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FACE2" w14:textId="77777777" w:rsidR="00D835AC" w:rsidRDefault="00C61F6B" w:rsidP="00692E7A">
      <w:pPr>
        <w:pStyle w:val="TableTitle"/>
      </w:pPr>
      <w:bookmarkStart w:id="0" w:name="_GoBack"/>
      <w:bookmarkEnd w:id="0"/>
      <w:r w:rsidRPr="007E2C9E">
        <w:t xml:space="preserve">Level 5 Schools </w:t>
      </w:r>
      <w:r w:rsidR="004868AB">
        <w:t>2016–17</w:t>
      </w:r>
      <w:r w:rsidR="00042F3B" w:rsidRPr="007E2C9E">
        <w:t xml:space="preserve"> </w:t>
      </w:r>
      <w:r w:rsidRPr="007E2C9E">
        <w:t xml:space="preserve">Quarter </w:t>
      </w:r>
      <w:r w:rsidR="004868AB">
        <w:t>1</w:t>
      </w:r>
      <w:r w:rsidR="0069055A" w:rsidRPr="007E2C9E">
        <w:t xml:space="preserve"> </w:t>
      </w:r>
      <w:r w:rsidR="00D835AC" w:rsidRPr="007E2C9E">
        <w:t>Report</w:t>
      </w:r>
      <w:r w:rsidR="00637FF7" w:rsidRPr="007E2C9E">
        <w:t>:</w:t>
      </w:r>
      <w:r w:rsidR="00D835AC" w:rsidRPr="007E2C9E">
        <w:t xml:space="preserve"> </w:t>
      </w:r>
      <w:r w:rsidR="006653C7" w:rsidRPr="007E2C9E">
        <w:t>John Avery Parker Elementary School</w:t>
      </w:r>
    </w:p>
    <w:tbl>
      <w:tblPr>
        <w:tblW w:w="9360" w:type="dxa"/>
        <w:tblInd w:w="93" w:type="dxa"/>
        <w:tblLook w:val="04A0" w:firstRow="1" w:lastRow="0" w:firstColumn="1" w:lastColumn="0" w:noHBand="0" w:noVBand="1"/>
      </w:tblPr>
      <w:tblGrid>
        <w:gridCol w:w="2588"/>
        <w:gridCol w:w="2265"/>
        <w:gridCol w:w="2652"/>
        <w:gridCol w:w="1845"/>
        <w:gridCol w:w="10"/>
      </w:tblGrid>
      <w:tr w:rsidR="00B50BB8" w:rsidRPr="009643EF" w14:paraId="621FACE5" w14:textId="77777777" w:rsidTr="00B50BB8">
        <w:tc>
          <w:tcPr>
            <w:tcW w:w="4853" w:type="dxa"/>
            <w:gridSpan w:val="2"/>
            <w:tcBorders>
              <w:top w:val="single" w:sz="4" w:space="0" w:color="auto"/>
              <w:left w:val="single" w:sz="4" w:space="0" w:color="auto"/>
              <w:bottom w:val="single" w:sz="4" w:space="0" w:color="auto"/>
              <w:right w:val="single" w:sz="4" w:space="0" w:color="000000"/>
            </w:tcBorders>
            <w:shd w:val="clear" w:color="000000" w:fill="8DB3E2" w:themeFill="text2" w:themeFillTint="66"/>
            <w:tcMar>
              <w:left w:w="115" w:type="dxa"/>
              <w:right w:w="115" w:type="dxa"/>
            </w:tcMar>
            <w:vAlign w:val="center"/>
            <w:hideMark/>
          </w:tcPr>
          <w:p w14:paraId="621FACE3" w14:textId="77777777" w:rsidR="00B50BB8" w:rsidRPr="009643EF" w:rsidRDefault="00B50BB8" w:rsidP="00D27971">
            <w:pPr>
              <w:pStyle w:val="TableHeadingCenter"/>
              <w:spacing w:before="40" w:after="40"/>
              <w:rPr>
                <w:rFonts w:ascii="Times New Roman" w:hAnsi="Times New Roman"/>
              </w:rPr>
            </w:pPr>
            <w:r w:rsidRPr="009643EF">
              <w:rPr>
                <w:rFonts w:ascii="Times New Roman" w:hAnsi="Times New Roman"/>
              </w:rPr>
              <w:t>School Information</w:t>
            </w:r>
          </w:p>
        </w:tc>
        <w:tc>
          <w:tcPr>
            <w:tcW w:w="4507" w:type="dxa"/>
            <w:gridSpan w:val="3"/>
            <w:tcBorders>
              <w:top w:val="single" w:sz="4" w:space="0" w:color="auto"/>
              <w:left w:val="nil"/>
              <w:bottom w:val="single" w:sz="4" w:space="0" w:color="auto"/>
              <w:right w:val="single" w:sz="4" w:space="0" w:color="000000"/>
            </w:tcBorders>
            <w:shd w:val="clear" w:color="000000" w:fill="8DB3E2" w:themeFill="text2" w:themeFillTint="66"/>
            <w:tcMar>
              <w:left w:w="115" w:type="dxa"/>
              <w:right w:w="115" w:type="dxa"/>
            </w:tcMar>
            <w:vAlign w:val="center"/>
            <w:hideMark/>
          </w:tcPr>
          <w:p w14:paraId="621FACE4" w14:textId="77777777" w:rsidR="00B50BB8" w:rsidRPr="00E321A4" w:rsidRDefault="00B50BB8" w:rsidP="00D27971">
            <w:pPr>
              <w:widowControl/>
              <w:spacing w:before="40" w:after="40"/>
              <w:jc w:val="center"/>
              <w:rPr>
                <w:b/>
                <w:bCs/>
                <w:color w:val="000000"/>
                <w:sz w:val="22"/>
                <w:szCs w:val="22"/>
              </w:rPr>
            </w:pPr>
            <w:r w:rsidRPr="009643EF">
              <w:rPr>
                <w:b/>
                <w:bCs/>
                <w:color w:val="000000"/>
                <w:sz w:val="22"/>
                <w:szCs w:val="22"/>
              </w:rPr>
              <w:t>Student Enrollment and Demographics</w:t>
            </w:r>
            <w:r w:rsidR="00C50CC3" w:rsidRPr="00C50CC3">
              <w:rPr>
                <w:b/>
                <w:bCs/>
                <w:color w:val="000000"/>
                <w:sz w:val="22"/>
                <w:szCs w:val="22"/>
                <w:vertAlign w:val="superscript"/>
              </w:rPr>
              <w:t>a</w:t>
            </w:r>
          </w:p>
        </w:tc>
      </w:tr>
      <w:tr w:rsidR="00B50BB8" w:rsidRPr="000873E7" w14:paraId="621FACEA" w14:textId="77777777" w:rsidTr="00D27971">
        <w:trPr>
          <w:gridAfter w:val="1"/>
          <w:wAfter w:w="10" w:type="dxa"/>
        </w:trPr>
        <w:tc>
          <w:tcPr>
            <w:tcW w:w="2588" w:type="dxa"/>
            <w:tcBorders>
              <w:top w:val="nil"/>
              <w:left w:val="single" w:sz="4" w:space="0" w:color="auto"/>
              <w:right w:val="single" w:sz="4" w:space="0" w:color="auto"/>
            </w:tcBorders>
            <w:shd w:val="clear" w:color="auto" w:fill="C6D9F1" w:themeFill="text2" w:themeFillTint="33"/>
            <w:tcMar>
              <w:left w:w="115" w:type="dxa"/>
              <w:right w:w="115" w:type="dxa"/>
            </w:tcMar>
            <w:vAlign w:val="center"/>
            <w:hideMark/>
          </w:tcPr>
          <w:p w14:paraId="621FACE6" w14:textId="77777777" w:rsidR="00B50BB8" w:rsidRPr="009643EF" w:rsidRDefault="00B50BB8" w:rsidP="00B50BB8">
            <w:pPr>
              <w:pStyle w:val="TableSubheading"/>
              <w:spacing w:before="40" w:after="40"/>
              <w:rPr>
                <w:rFonts w:ascii="Times New Roman" w:hAnsi="Times New Roman"/>
              </w:rPr>
            </w:pPr>
            <w:r w:rsidRPr="009643EF">
              <w:rPr>
                <w:rFonts w:ascii="Times New Roman" w:hAnsi="Times New Roman"/>
              </w:rPr>
              <w:t>Location</w:t>
            </w:r>
          </w:p>
        </w:tc>
        <w:tc>
          <w:tcPr>
            <w:tcW w:w="2265"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621FACE7" w14:textId="77777777" w:rsidR="00B50BB8" w:rsidRPr="000873E7" w:rsidRDefault="00B50BB8" w:rsidP="00B50BB8">
            <w:pPr>
              <w:pStyle w:val="TableText"/>
              <w:spacing w:before="40" w:after="40"/>
              <w:rPr>
                <w:rFonts w:ascii="Times New Roman" w:hAnsi="Times New Roman"/>
              </w:rPr>
            </w:pPr>
            <w:r w:rsidRPr="007E2C9E">
              <w:t>New Bedford, Massachusetts</w:t>
            </w:r>
          </w:p>
        </w:tc>
        <w:tc>
          <w:tcPr>
            <w:tcW w:w="2652" w:type="dxa"/>
            <w:tcBorders>
              <w:top w:val="nil"/>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621FACE8" w14:textId="77777777" w:rsidR="00B50BB8" w:rsidRPr="000873E7" w:rsidRDefault="00B50BB8" w:rsidP="00B50BB8">
            <w:pPr>
              <w:widowControl/>
              <w:spacing w:before="40" w:after="40"/>
              <w:rPr>
                <w:b/>
                <w:snapToGrid/>
                <w:color w:val="000000"/>
                <w:sz w:val="22"/>
                <w:szCs w:val="22"/>
              </w:rPr>
            </w:pPr>
            <w:r w:rsidRPr="000873E7">
              <w:rPr>
                <w:b/>
                <w:snapToGrid/>
                <w:color w:val="000000"/>
                <w:sz w:val="22"/>
                <w:szCs w:val="22"/>
              </w:rPr>
              <w:t xml:space="preserve">Total SY </w:t>
            </w:r>
            <w:r>
              <w:rPr>
                <w:b/>
                <w:color w:val="000000"/>
              </w:rPr>
              <w:t>2016–17</w:t>
            </w:r>
            <w:r>
              <w:rPr>
                <w:b/>
                <w:snapToGrid/>
                <w:color w:val="000000"/>
                <w:sz w:val="22"/>
                <w:szCs w:val="22"/>
              </w:rPr>
              <w:br/>
            </w:r>
            <w:r w:rsidRPr="000873E7">
              <w:rPr>
                <w:b/>
                <w:snapToGrid/>
                <w:color w:val="000000"/>
                <w:sz w:val="22"/>
                <w:szCs w:val="22"/>
              </w:rPr>
              <w:t>Enrollment</w:t>
            </w:r>
          </w:p>
        </w:tc>
        <w:sdt>
          <w:sdtPr>
            <w:rPr>
              <w:color w:val="000000"/>
            </w:rPr>
            <w:alias w:val="Total SY 2015-16 Enrollment"/>
            <w:tag w:val="TotalSY15-16Enroll"/>
            <w:id w:val="125893738"/>
            <w:placeholder>
              <w:docPart w:val="5A4048239A984D9B9574DD9205CE6955"/>
            </w:placeholder>
            <w:text/>
          </w:sdtPr>
          <w:sdtEndPr/>
          <w:sdtContent>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621FACE9" w14:textId="77777777" w:rsidR="00B50BB8" w:rsidRPr="000873E7" w:rsidRDefault="00B50BB8" w:rsidP="00B50BB8">
                <w:pPr>
                  <w:widowControl/>
                  <w:spacing w:before="40" w:after="40"/>
                  <w:rPr>
                    <w:snapToGrid/>
                    <w:color w:val="000000"/>
                    <w:sz w:val="22"/>
                    <w:szCs w:val="22"/>
                  </w:rPr>
                </w:pPr>
                <w:r w:rsidRPr="00B50BB8">
                  <w:rPr>
                    <w:color w:val="000000"/>
                  </w:rPr>
                  <w:t>297</w:t>
                </w:r>
              </w:p>
            </w:tc>
          </w:sdtContent>
        </w:sdt>
      </w:tr>
      <w:tr w:rsidR="00B50BB8" w:rsidRPr="000873E7" w14:paraId="621FACEF" w14:textId="77777777" w:rsidTr="00D27971">
        <w:trPr>
          <w:gridAfter w:val="1"/>
          <w:wAfter w:w="10" w:type="dxa"/>
        </w:trPr>
        <w:tc>
          <w:tcPr>
            <w:tcW w:w="2588"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14:paraId="621FACEB" w14:textId="77777777" w:rsidR="00B50BB8" w:rsidRPr="009643EF" w:rsidRDefault="00B50BB8" w:rsidP="00B50BB8">
            <w:pPr>
              <w:pStyle w:val="TableSubheading"/>
              <w:spacing w:before="40" w:after="40"/>
              <w:rPr>
                <w:rFonts w:ascii="Times New Roman" w:hAnsi="Times New Roman"/>
              </w:rPr>
            </w:pPr>
            <w:r w:rsidRPr="009643EF">
              <w:rPr>
                <w:rFonts w:ascii="Times New Roman" w:hAnsi="Times New Roman"/>
              </w:rPr>
              <w:t>Current Status</w:t>
            </w:r>
          </w:p>
        </w:tc>
        <w:tc>
          <w:tcPr>
            <w:tcW w:w="2265"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621FACEC" w14:textId="77777777" w:rsidR="00B50BB8" w:rsidRPr="000873E7" w:rsidRDefault="00B50BB8" w:rsidP="00B50BB8">
            <w:pPr>
              <w:widowControl/>
              <w:spacing w:before="40" w:after="40"/>
              <w:rPr>
                <w:snapToGrid/>
                <w:color w:val="000000"/>
                <w:sz w:val="22"/>
                <w:szCs w:val="22"/>
              </w:rPr>
            </w:pPr>
            <w:r w:rsidRPr="007E2C9E">
              <w:t>Level 5</w:t>
            </w: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621FACED" w14:textId="77777777" w:rsidR="00B50BB8" w:rsidRPr="000873E7" w:rsidRDefault="00116D64" w:rsidP="00B50BB8">
            <w:pPr>
              <w:widowControl/>
              <w:spacing w:before="40" w:after="40"/>
              <w:rPr>
                <w:b/>
                <w:snapToGrid/>
                <w:color w:val="000000"/>
                <w:sz w:val="22"/>
                <w:szCs w:val="22"/>
              </w:rPr>
            </w:pPr>
            <w:r>
              <w:rPr>
                <w:b/>
                <w:snapToGrid/>
                <w:color w:val="000000"/>
                <w:sz w:val="22"/>
                <w:szCs w:val="22"/>
              </w:rPr>
              <w:t>Percentage Economically Disadvantaged</w:t>
            </w:r>
          </w:p>
        </w:tc>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621FACEE" w14:textId="77777777" w:rsidR="00B50BB8" w:rsidRPr="000873E7" w:rsidRDefault="00116D64" w:rsidP="00B50BB8">
            <w:pPr>
              <w:widowControl/>
              <w:spacing w:before="40" w:after="40"/>
              <w:rPr>
                <w:snapToGrid/>
                <w:color w:val="000000"/>
                <w:sz w:val="22"/>
                <w:szCs w:val="22"/>
              </w:rPr>
            </w:pPr>
            <w:r>
              <w:rPr>
                <w:snapToGrid/>
                <w:color w:val="000000"/>
                <w:sz w:val="22"/>
                <w:szCs w:val="22"/>
              </w:rPr>
              <w:t>67%</w:t>
            </w:r>
          </w:p>
        </w:tc>
      </w:tr>
      <w:tr w:rsidR="00116D64" w:rsidRPr="000873E7" w14:paraId="621FACF4" w14:textId="77777777" w:rsidTr="001D7BE7">
        <w:trPr>
          <w:gridAfter w:val="1"/>
          <w:wAfter w:w="10" w:type="dxa"/>
        </w:trPr>
        <w:tc>
          <w:tcPr>
            <w:tcW w:w="2588" w:type="dxa"/>
            <w:vMerge w:val="restart"/>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tcPr>
          <w:p w14:paraId="621FACF0" w14:textId="77777777" w:rsidR="00116D64" w:rsidRPr="009643EF" w:rsidRDefault="00116D64" w:rsidP="00B50BB8">
            <w:pPr>
              <w:pStyle w:val="TableSubheading"/>
              <w:spacing w:before="40" w:after="40"/>
              <w:rPr>
                <w:rFonts w:ascii="Times New Roman" w:hAnsi="Times New Roman"/>
              </w:rPr>
            </w:pPr>
            <w:r w:rsidRPr="009643EF">
              <w:rPr>
                <w:rFonts w:ascii="Times New Roman" w:hAnsi="Times New Roman"/>
              </w:rPr>
              <w:t>Receiver Name</w:t>
            </w:r>
          </w:p>
        </w:tc>
        <w:tc>
          <w:tcPr>
            <w:tcW w:w="2265" w:type="dxa"/>
            <w:vMerge w:val="restart"/>
            <w:tcBorders>
              <w:top w:val="nil"/>
              <w:left w:val="nil"/>
              <w:right w:val="single" w:sz="4" w:space="0" w:color="auto"/>
            </w:tcBorders>
            <w:shd w:val="clear" w:color="auto" w:fill="auto"/>
            <w:tcMar>
              <w:left w:w="115" w:type="dxa"/>
              <w:right w:w="115" w:type="dxa"/>
            </w:tcMar>
            <w:vAlign w:val="center"/>
          </w:tcPr>
          <w:p w14:paraId="621FACF1" w14:textId="77777777" w:rsidR="00116D64" w:rsidRPr="007E2C9E" w:rsidRDefault="00116D64" w:rsidP="00B50BB8">
            <w:pPr>
              <w:spacing w:before="40" w:after="40"/>
            </w:pPr>
            <w:r w:rsidRPr="007E2C9E">
              <w:t>Dr. Pia Durkin</w:t>
            </w: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621FACF2" w14:textId="77777777" w:rsidR="00116D64" w:rsidRPr="000873E7" w:rsidRDefault="00116D64" w:rsidP="00B50BB8">
            <w:pPr>
              <w:widowControl/>
              <w:spacing w:before="40" w:after="40"/>
              <w:rPr>
                <w:b/>
                <w:snapToGrid/>
                <w:color w:val="000000"/>
                <w:sz w:val="22"/>
                <w:szCs w:val="22"/>
              </w:rPr>
            </w:pPr>
            <w:r>
              <w:rPr>
                <w:b/>
                <w:snapToGrid/>
                <w:color w:val="000000"/>
                <w:sz w:val="22"/>
                <w:szCs w:val="22"/>
              </w:rPr>
              <w:t>Percentage High Needs</w:t>
            </w:r>
          </w:p>
        </w:tc>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621FACF3" w14:textId="77777777" w:rsidR="00116D64" w:rsidRDefault="00116D64" w:rsidP="00B50BB8">
            <w:pPr>
              <w:widowControl/>
              <w:spacing w:before="40" w:after="40"/>
              <w:rPr>
                <w:snapToGrid/>
                <w:color w:val="000000"/>
                <w:sz w:val="22"/>
                <w:szCs w:val="22"/>
              </w:rPr>
            </w:pPr>
            <w:r>
              <w:rPr>
                <w:snapToGrid/>
                <w:color w:val="000000"/>
                <w:sz w:val="22"/>
                <w:szCs w:val="22"/>
              </w:rPr>
              <w:t>83%</w:t>
            </w:r>
          </w:p>
        </w:tc>
      </w:tr>
      <w:tr w:rsidR="00116D64" w:rsidRPr="000873E7" w14:paraId="621FACF9" w14:textId="77777777" w:rsidTr="001D7BE7">
        <w:trPr>
          <w:gridAfter w:val="1"/>
          <w:wAfter w:w="10" w:type="dxa"/>
        </w:trPr>
        <w:tc>
          <w:tcPr>
            <w:tcW w:w="2588" w:type="dxa"/>
            <w:vMerge/>
            <w:tcBorders>
              <w:left w:val="single" w:sz="4" w:space="0" w:color="auto"/>
              <w:right w:val="single" w:sz="4" w:space="0" w:color="auto"/>
            </w:tcBorders>
            <w:shd w:val="clear" w:color="auto" w:fill="C6D9F1" w:themeFill="text2" w:themeFillTint="33"/>
            <w:tcMar>
              <w:left w:w="115" w:type="dxa"/>
              <w:right w:w="115" w:type="dxa"/>
            </w:tcMar>
            <w:vAlign w:val="center"/>
            <w:hideMark/>
          </w:tcPr>
          <w:p w14:paraId="621FACF5" w14:textId="77777777" w:rsidR="00116D64" w:rsidRPr="009643EF" w:rsidRDefault="00116D64" w:rsidP="00116D64">
            <w:pPr>
              <w:pStyle w:val="TableSubheading"/>
              <w:spacing w:before="40" w:after="40"/>
              <w:rPr>
                <w:rFonts w:ascii="Times New Roman" w:hAnsi="Times New Roman"/>
              </w:rPr>
            </w:pPr>
          </w:p>
        </w:tc>
        <w:tc>
          <w:tcPr>
            <w:tcW w:w="2265" w:type="dxa"/>
            <w:vMerge/>
            <w:tcBorders>
              <w:left w:val="nil"/>
              <w:bottom w:val="single" w:sz="4" w:space="0" w:color="auto"/>
              <w:right w:val="single" w:sz="4" w:space="0" w:color="auto"/>
            </w:tcBorders>
            <w:shd w:val="clear" w:color="auto" w:fill="auto"/>
            <w:tcMar>
              <w:left w:w="115" w:type="dxa"/>
              <w:right w:w="115" w:type="dxa"/>
            </w:tcMar>
            <w:vAlign w:val="center"/>
            <w:hideMark/>
          </w:tcPr>
          <w:p w14:paraId="621FACF6" w14:textId="77777777" w:rsidR="00116D64" w:rsidRPr="000873E7" w:rsidRDefault="00116D64" w:rsidP="00116D64">
            <w:pPr>
              <w:widowControl/>
              <w:spacing w:before="40" w:after="40"/>
              <w:rPr>
                <w:snapToGrid/>
                <w:color w:val="000000"/>
                <w:sz w:val="22"/>
                <w:szCs w:val="22"/>
              </w:rPr>
            </w:pP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621FACF7" w14:textId="77777777" w:rsidR="00116D64" w:rsidRPr="000873E7" w:rsidRDefault="00116D64" w:rsidP="00116D64">
            <w:pPr>
              <w:widowControl/>
              <w:spacing w:before="40" w:after="40"/>
              <w:rPr>
                <w:b/>
                <w:snapToGrid/>
                <w:color w:val="000000"/>
                <w:sz w:val="22"/>
                <w:szCs w:val="22"/>
              </w:rPr>
            </w:pPr>
            <w:r w:rsidRPr="000873E7">
              <w:rPr>
                <w:b/>
                <w:snapToGrid/>
                <w:color w:val="000000"/>
                <w:sz w:val="22"/>
                <w:szCs w:val="22"/>
              </w:rPr>
              <w:t>Percentage SWDs</w:t>
            </w:r>
          </w:p>
        </w:tc>
        <w:sdt>
          <w:sdtPr>
            <w:rPr>
              <w:snapToGrid/>
              <w:color w:val="000000"/>
              <w:sz w:val="22"/>
              <w:szCs w:val="22"/>
            </w:rPr>
            <w:alias w:val="Percentage Students with Disabilities"/>
            <w:tag w:val="%SWDs"/>
            <w:id w:val="812530566"/>
            <w:placeholder>
              <w:docPart w:val="871D7BD346494DE791B9F8887CB36A71"/>
            </w:placeholder>
            <w:text/>
          </w:sdtPr>
          <w:sdtEndPr/>
          <w:sdtContent>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621FACF8" w14:textId="77777777" w:rsidR="00116D64" w:rsidRPr="000873E7" w:rsidRDefault="00116D64" w:rsidP="00116D64">
                <w:pPr>
                  <w:widowControl/>
                  <w:spacing w:before="40" w:after="40"/>
                  <w:rPr>
                    <w:snapToGrid/>
                    <w:color w:val="000000"/>
                    <w:sz w:val="22"/>
                    <w:szCs w:val="22"/>
                  </w:rPr>
                </w:pPr>
                <w:r>
                  <w:rPr>
                    <w:snapToGrid/>
                    <w:color w:val="000000"/>
                    <w:sz w:val="22"/>
                    <w:szCs w:val="22"/>
                  </w:rPr>
                  <w:t>18%</w:t>
                </w:r>
              </w:p>
            </w:tc>
          </w:sdtContent>
        </w:sdt>
      </w:tr>
      <w:tr w:rsidR="00116D64" w:rsidRPr="000873E7" w14:paraId="621FACFE" w14:textId="77777777" w:rsidTr="00A86CB7">
        <w:trPr>
          <w:gridAfter w:val="1"/>
          <w:wAfter w:w="10" w:type="dxa"/>
        </w:trPr>
        <w:tc>
          <w:tcPr>
            <w:tcW w:w="2588" w:type="dxa"/>
            <w:vMerge w:val="restart"/>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tcPr>
          <w:p w14:paraId="621FACFA" w14:textId="77777777" w:rsidR="00116D64" w:rsidRPr="009643EF" w:rsidRDefault="00116D64" w:rsidP="00116D64">
            <w:pPr>
              <w:pStyle w:val="TableSubheading"/>
              <w:spacing w:before="40" w:after="40"/>
              <w:rPr>
                <w:rFonts w:ascii="Times New Roman" w:hAnsi="Times New Roman"/>
              </w:rPr>
            </w:pPr>
            <w:r w:rsidRPr="009643EF">
              <w:rPr>
                <w:rFonts w:ascii="Times New Roman" w:hAnsi="Times New Roman"/>
              </w:rPr>
              <w:t>Year Designated Level 5</w:t>
            </w:r>
          </w:p>
        </w:tc>
        <w:tc>
          <w:tcPr>
            <w:tcW w:w="2265" w:type="dxa"/>
            <w:vMerge w:val="restart"/>
            <w:tcBorders>
              <w:top w:val="nil"/>
              <w:left w:val="nil"/>
              <w:right w:val="single" w:sz="4" w:space="0" w:color="auto"/>
            </w:tcBorders>
            <w:shd w:val="clear" w:color="auto" w:fill="auto"/>
            <w:tcMar>
              <w:left w:w="115" w:type="dxa"/>
              <w:right w:w="115" w:type="dxa"/>
            </w:tcMar>
            <w:vAlign w:val="center"/>
          </w:tcPr>
          <w:p w14:paraId="621FACFB" w14:textId="77777777" w:rsidR="00116D64" w:rsidRPr="007E2C9E" w:rsidRDefault="00116D64" w:rsidP="00116D64">
            <w:pPr>
              <w:spacing w:before="40" w:after="40"/>
            </w:pPr>
            <w:r w:rsidRPr="007E2C9E">
              <w:t>2013</w:t>
            </w: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621FACFC" w14:textId="77777777" w:rsidR="00116D64" w:rsidRPr="000873E7" w:rsidRDefault="00116D64" w:rsidP="00116D64">
            <w:pPr>
              <w:widowControl/>
              <w:spacing w:before="40" w:after="40"/>
              <w:rPr>
                <w:b/>
                <w:snapToGrid/>
                <w:color w:val="000000"/>
                <w:sz w:val="22"/>
                <w:szCs w:val="22"/>
              </w:rPr>
            </w:pPr>
            <w:r w:rsidRPr="000873E7">
              <w:rPr>
                <w:b/>
                <w:snapToGrid/>
                <w:color w:val="000000"/>
                <w:sz w:val="22"/>
                <w:szCs w:val="22"/>
              </w:rPr>
              <w:t>Percentage ELLs</w:t>
            </w:r>
          </w:p>
        </w:tc>
        <w:sdt>
          <w:sdtPr>
            <w:rPr>
              <w:snapToGrid/>
              <w:color w:val="000000"/>
              <w:sz w:val="22"/>
              <w:szCs w:val="22"/>
            </w:rPr>
            <w:alias w:val="Percentage English Language Learners"/>
            <w:tag w:val="%ELLs"/>
            <w:id w:val="-561647071"/>
            <w:placeholder>
              <w:docPart w:val="59EB6495BFE64F63B2BDADF39EED6D5A"/>
            </w:placeholder>
            <w:text/>
          </w:sdtPr>
          <w:sdtEndPr/>
          <w:sdtContent>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621FACFD" w14:textId="77777777" w:rsidR="00116D64" w:rsidRDefault="00116D64" w:rsidP="00116D64">
                <w:pPr>
                  <w:widowControl/>
                  <w:spacing w:before="40" w:after="40"/>
                  <w:rPr>
                    <w:snapToGrid/>
                    <w:color w:val="000000"/>
                    <w:sz w:val="22"/>
                    <w:szCs w:val="22"/>
                  </w:rPr>
                </w:pPr>
                <w:r>
                  <w:rPr>
                    <w:snapToGrid/>
                    <w:color w:val="000000"/>
                    <w:sz w:val="22"/>
                    <w:szCs w:val="22"/>
                  </w:rPr>
                  <w:t>31%</w:t>
                </w:r>
              </w:p>
            </w:tc>
          </w:sdtContent>
        </w:sdt>
      </w:tr>
      <w:tr w:rsidR="00116D64" w:rsidRPr="000873E7" w14:paraId="621FAD03" w14:textId="77777777" w:rsidTr="00A86CB7">
        <w:trPr>
          <w:gridAfter w:val="1"/>
          <w:wAfter w:w="10" w:type="dxa"/>
        </w:trPr>
        <w:tc>
          <w:tcPr>
            <w:tcW w:w="2588" w:type="dxa"/>
            <w:vMerge/>
            <w:tcBorders>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14:paraId="621FACFF" w14:textId="77777777" w:rsidR="00116D64" w:rsidRPr="009643EF" w:rsidRDefault="00116D64" w:rsidP="00116D64">
            <w:pPr>
              <w:pStyle w:val="TableSubheading"/>
              <w:spacing w:before="40" w:after="40"/>
              <w:rPr>
                <w:rFonts w:ascii="Times New Roman" w:hAnsi="Times New Roman"/>
              </w:rPr>
            </w:pPr>
          </w:p>
        </w:tc>
        <w:tc>
          <w:tcPr>
            <w:tcW w:w="2265" w:type="dxa"/>
            <w:vMerge/>
            <w:tcBorders>
              <w:left w:val="nil"/>
              <w:bottom w:val="single" w:sz="4" w:space="0" w:color="auto"/>
              <w:right w:val="single" w:sz="4" w:space="0" w:color="auto"/>
            </w:tcBorders>
            <w:shd w:val="clear" w:color="auto" w:fill="auto"/>
            <w:tcMar>
              <w:left w:w="115" w:type="dxa"/>
              <w:right w:w="115" w:type="dxa"/>
            </w:tcMar>
            <w:vAlign w:val="center"/>
            <w:hideMark/>
          </w:tcPr>
          <w:p w14:paraId="621FAD00" w14:textId="77777777" w:rsidR="00116D64" w:rsidRPr="000873E7" w:rsidRDefault="00116D64" w:rsidP="00116D64">
            <w:pPr>
              <w:widowControl/>
              <w:spacing w:before="40" w:after="40"/>
              <w:rPr>
                <w:snapToGrid/>
                <w:color w:val="000000"/>
                <w:sz w:val="22"/>
                <w:szCs w:val="22"/>
              </w:rPr>
            </w:pP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621FAD01" w14:textId="77777777" w:rsidR="00116D64" w:rsidRPr="000873E7" w:rsidRDefault="00116D64" w:rsidP="00116D64">
            <w:pPr>
              <w:widowControl/>
              <w:spacing w:before="40" w:after="40"/>
              <w:rPr>
                <w:b/>
                <w:snapToGrid/>
                <w:color w:val="000000"/>
                <w:sz w:val="22"/>
                <w:szCs w:val="22"/>
              </w:rPr>
            </w:pPr>
            <w:r w:rsidRPr="000873E7">
              <w:rPr>
                <w:b/>
                <w:snapToGrid/>
                <w:color w:val="000000"/>
                <w:sz w:val="22"/>
                <w:szCs w:val="22"/>
              </w:rPr>
              <w:t xml:space="preserve">Percentage Black </w:t>
            </w:r>
          </w:p>
        </w:tc>
        <w:sdt>
          <w:sdtPr>
            <w:rPr>
              <w:snapToGrid/>
              <w:color w:val="000000"/>
              <w:sz w:val="22"/>
              <w:szCs w:val="22"/>
            </w:rPr>
            <w:alias w:val="Percentage Black"/>
            <w:tag w:val="%Black"/>
            <w:id w:val="1077785704"/>
            <w:placeholder>
              <w:docPart w:val="7A848E3A0DB148AAAEE22B412B8DE211"/>
            </w:placeholder>
            <w:text/>
          </w:sdtPr>
          <w:sdtEndPr/>
          <w:sdtContent>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621FAD02" w14:textId="77777777" w:rsidR="00116D64" w:rsidRPr="000873E7" w:rsidRDefault="00116D64" w:rsidP="00116D64">
                <w:pPr>
                  <w:widowControl/>
                  <w:spacing w:before="40" w:after="40"/>
                  <w:rPr>
                    <w:snapToGrid/>
                    <w:color w:val="000000"/>
                    <w:sz w:val="22"/>
                    <w:szCs w:val="22"/>
                  </w:rPr>
                </w:pPr>
                <w:r>
                  <w:rPr>
                    <w:snapToGrid/>
                    <w:color w:val="000000"/>
                    <w:sz w:val="22"/>
                    <w:szCs w:val="22"/>
                  </w:rPr>
                  <w:t>14%</w:t>
                </w:r>
              </w:p>
            </w:tc>
          </w:sdtContent>
        </w:sdt>
      </w:tr>
      <w:tr w:rsidR="00116D64" w:rsidRPr="000873E7" w14:paraId="621FAD08" w14:textId="77777777" w:rsidTr="00D27971">
        <w:trPr>
          <w:gridAfter w:val="1"/>
          <w:wAfter w:w="10" w:type="dxa"/>
        </w:trPr>
        <w:tc>
          <w:tcPr>
            <w:tcW w:w="258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14:paraId="621FAD04" w14:textId="77777777" w:rsidR="00116D64" w:rsidRPr="009643EF" w:rsidRDefault="00116D64" w:rsidP="00116D64">
            <w:pPr>
              <w:pStyle w:val="TableSubheading"/>
              <w:spacing w:before="40" w:after="40"/>
              <w:rPr>
                <w:rFonts w:ascii="Times New Roman" w:hAnsi="Times New Roman"/>
              </w:rPr>
            </w:pPr>
            <w:r w:rsidRPr="009643EF">
              <w:rPr>
                <w:rFonts w:ascii="Times New Roman" w:hAnsi="Times New Roman"/>
              </w:rPr>
              <w:t>Year Designated Level 4</w:t>
            </w:r>
          </w:p>
        </w:tc>
        <w:tc>
          <w:tcPr>
            <w:tcW w:w="2265"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621FAD05" w14:textId="77777777" w:rsidR="00116D64" w:rsidRPr="000873E7" w:rsidRDefault="00116D64" w:rsidP="00116D64">
            <w:pPr>
              <w:widowControl/>
              <w:spacing w:before="40" w:after="40"/>
              <w:rPr>
                <w:snapToGrid/>
                <w:color w:val="000000"/>
                <w:sz w:val="22"/>
                <w:szCs w:val="22"/>
              </w:rPr>
            </w:pPr>
            <w:r w:rsidRPr="007E2C9E">
              <w:t>2010</w:t>
            </w: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621FAD06" w14:textId="77777777" w:rsidR="00116D64" w:rsidRPr="000873E7" w:rsidRDefault="00116D64" w:rsidP="00116D64">
            <w:pPr>
              <w:widowControl/>
              <w:spacing w:before="40" w:after="40"/>
              <w:rPr>
                <w:b/>
                <w:snapToGrid/>
                <w:color w:val="000000"/>
                <w:sz w:val="22"/>
                <w:szCs w:val="22"/>
              </w:rPr>
            </w:pPr>
            <w:r>
              <w:rPr>
                <w:b/>
                <w:snapToGrid/>
                <w:color w:val="000000"/>
                <w:sz w:val="22"/>
                <w:szCs w:val="22"/>
              </w:rPr>
              <w:t>Percentage</w:t>
            </w:r>
            <w:r>
              <w:rPr>
                <w:b/>
                <w:snapToGrid/>
                <w:color w:val="000000"/>
                <w:sz w:val="22"/>
                <w:szCs w:val="22"/>
              </w:rPr>
              <w:br/>
            </w:r>
            <w:r w:rsidRPr="000873E7">
              <w:rPr>
                <w:b/>
                <w:snapToGrid/>
                <w:color w:val="000000"/>
                <w:sz w:val="22"/>
                <w:szCs w:val="22"/>
              </w:rPr>
              <w:t>Latino/Hispanic</w:t>
            </w:r>
          </w:p>
        </w:tc>
        <w:sdt>
          <w:sdtPr>
            <w:rPr>
              <w:snapToGrid/>
              <w:color w:val="000000"/>
              <w:sz w:val="22"/>
              <w:szCs w:val="22"/>
            </w:rPr>
            <w:alias w:val="Percentage Latino/Hispanic"/>
            <w:tag w:val="%LatinoHispanic"/>
            <w:id w:val="1537852762"/>
            <w:placeholder>
              <w:docPart w:val="8BD0014DA4B844E6942AFAE8901F3C8D"/>
            </w:placeholder>
            <w:text/>
          </w:sdtPr>
          <w:sdtEndPr/>
          <w:sdtContent>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621FAD07" w14:textId="77777777" w:rsidR="00116D64" w:rsidRPr="000873E7" w:rsidRDefault="00116D64" w:rsidP="00116D64">
                <w:pPr>
                  <w:widowControl/>
                  <w:spacing w:before="40" w:after="40"/>
                  <w:rPr>
                    <w:snapToGrid/>
                    <w:color w:val="000000"/>
                    <w:sz w:val="22"/>
                    <w:szCs w:val="22"/>
                  </w:rPr>
                </w:pPr>
                <w:r>
                  <w:rPr>
                    <w:snapToGrid/>
                    <w:color w:val="000000"/>
                    <w:sz w:val="22"/>
                    <w:szCs w:val="22"/>
                  </w:rPr>
                  <w:t>39%</w:t>
                </w:r>
              </w:p>
            </w:tc>
          </w:sdtContent>
        </w:sdt>
      </w:tr>
      <w:tr w:rsidR="00116D64" w:rsidRPr="000873E7" w14:paraId="621FAD0D" w14:textId="77777777" w:rsidTr="00D27971">
        <w:trPr>
          <w:gridAfter w:val="1"/>
          <w:wAfter w:w="10" w:type="dxa"/>
        </w:trPr>
        <w:tc>
          <w:tcPr>
            <w:tcW w:w="2588"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14:paraId="621FAD09" w14:textId="77777777" w:rsidR="00116D64" w:rsidRPr="009643EF" w:rsidRDefault="00116D64" w:rsidP="00116D64">
            <w:pPr>
              <w:pStyle w:val="TableSubheading"/>
              <w:spacing w:before="40" w:after="40"/>
              <w:rPr>
                <w:rFonts w:ascii="Times New Roman" w:hAnsi="Times New Roman"/>
              </w:rPr>
            </w:pPr>
            <w:r w:rsidRPr="009643EF">
              <w:rPr>
                <w:rFonts w:ascii="Times New Roman" w:hAnsi="Times New Roman"/>
              </w:rPr>
              <w:t>Grade Span</w:t>
            </w:r>
          </w:p>
        </w:tc>
        <w:tc>
          <w:tcPr>
            <w:tcW w:w="2265"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621FAD0A" w14:textId="77777777" w:rsidR="00116D64" w:rsidRPr="000873E7" w:rsidRDefault="00116D64" w:rsidP="00116D64">
            <w:pPr>
              <w:widowControl/>
              <w:spacing w:before="40" w:after="40"/>
              <w:rPr>
                <w:snapToGrid/>
                <w:color w:val="000000"/>
                <w:sz w:val="22"/>
                <w:szCs w:val="22"/>
              </w:rPr>
            </w:pPr>
            <w:r w:rsidRPr="007E2C9E">
              <w:t>PK–5</w:t>
            </w: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621FAD0B" w14:textId="77777777" w:rsidR="00116D64" w:rsidRPr="000873E7" w:rsidRDefault="00116D64" w:rsidP="00116D64">
            <w:pPr>
              <w:widowControl/>
              <w:spacing w:before="40" w:after="40"/>
              <w:rPr>
                <w:b/>
                <w:snapToGrid/>
                <w:color w:val="000000"/>
                <w:sz w:val="22"/>
                <w:szCs w:val="22"/>
              </w:rPr>
            </w:pPr>
            <w:r w:rsidRPr="000873E7">
              <w:rPr>
                <w:b/>
                <w:snapToGrid/>
                <w:color w:val="000000"/>
                <w:sz w:val="22"/>
                <w:szCs w:val="22"/>
              </w:rPr>
              <w:t>Percentage Asian</w:t>
            </w:r>
          </w:p>
        </w:tc>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sdt>
            <w:sdtPr>
              <w:rPr>
                <w:snapToGrid/>
                <w:color w:val="000000"/>
                <w:sz w:val="22"/>
                <w:szCs w:val="22"/>
              </w:rPr>
              <w:alias w:val="Percentage Asian"/>
              <w:tag w:val="%Asian"/>
              <w:id w:val="1927767158"/>
              <w:placeholder>
                <w:docPart w:val="C4503D94F28D40A3A7E56132E5FD0594"/>
              </w:placeholder>
              <w:text/>
            </w:sdtPr>
            <w:sdtEndPr/>
            <w:sdtContent>
              <w:p w14:paraId="621FAD0C" w14:textId="77777777" w:rsidR="00116D64" w:rsidRPr="000873E7" w:rsidRDefault="00116D64" w:rsidP="00116D64">
                <w:pPr>
                  <w:widowControl/>
                  <w:spacing w:before="40" w:after="40"/>
                  <w:rPr>
                    <w:snapToGrid/>
                    <w:color w:val="000000"/>
                    <w:sz w:val="22"/>
                    <w:szCs w:val="22"/>
                  </w:rPr>
                </w:pPr>
                <w:r>
                  <w:rPr>
                    <w:snapToGrid/>
                    <w:color w:val="000000"/>
                    <w:sz w:val="22"/>
                    <w:szCs w:val="22"/>
                  </w:rPr>
                  <w:t>0%</w:t>
                </w:r>
              </w:p>
            </w:sdtContent>
          </w:sdt>
        </w:tc>
      </w:tr>
      <w:tr w:rsidR="00116D64" w:rsidRPr="000873E7" w14:paraId="621FAD12" w14:textId="77777777" w:rsidTr="00996DEF">
        <w:trPr>
          <w:gridAfter w:val="1"/>
          <w:wAfter w:w="10" w:type="dxa"/>
        </w:trPr>
        <w:tc>
          <w:tcPr>
            <w:tcW w:w="2588" w:type="dxa"/>
            <w:vMerge w:val="restart"/>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tcPr>
          <w:p w14:paraId="621FAD0E" w14:textId="77777777" w:rsidR="00116D64" w:rsidRPr="009643EF" w:rsidRDefault="00116D64" w:rsidP="00116D64">
            <w:pPr>
              <w:pStyle w:val="TableSubheading"/>
              <w:spacing w:before="40" w:after="40"/>
              <w:rPr>
                <w:rFonts w:ascii="Times New Roman" w:hAnsi="Times New Roman"/>
              </w:rPr>
            </w:pPr>
            <w:r w:rsidRPr="009643EF">
              <w:rPr>
                <w:rFonts w:ascii="Times New Roman" w:hAnsi="Times New Roman"/>
              </w:rPr>
              <w:t xml:space="preserve">Number of Full-Time Staff in SY </w:t>
            </w:r>
            <w:r>
              <w:t>2016–17</w:t>
            </w:r>
          </w:p>
        </w:tc>
        <w:tc>
          <w:tcPr>
            <w:tcW w:w="2265" w:type="dxa"/>
            <w:vMerge w:val="restart"/>
            <w:tcBorders>
              <w:top w:val="nil"/>
              <w:left w:val="nil"/>
              <w:right w:val="single" w:sz="4" w:space="0" w:color="auto"/>
            </w:tcBorders>
            <w:shd w:val="clear" w:color="auto" w:fill="auto"/>
            <w:tcMar>
              <w:left w:w="115" w:type="dxa"/>
              <w:right w:w="115" w:type="dxa"/>
            </w:tcMar>
            <w:vAlign w:val="center"/>
          </w:tcPr>
          <w:p w14:paraId="621FAD0F" w14:textId="77777777" w:rsidR="00116D64" w:rsidRPr="007E2C9E" w:rsidRDefault="00116D64" w:rsidP="00116D64">
            <w:pPr>
              <w:widowControl/>
              <w:spacing w:before="40" w:after="40"/>
            </w:pPr>
            <w:r w:rsidRPr="00E52FA9">
              <w:rPr>
                <w:noProof/>
              </w:rPr>
              <w:t>39</w:t>
            </w: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621FAD10" w14:textId="77777777" w:rsidR="00116D64" w:rsidRPr="000873E7" w:rsidRDefault="00116D64" w:rsidP="00116D64">
            <w:pPr>
              <w:widowControl/>
              <w:spacing w:before="40" w:after="40"/>
              <w:rPr>
                <w:b/>
                <w:snapToGrid/>
                <w:color w:val="000000"/>
                <w:sz w:val="22"/>
                <w:szCs w:val="22"/>
              </w:rPr>
            </w:pPr>
            <w:r w:rsidRPr="000873E7">
              <w:rPr>
                <w:b/>
                <w:snapToGrid/>
                <w:color w:val="000000"/>
                <w:sz w:val="22"/>
                <w:szCs w:val="22"/>
              </w:rPr>
              <w:t>Percentage White</w:t>
            </w:r>
          </w:p>
        </w:tc>
        <w:sdt>
          <w:sdtPr>
            <w:rPr>
              <w:snapToGrid/>
              <w:color w:val="000000"/>
              <w:sz w:val="22"/>
              <w:szCs w:val="22"/>
            </w:rPr>
            <w:alias w:val="Percentage White"/>
            <w:tag w:val="%White"/>
            <w:id w:val="1257406060"/>
            <w:placeholder>
              <w:docPart w:val="35A9A1832D6343EFA742DCBFC160402F"/>
            </w:placeholder>
            <w:text/>
          </w:sdtPr>
          <w:sdtEndPr/>
          <w:sdtContent>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621FAD11" w14:textId="77777777" w:rsidR="00116D64" w:rsidRDefault="00116D64" w:rsidP="00116D64">
                <w:pPr>
                  <w:widowControl/>
                  <w:spacing w:before="40" w:after="40"/>
                  <w:rPr>
                    <w:snapToGrid/>
                    <w:color w:val="000000"/>
                    <w:sz w:val="22"/>
                    <w:szCs w:val="22"/>
                  </w:rPr>
                </w:pPr>
                <w:r>
                  <w:rPr>
                    <w:snapToGrid/>
                    <w:color w:val="000000"/>
                    <w:sz w:val="22"/>
                    <w:szCs w:val="22"/>
                  </w:rPr>
                  <w:t>39%</w:t>
                </w:r>
              </w:p>
            </w:tc>
          </w:sdtContent>
        </w:sdt>
      </w:tr>
      <w:tr w:rsidR="00116D64" w:rsidRPr="000873E7" w14:paraId="621FAD17" w14:textId="77777777" w:rsidTr="00996DEF">
        <w:trPr>
          <w:gridAfter w:val="1"/>
          <w:wAfter w:w="10" w:type="dxa"/>
        </w:trPr>
        <w:tc>
          <w:tcPr>
            <w:tcW w:w="2588" w:type="dxa"/>
            <w:vMerge/>
            <w:tcBorders>
              <w:left w:val="single" w:sz="4" w:space="0" w:color="auto"/>
              <w:right w:val="single" w:sz="4" w:space="0" w:color="auto"/>
            </w:tcBorders>
            <w:shd w:val="clear" w:color="auto" w:fill="C6D9F1" w:themeFill="text2" w:themeFillTint="33"/>
            <w:tcMar>
              <w:left w:w="115" w:type="dxa"/>
              <w:right w:w="115" w:type="dxa"/>
            </w:tcMar>
            <w:vAlign w:val="center"/>
          </w:tcPr>
          <w:p w14:paraId="621FAD13" w14:textId="77777777" w:rsidR="00116D64" w:rsidRPr="009643EF" w:rsidRDefault="00116D64" w:rsidP="00116D64">
            <w:pPr>
              <w:pStyle w:val="TableSubheading"/>
              <w:spacing w:before="40" w:after="40"/>
              <w:rPr>
                <w:rFonts w:ascii="Times New Roman" w:hAnsi="Times New Roman"/>
              </w:rPr>
            </w:pPr>
          </w:p>
        </w:tc>
        <w:tc>
          <w:tcPr>
            <w:tcW w:w="2265" w:type="dxa"/>
            <w:vMerge/>
            <w:tcBorders>
              <w:left w:val="nil"/>
              <w:right w:val="single" w:sz="4" w:space="0" w:color="auto"/>
            </w:tcBorders>
            <w:shd w:val="clear" w:color="auto" w:fill="auto"/>
            <w:tcMar>
              <w:left w:w="115" w:type="dxa"/>
              <w:right w:w="115" w:type="dxa"/>
            </w:tcMar>
            <w:vAlign w:val="center"/>
          </w:tcPr>
          <w:p w14:paraId="621FAD14" w14:textId="77777777" w:rsidR="00116D64" w:rsidRPr="000873E7" w:rsidRDefault="00116D64" w:rsidP="00116D64">
            <w:pPr>
              <w:widowControl/>
              <w:spacing w:before="40" w:after="40"/>
              <w:rPr>
                <w:noProof/>
                <w:sz w:val="22"/>
                <w:szCs w:val="22"/>
              </w:rPr>
            </w:pP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621FAD15" w14:textId="77777777" w:rsidR="00116D64" w:rsidRPr="008C011C" w:rsidRDefault="00116D64" w:rsidP="00116D64">
            <w:pPr>
              <w:widowControl/>
              <w:spacing w:before="40" w:after="40"/>
              <w:rPr>
                <w:b/>
                <w:snapToGrid/>
                <w:color w:val="000000"/>
                <w:sz w:val="22"/>
                <w:szCs w:val="22"/>
              </w:rPr>
            </w:pPr>
            <w:r w:rsidRPr="008C011C">
              <w:rPr>
                <w:b/>
                <w:color w:val="000000"/>
                <w:sz w:val="22"/>
              </w:rPr>
              <w:t>Percentage Multirace</w:t>
            </w:r>
          </w:p>
        </w:tc>
        <w:sdt>
          <w:sdtPr>
            <w:rPr>
              <w:snapToGrid/>
              <w:color w:val="000000"/>
              <w:sz w:val="22"/>
              <w:szCs w:val="22"/>
            </w:rPr>
            <w:alias w:val="Percentage Multirace"/>
            <w:tag w:val="%Multirace"/>
            <w:id w:val="1797413080"/>
            <w:placeholder>
              <w:docPart w:val="DD57898947EA446F9DAA2A3E51729AA5"/>
            </w:placeholder>
            <w:text/>
          </w:sdtPr>
          <w:sdtEndPr/>
          <w:sdtContent>
            <w:tc>
              <w:tcPr>
                <w:tcW w:w="1845" w:type="dxa"/>
                <w:tcBorders>
                  <w:top w:val="single" w:sz="4" w:space="0" w:color="000000"/>
                  <w:left w:val="single" w:sz="4" w:space="0" w:color="auto"/>
                  <w:bottom w:val="single" w:sz="4" w:space="0" w:color="auto"/>
                  <w:right w:val="single" w:sz="4" w:space="0" w:color="auto"/>
                </w:tcBorders>
                <w:tcMar>
                  <w:left w:w="115" w:type="dxa"/>
                  <w:right w:w="115" w:type="dxa"/>
                </w:tcMar>
                <w:vAlign w:val="center"/>
              </w:tcPr>
              <w:p w14:paraId="621FAD16" w14:textId="77777777" w:rsidR="00116D64" w:rsidRPr="000873E7" w:rsidRDefault="00116D64" w:rsidP="00116D64">
                <w:pPr>
                  <w:widowControl/>
                  <w:spacing w:before="40" w:after="40"/>
                  <w:rPr>
                    <w:snapToGrid/>
                    <w:color w:val="000000"/>
                    <w:sz w:val="22"/>
                    <w:szCs w:val="22"/>
                  </w:rPr>
                </w:pPr>
                <w:r>
                  <w:rPr>
                    <w:snapToGrid/>
                    <w:color w:val="000000"/>
                    <w:sz w:val="22"/>
                    <w:szCs w:val="22"/>
                  </w:rPr>
                  <w:t>7%</w:t>
                </w:r>
              </w:p>
            </w:tc>
          </w:sdtContent>
        </w:sdt>
      </w:tr>
      <w:tr w:rsidR="00116D64" w:rsidRPr="007E2C9E" w14:paraId="621FAD19" w14:textId="77777777" w:rsidTr="0060285A">
        <w:tc>
          <w:tcPr>
            <w:tcW w:w="9360" w:type="dxa"/>
            <w:gridSpan w:val="5"/>
            <w:tcBorders>
              <w:top w:val="single" w:sz="4" w:space="0" w:color="auto"/>
              <w:left w:val="single" w:sz="4" w:space="0" w:color="auto"/>
              <w:bottom w:val="single" w:sz="4" w:space="0" w:color="auto"/>
              <w:right w:val="single" w:sz="4" w:space="0" w:color="auto"/>
            </w:tcBorders>
            <w:shd w:val="clear" w:color="000000" w:fill="8DB3E2" w:themeFill="text2" w:themeFillTint="66"/>
            <w:tcMar>
              <w:left w:w="115" w:type="dxa"/>
              <w:right w:w="115" w:type="dxa"/>
            </w:tcMar>
            <w:vAlign w:val="center"/>
            <w:hideMark/>
          </w:tcPr>
          <w:p w14:paraId="621FAD18" w14:textId="77777777" w:rsidR="00116D64" w:rsidRPr="007E2C9E" w:rsidRDefault="00116D64" w:rsidP="00116D64">
            <w:pPr>
              <w:widowControl/>
              <w:spacing w:before="40" w:after="40"/>
              <w:jc w:val="center"/>
              <w:rPr>
                <w:b/>
                <w:bCs/>
                <w:snapToGrid/>
                <w:color w:val="000000"/>
                <w:sz w:val="22"/>
                <w:szCs w:val="22"/>
              </w:rPr>
            </w:pPr>
            <w:r w:rsidRPr="007E2C9E">
              <w:rPr>
                <w:b/>
                <w:bCs/>
                <w:snapToGrid/>
                <w:color w:val="000000"/>
                <w:sz w:val="22"/>
                <w:szCs w:val="22"/>
              </w:rPr>
              <w:t>Priority Areas</w:t>
            </w:r>
          </w:p>
        </w:tc>
      </w:tr>
      <w:tr w:rsidR="00116D64" w:rsidRPr="007E2C9E" w14:paraId="621FAD1E" w14:textId="77777777" w:rsidTr="0060285A">
        <w:trPr>
          <w:trHeight w:val="2024"/>
        </w:trPr>
        <w:tc>
          <w:tcPr>
            <w:tcW w:w="9360" w:type="dxa"/>
            <w:gridSpan w:val="5"/>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hideMark/>
          </w:tcPr>
          <w:p w14:paraId="621FAD1A" w14:textId="77777777" w:rsidR="00116D64" w:rsidRPr="007E2C9E" w:rsidRDefault="00116D64" w:rsidP="00116D64">
            <w:pPr>
              <w:pStyle w:val="TableText"/>
              <w:rPr>
                <w:rFonts w:asciiTheme="majorHAnsi" w:hAnsiTheme="majorHAnsi"/>
                <w:sz w:val="24"/>
                <w:szCs w:val="24"/>
              </w:rPr>
            </w:pPr>
            <w:r w:rsidRPr="007E2C9E">
              <w:rPr>
                <w:rFonts w:asciiTheme="majorHAnsi" w:hAnsiTheme="majorHAnsi"/>
                <w:b/>
                <w:sz w:val="24"/>
                <w:szCs w:val="24"/>
              </w:rPr>
              <w:t>Priority Area 1:</w:t>
            </w:r>
            <w:r w:rsidRPr="007E2C9E">
              <w:rPr>
                <w:rFonts w:asciiTheme="majorHAnsi" w:hAnsiTheme="majorHAnsi"/>
                <w:sz w:val="24"/>
                <w:szCs w:val="24"/>
              </w:rPr>
              <w:t xml:space="preserve"> Increase the rigor of Tier I (universal for all students), Tier II (targeted for struggling students), and Tier III (intensive for highest need students) instruction.</w:t>
            </w:r>
          </w:p>
          <w:p w14:paraId="621FAD1B" w14:textId="77777777" w:rsidR="00116D64" w:rsidRPr="007E2C9E" w:rsidRDefault="00116D64" w:rsidP="00116D64">
            <w:pPr>
              <w:pStyle w:val="TableText"/>
              <w:rPr>
                <w:rFonts w:asciiTheme="majorHAnsi" w:hAnsiTheme="majorHAnsi"/>
                <w:sz w:val="24"/>
                <w:szCs w:val="24"/>
              </w:rPr>
            </w:pPr>
            <w:r w:rsidRPr="007E2C9E">
              <w:rPr>
                <w:rFonts w:asciiTheme="majorHAnsi" w:hAnsiTheme="majorHAnsi"/>
                <w:b/>
                <w:sz w:val="24"/>
                <w:szCs w:val="24"/>
              </w:rPr>
              <w:t>Priority Area 2:</w:t>
            </w:r>
            <w:r w:rsidRPr="007E2C9E">
              <w:rPr>
                <w:rFonts w:asciiTheme="majorHAnsi" w:hAnsiTheme="majorHAnsi"/>
                <w:sz w:val="24"/>
                <w:szCs w:val="24"/>
              </w:rPr>
              <w:t xml:space="preserve"> Create school structures and systems that support instruction and maximize time on task.</w:t>
            </w:r>
          </w:p>
          <w:p w14:paraId="621FAD1C" w14:textId="77777777" w:rsidR="00116D64" w:rsidRPr="007E2C9E" w:rsidRDefault="00116D64" w:rsidP="00116D64">
            <w:pPr>
              <w:pStyle w:val="TableText"/>
              <w:rPr>
                <w:rFonts w:asciiTheme="majorHAnsi" w:hAnsiTheme="majorHAnsi"/>
                <w:sz w:val="24"/>
                <w:szCs w:val="24"/>
              </w:rPr>
            </w:pPr>
            <w:r w:rsidRPr="007E2C9E">
              <w:rPr>
                <w:rFonts w:asciiTheme="majorHAnsi" w:hAnsiTheme="majorHAnsi"/>
                <w:b/>
                <w:sz w:val="24"/>
                <w:szCs w:val="24"/>
              </w:rPr>
              <w:t>Priority Area 3:</w:t>
            </w:r>
            <w:r w:rsidRPr="007E2C9E">
              <w:rPr>
                <w:rFonts w:asciiTheme="majorHAnsi" w:hAnsiTheme="majorHAnsi"/>
                <w:sz w:val="24"/>
                <w:szCs w:val="24"/>
              </w:rPr>
              <w:t xml:space="preserve"> Increase the use of data to drive instruction. </w:t>
            </w:r>
          </w:p>
          <w:p w14:paraId="621FAD1D" w14:textId="77777777" w:rsidR="00116D64" w:rsidRPr="007E2C9E" w:rsidRDefault="00116D64" w:rsidP="00116D64">
            <w:pPr>
              <w:spacing w:before="40" w:after="40"/>
              <w:rPr>
                <w:szCs w:val="24"/>
              </w:rPr>
            </w:pPr>
            <w:r w:rsidRPr="007E2C9E">
              <w:rPr>
                <w:rFonts w:asciiTheme="majorHAnsi" w:hAnsiTheme="majorHAnsi"/>
                <w:b/>
                <w:szCs w:val="24"/>
              </w:rPr>
              <w:t>Priority Area 4:</w:t>
            </w:r>
            <w:r w:rsidRPr="007E2C9E">
              <w:rPr>
                <w:rFonts w:asciiTheme="majorHAnsi" w:hAnsiTheme="majorHAnsi"/>
                <w:szCs w:val="24"/>
              </w:rPr>
              <w:t xml:space="preserve"> Establish a school culture focused on achievement and engage families as partners in their children’s learning.</w:t>
            </w:r>
          </w:p>
        </w:tc>
      </w:tr>
    </w:tbl>
    <w:p w14:paraId="621FAD1F" w14:textId="77777777" w:rsidR="004868AB" w:rsidRPr="00CA59DF" w:rsidRDefault="004868AB" w:rsidP="004868AB">
      <w:pPr>
        <w:pStyle w:val="TableNoteSecond"/>
        <w:spacing w:before="120"/>
        <w:rPr>
          <w:b/>
          <w:sz w:val="16"/>
        </w:rPr>
      </w:pPr>
      <w:r w:rsidRPr="009643EF">
        <w:rPr>
          <w:vertAlign w:val="superscript"/>
        </w:rPr>
        <w:t>a</w:t>
      </w:r>
      <w:r w:rsidRPr="009643EF">
        <w:t xml:space="preserve"> Student demographic data, including percentages of students with disabilities (SWDs) and English language </w:t>
      </w:r>
      <w:r>
        <w:t>learners (ELLs) is from the 2015–16</w:t>
      </w:r>
      <w:r w:rsidRPr="009643EF">
        <w:t xml:space="preserve"> school year </w:t>
      </w:r>
      <w:r w:rsidR="000C1E28">
        <w:rPr>
          <w:szCs w:val="18"/>
        </w:rPr>
        <w:t xml:space="preserve">(SY 2015–16) </w:t>
      </w:r>
      <w:r w:rsidRPr="009643EF">
        <w:t>due to the movement of students at the start of the school year. These data wil</w:t>
      </w:r>
      <w:r>
        <w:t>l be updated to reflect the 2016–17</w:t>
      </w:r>
      <w:r w:rsidRPr="009643EF">
        <w:t xml:space="preserve"> school year </w:t>
      </w:r>
      <w:r w:rsidR="008C011C">
        <w:t xml:space="preserve">(SY 2016–17) </w:t>
      </w:r>
      <w:r w:rsidRPr="009643EF">
        <w:t>in Quarter 2 reports.</w:t>
      </w:r>
    </w:p>
    <w:p w14:paraId="621FAD20" w14:textId="77777777" w:rsidR="00C61F6B" w:rsidRPr="007E2C9E" w:rsidRDefault="00C61F6B" w:rsidP="00692E7A">
      <w:pPr>
        <w:pStyle w:val="Heading1"/>
        <w:rPr>
          <w:rFonts w:asciiTheme="majorHAnsi" w:hAnsiTheme="majorHAnsi"/>
          <w:b w:val="0"/>
          <w:sz w:val="24"/>
          <w:szCs w:val="24"/>
        </w:rPr>
      </w:pPr>
      <w:r w:rsidRPr="007E2C9E">
        <w:rPr>
          <w:rFonts w:asciiTheme="majorHAnsi" w:hAnsiTheme="majorHAnsi"/>
          <w:b w:val="0"/>
          <w:sz w:val="24"/>
          <w:szCs w:val="24"/>
        </w:rPr>
        <w:t xml:space="preserve">Content provided by </w:t>
      </w:r>
      <w:r w:rsidR="006653C7" w:rsidRPr="007E2C9E">
        <w:rPr>
          <w:rFonts w:asciiTheme="majorHAnsi" w:hAnsiTheme="majorHAnsi"/>
          <w:b w:val="0"/>
          <w:sz w:val="24"/>
          <w:szCs w:val="24"/>
        </w:rPr>
        <w:t>Superintendent Pia Durkin</w:t>
      </w:r>
    </w:p>
    <w:p w14:paraId="621FAD21" w14:textId="77777777" w:rsidR="00D835AC" w:rsidRPr="007E2C9E" w:rsidRDefault="00D835AC" w:rsidP="00692E7A">
      <w:pPr>
        <w:pStyle w:val="Heading1"/>
        <w:rPr>
          <w:rFonts w:asciiTheme="majorHAnsi" w:hAnsiTheme="majorHAnsi"/>
          <w:sz w:val="24"/>
          <w:szCs w:val="24"/>
        </w:rPr>
      </w:pPr>
      <w:r w:rsidRPr="007E2C9E">
        <w:rPr>
          <w:rFonts w:asciiTheme="majorHAnsi" w:hAnsiTheme="majorHAnsi"/>
          <w:sz w:val="24"/>
          <w:szCs w:val="24"/>
        </w:rPr>
        <w:t>Executive Summary</w:t>
      </w:r>
    </w:p>
    <w:sdt>
      <w:sdtPr>
        <w:rPr>
          <w:noProof w:val="0"/>
        </w:rPr>
        <w:alias w:val="Executive Summary"/>
        <w:tag w:val="ExecSumm"/>
        <w:id w:val="-170880454"/>
        <w:placeholder>
          <w:docPart w:val="C219A7F383EF4148819537FEF4F1DCA2"/>
        </w:placeholder>
      </w:sdtPr>
      <w:sdtEndPr>
        <w:rPr>
          <w:b/>
        </w:rPr>
      </w:sdtEndPr>
      <w:sdtContent>
        <w:p w14:paraId="621FAD22" w14:textId="77777777" w:rsidR="00C543C8" w:rsidRDefault="00C335C3" w:rsidP="0036286B">
          <w:pPr>
            <w:pStyle w:val="BodyText"/>
            <w:spacing w:after="0"/>
            <w:rPr>
              <w:noProof w:val="0"/>
            </w:rPr>
          </w:pPr>
          <w:r>
            <w:rPr>
              <w:noProof w:val="0"/>
            </w:rPr>
            <w:t xml:space="preserve">Using lessons learned from the previous year, Parker’s </w:t>
          </w:r>
          <w:r w:rsidR="00E52FA9">
            <w:rPr>
              <w:noProof w:val="0"/>
            </w:rPr>
            <w:t xml:space="preserve">Summer </w:t>
          </w:r>
          <w:r>
            <w:rPr>
              <w:noProof w:val="0"/>
            </w:rPr>
            <w:t xml:space="preserve">Academy and summer professional development were very different </w:t>
          </w:r>
          <w:r w:rsidR="00E52FA9">
            <w:rPr>
              <w:noProof w:val="0"/>
            </w:rPr>
            <w:t>t</w:t>
          </w:r>
          <w:r w:rsidR="0008558C">
            <w:rPr>
              <w:noProof w:val="0"/>
            </w:rPr>
            <w:t>his summer</w:t>
          </w:r>
          <w:r w:rsidR="00E52FA9">
            <w:rPr>
              <w:noProof w:val="0"/>
            </w:rPr>
            <w:t>.</w:t>
          </w:r>
          <w:r w:rsidR="0008558C">
            <w:rPr>
              <w:noProof w:val="0"/>
            </w:rPr>
            <w:t xml:space="preserve"> </w:t>
          </w:r>
          <w:r w:rsidR="00E52FA9">
            <w:rPr>
              <w:noProof w:val="0"/>
            </w:rPr>
            <w:t>G</w:t>
          </w:r>
          <w:r w:rsidR="0008558C">
            <w:rPr>
              <w:noProof w:val="0"/>
            </w:rPr>
            <w:t xml:space="preserve">uided by instructional coaches and using </w:t>
          </w:r>
          <w:r>
            <w:rPr>
              <w:noProof w:val="0"/>
            </w:rPr>
            <w:t xml:space="preserve">school year data, all teachers worked to develop a summer curriculum that targeted specific standards and used </w:t>
          </w:r>
          <w:r w:rsidR="00E52FA9">
            <w:rPr>
              <w:noProof w:val="0"/>
            </w:rPr>
            <w:t>project-</w:t>
          </w:r>
          <w:r>
            <w:rPr>
              <w:noProof w:val="0"/>
            </w:rPr>
            <w:t>based learni</w:t>
          </w:r>
          <w:r w:rsidR="0008558C">
            <w:rPr>
              <w:noProof w:val="0"/>
            </w:rPr>
            <w:t xml:space="preserve">ng to better engage students. With the help of </w:t>
          </w:r>
          <w:r w:rsidR="00A61F75">
            <w:rPr>
              <w:noProof w:val="0"/>
            </w:rPr>
            <w:t>lead</w:t>
          </w:r>
          <w:r w:rsidR="0008558C">
            <w:rPr>
              <w:noProof w:val="0"/>
            </w:rPr>
            <w:t xml:space="preserve"> teachers, </w:t>
          </w:r>
          <w:r w:rsidR="00E52FA9">
            <w:rPr>
              <w:noProof w:val="0"/>
            </w:rPr>
            <w:t xml:space="preserve">all </w:t>
          </w:r>
          <w:r w:rsidR="0008558C">
            <w:rPr>
              <w:noProof w:val="0"/>
            </w:rPr>
            <w:t xml:space="preserve">teachers created profile folders for every student that included student data and student work. Not only did the teachers use these </w:t>
          </w:r>
          <w:r w:rsidR="00622EAE">
            <w:rPr>
              <w:noProof w:val="0"/>
            </w:rPr>
            <w:t>to monitor progress, but they were then given to the students’ next</w:t>
          </w:r>
          <w:r w:rsidR="00A474E9">
            <w:rPr>
              <w:noProof w:val="0"/>
            </w:rPr>
            <w:t>-</w:t>
          </w:r>
          <w:r w:rsidR="00622EAE">
            <w:rPr>
              <w:noProof w:val="0"/>
            </w:rPr>
            <w:t xml:space="preserve">grade teacher at the end of the summer. One hundred students enrolled in this year’s </w:t>
          </w:r>
          <w:r w:rsidR="00020C3A">
            <w:rPr>
              <w:noProof w:val="0"/>
            </w:rPr>
            <w:t>Summer Academy (approximately 38%</w:t>
          </w:r>
          <w:r w:rsidR="000306E2">
            <w:rPr>
              <w:noProof w:val="0"/>
            </w:rPr>
            <w:t xml:space="preserve"> of the student body</w:t>
          </w:r>
          <w:r w:rsidR="00020C3A">
            <w:rPr>
              <w:noProof w:val="0"/>
            </w:rPr>
            <w:t>)</w:t>
          </w:r>
          <w:r w:rsidR="00A474E9">
            <w:rPr>
              <w:noProof w:val="0"/>
            </w:rPr>
            <w:t>,</w:t>
          </w:r>
          <w:r w:rsidR="00622EAE">
            <w:rPr>
              <w:noProof w:val="0"/>
            </w:rPr>
            <w:t xml:space="preserve"> and 75% </w:t>
          </w:r>
          <w:r w:rsidR="00020C3A">
            <w:rPr>
              <w:noProof w:val="0"/>
            </w:rPr>
            <w:t xml:space="preserve">of enrolled students </w:t>
          </w:r>
          <w:r w:rsidR="00622EAE">
            <w:rPr>
              <w:noProof w:val="0"/>
            </w:rPr>
            <w:t>completed</w:t>
          </w:r>
          <w:r w:rsidR="00020C3A">
            <w:rPr>
              <w:noProof w:val="0"/>
            </w:rPr>
            <w:t xml:space="preserve"> the program</w:t>
          </w:r>
          <w:r w:rsidR="00622EAE">
            <w:rPr>
              <w:noProof w:val="0"/>
            </w:rPr>
            <w:t>. This is up from last year</w:t>
          </w:r>
          <w:r w:rsidR="00A474E9">
            <w:rPr>
              <w:noProof w:val="0"/>
            </w:rPr>
            <w:t>,</w:t>
          </w:r>
          <w:r w:rsidR="00622EAE">
            <w:rPr>
              <w:noProof w:val="0"/>
            </w:rPr>
            <w:t xml:space="preserve"> </w:t>
          </w:r>
          <w:r w:rsidR="00A474E9">
            <w:rPr>
              <w:noProof w:val="0"/>
            </w:rPr>
            <w:t xml:space="preserve">when </w:t>
          </w:r>
          <w:r w:rsidR="00622EAE">
            <w:rPr>
              <w:noProof w:val="0"/>
            </w:rPr>
            <w:t xml:space="preserve">less than 50% of </w:t>
          </w:r>
          <w:r w:rsidR="00E52FA9">
            <w:rPr>
              <w:noProof w:val="0"/>
            </w:rPr>
            <w:t xml:space="preserve">enrolled </w:t>
          </w:r>
          <w:r w:rsidR="00622EAE">
            <w:rPr>
              <w:noProof w:val="0"/>
            </w:rPr>
            <w:t xml:space="preserve">students completed the program.  </w:t>
          </w:r>
        </w:p>
        <w:p w14:paraId="621FAD23" w14:textId="77777777" w:rsidR="0036286B" w:rsidRDefault="0036286B" w:rsidP="0036286B">
          <w:pPr>
            <w:pStyle w:val="BodyText"/>
            <w:spacing w:after="0"/>
            <w:rPr>
              <w:noProof w:val="0"/>
            </w:rPr>
          </w:pPr>
        </w:p>
        <w:p w14:paraId="621FAD24" w14:textId="77777777" w:rsidR="00050B99" w:rsidRDefault="00C543C8" w:rsidP="0036286B">
          <w:pPr>
            <w:pStyle w:val="BodyText"/>
            <w:spacing w:after="0"/>
            <w:rPr>
              <w:noProof w:val="0"/>
            </w:rPr>
          </w:pPr>
          <w:r>
            <w:rPr>
              <w:noProof w:val="0"/>
            </w:rPr>
            <w:t xml:space="preserve">Teacher professional development was spearheaded by the teachers with Principal </w:t>
          </w:r>
          <w:r w:rsidR="000C1E28">
            <w:rPr>
              <w:noProof w:val="0"/>
            </w:rPr>
            <w:t xml:space="preserve">Lynn </w:t>
          </w:r>
          <w:r>
            <w:rPr>
              <w:noProof w:val="0"/>
            </w:rPr>
            <w:t>Dessert facilitatin</w:t>
          </w:r>
          <w:r w:rsidR="00E52FA9">
            <w:rPr>
              <w:noProof w:val="0"/>
            </w:rPr>
            <w:t>g</w:t>
          </w:r>
          <w:r>
            <w:rPr>
              <w:noProof w:val="0"/>
            </w:rPr>
            <w:t>. The teachers handled one topic a week</w:t>
          </w:r>
          <w:r w:rsidR="00E52FA9">
            <w:rPr>
              <w:noProof w:val="0"/>
            </w:rPr>
            <w:t>:</w:t>
          </w:r>
          <w:r>
            <w:rPr>
              <w:noProof w:val="0"/>
            </w:rPr>
            <w:t xml:space="preserve"> </w:t>
          </w:r>
          <w:r w:rsidR="00E52FA9">
            <w:rPr>
              <w:noProof w:val="0"/>
            </w:rPr>
            <w:t>English language arts (</w:t>
          </w:r>
          <w:r>
            <w:rPr>
              <w:noProof w:val="0"/>
            </w:rPr>
            <w:t>ELA</w:t>
          </w:r>
          <w:r w:rsidR="00E52FA9">
            <w:rPr>
              <w:noProof w:val="0"/>
            </w:rPr>
            <w:t>)</w:t>
          </w:r>
          <w:r w:rsidR="00E559E0">
            <w:rPr>
              <w:noProof w:val="0"/>
            </w:rPr>
            <w:t xml:space="preserve"> strategies and </w:t>
          </w:r>
          <w:r w:rsidR="00E559E0">
            <w:rPr>
              <w:noProof w:val="0"/>
            </w:rPr>
            <w:lastRenderedPageBreak/>
            <w:t>student work</w:t>
          </w:r>
          <w:r w:rsidR="00A474E9">
            <w:rPr>
              <w:noProof w:val="0"/>
            </w:rPr>
            <w:t>,</w:t>
          </w:r>
          <w:r>
            <w:rPr>
              <w:noProof w:val="0"/>
            </w:rPr>
            <w:t xml:space="preserve"> math</w:t>
          </w:r>
          <w:r w:rsidR="00E52FA9">
            <w:rPr>
              <w:noProof w:val="0"/>
            </w:rPr>
            <w:t>ematics</w:t>
          </w:r>
          <w:r w:rsidR="00E559E0">
            <w:rPr>
              <w:noProof w:val="0"/>
            </w:rPr>
            <w:t xml:space="preserve"> strategies and student work</w:t>
          </w:r>
          <w:r w:rsidR="00A474E9">
            <w:rPr>
              <w:noProof w:val="0"/>
            </w:rPr>
            <w:t>,</w:t>
          </w:r>
          <w:r>
            <w:rPr>
              <w:noProof w:val="0"/>
            </w:rPr>
            <w:t xml:space="preserve"> family engagement</w:t>
          </w:r>
          <w:r w:rsidR="00E559E0">
            <w:rPr>
              <w:noProof w:val="0"/>
            </w:rPr>
            <w:t xml:space="preserve"> strategies and identifying parent barriers</w:t>
          </w:r>
          <w:r w:rsidR="00A474E9">
            <w:rPr>
              <w:noProof w:val="0"/>
            </w:rPr>
            <w:t>,</w:t>
          </w:r>
          <w:r w:rsidR="00E559E0">
            <w:rPr>
              <w:noProof w:val="0"/>
            </w:rPr>
            <w:t xml:space="preserve"> and data analysis</w:t>
          </w:r>
          <w:r>
            <w:rPr>
              <w:noProof w:val="0"/>
            </w:rPr>
            <w:t xml:space="preserve">. </w:t>
          </w:r>
          <w:r w:rsidR="00E559E0">
            <w:rPr>
              <w:noProof w:val="0"/>
            </w:rPr>
            <w:t xml:space="preserve">Over the course of the month, teachers also </w:t>
          </w:r>
          <w:r w:rsidR="00A474E9">
            <w:rPr>
              <w:noProof w:val="0"/>
            </w:rPr>
            <w:t xml:space="preserve">conducted </w:t>
          </w:r>
          <w:r w:rsidR="00E559E0">
            <w:rPr>
              <w:noProof w:val="0"/>
            </w:rPr>
            <w:t>a book study and</w:t>
          </w:r>
          <w:r w:rsidR="00F56228">
            <w:rPr>
              <w:noProof w:val="0"/>
            </w:rPr>
            <w:t xml:space="preserve"> were responsible for </w:t>
          </w:r>
          <w:r w:rsidR="00E52FA9">
            <w:rPr>
              <w:noProof w:val="0"/>
            </w:rPr>
            <w:t xml:space="preserve">researching and </w:t>
          </w:r>
          <w:r w:rsidR="00F56228">
            <w:rPr>
              <w:noProof w:val="0"/>
            </w:rPr>
            <w:t xml:space="preserve">presenting their assigned strategy to the rest of the teachers.  </w:t>
          </w:r>
        </w:p>
        <w:p w14:paraId="621FAD25" w14:textId="77777777" w:rsidR="0036286B" w:rsidRDefault="0036286B" w:rsidP="0036286B">
          <w:pPr>
            <w:pStyle w:val="BodyText"/>
            <w:spacing w:after="0"/>
            <w:rPr>
              <w:noProof w:val="0"/>
            </w:rPr>
          </w:pPr>
        </w:p>
        <w:p w14:paraId="621FAD26" w14:textId="77777777" w:rsidR="0036286B" w:rsidRDefault="00A61F75" w:rsidP="0036286B">
          <w:pPr>
            <w:pStyle w:val="BodyText"/>
            <w:spacing w:after="0"/>
            <w:rPr>
              <w:noProof w:val="0"/>
            </w:rPr>
          </w:pPr>
          <w:r>
            <w:rPr>
              <w:noProof w:val="0"/>
            </w:rPr>
            <w:t xml:space="preserve">The effectiveness of the summer program will be assessed in two ways. Staff will review the student </w:t>
          </w:r>
          <w:r w:rsidR="00E52FA9">
            <w:rPr>
              <w:noProof w:val="0"/>
            </w:rPr>
            <w:t>end</w:t>
          </w:r>
          <w:r w:rsidR="00A474E9">
            <w:rPr>
              <w:noProof w:val="0"/>
            </w:rPr>
            <w:t>-</w:t>
          </w:r>
          <w:r w:rsidR="00E52FA9">
            <w:rPr>
              <w:noProof w:val="0"/>
            </w:rPr>
            <w:t>of</w:t>
          </w:r>
          <w:r w:rsidR="00A474E9">
            <w:rPr>
              <w:noProof w:val="0"/>
            </w:rPr>
            <w:t>-</w:t>
          </w:r>
          <w:r w:rsidR="00E52FA9">
            <w:rPr>
              <w:noProof w:val="0"/>
            </w:rPr>
            <w:t>year (</w:t>
          </w:r>
          <w:r>
            <w:rPr>
              <w:noProof w:val="0"/>
            </w:rPr>
            <w:t>EOY</w:t>
          </w:r>
          <w:r w:rsidR="00E52FA9">
            <w:rPr>
              <w:noProof w:val="0"/>
            </w:rPr>
            <w:t>)</w:t>
          </w:r>
          <w:r w:rsidR="005A3D3E">
            <w:rPr>
              <w:noProof w:val="0"/>
            </w:rPr>
            <w:t xml:space="preserve"> </w:t>
          </w:r>
          <w:r>
            <w:rPr>
              <w:noProof w:val="0"/>
            </w:rPr>
            <w:t xml:space="preserve">and </w:t>
          </w:r>
          <w:r w:rsidR="00E52FA9">
            <w:rPr>
              <w:noProof w:val="0"/>
            </w:rPr>
            <w:t>beginning</w:t>
          </w:r>
          <w:r w:rsidR="00A474E9">
            <w:rPr>
              <w:noProof w:val="0"/>
            </w:rPr>
            <w:t>-</w:t>
          </w:r>
          <w:r w:rsidR="00E52FA9">
            <w:rPr>
              <w:noProof w:val="0"/>
            </w:rPr>
            <w:t>of</w:t>
          </w:r>
          <w:r w:rsidR="00A474E9">
            <w:rPr>
              <w:noProof w:val="0"/>
            </w:rPr>
            <w:t>-</w:t>
          </w:r>
          <w:r w:rsidR="00E52FA9">
            <w:rPr>
              <w:noProof w:val="0"/>
            </w:rPr>
            <w:t xml:space="preserve">year </w:t>
          </w:r>
          <w:r>
            <w:rPr>
              <w:noProof w:val="0"/>
            </w:rPr>
            <w:t xml:space="preserve">scores (Reading Street Baseline and </w:t>
          </w:r>
          <w:r w:rsidR="00FB7FC0">
            <w:rPr>
              <w:noProof w:val="0"/>
            </w:rPr>
            <w:t xml:space="preserve">enVisionMATH </w:t>
          </w:r>
          <w:r>
            <w:rPr>
              <w:noProof w:val="0"/>
            </w:rPr>
            <w:t xml:space="preserve">for all students and Galileo for </w:t>
          </w:r>
          <w:r w:rsidR="008C011C">
            <w:rPr>
              <w:noProof w:val="0"/>
            </w:rPr>
            <w:t>G</w:t>
          </w:r>
          <w:r>
            <w:rPr>
              <w:noProof w:val="0"/>
            </w:rPr>
            <w:t>rades 3</w:t>
          </w:r>
          <w:r w:rsidR="00E52FA9">
            <w:rPr>
              <w:noProof w:val="0"/>
            </w:rPr>
            <w:t>–</w:t>
          </w:r>
          <w:r>
            <w:rPr>
              <w:noProof w:val="0"/>
            </w:rPr>
            <w:t xml:space="preserve">5), comparing students who </w:t>
          </w:r>
          <w:r w:rsidR="00E52FA9">
            <w:rPr>
              <w:noProof w:val="0"/>
            </w:rPr>
            <w:t xml:space="preserve">did and did not </w:t>
          </w:r>
          <w:r>
            <w:rPr>
              <w:noProof w:val="0"/>
            </w:rPr>
            <w:t xml:space="preserve">attend Summer Academy. </w:t>
          </w:r>
          <w:r w:rsidR="005A3D3E">
            <w:rPr>
              <w:noProof w:val="0"/>
            </w:rPr>
            <w:t>Because there was a focus on writing in the Summer Academy</w:t>
          </w:r>
          <w:r>
            <w:rPr>
              <w:noProof w:val="0"/>
            </w:rPr>
            <w:t xml:space="preserve">, staff will review the June Common Formative Assessment (CFA) with the end of September CFA to see if students who attended in the summer showed </w:t>
          </w:r>
          <w:r w:rsidR="005A3D3E">
            <w:rPr>
              <w:noProof w:val="0"/>
            </w:rPr>
            <w:t>greater gains. All of this data will be available in October.</w:t>
          </w:r>
        </w:p>
        <w:p w14:paraId="621FAD27" w14:textId="77777777" w:rsidR="0036286B" w:rsidRDefault="0036286B" w:rsidP="0036286B">
          <w:pPr>
            <w:pStyle w:val="BodyText"/>
            <w:spacing w:after="0"/>
            <w:rPr>
              <w:noProof w:val="0"/>
            </w:rPr>
          </w:pPr>
        </w:p>
        <w:p w14:paraId="621FAD28" w14:textId="77777777" w:rsidR="000873E7" w:rsidRPr="00050B99" w:rsidRDefault="005A3D3E" w:rsidP="000873E7">
          <w:pPr>
            <w:pStyle w:val="BodyText"/>
            <w:rPr>
              <w:b/>
              <w:noProof w:val="0"/>
            </w:rPr>
          </w:pPr>
          <w:r>
            <w:rPr>
              <w:noProof w:val="0"/>
            </w:rPr>
            <w:t>Overall, as a result of the summer work, staff felt much more organized and better prepared for the start of the school year compared to last year.</w:t>
          </w:r>
        </w:p>
      </w:sdtContent>
    </w:sdt>
    <w:p w14:paraId="621FAD29" w14:textId="77777777" w:rsidR="00D835AC" w:rsidRPr="007E2C9E" w:rsidRDefault="00D835AC" w:rsidP="00D237E2">
      <w:pPr>
        <w:pStyle w:val="Heading1"/>
        <w:rPr>
          <w:rFonts w:asciiTheme="majorHAnsi" w:hAnsiTheme="majorHAnsi"/>
          <w:sz w:val="24"/>
          <w:szCs w:val="24"/>
        </w:rPr>
      </w:pPr>
      <w:r w:rsidRPr="007E2C9E">
        <w:rPr>
          <w:rFonts w:asciiTheme="majorHAnsi" w:hAnsiTheme="majorHAnsi"/>
          <w:sz w:val="24"/>
          <w:szCs w:val="24"/>
        </w:rPr>
        <w:t>Updates on Priority Areas</w:t>
      </w:r>
    </w:p>
    <w:p w14:paraId="621FAD2A" w14:textId="77777777" w:rsidR="00D835AC" w:rsidRPr="007E2C9E" w:rsidRDefault="00D835AC" w:rsidP="001F4F58">
      <w:pPr>
        <w:pStyle w:val="BodyText"/>
        <w:keepNext/>
        <w:rPr>
          <w:rFonts w:asciiTheme="majorHAnsi" w:hAnsiTheme="majorHAnsi"/>
          <w:noProof w:val="0"/>
          <w:szCs w:val="24"/>
        </w:rPr>
      </w:pPr>
      <w:r w:rsidRPr="007E2C9E">
        <w:rPr>
          <w:rFonts w:asciiTheme="majorHAnsi" w:hAnsiTheme="majorHAnsi"/>
          <w:b/>
          <w:noProof w:val="0"/>
          <w:szCs w:val="24"/>
        </w:rPr>
        <w:t>Priority Area 1:</w:t>
      </w:r>
      <w:r w:rsidR="007D441B" w:rsidRPr="007E2C9E">
        <w:rPr>
          <w:rFonts w:asciiTheme="majorHAnsi" w:hAnsiTheme="majorHAnsi"/>
          <w:b/>
          <w:noProof w:val="0"/>
          <w:szCs w:val="24"/>
        </w:rPr>
        <w:t xml:space="preserve"> </w:t>
      </w:r>
      <w:r w:rsidR="006653C7" w:rsidRPr="007E2C9E">
        <w:rPr>
          <w:rFonts w:asciiTheme="minorHAnsi" w:hAnsiTheme="minorHAnsi"/>
          <w:noProof w:val="0"/>
          <w:szCs w:val="24"/>
        </w:rPr>
        <w:t>Increase the rigor of Tier I, Tier II, and Tier III instruction.</w:t>
      </w:r>
    </w:p>
    <w:p w14:paraId="621FAD2B" w14:textId="77777777" w:rsidR="0069055A" w:rsidRPr="007E2C9E" w:rsidRDefault="0069055A" w:rsidP="001F4F58">
      <w:pPr>
        <w:pStyle w:val="Bullet1"/>
        <w:keepNext/>
        <w:numPr>
          <w:ilvl w:val="0"/>
          <w:numId w:val="23"/>
        </w:numPr>
        <w:rPr>
          <w:rFonts w:asciiTheme="majorHAnsi" w:hAnsiTheme="majorHAnsi"/>
          <w:noProof w:val="0"/>
          <w:sz w:val="24"/>
          <w:szCs w:val="24"/>
        </w:rPr>
      </w:pPr>
      <w:r w:rsidRPr="007E2C9E">
        <w:rPr>
          <w:rFonts w:asciiTheme="majorHAnsi" w:hAnsiTheme="majorHAnsi"/>
          <w:b/>
          <w:noProof w:val="0"/>
          <w:sz w:val="24"/>
          <w:szCs w:val="24"/>
        </w:rPr>
        <w:t>Highlight:</w:t>
      </w:r>
      <w:r w:rsidRPr="007E2C9E">
        <w:rPr>
          <w:rFonts w:asciiTheme="majorHAnsi" w:hAnsiTheme="majorHAnsi"/>
          <w:noProof w:val="0"/>
          <w:sz w:val="24"/>
          <w:szCs w:val="24"/>
        </w:rPr>
        <w:t xml:space="preserve"> </w:t>
      </w:r>
      <w:sdt>
        <w:sdtPr>
          <w:rPr>
            <w:rFonts w:asciiTheme="majorHAnsi" w:hAnsiTheme="majorHAnsi"/>
            <w:noProof w:val="0"/>
            <w:sz w:val="24"/>
            <w:szCs w:val="24"/>
          </w:rPr>
          <w:alias w:val="Priority Area 1 Highlight 1"/>
          <w:tag w:val="PA1Highlight1"/>
          <w:id w:val="-701171282"/>
          <w:placeholder>
            <w:docPart w:val="9277CCE847944D879DEFFAE8E9CC92BD"/>
          </w:placeholder>
        </w:sdtPr>
        <w:sdtEndPr/>
        <w:sdtContent>
          <w:r w:rsidR="00A54CBF">
            <w:rPr>
              <w:rFonts w:asciiTheme="majorHAnsi" w:hAnsiTheme="majorHAnsi"/>
              <w:noProof w:val="0"/>
              <w:sz w:val="24"/>
              <w:szCs w:val="24"/>
            </w:rPr>
            <w:t xml:space="preserve">Teachers targeted specific standards for summer </w:t>
          </w:r>
          <w:r w:rsidR="00A61F75">
            <w:rPr>
              <w:rFonts w:asciiTheme="majorHAnsi" w:hAnsiTheme="majorHAnsi"/>
              <w:noProof w:val="0"/>
              <w:sz w:val="24"/>
              <w:szCs w:val="24"/>
            </w:rPr>
            <w:t xml:space="preserve">learning </w:t>
          </w:r>
          <w:r w:rsidR="00A54CBF">
            <w:rPr>
              <w:rFonts w:asciiTheme="majorHAnsi" w:hAnsiTheme="majorHAnsi"/>
              <w:noProof w:val="0"/>
              <w:sz w:val="24"/>
              <w:szCs w:val="24"/>
            </w:rPr>
            <w:t xml:space="preserve">based on </w:t>
          </w:r>
          <w:r w:rsidR="008115B6">
            <w:rPr>
              <w:rFonts w:asciiTheme="majorHAnsi" w:hAnsiTheme="majorHAnsi"/>
              <w:noProof w:val="0"/>
              <w:sz w:val="24"/>
              <w:szCs w:val="24"/>
            </w:rPr>
            <w:t xml:space="preserve">student </w:t>
          </w:r>
          <w:r w:rsidR="00EA3D4D">
            <w:rPr>
              <w:rFonts w:asciiTheme="majorHAnsi" w:hAnsiTheme="majorHAnsi"/>
              <w:noProof w:val="0"/>
              <w:sz w:val="24"/>
              <w:szCs w:val="24"/>
            </w:rPr>
            <w:t xml:space="preserve">EOY benchmark </w:t>
          </w:r>
          <w:r w:rsidR="00A54CBF">
            <w:rPr>
              <w:rFonts w:asciiTheme="majorHAnsi" w:hAnsiTheme="majorHAnsi"/>
              <w:noProof w:val="0"/>
              <w:sz w:val="24"/>
              <w:szCs w:val="24"/>
            </w:rPr>
            <w:t>data and</w:t>
          </w:r>
          <w:r w:rsidR="008115B6">
            <w:rPr>
              <w:rFonts w:asciiTheme="majorHAnsi" w:hAnsiTheme="majorHAnsi"/>
              <w:noProof w:val="0"/>
              <w:sz w:val="24"/>
              <w:szCs w:val="24"/>
            </w:rPr>
            <w:t xml:space="preserve"> developed them</w:t>
          </w:r>
          <w:r w:rsidR="00A61F75">
            <w:rPr>
              <w:rFonts w:asciiTheme="majorHAnsi" w:hAnsiTheme="majorHAnsi"/>
              <w:noProof w:val="0"/>
              <w:sz w:val="24"/>
              <w:szCs w:val="24"/>
            </w:rPr>
            <w:t xml:space="preserve">, embedding </w:t>
          </w:r>
          <w:r w:rsidR="008115B6">
            <w:rPr>
              <w:rFonts w:asciiTheme="majorHAnsi" w:hAnsiTheme="majorHAnsi"/>
              <w:noProof w:val="0"/>
              <w:sz w:val="24"/>
              <w:szCs w:val="24"/>
            </w:rPr>
            <w:t>a theme</w:t>
          </w:r>
          <w:r w:rsidR="00A61F75">
            <w:rPr>
              <w:rFonts w:asciiTheme="majorHAnsi" w:hAnsiTheme="majorHAnsi"/>
              <w:noProof w:val="0"/>
              <w:sz w:val="24"/>
              <w:szCs w:val="24"/>
            </w:rPr>
            <w:t xml:space="preserve"> approach</w:t>
          </w:r>
          <w:r w:rsidR="00EA3D4D">
            <w:rPr>
              <w:rFonts w:asciiTheme="majorHAnsi" w:hAnsiTheme="majorHAnsi"/>
              <w:noProof w:val="0"/>
              <w:sz w:val="24"/>
              <w:szCs w:val="24"/>
            </w:rPr>
            <w:t xml:space="preserve"> around “Grow your mind and body</w:t>
          </w:r>
          <w:r w:rsidR="00F341B6">
            <w:rPr>
              <w:rFonts w:asciiTheme="majorHAnsi" w:hAnsiTheme="majorHAnsi"/>
              <w:noProof w:val="0"/>
              <w:sz w:val="24"/>
              <w:szCs w:val="24"/>
            </w:rPr>
            <w:t>.</w:t>
          </w:r>
          <w:r w:rsidR="00EA3D4D">
            <w:rPr>
              <w:rFonts w:asciiTheme="majorHAnsi" w:hAnsiTheme="majorHAnsi"/>
              <w:noProof w:val="0"/>
              <w:sz w:val="24"/>
              <w:szCs w:val="24"/>
            </w:rPr>
            <w:t>”</w:t>
          </w:r>
        </w:sdtContent>
      </w:sdt>
    </w:p>
    <w:p w14:paraId="621FAD2C" w14:textId="77777777" w:rsidR="0069055A" w:rsidRPr="007E2C9E" w:rsidRDefault="0069055A" w:rsidP="0069055A">
      <w:pPr>
        <w:pStyle w:val="Bullet1"/>
        <w:numPr>
          <w:ilvl w:val="0"/>
          <w:numId w:val="23"/>
        </w:numPr>
        <w:rPr>
          <w:rFonts w:asciiTheme="majorHAnsi" w:hAnsiTheme="majorHAnsi"/>
          <w:noProof w:val="0"/>
          <w:sz w:val="24"/>
          <w:szCs w:val="24"/>
        </w:rPr>
      </w:pPr>
      <w:r w:rsidRPr="007E2C9E">
        <w:rPr>
          <w:rFonts w:asciiTheme="majorHAnsi" w:hAnsiTheme="majorHAnsi"/>
          <w:b/>
          <w:noProof w:val="0"/>
          <w:sz w:val="24"/>
          <w:szCs w:val="24"/>
        </w:rPr>
        <w:t>Highlight:</w:t>
      </w:r>
      <w:r w:rsidRPr="007E2C9E">
        <w:rPr>
          <w:rFonts w:asciiTheme="majorHAnsi" w:hAnsiTheme="majorHAnsi"/>
          <w:noProof w:val="0"/>
          <w:sz w:val="24"/>
          <w:szCs w:val="24"/>
        </w:rPr>
        <w:t xml:space="preserve"> </w:t>
      </w:r>
      <w:sdt>
        <w:sdtPr>
          <w:rPr>
            <w:rFonts w:asciiTheme="majorHAnsi" w:hAnsiTheme="majorHAnsi"/>
            <w:noProof w:val="0"/>
            <w:sz w:val="24"/>
            <w:szCs w:val="24"/>
          </w:rPr>
          <w:alias w:val="Priority Area 1 Highlight 2"/>
          <w:tag w:val="PA1Highlight2"/>
          <w:id w:val="-291376808"/>
          <w:placeholder>
            <w:docPart w:val="31C2490887F04684AF9687408AD81D44"/>
          </w:placeholder>
        </w:sdtPr>
        <w:sdtEndPr/>
        <w:sdtContent>
          <w:r w:rsidR="00A54CBF">
            <w:rPr>
              <w:rFonts w:asciiTheme="majorHAnsi" w:hAnsiTheme="majorHAnsi"/>
              <w:noProof w:val="0"/>
              <w:sz w:val="24"/>
              <w:szCs w:val="24"/>
            </w:rPr>
            <w:t>Within grade</w:t>
          </w:r>
          <w:r w:rsidR="0038284C">
            <w:rPr>
              <w:rFonts w:asciiTheme="majorHAnsi" w:hAnsiTheme="majorHAnsi"/>
              <w:noProof w:val="0"/>
              <w:sz w:val="24"/>
              <w:szCs w:val="24"/>
            </w:rPr>
            <w:t>-</w:t>
          </w:r>
          <w:r w:rsidR="00343BE8">
            <w:rPr>
              <w:rFonts w:asciiTheme="majorHAnsi" w:hAnsiTheme="majorHAnsi"/>
              <w:noProof w:val="0"/>
              <w:sz w:val="24"/>
              <w:szCs w:val="24"/>
            </w:rPr>
            <w:t>level clusters</w:t>
          </w:r>
          <w:r w:rsidR="00A54CBF">
            <w:rPr>
              <w:rFonts w:asciiTheme="majorHAnsi" w:hAnsiTheme="majorHAnsi"/>
              <w:noProof w:val="0"/>
              <w:sz w:val="24"/>
              <w:szCs w:val="24"/>
            </w:rPr>
            <w:t xml:space="preserve">, teachers worked as teams to differentiate </w:t>
          </w:r>
          <w:r w:rsidR="0097561B">
            <w:rPr>
              <w:rFonts w:asciiTheme="majorHAnsi" w:hAnsiTheme="majorHAnsi"/>
              <w:noProof w:val="0"/>
              <w:sz w:val="24"/>
              <w:szCs w:val="24"/>
            </w:rPr>
            <w:t xml:space="preserve">instruction by level for students in the </w:t>
          </w:r>
          <w:r w:rsidR="00020C3A">
            <w:rPr>
              <w:rFonts w:asciiTheme="majorHAnsi" w:hAnsiTheme="majorHAnsi"/>
              <w:noProof w:val="0"/>
              <w:sz w:val="24"/>
              <w:szCs w:val="24"/>
            </w:rPr>
            <w:t>Summer Academy</w:t>
          </w:r>
          <w:r w:rsidR="0097561B">
            <w:rPr>
              <w:rFonts w:asciiTheme="majorHAnsi" w:hAnsiTheme="majorHAnsi"/>
              <w:noProof w:val="0"/>
              <w:sz w:val="24"/>
              <w:szCs w:val="24"/>
            </w:rPr>
            <w:t>.</w:t>
          </w:r>
          <w:r w:rsidR="008115B6">
            <w:rPr>
              <w:rFonts w:asciiTheme="majorHAnsi" w:hAnsiTheme="majorHAnsi"/>
              <w:noProof w:val="0"/>
              <w:sz w:val="24"/>
              <w:szCs w:val="24"/>
            </w:rPr>
            <w:t xml:space="preserve"> </w:t>
          </w:r>
          <w:r w:rsidR="00343BE8">
            <w:rPr>
              <w:rFonts w:asciiTheme="majorHAnsi" w:hAnsiTheme="majorHAnsi"/>
              <w:noProof w:val="0"/>
              <w:sz w:val="24"/>
              <w:szCs w:val="24"/>
            </w:rPr>
            <w:t xml:space="preserve">For example, </w:t>
          </w:r>
          <w:r w:rsidR="008C011C">
            <w:rPr>
              <w:rFonts w:asciiTheme="majorHAnsi" w:hAnsiTheme="majorHAnsi"/>
              <w:noProof w:val="0"/>
              <w:sz w:val="24"/>
              <w:szCs w:val="24"/>
            </w:rPr>
            <w:t>fourth- and fifth-</w:t>
          </w:r>
          <w:r w:rsidR="00343BE8">
            <w:rPr>
              <w:rFonts w:asciiTheme="majorHAnsi" w:hAnsiTheme="majorHAnsi"/>
              <w:noProof w:val="0"/>
              <w:sz w:val="24"/>
              <w:szCs w:val="24"/>
            </w:rPr>
            <w:t>grade teachers and the special education teacher worked together and grouped students based on ability within lessons</w:t>
          </w:r>
          <w:r w:rsidR="00050BEE">
            <w:rPr>
              <w:rFonts w:asciiTheme="majorHAnsi" w:hAnsiTheme="majorHAnsi"/>
              <w:noProof w:val="0"/>
              <w:sz w:val="24"/>
              <w:szCs w:val="24"/>
            </w:rPr>
            <w:t xml:space="preserve"> to provide scaffolding to meet student need</w:t>
          </w:r>
          <w:r w:rsidR="00EF356B">
            <w:rPr>
              <w:rFonts w:asciiTheme="majorHAnsi" w:hAnsiTheme="majorHAnsi"/>
              <w:noProof w:val="0"/>
              <w:sz w:val="24"/>
              <w:szCs w:val="24"/>
            </w:rPr>
            <w:t>s</w:t>
          </w:r>
          <w:r w:rsidR="00050BEE">
            <w:rPr>
              <w:rFonts w:asciiTheme="majorHAnsi" w:hAnsiTheme="majorHAnsi"/>
              <w:noProof w:val="0"/>
              <w:sz w:val="24"/>
              <w:szCs w:val="24"/>
            </w:rPr>
            <w:t>.</w:t>
          </w:r>
          <w:r w:rsidR="008115B6">
            <w:rPr>
              <w:rFonts w:asciiTheme="majorHAnsi" w:hAnsiTheme="majorHAnsi"/>
              <w:noProof w:val="0"/>
              <w:sz w:val="24"/>
              <w:szCs w:val="24"/>
            </w:rPr>
            <w:t xml:space="preserve"> </w:t>
          </w:r>
        </w:sdtContent>
      </w:sdt>
    </w:p>
    <w:p w14:paraId="621FAD2D" w14:textId="77777777" w:rsidR="0069055A" w:rsidRPr="007E2C9E" w:rsidRDefault="0069055A" w:rsidP="0069055A">
      <w:pPr>
        <w:pStyle w:val="Bullet1"/>
        <w:numPr>
          <w:ilvl w:val="0"/>
          <w:numId w:val="23"/>
        </w:numPr>
        <w:rPr>
          <w:rFonts w:asciiTheme="majorHAnsi" w:hAnsiTheme="majorHAnsi"/>
          <w:noProof w:val="0"/>
          <w:sz w:val="24"/>
          <w:szCs w:val="24"/>
        </w:rPr>
      </w:pPr>
      <w:r w:rsidRPr="007E2C9E">
        <w:rPr>
          <w:rFonts w:asciiTheme="majorHAnsi" w:hAnsiTheme="majorHAnsi"/>
          <w:b/>
          <w:noProof w:val="0"/>
          <w:sz w:val="24"/>
          <w:szCs w:val="24"/>
        </w:rPr>
        <w:t>Highlight:</w:t>
      </w:r>
      <w:r w:rsidRPr="007E2C9E">
        <w:rPr>
          <w:rFonts w:asciiTheme="majorHAnsi" w:hAnsiTheme="majorHAnsi"/>
          <w:noProof w:val="0"/>
          <w:sz w:val="24"/>
          <w:szCs w:val="24"/>
        </w:rPr>
        <w:t xml:space="preserve"> </w:t>
      </w:r>
      <w:sdt>
        <w:sdtPr>
          <w:rPr>
            <w:rFonts w:asciiTheme="majorHAnsi" w:hAnsiTheme="majorHAnsi"/>
            <w:noProof w:val="0"/>
            <w:sz w:val="24"/>
            <w:szCs w:val="24"/>
          </w:rPr>
          <w:alias w:val="Priority Area 1 Highlight 3"/>
          <w:tag w:val="PA1Highlight3"/>
          <w:id w:val="309517396"/>
          <w:placeholder>
            <w:docPart w:val="CC13D9597BE5465C83060FD6DA6931F6"/>
          </w:placeholder>
        </w:sdtPr>
        <w:sdtEndPr/>
        <w:sdtContent>
          <w:r w:rsidR="002A1C95">
            <w:rPr>
              <w:rFonts w:asciiTheme="majorHAnsi" w:hAnsiTheme="majorHAnsi"/>
              <w:noProof w:val="0"/>
              <w:sz w:val="24"/>
              <w:szCs w:val="24"/>
            </w:rPr>
            <w:t xml:space="preserve">With the help of the </w:t>
          </w:r>
          <w:r w:rsidR="00A61F75">
            <w:rPr>
              <w:rFonts w:asciiTheme="majorHAnsi" w:hAnsiTheme="majorHAnsi"/>
              <w:noProof w:val="0"/>
              <w:sz w:val="24"/>
              <w:szCs w:val="24"/>
            </w:rPr>
            <w:t>lead</w:t>
          </w:r>
          <w:r w:rsidR="002A1C95">
            <w:rPr>
              <w:rFonts w:asciiTheme="majorHAnsi" w:hAnsiTheme="majorHAnsi"/>
              <w:noProof w:val="0"/>
              <w:sz w:val="24"/>
              <w:szCs w:val="24"/>
            </w:rPr>
            <w:t xml:space="preserve"> teachers, teachers created student profile folders for each student that highlighted their strengths, areas of growth, all available data and their Summer Academy benchmarks. These folders were used for progress monitoring during the Summer Academy and, at the end of the summer, were provided to the students</w:t>
          </w:r>
          <w:r w:rsidR="002D41D7">
            <w:rPr>
              <w:rFonts w:asciiTheme="majorHAnsi" w:hAnsiTheme="majorHAnsi" w:hint="eastAsia"/>
              <w:noProof w:val="0"/>
              <w:sz w:val="24"/>
              <w:szCs w:val="24"/>
            </w:rPr>
            <w:t>’</w:t>
          </w:r>
          <w:r w:rsidR="002A1C95">
            <w:rPr>
              <w:rFonts w:asciiTheme="majorHAnsi" w:hAnsiTheme="majorHAnsi"/>
              <w:noProof w:val="0"/>
              <w:sz w:val="24"/>
              <w:szCs w:val="24"/>
            </w:rPr>
            <w:t xml:space="preserve"> upcoming teacher</w:t>
          </w:r>
          <w:r w:rsidR="002D41D7">
            <w:rPr>
              <w:rFonts w:asciiTheme="majorHAnsi" w:hAnsiTheme="majorHAnsi"/>
              <w:noProof w:val="0"/>
              <w:sz w:val="24"/>
              <w:szCs w:val="24"/>
            </w:rPr>
            <w:t>s</w:t>
          </w:r>
          <w:r w:rsidR="002A1C95">
            <w:rPr>
              <w:rFonts w:asciiTheme="majorHAnsi" w:hAnsiTheme="majorHAnsi"/>
              <w:noProof w:val="0"/>
              <w:sz w:val="24"/>
              <w:szCs w:val="24"/>
            </w:rPr>
            <w:t xml:space="preserve">. </w:t>
          </w:r>
        </w:sdtContent>
      </w:sdt>
    </w:p>
    <w:p w14:paraId="621FAD2E" w14:textId="77777777" w:rsidR="0069055A" w:rsidRPr="007E2C9E" w:rsidRDefault="0069055A" w:rsidP="0069055A">
      <w:pPr>
        <w:pStyle w:val="Bullet1Last"/>
        <w:spacing w:after="0"/>
        <w:rPr>
          <w:rFonts w:asciiTheme="majorHAnsi" w:hAnsiTheme="majorHAnsi"/>
          <w:noProof w:val="0"/>
          <w:sz w:val="24"/>
          <w:szCs w:val="24"/>
        </w:rPr>
      </w:pPr>
      <w:r w:rsidRPr="007E2C9E">
        <w:rPr>
          <w:rFonts w:asciiTheme="majorHAnsi" w:hAnsiTheme="majorHAnsi"/>
          <w:b/>
          <w:noProof w:val="0"/>
          <w:sz w:val="24"/>
          <w:szCs w:val="24"/>
        </w:rPr>
        <w:t>Challenge:</w:t>
      </w:r>
      <w:r w:rsidRPr="007E2C9E">
        <w:rPr>
          <w:rFonts w:asciiTheme="majorHAnsi" w:hAnsiTheme="majorHAnsi"/>
          <w:noProof w:val="0"/>
          <w:sz w:val="24"/>
          <w:szCs w:val="24"/>
        </w:rPr>
        <w:t xml:space="preserve"> </w:t>
      </w:r>
      <w:sdt>
        <w:sdtPr>
          <w:rPr>
            <w:rFonts w:asciiTheme="majorHAnsi" w:hAnsiTheme="majorHAnsi"/>
            <w:noProof w:val="0"/>
            <w:sz w:val="24"/>
            <w:szCs w:val="24"/>
          </w:rPr>
          <w:alias w:val="Priority Area 1 Challenge"/>
          <w:tag w:val="PA1Challenge"/>
          <w:id w:val="-1388485030"/>
          <w:placeholder>
            <w:docPart w:val="A1BE9200B73E4195873C4FF16E447798"/>
          </w:placeholder>
        </w:sdtPr>
        <w:sdtEndPr/>
        <w:sdtContent>
          <w:r w:rsidR="00C041C8">
            <w:rPr>
              <w:rFonts w:asciiTheme="majorHAnsi" w:hAnsiTheme="majorHAnsi"/>
              <w:noProof w:val="0"/>
              <w:sz w:val="24"/>
              <w:szCs w:val="24"/>
            </w:rPr>
            <w:t xml:space="preserve">Because </w:t>
          </w:r>
          <w:r w:rsidR="00020C3A">
            <w:rPr>
              <w:rFonts w:asciiTheme="majorHAnsi" w:hAnsiTheme="majorHAnsi"/>
              <w:noProof w:val="0"/>
              <w:sz w:val="24"/>
              <w:szCs w:val="24"/>
            </w:rPr>
            <w:t xml:space="preserve">Summer Academy </w:t>
          </w:r>
          <w:r w:rsidR="00C041C8">
            <w:rPr>
              <w:rFonts w:asciiTheme="majorHAnsi" w:hAnsiTheme="majorHAnsi"/>
              <w:noProof w:val="0"/>
              <w:sz w:val="24"/>
              <w:szCs w:val="24"/>
            </w:rPr>
            <w:t>is optional for students, attendance issues can have an effect on learning.</w:t>
          </w:r>
          <w:r w:rsidR="003D7FB4">
            <w:rPr>
              <w:rFonts w:asciiTheme="majorHAnsi" w:hAnsiTheme="majorHAnsi"/>
              <w:noProof w:val="0"/>
              <w:sz w:val="24"/>
              <w:szCs w:val="24"/>
            </w:rPr>
            <w:t xml:space="preserve"> </w:t>
          </w:r>
          <w:r w:rsidR="000E651E">
            <w:rPr>
              <w:rFonts w:asciiTheme="majorHAnsi" w:hAnsiTheme="majorHAnsi"/>
              <w:noProof w:val="0"/>
              <w:sz w:val="24"/>
              <w:szCs w:val="24"/>
            </w:rPr>
            <w:t>Overall enrollment in Summer Academy was comparable to summer 2015 and attendance was sporadic despite significant recruitment, outreach, and home visits by the Family Resource Center Manager</w:t>
          </w:r>
          <w:r w:rsidR="005462B5">
            <w:rPr>
              <w:rFonts w:asciiTheme="majorHAnsi" w:hAnsiTheme="majorHAnsi"/>
              <w:noProof w:val="0"/>
              <w:sz w:val="24"/>
              <w:szCs w:val="24"/>
            </w:rPr>
            <w:t xml:space="preserve"> (FRCM)</w:t>
          </w:r>
          <w:r w:rsidR="000E651E">
            <w:rPr>
              <w:rFonts w:asciiTheme="majorHAnsi" w:hAnsiTheme="majorHAnsi"/>
              <w:noProof w:val="0"/>
              <w:sz w:val="24"/>
              <w:szCs w:val="24"/>
            </w:rPr>
            <w:t xml:space="preserve">. </w:t>
          </w:r>
          <w:r w:rsidR="003D7FB4">
            <w:rPr>
              <w:rFonts w:asciiTheme="majorHAnsi" w:hAnsiTheme="majorHAnsi"/>
              <w:noProof w:val="0"/>
              <w:sz w:val="24"/>
              <w:szCs w:val="24"/>
            </w:rPr>
            <w:t>Students who missed time need</w:t>
          </w:r>
          <w:r w:rsidR="000E651E">
            <w:rPr>
              <w:rFonts w:asciiTheme="majorHAnsi" w:hAnsiTheme="majorHAnsi"/>
              <w:noProof w:val="0"/>
              <w:sz w:val="24"/>
              <w:szCs w:val="24"/>
            </w:rPr>
            <w:t>ed</w:t>
          </w:r>
          <w:r w:rsidR="003D7FB4">
            <w:rPr>
              <w:rFonts w:asciiTheme="majorHAnsi" w:hAnsiTheme="majorHAnsi"/>
              <w:noProof w:val="0"/>
              <w:sz w:val="24"/>
              <w:szCs w:val="24"/>
            </w:rPr>
            <w:t xml:space="preserve"> to have lessons retaught.</w:t>
          </w:r>
        </w:sdtContent>
      </w:sdt>
    </w:p>
    <w:p w14:paraId="621FAD2F" w14:textId="77777777" w:rsidR="00C041C8" w:rsidRPr="00C041C8" w:rsidRDefault="00C041C8" w:rsidP="00C041C8">
      <w:pPr>
        <w:pStyle w:val="Bullet1Last"/>
        <w:numPr>
          <w:ilvl w:val="0"/>
          <w:numId w:val="0"/>
        </w:numPr>
        <w:spacing w:after="0"/>
        <w:ind w:left="720"/>
        <w:rPr>
          <w:b/>
          <w:noProof w:val="0"/>
          <w:sz w:val="24"/>
          <w:szCs w:val="24"/>
        </w:rPr>
      </w:pPr>
    </w:p>
    <w:p w14:paraId="621FAD30" w14:textId="77777777" w:rsidR="00D835AC" w:rsidRPr="007E2C9E" w:rsidRDefault="00D835AC" w:rsidP="00692E7A">
      <w:pPr>
        <w:pStyle w:val="BodyText"/>
        <w:rPr>
          <w:rFonts w:asciiTheme="majorHAnsi" w:hAnsiTheme="majorHAnsi"/>
          <w:noProof w:val="0"/>
          <w:szCs w:val="24"/>
        </w:rPr>
      </w:pPr>
      <w:r w:rsidRPr="007E2C9E">
        <w:rPr>
          <w:rFonts w:asciiTheme="majorHAnsi" w:hAnsiTheme="majorHAnsi"/>
          <w:b/>
          <w:noProof w:val="0"/>
          <w:szCs w:val="24"/>
        </w:rPr>
        <w:t>Priority Area 2:</w:t>
      </w:r>
      <w:r w:rsidR="007D441B" w:rsidRPr="007E2C9E">
        <w:rPr>
          <w:rFonts w:asciiTheme="majorHAnsi" w:hAnsiTheme="majorHAnsi"/>
          <w:b/>
          <w:noProof w:val="0"/>
          <w:szCs w:val="24"/>
        </w:rPr>
        <w:t xml:space="preserve"> </w:t>
      </w:r>
      <w:r w:rsidR="006653C7" w:rsidRPr="007E2C9E">
        <w:rPr>
          <w:rFonts w:asciiTheme="minorHAnsi" w:hAnsiTheme="minorHAnsi"/>
          <w:noProof w:val="0"/>
          <w:szCs w:val="24"/>
        </w:rPr>
        <w:t>Create school structures and systems that support instruction and maximize time on task.</w:t>
      </w:r>
    </w:p>
    <w:p w14:paraId="621FAD31" w14:textId="77777777" w:rsidR="00144BAE" w:rsidRPr="007E2C9E" w:rsidRDefault="00144BAE" w:rsidP="00144BAE">
      <w:pPr>
        <w:pStyle w:val="Bullet1"/>
        <w:numPr>
          <w:ilvl w:val="0"/>
          <w:numId w:val="23"/>
        </w:numPr>
        <w:rPr>
          <w:rFonts w:asciiTheme="majorHAnsi" w:hAnsiTheme="majorHAnsi"/>
          <w:noProof w:val="0"/>
          <w:sz w:val="24"/>
          <w:szCs w:val="24"/>
        </w:rPr>
      </w:pPr>
      <w:r w:rsidRPr="007E2C9E">
        <w:rPr>
          <w:rFonts w:asciiTheme="majorHAnsi" w:hAnsiTheme="majorHAnsi"/>
          <w:b/>
          <w:noProof w:val="0"/>
          <w:sz w:val="24"/>
          <w:szCs w:val="24"/>
        </w:rPr>
        <w:t>Highlight:</w:t>
      </w:r>
      <w:r w:rsidRPr="007E2C9E">
        <w:rPr>
          <w:rFonts w:asciiTheme="majorHAnsi" w:hAnsiTheme="majorHAnsi"/>
          <w:noProof w:val="0"/>
          <w:sz w:val="24"/>
          <w:szCs w:val="24"/>
        </w:rPr>
        <w:t xml:space="preserve"> </w:t>
      </w:r>
      <w:sdt>
        <w:sdtPr>
          <w:rPr>
            <w:rFonts w:asciiTheme="majorHAnsi" w:hAnsiTheme="majorHAnsi"/>
            <w:noProof w:val="0"/>
            <w:sz w:val="24"/>
            <w:szCs w:val="24"/>
          </w:rPr>
          <w:alias w:val="Priority Area 2 Highlight 1"/>
          <w:tag w:val="PA2Highlight1"/>
          <w:id w:val="-505751817"/>
          <w:placeholder>
            <w:docPart w:val="499652BAFFF04298A6069F9CEE51AFD3"/>
          </w:placeholder>
        </w:sdtPr>
        <w:sdtEndPr/>
        <w:sdtContent>
          <w:r w:rsidR="008115B6">
            <w:rPr>
              <w:rFonts w:asciiTheme="majorHAnsi" w:hAnsiTheme="majorHAnsi"/>
              <w:noProof w:val="0"/>
              <w:sz w:val="24"/>
              <w:szCs w:val="24"/>
            </w:rPr>
            <w:t>Parker offered a</w:t>
          </w:r>
          <w:r w:rsidR="00C041C8">
            <w:rPr>
              <w:rFonts w:asciiTheme="majorHAnsi" w:hAnsiTheme="majorHAnsi"/>
              <w:noProof w:val="0"/>
              <w:sz w:val="24"/>
              <w:szCs w:val="24"/>
            </w:rPr>
            <w:t xml:space="preserve"> </w:t>
          </w:r>
          <w:r w:rsidR="00A61F75">
            <w:rPr>
              <w:rFonts w:asciiTheme="majorHAnsi" w:hAnsiTheme="majorHAnsi"/>
              <w:noProof w:val="0"/>
              <w:sz w:val="24"/>
              <w:szCs w:val="24"/>
            </w:rPr>
            <w:t>S</w:t>
          </w:r>
          <w:r w:rsidR="00C041C8">
            <w:rPr>
              <w:rFonts w:asciiTheme="majorHAnsi" w:hAnsiTheme="majorHAnsi"/>
              <w:noProof w:val="0"/>
              <w:sz w:val="24"/>
              <w:szCs w:val="24"/>
            </w:rPr>
            <w:t xml:space="preserve">ummer </w:t>
          </w:r>
          <w:r w:rsidR="00A61F75">
            <w:rPr>
              <w:rFonts w:asciiTheme="majorHAnsi" w:hAnsiTheme="majorHAnsi"/>
              <w:noProof w:val="0"/>
              <w:sz w:val="24"/>
              <w:szCs w:val="24"/>
            </w:rPr>
            <w:t>A</w:t>
          </w:r>
          <w:r w:rsidR="00C041C8">
            <w:rPr>
              <w:rFonts w:asciiTheme="majorHAnsi" w:hAnsiTheme="majorHAnsi"/>
              <w:noProof w:val="0"/>
              <w:sz w:val="24"/>
              <w:szCs w:val="24"/>
            </w:rPr>
            <w:t>cademy that provided 105 hours of instructional time to students</w:t>
          </w:r>
          <w:r w:rsidR="008115B6">
            <w:rPr>
              <w:rFonts w:asciiTheme="majorHAnsi" w:hAnsiTheme="majorHAnsi"/>
              <w:noProof w:val="0"/>
              <w:sz w:val="24"/>
              <w:szCs w:val="24"/>
            </w:rPr>
            <w:t xml:space="preserve">. Unlike last year, all of the teachers were involved in the planning of the </w:t>
          </w:r>
          <w:r w:rsidR="00020C3A">
            <w:rPr>
              <w:rFonts w:asciiTheme="majorHAnsi" w:hAnsiTheme="majorHAnsi"/>
              <w:noProof w:val="0"/>
              <w:sz w:val="24"/>
              <w:szCs w:val="24"/>
            </w:rPr>
            <w:t>Summer Academy</w:t>
          </w:r>
          <w:r w:rsidR="00EA3D4D">
            <w:rPr>
              <w:rFonts w:asciiTheme="majorHAnsi" w:hAnsiTheme="majorHAnsi"/>
              <w:noProof w:val="0"/>
              <w:sz w:val="24"/>
              <w:szCs w:val="24"/>
            </w:rPr>
            <w:t xml:space="preserve"> by developing, revising</w:t>
          </w:r>
          <w:r w:rsidR="000E651E">
            <w:rPr>
              <w:rFonts w:asciiTheme="majorHAnsi" w:hAnsiTheme="majorHAnsi"/>
              <w:noProof w:val="0"/>
              <w:sz w:val="24"/>
              <w:szCs w:val="24"/>
            </w:rPr>
            <w:t>,</w:t>
          </w:r>
          <w:r w:rsidR="00EA3D4D">
            <w:rPr>
              <w:rFonts w:asciiTheme="majorHAnsi" w:hAnsiTheme="majorHAnsi"/>
              <w:noProof w:val="0"/>
              <w:sz w:val="24"/>
              <w:szCs w:val="24"/>
            </w:rPr>
            <w:t xml:space="preserve"> and delivering the curriculum</w:t>
          </w:r>
          <w:r w:rsidR="008115B6">
            <w:rPr>
              <w:rFonts w:asciiTheme="majorHAnsi" w:hAnsiTheme="majorHAnsi"/>
              <w:noProof w:val="0"/>
              <w:sz w:val="24"/>
              <w:szCs w:val="24"/>
            </w:rPr>
            <w:t>. Based on the previous years’ observations, teachers felt that students needed to do more hands</w:t>
          </w:r>
          <w:r w:rsidR="00020C3A">
            <w:rPr>
              <w:rFonts w:asciiTheme="majorHAnsi" w:hAnsiTheme="majorHAnsi"/>
              <w:noProof w:val="0"/>
              <w:sz w:val="24"/>
              <w:szCs w:val="24"/>
            </w:rPr>
            <w:t>-</w:t>
          </w:r>
          <w:r w:rsidR="008115B6">
            <w:rPr>
              <w:rFonts w:asciiTheme="majorHAnsi" w:hAnsiTheme="majorHAnsi"/>
              <w:noProof w:val="0"/>
              <w:sz w:val="24"/>
              <w:szCs w:val="24"/>
            </w:rPr>
            <w:t>on learning and therefore incorporated project</w:t>
          </w:r>
          <w:r w:rsidR="00020C3A">
            <w:rPr>
              <w:rFonts w:asciiTheme="majorHAnsi" w:hAnsiTheme="majorHAnsi"/>
              <w:noProof w:val="0"/>
              <w:sz w:val="24"/>
              <w:szCs w:val="24"/>
            </w:rPr>
            <w:t>-</w:t>
          </w:r>
          <w:r w:rsidR="008115B6">
            <w:rPr>
              <w:rFonts w:asciiTheme="majorHAnsi" w:hAnsiTheme="majorHAnsi"/>
              <w:noProof w:val="0"/>
              <w:sz w:val="24"/>
              <w:szCs w:val="24"/>
            </w:rPr>
            <w:t>based learning</w:t>
          </w:r>
          <w:r w:rsidR="00C041C8">
            <w:rPr>
              <w:rFonts w:asciiTheme="majorHAnsi" w:hAnsiTheme="majorHAnsi"/>
              <w:noProof w:val="0"/>
              <w:sz w:val="24"/>
              <w:szCs w:val="24"/>
            </w:rPr>
            <w:t>.</w:t>
          </w:r>
          <w:r w:rsidR="008115B6">
            <w:rPr>
              <w:rFonts w:asciiTheme="majorHAnsi" w:hAnsiTheme="majorHAnsi"/>
              <w:noProof w:val="0"/>
              <w:sz w:val="24"/>
              <w:szCs w:val="24"/>
            </w:rPr>
            <w:t xml:space="preserve"> </w:t>
          </w:r>
          <w:r w:rsidR="00B9267B">
            <w:rPr>
              <w:rFonts w:asciiTheme="majorHAnsi" w:hAnsiTheme="majorHAnsi"/>
              <w:noProof w:val="0"/>
              <w:sz w:val="24"/>
              <w:szCs w:val="24"/>
            </w:rPr>
            <w:t xml:space="preserve">For example, </w:t>
          </w:r>
          <w:r w:rsidR="008C011C">
            <w:rPr>
              <w:rFonts w:asciiTheme="majorHAnsi" w:hAnsiTheme="majorHAnsi"/>
              <w:noProof w:val="0"/>
              <w:sz w:val="24"/>
              <w:szCs w:val="24"/>
            </w:rPr>
            <w:t xml:space="preserve">fourth- and </w:t>
          </w:r>
          <w:r w:rsidR="008C011C">
            <w:rPr>
              <w:rFonts w:asciiTheme="majorHAnsi" w:hAnsiTheme="majorHAnsi"/>
              <w:noProof w:val="0"/>
              <w:sz w:val="24"/>
              <w:szCs w:val="24"/>
            </w:rPr>
            <w:lastRenderedPageBreak/>
            <w:t>fifth-</w:t>
          </w:r>
          <w:r w:rsidR="00B9267B">
            <w:rPr>
              <w:rFonts w:asciiTheme="majorHAnsi" w:hAnsiTheme="majorHAnsi"/>
              <w:noProof w:val="0"/>
              <w:sz w:val="24"/>
              <w:szCs w:val="24"/>
            </w:rPr>
            <w:t xml:space="preserve">grade students read about various ways vegetables can be grown and were able to go on virtual field trips. They spoke to a </w:t>
          </w:r>
          <w:r w:rsidR="008C011C">
            <w:rPr>
              <w:rFonts w:asciiTheme="majorHAnsi" w:hAnsiTheme="majorHAnsi"/>
              <w:noProof w:val="0"/>
              <w:sz w:val="24"/>
              <w:szCs w:val="24"/>
            </w:rPr>
            <w:t xml:space="preserve">food scientist </w:t>
          </w:r>
          <w:r w:rsidR="00B9267B">
            <w:rPr>
              <w:rFonts w:asciiTheme="majorHAnsi" w:hAnsiTheme="majorHAnsi"/>
              <w:noProof w:val="0"/>
              <w:sz w:val="24"/>
              <w:szCs w:val="24"/>
            </w:rPr>
            <w:t xml:space="preserve">in Minneapolis and an organic farmer and beekeeper in Wisconsin. They learned about the various environments </w:t>
          </w:r>
          <w:r w:rsidR="000E651E">
            <w:rPr>
              <w:rFonts w:asciiTheme="majorHAnsi" w:hAnsiTheme="majorHAnsi"/>
              <w:noProof w:val="0"/>
              <w:sz w:val="24"/>
              <w:szCs w:val="24"/>
            </w:rPr>
            <w:t>in which</w:t>
          </w:r>
          <w:r w:rsidR="00B9267B">
            <w:rPr>
              <w:rFonts w:asciiTheme="majorHAnsi" w:hAnsiTheme="majorHAnsi"/>
              <w:noProof w:val="0"/>
              <w:sz w:val="24"/>
              <w:szCs w:val="24"/>
            </w:rPr>
            <w:t xml:space="preserve"> crops can be grown, hydroponics, </w:t>
          </w:r>
          <w:r w:rsidR="000E651E">
            <w:rPr>
              <w:rFonts w:asciiTheme="majorHAnsi" w:hAnsiTheme="majorHAnsi"/>
              <w:noProof w:val="0"/>
              <w:sz w:val="24"/>
              <w:szCs w:val="24"/>
            </w:rPr>
            <w:t xml:space="preserve">and </w:t>
          </w:r>
          <w:r w:rsidR="00B9267B">
            <w:rPr>
              <w:rFonts w:asciiTheme="majorHAnsi" w:hAnsiTheme="majorHAnsi"/>
              <w:noProof w:val="0"/>
              <w:sz w:val="24"/>
              <w:szCs w:val="24"/>
            </w:rPr>
            <w:t>store-bought and locally</w:t>
          </w:r>
          <w:r w:rsidR="008C011C">
            <w:rPr>
              <w:rFonts w:asciiTheme="majorHAnsi" w:hAnsiTheme="majorHAnsi"/>
              <w:noProof w:val="0"/>
              <w:sz w:val="24"/>
              <w:szCs w:val="24"/>
            </w:rPr>
            <w:t xml:space="preserve"> </w:t>
          </w:r>
          <w:r w:rsidR="00B9267B">
            <w:rPr>
              <w:rFonts w:asciiTheme="majorHAnsi" w:hAnsiTheme="majorHAnsi"/>
              <w:noProof w:val="0"/>
              <w:sz w:val="24"/>
              <w:szCs w:val="24"/>
            </w:rPr>
            <w:t>grown</w:t>
          </w:r>
          <w:r w:rsidR="000E651E">
            <w:rPr>
              <w:rFonts w:asciiTheme="majorHAnsi" w:hAnsiTheme="majorHAnsi"/>
              <w:noProof w:val="0"/>
              <w:sz w:val="24"/>
              <w:szCs w:val="24"/>
            </w:rPr>
            <w:t xml:space="preserve"> crops</w:t>
          </w:r>
          <w:r w:rsidR="00B9267B">
            <w:rPr>
              <w:rFonts w:asciiTheme="majorHAnsi" w:hAnsiTheme="majorHAnsi"/>
              <w:noProof w:val="0"/>
              <w:sz w:val="24"/>
              <w:szCs w:val="24"/>
            </w:rPr>
            <w:t xml:space="preserve">. After sampling tomatoes grown in different environments and exploring their findings, students were asked to write a persuasive essay about which tomato they believed to be the best.  </w:t>
          </w:r>
        </w:sdtContent>
      </w:sdt>
    </w:p>
    <w:p w14:paraId="621FAD32" w14:textId="77777777" w:rsidR="00144BAE" w:rsidRPr="007E2C9E" w:rsidRDefault="00144BAE" w:rsidP="00144BAE">
      <w:pPr>
        <w:pStyle w:val="Bullet1"/>
        <w:numPr>
          <w:ilvl w:val="0"/>
          <w:numId w:val="23"/>
        </w:numPr>
        <w:rPr>
          <w:rFonts w:asciiTheme="majorHAnsi" w:hAnsiTheme="majorHAnsi"/>
          <w:noProof w:val="0"/>
          <w:sz w:val="24"/>
          <w:szCs w:val="24"/>
        </w:rPr>
      </w:pPr>
      <w:r w:rsidRPr="007E2C9E">
        <w:rPr>
          <w:rFonts w:asciiTheme="majorHAnsi" w:hAnsiTheme="majorHAnsi"/>
          <w:b/>
          <w:noProof w:val="0"/>
          <w:sz w:val="24"/>
          <w:szCs w:val="24"/>
        </w:rPr>
        <w:t>Highlight:</w:t>
      </w:r>
      <w:r w:rsidRPr="007E2C9E">
        <w:rPr>
          <w:rFonts w:asciiTheme="majorHAnsi" w:hAnsiTheme="majorHAnsi"/>
          <w:noProof w:val="0"/>
          <w:sz w:val="24"/>
          <w:szCs w:val="24"/>
        </w:rPr>
        <w:t xml:space="preserve"> </w:t>
      </w:r>
      <w:sdt>
        <w:sdtPr>
          <w:rPr>
            <w:rFonts w:asciiTheme="majorHAnsi" w:hAnsiTheme="majorHAnsi"/>
            <w:noProof w:val="0"/>
            <w:sz w:val="24"/>
            <w:szCs w:val="24"/>
          </w:rPr>
          <w:alias w:val="Priority Area 2 Highight 2"/>
          <w:tag w:val="PA2Highlight2"/>
          <w:id w:val="470494896"/>
          <w:placeholder>
            <w:docPart w:val="E6250DA5151A4CE98A688F950ADAF83D"/>
          </w:placeholder>
        </w:sdtPr>
        <w:sdtEndPr/>
        <w:sdtContent>
          <w:r w:rsidR="003D7FB4">
            <w:rPr>
              <w:rFonts w:asciiTheme="majorHAnsi" w:hAnsiTheme="majorHAnsi"/>
              <w:noProof w:val="0"/>
              <w:sz w:val="24"/>
              <w:szCs w:val="24"/>
            </w:rPr>
            <w:t>The teachers</w:t>
          </w:r>
          <w:r w:rsidR="00D40C17">
            <w:rPr>
              <w:rFonts w:asciiTheme="majorHAnsi" w:hAnsiTheme="majorHAnsi"/>
              <w:noProof w:val="0"/>
              <w:sz w:val="24"/>
              <w:szCs w:val="24"/>
            </w:rPr>
            <w:t xml:space="preserve">’ </w:t>
          </w:r>
          <w:r w:rsidR="003D7FB4">
            <w:rPr>
              <w:rFonts w:asciiTheme="majorHAnsi" w:hAnsiTheme="majorHAnsi"/>
              <w:noProof w:val="0"/>
              <w:sz w:val="24"/>
              <w:szCs w:val="24"/>
            </w:rPr>
            <w:t>schedule included 2.5 hours of professional development a day or 10 hours a week</w:t>
          </w:r>
          <w:r w:rsidR="00F341B6">
            <w:rPr>
              <w:rFonts w:asciiTheme="majorHAnsi" w:hAnsiTheme="majorHAnsi"/>
              <w:noProof w:val="0"/>
              <w:sz w:val="24"/>
              <w:szCs w:val="24"/>
            </w:rPr>
            <w:t xml:space="preserve"> for four weeks</w:t>
          </w:r>
          <w:r w:rsidR="003D7FB4">
            <w:rPr>
              <w:rFonts w:asciiTheme="majorHAnsi" w:hAnsiTheme="majorHAnsi"/>
              <w:noProof w:val="0"/>
              <w:sz w:val="24"/>
              <w:szCs w:val="24"/>
            </w:rPr>
            <w:t>. Each week had a different focus</w:t>
          </w:r>
          <w:r w:rsidR="0097561B">
            <w:rPr>
              <w:rFonts w:asciiTheme="majorHAnsi" w:hAnsiTheme="majorHAnsi"/>
              <w:noProof w:val="0"/>
              <w:sz w:val="24"/>
              <w:szCs w:val="24"/>
            </w:rPr>
            <w:t xml:space="preserve"> that included ELA, math</w:t>
          </w:r>
          <w:r w:rsidR="00020C3A">
            <w:rPr>
              <w:rFonts w:asciiTheme="majorHAnsi" w:hAnsiTheme="majorHAnsi"/>
              <w:noProof w:val="0"/>
              <w:sz w:val="24"/>
              <w:szCs w:val="24"/>
            </w:rPr>
            <w:t>ematics</w:t>
          </w:r>
          <w:r w:rsidR="0097561B">
            <w:rPr>
              <w:rFonts w:asciiTheme="majorHAnsi" w:hAnsiTheme="majorHAnsi"/>
              <w:noProof w:val="0"/>
              <w:sz w:val="24"/>
              <w:szCs w:val="24"/>
            </w:rPr>
            <w:t>, family engagement strategies</w:t>
          </w:r>
          <w:r w:rsidR="00020C3A">
            <w:rPr>
              <w:rFonts w:asciiTheme="majorHAnsi" w:hAnsiTheme="majorHAnsi"/>
              <w:noProof w:val="0"/>
              <w:sz w:val="24"/>
              <w:szCs w:val="24"/>
            </w:rPr>
            <w:t>,</w:t>
          </w:r>
          <w:r w:rsidR="0097561B">
            <w:rPr>
              <w:rFonts w:asciiTheme="majorHAnsi" w:hAnsiTheme="majorHAnsi"/>
              <w:noProof w:val="0"/>
              <w:sz w:val="24"/>
              <w:szCs w:val="24"/>
            </w:rPr>
            <w:t xml:space="preserve"> and data analysis.</w:t>
          </w:r>
        </w:sdtContent>
      </w:sdt>
    </w:p>
    <w:p w14:paraId="621FAD33" w14:textId="77777777" w:rsidR="00144BAE" w:rsidRPr="007E2C9E" w:rsidRDefault="00144BAE" w:rsidP="00144BAE">
      <w:pPr>
        <w:pStyle w:val="Bullet1"/>
        <w:numPr>
          <w:ilvl w:val="0"/>
          <w:numId w:val="23"/>
        </w:numPr>
        <w:rPr>
          <w:rFonts w:asciiTheme="majorHAnsi" w:hAnsiTheme="majorHAnsi"/>
          <w:noProof w:val="0"/>
          <w:sz w:val="24"/>
          <w:szCs w:val="24"/>
        </w:rPr>
      </w:pPr>
      <w:r w:rsidRPr="007E2C9E">
        <w:rPr>
          <w:rFonts w:asciiTheme="majorHAnsi" w:hAnsiTheme="majorHAnsi"/>
          <w:b/>
          <w:noProof w:val="0"/>
          <w:sz w:val="24"/>
          <w:szCs w:val="24"/>
        </w:rPr>
        <w:t>Highlight:</w:t>
      </w:r>
      <w:r w:rsidRPr="007E2C9E">
        <w:rPr>
          <w:rFonts w:asciiTheme="majorHAnsi" w:hAnsiTheme="majorHAnsi"/>
          <w:noProof w:val="0"/>
          <w:sz w:val="24"/>
          <w:szCs w:val="24"/>
        </w:rPr>
        <w:t xml:space="preserve"> </w:t>
      </w:r>
      <w:sdt>
        <w:sdtPr>
          <w:rPr>
            <w:rFonts w:asciiTheme="majorHAnsi" w:hAnsiTheme="majorHAnsi"/>
            <w:noProof w:val="0"/>
            <w:sz w:val="24"/>
            <w:szCs w:val="24"/>
          </w:rPr>
          <w:alias w:val="Priority Area 2 Highlight 3"/>
          <w:tag w:val="PA2Highlight3"/>
          <w:id w:val="1280686380"/>
          <w:placeholder>
            <w:docPart w:val="087AAFA5DAA5407C8395CBF0AE8233F2"/>
          </w:placeholder>
        </w:sdtPr>
        <w:sdtEndPr/>
        <w:sdtContent>
          <w:r w:rsidR="003D7FB4">
            <w:rPr>
              <w:rFonts w:asciiTheme="majorHAnsi" w:hAnsiTheme="majorHAnsi"/>
              <w:noProof w:val="0"/>
              <w:sz w:val="24"/>
              <w:szCs w:val="24"/>
            </w:rPr>
            <w:t xml:space="preserve">Teachers </w:t>
          </w:r>
          <w:r w:rsidR="00020C3A">
            <w:rPr>
              <w:rFonts w:asciiTheme="majorHAnsi" w:hAnsiTheme="majorHAnsi"/>
              <w:noProof w:val="0"/>
              <w:sz w:val="24"/>
              <w:szCs w:val="24"/>
            </w:rPr>
            <w:t>reviewed</w:t>
          </w:r>
          <w:r w:rsidR="003D7FB4">
            <w:rPr>
              <w:rFonts w:asciiTheme="majorHAnsi" w:hAnsiTheme="majorHAnsi"/>
              <w:noProof w:val="0"/>
              <w:sz w:val="24"/>
              <w:szCs w:val="24"/>
            </w:rPr>
            <w:t xml:space="preserve"> all available data (ACCESS, benchmark EOY, D</w:t>
          </w:r>
          <w:r w:rsidR="00A61F75">
            <w:rPr>
              <w:rFonts w:asciiTheme="majorHAnsi" w:hAnsiTheme="majorHAnsi"/>
              <w:noProof w:val="0"/>
              <w:sz w:val="24"/>
              <w:szCs w:val="24"/>
            </w:rPr>
            <w:t>IBELS</w:t>
          </w:r>
          <w:r w:rsidR="003D7FB4">
            <w:rPr>
              <w:rFonts w:asciiTheme="majorHAnsi" w:hAnsiTheme="majorHAnsi"/>
              <w:noProof w:val="0"/>
              <w:sz w:val="24"/>
              <w:szCs w:val="24"/>
            </w:rPr>
            <w:t>, etc.) and create</w:t>
          </w:r>
          <w:r w:rsidR="00020C3A">
            <w:rPr>
              <w:rFonts w:asciiTheme="majorHAnsi" w:hAnsiTheme="majorHAnsi"/>
              <w:noProof w:val="0"/>
              <w:sz w:val="24"/>
              <w:szCs w:val="24"/>
            </w:rPr>
            <w:t>d</w:t>
          </w:r>
          <w:r w:rsidR="003D7FB4">
            <w:rPr>
              <w:rFonts w:asciiTheme="majorHAnsi" w:hAnsiTheme="majorHAnsi"/>
              <w:noProof w:val="0"/>
              <w:sz w:val="24"/>
              <w:szCs w:val="24"/>
            </w:rPr>
            <w:t xml:space="preserve"> student profiles for each student. They used these to develop classroom data binders and collected weekly work samples</w:t>
          </w:r>
          <w:r w:rsidR="00020C3A">
            <w:rPr>
              <w:rFonts w:asciiTheme="majorHAnsi" w:hAnsiTheme="majorHAnsi"/>
              <w:noProof w:val="0"/>
              <w:sz w:val="24"/>
              <w:szCs w:val="24"/>
            </w:rPr>
            <w:t xml:space="preserve"> during Summer Academy</w:t>
          </w:r>
          <w:r w:rsidR="003D7FB4">
            <w:rPr>
              <w:rFonts w:asciiTheme="majorHAnsi" w:hAnsiTheme="majorHAnsi"/>
              <w:noProof w:val="0"/>
              <w:sz w:val="24"/>
              <w:szCs w:val="24"/>
            </w:rPr>
            <w:t>.</w:t>
          </w:r>
        </w:sdtContent>
      </w:sdt>
    </w:p>
    <w:p w14:paraId="621FAD34" w14:textId="77777777" w:rsidR="00020C3A" w:rsidRPr="003D7FB4" w:rsidRDefault="00020C3A" w:rsidP="00020C3A">
      <w:pPr>
        <w:pStyle w:val="Bullet1Last"/>
        <w:spacing w:after="0"/>
        <w:rPr>
          <w:noProof w:val="0"/>
          <w:sz w:val="24"/>
          <w:szCs w:val="24"/>
        </w:rPr>
      </w:pPr>
      <w:r w:rsidRPr="007E2C9E">
        <w:rPr>
          <w:b/>
          <w:noProof w:val="0"/>
          <w:sz w:val="24"/>
          <w:szCs w:val="24"/>
        </w:rPr>
        <w:t xml:space="preserve">Highlight: </w:t>
      </w:r>
      <w:sdt>
        <w:sdtPr>
          <w:rPr>
            <w:noProof w:val="0"/>
            <w:sz w:val="24"/>
            <w:szCs w:val="24"/>
          </w:rPr>
          <w:alias w:val="Priority Area 2 Additional Challenge or Highlight 1"/>
          <w:tag w:val="PA2AddlChallorHighlight1"/>
          <w:id w:val="-1221598706"/>
          <w:placeholder>
            <w:docPart w:val="C43C0331D3F24744814B6C82AE8151E7"/>
          </w:placeholder>
        </w:sdtPr>
        <w:sdtEndPr/>
        <w:sdtContent>
          <w:r w:rsidRPr="003D7FB4">
            <w:rPr>
              <w:noProof w:val="0"/>
              <w:sz w:val="24"/>
              <w:szCs w:val="24"/>
            </w:rPr>
            <w:t xml:space="preserve">Teachers </w:t>
          </w:r>
          <w:r w:rsidR="001D7522">
            <w:rPr>
              <w:noProof w:val="0"/>
              <w:sz w:val="24"/>
              <w:szCs w:val="24"/>
            </w:rPr>
            <w:t>completed</w:t>
          </w:r>
          <w:r w:rsidR="001D7522" w:rsidRPr="003D7FB4">
            <w:rPr>
              <w:noProof w:val="0"/>
              <w:sz w:val="24"/>
              <w:szCs w:val="24"/>
            </w:rPr>
            <w:t xml:space="preserve"> </w:t>
          </w:r>
          <w:r w:rsidRPr="003D7FB4">
            <w:rPr>
              <w:noProof w:val="0"/>
              <w:sz w:val="24"/>
              <w:szCs w:val="24"/>
            </w:rPr>
            <w:t xml:space="preserve">a book study of Doug Lemov’s </w:t>
          </w:r>
          <w:r w:rsidRPr="008C011C">
            <w:rPr>
              <w:i/>
              <w:noProof w:val="0"/>
              <w:sz w:val="24"/>
              <w:szCs w:val="24"/>
            </w:rPr>
            <w:t>Teach Like a Champion</w:t>
          </w:r>
          <w:r w:rsidRPr="003D7FB4">
            <w:rPr>
              <w:noProof w:val="0"/>
              <w:sz w:val="24"/>
              <w:szCs w:val="24"/>
            </w:rPr>
            <w:t xml:space="preserve">.  Each teacher focused on one technique that they then </w:t>
          </w:r>
          <w:r>
            <w:rPr>
              <w:noProof w:val="0"/>
              <w:sz w:val="24"/>
              <w:szCs w:val="24"/>
            </w:rPr>
            <w:t xml:space="preserve">presented </w:t>
          </w:r>
          <w:r w:rsidRPr="003D7FB4">
            <w:rPr>
              <w:noProof w:val="0"/>
              <w:sz w:val="24"/>
              <w:szCs w:val="24"/>
            </w:rPr>
            <w:t xml:space="preserve">to the rest of the staff.  </w:t>
          </w:r>
          <w:r w:rsidR="00BF1358">
            <w:rPr>
              <w:noProof w:val="0"/>
              <w:sz w:val="24"/>
              <w:szCs w:val="24"/>
            </w:rPr>
            <w:t>One of the key strategies is “tracking, not watching</w:t>
          </w:r>
          <w:r w:rsidR="000E651E">
            <w:rPr>
              <w:noProof w:val="0"/>
              <w:sz w:val="24"/>
              <w:szCs w:val="24"/>
            </w:rPr>
            <w:t>.</w:t>
          </w:r>
          <w:r w:rsidR="00BF1358">
            <w:rPr>
              <w:noProof w:val="0"/>
              <w:sz w:val="24"/>
              <w:szCs w:val="24"/>
            </w:rPr>
            <w:t>” This ensures that teachers are monitoring students during the lesson and tracking whether or not they understand the material.</w:t>
          </w:r>
        </w:sdtContent>
      </w:sdt>
    </w:p>
    <w:p w14:paraId="621FAD35" w14:textId="77777777" w:rsidR="00144BAE" w:rsidRPr="007E2C9E" w:rsidRDefault="00144BAE" w:rsidP="00020C3A">
      <w:pPr>
        <w:pStyle w:val="Bullet1Last"/>
        <w:spacing w:after="0"/>
        <w:rPr>
          <w:rFonts w:asciiTheme="majorHAnsi" w:hAnsiTheme="majorHAnsi"/>
          <w:noProof w:val="0"/>
          <w:sz w:val="24"/>
          <w:szCs w:val="24"/>
        </w:rPr>
      </w:pPr>
      <w:r w:rsidRPr="007E2C9E">
        <w:rPr>
          <w:rFonts w:asciiTheme="majorHAnsi" w:hAnsiTheme="majorHAnsi"/>
          <w:b/>
          <w:noProof w:val="0"/>
          <w:sz w:val="24"/>
          <w:szCs w:val="24"/>
        </w:rPr>
        <w:t>Challenge:</w:t>
      </w:r>
      <w:r w:rsidRPr="007E2C9E">
        <w:rPr>
          <w:rFonts w:asciiTheme="majorHAnsi" w:hAnsiTheme="majorHAnsi"/>
          <w:noProof w:val="0"/>
          <w:sz w:val="24"/>
          <w:szCs w:val="24"/>
        </w:rPr>
        <w:t xml:space="preserve"> </w:t>
      </w:r>
      <w:sdt>
        <w:sdtPr>
          <w:rPr>
            <w:rFonts w:asciiTheme="majorHAnsi" w:hAnsiTheme="majorHAnsi"/>
            <w:noProof w:val="0"/>
            <w:sz w:val="24"/>
            <w:szCs w:val="24"/>
          </w:rPr>
          <w:alias w:val="Priority Area 2 Challenge"/>
          <w:tag w:val="PA2Challenge"/>
          <w:id w:val="-1328203741"/>
          <w:placeholder>
            <w:docPart w:val="C2B48D50B0C64193BF68BEE04F2106B9"/>
          </w:placeholder>
        </w:sdtPr>
        <w:sdtEndPr/>
        <w:sdtContent>
          <w:r w:rsidR="003D7FB4">
            <w:rPr>
              <w:rFonts w:asciiTheme="majorHAnsi" w:hAnsiTheme="majorHAnsi"/>
              <w:noProof w:val="0"/>
              <w:sz w:val="24"/>
              <w:szCs w:val="24"/>
            </w:rPr>
            <w:t xml:space="preserve">Not all students participated in the </w:t>
          </w:r>
          <w:r w:rsidR="00020C3A">
            <w:rPr>
              <w:rFonts w:asciiTheme="majorHAnsi" w:hAnsiTheme="majorHAnsi"/>
              <w:noProof w:val="0"/>
              <w:sz w:val="24"/>
              <w:szCs w:val="24"/>
            </w:rPr>
            <w:t>Summer Academy</w:t>
          </w:r>
          <w:r w:rsidR="006F534D">
            <w:rPr>
              <w:rFonts w:asciiTheme="majorHAnsi" w:hAnsiTheme="majorHAnsi"/>
              <w:noProof w:val="0"/>
              <w:sz w:val="24"/>
              <w:szCs w:val="24"/>
            </w:rPr>
            <w:t>,</w:t>
          </w:r>
          <w:r w:rsidR="00020C3A">
            <w:rPr>
              <w:rFonts w:asciiTheme="majorHAnsi" w:hAnsiTheme="majorHAnsi"/>
              <w:noProof w:val="0"/>
              <w:sz w:val="24"/>
              <w:szCs w:val="24"/>
            </w:rPr>
            <w:t xml:space="preserve"> </w:t>
          </w:r>
          <w:r w:rsidR="003D7FB4">
            <w:rPr>
              <w:rFonts w:asciiTheme="majorHAnsi" w:hAnsiTheme="majorHAnsi"/>
              <w:noProof w:val="0"/>
              <w:sz w:val="24"/>
              <w:szCs w:val="24"/>
            </w:rPr>
            <w:t>and those students who did attend did</w:t>
          </w:r>
          <w:r w:rsidR="00020C3A">
            <w:rPr>
              <w:rFonts w:asciiTheme="majorHAnsi" w:hAnsiTheme="majorHAnsi"/>
              <w:noProof w:val="0"/>
              <w:sz w:val="24"/>
              <w:szCs w:val="24"/>
            </w:rPr>
            <w:t xml:space="preserve"> </w:t>
          </w:r>
          <w:r w:rsidR="003D7FB4">
            <w:rPr>
              <w:rFonts w:asciiTheme="majorHAnsi" w:hAnsiTheme="majorHAnsi"/>
              <w:noProof w:val="0"/>
              <w:sz w:val="24"/>
              <w:szCs w:val="24"/>
            </w:rPr>
            <w:t>n</w:t>
          </w:r>
          <w:r w:rsidR="00020C3A">
            <w:rPr>
              <w:rFonts w:asciiTheme="majorHAnsi" w:hAnsiTheme="majorHAnsi"/>
              <w:noProof w:val="0"/>
              <w:sz w:val="24"/>
              <w:szCs w:val="24"/>
            </w:rPr>
            <w:t>o</w:t>
          </w:r>
          <w:r w:rsidR="003D7FB4">
            <w:rPr>
              <w:rFonts w:asciiTheme="majorHAnsi" w:hAnsiTheme="majorHAnsi"/>
              <w:noProof w:val="0"/>
              <w:sz w:val="24"/>
              <w:szCs w:val="24"/>
            </w:rPr>
            <w:t xml:space="preserve">t necessarily attend every day. </w:t>
          </w:r>
          <w:r w:rsidR="0097561B">
            <w:rPr>
              <w:rFonts w:asciiTheme="majorHAnsi" w:hAnsiTheme="majorHAnsi"/>
              <w:noProof w:val="0"/>
              <w:sz w:val="24"/>
              <w:szCs w:val="24"/>
            </w:rPr>
            <w:t>Of 260 students eligible to attend, about 100 enrolled and 70</w:t>
          </w:r>
          <w:r w:rsidR="008C011C">
            <w:rPr>
              <w:noProof w:val="0"/>
            </w:rPr>
            <w:t>–</w:t>
          </w:r>
          <w:r w:rsidR="0097561B">
            <w:rPr>
              <w:rFonts w:asciiTheme="majorHAnsi" w:hAnsiTheme="majorHAnsi"/>
              <w:noProof w:val="0"/>
              <w:sz w:val="24"/>
              <w:szCs w:val="24"/>
            </w:rPr>
            <w:t>80 attended.</w:t>
          </w:r>
        </w:sdtContent>
      </w:sdt>
    </w:p>
    <w:p w14:paraId="621FAD36" w14:textId="77777777" w:rsidR="00D46DF2" w:rsidRDefault="00D46DF2" w:rsidP="00116D64">
      <w:pPr>
        <w:pStyle w:val="BodyText"/>
        <w:spacing w:before="120" w:after="0"/>
        <w:rPr>
          <w:rFonts w:asciiTheme="majorHAnsi" w:hAnsiTheme="majorHAnsi"/>
          <w:b/>
          <w:noProof w:val="0"/>
          <w:szCs w:val="24"/>
        </w:rPr>
      </w:pPr>
    </w:p>
    <w:p w14:paraId="621FAD37" w14:textId="77777777" w:rsidR="00D835AC" w:rsidRPr="007E2C9E" w:rsidRDefault="00D835AC" w:rsidP="00144BAE">
      <w:pPr>
        <w:pStyle w:val="BodyText"/>
        <w:rPr>
          <w:rFonts w:asciiTheme="majorHAnsi" w:hAnsiTheme="majorHAnsi"/>
          <w:noProof w:val="0"/>
          <w:szCs w:val="24"/>
        </w:rPr>
      </w:pPr>
      <w:r w:rsidRPr="007E2C9E">
        <w:rPr>
          <w:rFonts w:asciiTheme="majorHAnsi" w:hAnsiTheme="majorHAnsi"/>
          <w:b/>
          <w:noProof w:val="0"/>
          <w:szCs w:val="24"/>
        </w:rPr>
        <w:t>Priority Area 3:</w:t>
      </w:r>
      <w:r w:rsidR="007D441B" w:rsidRPr="007E2C9E">
        <w:rPr>
          <w:rFonts w:asciiTheme="majorHAnsi" w:hAnsiTheme="majorHAnsi"/>
          <w:b/>
          <w:noProof w:val="0"/>
          <w:szCs w:val="24"/>
        </w:rPr>
        <w:t xml:space="preserve"> </w:t>
      </w:r>
      <w:r w:rsidR="006653C7" w:rsidRPr="007E2C9E">
        <w:rPr>
          <w:rFonts w:asciiTheme="minorHAnsi" w:hAnsiTheme="minorHAnsi"/>
          <w:noProof w:val="0"/>
          <w:szCs w:val="24"/>
        </w:rPr>
        <w:t>Increase the use of data to drive instruction</w:t>
      </w:r>
      <w:r w:rsidR="006653C7" w:rsidRPr="007E2C9E">
        <w:rPr>
          <w:rFonts w:asciiTheme="minorHAnsi" w:hAnsiTheme="minorHAnsi"/>
          <w:b/>
          <w:noProof w:val="0"/>
          <w:szCs w:val="24"/>
        </w:rPr>
        <w:t>.</w:t>
      </w:r>
    </w:p>
    <w:p w14:paraId="621FAD38" w14:textId="77777777" w:rsidR="003B4F19" w:rsidRPr="007E2C9E" w:rsidRDefault="003B4F19" w:rsidP="003B4F19">
      <w:pPr>
        <w:pStyle w:val="Bullet1"/>
        <w:numPr>
          <w:ilvl w:val="0"/>
          <w:numId w:val="23"/>
        </w:numPr>
        <w:rPr>
          <w:rFonts w:asciiTheme="majorHAnsi" w:hAnsiTheme="majorHAnsi"/>
          <w:noProof w:val="0"/>
          <w:sz w:val="24"/>
          <w:szCs w:val="24"/>
        </w:rPr>
      </w:pPr>
      <w:r w:rsidRPr="007E2C9E">
        <w:rPr>
          <w:rFonts w:asciiTheme="majorHAnsi" w:hAnsiTheme="majorHAnsi"/>
          <w:b/>
          <w:noProof w:val="0"/>
          <w:sz w:val="24"/>
          <w:szCs w:val="24"/>
        </w:rPr>
        <w:t>Highlight:</w:t>
      </w:r>
      <w:r w:rsidRPr="007E2C9E">
        <w:rPr>
          <w:rFonts w:asciiTheme="majorHAnsi" w:hAnsiTheme="majorHAnsi"/>
          <w:noProof w:val="0"/>
          <w:sz w:val="24"/>
          <w:szCs w:val="24"/>
        </w:rPr>
        <w:t xml:space="preserve"> </w:t>
      </w:r>
      <w:sdt>
        <w:sdtPr>
          <w:rPr>
            <w:rFonts w:asciiTheme="majorHAnsi" w:hAnsiTheme="majorHAnsi"/>
            <w:noProof w:val="0"/>
            <w:sz w:val="24"/>
            <w:szCs w:val="24"/>
          </w:rPr>
          <w:alias w:val="Priority Area 3 Highlight 1"/>
          <w:tag w:val="PA3Highlight1"/>
          <w:id w:val="1339883087"/>
          <w:placeholder>
            <w:docPart w:val="FF460C8662D04E398680E80166BE4C63"/>
          </w:placeholder>
        </w:sdtPr>
        <w:sdtEndPr/>
        <w:sdtContent>
          <w:r w:rsidR="006607AD">
            <w:rPr>
              <w:rFonts w:asciiTheme="majorHAnsi" w:hAnsiTheme="majorHAnsi"/>
              <w:noProof w:val="0"/>
              <w:sz w:val="24"/>
              <w:szCs w:val="24"/>
            </w:rPr>
            <w:t>Teachers developed student data profiles</w:t>
          </w:r>
          <w:r w:rsidR="0097561B">
            <w:rPr>
              <w:rFonts w:asciiTheme="majorHAnsi" w:hAnsiTheme="majorHAnsi"/>
              <w:noProof w:val="0"/>
              <w:sz w:val="24"/>
              <w:szCs w:val="24"/>
            </w:rPr>
            <w:t xml:space="preserve"> that included the most recent ACCESS scores, EOY benchmark data, D</w:t>
          </w:r>
          <w:r w:rsidR="00A61F75">
            <w:rPr>
              <w:rFonts w:asciiTheme="majorHAnsi" w:hAnsiTheme="majorHAnsi"/>
              <w:noProof w:val="0"/>
              <w:sz w:val="24"/>
              <w:szCs w:val="24"/>
            </w:rPr>
            <w:t>IBELS</w:t>
          </w:r>
          <w:r w:rsidR="0097561B">
            <w:rPr>
              <w:rFonts w:asciiTheme="majorHAnsi" w:hAnsiTheme="majorHAnsi"/>
              <w:noProof w:val="0"/>
              <w:sz w:val="24"/>
              <w:szCs w:val="24"/>
            </w:rPr>
            <w:t xml:space="preserve">, </w:t>
          </w:r>
          <w:r w:rsidR="0036286B">
            <w:rPr>
              <w:rFonts w:asciiTheme="majorHAnsi" w:hAnsiTheme="majorHAnsi"/>
              <w:noProof w:val="0"/>
              <w:sz w:val="24"/>
              <w:szCs w:val="24"/>
            </w:rPr>
            <w:t>and other measures</w:t>
          </w:r>
          <w:r w:rsidR="008C011C">
            <w:rPr>
              <w:rFonts w:asciiTheme="majorHAnsi" w:hAnsiTheme="majorHAnsi"/>
              <w:noProof w:val="0"/>
              <w:sz w:val="24"/>
              <w:szCs w:val="24"/>
            </w:rPr>
            <w:t xml:space="preserve"> </w:t>
          </w:r>
          <w:r w:rsidR="0097561B">
            <w:rPr>
              <w:rFonts w:asciiTheme="majorHAnsi" w:hAnsiTheme="majorHAnsi"/>
              <w:noProof w:val="0"/>
              <w:sz w:val="24"/>
              <w:szCs w:val="24"/>
            </w:rPr>
            <w:t>to develop strategic student groupings</w:t>
          </w:r>
          <w:r w:rsidR="00BA78D4">
            <w:rPr>
              <w:rFonts w:asciiTheme="majorHAnsi" w:hAnsiTheme="majorHAnsi"/>
              <w:noProof w:val="0"/>
              <w:sz w:val="24"/>
              <w:szCs w:val="24"/>
            </w:rPr>
            <w:t xml:space="preserve"> for the Summer Academy</w:t>
          </w:r>
          <w:r w:rsidR="0097561B">
            <w:rPr>
              <w:rFonts w:asciiTheme="majorHAnsi" w:hAnsiTheme="majorHAnsi"/>
              <w:noProof w:val="0"/>
              <w:sz w:val="24"/>
              <w:szCs w:val="24"/>
            </w:rPr>
            <w:t>.</w:t>
          </w:r>
        </w:sdtContent>
      </w:sdt>
    </w:p>
    <w:p w14:paraId="621FAD39" w14:textId="77777777" w:rsidR="003B4F19" w:rsidRPr="007E2C9E" w:rsidRDefault="003B4F19" w:rsidP="003B4F19">
      <w:pPr>
        <w:pStyle w:val="Bullet1"/>
        <w:numPr>
          <w:ilvl w:val="0"/>
          <w:numId w:val="23"/>
        </w:numPr>
        <w:rPr>
          <w:rFonts w:asciiTheme="majorHAnsi" w:hAnsiTheme="majorHAnsi"/>
          <w:noProof w:val="0"/>
          <w:sz w:val="24"/>
          <w:szCs w:val="24"/>
        </w:rPr>
      </w:pPr>
      <w:r w:rsidRPr="007E2C9E">
        <w:rPr>
          <w:rFonts w:asciiTheme="majorHAnsi" w:hAnsiTheme="majorHAnsi"/>
          <w:b/>
          <w:noProof w:val="0"/>
          <w:sz w:val="24"/>
          <w:szCs w:val="24"/>
        </w:rPr>
        <w:t>Highlight:</w:t>
      </w:r>
      <w:r w:rsidRPr="007E2C9E">
        <w:rPr>
          <w:rFonts w:asciiTheme="majorHAnsi" w:hAnsiTheme="majorHAnsi"/>
          <w:noProof w:val="0"/>
          <w:sz w:val="24"/>
          <w:szCs w:val="24"/>
        </w:rPr>
        <w:t xml:space="preserve"> </w:t>
      </w:r>
      <w:sdt>
        <w:sdtPr>
          <w:rPr>
            <w:rFonts w:asciiTheme="majorHAnsi" w:hAnsiTheme="majorHAnsi"/>
            <w:noProof w:val="0"/>
            <w:sz w:val="24"/>
            <w:szCs w:val="24"/>
          </w:rPr>
          <w:alias w:val="Priority Area 3 Highlight 2"/>
          <w:tag w:val="PA3Highlight2"/>
          <w:id w:val="1518276878"/>
          <w:placeholder>
            <w:docPart w:val="8727EBDF118C48A6B10B6BE24097A5C2"/>
          </w:placeholder>
        </w:sdtPr>
        <w:sdtEndPr/>
        <w:sdtContent>
          <w:r w:rsidR="006607AD">
            <w:rPr>
              <w:rFonts w:asciiTheme="majorHAnsi" w:hAnsiTheme="majorHAnsi"/>
              <w:noProof w:val="0"/>
              <w:sz w:val="24"/>
              <w:szCs w:val="24"/>
            </w:rPr>
            <w:t>Teachers worked in grade</w:t>
          </w:r>
          <w:r w:rsidR="00F341B6">
            <w:rPr>
              <w:rFonts w:asciiTheme="majorHAnsi" w:hAnsiTheme="majorHAnsi"/>
              <w:noProof w:val="0"/>
              <w:sz w:val="24"/>
              <w:szCs w:val="24"/>
            </w:rPr>
            <w:t>-</w:t>
          </w:r>
          <w:r w:rsidR="006607AD">
            <w:rPr>
              <w:rFonts w:asciiTheme="majorHAnsi" w:hAnsiTheme="majorHAnsi"/>
              <w:noProof w:val="0"/>
              <w:sz w:val="24"/>
              <w:szCs w:val="24"/>
            </w:rPr>
            <w:t xml:space="preserve">level teams to differentiate instruction </w:t>
          </w:r>
          <w:r w:rsidR="00BA78D4">
            <w:rPr>
              <w:rFonts w:asciiTheme="majorHAnsi" w:hAnsiTheme="majorHAnsi"/>
              <w:noProof w:val="0"/>
              <w:sz w:val="24"/>
              <w:szCs w:val="24"/>
            </w:rPr>
            <w:t xml:space="preserve">for the Summer Academy </w:t>
          </w:r>
          <w:r w:rsidR="006607AD">
            <w:rPr>
              <w:rFonts w:asciiTheme="majorHAnsi" w:hAnsiTheme="majorHAnsi"/>
              <w:noProof w:val="0"/>
              <w:sz w:val="24"/>
              <w:szCs w:val="24"/>
            </w:rPr>
            <w:t>by</w:t>
          </w:r>
          <w:r w:rsidR="0097561B">
            <w:rPr>
              <w:rFonts w:asciiTheme="majorHAnsi" w:hAnsiTheme="majorHAnsi"/>
              <w:noProof w:val="0"/>
              <w:sz w:val="24"/>
              <w:szCs w:val="24"/>
            </w:rPr>
            <w:t xml:space="preserve"> </w:t>
          </w:r>
          <w:r w:rsidR="00BA78D4">
            <w:rPr>
              <w:rFonts w:asciiTheme="majorHAnsi" w:hAnsiTheme="majorHAnsi"/>
              <w:noProof w:val="0"/>
              <w:sz w:val="24"/>
              <w:szCs w:val="24"/>
            </w:rPr>
            <w:t xml:space="preserve">student skill </w:t>
          </w:r>
          <w:r w:rsidR="0097561B">
            <w:rPr>
              <w:rFonts w:asciiTheme="majorHAnsi" w:hAnsiTheme="majorHAnsi"/>
              <w:noProof w:val="0"/>
              <w:sz w:val="24"/>
              <w:szCs w:val="24"/>
            </w:rPr>
            <w:t>level using the data collected.</w:t>
          </w:r>
        </w:sdtContent>
      </w:sdt>
    </w:p>
    <w:p w14:paraId="621FAD3A" w14:textId="77777777" w:rsidR="003B4F19" w:rsidRPr="008C011C" w:rsidRDefault="003B4F19" w:rsidP="00C10599">
      <w:pPr>
        <w:pStyle w:val="Bullet1Last"/>
        <w:spacing w:after="0"/>
        <w:rPr>
          <w:rFonts w:asciiTheme="minorHAnsi" w:hAnsiTheme="minorHAnsi"/>
          <w:sz w:val="24"/>
          <w:szCs w:val="24"/>
        </w:rPr>
      </w:pPr>
      <w:r w:rsidRPr="008C011C">
        <w:rPr>
          <w:rFonts w:asciiTheme="minorHAnsi" w:hAnsiTheme="minorHAnsi"/>
          <w:b/>
          <w:sz w:val="24"/>
          <w:szCs w:val="24"/>
        </w:rPr>
        <w:t>Highlight:</w:t>
      </w:r>
      <w:r w:rsidRPr="008C011C">
        <w:rPr>
          <w:rFonts w:asciiTheme="minorHAnsi" w:hAnsiTheme="minorHAnsi"/>
          <w:sz w:val="24"/>
          <w:szCs w:val="24"/>
        </w:rPr>
        <w:t xml:space="preserve"> </w:t>
      </w:r>
      <w:sdt>
        <w:sdtPr>
          <w:rPr>
            <w:rFonts w:asciiTheme="minorHAnsi" w:hAnsiTheme="minorHAnsi"/>
            <w:sz w:val="24"/>
            <w:szCs w:val="24"/>
          </w:rPr>
          <w:alias w:val="Priority Area 3 Highlight 3"/>
          <w:tag w:val="PA3Highlight3"/>
          <w:id w:val="-1575192260"/>
          <w:placeholder>
            <w:docPart w:val="7EBA2A55D8A9450985EB1545ACFBAEEE"/>
          </w:placeholder>
        </w:sdtPr>
        <w:sdtEndPr/>
        <w:sdtContent>
          <w:r w:rsidR="006607AD" w:rsidRPr="008C011C">
            <w:rPr>
              <w:rFonts w:asciiTheme="minorHAnsi" w:hAnsiTheme="minorHAnsi"/>
              <w:sz w:val="24"/>
              <w:szCs w:val="24"/>
            </w:rPr>
            <w:t>Every class has a data wall with student data.</w:t>
          </w:r>
          <w:r w:rsidR="00C10599" w:rsidRPr="008C011C">
            <w:rPr>
              <w:rFonts w:asciiTheme="minorHAnsi" w:hAnsiTheme="minorHAnsi"/>
              <w:sz w:val="24"/>
              <w:szCs w:val="24"/>
            </w:rPr>
            <w:t xml:space="preserve"> Teachers will update this wall monthly with the most recent </w:t>
          </w:r>
          <w:r w:rsidR="00C10599" w:rsidRPr="008C011C">
            <w:rPr>
              <w:rFonts w:asciiTheme="minorHAnsi" w:hAnsiTheme="minorHAnsi"/>
              <w:noProof w:val="0"/>
              <w:sz w:val="24"/>
              <w:szCs w:val="24"/>
            </w:rPr>
            <w:t>common formative assessment data.</w:t>
          </w:r>
          <w:r w:rsidR="00F341B6" w:rsidRPr="008C011C">
            <w:rPr>
              <w:rFonts w:asciiTheme="minorHAnsi" w:hAnsiTheme="minorHAnsi"/>
              <w:noProof w:val="0"/>
              <w:sz w:val="24"/>
              <w:szCs w:val="24"/>
            </w:rPr>
            <w:t xml:space="preserve"> </w:t>
          </w:r>
          <w:r w:rsidR="00F341B6" w:rsidRPr="008C011C">
            <w:rPr>
              <w:rFonts w:asciiTheme="minorHAnsi" w:hAnsiTheme="minorHAnsi"/>
              <w:sz w:val="24"/>
              <w:szCs w:val="24"/>
            </w:rPr>
            <w:t>By the end of the school year, classrooms will have a routine that incorporate</w:t>
          </w:r>
          <w:r w:rsidR="00116D64">
            <w:rPr>
              <w:rFonts w:asciiTheme="minorHAnsi" w:hAnsiTheme="minorHAnsi"/>
              <w:sz w:val="24"/>
              <w:szCs w:val="24"/>
            </w:rPr>
            <w:t>s</w:t>
          </w:r>
          <w:r w:rsidR="00F341B6" w:rsidRPr="008C011C">
            <w:rPr>
              <w:rFonts w:asciiTheme="minorHAnsi" w:hAnsiTheme="minorHAnsi"/>
              <w:sz w:val="24"/>
              <w:szCs w:val="24"/>
            </w:rPr>
            <w:t xml:space="preserve"> </w:t>
          </w:r>
          <w:r w:rsidR="00116D64">
            <w:rPr>
              <w:rFonts w:asciiTheme="minorHAnsi" w:hAnsiTheme="minorHAnsi"/>
              <w:sz w:val="24"/>
              <w:szCs w:val="24"/>
            </w:rPr>
            <w:t xml:space="preserve">the data </w:t>
          </w:r>
          <w:r w:rsidR="00F341B6" w:rsidRPr="008C011C">
            <w:rPr>
              <w:rFonts w:asciiTheme="minorHAnsi" w:hAnsiTheme="minorHAnsi"/>
              <w:sz w:val="24"/>
              <w:szCs w:val="24"/>
            </w:rPr>
            <w:t xml:space="preserve">wall and students in </w:t>
          </w:r>
          <w:r w:rsidR="008C011C" w:rsidRPr="008C011C">
            <w:rPr>
              <w:rFonts w:asciiTheme="minorHAnsi" w:hAnsiTheme="minorHAnsi"/>
              <w:sz w:val="24"/>
              <w:szCs w:val="24"/>
            </w:rPr>
            <w:t>G</w:t>
          </w:r>
          <w:r w:rsidR="00F341B6" w:rsidRPr="008C011C">
            <w:rPr>
              <w:rFonts w:asciiTheme="minorHAnsi" w:hAnsiTheme="minorHAnsi"/>
              <w:sz w:val="24"/>
              <w:szCs w:val="24"/>
            </w:rPr>
            <w:t>rades 3</w:t>
          </w:r>
          <w:r w:rsidR="008C011C">
            <w:rPr>
              <w:noProof w:val="0"/>
            </w:rPr>
            <w:t>–</w:t>
          </w:r>
          <w:r w:rsidR="00F341B6" w:rsidRPr="008C011C">
            <w:rPr>
              <w:rFonts w:asciiTheme="minorHAnsi" w:hAnsiTheme="minorHAnsi"/>
              <w:sz w:val="24"/>
              <w:szCs w:val="24"/>
            </w:rPr>
            <w:t>5 will be setting and monitoring their own goals.</w:t>
          </w:r>
        </w:sdtContent>
      </w:sdt>
    </w:p>
    <w:p w14:paraId="621FAD3B" w14:textId="77777777" w:rsidR="003B4F19" w:rsidRPr="008C011C" w:rsidRDefault="003B4F19" w:rsidP="003B4F19">
      <w:pPr>
        <w:pStyle w:val="Bullet1Last"/>
        <w:spacing w:after="0"/>
        <w:rPr>
          <w:rFonts w:asciiTheme="minorHAnsi" w:hAnsiTheme="minorHAnsi"/>
          <w:noProof w:val="0"/>
          <w:sz w:val="24"/>
          <w:szCs w:val="24"/>
        </w:rPr>
      </w:pPr>
      <w:r w:rsidRPr="008C011C">
        <w:rPr>
          <w:rFonts w:asciiTheme="minorHAnsi" w:hAnsiTheme="minorHAnsi"/>
          <w:b/>
          <w:noProof w:val="0"/>
          <w:sz w:val="24"/>
          <w:szCs w:val="24"/>
        </w:rPr>
        <w:t>Challenge:</w:t>
      </w:r>
      <w:r w:rsidRPr="008C011C">
        <w:rPr>
          <w:rFonts w:asciiTheme="minorHAnsi" w:hAnsiTheme="minorHAnsi"/>
          <w:noProof w:val="0"/>
          <w:sz w:val="24"/>
          <w:szCs w:val="24"/>
        </w:rPr>
        <w:t xml:space="preserve"> </w:t>
      </w:r>
      <w:sdt>
        <w:sdtPr>
          <w:rPr>
            <w:rFonts w:asciiTheme="minorHAnsi" w:hAnsiTheme="minorHAnsi"/>
            <w:noProof w:val="0"/>
            <w:sz w:val="24"/>
            <w:szCs w:val="24"/>
          </w:rPr>
          <w:alias w:val="Priority Area 3 Challenge"/>
          <w:tag w:val="PA3Challenge"/>
          <w:id w:val="1355698701"/>
          <w:placeholder>
            <w:docPart w:val="FC5AE9F6840948E6995FE8EE46C829A2"/>
          </w:placeholder>
        </w:sdtPr>
        <w:sdtEndPr/>
        <w:sdtContent>
          <w:r w:rsidR="006607AD" w:rsidRPr="008C011C">
            <w:rPr>
              <w:rFonts w:asciiTheme="minorHAnsi" w:hAnsiTheme="minorHAnsi"/>
              <w:noProof w:val="0"/>
              <w:sz w:val="24"/>
              <w:szCs w:val="24"/>
            </w:rPr>
            <w:t>With so much student data, develop</w:t>
          </w:r>
          <w:r w:rsidR="00BA78D4" w:rsidRPr="008C011C">
            <w:rPr>
              <w:rFonts w:asciiTheme="minorHAnsi" w:hAnsiTheme="minorHAnsi"/>
              <w:noProof w:val="0"/>
              <w:sz w:val="24"/>
              <w:szCs w:val="24"/>
            </w:rPr>
            <w:t>ing</w:t>
          </w:r>
          <w:r w:rsidR="006607AD" w:rsidRPr="008C011C">
            <w:rPr>
              <w:rFonts w:asciiTheme="minorHAnsi" w:hAnsiTheme="minorHAnsi"/>
              <w:noProof w:val="0"/>
              <w:sz w:val="24"/>
              <w:szCs w:val="24"/>
            </w:rPr>
            <w:t xml:space="preserve"> student profiles and us</w:t>
          </w:r>
          <w:r w:rsidR="00BA78D4" w:rsidRPr="008C011C">
            <w:rPr>
              <w:rFonts w:asciiTheme="minorHAnsi" w:hAnsiTheme="minorHAnsi"/>
              <w:noProof w:val="0"/>
              <w:sz w:val="24"/>
              <w:szCs w:val="24"/>
            </w:rPr>
            <w:t>ing</w:t>
          </w:r>
          <w:r w:rsidR="006607AD" w:rsidRPr="008C011C">
            <w:rPr>
              <w:rFonts w:asciiTheme="minorHAnsi" w:hAnsiTheme="minorHAnsi"/>
              <w:noProof w:val="0"/>
              <w:sz w:val="24"/>
              <w:szCs w:val="24"/>
            </w:rPr>
            <w:t xml:space="preserve"> the information to develop tiered interventions and lessons</w:t>
          </w:r>
          <w:r w:rsidR="00BA78D4" w:rsidRPr="008C011C">
            <w:rPr>
              <w:rFonts w:asciiTheme="minorHAnsi" w:hAnsiTheme="minorHAnsi"/>
              <w:noProof w:val="0"/>
              <w:sz w:val="24"/>
              <w:szCs w:val="24"/>
            </w:rPr>
            <w:t xml:space="preserve"> takes time</w:t>
          </w:r>
          <w:r w:rsidR="006607AD" w:rsidRPr="008C011C">
            <w:rPr>
              <w:rFonts w:asciiTheme="minorHAnsi" w:hAnsiTheme="minorHAnsi"/>
              <w:noProof w:val="0"/>
              <w:sz w:val="24"/>
              <w:szCs w:val="24"/>
            </w:rPr>
            <w:t>. The summer allowed teachers the time to do this</w:t>
          </w:r>
          <w:r w:rsidR="00BA78D4" w:rsidRPr="008C011C">
            <w:rPr>
              <w:rFonts w:asciiTheme="minorHAnsi" w:hAnsiTheme="minorHAnsi"/>
              <w:noProof w:val="0"/>
              <w:sz w:val="24"/>
              <w:szCs w:val="24"/>
            </w:rPr>
            <w:t>,</w:t>
          </w:r>
          <w:r w:rsidR="006607AD" w:rsidRPr="008C011C">
            <w:rPr>
              <w:rFonts w:asciiTheme="minorHAnsi" w:hAnsiTheme="minorHAnsi"/>
              <w:noProof w:val="0"/>
              <w:sz w:val="24"/>
              <w:szCs w:val="24"/>
            </w:rPr>
            <w:t xml:space="preserve"> but </w:t>
          </w:r>
          <w:r w:rsidR="00A61F75" w:rsidRPr="008C011C">
            <w:rPr>
              <w:rFonts w:asciiTheme="minorHAnsi" w:hAnsiTheme="minorHAnsi"/>
              <w:noProof w:val="0"/>
              <w:sz w:val="24"/>
              <w:szCs w:val="24"/>
            </w:rPr>
            <w:t>clear action steps to ensure that this practice is continued during the year when there is less time available to update student profiles</w:t>
          </w:r>
          <w:r w:rsidR="00BA78D4" w:rsidRPr="008C011C">
            <w:rPr>
              <w:rFonts w:asciiTheme="minorHAnsi" w:hAnsiTheme="minorHAnsi"/>
              <w:noProof w:val="0"/>
              <w:sz w:val="24"/>
              <w:szCs w:val="24"/>
            </w:rPr>
            <w:t xml:space="preserve"> will be necessary</w:t>
          </w:r>
          <w:r w:rsidR="00A61F75" w:rsidRPr="008C011C">
            <w:rPr>
              <w:rFonts w:asciiTheme="minorHAnsi" w:hAnsiTheme="minorHAnsi"/>
              <w:noProof w:val="0"/>
              <w:sz w:val="24"/>
              <w:szCs w:val="24"/>
            </w:rPr>
            <w:t xml:space="preserve">.  </w:t>
          </w:r>
        </w:sdtContent>
      </w:sdt>
    </w:p>
    <w:p w14:paraId="621FAD3C" w14:textId="77777777" w:rsidR="00020C3A" w:rsidRDefault="00020C3A" w:rsidP="00116D64">
      <w:pPr>
        <w:pStyle w:val="Bullet1Last"/>
        <w:numPr>
          <w:ilvl w:val="0"/>
          <w:numId w:val="0"/>
        </w:numPr>
        <w:spacing w:after="0"/>
        <w:rPr>
          <w:rFonts w:asciiTheme="majorHAnsi" w:hAnsiTheme="majorHAnsi"/>
          <w:b/>
          <w:noProof w:val="0"/>
          <w:szCs w:val="24"/>
        </w:rPr>
      </w:pPr>
    </w:p>
    <w:p w14:paraId="621FAD3D" w14:textId="77777777" w:rsidR="00D835AC" w:rsidRPr="00BA78D4" w:rsidRDefault="00D835AC" w:rsidP="00116D64">
      <w:pPr>
        <w:pStyle w:val="Bullet1Last"/>
        <w:numPr>
          <w:ilvl w:val="0"/>
          <w:numId w:val="0"/>
        </w:numPr>
        <w:spacing w:before="0"/>
        <w:rPr>
          <w:rFonts w:asciiTheme="majorHAnsi" w:hAnsiTheme="majorHAnsi"/>
          <w:noProof w:val="0"/>
          <w:sz w:val="24"/>
          <w:szCs w:val="24"/>
        </w:rPr>
      </w:pPr>
      <w:r w:rsidRPr="00BA78D4">
        <w:rPr>
          <w:rFonts w:asciiTheme="majorHAnsi" w:hAnsiTheme="majorHAnsi"/>
          <w:b/>
          <w:noProof w:val="0"/>
          <w:sz w:val="24"/>
          <w:szCs w:val="24"/>
        </w:rPr>
        <w:t>Priority Area 4:</w:t>
      </w:r>
      <w:r w:rsidR="007D441B" w:rsidRPr="00BA78D4">
        <w:rPr>
          <w:rFonts w:asciiTheme="majorHAnsi" w:hAnsiTheme="majorHAnsi"/>
          <w:b/>
          <w:noProof w:val="0"/>
          <w:sz w:val="24"/>
          <w:szCs w:val="24"/>
        </w:rPr>
        <w:t xml:space="preserve"> </w:t>
      </w:r>
      <w:r w:rsidR="006653C7" w:rsidRPr="00BA78D4">
        <w:rPr>
          <w:rFonts w:asciiTheme="minorHAnsi" w:hAnsiTheme="minorHAnsi"/>
          <w:noProof w:val="0"/>
          <w:sz w:val="24"/>
          <w:szCs w:val="24"/>
        </w:rPr>
        <w:t>Establish a school culture focused on achievement and engage families as partners in their children’s learning.</w:t>
      </w:r>
    </w:p>
    <w:p w14:paraId="621FAD3E" w14:textId="77777777" w:rsidR="003B4F19" w:rsidRPr="007E2C9E" w:rsidRDefault="003B4F19" w:rsidP="003B4F19">
      <w:pPr>
        <w:pStyle w:val="Bullet1"/>
        <w:numPr>
          <w:ilvl w:val="0"/>
          <w:numId w:val="23"/>
        </w:numPr>
        <w:rPr>
          <w:rFonts w:asciiTheme="majorHAnsi" w:hAnsiTheme="majorHAnsi"/>
          <w:noProof w:val="0"/>
          <w:sz w:val="24"/>
          <w:szCs w:val="24"/>
        </w:rPr>
      </w:pPr>
      <w:r w:rsidRPr="007E2C9E">
        <w:rPr>
          <w:rFonts w:asciiTheme="majorHAnsi" w:hAnsiTheme="majorHAnsi"/>
          <w:b/>
          <w:noProof w:val="0"/>
          <w:sz w:val="24"/>
          <w:szCs w:val="24"/>
        </w:rPr>
        <w:t>Highlight:</w:t>
      </w:r>
      <w:r w:rsidRPr="007E2C9E">
        <w:rPr>
          <w:rFonts w:asciiTheme="majorHAnsi" w:hAnsiTheme="majorHAnsi"/>
          <w:noProof w:val="0"/>
          <w:sz w:val="24"/>
          <w:szCs w:val="24"/>
        </w:rPr>
        <w:t xml:space="preserve"> </w:t>
      </w:r>
      <w:sdt>
        <w:sdtPr>
          <w:rPr>
            <w:rFonts w:asciiTheme="majorHAnsi" w:hAnsiTheme="majorHAnsi"/>
            <w:noProof w:val="0"/>
            <w:sz w:val="24"/>
            <w:szCs w:val="24"/>
          </w:rPr>
          <w:alias w:val="Priority Area 4 Highlight 1"/>
          <w:tag w:val="PA4Highlight1"/>
          <w:id w:val="-618370894"/>
          <w:placeholder>
            <w:docPart w:val="8FFBBE086EB74154BBC2FC07C21A0ECE"/>
          </w:placeholder>
        </w:sdtPr>
        <w:sdtEndPr/>
        <w:sdtContent>
          <w:r w:rsidR="006607AD">
            <w:rPr>
              <w:rFonts w:asciiTheme="majorHAnsi" w:hAnsiTheme="majorHAnsi"/>
              <w:noProof w:val="0"/>
              <w:sz w:val="24"/>
              <w:szCs w:val="24"/>
            </w:rPr>
            <w:t xml:space="preserve">Teachers used one week of </w:t>
          </w:r>
          <w:r w:rsidR="00BA78D4">
            <w:rPr>
              <w:rFonts w:asciiTheme="majorHAnsi" w:hAnsiTheme="majorHAnsi"/>
              <w:noProof w:val="0"/>
              <w:sz w:val="24"/>
              <w:szCs w:val="24"/>
            </w:rPr>
            <w:t xml:space="preserve">summer </w:t>
          </w:r>
          <w:r w:rsidR="006607AD">
            <w:rPr>
              <w:rFonts w:asciiTheme="majorHAnsi" w:hAnsiTheme="majorHAnsi"/>
              <w:noProof w:val="0"/>
              <w:sz w:val="24"/>
              <w:szCs w:val="24"/>
            </w:rPr>
            <w:t>professional development to focus on family engagement strategies</w:t>
          </w:r>
          <w:r w:rsidR="008115B6">
            <w:rPr>
              <w:rFonts w:asciiTheme="majorHAnsi" w:hAnsiTheme="majorHAnsi"/>
              <w:noProof w:val="0"/>
              <w:sz w:val="24"/>
              <w:szCs w:val="24"/>
            </w:rPr>
            <w:t xml:space="preserve">. They </w:t>
          </w:r>
          <w:r w:rsidR="006607AD">
            <w:rPr>
              <w:rFonts w:asciiTheme="majorHAnsi" w:hAnsiTheme="majorHAnsi"/>
              <w:noProof w:val="0"/>
              <w:sz w:val="24"/>
              <w:szCs w:val="24"/>
            </w:rPr>
            <w:t xml:space="preserve">identified obstacles that families may have that </w:t>
          </w:r>
          <w:r w:rsidR="006607AD">
            <w:rPr>
              <w:rFonts w:asciiTheme="majorHAnsi" w:hAnsiTheme="majorHAnsi"/>
              <w:noProof w:val="0"/>
              <w:sz w:val="24"/>
              <w:szCs w:val="24"/>
            </w:rPr>
            <w:lastRenderedPageBreak/>
            <w:t>prevent them from participating in school activities.</w:t>
          </w:r>
          <w:r w:rsidR="00032473">
            <w:rPr>
              <w:rFonts w:asciiTheme="majorHAnsi" w:hAnsiTheme="majorHAnsi"/>
              <w:noProof w:val="0"/>
              <w:sz w:val="24"/>
              <w:szCs w:val="24"/>
            </w:rPr>
            <w:t xml:space="preserve"> One such identified challenge is improving interactions with parents</w:t>
          </w:r>
          <w:r w:rsidR="00D61CE9">
            <w:rPr>
              <w:rFonts w:asciiTheme="majorHAnsi" w:hAnsiTheme="majorHAnsi"/>
              <w:noProof w:val="0"/>
              <w:sz w:val="24"/>
              <w:szCs w:val="24"/>
            </w:rPr>
            <w:t>. To address this challenge,</w:t>
          </w:r>
          <w:r w:rsidR="00032473">
            <w:rPr>
              <w:rFonts w:asciiTheme="majorHAnsi" w:hAnsiTheme="majorHAnsi"/>
              <w:noProof w:val="0"/>
              <w:sz w:val="24"/>
              <w:szCs w:val="24"/>
            </w:rPr>
            <w:t xml:space="preserve"> teachers received training from two different community partner agencies around how to handle th</w:t>
          </w:r>
          <w:r w:rsidR="00C10599">
            <w:rPr>
              <w:rFonts w:asciiTheme="majorHAnsi" w:hAnsiTheme="majorHAnsi"/>
              <w:noProof w:val="0"/>
              <w:sz w:val="24"/>
              <w:szCs w:val="24"/>
            </w:rPr>
            <w:t>ese</w:t>
          </w:r>
          <w:r w:rsidR="00032473">
            <w:rPr>
              <w:rFonts w:asciiTheme="majorHAnsi" w:hAnsiTheme="majorHAnsi"/>
              <w:noProof w:val="0"/>
              <w:sz w:val="24"/>
              <w:szCs w:val="24"/>
            </w:rPr>
            <w:t xml:space="preserve"> better.</w:t>
          </w:r>
        </w:sdtContent>
      </w:sdt>
    </w:p>
    <w:p w14:paraId="621FAD3F" w14:textId="77777777" w:rsidR="003B4F19" w:rsidRPr="007E2C9E" w:rsidRDefault="003B4F19" w:rsidP="003B4F19">
      <w:pPr>
        <w:pStyle w:val="Bullet1"/>
        <w:numPr>
          <w:ilvl w:val="0"/>
          <w:numId w:val="23"/>
        </w:numPr>
        <w:rPr>
          <w:rFonts w:asciiTheme="majorHAnsi" w:hAnsiTheme="majorHAnsi"/>
          <w:noProof w:val="0"/>
          <w:sz w:val="24"/>
          <w:szCs w:val="24"/>
        </w:rPr>
      </w:pPr>
      <w:r w:rsidRPr="007E2C9E">
        <w:rPr>
          <w:rFonts w:asciiTheme="majorHAnsi" w:hAnsiTheme="majorHAnsi"/>
          <w:b/>
          <w:noProof w:val="0"/>
          <w:sz w:val="24"/>
          <w:szCs w:val="24"/>
        </w:rPr>
        <w:t>Highlight:</w:t>
      </w:r>
      <w:r w:rsidRPr="007E2C9E">
        <w:rPr>
          <w:rFonts w:asciiTheme="majorHAnsi" w:hAnsiTheme="majorHAnsi"/>
          <w:noProof w:val="0"/>
          <w:sz w:val="24"/>
          <w:szCs w:val="24"/>
        </w:rPr>
        <w:t xml:space="preserve"> </w:t>
      </w:r>
      <w:sdt>
        <w:sdtPr>
          <w:rPr>
            <w:rFonts w:asciiTheme="majorHAnsi" w:hAnsiTheme="majorHAnsi"/>
            <w:noProof w:val="0"/>
            <w:sz w:val="24"/>
            <w:szCs w:val="24"/>
          </w:rPr>
          <w:alias w:val="Priority Area 4 Highlight 1"/>
          <w:tag w:val="PA4Highlight1"/>
          <w:id w:val="-541366799"/>
          <w:placeholder>
            <w:docPart w:val="4E98FDA5B31C430581E3EE6C135617C2"/>
          </w:placeholder>
        </w:sdtPr>
        <w:sdtEndPr/>
        <w:sdtContent>
          <w:r w:rsidR="0036286B">
            <w:rPr>
              <w:rFonts w:asciiTheme="majorHAnsi" w:hAnsiTheme="majorHAnsi"/>
              <w:noProof w:val="0"/>
              <w:sz w:val="24"/>
              <w:szCs w:val="24"/>
            </w:rPr>
            <w:t>Parker has a dedicated Family Resource Center Manager</w:t>
          </w:r>
          <w:r w:rsidR="002A1C95">
            <w:rPr>
              <w:rFonts w:asciiTheme="majorHAnsi" w:hAnsiTheme="majorHAnsi"/>
              <w:noProof w:val="0"/>
              <w:sz w:val="24"/>
              <w:szCs w:val="24"/>
            </w:rPr>
            <w:t xml:space="preserve"> </w:t>
          </w:r>
          <w:r w:rsidR="006607AD">
            <w:rPr>
              <w:rFonts w:asciiTheme="majorHAnsi" w:hAnsiTheme="majorHAnsi"/>
              <w:noProof w:val="0"/>
              <w:sz w:val="24"/>
              <w:szCs w:val="24"/>
            </w:rPr>
            <w:t xml:space="preserve">who developed a community partnership event for students and families </w:t>
          </w:r>
          <w:r w:rsidR="00A474E9">
            <w:rPr>
              <w:rFonts w:asciiTheme="majorHAnsi" w:hAnsiTheme="majorHAnsi"/>
              <w:noProof w:val="0"/>
              <w:sz w:val="24"/>
              <w:szCs w:val="24"/>
            </w:rPr>
            <w:t xml:space="preserve">that </w:t>
          </w:r>
          <w:r w:rsidR="00D61CE9">
            <w:rPr>
              <w:rFonts w:asciiTheme="majorHAnsi" w:hAnsiTheme="majorHAnsi"/>
              <w:noProof w:val="0"/>
              <w:sz w:val="24"/>
              <w:szCs w:val="24"/>
            </w:rPr>
            <w:t xml:space="preserve">focused on </w:t>
          </w:r>
          <w:r w:rsidR="006607AD">
            <w:rPr>
              <w:rFonts w:asciiTheme="majorHAnsi" w:hAnsiTheme="majorHAnsi"/>
              <w:noProof w:val="0"/>
              <w:sz w:val="24"/>
              <w:szCs w:val="24"/>
            </w:rPr>
            <w:t xml:space="preserve">how to grow an urban garden. </w:t>
          </w:r>
          <w:r w:rsidR="002A1C95">
            <w:rPr>
              <w:rFonts w:asciiTheme="majorHAnsi" w:hAnsiTheme="majorHAnsi"/>
              <w:noProof w:val="0"/>
              <w:sz w:val="24"/>
              <w:szCs w:val="24"/>
            </w:rPr>
            <w:t>Nine families signed up to help out with the community garden for the upcoming school year.</w:t>
          </w:r>
          <w:r w:rsidR="007E7534">
            <w:rPr>
              <w:rFonts w:asciiTheme="majorHAnsi" w:hAnsiTheme="majorHAnsi"/>
              <w:noProof w:val="0"/>
              <w:sz w:val="24"/>
              <w:szCs w:val="24"/>
            </w:rPr>
            <w:t xml:space="preserve"> Of the nine families, eight were new to volunteering in the school.</w:t>
          </w:r>
          <w:r w:rsidR="002A1C95">
            <w:rPr>
              <w:rFonts w:asciiTheme="majorHAnsi" w:hAnsiTheme="majorHAnsi"/>
              <w:noProof w:val="0"/>
              <w:sz w:val="24"/>
              <w:szCs w:val="24"/>
            </w:rPr>
            <w:t xml:space="preserve">  </w:t>
          </w:r>
        </w:sdtContent>
      </w:sdt>
    </w:p>
    <w:p w14:paraId="621FAD40" w14:textId="77777777" w:rsidR="003B4F19" w:rsidRPr="007E2C9E" w:rsidRDefault="003B4F19" w:rsidP="003B4F19">
      <w:pPr>
        <w:pStyle w:val="Bullet1"/>
        <w:numPr>
          <w:ilvl w:val="0"/>
          <w:numId w:val="23"/>
        </w:numPr>
        <w:rPr>
          <w:rFonts w:asciiTheme="majorHAnsi" w:hAnsiTheme="majorHAnsi"/>
          <w:noProof w:val="0"/>
          <w:sz w:val="24"/>
          <w:szCs w:val="24"/>
        </w:rPr>
      </w:pPr>
      <w:r w:rsidRPr="007E2C9E">
        <w:rPr>
          <w:rFonts w:asciiTheme="majorHAnsi" w:hAnsiTheme="majorHAnsi"/>
          <w:b/>
          <w:noProof w:val="0"/>
          <w:sz w:val="24"/>
          <w:szCs w:val="24"/>
        </w:rPr>
        <w:t>Highlight:</w:t>
      </w:r>
      <w:r w:rsidRPr="007E2C9E">
        <w:rPr>
          <w:rFonts w:asciiTheme="majorHAnsi" w:hAnsiTheme="majorHAnsi"/>
          <w:noProof w:val="0"/>
          <w:sz w:val="24"/>
          <w:szCs w:val="24"/>
        </w:rPr>
        <w:t xml:space="preserve"> </w:t>
      </w:r>
      <w:sdt>
        <w:sdtPr>
          <w:rPr>
            <w:rFonts w:asciiTheme="majorHAnsi" w:hAnsiTheme="majorHAnsi"/>
            <w:noProof w:val="0"/>
            <w:sz w:val="24"/>
            <w:szCs w:val="24"/>
          </w:rPr>
          <w:alias w:val="Priority Area 4 Highlight 2"/>
          <w:tag w:val="PA4Highlight2"/>
          <w:id w:val="531686991"/>
          <w:placeholder>
            <w:docPart w:val="A92DE7EFCA8A4C738EB1F8C6434A4A1A"/>
          </w:placeholder>
        </w:sdtPr>
        <w:sdtEndPr/>
        <w:sdtContent>
          <w:r w:rsidR="00801D9C">
            <w:rPr>
              <w:rFonts w:asciiTheme="majorHAnsi" w:hAnsiTheme="majorHAnsi"/>
              <w:noProof w:val="0"/>
              <w:sz w:val="24"/>
              <w:szCs w:val="24"/>
            </w:rPr>
            <w:t xml:space="preserve">As </w:t>
          </w:r>
          <w:r w:rsidR="0036286B">
            <w:rPr>
              <w:rFonts w:asciiTheme="majorHAnsi" w:hAnsiTheme="majorHAnsi"/>
              <w:noProof w:val="0"/>
              <w:sz w:val="24"/>
              <w:szCs w:val="24"/>
            </w:rPr>
            <w:t>the Family Resource Center Manager</w:t>
          </w:r>
          <w:r w:rsidR="002A1C95">
            <w:rPr>
              <w:rFonts w:asciiTheme="majorHAnsi" w:hAnsiTheme="majorHAnsi"/>
              <w:noProof w:val="0"/>
              <w:sz w:val="24"/>
              <w:szCs w:val="24"/>
            </w:rPr>
            <w:t xml:space="preserve"> creates a family engagement action plan for the whole school, each </w:t>
          </w:r>
          <w:r w:rsidR="006607AD">
            <w:rPr>
              <w:rFonts w:asciiTheme="majorHAnsi" w:hAnsiTheme="majorHAnsi"/>
              <w:noProof w:val="0"/>
              <w:sz w:val="24"/>
              <w:szCs w:val="24"/>
            </w:rPr>
            <w:t>teacher developed a family engagement action plan to increase family engagement</w:t>
          </w:r>
          <w:r w:rsidR="002A1C95">
            <w:rPr>
              <w:rFonts w:asciiTheme="majorHAnsi" w:hAnsiTheme="majorHAnsi"/>
              <w:noProof w:val="0"/>
              <w:sz w:val="24"/>
              <w:szCs w:val="24"/>
            </w:rPr>
            <w:t xml:space="preserve"> in their individual classrooms</w:t>
          </w:r>
          <w:r w:rsidR="006607AD">
            <w:rPr>
              <w:rFonts w:asciiTheme="majorHAnsi" w:hAnsiTheme="majorHAnsi"/>
              <w:noProof w:val="0"/>
              <w:sz w:val="24"/>
              <w:szCs w:val="24"/>
            </w:rPr>
            <w:t>.</w:t>
          </w:r>
        </w:sdtContent>
      </w:sdt>
    </w:p>
    <w:p w14:paraId="621FAD41" w14:textId="77777777" w:rsidR="003B4F19" w:rsidRPr="007E2C9E" w:rsidRDefault="003B4F19" w:rsidP="003B4F19">
      <w:pPr>
        <w:pStyle w:val="Bullet1Last"/>
        <w:spacing w:after="0"/>
        <w:rPr>
          <w:rFonts w:asciiTheme="majorHAnsi" w:hAnsiTheme="majorHAnsi"/>
          <w:noProof w:val="0"/>
          <w:sz w:val="24"/>
          <w:szCs w:val="24"/>
        </w:rPr>
      </w:pPr>
      <w:r w:rsidRPr="007E2C9E">
        <w:rPr>
          <w:rFonts w:asciiTheme="majorHAnsi" w:hAnsiTheme="majorHAnsi"/>
          <w:b/>
          <w:noProof w:val="0"/>
          <w:sz w:val="24"/>
          <w:szCs w:val="24"/>
        </w:rPr>
        <w:t>Challenge:</w:t>
      </w:r>
      <w:r w:rsidRPr="007E2C9E">
        <w:rPr>
          <w:rFonts w:asciiTheme="majorHAnsi" w:hAnsiTheme="majorHAnsi"/>
          <w:noProof w:val="0"/>
          <w:sz w:val="24"/>
          <w:szCs w:val="24"/>
        </w:rPr>
        <w:t xml:space="preserve"> </w:t>
      </w:r>
      <w:sdt>
        <w:sdtPr>
          <w:rPr>
            <w:rFonts w:asciiTheme="majorHAnsi" w:hAnsiTheme="majorHAnsi"/>
            <w:noProof w:val="0"/>
            <w:sz w:val="24"/>
            <w:szCs w:val="24"/>
          </w:rPr>
          <w:alias w:val="Priority Area 4 Highlight 3"/>
          <w:tag w:val="PA4Highlight3"/>
          <w:id w:val="-722831510"/>
          <w:placeholder>
            <w:docPart w:val="78B1D7D48E1D4FE7A0D8C2078A77CB7B"/>
          </w:placeholder>
        </w:sdtPr>
        <w:sdtEndPr/>
        <w:sdtContent>
          <w:r w:rsidR="006607AD">
            <w:rPr>
              <w:rFonts w:asciiTheme="majorHAnsi" w:hAnsiTheme="majorHAnsi"/>
              <w:noProof w:val="0"/>
              <w:sz w:val="24"/>
              <w:szCs w:val="24"/>
            </w:rPr>
            <w:t xml:space="preserve">Family survey data </w:t>
          </w:r>
          <w:r w:rsidR="00A37F04">
            <w:rPr>
              <w:rFonts w:asciiTheme="majorHAnsi" w:hAnsiTheme="majorHAnsi"/>
              <w:noProof w:val="0"/>
              <w:sz w:val="24"/>
              <w:szCs w:val="24"/>
            </w:rPr>
            <w:t xml:space="preserve">from </w:t>
          </w:r>
          <w:r w:rsidR="002A5352">
            <w:rPr>
              <w:rFonts w:asciiTheme="majorHAnsi" w:hAnsiTheme="majorHAnsi"/>
              <w:noProof w:val="0"/>
              <w:sz w:val="24"/>
              <w:szCs w:val="24"/>
            </w:rPr>
            <w:t>s</w:t>
          </w:r>
          <w:r w:rsidR="00A37F04">
            <w:rPr>
              <w:rFonts w:asciiTheme="majorHAnsi" w:hAnsiTheme="majorHAnsi"/>
              <w:noProof w:val="0"/>
              <w:sz w:val="24"/>
              <w:szCs w:val="24"/>
            </w:rPr>
            <w:t xml:space="preserve">pring 2016 </w:t>
          </w:r>
          <w:r w:rsidR="006607AD">
            <w:rPr>
              <w:rFonts w:asciiTheme="majorHAnsi" w:hAnsiTheme="majorHAnsi"/>
              <w:noProof w:val="0"/>
              <w:sz w:val="24"/>
              <w:szCs w:val="24"/>
            </w:rPr>
            <w:t>reported that only 25% of families felt engaged with the school.</w:t>
          </w:r>
          <w:r w:rsidR="00C10599">
            <w:rPr>
              <w:rFonts w:asciiTheme="majorHAnsi" w:hAnsiTheme="majorHAnsi"/>
              <w:noProof w:val="0"/>
              <w:sz w:val="24"/>
              <w:szCs w:val="24"/>
            </w:rPr>
            <w:t xml:space="preserve"> This year</w:t>
          </w:r>
          <w:r w:rsidR="00340E6C">
            <w:rPr>
              <w:rFonts w:asciiTheme="majorHAnsi" w:hAnsiTheme="majorHAnsi"/>
              <w:noProof w:val="0"/>
              <w:sz w:val="24"/>
              <w:szCs w:val="24"/>
            </w:rPr>
            <w:t>,</w:t>
          </w:r>
          <w:r w:rsidR="00C10599">
            <w:rPr>
              <w:rFonts w:asciiTheme="majorHAnsi" w:hAnsiTheme="majorHAnsi"/>
              <w:noProof w:val="0"/>
              <w:sz w:val="24"/>
              <w:szCs w:val="24"/>
            </w:rPr>
            <w:t xml:space="preserve"> every teacher is expected to communicate with at least one family member of each student at least once every month.</w:t>
          </w:r>
        </w:sdtContent>
      </w:sdt>
    </w:p>
    <w:p w14:paraId="621FAD42" w14:textId="77777777" w:rsidR="00FB4996" w:rsidRDefault="00FB4996" w:rsidP="0097561B">
      <w:pPr>
        <w:pStyle w:val="Bullet1Last"/>
        <w:numPr>
          <w:ilvl w:val="0"/>
          <w:numId w:val="0"/>
        </w:numPr>
        <w:ind w:left="360"/>
        <w:rPr>
          <w:noProof w:val="0"/>
        </w:rPr>
      </w:pPr>
    </w:p>
    <w:sectPr w:rsidR="00FB4996" w:rsidSect="00080576">
      <w:footerReference w:type="even" r:id="rId13"/>
      <w:footerReference w:type="default" r:id="rId14"/>
      <w:footerReference w:type="first" r:id="rId15"/>
      <w:endnotePr>
        <w:numFmt w:val="decimal"/>
      </w:endnotePr>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FAD45" w14:textId="77777777" w:rsidR="00FD17BE" w:rsidRDefault="00FD17BE">
      <w:r>
        <w:separator/>
      </w:r>
    </w:p>
  </w:endnote>
  <w:endnote w:type="continuationSeparator" w:id="0">
    <w:p w14:paraId="621FAD46" w14:textId="77777777" w:rsidR="00FD17BE" w:rsidRDefault="00FD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FAD47" w14:textId="77777777" w:rsidR="00D426C9" w:rsidRDefault="00A909E6">
    <w:pPr>
      <w:pStyle w:val="Footer"/>
      <w:framePr w:wrap="around" w:vAnchor="text" w:hAnchor="margin" w:xAlign="right" w:y="1"/>
      <w:rPr>
        <w:rStyle w:val="PageNumber"/>
      </w:rPr>
    </w:pPr>
    <w:r>
      <w:rPr>
        <w:rStyle w:val="PageNumber"/>
      </w:rPr>
      <w:fldChar w:fldCharType="begin"/>
    </w:r>
    <w:r w:rsidR="00D426C9">
      <w:rPr>
        <w:rStyle w:val="PageNumber"/>
      </w:rPr>
      <w:instrText xml:space="preserve">PAGE  </w:instrText>
    </w:r>
    <w:r>
      <w:rPr>
        <w:rStyle w:val="PageNumber"/>
      </w:rPr>
      <w:fldChar w:fldCharType="separate"/>
    </w:r>
    <w:r w:rsidR="00D426C9">
      <w:rPr>
        <w:rStyle w:val="PageNumber"/>
        <w:noProof/>
      </w:rPr>
      <w:t>4</w:t>
    </w:r>
    <w:r>
      <w:rPr>
        <w:rStyle w:val="PageNumber"/>
      </w:rPr>
      <w:fldChar w:fldCharType="end"/>
    </w:r>
  </w:p>
  <w:p w14:paraId="621FAD48" w14:textId="77777777" w:rsidR="00D426C9" w:rsidRDefault="00D426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FAD49" w14:textId="77777777" w:rsidR="00D426C9" w:rsidRPr="009643EF" w:rsidRDefault="00D426C9" w:rsidP="009643EF">
    <w:pPr>
      <w:pStyle w:val="Footer"/>
      <w:tabs>
        <w:tab w:val="clear" w:pos="4320"/>
        <w:tab w:val="clear" w:pos="8640"/>
        <w:tab w:val="right" w:pos="9360"/>
      </w:tabs>
      <w:rPr>
        <w:noProof/>
        <w:sz w:val="20"/>
        <w:szCs w:val="20"/>
      </w:rPr>
    </w:pPr>
    <w:r w:rsidRPr="009643EF">
      <w:rPr>
        <w:sz w:val="20"/>
        <w:szCs w:val="20"/>
      </w:rPr>
      <w:t>Level 5 Schools Quarterly Report</w:t>
    </w:r>
    <w:r w:rsidRPr="009643EF">
      <w:rPr>
        <w:sz w:val="20"/>
        <w:szCs w:val="20"/>
      </w:rPr>
      <w:tab/>
    </w:r>
    <w:r>
      <w:rPr>
        <w:sz w:val="20"/>
        <w:szCs w:val="20"/>
      </w:rPr>
      <w:t>John Avery Parker</w:t>
    </w:r>
    <w:r w:rsidRPr="009643EF">
      <w:rPr>
        <w:sz w:val="20"/>
        <w:szCs w:val="20"/>
      </w:rPr>
      <w:t xml:space="preserve"> Elementary School—</w:t>
    </w:r>
    <w:sdt>
      <w:sdtPr>
        <w:rPr>
          <w:sz w:val="20"/>
          <w:szCs w:val="20"/>
        </w:rPr>
        <w:id w:val="28465776"/>
        <w:docPartObj>
          <w:docPartGallery w:val="Page Numbers (Bottom of Page)"/>
          <w:docPartUnique/>
        </w:docPartObj>
      </w:sdtPr>
      <w:sdtEndPr>
        <w:rPr>
          <w:noProof/>
        </w:rPr>
      </w:sdtEndPr>
      <w:sdtContent>
        <w:r w:rsidR="00A909E6" w:rsidRPr="009643EF">
          <w:rPr>
            <w:sz w:val="20"/>
            <w:szCs w:val="20"/>
          </w:rPr>
          <w:fldChar w:fldCharType="begin"/>
        </w:r>
        <w:r w:rsidRPr="009643EF">
          <w:rPr>
            <w:sz w:val="20"/>
            <w:szCs w:val="20"/>
          </w:rPr>
          <w:instrText xml:space="preserve"> PAGE   \* MERGEFORMAT </w:instrText>
        </w:r>
        <w:r w:rsidR="00A909E6" w:rsidRPr="009643EF">
          <w:rPr>
            <w:sz w:val="20"/>
            <w:szCs w:val="20"/>
          </w:rPr>
          <w:fldChar w:fldCharType="separate"/>
        </w:r>
        <w:r w:rsidR="00557DC5">
          <w:rPr>
            <w:noProof/>
            <w:sz w:val="20"/>
            <w:szCs w:val="20"/>
          </w:rPr>
          <w:t>2</w:t>
        </w:r>
        <w:r w:rsidR="00A909E6" w:rsidRPr="009643EF">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FAD4A" w14:textId="77777777" w:rsidR="00D426C9" w:rsidRPr="009643EF" w:rsidRDefault="00D426C9" w:rsidP="009643EF">
    <w:pPr>
      <w:pStyle w:val="Footer"/>
      <w:tabs>
        <w:tab w:val="clear" w:pos="4320"/>
        <w:tab w:val="clear" w:pos="8640"/>
        <w:tab w:val="right" w:pos="9360"/>
      </w:tabs>
      <w:rPr>
        <w:noProof/>
        <w:sz w:val="20"/>
        <w:szCs w:val="20"/>
      </w:rPr>
    </w:pPr>
    <w:r w:rsidRPr="009643EF">
      <w:rPr>
        <w:sz w:val="20"/>
        <w:szCs w:val="20"/>
      </w:rPr>
      <w:t>Level 5 Schools Quarterly Report</w:t>
    </w:r>
    <w:r w:rsidRPr="009643EF">
      <w:rPr>
        <w:sz w:val="20"/>
        <w:szCs w:val="20"/>
      </w:rPr>
      <w:tab/>
    </w:r>
    <w:r>
      <w:rPr>
        <w:sz w:val="20"/>
        <w:szCs w:val="20"/>
      </w:rPr>
      <w:t>John Avery Parker</w:t>
    </w:r>
    <w:r w:rsidRPr="009643EF">
      <w:rPr>
        <w:sz w:val="20"/>
        <w:szCs w:val="20"/>
      </w:rPr>
      <w:t xml:space="preserve"> Elementary School—</w:t>
    </w:r>
    <w:sdt>
      <w:sdtPr>
        <w:rPr>
          <w:sz w:val="20"/>
          <w:szCs w:val="20"/>
        </w:rPr>
        <w:id w:val="-559171701"/>
        <w:docPartObj>
          <w:docPartGallery w:val="Page Numbers (Bottom of Page)"/>
          <w:docPartUnique/>
        </w:docPartObj>
      </w:sdtPr>
      <w:sdtEndPr>
        <w:rPr>
          <w:noProof/>
        </w:rPr>
      </w:sdtEndPr>
      <w:sdtContent>
        <w:r w:rsidR="00A909E6" w:rsidRPr="009643EF">
          <w:rPr>
            <w:sz w:val="20"/>
            <w:szCs w:val="20"/>
          </w:rPr>
          <w:fldChar w:fldCharType="begin"/>
        </w:r>
        <w:r w:rsidRPr="009643EF">
          <w:rPr>
            <w:sz w:val="20"/>
            <w:szCs w:val="20"/>
          </w:rPr>
          <w:instrText xml:space="preserve"> PAGE   \* MERGEFORMAT </w:instrText>
        </w:r>
        <w:r w:rsidR="00A909E6" w:rsidRPr="009643EF">
          <w:rPr>
            <w:sz w:val="20"/>
            <w:szCs w:val="20"/>
          </w:rPr>
          <w:fldChar w:fldCharType="separate"/>
        </w:r>
        <w:r w:rsidR="00557DC5">
          <w:rPr>
            <w:noProof/>
            <w:sz w:val="20"/>
            <w:szCs w:val="20"/>
          </w:rPr>
          <w:t>1</w:t>
        </w:r>
        <w:r w:rsidR="00A909E6" w:rsidRPr="009643EF">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FAD43" w14:textId="77777777" w:rsidR="00FD17BE" w:rsidRDefault="00FD17BE">
      <w:r>
        <w:separator/>
      </w:r>
    </w:p>
  </w:footnote>
  <w:footnote w:type="continuationSeparator" w:id="0">
    <w:p w14:paraId="621FAD44" w14:textId="77777777" w:rsidR="00FD17BE" w:rsidRDefault="00FD1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06D"/>
    <w:multiLevelType w:val="hybridMultilevel"/>
    <w:tmpl w:val="D8C23840"/>
    <w:lvl w:ilvl="0" w:tplc="59A8192C">
      <w:start w:val="1"/>
      <w:numFmt w:val="bullet"/>
      <w:pStyle w:val="Bullet1La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629"/>
    <w:multiLevelType w:val="hybridMultilevel"/>
    <w:tmpl w:val="14E4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F3023"/>
    <w:multiLevelType w:val="hybridMultilevel"/>
    <w:tmpl w:val="D57201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766C1"/>
    <w:multiLevelType w:val="hybridMultilevel"/>
    <w:tmpl w:val="A1B891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24275"/>
    <w:multiLevelType w:val="hybridMultilevel"/>
    <w:tmpl w:val="F5A41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955DD"/>
    <w:multiLevelType w:val="hybridMultilevel"/>
    <w:tmpl w:val="9A262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293387"/>
    <w:multiLevelType w:val="hybridMultilevel"/>
    <w:tmpl w:val="14706C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730FC"/>
    <w:multiLevelType w:val="hybridMultilevel"/>
    <w:tmpl w:val="E61C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020FC"/>
    <w:multiLevelType w:val="hybridMultilevel"/>
    <w:tmpl w:val="BAC6F4AC"/>
    <w:lvl w:ilvl="0" w:tplc="120A885C">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71B78"/>
    <w:multiLevelType w:val="hybridMultilevel"/>
    <w:tmpl w:val="0D3C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0780E"/>
    <w:multiLevelType w:val="hybridMultilevel"/>
    <w:tmpl w:val="F3A4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10FEA"/>
    <w:multiLevelType w:val="hybridMultilevel"/>
    <w:tmpl w:val="48B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016CC"/>
    <w:multiLevelType w:val="hybridMultilevel"/>
    <w:tmpl w:val="A05A0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E3287"/>
    <w:multiLevelType w:val="hybridMultilevel"/>
    <w:tmpl w:val="4B905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2E2953"/>
    <w:multiLevelType w:val="hybridMultilevel"/>
    <w:tmpl w:val="D4685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E47A40"/>
    <w:multiLevelType w:val="hybridMultilevel"/>
    <w:tmpl w:val="63845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8C7107"/>
    <w:multiLevelType w:val="hybridMultilevel"/>
    <w:tmpl w:val="46A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E66109"/>
    <w:multiLevelType w:val="hybridMultilevel"/>
    <w:tmpl w:val="50900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74679D"/>
    <w:multiLevelType w:val="hybridMultilevel"/>
    <w:tmpl w:val="76008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E001A5"/>
    <w:multiLevelType w:val="hybridMultilevel"/>
    <w:tmpl w:val="69543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CB2B5D"/>
    <w:multiLevelType w:val="hybridMultilevel"/>
    <w:tmpl w:val="1A00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A15CE5"/>
    <w:multiLevelType w:val="hybridMultilevel"/>
    <w:tmpl w:val="D12637F8"/>
    <w:lvl w:ilvl="0" w:tplc="6EB0C9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704B20"/>
    <w:multiLevelType w:val="hybridMultilevel"/>
    <w:tmpl w:val="C20E066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3">
    <w:nsid w:val="7768351D"/>
    <w:multiLevelType w:val="multilevel"/>
    <w:tmpl w:val="6FE40CD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6E28FA"/>
    <w:multiLevelType w:val="hybridMultilevel"/>
    <w:tmpl w:val="4FA03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10"/>
  </w:num>
  <w:num w:numId="4">
    <w:abstractNumId w:val="14"/>
  </w:num>
  <w:num w:numId="5">
    <w:abstractNumId w:val="2"/>
  </w:num>
  <w:num w:numId="6">
    <w:abstractNumId w:val="23"/>
  </w:num>
  <w:num w:numId="7">
    <w:abstractNumId w:val="17"/>
  </w:num>
  <w:num w:numId="8">
    <w:abstractNumId w:val="20"/>
  </w:num>
  <w:num w:numId="9">
    <w:abstractNumId w:val="16"/>
  </w:num>
  <w:num w:numId="10">
    <w:abstractNumId w:val="5"/>
  </w:num>
  <w:num w:numId="11">
    <w:abstractNumId w:val="18"/>
  </w:num>
  <w:num w:numId="12">
    <w:abstractNumId w:val="15"/>
  </w:num>
  <w:num w:numId="13">
    <w:abstractNumId w:val="24"/>
  </w:num>
  <w:num w:numId="14">
    <w:abstractNumId w:val="13"/>
  </w:num>
  <w:num w:numId="15">
    <w:abstractNumId w:val="21"/>
  </w:num>
  <w:num w:numId="16">
    <w:abstractNumId w:val="7"/>
  </w:num>
  <w:num w:numId="17">
    <w:abstractNumId w:val="11"/>
  </w:num>
  <w:num w:numId="18">
    <w:abstractNumId w:val="12"/>
  </w:num>
  <w:num w:numId="19">
    <w:abstractNumId w:val="6"/>
  </w:num>
  <w:num w:numId="20">
    <w:abstractNumId w:val="19"/>
  </w:num>
  <w:num w:numId="21">
    <w:abstractNumId w:val="9"/>
  </w:num>
  <w:num w:numId="22">
    <w:abstractNumId w:val="1"/>
  </w:num>
  <w:num w:numId="23">
    <w:abstractNumId w:val="0"/>
  </w:num>
  <w:num w:numId="24">
    <w:abstractNumId w:val="21"/>
  </w:num>
  <w:num w:numId="25">
    <w:abstractNumId w:val="21"/>
  </w:num>
  <w:num w:numId="26">
    <w:abstractNumId w:val="3"/>
  </w:num>
  <w:num w:numId="2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97"/>
    <w:rsid w:val="00001329"/>
    <w:rsid w:val="000063B9"/>
    <w:rsid w:val="000072AA"/>
    <w:rsid w:val="0001606C"/>
    <w:rsid w:val="00016BA7"/>
    <w:rsid w:val="00020C3A"/>
    <w:rsid w:val="00022E75"/>
    <w:rsid w:val="00024ED7"/>
    <w:rsid w:val="00027086"/>
    <w:rsid w:val="000306E2"/>
    <w:rsid w:val="00030CAB"/>
    <w:rsid w:val="00030DD3"/>
    <w:rsid w:val="00032473"/>
    <w:rsid w:val="00034C92"/>
    <w:rsid w:val="00040386"/>
    <w:rsid w:val="000421AA"/>
    <w:rsid w:val="00042F3B"/>
    <w:rsid w:val="00043474"/>
    <w:rsid w:val="00050B99"/>
    <w:rsid w:val="00050BEE"/>
    <w:rsid w:val="00053AA3"/>
    <w:rsid w:val="00055A3D"/>
    <w:rsid w:val="00056B96"/>
    <w:rsid w:val="0005738A"/>
    <w:rsid w:val="00060341"/>
    <w:rsid w:val="00063782"/>
    <w:rsid w:val="0007158E"/>
    <w:rsid w:val="0007250C"/>
    <w:rsid w:val="0007548E"/>
    <w:rsid w:val="00077595"/>
    <w:rsid w:val="00080576"/>
    <w:rsid w:val="000853D9"/>
    <w:rsid w:val="0008558C"/>
    <w:rsid w:val="000873E7"/>
    <w:rsid w:val="00090BBA"/>
    <w:rsid w:val="00091CCC"/>
    <w:rsid w:val="00097A70"/>
    <w:rsid w:val="000A0B86"/>
    <w:rsid w:val="000A1302"/>
    <w:rsid w:val="000A5AA5"/>
    <w:rsid w:val="000B2C99"/>
    <w:rsid w:val="000B398B"/>
    <w:rsid w:val="000B63DE"/>
    <w:rsid w:val="000B6697"/>
    <w:rsid w:val="000C1E28"/>
    <w:rsid w:val="000C24AF"/>
    <w:rsid w:val="000C72A5"/>
    <w:rsid w:val="000C7EF7"/>
    <w:rsid w:val="000D052C"/>
    <w:rsid w:val="000D0E13"/>
    <w:rsid w:val="000D68A5"/>
    <w:rsid w:val="000E0EA0"/>
    <w:rsid w:val="000E1B88"/>
    <w:rsid w:val="000E1DFE"/>
    <w:rsid w:val="000E3F4E"/>
    <w:rsid w:val="000E3F88"/>
    <w:rsid w:val="000E5CB1"/>
    <w:rsid w:val="000E651E"/>
    <w:rsid w:val="000E6832"/>
    <w:rsid w:val="000E7F02"/>
    <w:rsid w:val="000F05E9"/>
    <w:rsid w:val="000F20A7"/>
    <w:rsid w:val="000F314A"/>
    <w:rsid w:val="000F5CD6"/>
    <w:rsid w:val="000F6A37"/>
    <w:rsid w:val="000F745F"/>
    <w:rsid w:val="000F7EAB"/>
    <w:rsid w:val="001003E3"/>
    <w:rsid w:val="00102267"/>
    <w:rsid w:val="00102677"/>
    <w:rsid w:val="00103AB9"/>
    <w:rsid w:val="00106F1B"/>
    <w:rsid w:val="0010752D"/>
    <w:rsid w:val="001160EA"/>
    <w:rsid w:val="00116D64"/>
    <w:rsid w:val="0011745A"/>
    <w:rsid w:val="00121B6D"/>
    <w:rsid w:val="00125979"/>
    <w:rsid w:val="00132C9F"/>
    <w:rsid w:val="00132F44"/>
    <w:rsid w:val="00133302"/>
    <w:rsid w:val="001362F3"/>
    <w:rsid w:val="00141A59"/>
    <w:rsid w:val="00144BAE"/>
    <w:rsid w:val="00150143"/>
    <w:rsid w:val="001520A5"/>
    <w:rsid w:val="00154422"/>
    <w:rsid w:val="00163AEA"/>
    <w:rsid w:val="00171281"/>
    <w:rsid w:val="00171F4A"/>
    <w:rsid w:val="001739FF"/>
    <w:rsid w:val="00173F1B"/>
    <w:rsid w:val="0017686B"/>
    <w:rsid w:val="00177CCB"/>
    <w:rsid w:val="00181784"/>
    <w:rsid w:val="0018208E"/>
    <w:rsid w:val="00182D9D"/>
    <w:rsid w:val="00183DF0"/>
    <w:rsid w:val="0019109A"/>
    <w:rsid w:val="001925A3"/>
    <w:rsid w:val="00193BBC"/>
    <w:rsid w:val="001942C0"/>
    <w:rsid w:val="00195E0F"/>
    <w:rsid w:val="001973EB"/>
    <w:rsid w:val="001A27EC"/>
    <w:rsid w:val="001A4CA9"/>
    <w:rsid w:val="001B02BC"/>
    <w:rsid w:val="001B1CD3"/>
    <w:rsid w:val="001B3A5F"/>
    <w:rsid w:val="001B5345"/>
    <w:rsid w:val="001B71EB"/>
    <w:rsid w:val="001C2471"/>
    <w:rsid w:val="001C2712"/>
    <w:rsid w:val="001C492C"/>
    <w:rsid w:val="001D1F03"/>
    <w:rsid w:val="001D6E0D"/>
    <w:rsid w:val="001D7522"/>
    <w:rsid w:val="001D79E9"/>
    <w:rsid w:val="001D7ECC"/>
    <w:rsid w:val="001E0FC4"/>
    <w:rsid w:val="001E111C"/>
    <w:rsid w:val="001E275C"/>
    <w:rsid w:val="001F045E"/>
    <w:rsid w:val="001F1874"/>
    <w:rsid w:val="001F26EB"/>
    <w:rsid w:val="001F4F58"/>
    <w:rsid w:val="00202DBD"/>
    <w:rsid w:val="002049E8"/>
    <w:rsid w:val="00205EB4"/>
    <w:rsid w:val="00206CA9"/>
    <w:rsid w:val="00210F26"/>
    <w:rsid w:val="002123AB"/>
    <w:rsid w:val="002150AA"/>
    <w:rsid w:val="00215989"/>
    <w:rsid w:val="0021735C"/>
    <w:rsid w:val="00226754"/>
    <w:rsid w:val="002277FD"/>
    <w:rsid w:val="0023149B"/>
    <w:rsid w:val="0023545D"/>
    <w:rsid w:val="00235C56"/>
    <w:rsid w:val="00236EE4"/>
    <w:rsid w:val="00237924"/>
    <w:rsid w:val="002425E3"/>
    <w:rsid w:val="00246035"/>
    <w:rsid w:val="00246312"/>
    <w:rsid w:val="0025000B"/>
    <w:rsid w:val="002563C3"/>
    <w:rsid w:val="00257BDA"/>
    <w:rsid w:val="00261E31"/>
    <w:rsid w:val="00262458"/>
    <w:rsid w:val="0026636C"/>
    <w:rsid w:val="0026723F"/>
    <w:rsid w:val="002673FE"/>
    <w:rsid w:val="0027262E"/>
    <w:rsid w:val="0027294B"/>
    <w:rsid w:val="002845F8"/>
    <w:rsid w:val="00287E8C"/>
    <w:rsid w:val="002956D1"/>
    <w:rsid w:val="002A1C95"/>
    <w:rsid w:val="002A5352"/>
    <w:rsid w:val="002A70A7"/>
    <w:rsid w:val="002B014B"/>
    <w:rsid w:val="002B1A20"/>
    <w:rsid w:val="002B359D"/>
    <w:rsid w:val="002B4F1A"/>
    <w:rsid w:val="002B5700"/>
    <w:rsid w:val="002B58B8"/>
    <w:rsid w:val="002B7E18"/>
    <w:rsid w:val="002C0CC9"/>
    <w:rsid w:val="002C2E4F"/>
    <w:rsid w:val="002C337A"/>
    <w:rsid w:val="002C6C3D"/>
    <w:rsid w:val="002C70B6"/>
    <w:rsid w:val="002C7591"/>
    <w:rsid w:val="002D1039"/>
    <w:rsid w:val="002D14A6"/>
    <w:rsid w:val="002D19B8"/>
    <w:rsid w:val="002D1A1F"/>
    <w:rsid w:val="002D41D7"/>
    <w:rsid w:val="002E0C93"/>
    <w:rsid w:val="002E102C"/>
    <w:rsid w:val="002E41B2"/>
    <w:rsid w:val="002E51BC"/>
    <w:rsid w:val="002E6B1D"/>
    <w:rsid w:val="002F061C"/>
    <w:rsid w:val="002F71C2"/>
    <w:rsid w:val="0030092D"/>
    <w:rsid w:val="00301540"/>
    <w:rsid w:val="003032D3"/>
    <w:rsid w:val="00304A96"/>
    <w:rsid w:val="00305463"/>
    <w:rsid w:val="003065EF"/>
    <w:rsid w:val="0031086E"/>
    <w:rsid w:val="003149DE"/>
    <w:rsid w:val="00316F1D"/>
    <w:rsid w:val="00317064"/>
    <w:rsid w:val="00317E72"/>
    <w:rsid w:val="00320FD6"/>
    <w:rsid w:val="00324E4C"/>
    <w:rsid w:val="00330A7E"/>
    <w:rsid w:val="00333ABB"/>
    <w:rsid w:val="00334D40"/>
    <w:rsid w:val="00340E6C"/>
    <w:rsid w:val="00343BE8"/>
    <w:rsid w:val="00351B0F"/>
    <w:rsid w:val="00353491"/>
    <w:rsid w:val="0035606F"/>
    <w:rsid w:val="00356545"/>
    <w:rsid w:val="003625A9"/>
    <w:rsid w:val="0036286B"/>
    <w:rsid w:val="003641D0"/>
    <w:rsid w:val="00364FF1"/>
    <w:rsid w:val="003657CF"/>
    <w:rsid w:val="00366BCB"/>
    <w:rsid w:val="0037356F"/>
    <w:rsid w:val="00374A5F"/>
    <w:rsid w:val="00376598"/>
    <w:rsid w:val="0037790E"/>
    <w:rsid w:val="0038284C"/>
    <w:rsid w:val="00387541"/>
    <w:rsid w:val="003906C7"/>
    <w:rsid w:val="00391E0B"/>
    <w:rsid w:val="00392151"/>
    <w:rsid w:val="00392FEF"/>
    <w:rsid w:val="00393C40"/>
    <w:rsid w:val="00396344"/>
    <w:rsid w:val="003A17FE"/>
    <w:rsid w:val="003A653B"/>
    <w:rsid w:val="003B31F6"/>
    <w:rsid w:val="003B35BF"/>
    <w:rsid w:val="003B4529"/>
    <w:rsid w:val="003B4F19"/>
    <w:rsid w:val="003C1E23"/>
    <w:rsid w:val="003C26A0"/>
    <w:rsid w:val="003C7113"/>
    <w:rsid w:val="003D3265"/>
    <w:rsid w:val="003D5981"/>
    <w:rsid w:val="003D7FB4"/>
    <w:rsid w:val="003E2E9E"/>
    <w:rsid w:val="003F2098"/>
    <w:rsid w:val="003F45CB"/>
    <w:rsid w:val="0040111E"/>
    <w:rsid w:val="004066EF"/>
    <w:rsid w:val="004117E5"/>
    <w:rsid w:val="004146A9"/>
    <w:rsid w:val="004161B8"/>
    <w:rsid w:val="0041778C"/>
    <w:rsid w:val="004204DE"/>
    <w:rsid w:val="00420851"/>
    <w:rsid w:val="00426BF3"/>
    <w:rsid w:val="00430FBB"/>
    <w:rsid w:val="00432013"/>
    <w:rsid w:val="004320BB"/>
    <w:rsid w:val="004323E2"/>
    <w:rsid w:val="004330AA"/>
    <w:rsid w:val="00436B9E"/>
    <w:rsid w:val="004412C3"/>
    <w:rsid w:val="0044226F"/>
    <w:rsid w:val="00451FDC"/>
    <w:rsid w:val="004528BB"/>
    <w:rsid w:val="00457B1B"/>
    <w:rsid w:val="004628FA"/>
    <w:rsid w:val="004638E7"/>
    <w:rsid w:val="00467314"/>
    <w:rsid w:val="00472450"/>
    <w:rsid w:val="00480D36"/>
    <w:rsid w:val="004818D5"/>
    <w:rsid w:val="00483A49"/>
    <w:rsid w:val="00485065"/>
    <w:rsid w:val="004864C6"/>
    <w:rsid w:val="00486520"/>
    <w:rsid w:val="004868AB"/>
    <w:rsid w:val="004874BC"/>
    <w:rsid w:val="0049108E"/>
    <w:rsid w:val="0049178A"/>
    <w:rsid w:val="00491797"/>
    <w:rsid w:val="004945A0"/>
    <w:rsid w:val="00494FA0"/>
    <w:rsid w:val="00497E17"/>
    <w:rsid w:val="004A16E4"/>
    <w:rsid w:val="004A2086"/>
    <w:rsid w:val="004A28BF"/>
    <w:rsid w:val="004A3523"/>
    <w:rsid w:val="004A46FF"/>
    <w:rsid w:val="004A5CA3"/>
    <w:rsid w:val="004B1A61"/>
    <w:rsid w:val="004B238A"/>
    <w:rsid w:val="004B7D21"/>
    <w:rsid w:val="004C33BC"/>
    <w:rsid w:val="004D18E2"/>
    <w:rsid w:val="004D1CC7"/>
    <w:rsid w:val="004D6ABC"/>
    <w:rsid w:val="004D7E25"/>
    <w:rsid w:val="004E02B6"/>
    <w:rsid w:val="004E1DE9"/>
    <w:rsid w:val="004E295A"/>
    <w:rsid w:val="004E7FFB"/>
    <w:rsid w:val="004F2217"/>
    <w:rsid w:val="004F377F"/>
    <w:rsid w:val="004F45D9"/>
    <w:rsid w:val="00504F59"/>
    <w:rsid w:val="00506453"/>
    <w:rsid w:val="0050671B"/>
    <w:rsid w:val="00506CDB"/>
    <w:rsid w:val="00512093"/>
    <w:rsid w:val="00512A29"/>
    <w:rsid w:val="00513561"/>
    <w:rsid w:val="00526BBE"/>
    <w:rsid w:val="00527293"/>
    <w:rsid w:val="00531C9F"/>
    <w:rsid w:val="00534010"/>
    <w:rsid w:val="005346A9"/>
    <w:rsid w:val="00540887"/>
    <w:rsid w:val="005453F8"/>
    <w:rsid w:val="005462B5"/>
    <w:rsid w:val="00552248"/>
    <w:rsid w:val="00555582"/>
    <w:rsid w:val="00557DC5"/>
    <w:rsid w:val="005603C5"/>
    <w:rsid w:val="00561DC6"/>
    <w:rsid w:val="00561F0C"/>
    <w:rsid w:val="00561F32"/>
    <w:rsid w:val="0056301C"/>
    <w:rsid w:val="005632C2"/>
    <w:rsid w:val="005637E8"/>
    <w:rsid w:val="00564569"/>
    <w:rsid w:val="00564B15"/>
    <w:rsid w:val="00564F6F"/>
    <w:rsid w:val="005700A2"/>
    <w:rsid w:val="0058020F"/>
    <w:rsid w:val="005810D9"/>
    <w:rsid w:val="00581828"/>
    <w:rsid w:val="005849A5"/>
    <w:rsid w:val="005938B1"/>
    <w:rsid w:val="00594483"/>
    <w:rsid w:val="005948CC"/>
    <w:rsid w:val="005A2808"/>
    <w:rsid w:val="005A3D3E"/>
    <w:rsid w:val="005A42B8"/>
    <w:rsid w:val="005A56AA"/>
    <w:rsid w:val="005A6C6A"/>
    <w:rsid w:val="005A6CB4"/>
    <w:rsid w:val="005A7AE8"/>
    <w:rsid w:val="005B1E54"/>
    <w:rsid w:val="005B269E"/>
    <w:rsid w:val="005B5451"/>
    <w:rsid w:val="005B5C05"/>
    <w:rsid w:val="005B6D5E"/>
    <w:rsid w:val="005B7436"/>
    <w:rsid w:val="005C3CAE"/>
    <w:rsid w:val="005C42DA"/>
    <w:rsid w:val="005C50A0"/>
    <w:rsid w:val="005C5D8D"/>
    <w:rsid w:val="005D0DC7"/>
    <w:rsid w:val="005D3744"/>
    <w:rsid w:val="005E2191"/>
    <w:rsid w:val="005E4844"/>
    <w:rsid w:val="005E5D8E"/>
    <w:rsid w:val="005E746D"/>
    <w:rsid w:val="005F0CDE"/>
    <w:rsid w:val="005F1874"/>
    <w:rsid w:val="0060010D"/>
    <w:rsid w:val="0060285A"/>
    <w:rsid w:val="006101C0"/>
    <w:rsid w:val="00613BF0"/>
    <w:rsid w:val="00616EBA"/>
    <w:rsid w:val="0062044A"/>
    <w:rsid w:val="00621596"/>
    <w:rsid w:val="00622EAE"/>
    <w:rsid w:val="00625D57"/>
    <w:rsid w:val="006345E9"/>
    <w:rsid w:val="00636AC7"/>
    <w:rsid w:val="006378A6"/>
    <w:rsid w:val="00637FF7"/>
    <w:rsid w:val="00640F8A"/>
    <w:rsid w:val="00641DFD"/>
    <w:rsid w:val="006432B2"/>
    <w:rsid w:val="00645A8C"/>
    <w:rsid w:val="00652988"/>
    <w:rsid w:val="006538A7"/>
    <w:rsid w:val="006607AD"/>
    <w:rsid w:val="0066491A"/>
    <w:rsid w:val="00664997"/>
    <w:rsid w:val="0066511D"/>
    <w:rsid w:val="006653C7"/>
    <w:rsid w:val="00666BEC"/>
    <w:rsid w:val="00670DED"/>
    <w:rsid w:val="00676217"/>
    <w:rsid w:val="00676769"/>
    <w:rsid w:val="00685AD0"/>
    <w:rsid w:val="0069055A"/>
    <w:rsid w:val="00690654"/>
    <w:rsid w:val="00690F97"/>
    <w:rsid w:val="00691E76"/>
    <w:rsid w:val="00692A67"/>
    <w:rsid w:val="00692E7A"/>
    <w:rsid w:val="00693BC1"/>
    <w:rsid w:val="00694511"/>
    <w:rsid w:val="0069716C"/>
    <w:rsid w:val="006A0B85"/>
    <w:rsid w:val="006A3BCD"/>
    <w:rsid w:val="006B27F0"/>
    <w:rsid w:val="006B35E2"/>
    <w:rsid w:val="006B5DD1"/>
    <w:rsid w:val="006C2D1F"/>
    <w:rsid w:val="006C60B0"/>
    <w:rsid w:val="006C7518"/>
    <w:rsid w:val="006C7B8E"/>
    <w:rsid w:val="006D0EB2"/>
    <w:rsid w:val="006D3D30"/>
    <w:rsid w:val="006D4CBC"/>
    <w:rsid w:val="006D5B55"/>
    <w:rsid w:val="006E11AC"/>
    <w:rsid w:val="006E620A"/>
    <w:rsid w:val="006E6947"/>
    <w:rsid w:val="006F534D"/>
    <w:rsid w:val="00705EED"/>
    <w:rsid w:val="0070733C"/>
    <w:rsid w:val="00712354"/>
    <w:rsid w:val="00717A96"/>
    <w:rsid w:val="0072082D"/>
    <w:rsid w:val="00723057"/>
    <w:rsid w:val="00723D53"/>
    <w:rsid w:val="0072430F"/>
    <w:rsid w:val="00730648"/>
    <w:rsid w:val="00730853"/>
    <w:rsid w:val="00731AF4"/>
    <w:rsid w:val="00731D83"/>
    <w:rsid w:val="00733596"/>
    <w:rsid w:val="007358F4"/>
    <w:rsid w:val="00735907"/>
    <w:rsid w:val="00735D52"/>
    <w:rsid w:val="007363F2"/>
    <w:rsid w:val="00737900"/>
    <w:rsid w:val="007379AC"/>
    <w:rsid w:val="00737DC9"/>
    <w:rsid w:val="0074184A"/>
    <w:rsid w:val="00743AB6"/>
    <w:rsid w:val="007442BD"/>
    <w:rsid w:val="00745F8C"/>
    <w:rsid w:val="00752B8A"/>
    <w:rsid w:val="00753271"/>
    <w:rsid w:val="007606DB"/>
    <w:rsid w:val="00760FB4"/>
    <w:rsid w:val="00766272"/>
    <w:rsid w:val="007709BB"/>
    <w:rsid w:val="00770F7B"/>
    <w:rsid w:val="007718AD"/>
    <w:rsid w:val="007739A1"/>
    <w:rsid w:val="0078028D"/>
    <w:rsid w:val="00785907"/>
    <w:rsid w:val="007877C6"/>
    <w:rsid w:val="00791D9E"/>
    <w:rsid w:val="00792576"/>
    <w:rsid w:val="00793985"/>
    <w:rsid w:val="007965D9"/>
    <w:rsid w:val="007966DA"/>
    <w:rsid w:val="007B1AF8"/>
    <w:rsid w:val="007B1CB4"/>
    <w:rsid w:val="007B414C"/>
    <w:rsid w:val="007B5B50"/>
    <w:rsid w:val="007B65CB"/>
    <w:rsid w:val="007B7FC8"/>
    <w:rsid w:val="007C5222"/>
    <w:rsid w:val="007C71E4"/>
    <w:rsid w:val="007D0007"/>
    <w:rsid w:val="007D441B"/>
    <w:rsid w:val="007D6BF1"/>
    <w:rsid w:val="007E19B0"/>
    <w:rsid w:val="007E2C9E"/>
    <w:rsid w:val="007E5344"/>
    <w:rsid w:val="007E7534"/>
    <w:rsid w:val="007F38DA"/>
    <w:rsid w:val="007F3B72"/>
    <w:rsid w:val="007F6D30"/>
    <w:rsid w:val="008011DD"/>
    <w:rsid w:val="00801D9C"/>
    <w:rsid w:val="00806779"/>
    <w:rsid w:val="00807214"/>
    <w:rsid w:val="0080788F"/>
    <w:rsid w:val="008115B6"/>
    <w:rsid w:val="00814B5D"/>
    <w:rsid w:val="008178E7"/>
    <w:rsid w:val="00820F63"/>
    <w:rsid w:val="00821C27"/>
    <w:rsid w:val="00823681"/>
    <w:rsid w:val="008253CF"/>
    <w:rsid w:val="008322F7"/>
    <w:rsid w:val="00843516"/>
    <w:rsid w:val="0084404F"/>
    <w:rsid w:val="00844862"/>
    <w:rsid w:val="00851390"/>
    <w:rsid w:val="0085432C"/>
    <w:rsid w:val="00856A08"/>
    <w:rsid w:val="00857674"/>
    <w:rsid w:val="00871C6C"/>
    <w:rsid w:val="00873E2A"/>
    <w:rsid w:val="00875848"/>
    <w:rsid w:val="00876383"/>
    <w:rsid w:val="0088140A"/>
    <w:rsid w:val="00881B8C"/>
    <w:rsid w:val="00881D9A"/>
    <w:rsid w:val="0088225A"/>
    <w:rsid w:val="00884064"/>
    <w:rsid w:val="00885A08"/>
    <w:rsid w:val="00890DB5"/>
    <w:rsid w:val="00893F13"/>
    <w:rsid w:val="00895CB2"/>
    <w:rsid w:val="008A10C4"/>
    <w:rsid w:val="008A1373"/>
    <w:rsid w:val="008A2E0F"/>
    <w:rsid w:val="008A6332"/>
    <w:rsid w:val="008B4475"/>
    <w:rsid w:val="008B65BF"/>
    <w:rsid w:val="008B6DCA"/>
    <w:rsid w:val="008B73D8"/>
    <w:rsid w:val="008C011C"/>
    <w:rsid w:val="008C1C16"/>
    <w:rsid w:val="008C2BE1"/>
    <w:rsid w:val="008C327E"/>
    <w:rsid w:val="008C4A0F"/>
    <w:rsid w:val="008C551B"/>
    <w:rsid w:val="008C76EB"/>
    <w:rsid w:val="008C7DAC"/>
    <w:rsid w:val="008D08BB"/>
    <w:rsid w:val="008D404C"/>
    <w:rsid w:val="008E1431"/>
    <w:rsid w:val="008E1C09"/>
    <w:rsid w:val="008F2EC4"/>
    <w:rsid w:val="008F693C"/>
    <w:rsid w:val="008F7DF3"/>
    <w:rsid w:val="00900B04"/>
    <w:rsid w:val="00903893"/>
    <w:rsid w:val="009073FC"/>
    <w:rsid w:val="00911054"/>
    <w:rsid w:val="00914F36"/>
    <w:rsid w:val="00915675"/>
    <w:rsid w:val="009163A0"/>
    <w:rsid w:val="0091782C"/>
    <w:rsid w:val="00920E7C"/>
    <w:rsid w:val="00921189"/>
    <w:rsid w:val="0092272F"/>
    <w:rsid w:val="00927714"/>
    <w:rsid w:val="00930EB6"/>
    <w:rsid w:val="00937A15"/>
    <w:rsid w:val="00942697"/>
    <w:rsid w:val="00943163"/>
    <w:rsid w:val="00946642"/>
    <w:rsid w:val="009475FC"/>
    <w:rsid w:val="009508D8"/>
    <w:rsid w:val="00950EA3"/>
    <w:rsid w:val="00951C16"/>
    <w:rsid w:val="00953EA9"/>
    <w:rsid w:val="0095696F"/>
    <w:rsid w:val="00957155"/>
    <w:rsid w:val="00961BF1"/>
    <w:rsid w:val="00963B70"/>
    <w:rsid w:val="00963E2F"/>
    <w:rsid w:val="009643EF"/>
    <w:rsid w:val="00970D92"/>
    <w:rsid w:val="0097243C"/>
    <w:rsid w:val="0097561B"/>
    <w:rsid w:val="00980A95"/>
    <w:rsid w:val="00980B43"/>
    <w:rsid w:val="00982EA9"/>
    <w:rsid w:val="00991317"/>
    <w:rsid w:val="00991B9B"/>
    <w:rsid w:val="00993C93"/>
    <w:rsid w:val="00994A3A"/>
    <w:rsid w:val="00994E36"/>
    <w:rsid w:val="009A28B8"/>
    <w:rsid w:val="009A3651"/>
    <w:rsid w:val="009B4876"/>
    <w:rsid w:val="009B4A24"/>
    <w:rsid w:val="009B57A4"/>
    <w:rsid w:val="009B6EB9"/>
    <w:rsid w:val="009C33FE"/>
    <w:rsid w:val="009D0E22"/>
    <w:rsid w:val="009D2375"/>
    <w:rsid w:val="009D25AD"/>
    <w:rsid w:val="009D559B"/>
    <w:rsid w:val="009D5A72"/>
    <w:rsid w:val="009D6479"/>
    <w:rsid w:val="009D6BF9"/>
    <w:rsid w:val="009D73AA"/>
    <w:rsid w:val="009E3257"/>
    <w:rsid w:val="009E3BCA"/>
    <w:rsid w:val="009E722A"/>
    <w:rsid w:val="009E74CB"/>
    <w:rsid w:val="009F0450"/>
    <w:rsid w:val="009F1A09"/>
    <w:rsid w:val="009F1E11"/>
    <w:rsid w:val="009F3C73"/>
    <w:rsid w:val="009F64AE"/>
    <w:rsid w:val="00A00281"/>
    <w:rsid w:val="00A00C4E"/>
    <w:rsid w:val="00A0258F"/>
    <w:rsid w:val="00A15085"/>
    <w:rsid w:val="00A20567"/>
    <w:rsid w:val="00A21BE2"/>
    <w:rsid w:val="00A24C8B"/>
    <w:rsid w:val="00A26097"/>
    <w:rsid w:val="00A30C5B"/>
    <w:rsid w:val="00A31947"/>
    <w:rsid w:val="00A350B5"/>
    <w:rsid w:val="00A35E0F"/>
    <w:rsid w:val="00A36AED"/>
    <w:rsid w:val="00A375F5"/>
    <w:rsid w:val="00A37F04"/>
    <w:rsid w:val="00A40123"/>
    <w:rsid w:val="00A4026B"/>
    <w:rsid w:val="00A42F3D"/>
    <w:rsid w:val="00A443D7"/>
    <w:rsid w:val="00A444EA"/>
    <w:rsid w:val="00A46795"/>
    <w:rsid w:val="00A474E9"/>
    <w:rsid w:val="00A477B0"/>
    <w:rsid w:val="00A54CBF"/>
    <w:rsid w:val="00A57ACB"/>
    <w:rsid w:val="00A61F75"/>
    <w:rsid w:val="00A62C3F"/>
    <w:rsid w:val="00A633FB"/>
    <w:rsid w:val="00A645C5"/>
    <w:rsid w:val="00A65A44"/>
    <w:rsid w:val="00A6711D"/>
    <w:rsid w:val="00A70BFE"/>
    <w:rsid w:val="00A71755"/>
    <w:rsid w:val="00A72D38"/>
    <w:rsid w:val="00A74663"/>
    <w:rsid w:val="00A75214"/>
    <w:rsid w:val="00A76029"/>
    <w:rsid w:val="00A8269F"/>
    <w:rsid w:val="00A83364"/>
    <w:rsid w:val="00A909E6"/>
    <w:rsid w:val="00A925E5"/>
    <w:rsid w:val="00A964AC"/>
    <w:rsid w:val="00AA1067"/>
    <w:rsid w:val="00AA2373"/>
    <w:rsid w:val="00AA7E86"/>
    <w:rsid w:val="00AB0230"/>
    <w:rsid w:val="00AC07B4"/>
    <w:rsid w:val="00AC0D18"/>
    <w:rsid w:val="00AC1060"/>
    <w:rsid w:val="00AC2B41"/>
    <w:rsid w:val="00AC2DF4"/>
    <w:rsid w:val="00AC48C5"/>
    <w:rsid w:val="00AD11C2"/>
    <w:rsid w:val="00AD3341"/>
    <w:rsid w:val="00AD70FF"/>
    <w:rsid w:val="00AD7FFB"/>
    <w:rsid w:val="00AE1D7A"/>
    <w:rsid w:val="00AE4BD0"/>
    <w:rsid w:val="00AE708E"/>
    <w:rsid w:val="00AF1EAE"/>
    <w:rsid w:val="00AF411A"/>
    <w:rsid w:val="00B00619"/>
    <w:rsid w:val="00B04CB4"/>
    <w:rsid w:val="00B058B7"/>
    <w:rsid w:val="00B06598"/>
    <w:rsid w:val="00B10CD1"/>
    <w:rsid w:val="00B12122"/>
    <w:rsid w:val="00B14926"/>
    <w:rsid w:val="00B239F1"/>
    <w:rsid w:val="00B27996"/>
    <w:rsid w:val="00B27F1C"/>
    <w:rsid w:val="00B31568"/>
    <w:rsid w:val="00B34436"/>
    <w:rsid w:val="00B346EC"/>
    <w:rsid w:val="00B352BA"/>
    <w:rsid w:val="00B362EF"/>
    <w:rsid w:val="00B36CC5"/>
    <w:rsid w:val="00B4785F"/>
    <w:rsid w:val="00B50BB8"/>
    <w:rsid w:val="00B56FE7"/>
    <w:rsid w:val="00B6078C"/>
    <w:rsid w:val="00B620AA"/>
    <w:rsid w:val="00B63AC5"/>
    <w:rsid w:val="00B64E34"/>
    <w:rsid w:val="00B663F3"/>
    <w:rsid w:val="00B678F6"/>
    <w:rsid w:val="00B70C76"/>
    <w:rsid w:val="00B714CF"/>
    <w:rsid w:val="00B71DC2"/>
    <w:rsid w:val="00B720CE"/>
    <w:rsid w:val="00B76A63"/>
    <w:rsid w:val="00B770C4"/>
    <w:rsid w:val="00B81A6B"/>
    <w:rsid w:val="00B81B6F"/>
    <w:rsid w:val="00B82F0A"/>
    <w:rsid w:val="00B85637"/>
    <w:rsid w:val="00B87612"/>
    <w:rsid w:val="00B924A8"/>
    <w:rsid w:val="00B9267B"/>
    <w:rsid w:val="00B92842"/>
    <w:rsid w:val="00BA23BB"/>
    <w:rsid w:val="00BA3BBC"/>
    <w:rsid w:val="00BA3DED"/>
    <w:rsid w:val="00BA4316"/>
    <w:rsid w:val="00BA4AAB"/>
    <w:rsid w:val="00BA78D4"/>
    <w:rsid w:val="00BB0169"/>
    <w:rsid w:val="00BB0A92"/>
    <w:rsid w:val="00BB5EA5"/>
    <w:rsid w:val="00BB6D04"/>
    <w:rsid w:val="00BC47EE"/>
    <w:rsid w:val="00BC7591"/>
    <w:rsid w:val="00BC7C35"/>
    <w:rsid w:val="00BD0C5D"/>
    <w:rsid w:val="00BD52B8"/>
    <w:rsid w:val="00BE2AD9"/>
    <w:rsid w:val="00BE6925"/>
    <w:rsid w:val="00BF06B2"/>
    <w:rsid w:val="00BF1358"/>
    <w:rsid w:val="00BF3F08"/>
    <w:rsid w:val="00BF5EB0"/>
    <w:rsid w:val="00BF60FF"/>
    <w:rsid w:val="00C02C99"/>
    <w:rsid w:val="00C02E92"/>
    <w:rsid w:val="00C03259"/>
    <w:rsid w:val="00C041C8"/>
    <w:rsid w:val="00C04C5D"/>
    <w:rsid w:val="00C0735A"/>
    <w:rsid w:val="00C10599"/>
    <w:rsid w:val="00C12A11"/>
    <w:rsid w:val="00C17AA8"/>
    <w:rsid w:val="00C22448"/>
    <w:rsid w:val="00C26C66"/>
    <w:rsid w:val="00C335C3"/>
    <w:rsid w:val="00C341FE"/>
    <w:rsid w:val="00C34924"/>
    <w:rsid w:val="00C3512D"/>
    <w:rsid w:val="00C35FE7"/>
    <w:rsid w:val="00C37205"/>
    <w:rsid w:val="00C414E3"/>
    <w:rsid w:val="00C43DA7"/>
    <w:rsid w:val="00C44992"/>
    <w:rsid w:val="00C44D45"/>
    <w:rsid w:val="00C45ECC"/>
    <w:rsid w:val="00C46D42"/>
    <w:rsid w:val="00C50CC3"/>
    <w:rsid w:val="00C521C8"/>
    <w:rsid w:val="00C528BD"/>
    <w:rsid w:val="00C534E6"/>
    <w:rsid w:val="00C543C8"/>
    <w:rsid w:val="00C566D5"/>
    <w:rsid w:val="00C57231"/>
    <w:rsid w:val="00C61F6B"/>
    <w:rsid w:val="00C62AE7"/>
    <w:rsid w:val="00C62DE5"/>
    <w:rsid w:val="00C637A2"/>
    <w:rsid w:val="00C63E93"/>
    <w:rsid w:val="00C65681"/>
    <w:rsid w:val="00C74B50"/>
    <w:rsid w:val="00C76ED7"/>
    <w:rsid w:val="00C80B5C"/>
    <w:rsid w:val="00C827A2"/>
    <w:rsid w:val="00C82914"/>
    <w:rsid w:val="00C876DD"/>
    <w:rsid w:val="00C91411"/>
    <w:rsid w:val="00C9393E"/>
    <w:rsid w:val="00C9397B"/>
    <w:rsid w:val="00C97D0A"/>
    <w:rsid w:val="00CA2D7A"/>
    <w:rsid w:val="00CA46AA"/>
    <w:rsid w:val="00CA57EB"/>
    <w:rsid w:val="00CA59DF"/>
    <w:rsid w:val="00CA7396"/>
    <w:rsid w:val="00CA7656"/>
    <w:rsid w:val="00CB39D4"/>
    <w:rsid w:val="00CB5098"/>
    <w:rsid w:val="00CB6E14"/>
    <w:rsid w:val="00CB7517"/>
    <w:rsid w:val="00CC3B8A"/>
    <w:rsid w:val="00CD0535"/>
    <w:rsid w:val="00CD0C46"/>
    <w:rsid w:val="00CD2E04"/>
    <w:rsid w:val="00CE0A55"/>
    <w:rsid w:val="00CE6CBD"/>
    <w:rsid w:val="00CE739F"/>
    <w:rsid w:val="00CE76B7"/>
    <w:rsid w:val="00CF2249"/>
    <w:rsid w:val="00CF2F49"/>
    <w:rsid w:val="00CF49B3"/>
    <w:rsid w:val="00CF4B25"/>
    <w:rsid w:val="00CF4F03"/>
    <w:rsid w:val="00CF5C3C"/>
    <w:rsid w:val="00CF6D99"/>
    <w:rsid w:val="00D004A1"/>
    <w:rsid w:val="00D02847"/>
    <w:rsid w:val="00D07B9A"/>
    <w:rsid w:val="00D105C0"/>
    <w:rsid w:val="00D1355F"/>
    <w:rsid w:val="00D229F5"/>
    <w:rsid w:val="00D22BBA"/>
    <w:rsid w:val="00D2338F"/>
    <w:rsid w:val="00D237E2"/>
    <w:rsid w:val="00D24E24"/>
    <w:rsid w:val="00D30764"/>
    <w:rsid w:val="00D31D2C"/>
    <w:rsid w:val="00D32426"/>
    <w:rsid w:val="00D34B7E"/>
    <w:rsid w:val="00D36F1B"/>
    <w:rsid w:val="00D372F5"/>
    <w:rsid w:val="00D37FA6"/>
    <w:rsid w:val="00D4021C"/>
    <w:rsid w:val="00D40BD2"/>
    <w:rsid w:val="00D40C17"/>
    <w:rsid w:val="00D426C9"/>
    <w:rsid w:val="00D46DF2"/>
    <w:rsid w:val="00D5037F"/>
    <w:rsid w:val="00D5524E"/>
    <w:rsid w:val="00D56215"/>
    <w:rsid w:val="00D613F8"/>
    <w:rsid w:val="00D61CE9"/>
    <w:rsid w:val="00D628B2"/>
    <w:rsid w:val="00D63798"/>
    <w:rsid w:val="00D70FA1"/>
    <w:rsid w:val="00D71AFA"/>
    <w:rsid w:val="00D76A83"/>
    <w:rsid w:val="00D8267B"/>
    <w:rsid w:val="00D835AC"/>
    <w:rsid w:val="00D84D0A"/>
    <w:rsid w:val="00D873F8"/>
    <w:rsid w:val="00D96DC2"/>
    <w:rsid w:val="00DA0850"/>
    <w:rsid w:val="00DA0FF8"/>
    <w:rsid w:val="00DA1635"/>
    <w:rsid w:val="00DA2496"/>
    <w:rsid w:val="00DA622F"/>
    <w:rsid w:val="00DA738C"/>
    <w:rsid w:val="00DB136F"/>
    <w:rsid w:val="00DB25A3"/>
    <w:rsid w:val="00DB38F0"/>
    <w:rsid w:val="00DB7F7C"/>
    <w:rsid w:val="00DC1AFE"/>
    <w:rsid w:val="00DC5246"/>
    <w:rsid w:val="00DD5420"/>
    <w:rsid w:val="00DE18A3"/>
    <w:rsid w:val="00DE2803"/>
    <w:rsid w:val="00DE4E75"/>
    <w:rsid w:val="00DE6987"/>
    <w:rsid w:val="00DF1121"/>
    <w:rsid w:val="00DF154F"/>
    <w:rsid w:val="00DF1633"/>
    <w:rsid w:val="00DF41AD"/>
    <w:rsid w:val="00E01EFC"/>
    <w:rsid w:val="00E04552"/>
    <w:rsid w:val="00E078AE"/>
    <w:rsid w:val="00E150B2"/>
    <w:rsid w:val="00E232B0"/>
    <w:rsid w:val="00E27B26"/>
    <w:rsid w:val="00E304E6"/>
    <w:rsid w:val="00E34865"/>
    <w:rsid w:val="00E421C9"/>
    <w:rsid w:val="00E44774"/>
    <w:rsid w:val="00E45E92"/>
    <w:rsid w:val="00E45FAB"/>
    <w:rsid w:val="00E509C5"/>
    <w:rsid w:val="00E527D6"/>
    <w:rsid w:val="00E52FA9"/>
    <w:rsid w:val="00E559E0"/>
    <w:rsid w:val="00E5661A"/>
    <w:rsid w:val="00E57A43"/>
    <w:rsid w:val="00E61B31"/>
    <w:rsid w:val="00E6486D"/>
    <w:rsid w:val="00E708B6"/>
    <w:rsid w:val="00E72A50"/>
    <w:rsid w:val="00E73D79"/>
    <w:rsid w:val="00E80CCC"/>
    <w:rsid w:val="00E8146C"/>
    <w:rsid w:val="00E82D4A"/>
    <w:rsid w:val="00E85FF7"/>
    <w:rsid w:val="00E86F08"/>
    <w:rsid w:val="00E90AB5"/>
    <w:rsid w:val="00E90B3D"/>
    <w:rsid w:val="00E91845"/>
    <w:rsid w:val="00EA3D4D"/>
    <w:rsid w:val="00EA654A"/>
    <w:rsid w:val="00EA707D"/>
    <w:rsid w:val="00EB28BB"/>
    <w:rsid w:val="00EB65E2"/>
    <w:rsid w:val="00EB7E87"/>
    <w:rsid w:val="00EC6614"/>
    <w:rsid w:val="00EC6B6F"/>
    <w:rsid w:val="00ED1D14"/>
    <w:rsid w:val="00ED3689"/>
    <w:rsid w:val="00ED677C"/>
    <w:rsid w:val="00ED78CA"/>
    <w:rsid w:val="00ED7C97"/>
    <w:rsid w:val="00EE11C8"/>
    <w:rsid w:val="00EE1AA3"/>
    <w:rsid w:val="00EE20B7"/>
    <w:rsid w:val="00EE3A31"/>
    <w:rsid w:val="00EE4119"/>
    <w:rsid w:val="00EE5C4E"/>
    <w:rsid w:val="00EE64FC"/>
    <w:rsid w:val="00EE6A34"/>
    <w:rsid w:val="00EF03E5"/>
    <w:rsid w:val="00EF2EE2"/>
    <w:rsid w:val="00EF2F5D"/>
    <w:rsid w:val="00EF356B"/>
    <w:rsid w:val="00EF5DB0"/>
    <w:rsid w:val="00EF7985"/>
    <w:rsid w:val="00EF7A30"/>
    <w:rsid w:val="00F00624"/>
    <w:rsid w:val="00F01AC2"/>
    <w:rsid w:val="00F027F3"/>
    <w:rsid w:val="00F110F1"/>
    <w:rsid w:val="00F1120A"/>
    <w:rsid w:val="00F11BC7"/>
    <w:rsid w:val="00F11C67"/>
    <w:rsid w:val="00F1429A"/>
    <w:rsid w:val="00F15237"/>
    <w:rsid w:val="00F1589B"/>
    <w:rsid w:val="00F16E8D"/>
    <w:rsid w:val="00F17848"/>
    <w:rsid w:val="00F2269C"/>
    <w:rsid w:val="00F31E00"/>
    <w:rsid w:val="00F33734"/>
    <w:rsid w:val="00F341B6"/>
    <w:rsid w:val="00F35503"/>
    <w:rsid w:val="00F4186B"/>
    <w:rsid w:val="00F41AB2"/>
    <w:rsid w:val="00F46D70"/>
    <w:rsid w:val="00F47F6A"/>
    <w:rsid w:val="00F502A4"/>
    <w:rsid w:val="00F56228"/>
    <w:rsid w:val="00F56E73"/>
    <w:rsid w:val="00F60C57"/>
    <w:rsid w:val="00F61C39"/>
    <w:rsid w:val="00F64DB1"/>
    <w:rsid w:val="00F75C76"/>
    <w:rsid w:val="00F84CDC"/>
    <w:rsid w:val="00F871B5"/>
    <w:rsid w:val="00F87C8E"/>
    <w:rsid w:val="00F90203"/>
    <w:rsid w:val="00F9341D"/>
    <w:rsid w:val="00F95190"/>
    <w:rsid w:val="00F95F6E"/>
    <w:rsid w:val="00F9630B"/>
    <w:rsid w:val="00F96CAB"/>
    <w:rsid w:val="00F97A59"/>
    <w:rsid w:val="00FA574B"/>
    <w:rsid w:val="00FA7E0D"/>
    <w:rsid w:val="00FB4996"/>
    <w:rsid w:val="00FB4E6D"/>
    <w:rsid w:val="00FB577A"/>
    <w:rsid w:val="00FB7FC0"/>
    <w:rsid w:val="00FC100E"/>
    <w:rsid w:val="00FC1EF6"/>
    <w:rsid w:val="00FC2278"/>
    <w:rsid w:val="00FC3A43"/>
    <w:rsid w:val="00FC3D94"/>
    <w:rsid w:val="00FD17BE"/>
    <w:rsid w:val="00FD23FE"/>
    <w:rsid w:val="00FD6468"/>
    <w:rsid w:val="00FE0521"/>
    <w:rsid w:val="00FE1348"/>
    <w:rsid w:val="00FE1B08"/>
    <w:rsid w:val="00FE2208"/>
    <w:rsid w:val="00FE232B"/>
    <w:rsid w:val="00FE304D"/>
    <w:rsid w:val="00FF02BA"/>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21F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E2"/>
    <w:pPr>
      <w:widowControl w:val="0"/>
    </w:pPr>
    <w:rPr>
      <w:snapToGrid w:val="0"/>
      <w:sz w:val="24"/>
    </w:rPr>
  </w:style>
  <w:style w:type="paragraph" w:styleId="Heading1">
    <w:name w:val="heading 1"/>
    <w:basedOn w:val="Normal"/>
    <w:next w:val="Normal"/>
    <w:qFormat/>
    <w:rsid w:val="00692E7A"/>
    <w:pPr>
      <w:keepNext/>
      <w:tabs>
        <w:tab w:val="center" w:pos="4680"/>
      </w:tabs>
      <w:spacing w:before="240" w:after="120"/>
      <w:outlineLvl w:val="0"/>
    </w:pPr>
    <w:rPr>
      <w:b/>
      <w:sz w:val="28"/>
    </w:rPr>
  </w:style>
  <w:style w:type="paragraph" w:styleId="Heading2">
    <w:name w:val="heading 2"/>
    <w:basedOn w:val="Normal"/>
    <w:next w:val="Normal"/>
    <w:qFormat/>
    <w:rsid w:val="006C7518"/>
    <w:pPr>
      <w:keepNext/>
      <w:ind w:left="720"/>
      <w:jc w:val="right"/>
      <w:outlineLvl w:val="1"/>
    </w:pPr>
    <w:rPr>
      <w:rFonts w:ascii="Arial" w:hAnsi="Arial"/>
      <w:i/>
      <w:sz w:val="18"/>
    </w:rPr>
  </w:style>
  <w:style w:type="paragraph" w:styleId="Heading3">
    <w:name w:val="heading 3"/>
    <w:basedOn w:val="Normal"/>
    <w:next w:val="Normal"/>
    <w:qFormat/>
    <w:rsid w:val="006C7518"/>
    <w:pPr>
      <w:keepNext/>
      <w:tabs>
        <w:tab w:val="left" w:pos="5400"/>
      </w:tabs>
      <w:ind w:left="720"/>
      <w:outlineLvl w:val="2"/>
    </w:pPr>
    <w:rPr>
      <w:rFonts w:ascii="Arial" w:hAnsi="Arial"/>
      <w:i/>
      <w:sz w:val="18"/>
    </w:rPr>
  </w:style>
  <w:style w:type="paragraph" w:styleId="Heading4">
    <w:name w:val="heading 4"/>
    <w:basedOn w:val="Normal"/>
    <w:next w:val="Normal"/>
    <w:qFormat/>
    <w:rsid w:val="006C7518"/>
    <w:pPr>
      <w:keepNext/>
      <w:outlineLvl w:val="3"/>
    </w:pPr>
    <w:rPr>
      <w:b/>
      <w:bCs/>
    </w:rPr>
  </w:style>
  <w:style w:type="paragraph" w:styleId="Heading5">
    <w:name w:val="heading 5"/>
    <w:basedOn w:val="Normal"/>
    <w:next w:val="Normal"/>
    <w:qFormat/>
    <w:rsid w:val="006C751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7518"/>
  </w:style>
  <w:style w:type="paragraph" w:styleId="Footer">
    <w:name w:val="footer"/>
    <w:basedOn w:val="Normal"/>
    <w:link w:val="FooterChar"/>
    <w:uiPriority w:val="99"/>
    <w:rsid w:val="006C7518"/>
    <w:pPr>
      <w:widowControl/>
      <w:tabs>
        <w:tab w:val="center" w:pos="4320"/>
        <w:tab w:val="right" w:pos="8640"/>
      </w:tabs>
    </w:pPr>
    <w:rPr>
      <w:snapToGrid/>
      <w:szCs w:val="24"/>
    </w:rPr>
  </w:style>
  <w:style w:type="paragraph" w:styleId="BodyText">
    <w:name w:val="Body Text"/>
    <w:basedOn w:val="Normal"/>
    <w:link w:val="BodyTextChar"/>
    <w:rsid w:val="00D237E2"/>
    <w:pPr>
      <w:widowControl/>
      <w:spacing w:after="240"/>
    </w:pPr>
    <w:rPr>
      <w:noProof/>
      <w:color w:val="000000"/>
    </w:rPr>
  </w:style>
  <w:style w:type="character" w:styleId="Hyperlink">
    <w:name w:val="Hyperlink"/>
    <w:rsid w:val="006C7518"/>
    <w:rPr>
      <w:color w:val="0000FF"/>
      <w:u w:val="single"/>
    </w:rPr>
  </w:style>
  <w:style w:type="paragraph" w:styleId="BodyText2">
    <w:name w:val="Body Text 2"/>
    <w:basedOn w:val="Normal"/>
    <w:rsid w:val="006C7518"/>
    <w:rPr>
      <w:i/>
      <w:iCs/>
    </w:rPr>
  </w:style>
  <w:style w:type="paragraph" w:styleId="BodyTextIndent">
    <w:name w:val="Body Text Indent"/>
    <w:basedOn w:val="Normal"/>
    <w:link w:val="BodyTextIndentChar"/>
    <w:rsid w:val="006C7518"/>
    <w:pPr>
      <w:autoSpaceDE w:val="0"/>
      <w:autoSpaceDN w:val="0"/>
      <w:adjustRightInd w:val="0"/>
      <w:ind w:left="-360"/>
    </w:pPr>
    <w:rPr>
      <w:snapToGrid/>
      <w:szCs w:val="24"/>
    </w:rPr>
  </w:style>
  <w:style w:type="character" w:styleId="PageNumber">
    <w:name w:val="page number"/>
    <w:basedOn w:val="DefaultParagraphFont"/>
    <w:rsid w:val="006C7518"/>
  </w:style>
  <w:style w:type="paragraph" w:styleId="BodyTextIndent3">
    <w:name w:val="Body Text Indent 3"/>
    <w:basedOn w:val="Normal"/>
    <w:rsid w:val="006C7518"/>
    <w:pPr>
      <w:widowControl/>
      <w:ind w:left="360" w:hanging="360"/>
    </w:pPr>
    <w:rPr>
      <w:szCs w:val="24"/>
    </w:rPr>
  </w:style>
  <w:style w:type="paragraph" w:styleId="BodyText3">
    <w:name w:val="Body Text 3"/>
    <w:basedOn w:val="Normal"/>
    <w:rsid w:val="006C7518"/>
    <w:pPr>
      <w:autoSpaceDE w:val="0"/>
      <w:autoSpaceDN w:val="0"/>
      <w:adjustRightInd w:val="0"/>
    </w:pPr>
    <w:rPr>
      <w:b/>
      <w:bCs/>
    </w:rPr>
  </w:style>
  <w:style w:type="character" w:styleId="FollowedHyperlink">
    <w:name w:val="FollowedHyperlink"/>
    <w:rsid w:val="006C7518"/>
    <w:rPr>
      <w:color w:val="800080"/>
      <w:u w:val="single"/>
    </w:rPr>
  </w:style>
  <w:style w:type="character" w:styleId="Strong">
    <w:name w:val="Strong"/>
    <w:qFormat/>
    <w:rsid w:val="006C7518"/>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link w:val="ListParagraphChar"/>
    <w:uiPriority w:val="34"/>
    <w:qFormat/>
    <w:rsid w:val="00791D9E"/>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MediumGrid1-Accent21">
    <w:name w:val="Medium Grid 1 - Accent 2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customStyle="1" w:styleId="DarkList-Accent51">
    <w:name w:val="Dark List - Accent 5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styleId="CommentText">
    <w:name w:val="annotation text"/>
    <w:basedOn w:val="Normal"/>
    <w:link w:val="CommentTextChar"/>
    <w:rsid w:val="00953EA9"/>
    <w:rPr>
      <w:sz w:val="20"/>
    </w:rPr>
  </w:style>
  <w:style w:type="character" w:customStyle="1" w:styleId="CommentTextChar">
    <w:name w:val="Comment Text Char"/>
    <w:basedOn w:val="DefaultParagraphFont"/>
    <w:link w:val="CommentText"/>
    <w:rsid w:val="00953EA9"/>
    <w:rPr>
      <w:snapToGrid w:val="0"/>
    </w:rPr>
  </w:style>
  <w:style w:type="character" w:styleId="CommentReference">
    <w:name w:val="annotation reference"/>
    <w:basedOn w:val="DefaultParagraphFont"/>
    <w:rsid w:val="00792576"/>
    <w:rPr>
      <w:sz w:val="16"/>
      <w:szCs w:val="16"/>
    </w:rPr>
  </w:style>
  <w:style w:type="paragraph" w:styleId="CommentSubject">
    <w:name w:val="annotation subject"/>
    <w:basedOn w:val="CommentText"/>
    <w:next w:val="CommentText"/>
    <w:link w:val="CommentSubjectChar"/>
    <w:rsid w:val="00792576"/>
    <w:rPr>
      <w:b/>
      <w:bCs/>
    </w:rPr>
  </w:style>
  <w:style w:type="character" w:customStyle="1" w:styleId="CommentSubjectChar">
    <w:name w:val="Comment Subject Char"/>
    <w:basedOn w:val="CommentTextChar"/>
    <w:link w:val="CommentSubject"/>
    <w:rsid w:val="00792576"/>
    <w:rPr>
      <w:b/>
      <w:bCs/>
      <w:snapToGrid w:val="0"/>
    </w:rPr>
  </w:style>
  <w:style w:type="paragraph" w:styleId="Revision">
    <w:name w:val="Revision"/>
    <w:hidden/>
    <w:uiPriority w:val="99"/>
    <w:semiHidden/>
    <w:rsid w:val="00392151"/>
    <w:rPr>
      <w:snapToGrid w:val="0"/>
      <w:sz w:val="24"/>
    </w:rPr>
  </w:style>
  <w:style w:type="character" w:customStyle="1" w:styleId="ListParagraphChar">
    <w:name w:val="List Paragraph Char"/>
    <w:link w:val="ListParagraph"/>
    <w:uiPriority w:val="34"/>
    <w:locked/>
    <w:rsid w:val="00480D36"/>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C80B5C"/>
  </w:style>
  <w:style w:type="paragraph" w:customStyle="1" w:styleId="TableTitle">
    <w:name w:val="Table Title"/>
    <w:basedOn w:val="Normal"/>
    <w:qFormat/>
    <w:rsid w:val="00692E7A"/>
    <w:pPr>
      <w:widowControl/>
      <w:autoSpaceDE w:val="0"/>
      <w:autoSpaceDN w:val="0"/>
      <w:adjustRightInd w:val="0"/>
      <w:spacing w:after="120"/>
      <w:jc w:val="center"/>
    </w:pPr>
    <w:rPr>
      <w:b/>
      <w:szCs w:val="22"/>
    </w:rPr>
  </w:style>
  <w:style w:type="paragraph" w:customStyle="1" w:styleId="TableHeadingCenter">
    <w:name w:val="Table Heading Center"/>
    <w:basedOn w:val="Normal"/>
    <w:qFormat/>
    <w:rsid w:val="005346A9"/>
    <w:pPr>
      <w:widowControl/>
      <w:jc w:val="center"/>
    </w:pPr>
    <w:rPr>
      <w:rFonts w:asciiTheme="minorHAnsi" w:hAnsiTheme="minorHAnsi"/>
      <w:b/>
      <w:bCs/>
      <w:snapToGrid/>
      <w:color w:val="000000"/>
      <w:sz w:val="22"/>
      <w:szCs w:val="22"/>
    </w:rPr>
  </w:style>
  <w:style w:type="paragraph" w:customStyle="1" w:styleId="TableSubheading">
    <w:name w:val="Table Subheading"/>
    <w:basedOn w:val="Normal"/>
    <w:qFormat/>
    <w:rsid w:val="005346A9"/>
    <w:pPr>
      <w:widowControl/>
    </w:pPr>
    <w:rPr>
      <w:rFonts w:asciiTheme="minorHAnsi" w:hAnsiTheme="minorHAnsi"/>
      <w:b/>
      <w:snapToGrid/>
      <w:color w:val="000000"/>
      <w:sz w:val="22"/>
      <w:szCs w:val="22"/>
    </w:rPr>
  </w:style>
  <w:style w:type="paragraph" w:customStyle="1" w:styleId="TableText">
    <w:name w:val="Table Text"/>
    <w:basedOn w:val="Normal"/>
    <w:qFormat/>
    <w:rsid w:val="005346A9"/>
    <w:pPr>
      <w:widowControl/>
    </w:pPr>
    <w:rPr>
      <w:rFonts w:asciiTheme="minorHAnsi" w:hAnsiTheme="minorHAnsi"/>
      <w:snapToGrid/>
      <w:color w:val="000000"/>
      <w:sz w:val="22"/>
      <w:szCs w:val="22"/>
    </w:rPr>
  </w:style>
  <w:style w:type="paragraph" w:customStyle="1" w:styleId="TableNote">
    <w:name w:val="Table Note"/>
    <w:basedOn w:val="Normal"/>
    <w:qFormat/>
    <w:rsid w:val="00692E7A"/>
    <w:pPr>
      <w:widowControl/>
      <w:spacing w:before="120"/>
    </w:pPr>
    <w:rPr>
      <w:sz w:val="18"/>
      <w:szCs w:val="22"/>
    </w:rPr>
  </w:style>
  <w:style w:type="paragraph" w:customStyle="1" w:styleId="Bullet1">
    <w:name w:val="Bullet 1"/>
    <w:basedOn w:val="MediumGrid1-Accent21"/>
    <w:qFormat/>
    <w:rsid w:val="00692E7A"/>
    <w:pPr>
      <w:numPr>
        <w:numId w:val="27"/>
      </w:numPr>
      <w:spacing w:before="120" w:after="0" w:line="240" w:lineRule="auto"/>
      <w:contextualSpacing w:val="0"/>
    </w:pPr>
    <w:rPr>
      <w:rFonts w:ascii="Times New Roman" w:hAnsi="Times New Roman"/>
      <w:noProof/>
    </w:rPr>
  </w:style>
  <w:style w:type="paragraph" w:customStyle="1" w:styleId="TableNoteSecond">
    <w:name w:val="Table Note Second"/>
    <w:basedOn w:val="TableNote"/>
    <w:qFormat/>
    <w:rsid w:val="00692E7A"/>
    <w:pPr>
      <w:spacing w:before="0"/>
    </w:pPr>
  </w:style>
  <w:style w:type="paragraph" w:customStyle="1" w:styleId="Bullet1Last">
    <w:name w:val="Bullet 1 Last"/>
    <w:basedOn w:val="Bullet1"/>
    <w:qFormat/>
    <w:rsid w:val="00692E7A"/>
    <w:pPr>
      <w:numPr>
        <w:numId w:val="23"/>
      </w:numPr>
      <w:spacing w:after="240"/>
    </w:pPr>
  </w:style>
  <w:style w:type="character" w:styleId="PlaceholderText">
    <w:name w:val="Placeholder Text"/>
    <w:basedOn w:val="DefaultParagraphFont"/>
    <w:uiPriority w:val="99"/>
    <w:semiHidden/>
    <w:rsid w:val="000873E7"/>
    <w:rPr>
      <w:color w:val="808080"/>
    </w:rPr>
  </w:style>
  <w:style w:type="character" w:customStyle="1" w:styleId="BodyTextChar">
    <w:name w:val="Body Text Char"/>
    <w:basedOn w:val="DefaultParagraphFont"/>
    <w:link w:val="BodyText"/>
    <w:rsid w:val="00D237E2"/>
    <w:rPr>
      <w:noProof/>
      <w:snapToGrid w:val="0"/>
      <w:color w:val="000000"/>
      <w:sz w:val="24"/>
    </w:rPr>
  </w:style>
  <w:style w:type="character" w:customStyle="1" w:styleId="BodyTextIndentChar">
    <w:name w:val="Body Text Indent Char"/>
    <w:basedOn w:val="DefaultParagraphFont"/>
    <w:link w:val="BodyTextIndent"/>
    <w:rsid w:val="00D237E2"/>
    <w:rPr>
      <w:sz w:val="24"/>
      <w:szCs w:val="24"/>
    </w:rPr>
  </w:style>
  <w:style w:type="character" w:customStyle="1" w:styleId="response-question-title-text2">
    <w:name w:val="response-question-title-text2"/>
    <w:basedOn w:val="DefaultParagraphFont"/>
    <w:rsid w:val="006653C7"/>
    <w:rPr>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E2"/>
    <w:pPr>
      <w:widowControl w:val="0"/>
    </w:pPr>
    <w:rPr>
      <w:snapToGrid w:val="0"/>
      <w:sz w:val="24"/>
    </w:rPr>
  </w:style>
  <w:style w:type="paragraph" w:styleId="Heading1">
    <w:name w:val="heading 1"/>
    <w:basedOn w:val="Normal"/>
    <w:next w:val="Normal"/>
    <w:qFormat/>
    <w:rsid w:val="00692E7A"/>
    <w:pPr>
      <w:keepNext/>
      <w:tabs>
        <w:tab w:val="center" w:pos="4680"/>
      </w:tabs>
      <w:spacing w:before="240" w:after="120"/>
      <w:outlineLvl w:val="0"/>
    </w:pPr>
    <w:rPr>
      <w:b/>
      <w:sz w:val="28"/>
    </w:rPr>
  </w:style>
  <w:style w:type="paragraph" w:styleId="Heading2">
    <w:name w:val="heading 2"/>
    <w:basedOn w:val="Normal"/>
    <w:next w:val="Normal"/>
    <w:qFormat/>
    <w:rsid w:val="006C7518"/>
    <w:pPr>
      <w:keepNext/>
      <w:ind w:left="720"/>
      <w:jc w:val="right"/>
      <w:outlineLvl w:val="1"/>
    </w:pPr>
    <w:rPr>
      <w:rFonts w:ascii="Arial" w:hAnsi="Arial"/>
      <w:i/>
      <w:sz w:val="18"/>
    </w:rPr>
  </w:style>
  <w:style w:type="paragraph" w:styleId="Heading3">
    <w:name w:val="heading 3"/>
    <w:basedOn w:val="Normal"/>
    <w:next w:val="Normal"/>
    <w:qFormat/>
    <w:rsid w:val="006C7518"/>
    <w:pPr>
      <w:keepNext/>
      <w:tabs>
        <w:tab w:val="left" w:pos="5400"/>
      </w:tabs>
      <w:ind w:left="720"/>
      <w:outlineLvl w:val="2"/>
    </w:pPr>
    <w:rPr>
      <w:rFonts w:ascii="Arial" w:hAnsi="Arial"/>
      <w:i/>
      <w:sz w:val="18"/>
    </w:rPr>
  </w:style>
  <w:style w:type="paragraph" w:styleId="Heading4">
    <w:name w:val="heading 4"/>
    <w:basedOn w:val="Normal"/>
    <w:next w:val="Normal"/>
    <w:qFormat/>
    <w:rsid w:val="006C7518"/>
    <w:pPr>
      <w:keepNext/>
      <w:outlineLvl w:val="3"/>
    </w:pPr>
    <w:rPr>
      <w:b/>
      <w:bCs/>
    </w:rPr>
  </w:style>
  <w:style w:type="paragraph" w:styleId="Heading5">
    <w:name w:val="heading 5"/>
    <w:basedOn w:val="Normal"/>
    <w:next w:val="Normal"/>
    <w:qFormat/>
    <w:rsid w:val="006C751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7518"/>
  </w:style>
  <w:style w:type="paragraph" w:styleId="Footer">
    <w:name w:val="footer"/>
    <w:basedOn w:val="Normal"/>
    <w:link w:val="FooterChar"/>
    <w:uiPriority w:val="99"/>
    <w:rsid w:val="006C7518"/>
    <w:pPr>
      <w:widowControl/>
      <w:tabs>
        <w:tab w:val="center" w:pos="4320"/>
        <w:tab w:val="right" w:pos="8640"/>
      </w:tabs>
    </w:pPr>
    <w:rPr>
      <w:snapToGrid/>
      <w:szCs w:val="24"/>
    </w:rPr>
  </w:style>
  <w:style w:type="paragraph" w:styleId="BodyText">
    <w:name w:val="Body Text"/>
    <w:basedOn w:val="Normal"/>
    <w:link w:val="BodyTextChar"/>
    <w:rsid w:val="00D237E2"/>
    <w:pPr>
      <w:widowControl/>
      <w:spacing w:after="240"/>
    </w:pPr>
    <w:rPr>
      <w:noProof/>
      <w:color w:val="000000"/>
    </w:rPr>
  </w:style>
  <w:style w:type="character" w:styleId="Hyperlink">
    <w:name w:val="Hyperlink"/>
    <w:rsid w:val="006C7518"/>
    <w:rPr>
      <w:color w:val="0000FF"/>
      <w:u w:val="single"/>
    </w:rPr>
  </w:style>
  <w:style w:type="paragraph" w:styleId="BodyText2">
    <w:name w:val="Body Text 2"/>
    <w:basedOn w:val="Normal"/>
    <w:rsid w:val="006C7518"/>
    <w:rPr>
      <w:i/>
      <w:iCs/>
    </w:rPr>
  </w:style>
  <w:style w:type="paragraph" w:styleId="BodyTextIndent">
    <w:name w:val="Body Text Indent"/>
    <w:basedOn w:val="Normal"/>
    <w:link w:val="BodyTextIndentChar"/>
    <w:rsid w:val="006C7518"/>
    <w:pPr>
      <w:autoSpaceDE w:val="0"/>
      <w:autoSpaceDN w:val="0"/>
      <w:adjustRightInd w:val="0"/>
      <w:ind w:left="-360"/>
    </w:pPr>
    <w:rPr>
      <w:snapToGrid/>
      <w:szCs w:val="24"/>
    </w:rPr>
  </w:style>
  <w:style w:type="character" w:styleId="PageNumber">
    <w:name w:val="page number"/>
    <w:basedOn w:val="DefaultParagraphFont"/>
    <w:rsid w:val="006C7518"/>
  </w:style>
  <w:style w:type="paragraph" w:styleId="BodyTextIndent3">
    <w:name w:val="Body Text Indent 3"/>
    <w:basedOn w:val="Normal"/>
    <w:rsid w:val="006C7518"/>
    <w:pPr>
      <w:widowControl/>
      <w:ind w:left="360" w:hanging="360"/>
    </w:pPr>
    <w:rPr>
      <w:szCs w:val="24"/>
    </w:rPr>
  </w:style>
  <w:style w:type="paragraph" w:styleId="BodyText3">
    <w:name w:val="Body Text 3"/>
    <w:basedOn w:val="Normal"/>
    <w:rsid w:val="006C7518"/>
    <w:pPr>
      <w:autoSpaceDE w:val="0"/>
      <w:autoSpaceDN w:val="0"/>
      <w:adjustRightInd w:val="0"/>
    </w:pPr>
    <w:rPr>
      <w:b/>
      <w:bCs/>
    </w:rPr>
  </w:style>
  <w:style w:type="character" w:styleId="FollowedHyperlink">
    <w:name w:val="FollowedHyperlink"/>
    <w:rsid w:val="006C7518"/>
    <w:rPr>
      <w:color w:val="800080"/>
      <w:u w:val="single"/>
    </w:rPr>
  </w:style>
  <w:style w:type="character" w:styleId="Strong">
    <w:name w:val="Strong"/>
    <w:qFormat/>
    <w:rsid w:val="006C7518"/>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link w:val="ListParagraphChar"/>
    <w:uiPriority w:val="34"/>
    <w:qFormat/>
    <w:rsid w:val="00791D9E"/>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MediumGrid1-Accent21">
    <w:name w:val="Medium Grid 1 - Accent 2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customStyle="1" w:styleId="DarkList-Accent51">
    <w:name w:val="Dark List - Accent 5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styleId="CommentText">
    <w:name w:val="annotation text"/>
    <w:basedOn w:val="Normal"/>
    <w:link w:val="CommentTextChar"/>
    <w:rsid w:val="00953EA9"/>
    <w:rPr>
      <w:sz w:val="20"/>
    </w:rPr>
  </w:style>
  <w:style w:type="character" w:customStyle="1" w:styleId="CommentTextChar">
    <w:name w:val="Comment Text Char"/>
    <w:basedOn w:val="DefaultParagraphFont"/>
    <w:link w:val="CommentText"/>
    <w:rsid w:val="00953EA9"/>
    <w:rPr>
      <w:snapToGrid w:val="0"/>
    </w:rPr>
  </w:style>
  <w:style w:type="character" w:styleId="CommentReference">
    <w:name w:val="annotation reference"/>
    <w:basedOn w:val="DefaultParagraphFont"/>
    <w:rsid w:val="00792576"/>
    <w:rPr>
      <w:sz w:val="16"/>
      <w:szCs w:val="16"/>
    </w:rPr>
  </w:style>
  <w:style w:type="paragraph" w:styleId="CommentSubject">
    <w:name w:val="annotation subject"/>
    <w:basedOn w:val="CommentText"/>
    <w:next w:val="CommentText"/>
    <w:link w:val="CommentSubjectChar"/>
    <w:rsid w:val="00792576"/>
    <w:rPr>
      <w:b/>
      <w:bCs/>
    </w:rPr>
  </w:style>
  <w:style w:type="character" w:customStyle="1" w:styleId="CommentSubjectChar">
    <w:name w:val="Comment Subject Char"/>
    <w:basedOn w:val="CommentTextChar"/>
    <w:link w:val="CommentSubject"/>
    <w:rsid w:val="00792576"/>
    <w:rPr>
      <w:b/>
      <w:bCs/>
      <w:snapToGrid w:val="0"/>
    </w:rPr>
  </w:style>
  <w:style w:type="paragraph" w:styleId="Revision">
    <w:name w:val="Revision"/>
    <w:hidden/>
    <w:uiPriority w:val="99"/>
    <w:semiHidden/>
    <w:rsid w:val="00392151"/>
    <w:rPr>
      <w:snapToGrid w:val="0"/>
      <w:sz w:val="24"/>
    </w:rPr>
  </w:style>
  <w:style w:type="character" w:customStyle="1" w:styleId="ListParagraphChar">
    <w:name w:val="List Paragraph Char"/>
    <w:link w:val="ListParagraph"/>
    <w:uiPriority w:val="34"/>
    <w:locked/>
    <w:rsid w:val="00480D36"/>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C80B5C"/>
  </w:style>
  <w:style w:type="paragraph" w:customStyle="1" w:styleId="TableTitle">
    <w:name w:val="Table Title"/>
    <w:basedOn w:val="Normal"/>
    <w:qFormat/>
    <w:rsid w:val="00692E7A"/>
    <w:pPr>
      <w:widowControl/>
      <w:autoSpaceDE w:val="0"/>
      <w:autoSpaceDN w:val="0"/>
      <w:adjustRightInd w:val="0"/>
      <w:spacing w:after="120"/>
      <w:jc w:val="center"/>
    </w:pPr>
    <w:rPr>
      <w:b/>
      <w:szCs w:val="22"/>
    </w:rPr>
  </w:style>
  <w:style w:type="paragraph" w:customStyle="1" w:styleId="TableHeadingCenter">
    <w:name w:val="Table Heading Center"/>
    <w:basedOn w:val="Normal"/>
    <w:qFormat/>
    <w:rsid w:val="005346A9"/>
    <w:pPr>
      <w:widowControl/>
      <w:jc w:val="center"/>
    </w:pPr>
    <w:rPr>
      <w:rFonts w:asciiTheme="minorHAnsi" w:hAnsiTheme="minorHAnsi"/>
      <w:b/>
      <w:bCs/>
      <w:snapToGrid/>
      <w:color w:val="000000"/>
      <w:sz w:val="22"/>
      <w:szCs w:val="22"/>
    </w:rPr>
  </w:style>
  <w:style w:type="paragraph" w:customStyle="1" w:styleId="TableSubheading">
    <w:name w:val="Table Subheading"/>
    <w:basedOn w:val="Normal"/>
    <w:qFormat/>
    <w:rsid w:val="005346A9"/>
    <w:pPr>
      <w:widowControl/>
    </w:pPr>
    <w:rPr>
      <w:rFonts w:asciiTheme="minorHAnsi" w:hAnsiTheme="minorHAnsi"/>
      <w:b/>
      <w:snapToGrid/>
      <w:color w:val="000000"/>
      <w:sz w:val="22"/>
      <w:szCs w:val="22"/>
    </w:rPr>
  </w:style>
  <w:style w:type="paragraph" w:customStyle="1" w:styleId="TableText">
    <w:name w:val="Table Text"/>
    <w:basedOn w:val="Normal"/>
    <w:qFormat/>
    <w:rsid w:val="005346A9"/>
    <w:pPr>
      <w:widowControl/>
    </w:pPr>
    <w:rPr>
      <w:rFonts w:asciiTheme="minorHAnsi" w:hAnsiTheme="minorHAnsi"/>
      <w:snapToGrid/>
      <w:color w:val="000000"/>
      <w:sz w:val="22"/>
      <w:szCs w:val="22"/>
    </w:rPr>
  </w:style>
  <w:style w:type="paragraph" w:customStyle="1" w:styleId="TableNote">
    <w:name w:val="Table Note"/>
    <w:basedOn w:val="Normal"/>
    <w:qFormat/>
    <w:rsid w:val="00692E7A"/>
    <w:pPr>
      <w:widowControl/>
      <w:spacing w:before="120"/>
    </w:pPr>
    <w:rPr>
      <w:sz w:val="18"/>
      <w:szCs w:val="22"/>
    </w:rPr>
  </w:style>
  <w:style w:type="paragraph" w:customStyle="1" w:styleId="Bullet1">
    <w:name w:val="Bullet 1"/>
    <w:basedOn w:val="MediumGrid1-Accent21"/>
    <w:qFormat/>
    <w:rsid w:val="00692E7A"/>
    <w:pPr>
      <w:numPr>
        <w:numId w:val="27"/>
      </w:numPr>
      <w:spacing w:before="120" w:after="0" w:line="240" w:lineRule="auto"/>
      <w:contextualSpacing w:val="0"/>
    </w:pPr>
    <w:rPr>
      <w:rFonts w:ascii="Times New Roman" w:hAnsi="Times New Roman"/>
      <w:noProof/>
    </w:rPr>
  </w:style>
  <w:style w:type="paragraph" w:customStyle="1" w:styleId="TableNoteSecond">
    <w:name w:val="Table Note Second"/>
    <w:basedOn w:val="TableNote"/>
    <w:qFormat/>
    <w:rsid w:val="00692E7A"/>
    <w:pPr>
      <w:spacing w:before="0"/>
    </w:pPr>
  </w:style>
  <w:style w:type="paragraph" w:customStyle="1" w:styleId="Bullet1Last">
    <w:name w:val="Bullet 1 Last"/>
    <w:basedOn w:val="Bullet1"/>
    <w:qFormat/>
    <w:rsid w:val="00692E7A"/>
    <w:pPr>
      <w:numPr>
        <w:numId w:val="23"/>
      </w:numPr>
      <w:spacing w:after="240"/>
    </w:pPr>
  </w:style>
  <w:style w:type="character" w:styleId="PlaceholderText">
    <w:name w:val="Placeholder Text"/>
    <w:basedOn w:val="DefaultParagraphFont"/>
    <w:uiPriority w:val="99"/>
    <w:semiHidden/>
    <w:rsid w:val="000873E7"/>
    <w:rPr>
      <w:color w:val="808080"/>
    </w:rPr>
  </w:style>
  <w:style w:type="character" w:customStyle="1" w:styleId="BodyTextChar">
    <w:name w:val="Body Text Char"/>
    <w:basedOn w:val="DefaultParagraphFont"/>
    <w:link w:val="BodyText"/>
    <w:rsid w:val="00D237E2"/>
    <w:rPr>
      <w:noProof/>
      <w:snapToGrid w:val="0"/>
      <w:color w:val="000000"/>
      <w:sz w:val="24"/>
    </w:rPr>
  </w:style>
  <w:style w:type="character" w:customStyle="1" w:styleId="BodyTextIndentChar">
    <w:name w:val="Body Text Indent Char"/>
    <w:basedOn w:val="DefaultParagraphFont"/>
    <w:link w:val="BodyTextIndent"/>
    <w:rsid w:val="00D237E2"/>
    <w:rPr>
      <w:sz w:val="24"/>
      <w:szCs w:val="24"/>
    </w:rPr>
  </w:style>
  <w:style w:type="character" w:customStyle="1" w:styleId="response-question-title-text2">
    <w:name w:val="response-question-title-text2"/>
    <w:basedOn w:val="DefaultParagraphFont"/>
    <w:rsid w:val="006653C7"/>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32774795">
      <w:bodyDiv w:val="1"/>
      <w:marLeft w:val="0"/>
      <w:marRight w:val="0"/>
      <w:marTop w:val="0"/>
      <w:marBottom w:val="0"/>
      <w:divBdr>
        <w:top w:val="none" w:sz="0" w:space="0" w:color="auto"/>
        <w:left w:val="none" w:sz="0" w:space="0" w:color="auto"/>
        <w:bottom w:val="none" w:sz="0" w:space="0" w:color="auto"/>
        <w:right w:val="none" w:sz="0" w:space="0" w:color="auto"/>
      </w:divBdr>
    </w:div>
    <w:div w:id="42289848">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19409914">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41317907">
      <w:bodyDiv w:val="1"/>
      <w:marLeft w:val="0"/>
      <w:marRight w:val="0"/>
      <w:marTop w:val="0"/>
      <w:marBottom w:val="0"/>
      <w:divBdr>
        <w:top w:val="none" w:sz="0" w:space="0" w:color="auto"/>
        <w:left w:val="none" w:sz="0" w:space="0" w:color="auto"/>
        <w:bottom w:val="none" w:sz="0" w:space="0" w:color="auto"/>
        <w:right w:val="none" w:sz="0" w:space="0" w:color="auto"/>
      </w:divBdr>
    </w:div>
    <w:div w:id="115101843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39800433">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19A7F383EF4148819537FEF4F1DCA2"/>
        <w:category>
          <w:name w:val="General"/>
          <w:gallery w:val="placeholder"/>
        </w:category>
        <w:types>
          <w:type w:val="bbPlcHdr"/>
        </w:types>
        <w:behaviors>
          <w:behavior w:val="content"/>
        </w:behaviors>
        <w:guid w:val="{CBB04892-2022-406C-86C0-079B9CBA8513}"/>
      </w:docPartPr>
      <w:docPartBody>
        <w:p w14:paraId="5EA034B8" w14:textId="77777777" w:rsidR="00952807" w:rsidRDefault="000C2AA5" w:rsidP="000C2AA5">
          <w:pPr>
            <w:pStyle w:val="C219A7F383EF4148819537FEF4F1DCA28"/>
          </w:pPr>
          <w:r w:rsidRPr="00FB170F">
            <w:rPr>
              <w:rStyle w:val="PlaceholderText"/>
            </w:rPr>
            <w:t xml:space="preserve">Click here to enter </w:t>
          </w:r>
          <w:r>
            <w:rPr>
              <w:rStyle w:val="PlaceholderText"/>
            </w:rPr>
            <w:t>Executive Summary text</w:t>
          </w:r>
          <w:r w:rsidRPr="00FB170F">
            <w:rPr>
              <w:rStyle w:val="PlaceholderText"/>
            </w:rPr>
            <w:t>.</w:t>
          </w:r>
        </w:p>
      </w:docPartBody>
    </w:docPart>
    <w:docPart>
      <w:docPartPr>
        <w:name w:val="9277CCE847944D879DEFFAE8E9CC92BD"/>
        <w:category>
          <w:name w:val="General"/>
          <w:gallery w:val="placeholder"/>
        </w:category>
        <w:types>
          <w:type w:val="bbPlcHdr"/>
        </w:types>
        <w:behaviors>
          <w:behavior w:val="content"/>
        </w:behaviors>
        <w:guid w:val="{59859468-47F8-4E56-AA2A-6CD54932FD16}"/>
      </w:docPartPr>
      <w:docPartBody>
        <w:p w14:paraId="5EA034B9" w14:textId="77777777" w:rsidR="00952807" w:rsidRDefault="000C2AA5" w:rsidP="000C2AA5">
          <w:pPr>
            <w:pStyle w:val="9277CCE847944D879DEFFAE8E9CC92BD8"/>
          </w:pPr>
          <w:r w:rsidRPr="00FB170F">
            <w:rPr>
              <w:rStyle w:val="PlaceholderText"/>
            </w:rPr>
            <w:t xml:space="preserve">Click to enter </w:t>
          </w:r>
          <w:r>
            <w:rPr>
              <w:rStyle w:val="PlaceholderText"/>
            </w:rPr>
            <w:t>first Highlight</w:t>
          </w:r>
          <w:r w:rsidRPr="00FB170F">
            <w:rPr>
              <w:rStyle w:val="PlaceholderText"/>
            </w:rPr>
            <w:t>.</w:t>
          </w:r>
        </w:p>
      </w:docPartBody>
    </w:docPart>
    <w:docPart>
      <w:docPartPr>
        <w:name w:val="31C2490887F04684AF9687408AD81D44"/>
        <w:category>
          <w:name w:val="General"/>
          <w:gallery w:val="placeholder"/>
        </w:category>
        <w:types>
          <w:type w:val="bbPlcHdr"/>
        </w:types>
        <w:behaviors>
          <w:behavior w:val="content"/>
        </w:behaviors>
        <w:guid w:val="{F8EB3683-A750-4E66-A916-939967366711}"/>
      </w:docPartPr>
      <w:docPartBody>
        <w:p w14:paraId="5EA034BA" w14:textId="77777777" w:rsidR="00952807" w:rsidRDefault="000C2AA5" w:rsidP="000C2AA5">
          <w:pPr>
            <w:pStyle w:val="31C2490887F04684AF9687408AD81D448"/>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CC13D9597BE5465C83060FD6DA6931F6"/>
        <w:category>
          <w:name w:val="General"/>
          <w:gallery w:val="placeholder"/>
        </w:category>
        <w:types>
          <w:type w:val="bbPlcHdr"/>
        </w:types>
        <w:behaviors>
          <w:behavior w:val="content"/>
        </w:behaviors>
        <w:guid w:val="{09D0D4E3-256A-4C7F-A054-2CD501E9B763}"/>
      </w:docPartPr>
      <w:docPartBody>
        <w:p w14:paraId="5EA034BB" w14:textId="77777777" w:rsidR="00952807" w:rsidRDefault="000C2AA5" w:rsidP="000C2AA5">
          <w:pPr>
            <w:pStyle w:val="CC13D9597BE5465C83060FD6DA6931F68"/>
          </w:pPr>
          <w:r w:rsidRPr="00FB170F">
            <w:rPr>
              <w:rStyle w:val="PlaceholderText"/>
            </w:rPr>
            <w:t xml:space="preserve">Click to enter </w:t>
          </w:r>
          <w:r>
            <w:rPr>
              <w:rStyle w:val="PlaceholderText"/>
            </w:rPr>
            <w:t>third Highlight</w:t>
          </w:r>
          <w:r w:rsidRPr="00FB170F">
            <w:rPr>
              <w:rStyle w:val="PlaceholderText"/>
            </w:rPr>
            <w:t>.</w:t>
          </w:r>
        </w:p>
      </w:docPartBody>
    </w:docPart>
    <w:docPart>
      <w:docPartPr>
        <w:name w:val="A1BE9200B73E4195873C4FF16E447798"/>
        <w:category>
          <w:name w:val="General"/>
          <w:gallery w:val="placeholder"/>
        </w:category>
        <w:types>
          <w:type w:val="bbPlcHdr"/>
        </w:types>
        <w:behaviors>
          <w:behavior w:val="content"/>
        </w:behaviors>
        <w:guid w:val="{2A8F824A-A4B9-4123-9A00-198977D5CCAF}"/>
      </w:docPartPr>
      <w:docPartBody>
        <w:p w14:paraId="5EA034BC" w14:textId="77777777" w:rsidR="00952807" w:rsidRDefault="000C2AA5" w:rsidP="000C2AA5">
          <w:pPr>
            <w:pStyle w:val="A1BE9200B73E4195873C4FF16E4477988"/>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499652BAFFF04298A6069F9CEE51AFD3"/>
        <w:category>
          <w:name w:val="General"/>
          <w:gallery w:val="placeholder"/>
        </w:category>
        <w:types>
          <w:type w:val="bbPlcHdr"/>
        </w:types>
        <w:behaviors>
          <w:behavior w:val="content"/>
        </w:behaviors>
        <w:guid w:val="{3A7083BB-1AF5-4372-8E12-4DCB7FC32E60}"/>
      </w:docPartPr>
      <w:docPartBody>
        <w:p w14:paraId="5EA034BD" w14:textId="77777777" w:rsidR="00A6727E" w:rsidRDefault="000C2AA5" w:rsidP="000C2AA5">
          <w:pPr>
            <w:pStyle w:val="499652BAFFF04298A6069F9CEE51AFD34"/>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E6250DA5151A4CE98A688F950ADAF83D"/>
        <w:category>
          <w:name w:val="General"/>
          <w:gallery w:val="placeholder"/>
        </w:category>
        <w:types>
          <w:type w:val="bbPlcHdr"/>
        </w:types>
        <w:behaviors>
          <w:behavior w:val="content"/>
        </w:behaviors>
        <w:guid w:val="{16160A99-1FBF-4CC7-89AB-F8E5E693D6C3}"/>
      </w:docPartPr>
      <w:docPartBody>
        <w:p w14:paraId="5EA034BE" w14:textId="77777777" w:rsidR="00A6727E" w:rsidRDefault="000C2AA5" w:rsidP="000C2AA5">
          <w:pPr>
            <w:pStyle w:val="E6250DA5151A4CE98A688F950ADAF83D4"/>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087AAFA5DAA5407C8395CBF0AE8233F2"/>
        <w:category>
          <w:name w:val="General"/>
          <w:gallery w:val="placeholder"/>
        </w:category>
        <w:types>
          <w:type w:val="bbPlcHdr"/>
        </w:types>
        <w:behaviors>
          <w:behavior w:val="content"/>
        </w:behaviors>
        <w:guid w:val="{F27485B0-8E2D-494B-901D-48F7449C3304}"/>
      </w:docPartPr>
      <w:docPartBody>
        <w:p w14:paraId="5EA034BF" w14:textId="77777777" w:rsidR="00A6727E" w:rsidRDefault="000C2AA5" w:rsidP="000C2AA5">
          <w:pPr>
            <w:pStyle w:val="087AAFA5DAA5407C8395CBF0AE8233F24"/>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C2B48D50B0C64193BF68BEE04F2106B9"/>
        <w:category>
          <w:name w:val="General"/>
          <w:gallery w:val="placeholder"/>
        </w:category>
        <w:types>
          <w:type w:val="bbPlcHdr"/>
        </w:types>
        <w:behaviors>
          <w:behavior w:val="content"/>
        </w:behaviors>
        <w:guid w:val="{41DE4398-1B11-453C-87CF-6600BE815DC3}"/>
      </w:docPartPr>
      <w:docPartBody>
        <w:p w14:paraId="5EA034C0" w14:textId="77777777" w:rsidR="00A6727E" w:rsidRDefault="000C2AA5" w:rsidP="000C2AA5">
          <w:pPr>
            <w:pStyle w:val="C2B48D50B0C64193BF68BEE04F2106B94"/>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FF460C8662D04E398680E80166BE4C63"/>
        <w:category>
          <w:name w:val="General"/>
          <w:gallery w:val="placeholder"/>
        </w:category>
        <w:types>
          <w:type w:val="bbPlcHdr"/>
        </w:types>
        <w:behaviors>
          <w:behavior w:val="content"/>
        </w:behaviors>
        <w:guid w:val="{AA49BA8B-3575-4DDC-8A23-0429DF1D2824}"/>
      </w:docPartPr>
      <w:docPartBody>
        <w:p w14:paraId="5EA034C1" w14:textId="77777777" w:rsidR="00A6727E" w:rsidRDefault="000C2AA5" w:rsidP="000C2AA5">
          <w:pPr>
            <w:pStyle w:val="FF460C8662D04E398680E80166BE4C633"/>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8727EBDF118C48A6B10B6BE24097A5C2"/>
        <w:category>
          <w:name w:val="General"/>
          <w:gallery w:val="placeholder"/>
        </w:category>
        <w:types>
          <w:type w:val="bbPlcHdr"/>
        </w:types>
        <w:behaviors>
          <w:behavior w:val="content"/>
        </w:behaviors>
        <w:guid w:val="{CB66538D-5409-4839-B120-1EEFCD51624E}"/>
      </w:docPartPr>
      <w:docPartBody>
        <w:p w14:paraId="5EA034C2" w14:textId="77777777" w:rsidR="00A6727E" w:rsidRDefault="000C2AA5" w:rsidP="000C2AA5">
          <w:pPr>
            <w:pStyle w:val="8727EBDF118C48A6B10B6BE24097A5C23"/>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7EBA2A55D8A9450985EB1545ACFBAEEE"/>
        <w:category>
          <w:name w:val="General"/>
          <w:gallery w:val="placeholder"/>
        </w:category>
        <w:types>
          <w:type w:val="bbPlcHdr"/>
        </w:types>
        <w:behaviors>
          <w:behavior w:val="content"/>
        </w:behaviors>
        <w:guid w:val="{FEFAD947-6F40-4093-A99C-644D5F2ECE73}"/>
      </w:docPartPr>
      <w:docPartBody>
        <w:p w14:paraId="5EA034C3" w14:textId="77777777" w:rsidR="00A6727E" w:rsidRDefault="000C2AA5" w:rsidP="000C2AA5">
          <w:pPr>
            <w:pStyle w:val="7EBA2A55D8A9450985EB1545ACFBAEEE3"/>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FC5AE9F6840948E6995FE8EE46C829A2"/>
        <w:category>
          <w:name w:val="General"/>
          <w:gallery w:val="placeholder"/>
        </w:category>
        <w:types>
          <w:type w:val="bbPlcHdr"/>
        </w:types>
        <w:behaviors>
          <w:behavior w:val="content"/>
        </w:behaviors>
        <w:guid w:val="{71DE15A9-CF6A-46A4-9D35-8E1AA0C00C29}"/>
      </w:docPartPr>
      <w:docPartBody>
        <w:p w14:paraId="5EA034C4" w14:textId="77777777" w:rsidR="00A6727E" w:rsidRDefault="000C2AA5" w:rsidP="000C2AA5">
          <w:pPr>
            <w:pStyle w:val="FC5AE9F6840948E6995FE8EE46C829A23"/>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8FFBBE086EB74154BBC2FC07C21A0ECE"/>
        <w:category>
          <w:name w:val="General"/>
          <w:gallery w:val="placeholder"/>
        </w:category>
        <w:types>
          <w:type w:val="bbPlcHdr"/>
        </w:types>
        <w:behaviors>
          <w:behavior w:val="content"/>
        </w:behaviors>
        <w:guid w:val="{22D6EAEF-505E-4F22-B3BE-77B8EA066158}"/>
      </w:docPartPr>
      <w:docPartBody>
        <w:p w14:paraId="5EA034C5" w14:textId="77777777" w:rsidR="00A6727E" w:rsidRDefault="000C2AA5" w:rsidP="000C2AA5">
          <w:pPr>
            <w:pStyle w:val="8FFBBE086EB74154BBC2FC07C21A0ECE3"/>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4E98FDA5B31C430581E3EE6C135617C2"/>
        <w:category>
          <w:name w:val="General"/>
          <w:gallery w:val="placeholder"/>
        </w:category>
        <w:types>
          <w:type w:val="bbPlcHdr"/>
        </w:types>
        <w:behaviors>
          <w:behavior w:val="content"/>
        </w:behaviors>
        <w:guid w:val="{50319555-172F-41E7-AFB0-8C64D32B582B}"/>
      </w:docPartPr>
      <w:docPartBody>
        <w:p w14:paraId="5EA034C6" w14:textId="77777777" w:rsidR="00A6727E" w:rsidRDefault="000C2AA5" w:rsidP="000C2AA5">
          <w:pPr>
            <w:pStyle w:val="4E98FDA5B31C430581E3EE6C135617C23"/>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A92DE7EFCA8A4C738EB1F8C6434A4A1A"/>
        <w:category>
          <w:name w:val="General"/>
          <w:gallery w:val="placeholder"/>
        </w:category>
        <w:types>
          <w:type w:val="bbPlcHdr"/>
        </w:types>
        <w:behaviors>
          <w:behavior w:val="content"/>
        </w:behaviors>
        <w:guid w:val="{C18218E6-F57E-43B4-8519-F5CC210E45B3}"/>
      </w:docPartPr>
      <w:docPartBody>
        <w:p w14:paraId="5EA034C7" w14:textId="77777777" w:rsidR="00A6727E" w:rsidRDefault="000C2AA5" w:rsidP="000C2AA5">
          <w:pPr>
            <w:pStyle w:val="A92DE7EFCA8A4C738EB1F8C6434A4A1A3"/>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78B1D7D48E1D4FE7A0D8C2078A77CB7B"/>
        <w:category>
          <w:name w:val="General"/>
          <w:gallery w:val="placeholder"/>
        </w:category>
        <w:types>
          <w:type w:val="bbPlcHdr"/>
        </w:types>
        <w:behaviors>
          <w:behavior w:val="content"/>
        </w:behaviors>
        <w:guid w:val="{1A58336E-B840-4260-99B6-2B79A7B4EB80}"/>
      </w:docPartPr>
      <w:docPartBody>
        <w:p w14:paraId="5EA034C8" w14:textId="77777777" w:rsidR="00A6727E" w:rsidRDefault="000C2AA5" w:rsidP="000C2AA5">
          <w:pPr>
            <w:pStyle w:val="78B1D7D48E1D4FE7A0D8C2078A77CB7B3"/>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C43C0331D3F24744814B6C82AE8151E7"/>
        <w:category>
          <w:name w:val="General"/>
          <w:gallery w:val="placeholder"/>
        </w:category>
        <w:types>
          <w:type w:val="bbPlcHdr"/>
        </w:types>
        <w:behaviors>
          <w:behavior w:val="content"/>
        </w:behaviors>
        <w:guid w:val="{E3CD2DFA-2228-4E09-B827-55EE11B8C16E}"/>
      </w:docPartPr>
      <w:docPartBody>
        <w:p w14:paraId="5EA034C9" w14:textId="77777777" w:rsidR="00AC299F" w:rsidRDefault="00787D72" w:rsidP="00787D72">
          <w:pPr>
            <w:pStyle w:val="C43C0331D3F24744814B6C82AE8151E7"/>
          </w:pPr>
          <w:r w:rsidRPr="00FB170F">
            <w:rPr>
              <w:rStyle w:val="PlaceholderText"/>
            </w:rPr>
            <w:t xml:space="preserve">Click here to enter </w:t>
          </w:r>
          <w:r>
            <w:rPr>
              <w:rStyle w:val="PlaceholderText"/>
            </w:rPr>
            <w:t>first Additional Challenge or Highlight</w:t>
          </w:r>
          <w:r w:rsidRPr="00FB170F">
            <w:rPr>
              <w:rStyle w:val="PlaceholderText"/>
            </w:rPr>
            <w:t>.</w:t>
          </w:r>
        </w:p>
      </w:docPartBody>
    </w:docPart>
    <w:docPart>
      <w:docPartPr>
        <w:name w:val="5A4048239A984D9B9574DD9205CE6955"/>
        <w:category>
          <w:name w:val="General"/>
          <w:gallery w:val="placeholder"/>
        </w:category>
        <w:types>
          <w:type w:val="bbPlcHdr"/>
        </w:types>
        <w:behaviors>
          <w:behavior w:val="content"/>
        </w:behaviors>
        <w:guid w:val="{8616F680-CD88-485B-8460-CB0303EF24E6}"/>
      </w:docPartPr>
      <w:docPartBody>
        <w:p w14:paraId="5EA034CA" w14:textId="77777777" w:rsidR="003962C0" w:rsidRDefault="00AC299F" w:rsidP="00AC299F">
          <w:pPr>
            <w:pStyle w:val="5A4048239A984D9B9574DD9205CE6955"/>
          </w:pPr>
          <w:r>
            <w:rPr>
              <w:rStyle w:val="PlaceholderText"/>
            </w:rPr>
            <w:t>To be entered by AIR.</w:t>
          </w:r>
        </w:p>
      </w:docPartBody>
    </w:docPart>
    <w:docPart>
      <w:docPartPr>
        <w:name w:val="871D7BD346494DE791B9F8887CB36A71"/>
        <w:category>
          <w:name w:val="General"/>
          <w:gallery w:val="placeholder"/>
        </w:category>
        <w:types>
          <w:type w:val="bbPlcHdr"/>
        </w:types>
        <w:behaviors>
          <w:behavior w:val="content"/>
        </w:behaviors>
        <w:guid w:val="{91F17AC0-1FDF-4B75-851A-E3BF05493698}"/>
      </w:docPartPr>
      <w:docPartBody>
        <w:p w14:paraId="5EA034CB" w14:textId="77777777" w:rsidR="004618CD" w:rsidRDefault="00125AA0" w:rsidP="00125AA0">
          <w:pPr>
            <w:pStyle w:val="871D7BD346494DE791B9F8887CB36A71"/>
          </w:pPr>
          <w:r>
            <w:rPr>
              <w:rStyle w:val="PlaceholderText"/>
            </w:rPr>
            <w:t>To be entered by AIR.</w:t>
          </w:r>
        </w:p>
      </w:docPartBody>
    </w:docPart>
    <w:docPart>
      <w:docPartPr>
        <w:name w:val="59EB6495BFE64F63B2BDADF39EED6D5A"/>
        <w:category>
          <w:name w:val="General"/>
          <w:gallery w:val="placeholder"/>
        </w:category>
        <w:types>
          <w:type w:val="bbPlcHdr"/>
        </w:types>
        <w:behaviors>
          <w:behavior w:val="content"/>
        </w:behaviors>
        <w:guid w:val="{AB5CCA99-362B-4323-981E-1A29EEB674A5}"/>
      </w:docPartPr>
      <w:docPartBody>
        <w:p w14:paraId="5EA034CC" w14:textId="77777777" w:rsidR="004618CD" w:rsidRDefault="00125AA0" w:rsidP="00125AA0">
          <w:pPr>
            <w:pStyle w:val="59EB6495BFE64F63B2BDADF39EED6D5A"/>
          </w:pPr>
          <w:r>
            <w:rPr>
              <w:rStyle w:val="PlaceholderText"/>
            </w:rPr>
            <w:t>To be entered by AIR.</w:t>
          </w:r>
        </w:p>
      </w:docPartBody>
    </w:docPart>
    <w:docPart>
      <w:docPartPr>
        <w:name w:val="7A848E3A0DB148AAAEE22B412B8DE211"/>
        <w:category>
          <w:name w:val="General"/>
          <w:gallery w:val="placeholder"/>
        </w:category>
        <w:types>
          <w:type w:val="bbPlcHdr"/>
        </w:types>
        <w:behaviors>
          <w:behavior w:val="content"/>
        </w:behaviors>
        <w:guid w:val="{F8A5D27E-D9C8-4CC5-ADA5-271D0D1D7849}"/>
      </w:docPartPr>
      <w:docPartBody>
        <w:p w14:paraId="5EA034CD" w14:textId="77777777" w:rsidR="004618CD" w:rsidRDefault="00125AA0" w:rsidP="00125AA0">
          <w:pPr>
            <w:pStyle w:val="7A848E3A0DB148AAAEE22B412B8DE211"/>
          </w:pPr>
          <w:r>
            <w:rPr>
              <w:rStyle w:val="PlaceholderText"/>
            </w:rPr>
            <w:t>To be entered by AIR.</w:t>
          </w:r>
        </w:p>
      </w:docPartBody>
    </w:docPart>
    <w:docPart>
      <w:docPartPr>
        <w:name w:val="8BD0014DA4B844E6942AFAE8901F3C8D"/>
        <w:category>
          <w:name w:val="General"/>
          <w:gallery w:val="placeholder"/>
        </w:category>
        <w:types>
          <w:type w:val="bbPlcHdr"/>
        </w:types>
        <w:behaviors>
          <w:behavior w:val="content"/>
        </w:behaviors>
        <w:guid w:val="{F022033A-708B-480B-8BC6-9C74A369F21E}"/>
      </w:docPartPr>
      <w:docPartBody>
        <w:p w14:paraId="5EA034CE" w14:textId="77777777" w:rsidR="004618CD" w:rsidRDefault="00125AA0" w:rsidP="00125AA0">
          <w:pPr>
            <w:pStyle w:val="8BD0014DA4B844E6942AFAE8901F3C8D"/>
          </w:pPr>
          <w:r>
            <w:rPr>
              <w:rStyle w:val="PlaceholderText"/>
            </w:rPr>
            <w:t>To be entered by AIR.</w:t>
          </w:r>
        </w:p>
      </w:docPartBody>
    </w:docPart>
    <w:docPart>
      <w:docPartPr>
        <w:name w:val="C4503D94F28D40A3A7E56132E5FD0594"/>
        <w:category>
          <w:name w:val="General"/>
          <w:gallery w:val="placeholder"/>
        </w:category>
        <w:types>
          <w:type w:val="bbPlcHdr"/>
        </w:types>
        <w:behaviors>
          <w:behavior w:val="content"/>
        </w:behaviors>
        <w:guid w:val="{E3045F58-E017-4FBD-939F-AAC582548572}"/>
      </w:docPartPr>
      <w:docPartBody>
        <w:p w14:paraId="5EA034CF" w14:textId="77777777" w:rsidR="004618CD" w:rsidRDefault="00125AA0" w:rsidP="00125AA0">
          <w:pPr>
            <w:pStyle w:val="C4503D94F28D40A3A7E56132E5FD0594"/>
          </w:pPr>
          <w:r>
            <w:rPr>
              <w:rStyle w:val="PlaceholderText"/>
            </w:rPr>
            <w:t>To be entered by AIR</w:t>
          </w:r>
          <w:r w:rsidRPr="00FB170F">
            <w:rPr>
              <w:rStyle w:val="PlaceholderText"/>
            </w:rPr>
            <w:t>.</w:t>
          </w:r>
        </w:p>
      </w:docPartBody>
    </w:docPart>
    <w:docPart>
      <w:docPartPr>
        <w:name w:val="35A9A1832D6343EFA742DCBFC160402F"/>
        <w:category>
          <w:name w:val="General"/>
          <w:gallery w:val="placeholder"/>
        </w:category>
        <w:types>
          <w:type w:val="bbPlcHdr"/>
        </w:types>
        <w:behaviors>
          <w:behavior w:val="content"/>
        </w:behaviors>
        <w:guid w:val="{211E937C-877A-4A1A-87BD-A800A1FC272B}"/>
      </w:docPartPr>
      <w:docPartBody>
        <w:p w14:paraId="5EA034D0" w14:textId="77777777" w:rsidR="004618CD" w:rsidRDefault="00125AA0" w:rsidP="00125AA0">
          <w:pPr>
            <w:pStyle w:val="35A9A1832D6343EFA742DCBFC160402F"/>
          </w:pPr>
          <w:r>
            <w:rPr>
              <w:rStyle w:val="PlaceholderText"/>
            </w:rPr>
            <w:t>To be entered by AIR</w:t>
          </w:r>
          <w:r w:rsidRPr="00FB170F">
            <w:rPr>
              <w:rStyle w:val="PlaceholderText"/>
            </w:rPr>
            <w:t>.</w:t>
          </w:r>
        </w:p>
      </w:docPartBody>
    </w:docPart>
    <w:docPart>
      <w:docPartPr>
        <w:name w:val="DD57898947EA446F9DAA2A3E51729AA5"/>
        <w:category>
          <w:name w:val="General"/>
          <w:gallery w:val="placeholder"/>
        </w:category>
        <w:types>
          <w:type w:val="bbPlcHdr"/>
        </w:types>
        <w:behaviors>
          <w:behavior w:val="content"/>
        </w:behaviors>
        <w:guid w:val="{C050CF20-04B9-4173-9E8F-95272476E88E}"/>
      </w:docPartPr>
      <w:docPartBody>
        <w:p w14:paraId="5EA034D1" w14:textId="77777777" w:rsidR="004618CD" w:rsidRDefault="00125AA0" w:rsidP="00125AA0">
          <w:pPr>
            <w:pStyle w:val="DD57898947EA446F9DAA2A3E51729AA5"/>
          </w:pPr>
          <w:r>
            <w:rPr>
              <w:rStyle w:val="PlaceholderText"/>
            </w:rPr>
            <w:t>To be entered by 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B42"/>
    <w:multiLevelType w:val="multilevel"/>
    <w:tmpl w:val="53FA359C"/>
    <w:lvl w:ilvl="0">
      <w:start w:val="1"/>
      <w:numFmt w:val="decimal"/>
      <w:pStyle w:val="9277CCE847944D879DEFFAE8E9CC92BD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ADE26CE"/>
    <w:multiLevelType w:val="multilevel"/>
    <w:tmpl w:val="E9DC377E"/>
    <w:lvl w:ilvl="0">
      <w:start w:val="1"/>
      <w:numFmt w:val="decimal"/>
      <w:pStyle w:val="9277CCE847944D879DEFFAE8E9CC92B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2"/>
  </w:compat>
  <w:rsids>
    <w:rsidRoot w:val="00952807"/>
    <w:rsid w:val="00074CE0"/>
    <w:rsid w:val="000C2AA5"/>
    <w:rsid w:val="00125AA0"/>
    <w:rsid w:val="00194642"/>
    <w:rsid w:val="001B44CC"/>
    <w:rsid w:val="002A217A"/>
    <w:rsid w:val="002E6AA1"/>
    <w:rsid w:val="0032587E"/>
    <w:rsid w:val="003962C0"/>
    <w:rsid w:val="004201CB"/>
    <w:rsid w:val="004618CD"/>
    <w:rsid w:val="005B6ABF"/>
    <w:rsid w:val="00665D88"/>
    <w:rsid w:val="00722AAE"/>
    <w:rsid w:val="00740916"/>
    <w:rsid w:val="00787D72"/>
    <w:rsid w:val="008D1CAD"/>
    <w:rsid w:val="00952807"/>
    <w:rsid w:val="00965B22"/>
    <w:rsid w:val="009D572F"/>
    <w:rsid w:val="00A6727E"/>
    <w:rsid w:val="00AB55CC"/>
    <w:rsid w:val="00AC299F"/>
    <w:rsid w:val="00AE1D60"/>
    <w:rsid w:val="00B00A83"/>
    <w:rsid w:val="00B800DE"/>
    <w:rsid w:val="00B949F1"/>
    <w:rsid w:val="00BB4C72"/>
    <w:rsid w:val="00BF05D4"/>
    <w:rsid w:val="00E4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A034B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AA0"/>
    <w:rPr>
      <w:color w:val="808080"/>
    </w:rPr>
  </w:style>
  <w:style w:type="paragraph" w:customStyle="1" w:styleId="E02FA40B9BF943D48083DC8AB7D8D874">
    <w:name w:val="E02FA40B9BF943D48083DC8AB7D8D874"/>
    <w:rsid w:val="00952807"/>
  </w:style>
  <w:style w:type="paragraph" w:customStyle="1" w:styleId="75EC084F6A1B4AFAB198C2241D086228">
    <w:name w:val="75EC084F6A1B4AFAB198C2241D086228"/>
    <w:rsid w:val="00952807"/>
  </w:style>
  <w:style w:type="paragraph" w:customStyle="1" w:styleId="9FD82DCDD2D54504A1C8404404F53D39">
    <w:name w:val="9FD82DCDD2D54504A1C8404404F53D39"/>
    <w:rsid w:val="00952807"/>
  </w:style>
  <w:style w:type="paragraph" w:customStyle="1" w:styleId="F88A5E5ED3AF42D382200723684CDEB9">
    <w:name w:val="F88A5E5ED3AF42D382200723684CDEB9"/>
    <w:rsid w:val="00952807"/>
  </w:style>
  <w:style w:type="paragraph" w:customStyle="1" w:styleId="79399A42D61B40CC9E7FF83967424C09">
    <w:name w:val="79399A42D61B40CC9E7FF83967424C09"/>
    <w:rsid w:val="00952807"/>
  </w:style>
  <w:style w:type="paragraph" w:customStyle="1" w:styleId="E3C8E268ED9A4536A4F1152E5F20410F">
    <w:name w:val="E3C8E268ED9A4536A4F1152E5F20410F"/>
    <w:rsid w:val="00952807"/>
  </w:style>
  <w:style w:type="paragraph" w:customStyle="1" w:styleId="1999DC4A74B943ABBE3C3D22BFAB3C01">
    <w:name w:val="1999DC4A74B943ABBE3C3D22BFAB3C01"/>
    <w:rsid w:val="00952807"/>
  </w:style>
  <w:style w:type="paragraph" w:customStyle="1" w:styleId="FC76BF67048444A5832515CFDC95D91F">
    <w:name w:val="FC76BF67048444A5832515CFDC95D91F"/>
    <w:rsid w:val="00952807"/>
  </w:style>
  <w:style w:type="paragraph" w:customStyle="1" w:styleId="81550E6C33B14B5B9E916CA37AB4F421">
    <w:name w:val="81550E6C33B14B5B9E916CA37AB4F421"/>
    <w:rsid w:val="00952807"/>
  </w:style>
  <w:style w:type="paragraph" w:customStyle="1" w:styleId="7F9ACCC495934868B689D8B79B8D9CB8">
    <w:name w:val="7F9ACCC495934868B689D8B79B8D9CB8"/>
    <w:rsid w:val="00952807"/>
  </w:style>
  <w:style w:type="paragraph" w:customStyle="1" w:styleId="9993BE348FC3414BB38794336222A54C">
    <w:name w:val="9993BE348FC3414BB38794336222A54C"/>
    <w:rsid w:val="00952807"/>
  </w:style>
  <w:style w:type="paragraph" w:customStyle="1" w:styleId="91C2341DCA4A443D8AFEE5CDF12614AF">
    <w:name w:val="91C2341DCA4A443D8AFEE5CDF12614AF"/>
    <w:rsid w:val="00952807"/>
  </w:style>
  <w:style w:type="paragraph" w:customStyle="1" w:styleId="D5BEE41A07D64CAFBEBEE86C79AE488A">
    <w:name w:val="D5BEE41A07D64CAFBEBEE86C79AE488A"/>
    <w:rsid w:val="00952807"/>
  </w:style>
  <w:style w:type="paragraph" w:customStyle="1" w:styleId="8B9393337F5B4022B1643AF174B21EF7">
    <w:name w:val="8B9393337F5B4022B1643AF174B21EF7"/>
    <w:rsid w:val="00952807"/>
  </w:style>
  <w:style w:type="paragraph" w:customStyle="1" w:styleId="1F4E51B9AFE641608F1AE3C2D66F556F">
    <w:name w:val="1F4E51B9AFE641608F1AE3C2D66F556F"/>
    <w:rsid w:val="00952807"/>
  </w:style>
  <w:style w:type="paragraph" w:customStyle="1" w:styleId="A390E1DFEE7F4985903EA190DCC6447B">
    <w:name w:val="A390E1DFEE7F4985903EA190DCC6447B"/>
    <w:rsid w:val="00952807"/>
  </w:style>
  <w:style w:type="paragraph" w:customStyle="1" w:styleId="32ABCFAB46C74C928E6B12C1C6415587">
    <w:name w:val="32ABCFAB46C74C928E6B12C1C6415587"/>
    <w:rsid w:val="00952807"/>
  </w:style>
  <w:style w:type="paragraph" w:customStyle="1" w:styleId="849F3CAF2FDA40B8AFF0C0DB44AD2D32">
    <w:name w:val="849F3CAF2FDA40B8AFF0C0DB44AD2D32"/>
    <w:rsid w:val="00952807"/>
  </w:style>
  <w:style w:type="paragraph" w:customStyle="1" w:styleId="1F872E02842F4E829791128ADB93E2B7">
    <w:name w:val="1F872E02842F4E829791128ADB93E2B7"/>
    <w:rsid w:val="00952807"/>
  </w:style>
  <w:style w:type="paragraph" w:customStyle="1" w:styleId="34FFF53F0D5A44AF96A490EC59B06C43">
    <w:name w:val="34FFF53F0D5A44AF96A490EC59B06C43"/>
    <w:rsid w:val="00952807"/>
  </w:style>
  <w:style w:type="paragraph" w:customStyle="1" w:styleId="CEE96AECB4ED4E9F824D3111EFD3B8A5">
    <w:name w:val="CEE96AECB4ED4E9F824D3111EFD3B8A5"/>
    <w:rsid w:val="00952807"/>
  </w:style>
  <w:style w:type="paragraph" w:customStyle="1" w:styleId="57C24D7DB7B04A0099779CE610BCC165">
    <w:name w:val="57C24D7DB7B04A0099779CE610BCC165"/>
    <w:rsid w:val="00952807"/>
  </w:style>
  <w:style w:type="paragraph" w:customStyle="1" w:styleId="72E8817B1E144C1080E1338E791631A5">
    <w:name w:val="72E8817B1E144C1080E1338E791631A5"/>
    <w:rsid w:val="00952807"/>
  </w:style>
  <w:style w:type="paragraph" w:customStyle="1" w:styleId="996AD0932E5C4E07BAEAA769BC3EE48F">
    <w:name w:val="996AD0932E5C4E07BAEAA769BC3EE48F"/>
    <w:rsid w:val="00952807"/>
  </w:style>
  <w:style w:type="paragraph" w:customStyle="1" w:styleId="18A85A7353324E27AB1024317FC30C5D">
    <w:name w:val="18A85A7353324E27AB1024317FC30C5D"/>
    <w:rsid w:val="00952807"/>
  </w:style>
  <w:style w:type="paragraph" w:customStyle="1" w:styleId="28A99062C6C14E38A775C750448BA8D9">
    <w:name w:val="28A99062C6C14E38A775C750448BA8D9"/>
    <w:rsid w:val="00952807"/>
  </w:style>
  <w:style w:type="paragraph" w:customStyle="1" w:styleId="61D76AD9910A4356BEA090EA41F2BD10">
    <w:name w:val="61D76AD9910A4356BEA090EA41F2BD10"/>
    <w:rsid w:val="00952807"/>
  </w:style>
  <w:style w:type="paragraph" w:customStyle="1" w:styleId="FBB4171E8AE14CAE90BAD271556F36B0">
    <w:name w:val="FBB4171E8AE14CAE90BAD271556F36B0"/>
    <w:rsid w:val="00952807"/>
  </w:style>
  <w:style w:type="paragraph" w:customStyle="1" w:styleId="1A552249A1E24F5EA8CEE3FBA98D2466">
    <w:name w:val="1A552249A1E24F5EA8CEE3FBA98D2466"/>
    <w:rsid w:val="00952807"/>
  </w:style>
  <w:style w:type="paragraph" w:customStyle="1" w:styleId="5B1FEA96E1614EF2912214A89212CDB3">
    <w:name w:val="5B1FEA96E1614EF2912214A89212CDB3"/>
    <w:rsid w:val="00952807"/>
  </w:style>
  <w:style w:type="paragraph" w:customStyle="1" w:styleId="C06E1BC5E44649C9AE42F5591CA577E8">
    <w:name w:val="C06E1BC5E44649C9AE42F5591CA577E8"/>
    <w:rsid w:val="00952807"/>
  </w:style>
  <w:style w:type="paragraph" w:customStyle="1" w:styleId="338CBB71F8654645A92A0DC44D0B86BB">
    <w:name w:val="338CBB71F8654645A92A0DC44D0B86BB"/>
    <w:rsid w:val="00952807"/>
  </w:style>
  <w:style w:type="paragraph" w:customStyle="1" w:styleId="175D224517944673854B6414B5BA0BE3">
    <w:name w:val="175D224517944673854B6414B5BA0BE3"/>
    <w:rsid w:val="00952807"/>
  </w:style>
  <w:style w:type="paragraph" w:customStyle="1" w:styleId="B723C92ACBB74AD0A2C6BDEC3E4F00BB">
    <w:name w:val="B723C92ACBB74AD0A2C6BDEC3E4F00BB"/>
    <w:rsid w:val="00952807"/>
  </w:style>
  <w:style w:type="paragraph" w:customStyle="1" w:styleId="9C7B28237F4A43F49511FD1A29946A4E">
    <w:name w:val="9C7B28237F4A43F49511FD1A29946A4E"/>
    <w:rsid w:val="00952807"/>
  </w:style>
  <w:style w:type="paragraph" w:customStyle="1" w:styleId="11E63E34E6794637A25624C3A48E2920">
    <w:name w:val="11E63E34E6794637A25624C3A48E2920"/>
    <w:rsid w:val="00952807"/>
  </w:style>
  <w:style w:type="paragraph" w:customStyle="1" w:styleId="7FE7040637E44048A1B949639D16AF58">
    <w:name w:val="7FE7040637E44048A1B949639D16AF58"/>
    <w:rsid w:val="00952807"/>
  </w:style>
  <w:style w:type="paragraph" w:customStyle="1" w:styleId="51F17C6E7B9C4824A2EEC4319A23F621">
    <w:name w:val="51F17C6E7B9C4824A2EEC4319A23F621"/>
    <w:rsid w:val="00952807"/>
  </w:style>
  <w:style w:type="paragraph" w:customStyle="1" w:styleId="D7BA637EEDEF4C6F8155E82AEEE42A2A">
    <w:name w:val="D7BA637EEDEF4C6F8155E82AEEE42A2A"/>
    <w:rsid w:val="00952807"/>
  </w:style>
  <w:style w:type="paragraph" w:customStyle="1" w:styleId="193696120AE6453697BADCBD8925DE36">
    <w:name w:val="193696120AE6453697BADCBD8925DE36"/>
    <w:rsid w:val="00952807"/>
  </w:style>
  <w:style w:type="paragraph" w:customStyle="1" w:styleId="C8A2CD20B7AA4737AFDAC17D58980BAC">
    <w:name w:val="C8A2CD20B7AA4737AFDAC17D58980BAC"/>
    <w:rsid w:val="00952807"/>
  </w:style>
  <w:style w:type="paragraph" w:customStyle="1" w:styleId="580E4577183C46C5964E05060E27F9DA">
    <w:name w:val="580E4577183C46C5964E05060E27F9DA"/>
    <w:rsid w:val="00952807"/>
  </w:style>
  <w:style w:type="paragraph" w:customStyle="1" w:styleId="66564685A9A94A60ACEF2050E5C4C6BA">
    <w:name w:val="66564685A9A94A60ACEF2050E5C4C6BA"/>
    <w:rsid w:val="00952807"/>
  </w:style>
  <w:style w:type="paragraph" w:customStyle="1" w:styleId="52C8057C18E64B4FBB47D7055365F1DE">
    <w:name w:val="52C8057C18E64B4FBB47D7055365F1DE"/>
    <w:rsid w:val="00952807"/>
  </w:style>
  <w:style w:type="paragraph" w:customStyle="1" w:styleId="53959DBDD0B64D3BA93D237B94DDE9AF">
    <w:name w:val="53959DBDD0B64D3BA93D237B94DDE9AF"/>
    <w:rsid w:val="00952807"/>
  </w:style>
  <w:style w:type="paragraph" w:customStyle="1" w:styleId="CAD7A11AC9594F18A53DE2F8A233B1F5">
    <w:name w:val="CAD7A11AC9594F18A53DE2F8A233B1F5"/>
    <w:rsid w:val="00952807"/>
  </w:style>
  <w:style w:type="paragraph" w:customStyle="1" w:styleId="5DBEF051A5C14587B1CF09C8616DCF89">
    <w:name w:val="5DBEF051A5C14587B1CF09C8616DCF89"/>
    <w:rsid w:val="00952807"/>
  </w:style>
  <w:style w:type="paragraph" w:customStyle="1" w:styleId="864119EC0CB24FA89F79B558C9B7BD8F">
    <w:name w:val="864119EC0CB24FA89F79B558C9B7BD8F"/>
    <w:rsid w:val="00952807"/>
  </w:style>
  <w:style w:type="paragraph" w:customStyle="1" w:styleId="27E75147DF224134BD3638C2F660CB36">
    <w:name w:val="27E75147DF224134BD3638C2F660CB36"/>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
    <w:name w:val="30D8AFECEBC04E0BB3529E2C9A6789C6"/>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
    <w:name w:val="D8A77BDF1FFA4DC09F8BAE022647B59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
    <w:name w:val="F4B3FB4ACEE34CF7B93398A01844DDB5"/>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
    <w:name w:val="7CC0A2E8189547008E62FAED5BFB433A"/>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
    <w:name w:val="207A0FD17B7448D2A9E14680189712E0"/>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
    <w:name w:val="F1A51E72924A416B88F916F3977EAF6E"/>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
    <w:name w:val="89AD279DBA234244BD21089B947E85E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
    <w:name w:val="0D0691D0B3BE4FA18BAD01EAF3AFD775"/>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
    <w:name w:val="C219A7F383EF4148819537FEF4F1DCA2"/>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
    <w:name w:val="9277CCE847944D879DEFFAE8E9CC92BD"/>
    <w:rsid w:val="00952807"/>
    <w:pPr>
      <w:numPr>
        <w:numId w:val="1"/>
      </w:numPr>
      <w:spacing w:before="120" w:after="0" w:line="240" w:lineRule="auto"/>
      <w:ind w:hanging="360"/>
    </w:pPr>
    <w:rPr>
      <w:rFonts w:ascii="Times New Roman" w:eastAsia="Calibri" w:hAnsi="Times New Roman" w:cs="Times New Roman"/>
      <w:noProof/>
    </w:rPr>
  </w:style>
  <w:style w:type="paragraph" w:customStyle="1" w:styleId="31C2490887F04684AF9687408AD81D44">
    <w:name w:val="31C2490887F04684AF9687408AD81D4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
    <w:name w:val="CC13D9597BE5465C83060FD6DA6931F6"/>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
    <w:name w:val="A1BE9200B73E4195873C4FF16E447798"/>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
    <w:name w:val="DFE13142260E4FEA8A616E5BE8D23A9C"/>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
    <w:name w:val="D70A6C99895F4856BEFFB4FDD7E92EC8"/>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
    <w:name w:val="77628AACCCD845438673EF6F2E2592A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1">
    <w:name w:val="1999DC4A74B943ABBE3C3D22BFAB3C01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1">
    <w:name w:val="7F9ACCC495934868B689D8B79B8D9CB8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1">
    <w:name w:val="81550E6C33B14B5B9E916CA37AB4F421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1">
    <w:name w:val="FC76BF67048444A5832515CFDC95D91F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
    <w:name w:val="859E1257D147403589674E34E1351C40"/>
    <w:rsid w:val="00952807"/>
    <w:pPr>
      <w:spacing w:after="0" w:line="240" w:lineRule="auto"/>
    </w:pPr>
    <w:rPr>
      <w:rFonts w:eastAsia="Times New Roman" w:cs="Times New Roman"/>
      <w:color w:val="000000"/>
    </w:rPr>
  </w:style>
  <w:style w:type="paragraph" w:customStyle="1" w:styleId="EA037DB1A1FE40C38106901FE2943E30">
    <w:name w:val="EA037DB1A1FE40C38106901FE2943E30"/>
    <w:rsid w:val="00952807"/>
    <w:pPr>
      <w:spacing w:after="0" w:line="240" w:lineRule="auto"/>
    </w:pPr>
    <w:rPr>
      <w:rFonts w:eastAsia="Times New Roman" w:cs="Times New Roman"/>
      <w:color w:val="000000"/>
    </w:rPr>
  </w:style>
  <w:style w:type="paragraph" w:customStyle="1" w:styleId="9993BE348FC3414BB38794336222A54C1">
    <w:name w:val="9993BE348FC3414BB38794336222A54C1"/>
    <w:rsid w:val="00952807"/>
    <w:pPr>
      <w:spacing w:after="0" w:line="240" w:lineRule="auto"/>
    </w:pPr>
    <w:rPr>
      <w:rFonts w:eastAsia="Times New Roman" w:cs="Times New Roman"/>
      <w:color w:val="000000"/>
    </w:rPr>
  </w:style>
  <w:style w:type="paragraph" w:customStyle="1" w:styleId="91C2341DCA4A443D8AFEE5CDF12614AF1">
    <w:name w:val="91C2341DCA4A443D8AFEE5CDF12614AF1"/>
    <w:rsid w:val="00952807"/>
    <w:pPr>
      <w:spacing w:after="0" w:line="240" w:lineRule="auto"/>
    </w:pPr>
    <w:rPr>
      <w:rFonts w:eastAsia="Times New Roman" w:cs="Times New Roman"/>
      <w:color w:val="000000"/>
    </w:rPr>
  </w:style>
  <w:style w:type="paragraph" w:customStyle="1" w:styleId="D5BEE41A07D64CAFBEBEE86C79AE488A1">
    <w:name w:val="D5BEE41A07D64CAFBEBEE86C79AE488A1"/>
    <w:rsid w:val="00952807"/>
    <w:pPr>
      <w:spacing w:after="0" w:line="240" w:lineRule="auto"/>
    </w:pPr>
    <w:rPr>
      <w:rFonts w:eastAsia="Times New Roman" w:cs="Times New Roman"/>
      <w:color w:val="000000"/>
    </w:rPr>
  </w:style>
  <w:style w:type="paragraph" w:customStyle="1" w:styleId="8B9393337F5B4022B1643AF174B21EF71">
    <w:name w:val="8B9393337F5B4022B1643AF174B21EF71"/>
    <w:rsid w:val="00952807"/>
    <w:pPr>
      <w:spacing w:after="0" w:line="240" w:lineRule="auto"/>
    </w:pPr>
    <w:rPr>
      <w:rFonts w:eastAsia="Times New Roman" w:cs="Times New Roman"/>
      <w:color w:val="000000"/>
    </w:rPr>
  </w:style>
  <w:style w:type="paragraph" w:customStyle="1" w:styleId="1F4E51B9AFE641608F1AE3C2D66F556F1">
    <w:name w:val="1F4E51B9AFE641608F1AE3C2D66F556F1"/>
    <w:rsid w:val="00952807"/>
    <w:pPr>
      <w:spacing w:after="0" w:line="240" w:lineRule="auto"/>
    </w:pPr>
    <w:rPr>
      <w:rFonts w:eastAsia="Times New Roman" w:cs="Times New Roman"/>
      <w:color w:val="000000"/>
    </w:rPr>
  </w:style>
  <w:style w:type="paragraph" w:customStyle="1" w:styleId="A390E1DFEE7F4985903EA190DCC6447B1">
    <w:name w:val="A390E1DFEE7F4985903EA190DCC6447B1"/>
    <w:rsid w:val="00952807"/>
    <w:pPr>
      <w:spacing w:after="0" w:line="240" w:lineRule="auto"/>
    </w:pPr>
    <w:rPr>
      <w:rFonts w:eastAsia="Times New Roman" w:cs="Times New Roman"/>
      <w:color w:val="000000"/>
    </w:rPr>
  </w:style>
  <w:style w:type="paragraph" w:customStyle="1" w:styleId="32ABCFAB46C74C928E6B12C1C64155871">
    <w:name w:val="32ABCFAB46C74C928E6B12C1C64155871"/>
    <w:rsid w:val="00952807"/>
    <w:pPr>
      <w:spacing w:after="0" w:line="240" w:lineRule="auto"/>
    </w:pPr>
    <w:rPr>
      <w:rFonts w:eastAsia="Times New Roman" w:cs="Times New Roman"/>
      <w:color w:val="000000"/>
    </w:rPr>
  </w:style>
  <w:style w:type="paragraph" w:customStyle="1" w:styleId="849F3CAF2FDA40B8AFF0C0DB44AD2D321">
    <w:name w:val="849F3CAF2FDA40B8AFF0C0DB44AD2D321"/>
    <w:rsid w:val="00952807"/>
    <w:pPr>
      <w:spacing w:after="0" w:line="240" w:lineRule="auto"/>
    </w:pPr>
    <w:rPr>
      <w:rFonts w:eastAsia="Times New Roman" w:cs="Times New Roman"/>
      <w:color w:val="000000"/>
    </w:rPr>
  </w:style>
  <w:style w:type="paragraph" w:customStyle="1" w:styleId="1F872E02842F4E829791128ADB93E2B71">
    <w:name w:val="1F872E02842F4E829791128ADB93E2B71"/>
    <w:rsid w:val="00952807"/>
    <w:pPr>
      <w:spacing w:after="0" w:line="240" w:lineRule="auto"/>
    </w:pPr>
    <w:rPr>
      <w:rFonts w:eastAsia="Times New Roman" w:cs="Times New Roman"/>
      <w:color w:val="000000"/>
    </w:rPr>
  </w:style>
  <w:style w:type="paragraph" w:customStyle="1" w:styleId="34FFF53F0D5A44AF96A490EC59B06C431">
    <w:name w:val="34FFF53F0D5A44AF96A490EC59B06C431"/>
    <w:rsid w:val="00952807"/>
    <w:pPr>
      <w:spacing w:after="0" w:line="240" w:lineRule="auto"/>
    </w:pPr>
    <w:rPr>
      <w:rFonts w:eastAsia="Times New Roman" w:cs="Times New Roman"/>
      <w:color w:val="000000"/>
    </w:rPr>
  </w:style>
  <w:style w:type="paragraph" w:customStyle="1" w:styleId="CEE96AECB4ED4E9F824D3111EFD3B8A51">
    <w:name w:val="CEE96AECB4ED4E9F824D3111EFD3B8A51"/>
    <w:rsid w:val="00952807"/>
    <w:pPr>
      <w:spacing w:after="0" w:line="240" w:lineRule="auto"/>
    </w:pPr>
    <w:rPr>
      <w:rFonts w:eastAsia="Times New Roman" w:cs="Times New Roman"/>
      <w:color w:val="000000"/>
    </w:rPr>
  </w:style>
  <w:style w:type="paragraph" w:customStyle="1" w:styleId="57C24D7DB7B04A0099779CE610BCC1651">
    <w:name w:val="57C24D7DB7B04A0099779CE610BCC1651"/>
    <w:rsid w:val="00952807"/>
    <w:pPr>
      <w:spacing w:after="0" w:line="240" w:lineRule="auto"/>
    </w:pPr>
    <w:rPr>
      <w:rFonts w:eastAsia="Times New Roman" w:cs="Times New Roman"/>
      <w:color w:val="000000"/>
    </w:rPr>
  </w:style>
  <w:style w:type="paragraph" w:customStyle="1" w:styleId="72E8817B1E144C1080E1338E791631A51">
    <w:name w:val="72E8817B1E144C1080E1338E791631A51"/>
    <w:rsid w:val="00952807"/>
    <w:pPr>
      <w:spacing w:after="0" w:line="240" w:lineRule="auto"/>
    </w:pPr>
    <w:rPr>
      <w:rFonts w:eastAsia="Times New Roman" w:cs="Times New Roman"/>
      <w:color w:val="000000"/>
    </w:rPr>
  </w:style>
  <w:style w:type="paragraph" w:customStyle="1" w:styleId="996AD0932E5C4E07BAEAA769BC3EE48F1">
    <w:name w:val="996AD0932E5C4E07BAEAA769BC3EE48F1"/>
    <w:rsid w:val="00952807"/>
    <w:pPr>
      <w:spacing w:after="0" w:line="240" w:lineRule="auto"/>
    </w:pPr>
    <w:rPr>
      <w:rFonts w:eastAsia="Times New Roman" w:cs="Times New Roman"/>
      <w:color w:val="000000"/>
    </w:rPr>
  </w:style>
  <w:style w:type="paragraph" w:customStyle="1" w:styleId="18A85A7353324E27AB1024317FC30C5D1">
    <w:name w:val="18A85A7353324E27AB1024317FC30C5D1"/>
    <w:rsid w:val="00952807"/>
    <w:pPr>
      <w:spacing w:after="0" w:line="240" w:lineRule="auto"/>
    </w:pPr>
    <w:rPr>
      <w:rFonts w:eastAsia="Times New Roman" w:cs="Times New Roman"/>
      <w:color w:val="000000"/>
    </w:rPr>
  </w:style>
  <w:style w:type="paragraph" w:customStyle="1" w:styleId="28A99062C6C14E38A775C750448BA8D91">
    <w:name w:val="28A99062C6C14E38A775C750448BA8D91"/>
    <w:rsid w:val="00952807"/>
    <w:pPr>
      <w:spacing w:after="0" w:line="240" w:lineRule="auto"/>
    </w:pPr>
    <w:rPr>
      <w:rFonts w:eastAsia="Times New Roman" w:cs="Times New Roman"/>
      <w:color w:val="000000"/>
    </w:rPr>
  </w:style>
  <w:style w:type="paragraph" w:customStyle="1" w:styleId="61D76AD9910A4356BEA090EA41F2BD101">
    <w:name w:val="61D76AD9910A4356BEA090EA41F2BD101"/>
    <w:rsid w:val="00952807"/>
    <w:pPr>
      <w:spacing w:after="0" w:line="240" w:lineRule="auto"/>
    </w:pPr>
    <w:rPr>
      <w:rFonts w:eastAsia="Times New Roman" w:cs="Times New Roman"/>
      <w:color w:val="000000"/>
    </w:rPr>
  </w:style>
  <w:style w:type="paragraph" w:customStyle="1" w:styleId="FBB4171E8AE14CAE90BAD271556F36B01">
    <w:name w:val="FBB4171E8AE14CAE90BAD271556F36B01"/>
    <w:rsid w:val="00952807"/>
    <w:pPr>
      <w:spacing w:after="0" w:line="240" w:lineRule="auto"/>
    </w:pPr>
    <w:rPr>
      <w:rFonts w:eastAsia="Times New Roman" w:cs="Times New Roman"/>
      <w:color w:val="000000"/>
    </w:rPr>
  </w:style>
  <w:style w:type="paragraph" w:customStyle="1" w:styleId="1A552249A1E24F5EA8CEE3FBA98D24661">
    <w:name w:val="1A552249A1E24F5EA8CEE3FBA98D24661"/>
    <w:rsid w:val="00952807"/>
    <w:pPr>
      <w:spacing w:after="0" w:line="240" w:lineRule="auto"/>
    </w:pPr>
    <w:rPr>
      <w:rFonts w:eastAsia="Times New Roman" w:cs="Times New Roman"/>
      <w:color w:val="000000"/>
    </w:rPr>
  </w:style>
  <w:style w:type="paragraph" w:customStyle="1" w:styleId="5B1FEA96E1614EF2912214A89212CDB31">
    <w:name w:val="5B1FEA96E1614EF2912214A89212CDB31"/>
    <w:rsid w:val="00952807"/>
    <w:pPr>
      <w:spacing w:after="0" w:line="240" w:lineRule="auto"/>
    </w:pPr>
    <w:rPr>
      <w:rFonts w:eastAsia="Times New Roman" w:cs="Times New Roman"/>
      <w:color w:val="000000"/>
    </w:rPr>
  </w:style>
  <w:style w:type="paragraph" w:customStyle="1" w:styleId="C06E1BC5E44649C9AE42F5591CA577E81">
    <w:name w:val="C06E1BC5E44649C9AE42F5591CA577E81"/>
    <w:rsid w:val="00952807"/>
    <w:pPr>
      <w:spacing w:after="0" w:line="240" w:lineRule="auto"/>
    </w:pPr>
    <w:rPr>
      <w:rFonts w:eastAsia="Times New Roman" w:cs="Times New Roman"/>
      <w:color w:val="000000"/>
    </w:rPr>
  </w:style>
  <w:style w:type="paragraph" w:customStyle="1" w:styleId="338CBB71F8654645A92A0DC44D0B86BB1">
    <w:name w:val="338CBB71F8654645A92A0DC44D0B86BB1"/>
    <w:rsid w:val="00952807"/>
    <w:pPr>
      <w:spacing w:after="0" w:line="240" w:lineRule="auto"/>
    </w:pPr>
    <w:rPr>
      <w:rFonts w:eastAsia="Times New Roman" w:cs="Times New Roman"/>
      <w:color w:val="000000"/>
    </w:rPr>
  </w:style>
  <w:style w:type="paragraph" w:customStyle="1" w:styleId="175D224517944673854B6414B5BA0BE31">
    <w:name w:val="175D224517944673854B6414B5BA0BE31"/>
    <w:rsid w:val="00952807"/>
    <w:pPr>
      <w:spacing w:after="0" w:line="240" w:lineRule="auto"/>
    </w:pPr>
    <w:rPr>
      <w:rFonts w:eastAsia="Times New Roman" w:cs="Times New Roman"/>
      <w:color w:val="000000"/>
    </w:rPr>
  </w:style>
  <w:style w:type="paragraph" w:customStyle="1" w:styleId="B723C92ACBB74AD0A2C6BDEC3E4F00BB1">
    <w:name w:val="B723C92ACBB74AD0A2C6BDEC3E4F00BB1"/>
    <w:rsid w:val="00952807"/>
    <w:pPr>
      <w:spacing w:after="0" w:line="240" w:lineRule="auto"/>
    </w:pPr>
    <w:rPr>
      <w:rFonts w:eastAsia="Times New Roman" w:cs="Times New Roman"/>
      <w:color w:val="000000"/>
    </w:rPr>
  </w:style>
  <w:style w:type="paragraph" w:customStyle="1" w:styleId="9C7B28237F4A43F49511FD1A29946A4E1">
    <w:name w:val="9C7B28237F4A43F49511FD1A29946A4E1"/>
    <w:rsid w:val="00952807"/>
    <w:pPr>
      <w:spacing w:after="0" w:line="240" w:lineRule="auto"/>
    </w:pPr>
    <w:rPr>
      <w:rFonts w:eastAsia="Times New Roman" w:cs="Times New Roman"/>
      <w:color w:val="000000"/>
    </w:rPr>
  </w:style>
  <w:style w:type="paragraph" w:customStyle="1" w:styleId="11E63E34E6794637A25624C3A48E29201">
    <w:name w:val="11E63E34E6794637A25624C3A48E29201"/>
    <w:rsid w:val="00952807"/>
    <w:pPr>
      <w:spacing w:after="0" w:line="240" w:lineRule="auto"/>
    </w:pPr>
    <w:rPr>
      <w:rFonts w:eastAsia="Times New Roman" w:cs="Times New Roman"/>
      <w:color w:val="000000"/>
    </w:rPr>
  </w:style>
  <w:style w:type="paragraph" w:customStyle="1" w:styleId="7FE7040637E44048A1B949639D16AF581">
    <w:name w:val="7FE7040637E44048A1B949639D16AF581"/>
    <w:rsid w:val="00952807"/>
    <w:pPr>
      <w:spacing w:after="0" w:line="240" w:lineRule="auto"/>
    </w:pPr>
    <w:rPr>
      <w:rFonts w:eastAsia="Times New Roman" w:cs="Times New Roman"/>
      <w:color w:val="000000"/>
    </w:rPr>
  </w:style>
  <w:style w:type="paragraph" w:customStyle="1" w:styleId="51F17C6E7B9C4824A2EEC4319A23F6211">
    <w:name w:val="51F17C6E7B9C4824A2EEC4319A23F6211"/>
    <w:rsid w:val="00952807"/>
    <w:pPr>
      <w:spacing w:after="0" w:line="240" w:lineRule="auto"/>
    </w:pPr>
    <w:rPr>
      <w:rFonts w:eastAsia="Times New Roman" w:cs="Times New Roman"/>
      <w:color w:val="000000"/>
    </w:rPr>
  </w:style>
  <w:style w:type="paragraph" w:customStyle="1" w:styleId="D7BA637EEDEF4C6F8155E82AEEE42A2A1">
    <w:name w:val="D7BA637EEDEF4C6F8155E82AEEE42A2A1"/>
    <w:rsid w:val="00952807"/>
    <w:pPr>
      <w:spacing w:after="0" w:line="240" w:lineRule="auto"/>
    </w:pPr>
    <w:rPr>
      <w:rFonts w:eastAsia="Times New Roman" w:cs="Times New Roman"/>
      <w:color w:val="000000"/>
    </w:rPr>
  </w:style>
  <w:style w:type="paragraph" w:customStyle="1" w:styleId="193696120AE6453697BADCBD8925DE361">
    <w:name w:val="193696120AE6453697BADCBD8925DE361"/>
    <w:rsid w:val="00952807"/>
    <w:pPr>
      <w:spacing w:after="0" w:line="240" w:lineRule="auto"/>
    </w:pPr>
    <w:rPr>
      <w:rFonts w:eastAsia="Times New Roman" w:cs="Times New Roman"/>
      <w:color w:val="000000"/>
    </w:rPr>
  </w:style>
  <w:style w:type="paragraph" w:customStyle="1" w:styleId="C8A2CD20B7AA4737AFDAC17D58980BAC1">
    <w:name w:val="C8A2CD20B7AA4737AFDAC17D58980BAC1"/>
    <w:rsid w:val="00952807"/>
    <w:pPr>
      <w:spacing w:after="0" w:line="240" w:lineRule="auto"/>
    </w:pPr>
    <w:rPr>
      <w:rFonts w:eastAsia="Times New Roman" w:cs="Times New Roman"/>
      <w:color w:val="000000"/>
    </w:rPr>
  </w:style>
  <w:style w:type="paragraph" w:customStyle="1" w:styleId="580E4577183C46C5964E05060E27F9DA1">
    <w:name w:val="580E4577183C46C5964E05060E27F9DA1"/>
    <w:rsid w:val="00952807"/>
    <w:pPr>
      <w:spacing w:after="0" w:line="240" w:lineRule="auto"/>
    </w:pPr>
    <w:rPr>
      <w:rFonts w:eastAsia="Times New Roman" w:cs="Times New Roman"/>
      <w:color w:val="000000"/>
    </w:rPr>
  </w:style>
  <w:style w:type="paragraph" w:customStyle="1" w:styleId="66564685A9A94A60ACEF2050E5C4C6BA1">
    <w:name w:val="66564685A9A94A60ACEF2050E5C4C6BA1"/>
    <w:rsid w:val="00952807"/>
    <w:pPr>
      <w:spacing w:after="0" w:line="240" w:lineRule="auto"/>
    </w:pPr>
    <w:rPr>
      <w:rFonts w:eastAsia="Times New Roman" w:cs="Times New Roman"/>
      <w:color w:val="000000"/>
    </w:rPr>
  </w:style>
  <w:style w:type="paragraph" w:customStyle="1" w:styleId="52C8057C18E64B4FBB47D7055365F1DE1">
    <w:name w:val="52C8057C18E64B4FBB47D7055365F1DE1"/>
    <w:rsid w:val="00952807"/>
    <w:pPr>
      <w:spacing w:after="0" w:line="240" w:lineRule="auto"/>
    </w:pPr>
    <w:rPr>
      <w:rFonts w:eastAsia="Times New Roman" w:cs="Times New Roman"/>
      <w:color w:val="000000"/>
    </w:rPr>
  </w:style>
  <w:style w:type="paragraph" w:customStyle="1" w:styleId="53959DBDD0B64D3BA93D237B94DDE9AF1">
    <w:name w:val="53959DBDD0B64D3BA93D237B94DDE9AF1"/>
    <w:rsid w:val="00952807"/>
    <w:pPr>
      <w:spacing w:after="0" w:line="240" w:lineRule="auto"/>
    </w:pPr>
    <w:rPr>
      <w:rFonts w:eastAsia="Times New Roman" w:cs="Times New Roman"/>
      <w:color w:val="000000"/>
    </w:rPr>
  </w:style>
  <w:style w:type="paragraph" w:customStyle="1" w:styleId="CAD7A11AC9594F18A53DE2F8A233B1F51">
    <w:name w:val="CAD7A11AC9594F18A53DE2F8A233B1F51"/>
    <w:rsid w:val="00952807"/>
    <w:pPr>
      <w:spacing w:after="0" w:line="240" w:lineRule="auto"/>
    </w:pPr>
    <w:rPr>
      <w:rFonts w:eastAsia="Times New Roman" w:cs="Times New Roman"/>
      <w:color w:val="000000"/>
    </w:rPr>
  </w:style>
  <w:style w:type="paragraph" w:customStyle="1" w:styleId="5DBEF051A5C14587B1CF09C8616DCF891">
    <w:name w:val="5DBEF051A5C14587B1CF09C8616DCF891"/>
    <w:rsid w:val="00952807"/>
    <w:pPr>
      <w:spacing w:after="0" w:line="240" w:lineRule="auto"/>
    </w:pPr>
    <w:rPr>
      <w:rFonts w:eastAsia="Times New Roman" w:cs="Times New Roman"/>
      <w:color w:val="000000"/>
    </w:rPr>
  </w:style>
  <w:style w:type="paragraph" w:customStyle="1" w:styleId="864119EC0CB24FA89F79B558C9B7BD8F1">
    <w:name w:val="864119EC0CB24FA89F79B558C9B7BD8F1"/>
    <w:rsid w:val="00952807"/>
    <w:pPr>
      <w:spacing w:after="0" w:line="240" w:lineRule="auto"/>
    </w:pPr>
    <w:rPr>
      <w:rFonts w:eastAsia="Times New Roman" w:cs="Times New Roman"/>
      <w:color w:val="000000"/>
    </w:rPr>
  </w:style>
  <w:style w:type="paragraph" w:customStyle="1" w:styleId="B3AC04FBBBAD4C48B354BC861ADD6CF0">
    <w:name w:val="B3AC04FBBBAD4C48B354BC861ADD6CF0"/>
    <w:rsid w:val="00952807"/>
  </w:style>
  <w:style w:type="paragraph" w:customStyle="1" w:styleId="761BB36146FC4BC0B48865FFB7C5067B">
    <w:name w:val="761BB36146FC4BC0B48865FFB7C5067B"/>
    <w:rsid w:val="00952807"/>
  </w:style>
  <w:style w:type="paragraph" w:customStyle="1" w:styleId="CF2989A257A547D8A8F8453E263ADD90">
    <w:name w:val="CF2989A257A547D8A8F8453E263ADD90"/>
    <w:rsid w:val="00952807"/>
  </w:style>
  <w:style w:type="paragraph" w:customStyle="1" w:styleId="0E97B8679043490381237DE97F0D2997">
    <w:name w:val="0E97B8679043490381237DE97F0D2997"/>
    <w:rsid w:val="00952807"/>
  </w:style>
  <w:style w:type="paragraph" w:customStyle="1" w:styleId="07202B6BBEA240BCB294D7353D07D816">
    <w:name w:val="07202B6BBEA240BCB294D7353D07D816"/>
    <w:rsid w:val="00952807"/>
  </w:style>
  <w:style w:type="paragraph" w:customStyle="1" w:styleId="4E6D8A98AAC9488981A053F5111EE6F2">
    <w:name w:val="4E6D8A98AAC9488981A053F5111EE6F2"/>
    <w:rsid w:val="00952807"/>
  </w:style>
  <w:style w:type="paragraph" w:customStyle="1" w:styleId="6C56526B933A478FA3143883E9BB859D">
    <w:name w:val="6C56526B933A478FA3143883E9BB859D"/>
    <w:rsid w:val="00952807"/>
  </w:style>
  <w:style w:type="paragraph" w:customStyle="1" w:styleId="683FA1FCA08F451F9A9CA2B361CBA3D6">
    <w:name w:val="683FA1FCA08F451F9A9CA2B361CBA3D6"/>
    <w:rsid w:val="00952807"/>
  </w:style>
  <w:style w:type="paragraph" w:customStyle="1" w:styleId="D3AD9D35F9A54309AF62A4FC156A7290">
    <w:name w:val="D3AD9D35F9A54309AF62A4FC156A7290"/>
    <w:rsid w:val="00952807"/>
  </w:style>
  <w:style w:type="paragraph" w:customStyle="1" w:styleId="0F9558ED90F14195B6FFA9F860BF5BA6">
    <w:name w:val="0F9558ED90F14195B6FFA9F860BF5BA6"/>
    <w:rsid w:val="00952807"/>
  </w:style>
  <w:style w:type="paragraph" w:customStyle="1" w:styleId="27E75147DF224134BD3638C2F660CB361">
    <w:name w:val="27E75147DF224134BD3638C2F660CB36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1">
    <w:name w:val="30D8AFECEBC04E0BB3529E2C9A6789C6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1">
    <w:name w:val="D8A77BDF1FFA4DC09F8BAE022647B593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1">
    <w:name w:val="F4B3FB4ACEE34CF7B93398A01844DDB5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1">
    <w:name w:val="7CC0A2E8189547008E62FAED5BFB433A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1">
    <w:name w:val="207A0FD17B7448D2A9E14680189712E0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1">
    <w:name w:val="F1A51E72924A416B88F916F3977EAF6E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1">
    <w:name w:val="89AD279DBA234244BD21089B947E85E2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1">
    <w:name w:val="0D0691D0B3BE4FA18BAD01EAF3AFD775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1">
    <w:name w:val="C219A7F383EF4148819537FEF4F1DCA21"/>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1">
    <w:name w:val="9277CCE847944D879DEFFAE8E9CC92BD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1">
    <w:name w:val="31C2490887F04684AF9687408AD81D44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1">
    <w:name w:val="CC13D9597BE5465C83060FD6DA6931F6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1">
    <w:name w:val="A1BE9200B73E4195873C4FF16E447798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1">
    <w:name w:val="DFE13142260E4FEA8A616E5BE8D23A9C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1">
    <w:name w:val="D70A6C99895F4856BEFFB4FDD7E92EC8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1">
    <w:name w:val="77628AACCCD845438673EF6F2E2592A3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2">
    <w:name w:val="1999DC4A74B943ABBE3C3D22BFAB3C01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2">
    <w:name w:val="7F9ACCC495934868B689D8B79B8D9CB8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2">
    <w:name w:val="81550E6C33B14B5B9E916CA37AB4F421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2">
    <w:name w:val="FC76BF67048444A5832515CFDC95D91F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1">
    <w:name w:val="859E1257D147403589674E34E1351C401"/>
    <w:rsid w:val="00952807"/>
    <w:pPr>
      <w:spacing w:after="0" w:line="240" w:lineRule="auto"/>
    </w:pPr>
    <w:rPr>
      <w:rFonts w:eastAsia="Times New Roman" w:cs="Times New Roman"/>
      <w:color w:val="000000"/>
    </w:rPr>
  </w:style>
  <w:style w:type="paragraph" w:customStyle="1" w:styleId="EA037DB1A1FE40C38106901FE2943E301">
    <w:name w:val="EA037DB1A1FE40C38106901FE2943E301"/>
    <w:rsid w:val="00952807"/>
    <w:pPr>
      <w:spacing w:after="0" w:line="240" w:lineRule="auto"/>
    </w:pPr>
    <w:rPr>
      <w:rFonts w:eastAsia="Times New Roman" w:cs="Times New Roman"/>
      <w:color w:val="000000"/>
    </w:rPr>
  </w:style>
  <w:style w:type="paragraph" w:customStyle="1" w:styleId="9993BE348FC3414BB38794336222A54C2">
    <w:name w:val="9993BE348FC3414BB38794336222A54C2"/>
    <w:rsid w:val="00952807"/>
    <w:pPr>
      <w:spacing w:after="0" w:line="240" w:lineRule="auto"/>
    </w:pPr>
    <w:rPr>
      <w:rFonts w:eastAsia="Times New Roman" w:cs="Times New Roman"/>
      <w:color w:val="000000"/>
    </w:rPr>
  </w:style>
  <w:style w:type="paragraph" w:customStyle="1" w:styleId="91C2341DCA4A443D8AFEE5CDF12614AF2">
    <w:name w:val="91C2341DCA4A443D8AFEE5CDF12614AF2"/>
    <w:rsid w:val="00952807"/>
    <w:pPr>
      <w:spacing w:after="0" w:line="240" w:lineRule="auto"/>
    </w:pPr>
    <w:rPr>
      <w:rFonts w:eastAsia="Times New Roman" w:cs="Times New Roman"/>
      <w:color w:val="000000"/>
    </w:rPr>
  </w:style>
  <w:style w:type="paragraph" w:customStyle="1" w:styleId="D5BEE41A07D64CAFBEBEE86C79AE488A2">
    <w:name w:val="D5BEE41A07D64CAFBEBEE86C79AE488A2"/>
    <w:rsid w:val="00952807"/>
    <w:pPr>
      <w:spacing w:after="0" w:line="240" w:lineRule="auto"/>
    </w:pPr>
    <w:rPr>
      <w:rFonts w:eastAsia="Times New Roman" w:cs="Times New Roman"/>
      <w:color w:val="000000"/>
    </w:rPr>
  </w:style>
  <w:style w:type="paragraph" w:customStyle="1" w:styleId="8B9393337F5B4022B1643AF174B21EF72">
    <w:name w:val="8B9393337F5B4022B1643AF174B21EF72"/>
    <w:rsid w:val="00952807"/>
    <w:pPr>
      <w:spacing w:after="0" w:line="240" w:lineRule="auto"/>
    </w:pPr>
    <w:rPr>
      <w:rFonts w:eastAsia="Times New Roman" w:cs="Times New Roman"/>
      <w:color w:val="000000"/>
    </w:rPr>
  </w:style>
  <w:style w:type="paragraph" w:customStyle="1" w:styleId="1F4E51B9AFE641608F1AE3C2D66F556F2">
    <w:name w:val="1F4E51B9AFE641608F1AE3C2D66F556F2"/>
    <w:rsid w:val="00952807"/>
    <w:pPr>
      <w:spacing w:after="0" w:line="240" w:lineRule="auto"/>
    </w:pPr>
    <w:rPr>
      <w:rFonts w:eastAsia="Times New Roman" w:cs="Times New Roman"/>
      <w:color w:val="000000"/>
    </w:rPr>
  </w:style>
  <w:style w:type="paragraph" w:customStyle="1" w:styleId="A390E1DFEE7F4985903EA190DCC6447B2">
    <w:name w:val="A390E1DFEE7F4985903EA190DCC6447B2"/>
    <w:rsid w:val="00952807"/>
    <w:pPr>
      <w:spacing w:after="0" w:line="240" w:lineRule="auto"/>
    </w:pPr>
    <w:rPr>
      <w:rFonts w:eastAsia="Times New Roman" w:cs="Times New Roman"/>
      <w:color w:val="000000"/>
    </w:rPr>
  </w:style>
  <w:style w:type="paragraph" w:customStyle="1" w:styleId="32ABCFAB46C74C928E6B12C1C64155872">
    <w:name w:val="32ABCFAB46C74C928E6B12C1C64155872"/>
    <w:rsid w:val="00952807"/>
    <w:pPr>
      <w:spacing w:after="0" w:line="240" w:lineRule="auto"/>
    </w:pPr>
    <w:rPr>
      <w:rFonts w:eastAsia="Times New Roman" w:cs="Times New Roman"/>
      <w:color w:val="000000"/>
    </w:rPr>
  </w:style>
  <w:style w:type="paragraph" w:customStyle="1" w:styleId="849F3CAF2FDA40B8AFF0C0DB44AD2D322">
    <w:name w:val="849F3CAF2FDA40B8AFF0C0DB44AD2D322"/>
    <w:rsid w:val="00952807"/>
    <w:pPr>
      <w:spacing w:after="0" w:line="240" w:lineRule="auto"/>
    </w:pPr>
    <w:rPr>
      <w:rFonts w:eastAsia="Times New Roman" w:cs="Times New Roman"/>
      <w:color w:val="000000"/>
    </w:rPr>
  </w:style>
  <w:style w:type="paragraph" w:customStyle="1" w:styleId="1F872E02842F4E829791128ADB93E2B72">
    <w:name w:val="1F872E02842F4E829791128ADB93E2B72"/>
    <w:rsid w:val="00952807"/>
    <w:pPr>
      <w:spacing w:after="0" w:line="240" w:lineRule="auto"/>
    </w:pPr>
    <w:rPr>
      <w:rFonts w:eastAsia="Times New Roman" w:cs="Times New Roman"/>
      <w:color w:val="000000"/>
    </w:rPr>
  </w:style>
  <w:style w:type="paragraph" w:customStyle="1" w:styleId="34FFF53F0D5A44AF96A490EC59B06C432">
    <w:name w:val="34FFF53F0D5A44AF96A490EC59B06C432"/>
    <w:rsid w:val="00952807"/>
    <w:pPr>
      <w:spacing w:after="0" w:line="240" w:lineRule="auto"/>
    </w:pPr>
    <w:rPr>
      <w:rFonts w:eastAsia="Times New Roman" w:cs="Times New Roman"/>
      <w:color w:val="000000"/>
    </w:rPr>
  </w:style>
  <w:style w:type="paragraph" w:customStyle="1" w:styleId="CEE96AECB4ED4E9F824D3111EFD3B8A52">
    <w:name w:val="CEE96AECB4ED4E9F824D3111EFD3B8A52"/>
    <w:rsid w:val="00952807"/>
    <w:pPr>
      <w:spacing w:after="0" w:line="240" w:lineRule="auto"/>
    </w:pPr>
    <w:rPr>
      <w:rFonts w:eastAsia="Times New Roman" w:cs="Times New Roman"/>
      <w:color w:val="000000"/>
    </w:rPr>
  </w:style>
  <w:style w:type="paragraph" w:customStyle="1" w:styleId="57C24D7DB7B04A0099779CE610BCC1652">
    <w:name w:val="57C24D7DB7B04A0099779CE610BCC1652"/>
    <w:rsid w:val="00952807"/>
    <w:pPr>
      <w:spacing w:after="0" w:line="240" w:lineRule="auto"/>
    </w:pPr>
    <w:rPr>
      <w:rFonts w:eastAsia="Times New Roman" w:cs="Times New Roman"/>
      <w:color w:val="000000"/>
    </w:rPr>
  </w:style>
  <w:style w:type="paragraph" w:customStyle="1" w:styleId="72E8817B1E144C1080E1338E791631A52">
    <w:name w:val="72E8817B1E144C1080E1338E791631A52"/>
    <w:rsid w:val="00952807"/>
    <w:pPr>
      <w:spacing w:after="0" w:line="240" w:lineRule="auto"/>
    </w:pPr>
    <w:rPr>
      <w:rFonts w:eastAsia="Times New Roman" w:cs="Times New Roman"/>
      <w:color w:val="000000"/>
    </w:rPr>
  </w:style>
  <w:style w:type="paragraph" w:customStyle="1" w:styleId="996AD0932E5C4E07BAEAA769BC3EE48F2">
    <w:name w:val="996AD0932E5C4E07BAEAA769BC3EE48F2"/>
    <w:rsid w:val="00952807"/>
    <w:pPr>
      <w:spacing w:after="0" w:line="240" w:lineRule="auto"/>
    </w:pPr>
    <w:rPr>
      <w:rFonts w:eastAsia="Times New Roman" w:cs="Times New Roman"/>
      <w:color w:val="000000"/>
    </w:rPr>
  </w:style>
  <w:style w:type="paragraph" w:customStyle="1" w:styleId="18A85A7353324E27AB1024317FC30C5D2">
    <w:name w:val="18A85A7353324E27AB1024317FC30C5D2"/>
    <w:rsid w:val="00952807"/>
    <w:pPr>
      <w:spacing w:after="0" w:line="240" w:lineRule="auto"/>
    </w:pPr>
    <w:rPr>
      <w:rFonts w:eastAsia="Times New Roman" w:cs="Times New Roman"/>
      <w:color w:val="000000"/>
    </w:rPr>
  </w:style>
  <w:style w:type="paragraph" w:customStyle="1" w:styleId="28A99062C6C14E38A775C750448BA8D92">
    <w:name w:val="28A99062C6C14E38A775C750448BA8D92"/>
    <w:rsid w:val="00952807"/>
    <w:pPr>
      <w:spacing w:after="0" w:line="240" w:lineRule="auto"/>
    </w:pPr>
    <w:rPr>
      <w:rFonts w:eastAsia="Times New Roman" w:cs="Times New Roman"/>
      <w:color w:val="000000"/>
    </w:rPr>
  </w:style>
  <w:style w:type="paragraph" w:customStyle="1" w:styleId="61D76AD9910A4356BEA090EA41F2BD102">
    <w:name w:val="61D76AD9910A4356BEA090EA41F2BD102"/>
    <w:rsid w:val="00952807"/>
    <w:pPr>
      <w:spacing w:after="0" w:line="240" w:lineRule="auto"/>
    </w:pPr>
    <w:rPr>
      <w:rFonts w:eastAsia="Times New Roman" w:cs="Times New Roman"/>
      <w:color w:val="000000"/>
    </w:rPr>
  </w:style>
  <w:style w:type="paragraph" w:customStyle="1" w:styleId="FBB4171E8AE14CAE90BAD271556F36B02">
    <w:name w:val="FBB4171E8AE14CAE90BAD271556F36B02"/>
    <w:rsid w:val="00952807"/>
    <w:pPr>
      <w:spacing w:after="0" w:line="240" w:lineRule="auto"/>
    </w:pPr>
    <w:rPr>
      <w:rFonts w:eastAsia="Times New Roman" w:cs="Times New Roman"/>
      <w:color w:val="000000"/>
    </w:rPr>
  </w:style>
  <w:style w:type="paragraph" w:customStyle="1" w:styleId="1A552249A1E24F5EA8CEE3FBA98D24662">
    <w:name w:val="1A552249A1E24F5EA8CEE3FBA98D24662"/>
    <w:rsid w:val="00952807"/>
    <w:pPr>
      <w:spacing w:after="0" w:line="240" w:lineRule="auto"/>
    </w:pPr>
    <w:rPr>
      <w:rFonts w:eastAsia="Times New Roman" w:cs="Times New Roman"/>
      <w:color w:val="000000"/>
    </w:rPr>
  </w:style>
  <w:style w:type="paragraph" w:customStyle="1" w:styleId="5B1FEA96E1614EF2912214A89212CDB32">
    <w:name w:val="5B1FEA96E1614EF2912214A89212CDB32"/>
    <w:rsid w:val="00952807"/>
    <w:pPr>
      <w:spacing w:after="0" w:line="240" w:lineRule="auto"/>
    </w:pPr>
    <w:rPr>
      <w:rFonts w:eastAsia="Times New Roman" w:cs="Times New Roman"/>
      <w:color w:val="000000"/>
    </w:rPr>
  </w:style>
  <w:style w:type="paragraph" w:customStyle="1" w:styleId="C06E1BC5E44649C9AE42F5591CA577E82">
    <w:name w:val="C06E1BC5E44649C9AE42F5591CA577E82"/>
    <w:rsid w:val="00952807"/>
    <w:pPr>
      <w:spacing w:after="0" w:line="240" w:lineRule="auto"/>
    </w:pPr>
    <w:rPr>
      <w:rFonts w:eastAsia="Times New Roman" w:cs="Times New Roman"/>
      <w:color w:val="000000"/>
    </w:rPr>
  </w:style>
  <w:style w:type="paragraph" w:customStyle="1" w:styleId="338CBB71F8654645A92A0DC44D0B86BB2">
    <w:name w:val="338CBB71F8654645A92A0DC44D0B86BB2"/>
    <w:rsid w:val="00952807"/>
    <w:pPr>
      <w:spacing w:after="0" w:line="240" w:lineRule="auto"/>
    </w:pPr>
    <w:rPr>
      <w:rFonts w:eastAsia="Times New Roman" w:cs="Times New Roman"/>
      <w:color w:val="000000"/>
    </w:rPr>
  </w:style>
  <w:style w:type="paragraph" w:customStyle="1" w:styleId="175D224517944673854B6414B5BA0BE32">
    <w:name w:val="175D224517944673854B6414B5BA0BE32"/>
    <w:rsid w:val="00952807"/>
    <w:pPr>
      <w:spacing w:after="0" w:line="240" w:lineRule="auto"/>
    </w:pPr>
    <w:rPr>
      <w:rFonts w:eastAsia="Times New Roman" w:cs="Times New Roman"/>
      <w:color w:val="000000"/>
    </w:rPr>
  </w:style>
  <w:style w:type="paragraph" w:customStyle="1" w:styleId="B723C92ACBB74AD0A2C6BDEC3E4F00BB2">
    <w:name w:val="B723C92ACBB74AD0A2C6BDEC3E4F00BB2"/>
    <w:rsid w:val="00952807"/>
    <w:pPr>
      <w:spacing w:after="0" w:line="240" w:lineRule="auto"/>
    </w:pPr>
    <w:rPr>
      <w:rFonts w:eastAsia="Times New Roman" w:cs="Times New Roman"/>
      <w:color w:val="000000"/>
    </w:rPr>
  </w:style>
  <w:style w:type="paragraph" w:customStyle="1" w:styleId="9C7B28237F4A43F49511FD1A29946A4E2">
    <w:name w:val="9C7B28237F4A43F49511FD1A29946A4E2"/>
    <w:rsid w:val="00952807"/>
    <w:pPr>
      <w:spacing w:after="0" w:line="240" w:lineRule="auto"/>
    </w:pPr>
    <w:rPr>
      <w:rFonts w:eastAsia="Times New Roman" w:cs="Times New Roman"/>
      <w:color w:val="000000"/>
    </w:rPr>
  </w:style>
  <w:style w:type="paragraph" w:customStyle="1" w:styleId="11E63E34E6794637A25624C3A48E29202">
    <w:name w:val="11E63E34E6794637A25624C3A48E29202"/>
    <w:rsid w:val="00952807"/>
    <w:pPr>
      <w:spacing w:after="0" w:line="240" w:lineRule="auto"/>
    </w:pPr>
    <w:rPr>
      <w:rFonts w:eastAsia="Times New Roman" w:cs="Times New Roman"/>
      <w:color w:val="000000"/>
    </w:rPr>
  </w:style>
  <w:style w:type="paragraph" w:customStyle="1" w:styleId="7FE7040637E44048A1B949639D16AF582">
    <w:name w:val="7FE7040637E44048A1B949639D16AF582"/>
    <w:rsid w:val="00952807"/>
    <w:pPr>
      <w:spacing w:after="0" w:line="240" w:lineRule="auto"/>
    </w:pPr>
    <w:rPr>
      <w:rFonts w:eastAsia="Times New Roman" w:cs="Times New Roman"/>
      <w:color w:val="000000"/>
    </w:rPr>
  </w:style>
  <w:style w:type="paragraph" w:customStyle="1" w:styleId="51F17C6E7B9C4824A2EEC4319A23F6212">
    <w:name w:val="51F17C6E7B9C4824A2EEC4319A23F6212"/>
    <w:rsid w:val="00952807"/>
    <w:pPr>
      <w:spacing w:after="0" w:line="240" w:lineRule="auto"/>
    </w:pPr>
    <w:rPr>
      <w:rFonts w:eastAsia="Times New Roman" w:cs="Times New Roman"/>
      <w:color w:val="000000"/>
    </w:rPr>
  </w:style>
  <w:style w:type="paragraph" w:customStyle="1" w:styleId="D7BA637EEDEF4C6F8155E82AEEE42A2A2">
    <w:name w:val="D7BA637EEDEF4C6F8155E82AEEE42A2A2"/>
    <w:rsid w:val="00952807"/>
    <w:pPr>
      <w:spacing w:after="0" w:line="240" w:lineRule="auto"/>
    </w:pPr>
    <w:rPr>
      <w:rFonts w:eastAsia="Times New Roman" w:cs="Times New Roman"/>
      <w:color w:val="000000"/>
    </w:rPr>
  </w:style>
  <w:style w:type="paragraph" w:customStyle="1" w:styleId="193696120AE6453697BADCBD8925DE362">
    <w:name w:val="193696120AE6453697BADCBD8925DE362"/>
    <w:rsid w:val="00952807"/>
    <w:pPr>
      <w:spacing w:after="0" w:line="240" w:lineRule="auto"/>
    </w:pPr>
    <w:rPr>
      <w:rFonts w:eastAsia="Times New Roman" w:cs="Times New Roman"/>
      <w:color w:val="000000"/>
    </w:rPr>
  </w:style>
  <w:style w:type="paragraph" w:customStyle="1" w:styleId="C8A2CD20B7AA4737AFDAC17D58980BAC2">
    <w:name w:val="C8A2CD20B7AA4737AFDAC17D58980BAC2"/>
    <w:rsid w:val="00952807"/>
    <w:pPr>
      <w:spacing w:after="0" w:line="240" w:lineRule="auto"/>
    </w:pPr>
    <w:rPr>
      <w:rFonts w:eastAsia="Times New Roman" w:cs="Times New Roman"/>
      <w:color w:val="000000"/>
    </w:rPr>
  </w:style>
  <w:style w:type="paragraph" w:customStyle="1" w:styleId="580E4577183C46C5964E05060E27F9DA2">
    <w:name w:val="580E4577183C46C5964E05060E27F9DA2"/>
    <w:rsid w:val="00952807"/>
    <w:pPr>
      <w:spacing w:after="0" w:line="240" w:lineRule="auto"/>
    </w:pPr>
    <w:rPr>
      <w:rFonts w:eastAsia="Times New Roman" w:cs="Times New Roman"/>
      <w:color w:val="000000"/>
    </w:rPr>
  </w:style>
  <w:style w:type="paragraph" w:customStyle="1" w:styleId="66564685A9A94A60ACEF2050E5C4C6BA2">
    <w:name w:val="66564685A9A94A60ACEF2050E5C4C6BA2"/>
    <w:rsid w:val="00952807"/>
    <w:pPr>
      <w:spacing w:after="0" w:line="240" w:lineRule="auto"/>
    </w:pPr>
    <w:rPr>
      <w:rFonts w:eastAsia="Times New Roman" w:cs="Times New Roman"/>
      <w:color w:val="000000"/>
    </w:rPr>
  </w:style>
  <w:style w:type="paragraph" w:customStyle="1" w:styleId="52C8057C18E64B4FBB47D7055365F1DE2">
    <w:name w:val="52C8057C18E64B4FBB47D7055365F1DE2"/>
    <w:rsid w:val="00952807"/>
    <w:pPr>
      <w:spacing w:after="0" w:line="240" w:lineRule="auto"/>
    </w:pPr>
    <w:rPr>
      <w:rFonts w:eastAsia="Times New Roman" w:cs="Times New Roman"/>
      <w:color w:val="000000"/>
    </w:rPr>
  </w:style>
  <w:style w:type="paragraph" w:customStyle="1" w:styleId="53959DBDD0B64D3BA93D237B94DDE9AF2">
    <w:name w:val="53959DBDD0B64D3BA93D237B94DDE9AF2"/>
    <w:rsid w:val="00952807"/>
    <w:pPr>
      <w:spacing w:after="0" w:line="240" w:lineRule="auto"/>
    </w:pPr>
    <w:rPr>
      <w:rFonts w:eastAsia="Times New Roman" w:cs="Times New Roman"/>
      <w:color w:val="000000"/>
    </w:rPr>
  </w:style>
  <w:style w:type="paragraph" w:customStyle="1" w:styleId="CAD7A11AC9594F18A53DE2F8A233B1F52">
    <w:name w:val="CAD7A11AC9594F18A53DE2F8A233B1F52"/>
    <w:rsid w:val="00952807"/>
    <w:pPr>
      <w:spacing w:after="0" w:line="240" w:lineRule="auto"/>
    </w:pPr>
    <w:rPr>
      <w:rFonts w:eastAsia="Times New Roman" w:cs="Times New Roman"/>
      <w:color w:val="000000"/>
    </w:rPr>
  </w:style>
  <w:style w:type="paragraph" w:customStyle="1" w:styleId="5DBEF051A5C14587B1CF09C8616DCF892">
    <w:name w:val="5DBEF051A5C14587B1CF09C8616DCF892"/>
    <w:rsid w:val="00952807"/>
    <w:pPr>
      <w:spacing w:after="0" w:line="240" w:lineRule="auto"/>
    </w:pPr>
    <w:rPr>
      <w:rFonts w:eastAsia="Times New Roman" w:cs="Times New Roman"/>
      <w:color w:val="000000"/>
    </w:rPr>
  </w:style>
  <w:style w:type="paragraph" w:customStyle="1" w:styleId="864119EC0CB24FA89F79B558C9B7BD8F2">
    <w:name w:val="864119EC0CB24FA89F79B558C9B7BD8F2"/>
    <w:rsid w:val="00952807"/>
    <w:pPr>
      <w:spacing w:after="0" w:line="240" w:lineRule="auto"/>
    </w:pPr>
    <w:rPr>
      <w:rFonts w:eastAsia="Times New Roman" w:cs="Times New Roman"/>
      <w:color w:val="000000"/>
    </w:rPr>
  </w:style>
  <w:style w:type="paragraph" w:customStyle="1" w:styleId="B3AC04FBBBAD4C48B354BC861ADD6CF01">
    <w:name w:val="B3AC04FBBBAD4C48B354BC861ADD6CF01"/>
    <w:rsid w:val="00952807"/>
    <w:pPr>
      <w:spacing w:after="0" w:line="240" w:lineRule="auto"/>
    </w:pPr>
    <w:rPr>
      <w:rFonts w:eastAsia="Times New Roman" w:cs="Times New Roman"/>
      <w:color w:val="000000"/>
    </w:rPr>
  </w:style>
  <w:style w:type="paragraph" w:customStyle="1" w:styleId="761BB36146FC4BC0B48865FFB7C5067B1">
    <w:name w:val="761BB36146FC4BC0B48865FFB7C5067B1"/>
    <w:rsid w:val="00952807"/>
    <w:pPr>
      <w:spacing w:after="0" w:line="240" w:lineRule="auto"/>
    </w:pPr>
    <w:rPr>
      <w:rFonts w:eastAsia="Times New Roman" w:cs="Times New Roman"/>
      <w:color w:val="000000"/>
    </w:rPr>
  </w:style>
  <w:style w:type="paragraph" w:customStyle="1" w:styleId="CF2989A257A547D8A8F8453E263ADD901">
    <w:name w:val="CF2989A257A547D8A8F8453E263ADD901"/>
    <w:rsid w:val="00952807"/>
    <w:pPr>
      <w:spacing w:after="0" w:line="240" w:lineRule="auto"/>
    </w:pPr>
    <w:rPr>
      <w:rFonts w:eastAsia="Times New Roman" w:cs="Times New Roman"/>
      <w:color w:val="000000"/>
    </w:rPr>
  </w:style>
  <w:style w:type="paragraph" w:customStyle="1" w:styleId="0E97B8679043490381237DE97F0D29971">
    <w:name w:val="0E97B8679043490381237DE97F0D29971"/>
    <w:rsid w:val="00952807"/>
    <w:pPr>
      <w:spacing w:after="0" w:line="240" w:lineRule="auto"/>
    </w:pPr>
    <w:rPr>
      <w:rFonts w:eastAsia="Times New Roman" w:cs="Times New Roman"/>
      <w:color w:val="000000"/>
    </w:rPr>
  </w:style>
  <w:style w:type="paragraph" w:customStyle="1" w:styleId="07202B6BBEA240BCB294D7353D07D8161">
    <w:name w:val="07202B6BBEA240BCB294D7353D07D8161"/>
    <w:rsid w:val="00952807"/>
    <w:pPr>
      <w:spacing w:after="0" w:line="240" w:lineRule="auto"/>
    </w:pPr>
    <w:rPr>
      <w:rFonts w:eastAsia="Times New Roman" w:cs="Times New Roman"/>
      <w:color w:val="000000"/>
    </w:rPr>
  </w:style>
  <w:style w:type="paragraph" w:customStyle="1" w:styleId="4E6D8A98AAC9488981A053F5111EE6F21">
    <w:name w:val="4E6D8A98AAC9488981A053F5111EE6F21"/>
    <w:rsid w:val="00952807"/>
    <w:pPr>
      <w:spacing w:after="0" w:line="240" w:lineRule="auto"/>
    </w:pPr>
    <w:rPr>
      <w:rFonts w:eastAsia="Times New Roman" w:cs="Times New Roman"/>
      <w:color w:val="000000"/>
    </w:rPr>
  </w:style>
  <w:style w:type="paragraph" w:customStyle="1" w:styleId="6C56526B933A478FA3143883E9BB859D1">
    <w:name w:val="6C56526B933A478FA3143883E9BB859D1"/>
    <w:rsid w:val="00952807"/>
    <w:pPr>
      <w:spacing w:after="0" w:line="240" w:lineRule="auto"/>
    </w:pPr>
    <w:rPr>
      <w:rFonts w:eastAsia="Times New Roman" w:cs="Times New Roman"/>
      <w:color w:val="000000"/>
    </w:rPr>
  </w:style>
  <w:style w:type="paragraph" w:customStyle="1" w:styleId="683FA1FCA08F451F9A9CA2B361CBA3D61">
    <w:name w:val="683FA1FCA08F451F9A9CA2B361CBA3D61"/>
    <w:rsid w:val="00952807"/>
    <w:pPr>
      <w:spacing w:after="0" w:line="240" w:lineRule="auto"/>
    </w:pPr>
    <w:rPr>
      <w:rFonts w:eastAsia="Times New Roman" w:cs="Times New Roman"/>
      <w:color w:val="000000"/>
    </w:rPr>
  </w:style>
  <w:style w:type="paragraph" w:customStyle="1" w:styleId="D3AD9D35F9A54309AF62A4FC156A72901">
    <w:name w:val="D3AD9D35F9A54309AF62A4FC156A72901"/>
    <w:rsid w:val="00952807"/>
    <w:pPr>
      <w:spacing w:after="0" w:line="240" w:lineRule="auto"/>
    </w:pPr>
    <w:rPr>
      <w:rFonts w:eastAsia="Times New Roman" w:cs="Times New Roman"/>
      <w:color w:val="000000"/>
    </w:rPr>
  </w:style>
  <w:style w:type="paragraph" w:customStyle="1" w:styleId="0F9558ED90F14195B6FFA9F860BF5BA61">
    <w:name w:val="0F9558ED90F14195B6FFA9F860BF5BA61"/>
    <w:rsid w:val="00952807"/>
    <w:pPr>
      <w:spacing w:after="0" w:line="240" w:lineRule="auto"/>
    </w:pPr>
    <w:rPr>
      <w:rFonts w:eastAsia="Times New Roman" w:cs="Times New Roman"/>
      <w:color w:val="000000"/>
    </w:rPr>
  </w:style>
  <w:style w:type="paragraph" w:customStyle="1" w:styleId="27E75147DF224134BD3638C2F660CB362">
    <w:name w:val="27E75147DF224134BD3638C2F660CB36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2">
    <w:name w:val="30D8AFECEBC04E0BB3529E2C9A6789C6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2">
    <w:name w:val="D8A77BDF1FFA4DC09F8BAE022647B593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2">
    <w:name w:val="F4B3FB4ACEE34CF7B93398A01844DDB5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2">
    <w:name w:val="7CC0A2E8189547008E62FAED5BFB433A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2">
    <w:name w:val="207A0FD17B7448D2A9E14680189712E0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2">
    <w:name w:val="F1A51E72924A416B88F916F3977EAF6E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2">
    <w:name w:val="89AD279DBA234244BD21089B947E85E2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2">
    <w:name w:val="0D0691D0B3BE4FA18BAD01EAF3AFD775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2">
    <w:name w:val="C219A7F383EF4148819537FEF4F1DCA22"/>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2">
    <w:name w:val="9277CCE847944D879DEFFAE8E9CC92BD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2">
    <w:name w:val="31C2490887F04684AF9687408AD81D44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2">
    <w:name w:val="CC13D9597BE5465C83060FD6DA6931F6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2">
    <w:name w:val="A1BE9200B73E4195873C4FF16E447798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2">
    <w:name w:val="DFE13142260E4FEA8A616E5BE8D23A9C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2">
    <w:name w:val="D70A6C99895F4856BEFFB4FDD7E92EC8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2">
    <w:name w:val="77628AACCCD845438673EF6F2E2592A3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3">
    <w:name w:val="1999DC4A74B943ABBE3C3D22BFAB3C01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3">
    <w:name w:val="7F9ACCC495934868B689D8B79B8D9CB8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3">
    <w:name w:val="81550E6C33B14B5B9E916CA37AB4F421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3">
    <w:name w:val="FC76BF67048444A5832515CFDC95D91F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2">
    <w:name w:val="859E1257D147403589674E34E1351C402"/>
    <w:rsid w:val="00952807"/>
    <w:pPr>
      <w:spacing w:after="0" w:line="240" w:lineRule="auto"/>
    </w:pPr>
    <w:rPr>
      <w:rFonts w:eastAsia="Times New Roman" w:cs="Times New Roman"/>
      <w:color w:val="000000"/>
    </w:rPr>
  </w:style>
  <w:style w:type="paragraph" w:customStyle="1" w:styleId="EA037DB1A1FE40C38106901FE2943E302">
    <w:name w:val="EA037DB1A1FE40C38106901FE2943E302"/>
    <w:rsid w:val="00952807"/>
    <w:pPr>
      <w:spacing w:after="0" w:line="240" w:lineRule="auto"/>
    </w:pPr>
    <w:rPr>
      <w:rFonts w:eastAsia="Times New Roman" w:cs="Times New Roman"/>
      <w:color w:val="000000"/>
    </w:rPr>
  </w:style>
  <w:style w:type="paragraph" w:customStyle="1" w:styleId="9993BE348FC3414BB38794336222A54C3">
    <w:name w:val="9993BE348FC3414BB38794336222A54C3"/>
    <w:rsid w:val="00952807"/>
    <w:pPr>
      <w:spacing w:after="0" w:line="240" w:lineRule="auto"/>
    </w:pPr>
    <w:rPr>
      <w:rFonts w:eastAsia="Times New Roman" w:cs="Times New Roman"/>
      <w:color w:val="000000"/>
    </w:rPr>
  </w:style>
  <w:style w:type="paragraph" w:customStyle="1" w:styleId="91C2341DCA4A443D8AFEE5CDF12614AF3">
    <w:name w:val="91C2341DCA4A443D8AFEE5CDF12614AF3"/>
    <w:rsid w:val="00952807"/>
    <w:pPr>
      <w:spacing w:after="0" w:line="240" w:lineRule="auto"/>
    </w:pPr>
    <w:rPr>
      <w:rFonts w:eastAsia="Times New Roman" w:cs="Times New Roman"/>
      <w:color w:val="000000"/>
    </w:rPr>
  </w:style>
  <w:style w:type="paragraph" w:customStyle="1" w:styleId="D5BEE41A07D64CAFBEBEE86C79AE488A3">
    <w:name w:val="D5BEE41A07D64CAFBEBEE86C79AE488A3"/>
    <w:rsid w:val="00952807"/>
    <w:pPr>
      <w:spacing w:after="0" w:line="240" w:lineRule="auto"/>
    </w:pPr>
    <w:rPr>
      <w:rFonts w:eastAsia="Times New Roman" w:cs="Times New Roman"/>
      <w:color w:val="000000"/>
    </w:rPr>
  </w:style>
  <w:style w:type="paragraph" w:customStyle="1" w:styleId="8B9393337F5B4022B1643AF174B21EF73">
    <w:name w:val="8B9393337F5B4022B1643AF174B21EF73"/>
    <w:rsid w:val="00952807"/>
    <w:pPr>
      <w:spacing w:after="0" w:line="240" w:lineRule="auto"/>
    </w:pPr>
    <w:rPr>
      <w:rFonts w:eastAsia="Times New Roman" w:cs="Times New Roman"/>
      <w:color w:val="000000"/>
    </w:rPr>
  </w:style>
  <w:style w:type="paragraph" w:customStyle="1" w:styleId="1F4E51B9AFE641608F1AE3C2D66F556F3">
    <w:name w:val="1F4E51B9AFE641608F1AE3C2D66F556F3"/>
    <w:rsid w:val="00952807"/>
    <w:pPr>
      <w:spacing w:after="0" w:line="240" w:lineRule="auto"/>
    </w:pPr>
    <w:rPr>
      <w:rFonts w:eastAsia="Times New Roman" w:cs="Times New Roman"/>
      <w:color w:val="000000"/>
    </w:rPr>
  </w:style>
  <w:style w:type="paragraph" w:customStyle="1" w:styleId="A390E1DFEE7F4985903EA190DCC6447B3">
    <w:name w:val="A390E1DFEE7F4985903EA190DCC6447B3"/>
    <w:rsid w:val="00952807"/>
    <w:pPr>
      <w:spacing w:after="0" w:line="240" w:lineRule="auto"/>
    </w:pPr>
    <w:rPr>
      <w:rFonts w:eastAsia="Times New Roman" w:cs="Times New Roman"/>
      <w:color w:val="000000"/>
    </w:rPr>
  </w:style>
  <w:style w:type="paragraph" w:customStyle="1" w:styleId="32ABCFAB46C74C928E6B12C1C64155873">
    <w:name w:val="32ABCFAB46C74C928E6B12C1C64155873"/>
    <w:rsid w:val="00952807"/>
    <w:pPr>
      <w:spacing w:after="0" w:line="240" w:lineRule="auto"/>
    </w:pPr>
    <w:rPr>
      <w:rFonts w:eastAsia="Times New Roman" w:cs="Times New Roman"/>
      <w:color w:val="000000"/>
    </w:rPr>
  </w:style>
  <w:style w:type="paragraph" w:customStyle="1" w:styleId="849F3CAF2FDA40B8AFF0C0DB44AD2D323">
    <w:name w:val="849F3CAF2FDA40B8AFF0C0DB44AD2D323"/>
    <w:rsid w:val="00952807"/>
    <w:pPr>
      <w:spacing w:after="0" w:line="240" w:lineRule="auto"/>
    </w:pPr>
    <w:rPr>
      <w:rFonts w:eastAsia="Times New Roman" w:cs="Times New Roman"/>
      <w:color w:val="000000"/>
    </w:rPr>
  </w:style>
  <w:style w:type="paragraph" w:customStyle="1" w:styleId="1F872E02842F4E829791128ADB93E2B73">
    <w:name w:val="1F872E02842F4E829791128ADB93E2B73"/>
    <w:rsid w:val="00952807"/>
    <w:pPr>
      <w:spacing w:after="0" w:line="240" w:lineRule="auto"/>
    </w:pPr>
    <w:rPr>
      <w:rFonts w:eastAsia="Times New Roman" w:cs="Times New Roman"/>
      <w:color w:val="000000"/>
    </w:rPr>
  </w:style>
  <w:style w:type="paragraph" w:customStyle="1" w:styleId="34FFF53F0D5A44AF96A490EC59B06C433">
    <w:name w:val="34FFF53F0D5A44AF96A490EC59B06C433"/>
    <w:rsid w:val="00952807"/>
    <w:pPr>
      <w:spacing w:after="0" w:line="240" w:lineRule="auto"/>
    </w:pPr>
    <w:rPr>
      <w:rFonts w:eastAsia="Times New Roman" w:cs="Times New Roman"/>
      <w:color w:val="000000"/>
    </w:rPr>
  </w:style>
  <w:style w:type="paragraph" w:customStyle="1" w:styleId="CEE96AECB4ED4E9F824D3111EFD3B8A53">
    <w:name w:val="CEE96AECB4ED4E9F824D3111EFD3B8A53"/>
    <w:rsid w:val="00952807"/>
    <w:pPr>
      <w:spacing w:after="0" w:line="240" w:lineRule="auto"/>
    </w:pPr>
    <w:rPr>
      <w:rFonts w:eastAsia="Times New Roman" w:cs="Times New Roman"/>
      <w:color w:val="000000"/>
    </w:rPr>
  </w:style>
  <w:style w:type="paragraph" w:customStyle="1" w:styleId="57C24D7DB7B04A0099779CE610BCC1653">
    <w:name w:val="57C24D7DB7B04A0099779CE610BCC1653"/>
    <w:rsid w:val="00952807"/>
    <w:pPr>
      <w:spacing w:after="0" w:line="240" w:lineRule="auto"/>
    </w:pPr>
    <w:rPr>
      <w:rFonts w:eastAsia="Times New Roman" w:cs="Times New Roman"/>
      <w:color w:val="000000"/>
    </w:rPr>
  </w:style>
  <w:style w:type="paragraph" w:customStyle="1" w:styleId="72E8817B1E144C1080E1338E791631A53">
    <w:name w:val="72E8817B1E144C1080E1338E791631A53"/>
    <w:rsid w:val="00952807"/>
    <w:pPr>
      <w:spacing w:after="0" w:line="240" w:lineRule="auto"/>
    </w:pPr>
    <w:rPr>
      <w:rFonts w:eastAsia="Times New Roman" w:cs="Times New Roman"/>
      <w:color w:val="000000"/>
    </w:rPr>
  </w:style>
  <w:style w:type="paragraph" w:customStyle="1" w:styleId="996AD0932E5C4E07BAEAA769BC3EE48F3">
    <w:name w:val="996AD0932E5C4E07BAEAA769BC3EE48F3"/>
    <w:rsid w:val="00952807"/>
    <w:pPr>
      <w:spacing w:after="0" w:line="240" w:lineRule="auto"/>
    </w:pPr>
    <w:rPr>
      <w:rFonts w:eastAsia="Times New Roman" w:cs="Times New Roman"/>
      <w:color w:val="000000"/>
    </w:rPr>
  </w:style>
  <w:style w:type="paragraph" w:customStyle="1" w:styleId="18A85A7353324E27AB1024317FC30C5D3">
    <w:name w:val="18A85A7353324E27AB1024317FC30C5D3"/>
    <w:rsid w:val="00952807"/>
    <w:pPr>
      <w:spacing w:after="0" w:line="240" w:lineRule="auto"/>
    </w:pPr>
    <w:rPr>
      <w:rFonts w:eastAsia="Times New Roman" w:cs="Times New Roman"/>
      <w:color w:val="000000"/>
    </w:rPr>
  </w:style>
  <w:style w:type="paragraph" w:customStyle="1" w:styleId="28A99062C6C14E38A775C750448BA8D93">
    <w:name w:val="28A99062C6C14E38A775C750448BA8D93"/>
    <w:rsid w:val="00952807"/>
    <w:pPr>
      <w:spacing w:after="0" w:line="240" w:lineRule="auto"/>
    </w:pPr>
    <w:rPr>
      <w:rFonts w:eastAsia="Times New Roman" w:cs="Times New Roman"/>
      <w:color w:val="000000"/>
    </w:rPr>
  </w:style>
  <w:style w:type="paragraph" w:customStyle="1" w:styleId="61D76AD9910A4356BEA090EA41F2BD103">
    <w:name w:val="61D76AD9910A4356BEA090EA41F2BD103"/>
    <w:rsid w:val="00952807"/>
    <w:pPr>
      <w:spacing w:after="0" w:line="240" w:lineRule="auto"/>
    </w:pPr>
    <w:rPr>
      <w:rFonts w:eastAsia="Times New Roman" w:cs="Times New Roman"/>
      <w:color w:val="000000"/>
    </w:rPr>
  </w:style>
  <w:style w:type="paragraph" w:customStyle="1" w:styleId="FBB4171E8AE14CAE90BAD271556F36B03">
    <w:name w:val="FBB4171E8AE14CAE90BAD271556F36B03"/>
    <w:rsid w:val="00952807"/>
    <w:pPr>
      <w:spacing w:after="0" w:line="240" w:lineRule="auto"/>
    </w:pPr>
    <w:rPr>
      <w:rFonts w:eastAsia="Times New Roman" w:cs="Times New Roman"/>
      <w:color w:val="000000"/>
    </w:rPr>
  </w:style>
  <w:style w:type="paragraph" w:customStyle="1" w:styleId="1A552249A1E24F5EA8CEE3FBA98D24663">
    <w:name w:val="1A552249A1E24F5EA8CEE3FBA98D24663"/>
    <w:rsid w:val="00952807"/>
    <w:pPr>
      <w:spacing w:after="0" w:line="240" w:lineRule="auto"/>
    </w:pPr>
    <w:rPr>
      <w:rFonts w:eastAsia="Times New Roman" w:cs="Times New Roman"/>
      <w:color w:val="000000"/>
    </w:rPr>
  </w:style>
  <w:style w:type="paragraph" w:customStyle="1" w:styleId="5B1FEA96E1614EF2912214A89212CDB33">
    <w:name w:val="5B1FEA96E1614EF2912214A89212CDB33"/>
    <w:rsid w:val="00952807"/>
    <w:pPr>
      <w:spacing w:after="0" w:line="240" w:lineRule="auto"/>
    </w:pPr>
    <w:rPr>
      <w:rFonts w:eastAsia="Times New Roman" w:cs="Times New Roman"/>
      <w:color w:val="000000"/>
    </w:rPr>
  </w:style>
  <w:style w:type="paragraph" w:customStyle="1" w:styleId="C06E1BC5E44649C9AE42F5591CA577E83">
    <w:name w:val="C06E1BC5E44649C9AE42F5591CA577E83"/>
    <w:rsid w:val="00952807"/>
    <w:pPr>
      <w:spacing w:after="0" w:line="240" w:lineRule="auto"/>
    </w:pPr>
    <w:rPr>
      <w:rFonts w:eastAsia="Times New Roman" w:cs="Times New Roman"/>
      <w:color w:val="000000"/>
    </w:rPr>
  </w:style>
  <w:style w:type="paragraph" w:customStyle="1" w:styleId="338CBB71F8654645A92A0DC44D0B86BB3">
    <w:name w:val="338CBB71F8654645A92A0DC44D0B86BB3"/>
    <w:rsid w:val="00952807"/>
    <w:pPr>
      <w:spacing w:after="0" w:line="240" w:lineRule="auto"/>
    </w:pPr>
    <w:rPr>
      <w:rFonts w:eastAsia="Times New Roman" w:cs="Times New Roman"/>
      <w:color w:val="000000"/>
    </w:rPr>
  </w:style>
  <w:style w:type="paragraph" w:customStyle="1" w:styleId="175D224517944673854B6414B5BA0BE33">
    <w:name w:val="175D224517944673854B6414B5BA0BE33"/>
    <w:rsid w:val="00952807"/>
    <w:pPr>
      <w:spacing w:after="0" w:line="240" w:lineRule="auto"/>
    </w:pPr>
    <w:rPr>
      <w:rFonts w:eastAsia="Times New Roman" w:cs="Times New Roman"/>
      <w:color w:val="000000"/>
    </w:rPr>
  </w:style>
  <w:style w:type="paragraph" w:customStyle="1" w:styleId="B723C92ACBB74AD0A2C6BDEC3E4F00BB3">
    <w:name w:val="B723C92ACBB74AD0A2C6BDEC3E4F00BB3"/>
    <w:rsid w:val="00952807"/>
    <w:pPr>
      <w:spacing w:after="0" w:line="240" w:lineRule="auto"/>
    </w:pPr>
    <w:rPr>
      <w:rFonts w:eastAsia="Times New Roman" w:cs="Times New Roman"/>
      <w:color w:val="000000"/>
    </w:rPr>
  </w:style>
  <w:style w:type="paragraph" w:customStyle="1" w:styleId="9C7B28237F4A43F49511FD1A29946A4E3">
    <w:name w:val="9C7B28237F4A43F49511FD1A29946A4E3"/>
    <w:rsid w:val="00952807"/>
    <w:pPr>
      <w:spacing w:after="0" w:line="240" w:lineRule="auto"/>
    </w:pPr>
    <w:rPr>
      <w:rFonts w:eastAsia="Times New Roman" w:cs="Times New Roman"/>
      <w:color w:val="000000"/>
    </w:rPr>
  </w:style>
  <w:style w:type="paragraph" w:customStyle="1" w:styleId="11E63E34E6794637A25624C3A48E29203">
    <w:name w:val="11E63E34E6794637A25624C3A48E29203"/>
    <w:rsid w:val="00952807"/>
    <w:pPr>
      <w:spacing w:after="0" w:line="240" w:lineRule="auto"/>
    </w:pPr>
    <w:rPr>
      <w:rFonts w:eastAsia="Times New Roman" w:cs="Times New Roman"/>
      <w:color w:val="000000"/>
    </w:rPr>
  </w:style>
  <w:style w:type="paragraph" w:customStyle="1" w:styleId="7FE7040637E44048A1B949639D16AF583">
    <w:name w:val="7FE7040637E44048A1B949639D16AF583"/>
    <w:rsid w:val="00952807"/>
    <w:pPr>
      <w:spacing w:after="0" w:line="240" w:lineRule="auto"/>
    </w:pPr>
    <w:rPr>
      <w:rFonts w:eastAsia="Times New Roman" w:cs="Times New Roman"/>
      <w:color w:val="000000"/>
    </w:rPr>
  </w:style>
  <w:style w:type="paragraph" w:customStyle="1" w:styleId="51F17C6E7B9C4824A2EEC4319A23F6213">
    <w:name w:val="51F17C6E7B9C4824A2EEC4319A23F6213"/>
    <w:rsid w:val="00952807"/>
    <w:pPr>
      <w:spacing w:after="0" w:line="240" w:lineRule="auto"/>
    </w:pPr>
    <w:rPr>
      <w:rFonts w:eastAsia="Times New Roman" w:cs="Times New Roman"/>
      <w:color w:val="000000"/>
    </w:rPr>
  </w:style>
  <w:style w:type="paragraph" w:customStyle="1" w:styleId="D7BA637EEDEF4C6F8155E82AEEE42A2A3">
    <w:name w:val="D7BA637EEDEF4C6F8155E82AEEE42A2A3"/>
    <w:rsid w:val="00952807"/>
    <w:pPr>
      <w:spacing w:after="0" w:line="240" w:lineRule="auto"/>
    </w:pPr>
    <w:rPr>
      <w:rFonts w:eastAsia="Times New Roman" w:cs="Times New Roman"/>
      <w:color w:val="000000"/>
    </w:rPr>
  </w:style>
  <w:style w:type="paragraph" w:customStyle="1" w:styleId="193696120AE6453697BADCBD8925DE363">
    <w:name w:val="193696120AE6453697BADCBD8925DE363"/>
    <w:rsid w:val="00952807"/>
    <w:pPr>
      <w:spacing w:after="0" w:line="240" w:lineRule="auto"/>
    </w:pPr>
    <w:rPr>
      <w:rFonts w:eastAsia="Times New Roman" w:cs="Times New Roman"/>
      <w:color w:val="000000"/>
    </w:rPr>
  </w:style>
  <w:style w:type="paragraph" w:customStyle="1" w:styleId="C8A2CD20B7AA4737AFDAC17D58980BAC3">
    <w:name w:val="C8A2CD20B7AA4737AFDAC17D58980BAC3"/>
    <w:rsid w:val="00952807"/>
    <w:pPr>
      <w:spacing w:after="0" w:line="240" w:lineRule="auto"/>
    </w:pPr>
    <w:rPr>
      <w:rFonts w:eastAsia="Times New Roman" w:cs="Times New Roman"/>
      <w:color w:val="000000"/>
    </w:rPr>
  </w:style>
  <w:style w:type="paragraph" w:customStyle="1" w:styleId="580E4577183C46C5964E05060E27F9DA3">
    <w:name w:val="580E4577183C46C5964E05060E27F9DA3"/>
    <w:rsid w:val="00952807"/>
    <w:pPr>
      <w:spacing w:after="0" w:line="240" w:lineRule="auto"/>
    </w:pPr>
    <w:rPr>
      <w:rFonts w:eastAsia="Times New Roman" w:cs="Times New Roman"/>
      <w:color w:val="000000"/>
    </w:rPr>
  </w:style>
  <w:style w:type="paragraph" w:customStyle="1" w:styleId="66564685A9A94A60ACEF2050E5C4C6BA3">
    <w:name w:val="66564685A9A94A60ACEF2050E5C4C6BA3"/>
    <w:rsid w:val="00952807"/>
    <w:pPr>
      <w:spacing w:after="0" w:line="240" w:lineRule="auto"/>
    </w:pPr>
    <w:rPr>
      <w:rFonts w:eastAsia="Times New Roman" w:cs="Times New Roman"/>
      <w:color w:val="000000"/>
    </w:rPr>
  </w:style>
  <w:style w:type="paragraph" w:customStyle="1" w:styleId="52C8057C18E64B4FBB47D7055365F1DE3">
    <w:name w:val="52C8057C18E64B4FBB47D7055365F1DE3"/>
    <w:rsid w:val="00952807"/>
    <w:pPr>
      <w:spacing w:after="0" w:line="240" w:lineRule="auto"/>
    </w:pPr>
    <w:rPr>
      <w:rFonts w:eastAsia="Times New Roman" w:cs="Times New Roman"/>
      <w:color w:val="000000"/>
    </w:rPr>
  </w:style>
  <w:style w:type="paragraph" w:customStyle="1" w:styleId="53959DBDD0B64D3BA93D237B94DDE9AF3">
    <w:name w:val="53959DBDD0B64D3BA93D237B94DDE9AF3"/>
    <w:rsid w:val="00952807"/>
    <w:pPr>
      <w:spacing w:after="0" w:line="240" w:lineRule="auto"/>
    </w:pPr>
    <w:rPr>
      <w:rFonts w:eastAsia="Times New Roman" w:cs="Times New Roman"/>
      <w:color w:val="000000"/>
    </w:rPr>
  </w:style>
  <w:style w:type="paragraph" w:customStyle="1" w:styleId="CAD7A11AC9594F18A53DE2F8A233B1F53">
    <w:name w:val="CAD7A11AC9594F18A53DE2F8A233B1F53"/>
    <w:rsid w:val="00952807"/>
    <w:pPr>
      <w:spacing w:after="0" w:line="240" w:lineRule="auto"/>
    </w:pPr>
    <w:rPr>
      <w:rFonts w:eastAsia="Times New Roman" w:cs="Times New Roman"/>
      <w:color w:val="000000"/>
    </w:rPr>
  </w:style>
  <w:style w:type="paragraph" w:customStyle="1" w:styleId="5DBEF051A5C14587B1CF09C8616DCF893">
    <w:name w:val="5DBEF051A5C14587B1CF09C8616DCF893"/>
    <w:rsid w:val="00952807"/>
    <w:pPr>
      <w:spacing w:after="0" w:line="240" w:lineRule="auto"/>
    </w:pPr>
    <w:rPr>
      <w:rFonts w:eastAsia="Times New Roman" w:cs="Times New Roman"/>
      <w:color w:val="000000"/>
    </w:rPr>
  </w:style>
  <w:style w:type="paragraph" w:customStyle="1" w:styleId="864119EC0CB24FA89F79B558C9B7BD8F3">
    <w:name w:val="864119EC0CB24FA89F79B558C9B7BD8F3"/>
    <w:rsid w:val="00952807"/>
    <w:pPr>
      <w:spacing w:after="0" w:line="240" w:lineRule="auto"/>
    </w:pPr>
    <w:rPr>
      <w:rFonts w:eastAsia="Times New Roman" w:cs="Times New Roman"/>
      <w:color w:val="000000"/>
    </w:rPr>
  </w:style>
  <w:style w:type="paragraph" w:customStyle="1" w:styleId="B3AC04FBBBAD4C48B354BC861ADD6CF02">
    <w:name w:val="B3AC04FBBBAD4C48B354BC861ADD6CF02"/>
    <w:rsid w:val="00952807"/>
    <w:pPr>
      <w:spacing w:after="0" w:line="240" w:lineRule="auto"/>
    </w:pPr>
    <w:rPr>
      <w:rFonts w:eastAsia="Times New Roman" w:cs="Times New Roman"/>
      <w:color w:val="000000"/>
    </w:rPr>
  </w:style>
  <w:style w:type="paragraph" w:customStyle="1" w:styleId="761BB36146FC4BC0B48865FFB7C5067B2">
    <w:name w:val="761BB36146FC4BC0B48865FFB7C5067B2"/>
    <w:rsid w:val="00952807"/>
    <w:pPr>
      <w:spacing w:after="0" w:line="240" w:lineRule="auto"/>
    </w:pPr>
    <w:rPr>
      <w:rFonts w:eastAsia="Times New Roman" w:cs="Times New Roman"/>
      <w:color w:val="000000"/>
    </w:rPr>
  </w:style>
  <w:style w:type="paragraph" w:customStyle="1" w:styleId="CF2989A257A547D8A8F8453E263ADD902">
    <w:name w:val="CF2989A257A547D8A8F8453E263ADD902"/>
    <w:rsid w:val="00952807"/>
    <w:pPr>
      <w:spacing w:after="0" w:line="240" w:lineRule="auto"/>
    </w:pPr>
    <w:rPr>
      <w:rFonts w:eastAsia="Times New Roman" w:cs="Times New Roman"/>
      <w:color w:val="000000"/>
    </w:rPr>
  </w:style>
  <w:style w:type="paragraph" w:customStyle="1" w:styleId="0E97B8679043490381237DE97F0D29972">
    <w:name w:val="0E97B8679043490381237DE97F0D29972"/>
    <w:rsid w:val="00952807"/>
    <w:pPr>
      <w:spacing w:after="0" w:line="240" w:lineRule="auto"/>
    </w:pPr>
    <w:rPr>
      <w:rFonts w:eastAsia="Times New Roman" w:cs="Times New Roman"/>
      <w:color w:val="000000"/>
    </w:rPr>
  </w:style>
  <w:style w:type="paragraph" w:customStyle="1" w:styleId="07202B6BBEA240BCB294D7353D07D8162">
    <w:name w:val="07202B6BBEA240BCB294D7353D07D8162"/>
    <w:rsid w:val="00952807"/>
    <w:pPr>
      <w:spacing w:after="0" w:line="240" w:lineRule="auto"/>
    </w:pPr>
    <w:rPr>
      <w:rFonts w:eastAsia="Times New Roman" w:cs="Times New Roman"/>
      <w:color w:val="000000"/>
    </w:rPr>
  </w:style>
  <w:style w:type="paragraph" w:customStyle="1" w:styleId="4E6D8A98AAC9488981A053F5111EE6F22">
    <w:name w:val="4E6D8A98AAC9488981A053F5111EE6F22"/>
    <w:rsid w:val="00952807"/>
    <w:pPr>
      <w:spacing w:after="0" w:line="240" w:lineRule="auto"/>
    </w:pPr>
    <w:rPr>
      <w:rFonts w:eastAsia="Times New Roman" w:cs="Times New Roman"/>
      <w:color w:val="000000"/>
    </w:rPr>
  </w:style>
  <w:style w:type="paragraph" w:customStyle="1" w:styleId="6C56526B933A478FA3143883E9BB859D2">
    <w:name w:val="6C56526B933A478FA3143883E9BB859D2"/>
    <w:rsid w:val="00952807"/>
    <w:pPr>
      <w:spacing w:after="0" w:line="240" w:lineRule="auto"/>
    </w:pPr>
    <w:rPr>
      <w:rFonts w:eastAsia="Times New Roman" w:cs="Times New Roman"/>
      <w:color w:val="000000"/>
    </w:rPr>
  </w:style>
  <w:style w:type="paragraph" w:customStyle="1" w:styleId="683FA1FCA08F451F9A9CA2B361CBA3D62">
    <w:name w:val="683FA1FCA08F451F9A9CA2B361CBA3D62"/>
    <w:rsid w:val="00952807"/>
    <w:pPr>
      <w:spacing w:after="0" w:line="240" w:lineRule="auto"/>
    </w:pPr>
    <w:rPr>
      <w:rFonts w:eastAsia="Times New Roman" w:cs="Times New Roman"/>
      <w:color w:val="000000"/>
    </w:rPr>
  </w:style>
  <w:style w:type="paragraph" w:customStyle="1" w:styleId="D3AD9D35F9A54309AF62A4FC156A72902">
    <w:name w:val="D3AD9D35F9A54309AF62A4FC156A72902"/>
    <w:rsid w:val="00952807"/>
    <w:pPr>
      <w:spacing w:after="0" w:line="240" w:lineRule="auto"/>
    </w:pPr>
    <w:rPr>
      <w:rFonts w:eastAsia="Times New Roman" w:cs="Times New Roman"/>
      <w:color w:val="000000"/>
    </w:rPr>
  </w:style>
  <w:style w:type="paragraph" w:customStyle="1" w:styleId="0F9558ED90F14195B6FFA9F860BF5BA62">
    <w:name w:val="0F9558ED90F14195B6FFA9F860BF5BA62"/>
    <w:rsid w:val="00952807"/>
    <w:pPr>
      <w:spacing w:after="0" w:line="240" w:lineRule="auto"/>
    </w:pPr>
    <w:rPr>
      <w:rFonts w:eastAsia="Times New Roman" w:cs="Times New Roman"/>
      <w:color w:val="000000"/>
    </w:rPr>
  </w:style>
  <w:style w:type="paragraph" w:customStyle="1" w:styleId="27E75147DF224134BD3638C2F660CB363">
    <w:name w:val="27E75147DF224134BD3638C2F660CB36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3">
    <w:name w:val="30D8AFECEBC04E0BB3529E2C9A6789C6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3">
    <w:name w:val="D8A77BDF1FFA4DC09F8BAE022647B593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3">
    <w:name w:val="F4B3FB4ACEE34CF7B93398A01844DDB5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3">
    <w:name w:val="7CC0A2E8189547008E62FAED5BFB433A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3">
    <w:name w:val="207A0FD17B7448D2A9E14680189712E0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3">
    <w:name w:val="F1A51E72924A416B88F916F3977EAF6E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3">
    <w:name w:val="89AD279DBA234244BD21089B947E85E2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3">
    <w:name w:val="0D0691D0B3BE4FA18BAD01EAF3AFD775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3">
    <w:name w:val="C219A7F383EF4148819537FEF4F1DCA23"/>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3">
    <w:name w:val="9277CCE847944D879DEFFAE8E9CC92BD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3">
    <w:name w:val="31C2490887F04684AF9687408AD81D44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3">
    <w:name w:val="CC13D9597BE5465C83060FD6DA6931F6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3">
    <w:name w:val="A1BE9200B73E4195873C4FF16E447798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3">
    <w:name w:val="DFE13142260E4FEA8A616E5BE8D23A9C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3">
    <w:name w:val="D70A6C99895F4856BEFFB4FDD7E92EC8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3">
    <w:name w:val="77628AACCCD845438673EF6F2E2592A3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4">
    <w:name w:val="1999DC4A74B943ABBE3C3D22BFAB3C01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4">
    <w:name w:val="7F9ACCC495934868B689D8B79B8D9CB8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4">
    <w:name w:val="81550E6C33B14B5B9E916CA37AB4F421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4">
    <w:name w:val="FC76BF67048444A5832515CFDC95D91F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3">
    <w:name w:val="859E1257D147403589674E34E1351C403"/>
    <w:rsid w:val="00952807"/>
    <w:pPr>
      <w:spacing w:after="0" w:line="240" w:lineRule="auto"/>
    </w:pPr>
    <w:rPr>
      <w:rFonts w:eastAsia="Times New Roman" w:cs="Times New Roman"/>
      <w:color w:val="000000"/>
    </w:rPr>
  </w:style>
  <w:style w:type="paragraph" w:customStyle="1" w:styleId="EA037DB1A1FE40C38106901FE2943E303">
    <w:name w:val="EA037DB1A1FE40C38106901FE2943E303"/>
    <w:rsid w:val="00952807"/>
    <w:pPr>
      <w:spacing w:after="0" w:line="240" w:lineRule="auto"/>
    </w:pPr>
    <w:rPr>
      <w:rFonts w:eastAsia="Times New Roman" w:cs="Times New Roman"/>
      <w:color w:val="000000"/>
    </w:rPr>
  </w:style>
  <w:style w:type="paragraph" w:customStyle="1" w:styleId="9993BE348FC3414BB38794336222A54C4">
    <w:name w:val="9993BE348FC3414BB38794336222A54C4"/>
    <w:rsid w:val="00952807"/>
    <w:pPr>
      <w:spacing w:after="0" w:line="240" w:lineRule="auto"/>
    </w:pPr>
    <w:rPr>
      <w:rFonts w:eastAsia="Times New Roman" w:cs="Times New Roman"/>
      <w:color w:val="000000"/>
    </w:rPr>
  </w:style>
  <w:style w:type="paragraph" w:customStyle="1" w:styleId="91C2341DCA4A443D8AFEE5CDF12614AF4">
    <w:name w:val="91C2341DCA4A443D8AFEE5CDF12614AF4"/>
    <w:rsid w:val="00952807"/>
    <w:pPr>
      <w:spacing w:after="0" w:line="240" w:lineRule="auto"/>
    </w:pPr>
    <w:rPr>
      <w:rFonts w:eastAsia="Times New Roman" w:cs="Times New Roman"/>
      <w:color w:val="000000"/>
    </w:rPr>
  </w:style>
  <w:style w:type="paragraph" w:customStyle="1" w:styleId="D5BEE41A07D64CAFBEBEE86C79AE488A4">
    <w:name w:val="D5BEE41A07D64CAFBEBEE86C79AE488A4"/>
    <w:rsid w:val="00952807"/>
    <w:pPr>
      <w:spacing w:after="0" w:line="240" w:lineRule="auto"/>
    </w:pPr>
    <w:rPr>
      <w:rFonts w:eastAsia="Times New Roman" w:cs="Times New Roman"/>
      <w:color w:val="000000"/>
    </w:rPr>
  </w:style>
  <w:style w:type="paragraph" w:customStyle="1" w:styleId="8B9393337F5B4022B1643AF174B21EF74">
    <w:name w:val="8B9393337F5B4022B1643AF174B21EF74"/>
    <w:rsid w:val="00952807"/>
    <w:pPr>
      <w:spacing w:after="0" w:line="240" w:lineRule="auto"/>
    </w:pPr>
    <w:rPr>
      <w:rFonts w:eastAsia="Times New Roman" w:cs="Times New Roman"/>
      <w:color w:val="000000"/>
    </w:rPr>
  </w:style>
  <w:style w:type="paragraph" w:customStyle="1" w:styleId="1F4E51B9AFE641608F1AE3C2D66F556F4">
    <w:name w:val="1F4E51B9AFE641608F1AE3C2D66F556F4"/>
    <w:rsid w:val="00952807"/>
    <w:pPr>
      <w:spacing w:after="0" w:line="240" w:lineRule="auto"/>
    </w:pPr>
    <w:rPr>
      <w:rFonts w:eastAsia="Times New Roman" w:cs="Times New Roman"/>
      <w:color w:val="000000"/>
    </w:rPr>
  </w:style>
  <w:style w:type="paragraph" w:customStyle="1" w:styleId="A390E1DFEE7F4985903EA190DCC6447B4">
    <w:name w:val="A390E1DFEE7F4985903EA190DCC6447B4"/>
    <w:rsid w:val="00952807"/>
    <w:pPr>
      <w:spacing w:after="0" w:line="240" w:lineRule="auto"/>
    </w:pPr>
    <w:rPr>
      <w:rFonts w:eastAsia="Times New Roman" w:cs="Times New Roman"/>
      <w:color w:val="000000"/>
    </w:rPr>
  </w:style>
  <w:style w:type="paragraph" w:customStyle="1" w:styleId="32ABCFAB46C74C928E6B12C1C64155874">
    <w:name w:val="32ABCFAB46C74C928E6B12C1C64155874"/>
    <w:rsid w:val="00952807"/>
    <w:pPr>
      <w:spacing w:after="0" w:line="240" w:lineRule="auto"/>
    </w:pPr>
    <w:rPr>
      <w:rFonts w:eastAsia="Times New Roman" w:cs="Times New Roman"/>
      <w:color w:val="000000"/>
    </w:rPr>
  </w:style>
  <w:style w:type="paragraph" w:customStyle="1" w:styleId="849F3CAF2FDA40B8AFF0C0DB44AD2D324">
    <w:name w:val="849F3CAF2FDA40B8AFF0C0DB44AD2D324"/>
    <w:rsid w:val="00952807"/>
    <w:pPr>
      <w:spacing w:after="0" w:line="240" w:lineRule="auto"/>
    </w:pPr>
    <w:rPr>
      <w:rFonts w:eastAsia="Times New Roman" w:cs="Times New Roman"/>
      <w:color w:val="000000"/>
    </w:rPr>
  </w:style>
  <w:style w:type="paragraph" w:customStyle="1" w:styleId="1F872E02842F4E829791128ADB93E2B74">
    <w:name w:val="1F872E02842F4E829791128ADB93E2B74"/>
    <w:rsid w:val="00952807"/>
    <w:pPr>
      <w:spacing w:after="0" w:line="240" w:lineRule="auto"/>
    </w:pPr>
    <w:rPr>
      <w:rFonts w:eastAsia="Times New Roman" w:cs="Times New Roman"/>
      <w:color w:val="000000"/>
    </w:rPr>
  </w:style>
  <w:style w:type="paragraph" w:customStyle="1" w:styleId="34FFF53F0D5A44AF96A490EC59B06C434">
    <w:name w:val="34FFF53F0D5A44AF96A490EC59B06C434"/>
    <w:rsid w:val="00952807"/>
    <w:pPr>
      <w:spacing w:after="0" w:line="240" w:lineRule="auto"/>
    </w:pPr>
    <w:rPr>
      <w:rFonts w:eastAsia="Times New Roman" w:cs="Times New Roman"/>
      <w:color w:val="000000"/>
    </w:rPr>
  </w:style>
  <w:style w:type="paragraph" w:customStyle="1" w:styleId="CEE96AECB4ED4E9F824D3111EFD3B8A54">
    <w:name w:val="CEE96AECB4ED4E9F824D3111EFD3B8A54"/>
    <w:rsid w:val="00952807"/>
    <w:pPr>
      <w:spacing w:after="0" w:line="240" w:lineRule="auto"/>
    </w:pPr>
    <w:rPr>
      <w:rFonts w:eastAsia="Times New Roman" w:cs="Times New Roman"/>
      <w:color w:val="000000"/>
    </w:rPr>
  </w:style>
  <w:style w:type="paragraph" w:customStyle="1" w:styleId="57C24D7DB7B04A0099779CE610BCC1654">
    <w:name w:val="57C24D7DB7B04A0099779CE610BCC1654"/>
    <w:rsid w:val="00952807"/>
    <w:pPr>
      <w:spacing w:after="0" w:line="240" w:lineRule="auto"/>
    </w:pPr>
    <w:rPr>
      <w:rFonts w:eastAsia="Times New Roman" w:cs="Times New Roman"/>
      <w:color w:val="000000"/>
    </w:rPr>
  </w:style>
  <w:style w:type="paragraph" w:customStyle="1" w:styleId="72E8817B1E144C1080E1338E791631A54">
    <w:name w:val="72E8817B1E144C1080E1338E791631A54"/>
    <w:rsid w:val="00952807"/>
    <w:pPr>
      <w:spacing w:after="0" w:line="240" w:lineRule="auto"/>
    </w:pPr>
    <w:rPr>
      <w:rFonts w:eastAsia="Times New Roman" w:cs="Times New Roman"/>
      <w:color w:val="000000"/>
    </w:rPr>
  </w:style>
  <w:style w:type="paragraph" w:customStyle="1" w:styleId="996AD0932E5C4E07BAEAA769BC3EE48F4">
    <w:name w:val="996AD0932E5C4E07BAEAA769BC3EE48F4"/>
    <w:rsid w:val="00952807"/>
    <w:pPr>
      <w:spacing w:after="0" w:line="240" w:lineRule="auto"/>
    </w:pPr>
    <w:rPr>
      <w:rFonts w:eastAsia="Times New Roman" w:cs="Times New Roman"/>
      <w:color w:val="000000"/>
    </w:rPr>
  </w:style>
  <w:style w:type="paragraph" w:customStyle="1" w:styleId="18A85A7353324E27AB1024317FC30C5D4">
    <w:name w:val="18A85A7353324E27AB1024317FC30C5D4"/>
    <w:rsid w:val="00952807"/>
    <w:pPr>
      <w:spacing w:after="0" w:line="240" w:lineRule="auto"/>
    </w:pPr>
    <w:rPr>
      <w:rFonts w:eastAsia="Times New Roman" w:cs="Times New Roman"/>
      <w:color w:val="000000"/>
    </w:rPr>
  </w:style>
  <w:style w:type="paragraph" w:customStyle="1" w:styleId="28A99062C6C14E38A775C750448BA8D94">
    <w:name w:val="28A99062C6C14E38A775C750448BA8D94"/>
    <w:rsid w:val="00952807"/>
    <w:pPr>
      <w:spacing w:after="0" w:line="240" w:lineRule="auto"/>
    </w:pPr>
    <w:rPr>
      <w:rFonts w:eastAsia="Times New Roman" w:cs="Times New Roman"/>
      <w:color w:val="000000"/>
    </w:rPr>
  </w:style>
  <w:style w:type="paragraph" w:customStyle="1" w:styleId="61D76AD9910A4356BEA090EA41F2BD104">
    <w:name w:val="61D76AD9910A4356BEA090EA41F2BD104"/>
    <w:rsid w:val="00952807"/>
    <w:pPr>
      <w:spacing w:after="0" w:line="240" w:lineRule="auto"/>
    </w:pPr>
    <w:rPr>
      <w:rFonts w:eastAsia="Times New Roman" w:cs="Times New Roman"/>
      <w:color w:val="000000"/>
    </w:rPr>
  </w:style>
  <w:style w:type="paragraph" w:customStyle="1" w:styleId="FBB4171E8AE14CAE90BAD271556F36B04">
    <w:name w:val="FBB4171E8AE14CAE90BAD271556F36B04"/>
    <w:rsid w:val="00952807"/>
    <w:pPr>
      <w:spacing w:after="0" w:line="240" w:lineRule="auto"/>
    </w:pPr>
    <w:rPr>
      <w:rFonts w:eastAsia="Times New Roman" w:cs="Times New Roman"/>
      <w:color w:val="000000"/>
    </w:rPr>
  </w:style>
  <w:style w:type="paragraph" w:customStyle="1" w:styleId="1A552249A1E24F5EA8CEE3FBA98D24664">
    <w:name w:val="1A552249A1E24F5EA8CEE3FBA98D24664"/>
    <w:rsid w:val="00952807"/>
    <w:pPr>
      <w:spacing w:after="0" w:line="240" w:lineRule="auto"/>
    </w:pPr>
    <w:rPr>
      <w:rFonts w:eastAsia="Times New Roman" w:cs="Times New Roman"/>
      <w:color w:val="000000"/>
    </w:rPr>
  </w:style>
  <w:style w:type="paragraph" w:customStyle="1" w:styleId="5B1FEA96E1614EF2912214A89212CDB34">
    <w:name w:val="5B1FEA96E1614EF2912214A89212CDB34"/>
    <w:rsid w:val="00952807"/>
    <w:pPr>
      <w:spacing w:after="0" w:line="240" w:lineRule="auto"/>
    </w:pPr>
    <w:rPr>
      <w:rFonts w:eastAsia="Times New Roman" w:cs="Times New Roman"/>
      <w:color w:val="000000"/>
    </w:rPr>
  </w:style>
  <w:style w:type="paragraph" w:customStyle="1" w:styleId="C06E1BC5E44649C9AE42F5591CA577E84">
    <w:name w:val="C06E1BC5E44649C9AE42F5591CA577E84"/>
    <w:rsid w:val="00952807"/>
    <w:pPr>
      <w:spacing w:after="0" w:line="240" w:lineRule="auto"/>
    </w:pPr>
    <w:rPr>
      <w:rFonts w:eastAsia="Times New Roman" w:cs="Times New Roman"/>
      <w:color w:val="000000"/>
    </w:rPr>
  </w:style>
  <w:style w:type="paragraph" w:customStyle="1" w:styleId="338CBB71F8654645A92A0DC44D0B86BB4">
    <w:name w:val="338CBB71F8654645A92A0DC44D0B86BB4"/>
    <w:rsid w:val="00952807"/>
    <w:pPr>
      <w:spacing w:after="0" w:line="240" w:lineRule="auto"/>
    </w:pPr>
    <w:rPr>
      <w:rFonts w:eastAsia="Times New Roman" w:cs="Times New Roman"/>
      <w:color w:val="000000"/>
    </w:rPr>
  </w:style>
  <w:style w:type="paragraph" w:customStyle="1" w:styleId="175D224517944673854B6414B5BA0BE34">
    <w:name w:val="175D224517944673854B6414B5BA0BE34"/>
    <w:rsid w:val="00952807"/>
    <w:pPr>
      <w:spacing w:after="0" w:line="240" w:lineRule="auto"/>
    </w:pPr>
    <w:rPr>
      <w:rFonts w:eastAsia="Times New Roman" w:cs="Times New Roman"/>
      <w:color w:val="000000"/>
    </w:rPr>
  </w:style>
  <w:style w:type="paragraph" w:customStyle="1" w:styleId="B723C92ACBB74AD0A2C6BDEC3E4F00BB4">
    <w:name w:val="B723C92ACBB74AD0A2C6BDEC3E4F00BB4"/>
    <w:rsid w:val="00952807"/>
    <w:pPr>
      <w:spacing w:after="0" w:line="240" w:lineRule="auto"/>
    </w:pPr>
    <w:rPr>
      <w:rFonts w:eastAsia="Times New Roman" w:cs="Times New Roman"/>
      <w:color w:val="000000"/>
    </w:rPr>
  </w:style>
  <w:style w:type="paragraph" w:customStyle="1" w:styleId="9C7B28237F4A43F49511FD1A29946A4E4">
    <w:name w:val="9C7B28237F4A43F49511FD1A29946A4E4"/>
    <w:rsid w:val="00952807"/>
    <w:pPr>
      <w:spacing w:after="0" w:line="240" w:lineRule="auto"/>
    </w:pPr>
    <w:rPr>
      <w:rFonts w:eastAsia="Times New Roman" w:cs="Times New Roman"/>
      <w:color w:val="000000"/>
    </w:rPr>
  </w:style>
  <w:style w:type="paragraph" w:customStyle="1" w:styleId="11E63E34E6794637A25624C3A48E29204">
    <w:name w:val="11E63E34E6794637A25624C3A48E29204"/>
    <w:rsid w:val="00952807"/>
    <w:pPr>
      <w:spacing w:after="0" w:line="240" w:lineRule="auto"/>
    </w:pPr>
    <w:rPr>
      <w:rFonts w:eastAsia="Times New Roman" w:cs="Times New Roman"/>
      <w:color w:val="000000"/>
    </w:rPr>
  </w:style>
  <w:style w:type="paragraph" w:customStyle="1" w:styleId="7FE7040637E44048A1B949639D16AF584">
    <w:name w:val="7FE7040637E44048A1B949639D16AF584"/>
    <w:rsid w:val="00952807"/>
    <w:pPr>
      <w:spacing w:after="0" w:line="240" w:lineRule="auto"/>
    </w:pPr>
    <w:rPr>
      <w:rFonts w:eastAsia="Times New Roman" w:cs="Times New Roman"/>
      <w:color w:val="000000"/>
    </w:rPr>
  </w:style>
  <w:style w:type="paragraph" w:customStyle="1" w:styleId="51F17C6E7B9C4824A2EEC4319A23F6214">
    <w:name w:val="51F17C6E7B9C4824A2EEC4319A23F6214"/>
    <w:rsid w:val="00952807"/>
    <w:pPr>
      <w:spacing w:after="0" w:line="240" w:lineRule="auto"/>
    </w:pPr>
    <w:rPr>
      <w:rFonts w:eastAsia="Times New Roman" w:cs="Times New Roman"/>
      <w:color w:val="000000"/>
    </w:rPr>
  </w:style>
  <w:style w:type="paragraph" w:customStyle="1" w:styleId="D7BA637EEDEF4C6F8155E82AEEE42A2A4">
    <w:name w:val="D7BA637EEDEF4C6F8155E82AEEE42A2A4"/>
    <w:rsid w:val="00952807"/>
    <w:pPr>
      <w:spacing w:after="0" w:line="240" w:lineRule="auto"/>
    </w:pPr>
    <w:rPr>
      <w:rFonts w:eastAsia="Times New Roman" w:cs="Times New Roman"/>
      <w:color w:val="000000"/>
    </w:rPr>
  </w:style>
  <w:style w:type="paragraph" w:customStyle="1" w:styleId="193696120AE6453697BADCBD8925DE364">
    <w:name w:val="193696120AE6453697BADCBD8925DE364"/>
    <w:rsid w:val="00952807"/>
    <w:pPr>
      <w:spacing w:after="0" w:line="240" w:lineRule="auto"/>
    </w:pPr>
    <w:rPr>
      <w:rFonts w:eastAsia="Times New Roman" w:cs="Times New Roman"/>
      <w:color w:val="000000"/>
    </w:rPr>
  </w:style>
  <w:style w:type="paragraph" w:customStyle="1" w:styleId="C8A2CD20B7AA4737AFDAC17D58980BAC4">
    <w:name w:val="C8A2CD20B7AA4737AFDAC17D58980BAC4"/>
    <w:rsid w:val="00952807"/>
    <w:pPr>
      <w:spacing w:after="0" w:line="240" w:lineRule="auto"/>
    </w:pPr>
    <w:rPr>
      <w:rFonts w:eastAsia="Times New Roman" w:cs="Times New Roman"/>
      <w:color w:val="000000"/>
    </w:rPr>
  </w:style>
  <w:style w:type="paragraph" w:customStyle="1" w:styleId="580E4577183C46C5964E05060E27F9DA4">
    <w:name w:val="580E4577183C46C5964E05060E27F9DA4"/>
    <w:rsid w:val="00952807"/>
    <w:pPr>
      <w:spacing w:after="0" w:line="240" w:lineRule="auto"/>
    </w:pPr>
    <w:rPr>
      <w:rFonts w:eastAsia="Times New Roman" w:cs="Times New Roman"/>
      <w:color w:val="000000"/>
    </w:rPr>
  </w:style>
  <w:style w:type="paragraph" w:customStyle="1" w:styleId="66564685A9A94A60ACEF2050E5C4C6BA4">
    <w:name w:val="66564685A9A94A60ACEF2050E5C4C6BA4"/>
    <w:rsid w:val="00952807"/>
    <w:pPr>
      <w:spacing w:after="0" w:line="240" w:lineRule="auto"/>
    </w:pPr>
    <w:rPr>
      <w:rFonts w:eastAsia="Times New Roman" w:cs="Times New Roman"/>
      <w:color w:val="000000"/>
    </w:rPr>
  </w:style>
  <w:style w:type="paragraph" w:customStyle="1" w:styleId="52C8057C18E64B4FBB47D7055365F1DE4">
    <w:name w:val="52C8057C18E64B4FBB47D7055365F1DE4"/>
    <w:rsid w:val="00952807"/>
    <w:pPr>
      <w:spacing w:after="0" w:line="240" w:lineRule="auto"/>
    </w:pPr>
    <w:rPr>
      <w:rFonts w:eastAsia="Times New Roman" w:cs="Times New Roman"/>
      <w:color w:val="000000"/>
    </w:rPr>
  </w:style>
  <w:style w:type="paragraph" w:customStyle="1" w:styleId="53959DBDD0B64D3BA93D237B94DDE9AF4">
    <w:name w:val="53959DBDD0B64D3BA93D237B94DDE9AF4"/>
    <w:rsid w:val="00952807"/>
    <w:pPr>
      <w:spacing w:after="0" w:line="240" w:lineRule="auto"/>
    </w:pPr>
    <w:rPr>
      <w:rFonts w:eastAsia="Times New Roman" w:cs="Times New Roman"/>
      <w:color w:val="000000"/>
    </w:rPr>
  </w:style>
  <w:style w:type="paragraph" w:customStyle="1" w:styleId="CAD7A11AC9594F18A53DE2F8A233B1F54">
    <w:name w:val="CAD7A11AC9594F18A53DE2F8A233B1F54"/>
    <w:rsid w:val="00952807"/>
    <w:pPr>
      <w:spacing w:after="0" w:line="240" w:lineRule="auto"/>
    </w:pPr>
    <w:rPr>
      <w:rFonts w:eastAsia="Times New Roman" w:cs="Times New Roman"/>
      <w:color w:val="000000"/>
    </w:rPr>
  </w:style>
  <w:style w:type="paragraph" w:customStyle="1" w:styleId="5DBEF051A5C14587B1CF09C8616DCF894">
    <w:name w:val="5DBEF051A5C14587B1CF09C8616DCF894"/>
    <w:rsid w:val="00952807"/>
    <w:pPr>
      <w:spacing w:after="0" w:line="240" w:lineRule="auto"/>
    </w:pPr>
    <w:rPr>
      <w:rFonts w:eastAsia="Times New Roman" w:cs="Times New Roman"/>
      <w:color w:val="000000"/>
    </w:rPr>
  </w:style>
  <w:style w:type="paragraph" w:customStyle="1" w:styleId="864119EC0CB24FA89F79B558C9B7BD8F4">
    <w:name w:val="864119EC0CB24FA89F79B558C9B7BD8F4"/>
    <w:rsid w:val="00952807"/>
    <w:pPr>
      <w:spacing w:after="0" w:line="240" w:lineRule="auto"/>
    </w:pPr>
    <w:rPr>
      <w:rFonts w:eastAsia="Times New Roman" w:cs="Times New Roman"/>
      <w:color w:val="000000"/>
    </w:rPr>
  </w:style>
  <w:style w:type="paragraph" w:customStyle="1" w:styleId="B3AC04FBBBAD4C48B354BC861ADD6CF03">
    <w:name w:val="B3AC04FBBBAD4C48B354BC861ADD6CF03"/>
    <w:rsid w:val="00952807"/>
    <w:pPr>
      <w:spacing w:after="0" w:line="240" w:lineRule="auto"/>
    </w:pPr>
    <w:rPr>
      <w:rFonts w:eastAsia="Times New Roman" w:cs="Times New Roman"/>
      <w:color w:val="000000"/>
    </w:rPr>
  </w:style>
  <w:style w:type="paragraph" w:customStyle="1" w:styleId="761BB36146FC4BC0B48865FFB7C5067B3">
    <w:name w:val="761BB36146FC4BC0B48865FFB7C5067B3"/>
    <w:rsid w:val="00952807"/>
    <w:pPr>
      <w:spacing w:after="0" w:line="240" w:lineRule="auto"/>
    </w:pPr>
    <w:rPr>
      <w:rFonts w:eastAsia="Times New Roman" w:cs="Times New Roman"/>
      <w:color w:val="000000"/>
    </w:rPr>
  </w:style>
  <w:style w:type="paragraph" w:customStyle="1" w:styleId="CF2989A257A547D8A8F8453E263ADD903">
    <w:name w:val="CF2989A257A547D8A8F8453E263ADD903"/>
    <w:rsid w:val="00952807"/>
    <w:pPr>
      <w:spacing w:after="0" w:line="240" w:lineRule="auto"/>
    </w:pPr>
    <w:rPr>
      <w:rFonts w:eastAsia="Times New Roman" w:cs="Times New Roman"/>
      <w:color w:val="000000"/>
    </w:rPr>
  </w:style>
  <w:style w:type="paragraph" w:customStyle="1" w:styleId="0E97B8679043490381237DE97F0D29973">
    <w:name w:val="0E97B8679043490381237DE97F0D29973"/>
    <w:rsid w:val="00952807"/>
    <w:pPr>
      <w:spacing w:after="0" w:line="240" w:lineRule="auto"/>
    </w:pPr>
    <w:rPr>
      <w:rFonts w:eastAsia="Times New Roman" w:cs="Times New Roman"/>
      <w:color w:val="000000"/>
    </w:rPr>
  </w:style>
  <w:style w:type="paragraph" w:customStyle="1" w:styleId="07202B6BBEA240BCB294D7353D07D8163">
    <w:name w:val="07202B6BBEA240BCB294D7353D07D8163"/>
    <w:rsid w:val="00952807"/>
    <w:pPr>
      <w:spacing w:after="0" w:line="240" w:lineRule="auto"/>
    </w:pPr>
    <w:rPr>
      <w:rFonts w:eastAsia="Times New Roman" w:cs="Times New Roman"/>
      <w:color w:val="000000"/>
    </w:rPr>
  </w:style>
  <w:style w:type="paragraph" w:customStyle="1" w:styleId="4E6D8A98AAC9488981A053F5111EE6F23">
    <w:name w:val="4E6D8A98AAC9488981A053F5111EE6F23"/>
    <w:rsid w:val="00952807"/>
    <w:pPr>
      <w:spacing w:after="0" w:line="240" w:lineRule="auto"/>
    </w:pPr>
    <w:rPr>
      <w:rFonts w:eastAsia="Times New Roman" w:cs="Times New Roman"/>
      <w:color w:val="000000"/>
    </w:rPr>
  </w:style>
  <w:style w:type="paragraph" w:customStyle="1" w:styleId="6C56526B933A478FA3143883E9BB859D3">
    <w:name w:val="6C56526B933A478FA3143883E9BB859D3"/>
    <w:rsid w:val="00952807"/>
    <w:pPr>
      <w:spacing w:after="0" w:line="240" w:lineRule="auto"/>
    </w:pPr>
    <w:rPr>
      <w:rFonts w:eastAsia="Times New Roman" w:cs="Times New Roman"/>
      <w:color w:val="000000"/>
    </w:rPr>
  </w:style>
  <w:style w:type="paragraph" w:customStyle="1" w:styleId="683FA1FCA08F451F9A9CA2B361CBA3D63">
    <w:name w:val="683FA1FCA08F451F9A9CA2B361CBA3D63"/>
    <w:rsid w:val="00952807"/>
    <w:pPr>
      <w:spacing w:after="0" w:line="240" w:lineRule="auto"/>
    </w:pPr>
    <w:rPr>
      <w:rFonts w:eastAsia="Times New Roman" w:cs="Times New Roman"/>
      <w:color w:val="000000"/>
    </w:rPr>
  </w:style>
  <w:style w:type="paragraph" w:customStyle="1" w:styleId="D3AD9D35F9A54309AF62A4FC156A72903">
    <w:name w:val="D3AD9D35F9A54309AF62A4FC156A72903"/>
    <w:rsid w:val="00952807"/>
    <w:pPr>
      <w:spacing w:after="0" w:line="240" w:lineRule="auto"/>
    </w:pPr>
    <w:rPr>
      <w:rFonts w:eastAsia="Times New Roman" w:cs="Times New Roman"/>
      <w:color w:val="000000"/>
    </w:rPr>
  </w:style>
  <w:style w:type="paragraph" w:customStyle="1" w:styleId="0F9558ED90F14195B6FFA9F860BF5BA63">
    <w:name w:val="0F9558ED90F14195B6FFA9F860BF5BA63"/>
    <w:rsid w:val="00952807"/>
    <w:pPr>
      <w:spacing w:after="0" w:line="240" w:lineRule="auto"/>
    </w:pPr>
    <w:rPr>
      <w:rFonts w:eastAsia="Times New Roman" w:cs="Times New Roman"/>
      <w:color w:val="000000"/>
    </w:rPr>
  </w:style>
  <w:style w:type="paragraph" w:customStyle="1" w:styleId="2BB1E4F4DB6A40C99B9B9E645604C130">
    <w:name w:val="2BB1E4F4DB6A40C99B9B9E645604C130"/>
    <w:rsid w:val="00952807"/>
  </w:style>
  <w:style w:type="paragraph" w:customStyle="1" w:styleId="62EEA37ED71F4814A458731F39B0A8A7">
    <w:name w:val="62EEA37ED71F4814A458731F39B0A8A7"/>
    <w:rsid w:val="00952807"/>
  </w:style>
  <w:style w:type="paragraph" w:customStyle="1" w:styleId="27E75147DF224134BD3638C2F660CB364">
    <w:name w:val="27E75147DF224134BD3638C2F660CB36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4">
    <w:name w:val="30D8AFECEBC04E0BB3529E2C9A6789C6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4">
    <w:name w:val="D8A77BDF1FFA4DC09F8BAE022647B593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4">
    <w:name w:val="F4B3FB4ACEE34CF7B93398A01844DDB5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4">
    <w:name w:val="7CC0A2E8189547008E62FAED5BFB433A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4">
    <w:name w:val="207A0FD17B7448D2A9E14680189712E0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4">
    <w:name w:val="F1A51E72924A416B88F916F3977EAF6E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4">
    <w:name w:val="89AD279DBA234244BD21089B947E85E2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4">
    <w:name w:val="0D0691D0B3BE4FA18BAD01EAF3AFD775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4">
    <w:name w:val="C219A7F383EF4148819537FEF4F1DCA24"/>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4">
    <w:name w:val="9277CCE847944D879DEFFAE8E9CC92BD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4">
    <w:name w:val="31C2490887F04684AF9687408AD81D44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4">
    <w:name w:val="CC13D9597BE5465C83060FD6DA6931F6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4">
    <w:name w:val="A1BE9200B73E4195873C4FF16E447798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4">
    <w:name w:val="DFE13142260E4FEA8A616E5BE8D23A9C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4">
    <w:name w:val="D70A6C99895F4856BEFFB4FDD7E92EC8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4">
    <w:name w:val="77628AACCCD845438673EF6F2E2592A3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
    <w:name w:val="499652BAFFF04298A6069F9CEE51AFD3"/>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
    <w:name w:val="E6250DA5151A4CE98A688F950ADAF83D"/>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
    <w:name w:val="087AAFA5DAA5407C8395CBF0AE8233F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
    <w:name w:val="C2B48D50B0C64193BF68BEE04F2106B9"/>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
    <w:name w:val="5726726774D3453DBFE1521BC7078F69"/>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
    <w:name w:val="03533FD65797479BB0F6A81D367A1C7A"/>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
    <w:name w:val="B412BD3A734347009D56DDB5218990E3"/>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4">
    <w:name w:val="859E1257D147403589674E34E1351C404"/>
    <w:rsid w:val="002E6AA1"/>
    <w:pPr>
      <w:spacing w:after="0" w:line="240" w:lineRule="auto"/>
    </w:pPr>
    <w:rPr>
      <w:rFonts w:eastAsia="Times New Roman" w:cs="Times New Roman"/>
      <w:color w:val="000000"/>
    </w:rPr>
  </w:style>
  <w:style w:type="paragraph" w:customStyle="1" w:styleId="EA037DB1A1FE40C38106901FE2943E304">
    <w:name w:val="EA037DB1A1FE40C38106901FE2943E304"/>
    <w:rsid w:val="002E6AA1"/>
    <w:pPr>
      <w:spacing w:after="0" w:line="240" w:lineRule="auto"/>
    </w:pPr>
    <w:rPr>
      <w:rFonts w:eastAsia="Times New Roman" w:cs="Times New Roman"/>
      <w:color w:val="000000"/>
    </w:rPr>
  </w:style>
  <w:style w:type="paragraph" w:customStyle="1" w:styleId="9993BE348FC3414BB38794336222A54C5">
    <w:name w:val="9993BE348FC3414BB38794336222A54C5"/>
    <w:rsid w:val="002E6AA1"/>
    <w:pPr>
      <w:spacing w:after="0" w:line="240" w:lineRule="auto"/>
    </w:pPr>
    <w:rPr>
      <w:rFonts w:eastAsia="Times New Roman" w:cs="Times New Roman"/>
      <w:color w:val="000000"/>
    </w:rPr>
  </w:style>
  <w:style w:type="paragraph" w:customStyle="1" w:styleId="91C2341DCA4A443D8AFEE5CDF12614AF5">
    <w:name w:val="91C2341DCA4A443D8AFEE5CDF12614AF5"/>
    <w:rsid w:val="002E6AA1"/>
    <w:pPr>
      <w:spacing w:after="0" w:line="240" w:lineRule="auto"/>
    </w:pPr>
    <w:rPr>
      <w:rFonts w:eastAsia="Times New Roman" w:cs="Times New Roman"/>
      <w:color w:val="000000"/>
    </w:rPr>
  </w:style>
  <w:style w:type="paragraph" w:customStyle="1" w:styleId="D5BEE41A07D64CAFBEBEE86C79AE488A5">
    <w:name w:val="D5BEE41A07D64CAFBEBEE86C79AE488A5"/>
    <w:rsid w:val="002E6AA1"/>
    <w:pPr>
      <w:spacing w:after="0" w:line="240" w:lineRule="auto"/>
    </w:pPr>
    <w:rPr>
      <w:rFonts w:eastAsia="Times New Roman" w:cs="Times New Roman"/>
      <w:color w:val="000000"/>
    </w:rPr>
  </w:style>
  <w:style w:type="paragraph" w:customStyle="1" w:styleId="8B9393337F5B4022B1643AF174B21EF75">
    <w:name w:val="8B9393337F5B4022B1643AF174B21EF75"/>
    <w:rsid w:val="002E6AA1"/>
    <w:pPr>
      <w:spacing w:after="0" w:line="240" w:lineRule="auto"/>
    </w:pPr>
    <w:rPr>
      <w:rFonts w:eastAsia="Times New Roman" w:cs="Times New Roman"/>
      <w:color w:val="000000"/>
    </w:rPr>
  </w:style>
  <w:style w:type="paragraph" w:customStyle="1" w:styleId="1F4E51B9AFE641608F1AE3C2D66F556F5">
    <w:name w:val="1F4E51B9AFE641608F1AE3C2D66F556F5"/>
    <w:rsid w:val="002E6AA1"/>
    <w:pPr>
      <w:spacing w:after="0" w:line="240" w:lineRule="auto"/>
    </w:pPr>
    <w:rPr>
      <w:rFonts w:eastAsia="Times New Roman" w:cs="Times New Roman"/>
      <w:color w:val="000000"/>
    </w:rPr>
  </w:style>
  <w:style w:type="paragraph" w:customStyle="1" w:styleId="A390E1DFEE7F4985903EA190DCC6447B5">
    <w:name w:val="A390E1DFEE7F4985903EA190DCC6447B5"/>
    <w:rsid w:val="002E6AA1"/>
    <w:pPr>
      <w:spacing w:after="0" w:line="240" w:lineRule="auto"/>
    </w:pPr>
    <w:rPr>
      <w:rFonts w:eastAsia="Times New Roman" w:cs="Times New Roman"/>
      <w:color w:val="000000"/>
    </w:rPr>
  </w:style>
  <w:style w:type="paragraph" w:customStyle="1" w:styleId="32ABCFAB46C74C928E6B12C1C64155875">
    <w:name w:val="32ABCFAB46C74C928E6B12C1C64155875"/>
    <w:rsid w:val="002E6AA1"/>
    <w:pPr>
      <w:spacing w:after="0" w:line="240" w:lineRule="auto"/>
    </w:pPr>
    <w:rPr>
      <w:rFonts w:eastAsia="Times New Roman" w:cs="Times New Roman"/>
      <w:color w:val="000000"/>
    </w:rPr>
  </w:style>
  <w:style w:type="paragraph" w:customStyle="1" w:styleId="849F3CAF2FDA40B8AFF0C0DB44AD2D325">
    <w:name w:val="849F3CAF2FDA40B8AFF0C0DB44AD2D325"/>
    <w:rsid w:val="002E6AA1"/>
    <w:pPr>
      <w:spacing w:after="0" w:line="240" w:lineRule="auto"/>
    </w:pPr>
    <w:rPr>
      <w:rFonts w:eastAsia="Times New Roman" w:cs="Times New Roman"/>
      <w:color w:val="000000"/>
    </w:rPr>
  </w:style>
  <w:style w:type="paragraph" w:customStyle="1" w:styleId="1F872E02842F4E829791128ADB93E2B75">
    <w:name w:val="1F872E02842F4E829791128ADB93E2B75"/>
    <w:rsid w:val="002E6AA1"/>
    <w:pPr>
      <w:spacing w:after="0" w:line="240" w:lineRule="auto"/>
    </w:pPr>
    <w:rPr>
      <w:rFonts w:eastAsia="Times New Roman" w:cs="Times New Roman"/>
      <w:color w:val="000000"/>
    </w:rPr>
  </w:style>
  <w:style w:type="paragraph" w:customStyle="1" w:styleId="34FFF53F0D5A44AF96A490EC59B06C435">
    <w:name w:val="34FFF53F0D5A44AF96A490EC59B06C435"/>
    <w:rsid w:val="002E6AA1"/>
    <w:pPr>
      <w:spacing w:after="0" w:line="240" w:lineRule="auto"/>
    </w:pPr>
    <w:rPr>
      <w:rFonts w:eastAsia="Times New Roman" w:cs="Times New Roman"/>
      <w:color w:val="000000"/>
    </w:rPr>
  </w:style>
  <w:style w:type="paragraph" w:customStyle="1" w:styleId="CEE96AECB4ED4E9F824D3111EFD3B8A55">
    <w:name w:val="CEE96AECB4ED4E9F824D3111EFD3B8A55"/>
    <w:rsid w:val="002E6AA1"/>
    <w:pPr>
      <w:spacing w:after="0" w:line="240" w:lineRule="auto"/>
    </w:pPr>
    <w:rPr>
      <w:rFonts w:eastAsia="Times New Roman" w:cs="Times New Roman"/>
      <w:color w:val="000000"/>
    </w:rPr>
  </w:style>
  <w:style w:type="paragraph" w:customStyle="1" w:styleId="57C24D7DB7B04A0099779CE610BCC1655">
    <w:name w:val="57C24D7DB7B04A0099779CE610BCC1655"/>
    <w:rsid w:val="002E6AA1"/>
    <w:pPr>
      <w:spacing w:after="0" w:line="240" w:lineRule="auto"/>
    </w:pPr>
    <w:rPr>
      <w:rFonts w:eastAsia="Times New Roman" w:cs="Times New Roman"/>
      <w:color w:val="000000"/>
    </w:rPr>
  </w:style>
  <w:style w:type="paragraph" w:customStyle="1" w:styleId="72E8817B1E144C1080E1338E791631A55">
    <w:name w:val="72E8817B1E144C1080E1338E791631A55"/>
    <w:rsid w:val="002E6AA1"/>
    <w:pPr>
      <w:spacing w:after="0" w:line="240" w:lineRule="auto"/>
    </w:pPr>
    <w:rPr>
      <w:rFonts w:eastAsia="Times New Roman" w:cs="Times New Roman"/>
      <w:color w:val="000000"/>
    </w:rPr>
  </w:style>
  <w:style w:type="paragraph" w:customStyle="1" w:styleId="996AD0932E5C4E07BAEAA769BC3EE48F5">
    <w:name w:val="996AD0932E5C4E07BAEAA769BC3EE48F5"/>
    <w:rsid w:val="002E6AA1"/>
    <w:pPr>
      <w:spacing w:after="0" w:line="240" w:lineRule="auto"/>
    </w:pPr>
    <w:rPr>
      <w:rFonts w:eastAsia="Times New Roman" w:cs="Times New Roman"/>
      <w:color w:val="000000"/>
    </w:rPr>
  </w:style>
  <w:style w:type="paragraph" w:customStyle="1" w:styleId="18A85A7353324E27AB1024317FC30C5D5">
    <w:name w:val="18A85A7353324E27AB1024317FC30C5D5"/>
    <w:rsid w:val="002E6AA1"/>
    <w:pPr>
      <w:spacing w:after="0" w:line="240" w:lineRule="auto"/>
    </w:pPr>
    <w:rPr>
      <w:rFonts w:eastAsia="Times New Roman" w:cs="Times New Roman"/>
      <w:color w:val="000000"/>
    </w:rPr>
  </w:style>
  <w:style w:type="paragraph" w:customStyle="1" w:styleId="28A99062C6C14E38A775C750448BA8D95">
    <w:name w:val="28A99062C6C14E38A775C750448BA8D95"/>
    <w:rsid w:val="002E6AA1"/>
    <w:pPr>
      <w:spacing w:after="0" w:line="240" w:lineRule="auto"/>
    </w:pPr>
    <w:rPr>
      <w:rFonts w:eastAsia="Times New Roman" w:cs="Times New Roman"/>
      <w:color w:val="000000"/>
    </w:rPr>
  </w:style>
  <w:style w:type="paragraph" w:customStyle="1" w:styleId="61D76AD9910A4356BEA090EA41F2BD105">
    <w:name w:val="61D76AD9910A4356BEA090EA41F2BD105"/>
    <w:rsid w:val="002E6AA1"/>
    <w:pPr>
      <w:spacing w:after="0" w:line="240" w:lineRule="auto"/>
    </w:pPr>
    <w:rPr>
      <w:rFonts w:eastAsia="Times New Roman" w:cs="Times New Roman"/>
      <w:color w:val="000000"/>
    </w:rPr>
  </w:style>
  <w:style w:type="paragraph" w:customStyle="1" w:styleId="FBB4171E8AE14CAE90BAD271556F36B05">
    <w:name w:val="FBB4171E8AE14CAE90BAD271556F36B05"/>
    <w:rsid w:val="002E6AA1"/>
    <w:pPr>
      <w:spacing w:after="0" w:line="240" w:lineRule="auto"/>
    </w:pPr>
    <w:rPr>
      <w:rFonts w:eastAsia="Times New Roman" w:cs="Times New Roman"/>
      <w:color w:val="000000"/>
    </w:rPr>
  </w:style>
  <w:style w:type="paragraph" w:customStyle="1" w:styleId="1A552249A1E24F5EA8CEE3FBA98D24665">
    <w:name w:val="1A552249A1E24F5EA8CEE3FBA98D24665"/>
    <w:rsid w:val="002E6AA1"/>
    <w:pPr>
      <w:spacing w:after="0" w:line="240" w:lineRule="auto"/>
    </w:pPr>
    <w:rPr>
      <w:rFonts w:eastAsia="Times New Roman" w:cs="Times New Roman"/>
      <w:color w:val="000000"/>
    </w:rPr>
  </w:style>
  <w:style w:type="paragraph" w:customStyle="1" w:styleId="5B1FEA96E1614EF2912214A89212CDB35">
    <w:name w:val="5B1FEA96E1614EF2912214A89212CDB35"/>
    <w:rsid w:val="002E6AA1"/>
    <w:pPr>
      <w:spacing w:after="0" w:line="240" w:lineRule="auto"/>
    </w:pPr>
    <w:rPr>
      <w:rFonts w:eastAsia="Times New Roman" w:cs="Times New Roman"/>
      <w:color w:val="000000"/>
    </w:rPr>
  </w:style>
  <w:style w:type="paragraph" w:customStyle="1" w:styleId="C06E1BC5E44649C9AE42F5591CA577E85">
    <w:name w:val="C06E1BC5E44649C9AE42F5591CA577E85"/>
    <w:rsid w:val="002E6AA1"/>
    <w:pPr>
      <w:spacing w:after="0" w:line="240" w:lineRule="auto"/>
    </w:pPr>
    <w:rPr>
      <w:rFonts w:eastAsia="Times New Roman" w:cs="Times New Roman"/>
      <w:color w:val="000000"/>
    </w:rPr>
  </w:style>
  <w:style w:type="paragraph" w:customStyle="1" w:styleId="338CBB71F8654645A92A0DC44D0B86BB5">
    <w:name w:val="338CBB71F8654645A92A0DC44D0B86BB5"/>
    <w:rsid w:val="002E6AA1"/>
    <w:pPr>
      <w:spacing w:after="0" w:line="240" w:lineRule="auto"/>
    </w:pPr>
    <w:rPr>
      <w:rFonts w:eastAsia="Times New Roman" w:cs="Times New Roman"/>
      <w:color w:val="000000"/>
    </w:rPr>
  </w:style>
  <w:style w:type="paragraph" w:customStyle="1" w:styleId="175D224517944673854B6414B5BA0BE35">
    <w:name w:val="175D224517944673854B6414B5BA0BE35"/>
    <w:rsid w:val="002E6AA1"/>
    <w:pPr>
      <w:spacing w:after="0" w:line="240" w:lineRule="auto"/>
    </w:pPr>
    <w:rPr>
      <w:rFonts w:eastAsia="Times New Roman" w:cs="Times New Roman"/>
      <w:color w:val="000000"/>
    </w:rPr>
  </w:style>
  <w:style w:type="paragraph" w:customStyle="1" w:styleId="B723C92ACBB74AD0A2C6BDEC3E4F00BB5">
    <w:name w:val="B723C92ACBB74AD0A2C6BDEC3E4F00BB5"/>
    <w:rsid w:val="002E6AA1"/>
    <w:pPr>
      <w:spacing w:after="0" w:line="240" w:lineRule="auto"/>
    </w:pPr>
    <w:rPr>
      <w:rFonts w:eastAsia="Times New Roman" w:cs="Times New Roman"/>
      <w:color w:val="000000"/>
    </w:rPr>
  </w:style>
  <w:style w:type="paragraph" w:customStyle="1" w:styleId="9C7B28237F4A43F49511FD1A29946A4E5">
    <w:name w:val="9C7B28237F4A43F49511FD1A29946A4E5"/>
    <w:rsid w:val="002E6AA1"/>
    <w:pPr>
      <w:spacing w:after="0" w:line="240" w:lineRule="auto"/>
    </w:pPr>
    <w:rPr>
      <w:rFonts w:eastAsia="Times New Roman" w:cs="Times New Roman"/>
      <w:color w:val="000000"/>
    </w:rPr>
  </w:style>
  <w:style w:type="paragraph" w:customStyle="1" w:styleId="11E63E34E6794637A25624C3A48E29205">
    <w:name w:val="11E63E34E6794637A25624C3A48E29205"/>
    <w:rsid w:val="002E6AA1"/>
    <w:pPr>
      <w:spacing w:after="0" w:line="240" w:lineRule="auto"/>
    </w:pPr>
    <w:rPr>
      <w:rFonts w:eastAsia="Times New Roman" w:cs="Times New Roman"/>
      <w:color w:val="000000"/>
    </w:rPr>
  </w:style>
  <w:style w:type="paragraph" w:customStyle="1" w:styleId="7FE7040637E44048A1B949639D16AF585">
    <w:name w:val="7FE7040637E44048A1B949639D16AF585"/>
    <w:rsid w:val="002E6AA1"/>
    <w:pPr>
      <w:spacing w:after="0" w:line="240" w:lineRule="auto"/>
    </w:pPr>
    <w:rPr>
      <w:rFonts w:eastAsia="Times New Roman" w:cs="Times New Roman"/>
      <w:color w:val="000000"/>
    </w:rPr>
  </w:style>
  <w:style w:type="paragraph" w:customStyle="1" w:styleId="51F17C6E7B9C4824A2EEC4319A23F6215">
    <w:name w:val="51F17C6E7B9C4824A2EEC4319A23F6215"/>
    <w:rsid w:val="002E6AA1"/>
    <w:pPr>
      <w:spacing w:after="0" w:line="240" w:lineRule="auto"/>
    </w:pPr>
    <w:rPr>
      <w:rFonts w:eastAsia="Times New Roman" w:cs="Times New Roman"/>
      <w:color w:val="000000"/>
    </w:rPr>
  </w:style>
  <w:style w:type="paragraph" w:customStyle="1" w:styleId="D7BA637EEDEF4C6F8155E82AEEE42A2A5">
    <w:name w:val="D7BA637EEDEF4C6F8155E82AEEE42A2A5"/>
    <w:rsid w:val="002E6AA1"/>
    <w:pPr>
      <w:spacing w:after="0" w:line="240" w:lineRule="auto"/>
    </w:pPr>
    <w:rPr>
      <w:rFonts w:eastAsia="Times New Roman" w:cs="Times New Roman"/>
      <w:color w:val="000000"/>
    </w:rPr>
  </w:style>
  <w:style w:type="paragraph" w:customStyle="1" w:styleId="193696120AE6453697BADCBD8925DE365">
    <w:name w:val="193696120AE6453697BADCBD8925DE365"/>
    <w:rsid w:val="002E6AA1"/>
    <w:pPr>
      <w:spacing w:after="0" w:line="240" w:lineRule="auto"/>
    </w:pPr>
    <w:rPr>
      <w:rFonts w:eastAsia="Times New Roman" w:cs="Times New Roman"/>
      <w:color w:val="000000"/>
    </w:rPr>
  </w:style>
  <w:style w:type="paragraph" w:customStyle="1" w:styleId="C8A2CD20B7AA4737AFDAC17D58980BAC5">
    <w:name w:val="C8A2CD20B7AA4737AFDAC17D58980BAC5"/>
    <w:rsid w:val="002E6AA1"/>
    <w:pPr>
      <w:spacing w:after="0" w:line="240" w:lineRule="auto"/>
    </w:pPr>
    <w:rPr>
      <w:rFonts w:eastAsia="Times New Roman" w:cs="Times New Roman"/>
      <w:color w:val="000000"/>
    </w:rPr>
  </w:style>
  <w:style w:type="paragraph" w:customStyle="1" w:styleId="580E4577183C46C5964E05060E27F9DA5">
    <w:name w:val="580E4577183C46C5964E05060E27F9DA5"/>
    <w:rsid w:val="002E6AA1"/>
    <w:pPr>
      <w:spacing w:after="0" w:line="240" w:lineRule="auto"/>
    </w:pPr>
    <w:rPr>
      <w:rFonts w:eastAsia="Times New Roman" w:cs="Times New Roman"/>
      <w:color w:val="000000"/>
    </w:rPr>
  </w:style>
  <w:style w:type="paragraph" w:customStyle="1" w:styleId="66564685A9A94A60ACEF2050E5C4C6BA5">
    <w:name w:val="66564685A9A94A60ACEF2050E5C4C6BA5"/>
    <w:rsid w:val="002E6AA1"/>
    <w:pPr>
      <w:spacing w:after="0" w:line="240" w:lineRule="auto"/>
    </w:pPr>
    <w:rPr>
      <w:rFonts w:eastAsia="Times New Roman" w:cs="Times New Roman"/>
      <w:color w:val="000000"/>
    </w:rPr>
  </w:style>
  <w:style w:type="paragraph" w:customStyle="1" w:styleId="52C8057C18E64B4FBB47D7055365F1DE5">
    <w:name w:val="52C8057C18E64B4FBB47D7055365F1DE5"/>
    <w:rsid w:val="002E6AA1"/>
    <w:pPr>
      <w:spacing w:after="0" w:line="240" w:lineRule="auto"/>
    </w:pPr>
    <w:rPr>
      <w:rFonts w:eastAsia="Times New Roman" w:cs="Times New Roman"/>
      <w:color w:val="000000"/>
    </w:rPr>
  </w:style>
  <w:style w:type="paragraph" w:customStyle="1" w:styleId="53959DBDD0B64D3BA93D237B94DDE9AF5">
    <w:name w:val="53959DBDD0B64D3BA93D237B94DDE9AF5"/>
    <w:rsid w:val="002E6AA1"/>
    <w:pPr>
      <w:spacing w:after="0" w:line="240" w:lineRule="auto"/>
    </w:pPr>
    <w:rPr>
      <w:rFonts w:eastAsia="Times New Roman" w:cs="Times New Roman"/>
      <w:color w:val="000000"/>
    </w:rPr>
  </w:style>
  <w:style w:type="paragraph" w:customStyle="1" w:styleId="CAD7A11AC9594F18A53DE2F8A233B1F55">
    <w:name w:val="CAD7A11AC9594F18A53DE2F8A233B1F55"/>
    <w:rsid w:val="002E6AA1"/>
    <w:pPr>
      <w:spacing w:after="0" w:line="240" w:lineRule="auto"/>
    </w:pPr>
    <w:rPr>
      <w:rFonts w:eastAsia="Times New Roman" w:cs="Times New Roman"/>
      <w:color w:val="000000"/>
    </w:rPr>
  </w:style>
  <w:style w:type="paragraph" w:customStyle="1" w:styleId="5DBEF051A5C14587B1CF09C8616DCF895">
    <w:name w:val="5DBEF051A5C14587B1CF09C8616DCF895"/>
    <w:rsid w:val="002E6AA1"/>
    <w:pPr>
      <w:spacing w:after="0" w:line="240" w:lineRule="auto"/>
    </w:pPr>
    <w:rPr>
      <w:rFonts w:eastAsia="Times New Roman" w:cs="Times New Roman"/>
      <w:color w:val="000000"/>
    </w:rPr>
  </w:style>
  <w:style w:type="paragraph" w:customStyle="1" w:styleId="864119EC0CB24FA89F79B558C9B7BD8F5">
    <w:name w:val="864119EC0CB24FA89F79B558C9B7BD8F5"/>
    <w:rsid w:val="002E6AA1"/>
    <w:pPr>
      <w:spacing w:after="0" w:line="240" w:lineRule="auto"/>
    </w:pPr>
    <w:rPr>
      <w:rFonts w:eastAsia="Times New Roman" w:cs="Times New Roman"/>
      <w:color w:val="000000"/>
    </w:rPr>
  </w:style>
  <w:style w:type="paragraph" w:customStyle="1" w:styleId="B3AC04FBBBAD4C48B354BC861ADD6CF04">
    <w:name w:val="B3AC04FBBBAD4C48B354BC861ADD6CF04"/>
    <w:rsid w:val="002E6AA1"/>
    <w:pPr>
      <w:spacing w:after="0" w:line="240" w:lineRule="auto"/>
    </w:pPr>
    <w:rPr>
      <w:rFonts w:eastAsia="Times New Roman" w:cs="Times New Roman"/>
      <w:color w:val="000000"/>
    </w:rPr>
  </w:style>
  <w:style w:type="paragraph" w:customStyle="1" w:styleId="761BB36146FC4BC0B48865FFB7C5067B4">
    <w:name w:val="761BB36146FC4BC0B48865FFB7C5067B4"/>
    <w:rsid w:val="002E6AA1"/>
    <w:pPr>
      <w:spacing w:after="0" w:line="240" w:lineRule="auto"/>
    </w:pPr>
    <w:rPr>
      <w:rFonts w:eastAsia="Times New Roman" w:cs="Times New Roman"/>
      <w:color w:val="000000"/>
    </w:rPr>
  </w:style>
  <w:style w:type="paragraph" w:customStyle="1" w:styleId="CF2989A257A547D8A8F8453E263ADD904">
    <w:name w:val="CF2989A257A547D8A8F8453E263ADD904"/>
    <w:rsid w:val="002E6AA1"/>
    <w:pPr>
      <w:spacing w:after="0" w:line="240" w:lineRule="auto"/>
    </w:pPr>
    <w:rPr>
      <w:rFonts w:eastAsia="Times New Roman" w:cs="Times New Roman"/>
      <w:color w:val="000000"/>
    </w:rPr>
  </w:style>
  <w:style w:type="paragraph" w:customStyle="1" w:styleId="0E97B8679043490381237DE97F0D29974">
    <w:name w:val="0E97B8679043490381237DE97F0D29974"/>
    <w:rsid w:val="002E6AA1"/>
    <w:pPr>
      <w:spacing w:after="0" w:line="240" w:lineRule="auto"/>
    </w:pPr>
    <w:rPr>
      <w:rFonts w:eastAsia="Times New Roman" w:cs="Times New Roman"/>
      <w:color w:val="000000"/>
    </w:rPr>
  </w:style>
  <w:style w:type="paragraph" w:customStyle="1" w:styleId="07202B6BBEA240BCB294D7353D07D8164">
    <w:name w:val="07202B6BBEA240BCB294D7353D07D8164"/>
    <w:rsid w:val="002E6AA1"/>
    <w:pPr>
      <w:spacing w:after="0" w:line="240" w:lineRule="auto"/>
    </w:pPr>
    <w:rPr>
      <w:rFonts w:eastAsia="Times New Roman" w:cs="Times New Roman"/>
      <w:color w:val="000000"/>
    </w:rPr>
  </w:style>
  <w:style w:type="paragraph" w:customStyle="1" w:styleId="4E6D8A98AAC9488981A053F5111EE6F24">
    <w:name w:val="4E6D8A98AAC9488981A053F5111EE6F24"/>
    <w:rsid w:val="002E6AA1"/>
    <w:pPr>
      <w:spacing w:after="0" w:line="240" w:lineRule="auto"/>
    </w:pPr>
    <w:rPr>
      <w:rFonts w:eastAsia="Times New Roman" w:cs="Times New Roman"/>
      <w:color w:val="000000"/>
    </w:rPr>
  </w:style>
  <w:style w:type="paragraph" w:customStyle="1" w:styleId="6C56526B933A478FA3143883E9BB859D4">
    <w:name w:val="6C56526B933A478FA3143883E9BB859D4"/>
    <w:rsid w:val="002E6AA1"/>
    <w:pPr>
      <w:spacing w:after="0" w:line="240" w:lineRule="auto"/>
    </w:pPr>
    <w:rPr>
      <w:rFonts w:eastAsia="Times New Roman" w:cs="Times New Roman"/>
      <w:color w:val="000000"/>
    </w:rPr>
  </w:style>
  <w:style w:type="paragraph" w:customStyle="1" w:styleId="683FA1FCA08F451F9A9CA2B361CBA3D64">
    <w:name w:val="683FA1FCA08F451F9A9CA2B361CBA3D64"/>
    <w:rsid w:val="002E6AA1"/>
    <w:pPr>
      <w:spacing w:after="0" w:line="240" w:lineRule="auto"/>
    </w:pPr>
    <w:rPr>
      <w:rFonts w:eastAsia="Times New Roman" w:cs="Times New Roman"/>
      <w:color w:val="000000"/>
    </w:rPr>
  </w:style>
  <w:style w:type="paragraph" w:customStyle="1" w:styleId="D3AD9D35F9A54309AF62A4FC156A72904">
    <w:name w:val="D3AD9D35F9A54309AF62A4FC156A72904"/>
    <w:rsid w:val="002E6AA1"/>
    <w:pPr>
      <w:spacing w:after="0" w:line="240" w:lineRule="auto"/>
    </w:pPr>
    <w:rPr>
      <w:rFonts w:eastAsia="Times New Roman" w:cs="Times New Roman"/>
      <w:color w:val="000000"/>
    </w:rPr>
  </w:style>
  <w:style w:type="paragraph" w:customStyle="1" w:styleId="0F9558ED90F14195B6FFA9F860BF5BA64">
    <w:name w:val="0F9558ED90F14195B6FFA9F860BF5BA64"/>
    <w:rsid w:val="002E6AA1"/>
    <w:pPr>
      <w:spacing w:after="0" w:line="240" w:lineRule="auto"/>
    </w:pPr>
    <w:rPr>
      <w:rFonts w:eastAsia="Times New Roman" w:cs="Times New Roman"/>
      <w:color w:val="000000"/>
    </w:rPr>
  </w:style>
  <w:style w:type="paragraph" w:customStyle="1" w:styleId="27E75147DF224134BD3638C2F660CB365">
    <w:name w:val="27E75147DF224134BD3638C2F660CB36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5">
    <w:name w:val="30D8AFECEBC04E0BB3529E2C9A6789C6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5">
    <w:name w:val="D8A77BDF1FFA4DC09F8BAE022647B593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5">
    <w:name w:val="F4B3FB4ACEE34CF7B93398A01844DDB5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5">
    <w:name w:val="7CC0A2E8189547008E62FAED5BFB433A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5">
    <w:name w:val="207A0FD17B7448D2A9E14680189712E0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5">
    <w:name w:val="F1A51E72924A416B88F916F3977EAF6E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5">
    <w:name w:val="89AD279DBA234244BD21089B947E85E2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5">
    <w:name w:val="0D0691D0B3BE4FA18BAD01EAF3AFD775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5">
    <w:name w:val="C219A7F383EF4148819537FEF4F1DCA25"/>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5">
    <w:name w:val="9277CCE847944D879DEFFAE8E9CC92BD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5">
    <w:name w:val="31C2490887F04684AF9687408AD81D44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5">
    <w:name w:val="CC13D9597BE5465C83060FD6DA6931F6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5">
    <w:name w:val="A1BE9200B73E4195873C4FF16E447798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5">
    <w:name w:val="DFE13142260E4FEA8A616E5BE8D23A9C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5">
    <w:name w:val="D70A6C99895F4856BEFFB4FDD7E92EC8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5">
    <w:name w:val="77628AACCCD845438673EF6F2E2592A3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1">
    <w:name w:val="499652BAFFF04298A6069F9CEE51AFD3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1">
    <w:name w:val="E6250DA5151A4CE98A688F950ADAF83D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1">
    <w:name w:val="087AAFA5DAA5407C8395CBF0AE8233F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1">
    <w:name w:val="C2B48D50B0C64193BF68BEE04F2106B9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1">
    <w:name w:val="5726726774D3453DBFE1521BC7078F69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1">
    <w:name w:val="03533FD65797479BB0F6A81D367A1C7A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1">
    <w:name w:val="B412BD3A734347009D56DDB5218990E3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
    <w:name w:val="FF460C8662D04E398680E80166BE4C63"/>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
    <w:name w:val="8727EBDF118C48A6B10B6BE24097A5C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
    <w:name w:val="7EBA2A55D8A9450985EB1545ACFBAEE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
    <w:name w:val="FC5AE9F6840948E6995FE8EE46C829A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
    <w:name w:val="E18B677E24514C97A5F1320E52FF8770"/>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
    <w:name w:val="594F64C4C8F84B6DAEDC4B15CB2E947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
    <w:name w:val="43459297EB8441B49FA4EFD7F478D7B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
    <w:name w:val="8FFBBE086EB74154BBC2FC07C21A0EC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
    <w:name w:val="4E98FDA5B31C430581E3EE6C135617C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
    <w:name w:val="A92DE7EFCA8A4C738EB1F8C6434A4A1A"/>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
    <w:name w:val="78B1D7D48E1D4FE7A0D8C2078A77CB7B"/>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
    <w:name w:val="990F62468DA44447B47CFFA2BE891AA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
    <w:name w:val="EB6504AA583C4A059B6024ECF143181B"/>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
    <w:name w:val="9627C945B6E34F3BAE021988DEC1F23E"/>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
    <w:name w:val="B3433A26FD1F4A2FA12FF208027146A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
    <w:name w:val="EA4F75890CA34E4DB7A4D117216BABD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
    <w:name w:val="170972E4171F40C0BBBE3E48AE3A024D"/>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
    <w:name w:val="9F2D26AC83DB489D880A3C59A3F2E02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
    <w:name w:val="34190EB961F143F194241FF72C3E2FF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
    <w:name w:val="0B9AEBCC9E3E4CAF8BE060EE087DCE3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
    <w:name w:val="5433ABE8FCB2403182D385435674C83E"/>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5">
    <w:name w:val="859E1257D147403589674E34E1351C405"/>
    <w:rsid w:val="002E6AA1"/>
    <w:pPr>
      <w:spacing w:after="0" w:line="240" w:lineRule="auto"/>
    </w:pPr>
    <w:rPr>
      <w:rFonts w:eastAsia="Times New Roman" w:cs="Times New Roman"/>
      <w:color w:val="000000"/>
    </w:rPr>
  </w:style>
  <w:style w:type="paragraph" w:customStyle="1" w:styleId="EA037DB1A1FE40C38106901FE2943E305">
    <w:name w:val="EA037DB1A1FE40C38106901FE2943E305"/>
    <w:rsid w:val="002E6AA1"/>
    <w:pPr>
      <w:spacing w:after="0" w:line="240" w:lineRule="auto"/>
    </w:pPr>
    <w:rPr>
      <w:rFonts w:eastAsia="Times New Roman" w:cs="Times New Roman"/>
      <w:color w:val="000000"/>
    </w:rPr>
  </w:style>
  <w:style w:type="paragraph" w:customStyle="1" w:styleId="9993BE348FC3414BB38794336222A54C6">
    <w:name w:val="9993BE348FC3414BB38794336222A54C6"/>
    <w:rsid w:val="002E6AA1"/>
    <w:pPr>
      <w:spacing w:after="0" w:line="240" w:lineRule="auto"/>
    </w:pPr>
    <w:rPr>
      <w:rFonts w:eastAsia="Times New Roman" w:cs="Times New Roman"/>
      <w:color w:val="000000"/>
    </w:rPr>
  </w:style>
  <w:style w:type="paragraph" w:customStyle="1" w:styleId="91C2341DCA4A443D8AFEE5CDF12614AF6">
    <w:name w:val="91C2341DCA4A443D8AFEE5CDF12614AF6"/>
    <w:rsid w:val="002E6AA1"/>
    <w:pPr>
      <w:spacing w:after="0" w:line="240" w:lineRule="auto"/>
    </w:pPr>
    <w:rPr>
      <w:rFonts w:eastAsia="Times New Roman" w:cs="Times New Roman"/>
      <w:color w:val="000000"/>
    </w:rPr>
  </w:style>
  <w:style w:type="paragraph" w:customStyle="1" w:styleId="D5BEE41A07D64CAFBEBEE86C79AE488A6">
    <w:name w:val="D5BEE41A07D64CAFBEBEE86C79AE488A6"/>
    <w:rsid w:val="002E6AA1"/>
    <w:pPr>
      <w:spacing w:after="0" w:line="240" w:lineRule="auto"/>
    </w:pPr>
    <w:rPr>
      <w:rFonts w:eastAsia="Times New Roman" w:cs="Times New Roman"/>
      <w:color w:val="000000"/>
    </w:rPr>
  </w:style>
  <w:style w:type="paragraph" w:customStyle="1" w:styleId="8B9393337F5B4022B1643AF174B21EF76">
    <w:name w:val="8B9393337F5B4022B1643AF174B21EF76"/>
    <w:rsid w:val="002E6AA1"/>
    <w:pPr>
      <w:spacing w:after="0" w:line="240" w:lineRule="auto"/>
    </w:pPr>
    <w:rPr>
      <w:rFonts w:eastAsia="Times New Roman" w:cs="Times New Roman"/>
      <w:color w:val="000000"/>
    </w:rPr>
  </w:style>
  <w:style w:type="paragraph" w:customStyle="1" w:styleId="1F4E51B9AFE641608F1AE3C2D66F556F6">
    <w:name w:val="1F4E51B9AFE641608F1AE3C2D66F556F6"/>
    <w:rsid w:val="002E6AA1"/>
    <w:pPr>
      <w:spacing w:after="0" w:line="240" w:lineRule="auto"/>
    </w:pPr>
    <w:rPr>
      <w:rFonts w:eastAsia="Times New Roman" w:cs="Times New Roman"/>
      <w:color w:val="000000"/>
    </w:rPr>
  </w:style>
  <w:style w:type="paragraph" w:customStyle="1" w:styleId="A390E1DFEE7F4985903EA190DCC6447B6">
    <w:name w:val="A390E1DFEE7F4985903EA190DCC6447B6"/>
    <w:rsid w:val="002E6AA1"/>
    <w:pPr>
      <w:spacing w:after="0" w:line="240" w:lineRule="auto"/>
    </w:pPr>
    <w:rPr>
      <w:rFonts w:eastAsia="Times New Roman" w:cs="Times New Roman"/>
      <w:color w:val="000000"/>
    </w:rPr>
  </w:style>
  <w:style w:type="paragraph" w:customStyle="1" w:styleId="32ABCFAB46C74C928E6B12C1C64155876">
    <w:name w:val="32ABCFAB46C74C928E6B12C1C64155876"/>
    <w:rsid w:val="002E6AA1"/>
    <w:pPr>
      <w:spacing w:after="0" w:line="240" w:lineRule="auto"/>
    </w:pPr>
    <w:rPr>
      <w:rFonts w:eastAsia="Times New Roman" w:cs="Times New Roman"/>
      <w:color w:val="000000"/>
    </w:rPr>
  </w:style>
  <w:style w:type="paragraph" w:customStyle="1" w:styleId="849F3CAF2FDA40B8AFF0C0DB44AD2D326">
    <w:name w:val="849F3CAF2FDA40B8AFF0C0DB44AD2D326"/>
    <w:rsid w:val="002E6AA1"/>
    <w:pPr>
      <w:spacing w:after="0" w:line="240" w:lineRule="auto"/>
    </w:pPr>
    <w:rPr>
      <w:rFonts w:eastAsia="Times New Roman" w:cs="Times New Roman"/>
      <w:color w:val="000000"/>
    </w:rPr>
  </w:style>
  <w:style w:type="paragraph" w:customStyle="1" w:styleId="1F872E02842F4E829791128ADB93E2B76">
    <w:name w:val="1F872E02842F4E829791128ADB93E2B76"/>
    <w:rsid w:val="002E6AA1"/>
    <w:pPr>
      <w:spacing w:after="0" w:line="240" w:lineRule="auto"/>
    </w:pPr>
    <w:rPr>
      <w:rFonts w:eastAsia="Times New Roman" w:cs="Times New Roman"/>
      <w:color w:val="000000"/>
    </w:rPr>
  </w:style>
  <w:style w:type="paragraph" w:customStyle="1" w:styleId="34FFF53F0D5A44AF96A490EC59B06C436">
    <w:name w:val="34FFF53F0D5A44AF96A490EC59B06C436"/>
    <w:rsid w:val="002E6AA1"/>
    <w:pPr>
      <w:spacing w:after="0" w:line="240" w:lineRule="auto"/>
    </w:pPr>
    <w:rPr>
      <w:rFonts w:eastAsia="Times New Roman" w:cs="Times New Roman"/>
      <w:color w:val="000000"/>
    </w:rPr>
  </w:style>
  <w:style w:type="paragraph" w:customStyle="1" w:styleId="CEE96AECB4ED4E9F824D3111EFD3B8A56">
    <w:name w:val="CEE96AECB4ED4E9F824D3111EFD3B8A56"/>
    <w:rsid w:val="002E6AA1"/>
    <w:pPr>
      <w:spacing w:after="0" w:line="240" w:lineRule="auto"/>
    </w:pPr>
    <w:rPr>
      <w:rFonts w:eastAsia="Times New Roman" w:cs="Times New Roman"/>
      <w:color w:val="000000"/>
    </w:rPr>
  </w:style>
  <w:style w:type="paragraph" w:customStyle="1" w:styleId="57C24D7DB7B04A0099779CE610BCC1656">
    <w:name w:val="57C24D7DB7B04A0099779CE610BCC1656"/>
    <w:rsid w:val="002E6AA1"/>
    <w:pPr>
      <w:spacing w:after="0" w:line="240" w:lineRule="auto"/>
    </w:pPr>
    <w:rPr>
      <w:rFonts w:eastAsia="Times New Roman" w:cs="Times New Roman"/>
      <w:color w:val="000000"/>
    </w:rPr>
  </w:style>
  <w:style w:type="paragraph" w:customStyle="1" w:styleId="72E8817B1E144C1080E1338E791631A56">
    <w:name w:val="72E8817B1E144C1080E1338E791631A56"/>
    <w:rsid w:val="002E6AA1"/>
    <w:pPr>
      <w:spacing w:after="0" w:line="240" w:lineRule="auto"/>
    </w:pPr>
    <w:rPr>
      <w:rFonts w:eastAsia="Times New Roman" w:cs="Times New Roman"/>
      <w:color w:val="000000"/>
    </w:rPr>
  </w:style>
  <w:style w:type="paragraph" w:customStyle="1" w:styleId="996AD0932E5C4E07BAEAA769BC3EE48F6">
    <w:name w:val="996AD0932E5C4E07BAEAA769BC3EE48F6"/>
    <w:rsid w:val="002E6AA1"/>
    <w:pPr>
      <w:spacing w:after="0" w:line="240" w:lineRule="auto"/>
    </w:pPr>
    <w:rPr>
      <w:rFonts w:eastAsia="Times New Roman" w:cs="Times New Roman"/>
      <w:color w:val="000000"/>
    </w:rPr>
  </w:style>
  <w:style w:type="paragraph" w:customStyle="1" w:styleId="18A85A7353324E27AB1024317FC30C5D6">
    <w:name w:val="18A85A7353324E27AB1024317FC30C5D6"/>
    <w:rsid w:val="002E6AA1"/>
    <w:pPr>
      <w:spacing w:after="0" w:line="240" w:lineRule="auto"/>
    </w:pPr>
    <w:rPr>
      <w:rFonts w:eastAsia="Times New Roman" w:cs="Times New Roman"/>
      <w:color w:val="000000"/>
    </w:rPr>
  </w:style>
  <w:style w:type="paragraph" w:customStyle="1" w:styleId="28A99062C6C14E38A775C750448BA8D96">
    <w:name w:val="28A99062C6C14E38A775C750448BA8D96"/>
    <w:rsid w:val="002E6AA1"/>
    <w:pPr>
      <w:spacing w:after="0" w:line="240" w:lineRule="auto"/>
    </w:pPr>
    <w:rPr>
      <w:rFonts w:eastAsia="Times New Roman" w:cs="Times New Roman"/>
      <w:color w:val="000000"/>
    </w:rPr>
  </w:style>
  <w:style w:type="paragraph" w:customStyle="1" w:styleId="61D76AD9910A4356BEA090EA41F2BD106">
    <w:name w:val="61D76AD9910A4356BEA090EA41F2BD106"/>
    <w:rsid w:val="002E6AA1"/>
    <w:pPr>
      <w:spacing w:after="0" w:line="240" w:lineRule="auto"/>
    </w:pPr>
    <w:rPr>
      <w:rFonts w:eastAsia="Times New Roman" w:cs="Times New Roman"/>
      <w:color w:val="000000"/>
    </w:rPr>
  </w:style>
  <w:style w:type="paragraph" w:customStyle="1" w:styleId="FBB4171E8AE14CAE90BAD271556F36B06">
    <w:name w:val="FBB4171E8AE14CAE90BAD271556F36B06"/>
    <w:rsid w:val="002E6AA1"/>
    <w:pPr>
      <w:spacing w:after="0" w:line="240" w:lineRule="auto"/>
    </w:pPr>
    <w:rPr>
      <w:rFonts w:eastAsia="Times New Roman" w:cs="Times New Roman"/>
      <w:color w:val="000000"/>
    </w:rPr>
  </w:style>
  <w:style w:type="paragraph" w:customStyle="1" w:styleId="1A552249A1E24F5EA8CEE3FBA98D24666">
    <w:name w:val="1A552249A1E24F5EA8CEE3FBA98D24666"/>
    <w:rsid w:val="002E6AA1"/>
    <w:pPr>
      <w:spacing w:after="0" w:line="240" w:lineRule="auto"/>
    </w:pPr>
    <w:rPr>
      <w:rFonts w:eastAsia="Times New Roman" w:cs="Times New Roman"/>
      <w:color w:val="000000"/>
    </w:rPr>
  </w:style>
  <w:style w:type="paragraph" w:customStyle="1" w:styleId="5B1FEA96E1614EF2912214A89212CDB36">
    <w:name w:val="5B1FEA96E1614EF2912214A89212CDB36"/>
    <w:rsid w:val="002E6AA1"/>
    <w:pPr>
      <w:spacing w:after="0" w:line="240" w:lineRule="auto"/>
    </w:pPr>
    <w:rPr>
      <w:rFonts w:eastAsia="Times New Roman" w:cs="Times New Roman"/>
      <w:color w:val="000000"/>
    </w:rPr>
  </w:style>
  <w:style w:type="paragraph" w:customStyle="1" w:styleId="C06E1BC5E44649C9AE42F5591CA577E86">
    <w:name w:val="C06E1BC5E44649C9AE42F5591CA577E86"/>
    <w:rsid w:val="002E6AA1"/>
    <w:pPr>
      <w:spacing w:after="0" w:line="240" w:lineRule="auto"/>
    </w:pPr>
    <w:rPr>
      <w:rFonts w:eastAsia="Times New Roman" w:cs="Times New Roman"/>
      <w:color w:val="000000"/>
    </w:rPr>
  </w:style>
  <w:style w:type="paragraph" w:customStyle="1" w:styleId="338CBB71F8654645A92A0DC44D0B86BB6">
    <w:name w:val="338CBB71F8654645A92A0DC44D0B86BB6"/>
    <w:rsid w:val="002E6AA1"/>
    <w:pPr>
      <w:spacing w:after="0" w:line="240" w:lineRule="auto"/>
    </w:pPr>
    <w:rPr>
      <w:rFonts w:eastAsia="Times New Roman" w:cs="Times New Roman"/>
      <w:color w:val="000000"/>
    </w:rPr>
  </w:style>
  <w:style w:type="paragraph" w:customStyle="1" w:styleId="175D224517944673854B6414B5BA0BE36">
    <w:name w:val="175D224517944673854B6414B5BA0BE36"/>
    <w:rsid w:val="002E6AA1"/>
    <w:pPr>
      <w:spacing w:after="0" w:line="240" w:lineRule="auto"/>
    </w:pPr>
    <w:rPr>
      <w:rFonts w:eastAsia="Times New Roman" w:cs="Times New Roman"/>
      <w:color w:val="000000"/>
    </w:rPr>
  </w:style>
  <w:style w:type="paragraph" w:customStyle="1" w:styleId="B723C92ACBB74AD0A2C6BDEC3E4F00BB6">
    <w:name w:val="B723C92ACBB74AD0A2C6BDEC3E4F00BB6"/>
    <w:rsid w:val="002E6AA1"/>
    <w:pPr>
      <w:spacing w:after="0" w:line="240" w:lineRule="auto"/>
    </w:pPr>
    <w:rPr>
      <w:rFonts w:eastAsia="Times New Roman" w:cs="Times New Roman"/>
      <w:color w:val="000000"/>
    </w:rPr>
  </w:style>
  <w:style w:type="paragraph" w:customStyle="1" w:styleId="9C7B28237F4A43F49511FD1A29946A4E6">
    <w:name w:val="9C7B28237F4A43F49511FD1A29946A4E6"/>
    <w:rsid w:val="002E6AA1"/>
    <w:pPr>
      <w:spacing w:after="0" w:line="240" w:lineRule="auto"/>
    </w:pPr>
    <w:rPr>
      <w:rFonts w:eastAsia="Times New Roman" w:cs="Times New Roman"/>
      <w:color w:val="000000"/>
    </w:rPr>
  </w:style>
  <w:style w:type="paragraph" w:customStyle="1" w:styleId="11E63E34E6794637A25624C3A48E29206">
    <w:name w:val="11E63E34E6794637A25624C3A48E29206"/>
    <w:rsid w:val="002E6AA1"/>
    <w:pPr>
      <w:spacing w:after="0" w:line="240" w:lineRule="auto"/>
    </w:pPr>
    <w:rPr>
      <w:rFonts w:eastAsia="Times New Roman" w:cs="Times New Roman"/>
      <w:color w:val="000000"/>
    </w:rPr>
  </w:style>
  <w:style w:type="paragraph" w:customStyle="1" w:styleId="7FE7040637E44048A1B949639D16AF586">
    <w:name w:val="7FE7040637E44048A1B949639D16AF586"/>
    <w:rsid w:val="002E6AA1"/>
    <w:pPr>
      <w:spacing w:after="0" w:line="240" w:lineRule="auto"/>
    </w:pPr>
    <w:rPr>
      <w:rFonts w:eastAsia="Times New Roman" w:cs="Times New Roman"/>
      <w:color w:val="000000"/>
    </w:rPr>
  </w:style>
  <w:style w:type="paragraph" w:customStyle="1" w:styleId="51F17C6E7B9C4824A2EEC4319A23F6216">
    <w:name w:val="51F17C6E7B9C4824A2EEC4319A23F6216"/>
    <w:rsid w:val="002E6AA1"/>
    <w:pPr>
      <w:spacing w:after="0" w:line="240" w:lineRule="auto"/>
    </w:pPr>
    <w:rPr>
      <w:rFonts w:eastAsia="Times New Roman" w:cs="Times New Roman"/>
      <w:color w:val="000000"/>
    </w:rPr>
  </w:style>
  <w:style w:type="paragraph" w:customStyle="1" w:styleId="D7BA637EEDEF4C6F8155E82AEEE42A2A6">
    <w:name w:val="D7BA637EEDEF4C6F8155E82AEEE42A2A6"/>
    <w:rsid w:val="002E6AA1"/>
    <w:pPr>
      <w:spacing w:after="0" w:line="240" w:lineRule="auto"/>
    </w:pPr>
    <w:rPr>
      <w:rFonts w:eastAsia="Times New Roman" w:cs="Times New Roman"/>
      <w:color w:val="000000"/>
    </w:rPr>
  </w:style>
  <w:style w:type="paragraph" w:customStyle="1" w:styleId="193696120AE6453697BADCBD8925DE366">
    <w:name w:val="193696120AE6453697BADCBD8925DE366"/>
    <w:rsid w:val="002E6AA1"/>
    <w:pPr>
      <w:spacing w:after="0" w:line="240" w:lineRule="auto"/>
    </w:pPr>
    <w:rPr>
      <w:rFonts w:eastAsia="Times New Roman" w:cs="Times New Roman"/>
      <w:color w:val="000000"/>
    </w:rPr>
  </w:style>
  <w:style w:type="paragraph" w:customStyle="1" w:styleId="C8A2CD20B7AA4737AFDAC17D58980BAC6">
    <w:name w:val="C8A2CD20B7AA4737AFDAC17D58980BAC6"/>
    <w:rsid w:val="002E6AA1"/>
    <w:pPr>
      <w:spacing w:after="0" w:line="240" w:lineRule="auto"/>
    </w:pPr>
    <w:rPr>
      <w:rFonts w:eastAsia="Times New Roman" w:cs="Times New Roman"/>
      <w:color w:val="000000"/>
    </w:rPr>
  </w:style>
  <w:style w:type="paragraph" w:customStyle="1" w:styleId="580E4577183C46C5964E05060E27F9DA6">
    <w:name w:val="580E4577183C46C5964E05060E27F9DA6"/>
    <w:rsid w:val="002E6AA1"/>
    <w:pPr>
      <w:spacing w:after="0" w:line="240" w:lineRule="auto"/>
    </w:pPr>
    <w:rPr>
      <w:rFonts w:eastAsia="Times New Roman" w:cs="Times New Roman"/>
      <w:color w:val="000000"/>
    </w:rPr>
  </w:style>
  <w:style w:type="paragraph" w:customStyle="1" w:styleId="66564685A9A94A60ACEF2050E5C4C6BA6">
    <w:name w:val="66564685A9A94A60ACEF2050E5C4C6BA6"/>
    <w:rsid w:val="002E6AA1"/>
    <w:pPr>
      <w:spacing w:after="0" w:line="240" w:lineRule="auto"/>
    </w:pPr>
    <w:rPr>
      <w:rFonts w:eastAsia="Times New Roman" w:cs="Times New Roman"/>
      <w:color w:val="000000"/>
    </w:rPr>
  </w:style>
  <w:style w:type="paragraph" w:customStyle="1" w:styleId="52C8057C18E64B4FBB47D7055365F1DE6">
    <w:name w:val="52C8057C18E64B4FBB47D7055365F1DE6"/>
    <w:rsid w:val="002E6AA1"/>
    <w:pPr>
      <w:spacing w:after="0" w:line="240" w:lineRule="auto"/>
    </w:pPr>
    <w:rPr>
      <w:rFonts w:eastAsia="Times New Roman" w:cs="Times New Roman"/>
      <w:color w:val="000000"/>
    </w:rPr>
  </w:style>
  <w:style w:type="paragraph" w:customStyle="1" w:styleId="53959DBDD0B64D3BA93D237B94DDE9AF6">
    <w:name w:val="53959DBDD0B64D3BA93D237B94DDE9AF6"/>
    <w:rsid w:val="002E6AA1"/>
    <w:pPr>
      <w:spacing w:after="0" w:line="240" w:lineRule="auto"/>
    </w:pPr>
    <w:rPr>
      <w:rFonts w:eastAsia="Times New Roman" w:cs="Times New Roman"/>
      <w:color w:val="000000"/>
    </w:rPr>
  </w:style>
  <w:style w:type="paragraph" w:customStyle="1" w:styleId="CAD7A11AC9594F18A53DE2F8A233B1F56">
    <w:name w:val="CAD7A11AC9594F18A53DE2F8A233B1F56"/>
    <w:rsid w:val="002E6AA1"/>
    <w:pPr>
      <w:spacing w:after="0" w:line="240" w:lineRule="auto"/>
    </w:pPr>
    <w:rPr>
      <w:rFonts w:eastAsia="Times New Roman" w:cs="Times New Roman"/>
      <w:color w:val="000000"/>
    </w:rPr>
  </w:style>
  <w:style w:type="paragraph" w:customStyle="1" w:styleId="5DBEF051A5C14587B1CF09C8616DCF896">
    <w:name w:val="5DBEF051A5C14587B1CF09C8616DCF896"/>
    <w:rsid w:val="002E6AA1"/>
    <w:pPr>
      <w:spacing w:after="0" w:line="240" w:lineRule="auto"/>
    </w:pPr>
    <w:rPr>
      <w:rFonts w:eastAsia="Times New Roman" w:cs="Times New Roman"/>
      <w:color w:val="000000"/>
    </w:rPr>
  </w:style>
  <w:style w:type="paragraph" w:customStyle="1" w:styleId="864119EC0CB24FA89F79B558C9B7BD8F6">
    <w:name w:val="864119EC0CB24FA89F79B558C9B7BD8F6"/>
    <w:rsid w:val="002E6AA1"/>
    <w:pPr>
      <w:spacing w:after="0" w:line="240" w:lineRule="auto"/>
    </w:pPr>
    <w:rPr>
      <w:rFonts w:eastAsia="Times New Roman" w:cs="Times New Roman"/>
      <w:color w:val="000000"/>
    </w:rPr>
  </w:style>
  <w:style w:type="paragraph" w:customStyle="1" w:styleId="B3AC04FBBBAD4C48B354BC861ADD6CF05">
    <w:name w:val="B3AC04FBBBAD4C48B354BC861ADD6CF05"/>
    <w:rsid w:val="002E6AA1"/>
    <w:pPr>
      <w:spacing w:after="0" w:line="240" w:lineRule="auto"/>
    </w:pPr>
    <w:rPr>
      <w:rFonts w:eastAsia="Times New Roman" w:cs="Times New Roman"/>
      <w:color w:val="000000"/>
    </w:rPr>
  </w:style>
  <w:style w:type="paragraph" w:customStyle="1" w:styleId="761BB36146FC4BC0B48865FFB7C5067B5">
    <w:name w:val="761BB36146FC4BC0B48865FFB7C5067B5"/>
    <w:rsid w:val="002E6AA1"/>
    <w:pPr>
      <w:spacing w:after="0" w:line="240" w:lineRule="auto"/>
    </w:pPr>
    <w:rPr>
      <w:rFonts w:eastAsia="Times New Roman" w:cs="Times New Roman"/>
      <w:color w:val="000000"/>
    </w:rPr>
  </w:style>
  <w:style w:type="paragraph" w:customStyle="1" w:styleId="CF2989A257A547D8A8F8453E263ADD905">
    <w:name w:val="CF2989A257A547D8A8F8453E263ADD905"/>
    <w:rsid w:val="002E6AA1"/>
    <w:pPr>
      <w:spacing w:after="0" w:line="240" w:lineRule="auto"/>
    </w:pPr>
    <w:rPr>
      <w:rFonts w:eastAsia="Times New Roman" w:cs="Times New Roman"/>
      <w:color w:val="000000"/>
    </w:rPr>
  </w:style>
  <w:style w:type="paragraph" w:customStyle="1" w:styleId="0E97B8679043490381237DE97F0D29975">
    <w:name w:val="0E97B8679043490381237DE97F0D29975"/>
    <w:rsid w:val="002E6AA1"/>
    <w:pPr>
      <w:spacing w:after="0" w:line="240" w:lineRule="auto"/>
    </w:pPr>
    <w:rPr>
      <w:rFonts w:eastAsia="Times New Roman" w:cs="Times New Roman"/>
      <w:color w:val="000000"/>
    </w:rPr>
  </w:style>
  <w:style w:type="paragraph" w:customStyle="1" w:styleId="07202B6BBEA240BCB294D7353D07D8165">
    <w:name w:val="07202B6BBEA240BCB294D7353D07D8165"/>
    <w:rsid w:val="002E6AA1"/>
    <w:pPr>
      <w:spacing w:after="0" w:line="240" w:lineRule="auto"/>
    </w:pPr>
    <w:rPr>
      <w:rFonts w:eastAsia="Times New Roman" w:cs="Times New Roman"/>
      <w:color w:val="000000"/>
    </w:rPr>
  </w:style>
  <w:style w:type="paragraph" w:customStyle="1" w:styleId="4E6D8A98AAC9488981A053F5111EE6F25">
    <w:name w:val="4E6D8A98AAC9488981A053F5111EE6F25"/>
    <w:rsid w:val="002E6AA1"/>
    <w:pPr>
      <w:spacing w:after="0" w:line="240" w:lineRule="auto"/>
    </w:pPr>
    <w:rPr>
      <w:rFonts w:eastAsia="Times New Roman" w:cs="Times New Roman"/>
      <w:color w:val="000000"/>
    </w:rPr>
  </w:style>
  <w:style w:type="paragraph" w:customStyle="1" w:styleId="6C56526B933A478FA3143883E9BB859D5">
    <w:name w:val="6C56526B933A478FA3143883E9BB859D5"/>
    <w:rsid w:val="002E6AA1"/>
    <w:pPr>
      <w:spacing w:after="0" w:line="240" w:lineRule="auto"/>
    </w:pPr>
    <w:rPr>
      <w:rFonts w:eastAsia="Times New Roman" w:cs="Times New Roman"/>
      <w:color w:val="000000"/>
    </w:rPr>
  </w:style>
  <w:style w:type="paragraph" w:customStyle="1" w:styleId="683FA1FCA08F451F9A9CA2B361CBA3D65">
    <w:name w:val="683FA1FCA08F451F9A9CA2B361CBA3D65"/>
    <w:rsid w:val="002E6AA1"/>
    <w:pPr>
      <w:spacing w:after="0" w:line="240" w:lineRule="auto"/>
    </w:pPr>
    <w:rPr>
      <w:rFonts w:eastAsia="Times New Roman" w:cs="Times New Roman"/>
      <w:color w:val="000000"/>
    </w:rPr>
  </w:style>
  <w:style w:type="paragraph" w:customStyle="1" w:styleId="D3AD9D35F9A54309AF62A4FC156A72905">
    <w:name w:val="D3AD9D35F9A54309AF62A4FC156A72905"/>
    <w:rsid w:val="002E6AA1"/>
    <w:pPr>
      <w:spacing w:after="0" w:line="240" w:lineRule="auto"/>
    </w:pPr>
    <w:rPr>
      <w:rFonts w:eastAsia="Times New Roman" w:cs="Times New Roman"/>
      <w:color w:val="000000"/>
    </w:rPr>
  </w:style>
  <w:style w:type="paragraph" w:customStyle="1" w:styleId="0F9558ED90F14195B6FFA9F860BF5BA65">
    <w:name w:val="0F9558ED90F14195B6FFA9F860BF5BA65"/>
    <w:rsid w:val="002E6AA1"/>
    <w:pPr>
      <w:spacing w:after="0" w:line="240" w:lineRule="auto"/>
    </w:pPr>
    <w:rPr>
      <w:rFonts w:eastAsia="Times New Roman" w:cs="Times New Roman"/>
      <w:color w:val="000000"/>
    </w:rPr>
  </w:style>
  <w:style w:type="paragraph" w:customStyle="1" w:styleId="27E75147DF224134BD3638C2F660CB366">
    <w:name w:val="27E75147DF224134BD3638C2F660CB36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6">
    <w:name w:val="30D8AFECEBC04E0BB3529E2C9A6789C6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6">
    <w:name w:val="D8A77BDF1FFA4DC09F8BAE022647B593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6">
    <w:name w:val="F4B3FB4ACEE34CF7B93398A01844DDB5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6">
    <w:name w:val="7CC0A2E8189547008E62FAED5BFB433A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6">
    <w:name w:val="207A0FD17B7448D2A9E14680189712E0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6">
    <w:name w:val="F1A51E72924A416B88F916F3977EAF6E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6">
    <w:name w:val="89AD279DBA234244BD21089B947E85E2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6">
    <w:name w:val="0D0691D0B3BE4FA18BAD01EAF3AFD775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6">
    <w:name w:val="C219A7F383EF4148819537FEF4F1DCA26"/>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6">
    <w:name w:val="9277CCE847944D879DEFFAE8E9CC92BD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6">
    <w:name w:val="31C2490887F04684AF9687408AD81D44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6">
    <w:name w:val="CC13D9597BE5465C83060FD6DA6931F6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6">
    <w:name w:val="A1BE9200B73E4195873C4FF16E447798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6">
    <w:name w:val="DFE13142260E4FEA8A616E5BE8D23A9C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6">
    <w:name w:val="D70A6C99895F4856BEFFB4FDD7E92EC8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6">
    <w:name w:val="77628AACCCD845438673EF6F2E2592A3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2">
    <w:name w:val="499652BAFFF04298A6069F9CEE51AFD3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2">
    <w:name w:val="E6250DA5151A4CE98A688F950ADAF83D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2">
    <w:name w:val="087AAFA5DAA5407C8395CBF0AE8233F2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2">
    <w:name w:val="C2B48D50B0C64193BF68BEE04F2106B9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2">
    <w:name w:val="5726726774D3453DBFE1521BC7078F69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2">
    <w:name w:val="03533FD65797479BB0F6A81D367A1C7A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2">
    <w:name w:val="B412BD3A734347009D56DDB5218990E3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1">
    <w:name w:val="FF460C8662D04E398680E80166BE4C63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1">
    <w:name w:val="8727EBDF118C48A6B10B6BE24097A5C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1">
    <w:name w:val="7EBA2A55D8A9450985EB1545ACFBAEE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1">
    <w:name w:val="FC5AE9F6840948E6995FE8EE46C829A2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1">
    <w:name w:val="E18B677E24514C97A5F1320E52FF8770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1">
    <w:name w:val="594F64C4C8F84B6DAEDC4B15CB2E9475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1">
    <w:name w:val="43459297EB8441B49FA4EFD7F478D7B6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1">
    <w:name w:val="8FFBBE086EB74154BBC2FC07C21A0EC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1">
    <w:name w:val="4E98FDA5B31C430581E3EE6C135617C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1">
    <w:name w:val="A92DE7EFCA8A4C738EB1F8C6434A4A1A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1">
    <w:name w:val="78B1D7D48E1D4FE7A0D8C2078A77CB7B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1">
    <w:name w:val="990F62468DA44447B47CFFA2BE891AA4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1">
    <w:name w:val="EB6504AA583C4A059B6024ECF143181B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1">
    <w:name w:val="9627C945B6E34F3BAE021988DEC1F23E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1">
    <w:name w:val="B3433A26FD1F4A2FA12FF208027146A4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1">
    <w:name w:val="EA4F75890CA34E4DB7A4D117216BABD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1">
    <w:name w:val="170972E4171F40C0BBBE3E48AE3A024D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1">
    <w:name w:val="9F2D26AC83DB489D880A3C59A3F2E024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1">
    <w:name w:val="34190EB961F143F194241FF72C3E2FF5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1">
    <w:name w:val="0B9AEBCC9E3E4CAF8BE060EE087DCE36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1">
    <w:name w:val="5433ABE8FCB2403182D385435674C83E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6">
    <w:name w:val="859E1257D147403589674E34E1351C406"/>
    <w:rsid w:val="002E6AA1"/>
    <w:pPr>
      <w:spacing w:after="0" w:line="240" w:lineRule="auto"/>
    </w:pPr>
    <w:rPr>
      <w:rFonts w:eastAsia="Times New Roman" w:cs="Times New Roman"/>
      <w:color w:val="000000"/>
    </w:rPr>
  </w:style>
  <w:style w:type="paragraph" w:customStyle="1" w:styleId="EA037DB1A1FE40C38106901FE2943E306">
    <w:name w:val="EA037DB1A1FE40C38106901FE2943E306"/>
    <w:rsid w:val="002E6AA1"/>
    <w:pPr>
      <w:spacing w:after="0" w:line="240" w:lineRule="auto"/>
    </w:pPr>
    <w:rPr>
      <w:rFonts w:eastAsia="Times New Roman" w:cs="Times New Roman"/>
      <w:color w:val="000000"/>
    </w:rPr>
  </w:style>
  <w:style w:type="paragraph" w:customStyle="1" w:styleId="9993BE348FC3414BB38794336222A54C7">
    <w:name w:val="9993BE348FC3414BB38794336222A54C7"/>
    <w:rsid w:val="002E6AA1"/>
    <w:pPr>
      <w:spacing w:after="0" w:line="240" w:lineRule="auto"/>
    </w:pPr>
    <w:rPr>
      <w:rFonts w:eastAsia="Times New Roman" w:cs="Times New Roman"/>
      <w:color w:val="000000"/>
    </w:rPr>
  </w:style>
  <w:style w:type="paragraph" w:customStyle="1" w:styleId="91C2341DCA4A443D8AFEE5CDF12614AF7">
    <w:name w:val="91C2341DCA4A443D8AFEE5CDF12614AF7"/>
    <w:rsid w:val="002E6AA1"/>
    <w:pPr>
      <w:spacing w:after="0" w:line="240" w:lineRule="auto"/>
    </w:pPr>
    <w:rPr>
      <w:rFonts w:eastAsia="Times New Roman" w:cs="Times New Roman"/>
      <w:color w:val="000000"/>
    </w:rPr>
  </w:style>
  <w:style w:type="paragraph" w:customStyle="1" w:styleId="D5BEE41A07D64CAFBEBEE86C79AE488A7">
    <w:name w:val="D5BEE41A07D64CAFBEBEE86C79AE488A7"/>
    <w:rsid w:val="002E6AA1"/>
    <w:pPr>
      <w:spacing w:after="0" w:line="240" w:lineRule="auto"/>
    </w:pPr>
    <w:rPr>
      <w:rFonts w:eastAsia="Times New Roman" w:cs="Times New Roman"/>
      <w:color w:val="000000"/>
    </w:rPr>
  </w:style>
  <w:style w:type="paragraph" w:customStyle="1" w:styleId="8B9393337F5B4022B1643AF174B21EF77">
    <w:name w:val="8B9393337F5B4022B1643AF174B21EF77"/>
    <w:rsid w:val="002E6AA1"/>
    <w:pPr>
      <w:spacing w:after="0" w:line="240" w:lineRule="auto"/>
    </w:pPr>
    <w:rPr>
      <w:rFonts w:eastAsia="Times New Roman" w:cs="Times New Roman"/>
      <w:color w:val="000000"/>
    </w:rPr>
  </w:style>
  <w:style w:type="paragraph" w:customStyle="1" w:styleId="1F4E51B9AFE641608F1AE3C2D66F556F7">
    <w:name w:val="1F4E51B9AFE641608F1AE3C2D66F556F7"/>
    <w:rsid w:val="002E6AA1"/>
    <w:pPr>
      <w:spacing w:after="0" w:line="240" w:lineRule="auto"/>
    </w:pPr>
    <w:rPr>
      <w:rFonts w:eastAsia="Times New Roman" w:cs="Times New Roman"/>
      <w:color w:val="000000"/>
    </w:rPr>
  </w:style>
  <w:style w:type="paragraph" w:customStyle="1" w:styleId="A390E1DFEE7F4985903EA190DCC6447B7">
    <w:name w:val="A390E1DFEE7F4985903EA190DCC6447B7"/>
    <w:rsid w:val="002E6AA1"/>
    <w:pPr>
      <w:spacing w:after="0" w:line="240" w:lineRule="auto"/>
    </w:pPr>
    <w:rPr>
      <w:rFonts w:eastAsia="Times New Roman" w:cs="Times New Roman"/>
      <w:color w:val="000000"/>
    </w:rPr>
  </w:style>
  <w:style w:type="paragraph" w:customStyle="1" w:styleId="32ABCFAB46C74C928E6B12C1C64155877">
    <w:name w:val="32ABCFAB46C74C928E6B12C1C64155877"/>
    <w:rsid w:val="002E6AA1"/>
    <w:pPr>
      <w:spacing w:after="0" w:line="240" w:lineRule="auto"/>
    </w:pPr>
    <w:rPr>
      <w:rFonts w:eastAsia="Times New Roman" w:cs="Times New Roman"/>
      <w:color w:val="000000"/>
    </w:rPr>
  </w:style>
  <w:style w:type="paragraph" w:customStyle="1" w:styleId="849F3CAF2FDA40B8AFF0C0DB44AD2D327">
    <w:name w:val="849F3CAF2FDA40B8AFF0C0DB44AD2D327"/>
    <w:rsid w:val="002E6AA1"/>
    <w:pPr>
      <w:spacing w:after="0" w:line="240" w:lineRule="auto"/>
    </w:pPr>
    <w:rPr>
      <w:rFonts w:eastAsia="Times New Roman" w:cs="Times New Roman"/>
      <w:color w:val="000000"/>
    </w:rPr>
  </w:style>
  <w:style w:type="paragraph" w:customStyle="1" w:styleId="1F872E02842F4E829791128ADB93E2B77">
    <w:name w:val="1F872E02842F4E829791128ADB93E2B77"/>
    <w:rsid w:val="002E6AA1"/>
    <w:pPr>
      <w:spacing w:after="0" w:line="240" w:lineRule="auto"/>
    </w:pPr>
    <w:rPr>
      <w:rFonts w:eastAsia="Times New Roman" w:cs="Times New Roman"/>
      <w:color w:val="000000"/>
    </w:rPr>
  </w:style>
  <w:style w:type="paragraph" w:customStyle="1" w:styleId="34FFF53F0D5A44AF96A490EC59B06C437">
    <w:name w:val="34FFF53F0D5A44AF96A490EC59B06C437"/>
    <w:rsid w:val="002E6AA1"/>
    <w:pPr>
      <w:spacing w:after="0" w:line="240" w:lineRule="auto"/>
    </w:pPr>
    <w:rPr>
      <w:rFonts w:eastAsia="Times New Roman" w:cs="Times New Roman"/>
      <w:color w:val="000000"/>
    </w:rPr>
  </w:style>
  <w:style w:type="paragraph" w:customStyle="1" w:styleId="CEE96AECB4ED4E9F824D3111EFD3B8A57">
    <w:name w:val="CEE96AECB4ED4E9F824D3111EFD3B8A57"/>
    <w:rsid w:val="002E6AA1"/>
    <w:pPr>
      <w:spacing w:after="0" w:line="240" w:lineRule="auto"/>
    </w:pPr>
    <w:rPr>
      <w:rFonts w:eastAsia="Times New Roman" w:cs="Times New Roman"/>
      <w:color w:val="000000"/>
    </w:rPr>
  </w:style>
  <w:style w:type="paragraph" w:customStyle="1" w:styleId="57C24D7DB7B04A0099779CE610BCC1657">
    <w:name w:val="57C24D7DB7B04A0099779CE610BCC1657"/>
    <w:rsid w:val="002E6AA1"/>
    <w:pPr>
      <w:spacing w:after="0" w:line="240" w:lineRule="auto"/>
    </w:pPr>
    <w:rPr>
      <w:rFonts w:eastAsia="Times New Roman" w:cs="Times New Roman"/>
      <w:color w:val="000000"/>
    </w:rPr>
  </w:style>
  <w:style w:type="paragraph" w:customStyle="1" w:styleId="72E8817B1E144C1080E1338E791631A57">
    <w:name w:val="72E8817B1E144C1080E1338E791631A57"/>
    <w:rsid w:val="002E6AA1"/>
    <w:pPr>
      <w:spacing w:after="0" w:line="240" w:lineRule="auto"/>
    </w:pPr>
    <w:rPr>
      <w:rFonts w:eastAsia="Times New Roman" w:cs="Times New Roman"/>
      <w:color w:val="000000"/>
    </w:rPr>
  </w:style>
  <w:style w:type="paragraph" w:customStyle="1" w:styleId="996AD0932E5C4E07BAEAA769BC3EE48F7">
    <w:name w:val="996AD0932E5C4E07BAEAA769BC3EE48F7"/>
    <w:rsid w:val="002E6AA1"/>
    <w:pPr>
      <w:spacing w:after="0" w:line="240" w:lineRule="auto"/>
    </w:pPr>
    <w:rPr>
      <w:rFonts w:eastAsia="Times New Roman" w:cs="Times New Roman"/>
      <w:color w:val="000000"/>
    </w:rPr>
  </w:style>
  <w:style w:type="paragraph" w:customStyle="1" w:styleId="18A85A7353324E27AB1024317FC30C5D7">
    <w:name w:val="18A85A7353324E27AB1024317FC30C5D7"/>
    <w:rsid w:val="002E6AA1"/>
    <w:pPr>
      <w:spacing w:after="0" w:line="240" w:lineRule="auto"/>
    </w:pPr>
    <w:rPr>
      <w:rFonts w:eastAsia="Times New Roman" w:cs="Times New Roman"/>
      <w:color w:val="000000"/>
    </w:rPr>
  </w:style>
  <w:style w:type="paragraph" w:customStyle="1" w:styleId="28A99062C6C14E38A775C750448BA8D97">
    <w:name w:val="28A99062C6C14E38A775C750448BA8D97"/>
    <w:rsid w:val="002E6AA1"/>
    <w:pPr>
      <w:spacing w:after="0" w:line="240" w:lineRule="auto"/>
    </w:pPr>
    <w:rPr>
      <w:rFonts w:eastAsia="Times New Roman" w:cs="Times New Roman"/>
      <w:color w:val="000000"/>
    </w:rPr>
  </w:style>
  <w:style w:type="paragraph" w:customStyle="1" w:styleId="61D76AD9910A4356BEA090EA41F2BD107">
    <w:name w:val="61D76AD9910A4356BEA090EA41F2BD107"/>
    <w:rsid w:val="002E6AA1"/>
    <w:pPr>
      <w:spacing w:after="0" w:line="240" w:lineRule="auto"/>
    </w:pPr>
    <w:rPr>
      <w:rFonts w:eastAsia="Times New Roman" w:cs="Times New Roman"/>
      <w:color w:val="000000"/>
    </w:rPr>
  </w:style>
  <w:style w:type="paragraph" w:customStyle="1" w:styleId="FBB4171E8AE14CAE90BAD271556F36B07">
    <w:name w:val="FBB4171E8AE14CAE90BAD271556F36B07"/>
    <w:rsid w:val="002E6AA1"/>
    <w:pPr>
      <w:spacing w:after="0" w:line="240" w:lineRule="auto"/>
    </w:pPr>
    <w:rPr>
      <w:rFonts w:eastAsia="Times New Roman" w:cs="Times New Roman"/>
      <w:color w:val="000000"/>
    </w:rPr>
  </w:style>
  <w:style w:type="paragraph" w:customStyle="1" w:styleId="1A552249A1E24F5EA8CEE3FBA98D24667">
    <w:name w:val="1A552249A1E24F5EA8CEE3FBA98D24667"/>
    <w:rsid w:val="002E6AA1"/>
    <w:pPr>
      <w:spacing w:after="0" w:line="240" w:lineRule="auto"/>
    </w:pPr>
    <w:rPr>
      <w:rFonts w:eastAsia="Times New Roman" w:cs="Times New Roman"/>
      <w:color w:val="000000"/>
    </w:rPr>
  </w:style>
  <w:style w:type="paragraph" w:customStyle="1" w:styleId="5B1FEA96E1614EF2912214A89212CDB37">
    <w:name w:val="5B1FEA96E1614EF2912214A89212CDB37"/>
    <w:rsid w:val="002E6AA1"/>
    <w:pPr>
      <w:spacing w:after="0" w:line="240" w:lineRule="auto"/>
    </w:pPr>
    <w:rPr>
      <w:rFonts w:eastAsia="Times New Roman" w:cs="Times New Roman"/>
      <w:color w:val="000000"/>
    </w:rPr>
  </w:style>
  <w:style w:type="paragraph" w:customStyle="1" w:styleId="C06E1BC5E44649C9AE42F5591CA577E87">
    <w:name w:val="C06E1BC5E44649C9AE42F5591CA577E87"/>
    <w:rsid w:val="002E6AA1"/>
    <w:pPr>
      <w:spacing w:after="0" w:line="240" w:lineRule="auto"/>
    </w:pPr>
    <w:rPr>
      <w:rFonts w:eastAsia="Times New Roman" w:cs="Times New Roman"/>
      <w:color w:val="000000"/>
    </w:rPr>
  </w:style>
  <w:style w:type="paragraph" w:customStyle="1" w:styleId="338CBB71F8654645A92A0DC44D0B86BB7">
    <w:name w:val="338CBB71F8654645A92A0DC44D0B86BB7"/>
    <w:rsid w:val="002E6AA1"/>
    <w:pPr>
      <w:spacing w:after="0" w:line="240" w:lineRule="auto"/>
    </w:pPr>
    <w:rPr>
      <w:rFonts w:eastAsia="Times New Roman" w:cs="Times New Roman"/>
      <w:color w:val="000000"/>
    </w:rPr>
  </w:style>
  <w:style w:type="paragraph" w:customStyle="1" w:styleId="175D224517944673854B6414B5BA0BE37">
    <w:name w:val="175D224517944673854B6414B5BA0BE37"/>
    <w:rsid w:val="002E6AA1"/>
    <w:pPr>
      <w:spacing w:after="0" w:line="240" w:lineRule="auto"/>
    </w:pPr>
    <w:rPr>
      <w:rFonts w:eastAsia="Times New Roman" w:cs="Times New Roman"/>
      <w:color w:val="000000"/>
    </w:rPr>
  </w:style>
  <w:style w:type="paragraph" w:customStyle="1" w:styleId="B723C92ACBB74AD0A2C6BDEC3E4F00BB7">
    <w:name w:val="B723C92ACBB74AD0A2C6BDEC3E4F00BB7"/>
    <w:rsid w:val="002E6AA1"/>
    <w:pPr>
      <w:spacing w:after="0" w:line="240" w:lineRule="auto"/>
    </w:pPr>
    <w:rPr>
      <w:rFonts w:eastAsia="Times New Roman" w:cs="Times New Roman"/>
      <w:color w:val="000000"/>
    </w:rPr>
  </w:style>
  <w:style w:type="paragraph" w:customStyle="1" w:styleId="9C7B28237F4A43F49511FD1A29946A4E7">
    <w:name w:val="9C7B28237F4A43F49511FD1A29946A4E7"/>
    <w:rsid w:val="002E6AA1"/>
    <w:pPr>
      <w:spacing w:after="0" w:line="240" w:lineRule="auto"/>
    </w:pPr>
    <w:rPr>
      <w:rFonts w:eastAsia="Times New Roman" w:cs="Times New Roman"/>
      <w:color w:val="000000"/>
    </w:rPr>
  </w:style>
  <w:style w:type="paragraph" w:customStyle="1" w:styleId="11E63E34E6794637A25624C3A48E29207">
    <w:name w:val="11E63E34E6794637A25624C3A48E29207"/>
    <w:rsid w:val="002E6AA1"/>
    <w:pPr>
      <w:spacing w:after="0" w:line="240" w:lineRule="auto"/>
    </w:pPr>
    <w:rPr>
      <w:rFonts w:eastAsia="Times New Roman" w:cs="Times New Roman"/>
      <w:color w:val="000000"/>
    </w:rPr>
  </w:style>
  <w:style w:type="paragraph" w:customStyle="1" w:styleId="7FE7040637E44048A1B949639D16AF587">
    <w:name w:val="7FE7040637E44048A1B949639D16AF587"/>
    <w:rsid w:val="002E6AA1"/>
    <w:pPr>
      <w:spacing w:after="0" w:line="240" w:lineRule="auto"/>
    </w:pPr>
    <w:rPr>
      <w:rFonts w:eastAsia="Times New Roman" w:cs="Times New Roman"/>
      <w:color w:val="000000"/>
    </w:rPr>
  </w:style>
  <w:style w:type="paragraph" w:customStyle="1" w:styleId="51F17C6E7B9C4824A2EEC4319A23F6217">
    <w:name w:val="51F17C6E7B9C4824A2EEC4319A23F6217"/>
    <w:rsid w:val="002E6AA1"/>
    <w:pPr>
      <w:spacing w:after="0" w:line="240" w:lineRule="auto"/>
    </w:pPr>
    <w:rPr>
      <w:rFonts w:eastAsia="Times New Roman" w:cs="Times New Roman"/>
      <w:color w:val="000000"/>
    </w:rPr>
  </w:style>
  <w:style w:type="paragraph" w:customStyle="1" w:styleId="D7BA637EEDEF4C6F8155E82AEEE42A2A7">
    <w:name w:val="D7BA637EEDEF4C6F8155E82AEEE42A2A7"/>
    <w:rsid w:val="002E6AA1"/>
    <w:pPr>
      <w:spacing w:after="0" w:line="240" w:lineRule="auto"/>
    </w:pPr>
    <w:rPr>
      <w:rFonts w:eastAsia="Times New Roman" w:cs="Times New Roman"/>
      <w:color w:val="000000"/>
    </w:rPr>
  </w:style>
  <w:style w:type="paragraph" w:customStyle="1" w:styleId="193696120AE6453697BADCBD8925DE367">
    <w:name w:val="193696120AE6453697BADCBD8925DE367"/>
    <w:rsid w:val="002E6AA1"/>
    <w:pPr>
      <w:spacing w:after="0" w:line="240" w:lineRule="auto"/>
    </w:pPr>
    <w:rPr>
      <w:rFonts w:eastAsia="Times New Roman" w:cs="Times New Roman"/>
      <w:color w:val="000000"/>
    </w:rPr>
  </w:style>
  <w:style w:type="paragraph" w:customStyle="1" w:styleId="C8A2CD20B7AA4737AFDAC17D58980BAC7">
    <w:name w:val="C8A2CD20B7AA4737AFDAC17D58980BAC7"/>
    <w:rsid w:val="002E6AA1"/>
    <w:pPr>
      <w:spacing w:after="0" w:line="240" w:lineRule="auto"/>
    </w:pPr>
    <w:rPr>
      <w:rFonts w:eastAsia="Times New Roman" w:cs="Times New Roman"/>
      <w:color w:val="000000"/>
    </w:rPr>
  </w:style>
  <w:style w:type="paragraph" w:customStyle="1" w:styleId="580E4577183C46C5964E05060E27F9DA7">
    <w:name w:val="580E4577183C46C5964E05060E27F9DA7"/>
    <w:rsid w:val="002E6AA1"/>
    <w:pPr>
      <w:spacing w:after="0" w:line="240" w:lineRule="auto"/>
    </w:pPr>
    <w:rPr>
      <w:rFonts w:eastAsia="Times New Roman" w:cs="Times New Roman"/>
      <w:color w:val="000000"/>
    </w:rPr>
  </w:style>
  <w:style w:type="paragraph" w:customStyle="1" w:styleId="66564685A9A94A60ACEF2050E5C4C6BA7">
    <w:name w:val="66564685A9A94A60ACEF2050E5C4C6BA7"/>
    <w:rsid w:val="002E6AA1"/>
    <w:pPr>
      <w:spacing w:after="0" w:line="240" w:lineRule="auto"/>
    </w:pPr>
    <w:rPr>
      <w:rFonts w:eastAsia="Times New Roman" w:cs="Times New Roman"/>
      <w:color w:val="000000"/>
    </w:rPr>
  </w:style>
  <w:style w:type="paragraph" w:customStyle="1" w:styleId="52C8057C18E64B4FBB47D7055365F1DE7">
    <w:name w:val="52C8057C18E64B4FBB47D7055365F1DE7"/>
    <w:rsid w:val="002E6AA1"/>
    <w:pPr>
      <w:spacing w:after="0" w:line="240" w:lineRule="auto"/>
    </w:pPr>
    <w:rPr>
      <w:rFonts w:eastAsia="Times New Roman" w:cs="Times New Roman"/>
      <w:color w:val="000000"/>
    </w:rPr>
  </w:style>
  <w:style w:type="paragraph" w:customStyle="1" w:styleId="53959DBDD0B64D3BA93D237B94DDE9AF7">
    <w:name w:val="53959DBDD0B64D3BA93D237B94DDE9AF7"/>
    <w:rsid w:val="002E6AA1"/>
    <w:pPr>
      <w:spacing w:after="0" w:line="240" w:lineRule="auto"/>
    </w:pPr>
    <w:rPr>
      <w:rFonts w:eastAsia="Times New Roman" w:cs="Times New Roman"/>
      <w:color w:val="000000"/>
    </w:rPr>
  </w:style>
  <w:style w:type="paragraph" w:customStyle="1" w:styleId="CAD7A11AC9594F18A53DE2F8A233B1F57">
    <w:name w:val="CAD7A11AC9594F18A53DE2F8A233B1F57"/>
    <w:rsid w:val="002E6AA1"/>
    <w:pPr>
      <w:spacing w:after="0" w:line="240" w:lineRule="auto"/>
    </w:pPr>
    <w:rPr>
      <w:rFonts w:eastAsia="Times New Roman" w:cs="Times New Roman"/>
      <w:color w:val="000000"/>
    </w:rPr>
  </w:style>
  <w:style w:type="paragraph" w:customStyle="1" w:styleId="5DBEF051A5C14587B1CF09C8616DCF897">
    <w:name w:val="5DBEF051A5C14587B1CF09C8616DCF897"/>
    <w:rsid w:val="002E6AA1"/>
    <w:pPr>
      <w:spacing w:after="0" w:line="240" w:lineRule="auto"/>
    </w:pPr>
    <w:rPr>
      <w:rFonts w:eastAsia="Times New Roman" w:cs="Times New Roman"/>
      <w:color w:val="000000"/>
    </w:rPr>
  </w:style>
  <w:style w:type="paragraph" w:customStyle="1" w:styleId="864119EC0CB24FA89F79B558C9B7BD8F7">
    <w:name w:val="864119EC0CB24FA89F79B558C9B7BD8F7"/>
    <w:rsid w:val="002E6AA1"/>
    <w:pPr>
      <w:spacing w:after="0" w:line="240" w:lineRule="auto"/>
    </w:pPr>
    <w:rPr>
      <w:rFonts w:eastAsia="Times New Roman" w:cs="Times New Roman"/>
      <w:color w:val="000000"/>
    </w:rPr>
  </w:style>
  <w:style w:type="paragraph" w:customStyle="1" w:styleId="B3AC04FBBBAD4C48B354BC861ADD6CF06">
    <w:name w:val="B3AC04FBBBAD4C48B354BC861ADD6CF06"/>
    <w:rsid w:val="002E6AA1"/>
    <w:pPr>
      <w:spacing w:after="0" w:line="240" w:lineRule="auto"/>
    </w:pPr>
    <w:rPr>
      <w:rFonts w:eastAsia="Times New Roman" w:cs="Times New Roman"/>
      <w:color w:val="000000"/>
    </w:rPr>
  </w:style>
  <w:style w:type="paragraph" w:customStyle="1" w:styleId="761BB36146FC4BC0B48865FFB7C5067B6">
    <w:name w:val="761BB36146FC4BC0B48865FFB7C5067B6"/>
    <w:rsid w:val="002E6AA1"/>
    <w:pPr>
      <w:spacing w:after="0" w:line="240" w:lineRule="auto"/>
    </w:pPr>
    <w:rPr>
      <w:rFonts w:eastAsia="Times New Roman" w:cs="Times New Roman"/>
      <w:color w:val="000000"/>
    </w:rPr>
  </w:style>
  <w:style w:type="paragraph" w:customStyle="1" w:styleId="CF2989A257A547D8A8F8453E263ADD906">
    <w:name w:val="CF2989A257A547D8A8F8453E263ADD906"/>
    <w:rsid w:val="002E6AA1"/>
    <w:pPr>
      <w:spacing w:after="0" w:line="240" w:lineRule="auto"/>
    </w:pPr>
    <w:rPr>
      <w:rFonts w:eastAsia="Times New Roman" w:cs="Times New Roman"/>
      <w:color w:val="000000"/>
    </w:rPr>
  </w:style>
  <w:style w:type="paragraph" w:customStyle="1" w:styleId="0E97B8679043490381237DE97F0D29976">
    <w:name w:val="0E97B8679043490381237DE97F0D29976"/>
    <w:rsid w:val="002E6AA1"/>
    <w:pPr>
      <w:spacing w:after="0" w:line="240" w:lineRule="auto"/>
    </w:pPr>
    <w:rPr>
      <w:rFonts w:eastAsia="Times New Roman" w:cs="Times New Roman"/>
      <w:color w:val="000000"/>
    </w:rPr>
  </w:style>
  <w:style w:type="paragraph" w:customStyle="1" w:styleId="07202B6BBEA240BCB294D7353D07D8166">
    <w:name w:val="07202B6BBEA240BCB294D7353D07D8166"/>
    <w:rsid w:val="002E6AA1"/>
    <w:pPr>
      <w:spacing w:after="0" w:line="240" w:lineRule="auto"/>
    </w:pPr>
    <w:rPr>
      <w:rFonts w:eastAsia="Times New Roman" w:cs="Times New Roman"/>
      <w:color w:val="000000"/>
    </w:rPr>
  </w:style>
  <w:style w:type="paragraph" w:customStyle="1" w:styleId="4E6D8A98AAC9488981A053F5111EE6F26">
    <w:name w:val="4E6D8A98AAC9488981A053F5111EE6F26"/>
    <w:rsid w:val="002E6AA1"/>
    <w:pPr>
      <w:spacing w:after="0" w:line="240" w:lineRule="auto"/>
    </w:pPr>
    <w:rPr>
      <w:rFonts w:eastAsia="Times New Roman" w:cs="Times New Roman"/>
      <w:color w:val="000000"/>
    </w:rPr>
  </w:style>
  <w:style w:type="paragraph" w:customStyle="1" w:styleId="6C56526B933A478FA3143883E9BB859D6">
    <w:name w:val="6C56526B933A478FA3143883E9BB859D6"/>
    <w:rsid w:val="002E6AA1"/>
    <w:pPr>
      <w:spacing w:after="0" w:line="240" w:lineRule="auto"/>
    </w:pPr>
    <w:rPr>
      <w:rFonts w:eastAsia="Times New Roman" w:cs="Times New Roman"/>
      <w:color w:val="000000"/>
    </w:rPr>
  </w:style>
  <w:style w:type="paragraph" w:customStyle="1" w:styleId="683FA1FCA08F451F9A9CA2B361CBA3D66">
    <w:name w:val="683FA1FCA08F451F9A9CA2B361CBA3D66"/>
    <w:rsid w:val="002E6AA1"/>
    <w:pPr>
      <w:spacing w:after="0" w:line="240" w:lineRule="auto"/>
    </w:pPr>
    <w:rPr>
      <w:rFonts w:eastAsia="Times New Roman" w:cs="Times New Roman"/>
      <w:color w:val="000000"/>
    </w:rPr>
  </w:style>
  <w:style w:type="paragraph" w:customStyle="1" w:styleId="D3AD9D35F9A54309AF62A4FC156A72906">
    <w:name w:val="D3AD9D35F9A54309AF62A4FC156A72906"/>
    <w:rsid w:val="002E6AA1"/>
    <w:pPr>
      <w:spacing w:after="0" w:line="240" w:lineRule="auto"/>
    </w:pPr>
    <w:rPr>
      <w:rFonts w:eastAsia="Times New Roman" w:cs="Times New Roman"/>
      <w:color w:val="000000"/>
    </w:rPr>
  </w:style>
  <w:style w:type="paragraph" w:customStyle="1" w:styleId="0F9558ED90F14195B6FFA9F860BF5BA66">
    <w:name w:val="0F9558ED90F14195B6FFA9F860BF5BA66"/>
    <w:rsid w:val="002E6AA1"/>
    <w:pPr>
      <w:spacing w:after="0" w:line="240" w:lineRule="auto"/>
    </w:pPr>
    <w:rPr>
      <w:rFonts w:eastAsia="Times New Roman" w:cs="Times New Roman"/>
      <w:color w:val="000000"/>
    </w:rPr>
  </w:style>
  <w:style w:type="paragraph" w:customStyle="1" w:styleId="27E75147DF224134BD3638C2F660CB367">
    <w:name w:val="27E75147DF224134BD3638C2F660CB36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7">
    <w:name w:val="30D8AFECEBC04E0BB3529E2C9A6789C6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7">
    <w:name w:val="D8A77BDF1FFA4DC09F8BAE022647B593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7">
    <w:name w:val="F4B3FB4ACEE34CF7B93398A01844DDB5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7">
    <w:name w:val="7CC0A2E8189547008E62FAED5BFB433A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7">
    <w:name w:val="207A0FD17B7448D2A9E14680189712E0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7">
    <w:name w:val="89AD279DBA234244BD21089B947E85E2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7">
    <w:name w:val="0D0691D0B3BE4FA18BAD01EAF3AFD775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7">
    <w:name w:val="C219A7F383EF4148819537FEF4F1DCA27"/>
    <w:rsid w:val="00A6727E"/>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7">
    <w:name w:val="9277CCE847944D879DEFFAE8E9CC92BD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7">
    <w:name w:val="31C2490887F04684AF9687408AD81D44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7">
    <w:name w:val="CC13D9597BE5465C83060FD6DA6931F6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7">
    <w:name w:val="A1BE9200B73E4195873C4FF16E447798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7">
    <w:name w:val="DFE13142260E4FEA8A616E5BE8D23A9C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7">
    <w:name w:val="D70A6C99895F4856BEFFB4FDD7E92EC8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7">
    <w:name w:val="77628AACCCD845438673EF6F2E2592A3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3">
    <w:name w:val="499652BAFFF04298A6069F9CEE51AFD3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3">
    <w:name w:val="E6250DA5151A4CE98A688F950ADAF83D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3">
    <w:name w:val="087AAFA5DAA5407C8395CBF0AE8233F2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3">
    <w:name w:val="C2B48D50B0C64193BF68BEE04F2106B9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3">
    <w:name w:val="5726726774D3453DBFE1521BC7078F69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3">
    <w:name w:val="03533FD65797479BB0F6A81D367A1C7A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3">
    <w:name w:val="B412BD3A734347009D56DDB5218990E3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2">
    <w:name w:val="FF460C8662D04E398680E80166BE4C63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2">
    <w:name w:val="8727EBDF118C48A6B10B6BE24097A5C2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2">
    <w:name w:val="7EBA2A55D8A9450985EB1545ACFBAEE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2">
    <w:name w:val="FC5AE9F6840948E6995FE8EE46C829A2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2">
    <w:name w:val="E18B677E24514C97A5F1320E52FF8770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2">
    <w:name w:val="594F64C4C8F84B6DAEDC4B15CB2E9475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2">
    <w:name w:val="43459297EB8441B49FA4EFD7F478D7B6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2">
    <w:name w:val="8FFBBE086EB74154BBC2FC07C21A0EC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2">
    <w:name w:val="4E98FDA5B31C430581E3EE6C135617C2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2">
    <w:name w:val="A92DE7EFCA8A4C738EB1F8C6434A4A1A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2">
    <w:name w:val="78B1D7D48E1D4FE7A0D8C2078A77CB7B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2">
    <w:name w:val="990F62468DA44447B47CFFA2BE891AA4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2">
    <w:name w:val="EB6504AA583C4A059B6024ECF143181B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2">
    <w:name w:val="9627C945B6E34F3BAE021988DEC1F23E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2">
    <w:name w:val="B3433A26FD1F4A2FA12FF208027146A4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2">
    <w:name w:val="EA4F75890CA34E4DB7A4D117216BABD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2">
    <w:name w:val="170972E4171F40C0BBBE3E48AE3A024D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2">
    <w:name w:val="9F2D26AC83DB489D880A3C59A3F2E024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2">
    <w:name w:val="34190EB961F143F194241FF72C3E2FF5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2">
    <w:name w:val="0B9AEBCC9E3E4CAF8BE060EE087DCE36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2">
    <w:name w:val="5433ABE8FCB2403182D385435674C83E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7">
    <w:name w:val="859E1257D147403589674E34E1351C407"/>
    <w:rsid w:val="00A6727E"/>
    <w:pPr>
      <w:spacing w:after="0" w:line="240" w:lineRule="auto"/>
    </w:pPr>
    <w:rPr>
      <w:rFonts w:eastAsia="Times New Roman" w:cs="Times New Roman"/>
      <w:color w:val="000000"/>
    </w:rPr>
  </w:style>
  <w:style w:type="paragraph" w:customStyle="1" w:styleId="EA037DB1A1FE40C38106901FE2943E307">
    <w:name w:val="EA037DB1A1FE40C38106901FE2943E307"/>
    <w:rsid w:val="00A6727E"/>
    <w:pPr>
      <w:spacing w:after="0" w:line="240" w:lineRule="auto"/>
    </w:pPr>
    <w:rPr>
      <w:rFonts w:eastAsia="Times New Roman" w:cs="Times New Roman"/>
      <w:color w:val="000000"/>
    </w:rPr>
  </w:style>
  <w:style w:type="paragraph" w:customStyle="1" w:styleId="9993BE348FC3414BB38794336222A54C8">
    <w:name w:val="9993BE348FC3414BB38794336222A54C8"/>
    <w:rsid w:val="00A6727E"/>
    <w:pPr>
      <w:spacing w:after="0" w:line="240" w:lineRule="auto"/>
    </w:pPr>
    <w:rPr>
      <w:rFonts w:eastAsia="Times New Roman" w:cs="Times New Roman"/>
      <w:color w:val="000000"/>
    </w:rPr>
  </w:style>
  <w:style w:type="paragraph" w:customStyle="1" w:styleId="91C2341DCA4A443D8AFEE5CDF12614AF8">
    <w:name w:val="91C2341DCA4A443D8AFEE5CDF12614AF8"/>
    <w:rsid w:val="00A6727E"/>
    <w:pPr>
      <w:spacing w:after="0" w:line="240" w:lineRule="auto"/>
    </w:pPr>
    <w:rPr>
      <w:rFonts w:eastAsia="Times New Roman" w:cs="Times New Roman"/>
      <w:color w:val="000000"/>
    </w:rPr>
  </w:style>
  <w:style w:type="paragraph" w:customStyle="1" w:styleId="D5BEE41A07D64CAFBEBEE86C79AE488A8">
    <w:name w:val="D5BEE41A07D64CAFBEBEE86C79AE488A8"/>
    <w:rsid w:val="00A6727E"/>
    <w:pPr>
      <w:spacing w:after="0" w:line="240" w:lineRule="auto"/>
    </w:pPr>
    <w:rPr>
      <w:rFonts w:eastAsia="Times New Roman" w:cs="Times New Roman"/>
      <w:color w:val="000000"/>
    </w:rPr>
  </w:style>
  <w:style w:type="paragraph" w:customStyle="1" w:styleId="8B9393337F5B4022B1643AF174B21EF78">
    <w:name w:val="8B9393337F5B4022B1643AF174B21EF78"/>
    <w:rsid w:val="00A6727E"/>
    <w:pPr>
      <w:spacing w:after="0" w:line="240" w:lineRule="auto"/>
    </w:pPr>
    <w:rPr>
      <w:rFonts w:eastAsia="Times New Roman" w:cs="Times New Roman"/>
      <w:color w:val="000000"/>
    </w:rPr>
  </w:style>
  <w:style w:type="paragraph" w:customStyle="1" w:styleId="1F4E51B9AFE641608F1AE3C2D66F556F8">
    <w:name w:val="1F4E51B9AFE641608F1AE3C2D66F556F8"/>
    <w:rsid w:val="00A6727E"/>
    <w:pPr>
      <w:spacing w:after="0" w:line="240" w:lineRule="auto"/>
    </w:pPr>
    <w:rPr>
      <w:rFonts w:eastAsia="Times New Roman" w:cs="Times New Roman"/>
      <w:color w:val="000000"/>
    </w:rPr>
  </w:style>
  <w:style w:type="paragraph" w:customStyle="1" w:styleId="A390E1DFEE7F4985903EA190DCC6447B8">
    <w:name w:val="A390E1DFEE7F4985903EA190DCC6447B8"/>
    <w:rsid w:val="00A6727E"/>
    <w:pPr>
      <w:spacing w:after="0" w:line="240" w:lineRule="auto"/>
    </w:pPr>
    <w:rPr>
      <w:rFonts w:eastAsia="Times New Roman" w:cs="Times New Roman"/>
      <w:color w:val="000000"/>
    </w:rPr>
  </w:style>
  <w:style w:type="paragraph" w:customStyle="1" w:styleId="32ABCFAB46C74C928E6B12C1C64155878">
    <w:name w:val="32ABCFAB46C74C928E6B12C1C64155878"/>
    <w:rsid w:val="00A6727E"/>
    <w:pPr>
      <w:spacing w:after="0" w:line="240" w:lineRule="auto"/>
    </w:pPr>
    <w:rPr>
      <w:rFonts w:eastAsia="Times New Roman" w:cs="Times New Roman"/>
      <w:color w:val="000000"/>
    </w:rPr>
  </w:style>
  <w:style w:type="paragraph" w:customStyle="1" w:styleId="849F3CAF2FDA40B8AFF0C0DB44AD2D328">
    <w:name w:val="849F3CAF2FDA40B8AFF0C0DB44AD2D328"/>
    <w:rsid w:val="00A6727E"/>
    <w:pPr>
      <w:spacing w:after="0" w:line="240" w:lineRule="auto"/>
    </w:pPr>
    <w:rPr>
      <w:rFonts w:eastAsia="Times New Roman" w:cs="Times New Roman"/>
      <w:color w:val="000000"/>
    </w:rPr>
  </w:style>
  <w:style w:type="paragraph" w:customStyle="1" w:styleId="1F872E02842F4E829791128ADB93E2B78">
    <w:name w:val="1F872E02842F4E829791128ADB93E2B78"/>
    <w:rsid w:val="00A6727E"/>
    <w:pPr>
      <w:spacing w:after="0" w:line="240" w:lineRule="auto"/>
    </w:pPr>
    <w:rPr>
      <w:rFonts w:eastAsia="Times New Roman" w:cs="Times New Roman"/>
      <w:color w:val="000000"/>
    </w:rPr>
  </w:style>
  <w:style w:type="paragraph" w:customStyle="1" w:styleId="34FFF53F0D5A44AF96A490EC59B06C438">
    <w:name w:val="34FFF53F0D5A44AF96A490EC59B06C438"/>
    <w:rsid w:val="00A6727E"/>
    <w:pPr>
      <w:spacing w:after="0" w:line="240" w:lineRule="auto"/>
    </w:pPr>
    <w:rPr>
      <w:rFonts w:eastAsia="Times New Roman" w:cs="Times New Roman"/>
      <w:color w:val="000000"/>
    </w:rPr>
  </w:style>
  <w:style w:type="paragraph" w:customStyle="1" w:styleId="CEE96AECB4ED4E9F824D3111EFD3B8A58">
    <w:name w:val="CEE96AECB4ED4E9F824D3111EFD3B8A58"/>
    <w:rsid w:val="00A6727E"/>
    <w:pPr>
      <w:spacing w:after="0" w:line="240" w:lineRule="auto"/>
    </w:pPr>
    <w:rPr>
      <w:rFonts w:eastAsia="Times New Roman" w:cs="Times New Roman"/>
      <w:color w:val="000000"/>
    </w:rPr>
  </w:style>
  <w:style w:type="paragraph" w:customStyle="1" w:styleId="57C24D7DB7B04A0099779CE610BCC1658">
    <w:name w:val="57C24D7DB7B04A0099779CE610BCC1658"/>
    <w:rsid w:val="00A6727E"/>
    <w:pPr>
      <w:spacing w:after="0" w:line="240" w:lineRule="auto"/>
    </w:pPr>
    <w:rPr>
      <w:rFonts w:eastAsia="Times New Roman" w:cs="Times New Roman"/>
      <w:color w:val="000000"/>
    </w:rPr>
  </w:style>
  <w:style w:type="paragraph" w:customStyle="1" w:styleId="72E8817B1E144C1080E1338E791631A58">
    <w:name w:val="72E8817B1E144C1080E1338E791631A58"/>
    <w:rsid w:val="00A6727E"/>
    <w:pPr>
      <w:spacing w:after="0" w:line="240" w:lineRule="auto"/>
    </w:pPr>
    <w:rPr>
      <w:rFonts w:eastAsia="Times New Roman" w:cs="Times New Roman"/>
      <w:color w:val="000000"/>
    </w:rPr>
  </w:style>
  <w:style w:type="paragraph" w:customStyle="1" w:styleId="996AD0932E5C4E07BAEAA769BC3EE48F8">
    <w:name w:val="996AD0932E5C4E07BAEAA769BC3EE48F8"/>
    <w:rsid w:val="00A6727E"/>
    <w:pPr>
      <w:spacing w:after="0" w:line="240" w:lineRule="auto"/>
    </w:pPr>
    <w:rPr>
      <w:rFonts w:eastAsia="Times New Roman" w:cs="Times New Roman"/>
      <w:color w:val="000000"/>
    </w:rPr>
  </w:style>
  <w:style w:type="paragraph" w:customStyle="1" w:styleId="18A85A7353324E27AB1024317FC30C5D8">
    <w:name w:val="18A85A7353324E27AB1024317FC30C5D8"/>
    <w:rsid w:val="00A6727E"/>
    <w:pPr>
      <w:spacing w:after="0" w:line="240" w:lineRule="auto"/>
    </w:pPr>
    <w:rPr>
      <w:rFonts w:eastAsia="Times New Roman" w:cs="Times New Roman"/>
      <w:color w:val="000000"/>
    </w:rPr>
  </w:style>
  <w:style w:type="paragraph" w:customStyle="1" w:styleId="28A99062C6C14E38A775C750448BA8D98">
    <w:name w:val="28A99062C6C14E38A775C750448BA8D98"/>
    <w:rsid w:val="00A6727E"/>
    <w:pPr>
      <w:spacing w:after="0" w:line="240" w:lineRule="auto"/>
    </w:pPr>
    <w:rPr>
      <w:rFonts w:eastAsia="Times New Roman" w:cs="Times New Roman"/>
      <w:color w:val="000000"/>
    </w:rPr>
  </w:style>
  <w:style w:type="paragraph" w:customStyle="1" w:styleId="61D76AD9910A4356BEA090EA41F2BD108">
    <w:name w:val="61D76AD9910A4356BEA090EA41F2BD108"/>
    <w:rsid w:val="00A6727E"/>
    <w:pPr>
      <w:spacing w:after="0" w:line="240" w:lineRule="auto"/>
    </w:pPr>
    <w:rPr>
      <w:rFonts w:eastAsia="Times New Roman" w:cs="Times New Roman"/>
      <w:color w:val="000000"/>
    </w:rPr>
  </w:style>
  <w:style w:type="paragraph" w:customStyle="1" w:styleId="FBB4171E8AE14CAE90BAD271556F36B08">
    <w:name w:val="FBB4171E8AE14CAE90BAD271556F36B08"/>
    <w:rsid w:val="00A6727E"/>
    <w:pPr>
      <w:spacing w:after="0" w:line="240" w:lineRule="auto"/>
    </w:pPr>
    <w:rPr>
      <w:rFonts w:eastAsia="Times New Roman" w:cs="Times New Roman"/>
      <w:color w:val="000000"/>
    </w:rPr>
  </w:style>
  <w:style w:type="paragraph" w:customStyle="1" w:styleId="1A552249A1E24F5EA8CEE3FBA98D24668">
    <w:name w:val="1A552249A1E24F5EA8CEE3FBA98D24668"/>
    <w:rsid w:val="00A6727E"/>
    <w:pPr>
      <w:spacing w:after="0" w:line="240" w:lineRule="auto"/>
    </w:pPr>
    <w:rPr>
      <w:rFonts w:eastAsia="Times New Roman" w:cs="Times New Roman"/>
      <w:color w:val="000000"/>
    </w:rPr>
  </w:style>
  <w:style w:type="paragraph" w:customStyle="1" w:styleId="5B1FEA96E1614EF2912214A89212CDB38">
    <w:name w:val="5B1FEA96E1614EF2912214A89212CDB38"/>
    <w:rsid w:val="00A6727E"/>
    <w:pPr>
      <w:spacing w:after="0" w:line="240" w:lineRule="auto"/>
    </w:pPr>
    <w:rPr>
      <w:rFonts w:eastAsia="Times New Roman" w:cs="Times New Roman"/>
      <w:color w:val="000000"/>
    </w:rPr>
  </w:style>
  <w:style w:type="paragraph" w:customStyle="1" w:styleId="C06E1BC5E44649C9AE42F5591CA577E88">
    <w:name w:val="C06E1BC5E44649C9AE42F5591CA577E88"/>
    <w:rsid w:val="00A6727E"/>
    <w:pPr>
      <w:spacing w:after="0" w:line="240" w:lineRule="auto"/>
    </w:pPr>
    <w:rPr>
      <w:rFonts w:eastAsia="Times New Roman" w:cs="Times New Roman"/>
      <w:color w:val="000000"/>
    </w:rPr>
  </w:style>
  <w:style w:type="paragraph" w:customStyle="1" w:styleId="338CBB71F8654645A92A0DC44D0B86BB8">
    <w:name w:val="338CBB71F8654645A92A0DC44D0B86BB8"/>
    <w:rsid w:val="00A6727E"/>
    <w:pPr>
      <w:spacing w:after="0" w:line="240" w:lineRule="auto"/>
    </w:pPr>
    <w:rPr>
      <w:rFonts w:eastAsia="Times New Roman" w:cs="Times New Roman"/>
      <w:color w:val="000000"/>
    </w:rPr>
  </w:style>
  <w:style w:type="paragraph" w:customStyle="1" w:styleId="175D224517944673854B6414B5BA0BE38">
    <w:name w:val="175D224517944673854B6414B5BA0BE38"/>
    <w:rsid w:val="00A6727E"/>
    <w:pPr>
      <w:spacing w:after="0" w:line="240" w:lineRule="auto"/>
    </w:pPr>
    <w:rPr>
      <w:rFonts w:eastAsia="Times New Roman" w:cs="Times New Roman"/>
      <w:color w:val="000000"/>
    </w:rPr>
  </w:style>
  <w:style w:type="paragraph" w:customStyle="1" w:styleId="B723C92ACBB74AD0A2C6BDEC3E4F00BB8">
    <w:name w:val="B723C92ACBB74AD0A2C6BDEC3E4F00BB8"/>
    <w:rsid w:val="00A6727E"/>
    <w:pPr>
      <w:spacing w:after="0" w:line="240" w:lineRule="auto"/>
    </w:pPr>
    <w:rPr>
      <w:rFonts w:eastAsia="Times New Roman" w:cs="Times New Roman"/>
      <w:color w:val="000000"/>
    </w:rPr>
  </w:style>
  <w:style w:type="paragraph" w:customStyle="1" w:styleId="9C7B28237F4A43F49511FD1A29946A4E8">
    <w:name w:val="9C7B28237F4A43F49511FD1A29946A4E8"/>
    <w:rsid w:val="00A6727E"/>
    <w:pPr>
      <w:spacing w:after="0" w:line="240" w:lineRule="auto"/>
    </w:pPr>
    <w:rPr>
      <w:rFonts w:eastAsia="Times New Roman" w:cs="Times New Roman"/>
      <w:color w:val="000000"/>
    </w:rPr>
  </w:style>
  <w:style w:type="paragraph" w:customStyle="1" w:styleId="11E63E34E6794637A25624C3A48E29208">
    <w:name w:val="11E63E34E6794637A25624C3A48E29208"/>
    <w:rsid w:val="00A6727E"/>
    <w:pPr>
      <w:spacing w:after="0" w:line="240" w:lineRule="auto"/>
    </w:pPr>
    <w:rPr>
      <w:rFonts w:eastAsia="Times New Roman" w:cs="Times New Roman"/>
      <w:color w:val="000000"/>
    </w:rPr>
  </w:style>
  <w:style w:type="paragraph" w:customStyle="1" w:styleId="7FE7040637E44048A1B949639D16AF588">
    <w:name w:val="7FE7040637E44048A1B949639D16AF588"/>
    <w:rsid w:val="00A6727E"/>
    <w:pPr>
      <w:spacing w:after="0" w:line="240" w:lineRule="auto"/>
    </w:pPr>
    <w:rPr>
      <w:rFonts w:eastAsia="Times New Roman" w:cs="Times New Roman"/>
      <w:color w:val="000000"/>
    </w:rPr>
  </w:style>
  <w:style w:type="paragraph" w:customStyle="1" w:styleId="51F17C6E7B9C4824A2EEC4319A23F6218">
    <w:name w:val="51F17C6E7B9C4824A2EEC4319A23F6218"/>
    <w:rsid w:val="00A6727E"/>
    <w:pPr>
      <w:spacing w:after="0" w:line="240" w:lineRule="auto"/>
    </w:pPr>
    <w:rPr>
      <w:rFonts w:eastAsia="Times New Roman" w:cs="Times New Roman"/>
      <w:color w:val="000000"/>
    </w:rPr>
  </w:style>
  <w:style w:type="paragraph" w:customStyle="1" w:styleId="D7BA637EEDEF4C6F8155E82AEEE42A2A8">
    <w:name w:val="D7BA637EEDEF4C6F8155E82AEEE42A2A8"/>
    <w:rsid w:val="00A6727E"/>
    <w:pPr>
      <w:spacing w:after="0" w:line="240" w:lineRule="auto"/>
    </w:pPr>
    <w:rPr>
      <w:rFonts w:eastAsia="Times New Roman" w:cs="Times New Roman"/>
      <w:color w:val="000000"/>
    </w:rPr>
  </w:style>
  <w:style w:type="paragraph" w:customStyle="1" w:styleId="193696120AE6453697BADCBD8925DE368">
    <w:name w:val="193696120AE6453697BADCBD8925DE368"/>
    <w:rsid w:val="00A6727E"/>
    <w:pPr>
      <w:spacing w:after="0" w:line="240" w:lineRule="auto"/>
    </w:pPr>
    <w:rPr>
      <w:rFonts w:eastAsia="Times New Roman" w:cs="Times New Roman"/>
      <w:color w:val="000000"/>
    </w:rPr>
  </w:style>
  <w:style w:type="paragraph" w:customStyle="1" w:styleId="C8A2CD20B7AA4737AFDAC17D58980BAC8">
    <w:name w:val="C8A2CD20B7AA4737AFDAC17D58980BAC8"/>
    <w:rsid w:val="00A6727E"/>
    <w:pPr>
      <w:spacing w:after="0" w:line="240" w:lineRule="auto"/>
    </w:pPr>
    <w:rPr>
      <w:rFonts w:eastAsia="Times New Roman" w:cs="Times New Roman"/>
      <w:color w:val="000000"/>
    </w:rPr>
  </w:style>
  <w:style w:type="paragraph" w:customStyle="1" w:styleId="580E4577183C46C5964E05060E27F9DA8">
    <w:name w:val="580E4577183C46C5964E05060E27F9DA8"/>
    <w:rsid w:val="00A6727E"/>
    <w:pPr>
      <w:spacing w:after="0" w:line="240" w:lineRule="auto"/>
    </w:pPr>
    <w:rPr>
      <w:rFonts w:eastAsia="Times New Roman" w:cs="Times New Roman"/>
      <w:color w:val="000000"/>
    </w:rPr>
  </w:style>
  <w:style w:type="paragraph" w:customStyle="1" w:styleId="66564685A9A94A60ACEF2050E5C4C6BA8">
    <w:name w:val="66564685A9A94A60ACEF2050E5C4C6BA8"/>
    <w:rsid w:val="00A6727E"/>
    <w:pPr>
      <w:spacing w:after="0" w:line="240" w:lineRule="auto"/>
    </w:pPr>
    <w:rPr>
      <w:rFonts w:eastAsia="Times New Roman" w:cs="Times New Roman"/>
      <w:color w:val="000000"/>
    </w:rPr>
  </w:style>
  <w:style w:type="paragraph" w:customStyle="1" w:styleId="52C8057C18E64B4FBB47D7055365F1DE8">
    <w:name w:val="52C8057C18E64B4FBB47D7055365F1DE8"/>
    <w:rsid w:val="00A6727E"/>
    <w:pPr>
      <w:spacing w:after="0" w:line="240" w:lineRule="auto"/>
    </w:pPr>
    <w:rPr>
      <w:rFonts w:eastAsia="Times New Roman" w:cs="Times New Roman"/>
      <w:color w:val="000000"/>
    </w:rPr>
  </w:style>
  <w:style w:type="paragraph" w:customStyle="1" w:styleId="53959DBDD0B64D3BA93D237B94DDE9AF8">
    <w:name w:val="53959DBDD0B64D3BA93D237B94DDE9AF8"/>
    <w:rsid w:val="00A6727E"/>
    <w:pPr>
      <w:spacing w:after="0" w:line="240" w:lineRule="auto"/>
    </w:pPr>
    <w:rPr>
      <w:rFonts w:eastAsia="Times New Roman" w:cs="Times New Roman"/>
      <w:color w:val="000000"/>
    </w:rPr>
  </w:style>
  <w:style w:type="paragraph" w:customStyle="1" w:styleId="CAD7A11AC9594F18A53DE2F8A233B1F58">
    <w:name w:val="CAD7A11AC9594F18A53DE2F8A233B1F58"/>
    <w:rsid w:val="00A6727E"/>
    <w:pPr>
      <w:spacing w:after="0" w:line="240" w:lineRule="auto"/>
    </w:pPr>
    <w:rPr>
      <w:rFonts w:eastAsia="Times New Roman" w:cs="Times New Roman"/>
      <w:color w:val="000000"/>
    </w:rPr>
  </w:style>
  <w:style w:type="paragraph" w:customStyle="1" w:styleId="5DBEF051A5C14587B1CF09C8616DCF898">
    <w:name w:val="5DBEF051A5C14587B1CF09C8616DCF898"/>
    <w:rsid w:val="00A6727E"/>
    <w:pPr>
      <w:spacing w:after="0" w:line="240" w:lineRule="auto"/>
    </w:pPr>
    <w:rPr>
      <w:rFonts w:eastAsia="Times New Roman" w:cs="Times New Roman"/>
      <w:color w:val="000000"/>
    </w:rPr>
  </w:style>
  <w:style w:type="paragraph" w:customStyle="1" w:styleId="864119EC0CB24FA89F79B558C9B7BD8F8">
    <w:name w:val="864119EC0CB24FA89F79B558C9B7BD8F8"/>
    <w:rsid w:val="00A6727E"/>
    <w:pPr>
      <w:spacing w:after="0" w:line="240" w:lineRule="auto"/>
    </w:pPr>
    <w:rPr>
      <w:rFonts w:eastAsia="Times New Roman" w:cs="Times New Roman"/>
      <w:color w:val="000000"/>
    </w:rPr>
  </w:style>
  <w:style w:type="paragraph" w:customStyle="1" w:styleId="B3AC04FBBBAD4C48B354BC861ADD6CF07">
    <w:name w:val="B3AC04FBBBAD4C48B354BC861ADD6CF07"/>
    <w:rsid w:val="00A6727E"/>
    <w:pPr>
      <w:spacing w:after="0" w:line="240" w:lineRule="auto"/>
    </w:pPr>
    <w:rPr>
      <w:rFonts w:eastAsia="Times New Roman" w:cs="Times New Roman"/>
      <w:color w:val="000000"/>
    </w:rPr>
  </w:style>
  <w:style w:type="paragraph" w:customStyle="1" w:styleId="761BB36146FC4BC0B48865FFB7C5067B7">
    <w:name w:val="761BB36146FC4BC0B48865FFB7C5067B7"/>
    <w:rsid w:val="00A6727E"/>
    <w:pPr>
      <w:spacing w:after="0" w:line="240" w:lineRule="auto"/>
    </w:pPr>
    <w:rPr>
      <w:rFonts w:eastAsia="Times New Roman" w:cs="Times New Roman"/>
      <w:color w:val="000000"/>
    </w:rPr>
  </w:style>
  <w:style w:type="paragraph" w:customStyle="1" w:styleId="CF2989A257A547D8A8F8453E263ADD907">
    <w:name w:val="CF2989A257A547D8A8F8453E263ADD907"/>
    <w:rsid w:val="00A6727E"/>
    <w:pPr>
      <w:spacing w:after="0" w:line="240" w:lineRule="auto"/>
    </w:pPr>
    <w:rPr>
      <w:rFonts w:eastAsia="Times New Roman" w:cs="Times New Roman"/>
      <w:color w:val="000000"/>
    </w:rPr>
  </w:style>
  <w:style w:type="paragraph" w:customStyle="1" w:styleId="0E97B8679043490381237DE97F0D29977">
    <w:name w:val="0E97B8679043490381237DE97F0D29977"/>
    <w:rsid w:val="00A6727E"/>
    <w:pPr>
      <w:spacing w:after="0" w:line="240" w:lineRule="auto"/>
    </w:pPr>
    <w:rPr>
      <w:rFonts w:eastAsia="Times New Roman" w:cs="Times New Roman"/>
      <w:color w:val="000000"/>
    </w:rPr>
  </w:style>
  <w:style w:type="paragraph" w:customStyle="1" w:styleId="07202B6BBEA240BCB294D7353D07D8167">
    <w:name w:val="07202B6BBEA240BCB294D7353D07D8167"/>
    <w:rsid w:val="00A6727E"/>
    <w:pPr>
      <w:spacing w:after="0" w:line="240" w:lineRule="auto"/>
    </w:pPr>
    <w:rPr>
      <w:rFonts w:eastAsia="Times New Roman" w:cs="Times New Roman"/>
      <w:color w:val="000000"/>
    </w:rPr>
  </w:style>
  <w:style w:type="paragraph" w:customStyle="1" w:styleId="4E6D8A98AAC9488981A053F5111EE6F27">
    <w:name w:val="4E6D8A98AAC9488981A053F5111EE6F27"/>
    <w:rsid w:val="00A6727E"/>
    <w:pPr>
      <w:spacing w:after="0" w:line="240" w:lineRule="auto"/>
    </w:pPr>
    <w:rPr>
      <w:rFonts w:eastAsia="Times New Roman" w:cs="Times New Roman"/>
      <w:color w:val="000000"/>
    </w:rPr>
  </w:style>
  <w:style w:type="paragraph" w:customStyle="1" w:styleId="6C56526B933A478FA3143883E9BB859D7">
    <w:name w:val="6C56526B933A478FA3143883E9BB859D7"/>
    <w:rsid w:val="00A6727E"/>
    <w:pPr>
      <w:spacing w:after="0" w:line="240" w:lineRule="auto"/>
    </w:pPr>
    <w:rPr>
      <w:rFonts w:eastAsia="Times New Roman" w:cs="Times New Roman"/>
      <w:color w:val="000000"/>
    </w:rPr>
  </w:style>
  <w:style w:type="paragraph" w:customStyle="1" w:styleId="683FA1FCA08F451F9A9CA2B361CBA3D67">
    <w:name w:val="683FA1FCA08F451F9A9CA2B361CBA3D67"/>
    <w:rsid w:val="00A6727E"/>
    <w:pPr>
      <w:spacing w:after="0" w:line="240" w:lineRule="auto"/>
    </w:pPr>
    <w:rPr>
      <w:rFonts w:eastAsia="Times New Roman" w:cs="Times New Roman"/>
      <w:color w:val="000000"/>
    </w:rPr>
  </w:style>
  <w:style w:type="paragraph" w:customStyle="1" w:styleId="D3AD9D35F9A54309AF62A4FC156A72907">
    <w:name w:val="D3AD9D35F9A54309AF62A4FC156A72907"/>
    <w:rsid w:val="00A6727E"/>
    <w:pPr>
      <w:spacing w:after="0" w:line="240" w:lineRule="auto"/>
    </w:pPr>
    <w:rPr>
      <w:rFonts w:eastAsia="Times New Roman" w:cs="Times New Roman"/>
      <w:color w:val="000000"/>
    </w:rPr>
  </w:style>
  <w:style w:type="paragraph" w:customStyle="1" w:styleId="0F9558ED90F14195B6FFA9F860BF5BA67">
    <w:name w:val="0F9558ED90F14195B6FFA9F860BF5BA67"/>
    <w:rsid w:val="00A6727E"/>
    <w:pPr>
      <w:spacing w:after="0" w:line="240" w:lineRule="auto"/>
    </w:pPr>
    <w:rPr>
      <w:rFonts w:eastAsia="Times New Roman" w:cs="Times New Roman"/>
      <w:color w:val="000000"/>
    </w:rPr>
  </w:style>
  <w:style w:type="paragraph" w:customStyle="1" w:styleId="A3D93A3022FC4FCB9280645C80794F35">
    <w:name w:val="A3D93A3022FC4FCB9280645C80794F35"/>
    <w:rsid w:val="000C2AA5"/>
    <w:pPr>
      <w:spacing w:after="160" w:line="259" w:lineRule="auto"/>
    </w:pPr>
  </w:style>
  <w:style w:type="paragraph" w:customStyle="1" w:styleId="BB8E67F891BF4B908CB09DC6AA887127">
    <w:name w:val="BB8E67F891BF4B908CB09DC6AA887127"/>
    <w:rsid w:val="000C2AA5"/>
    <w:pPr>
      <w:spacing w:after="160" w:line="259" w:lineRule="auto"/>
    </w:pPr>
  </w:style>
  <w:style w:type="paragraph" w:customStyle="1" w:styleId="EE57AA91254B4478B5CA05898DC288D5">
    <w:name w:val="EE57AA91254B4478B5CA05898DC288D5"/>
    <w:rsid w:val="000C2AA5"/>
    <w:pPr>
      <w:spacing w:after="160" w:line="259" w:lineRule="auto"/>
    </w:pPr>
  </w:style>
  <w:style w:type="paragraph" w:customStyle="1" w:styleId="93228774752E481789FC405E6285AAB3">
    <w:name w:val="93228774752E481789FC405E6285AAB3"/>
    <w:rsid w:val="000C2AA5"/>
    <w:pPr>
      <w:spacing w:after="160" w:line="259" w:lineRule="auto"/>
    </w:pPr>
  </w:style>
  <w:style w:type="paragraph" w:customStyle="1" w:styleId="9683DA4CCBD84A8288FDF97B2BF2D547">
    <w:name w:val="9683DA4CCBD84A8288FDF97B2BF2D547"/>
    <w:rsid w:val="000C2AA5"/>
    <w:pPr>
      <w:spacing w:after="160" w:line="259" w:lineRule="auto"/>
    </w:pPr>
  </w:style>
  <w:style w:type="paragraph" w:customStyle="1" w:styleId="F462EFFBF57D4490B701686FAFECEE43">
    <w:name w:val="F462EFFBF57D4490B701686FAFECEE43"/>
    <w:rsid w:val="000C2AA5"/>
    <w:pPr>
      <w:spacing w:after="160" w:line="259" w:lineRule="auto"/>
    </w:pPr>
  </w:style>
  <w:style w:type="paragraph" w:customStyle="1" w:styleId="036F255DE8F04E1ABDF37A974B841845">
    <w:name w:val="036F255DE8F04E1ABDF37A974B841845"/>
    <w:rsid w:val="000C2AA5"/>
    <w:pPr>
      <w:spacing w:after="160" w:line="259" w:lineRule="auto"/>
    </w:pPr>
  </w:style>
  <w:style w:type="paragraph" w:customStyle="1" w:styleId="5D24B8D79BC643BC9C3CB1DDCF7107E8">
    <w:name w:val="5D24B8D79BC643BC9C3CB1DDCF7107E8"/>
    <w:rsid w:val="000C2AA5"/>
    <w:pPr>
      <w:spacing w:after="160" w:line="259" w:lineRule="auto"/>
    </w:pPr>
  </w:style>
  <w:style w:type="paragraph" w:customStyle="1" w:styleId="A2E443983F2647E59A31751EE9701B7D">
    <w:name w:val="A2E443983F2647E59A31751EE9701B7D"/>
    <w:rsid w:val="000C2AA5"/>
    <w:pPr>
      <w:spacing w:after="160" w:line="259" w:lineRule="auto"/>
    </w:pPr>
  </w:style>
  <w:style w:type="paragraph" w:customStyle="1" w:styleId="BBA7199C1A0E4615BD9545BA5DCAA422">
    <w:name w:val="BBA7199C1A0E4615BD9545BA5DCAA422"/>
    <w:rsid w:val="000C2AA5"/>
    <w:pPr>
      <w:spacing w:after="160" w:line="259" w:lineRule="auto"/>
    </w:pPr>
  </w:style>
  <w:style w:type="paragraph" w:customStyle="1" w:styleId="DE9F30AF20F740AB96B063EC7E8E0951">
    <w:name w:val="DE9F30AF20F740AB96B063EC7E8E0951"/>
    <w:rsid w:val="000C2AA5"/>
    <w:pPr>
      <w:spacing w:after="160" w:line="259" w:lineRule="auto"/>
    </w:pPr>
  </w:style>
  <w:style w:type="paragraph" w:customStyle="1" w:styleId="9716C6F3BBB9429A8CFBA910AED973A6">
    <w:name w:val="9716C6F3BBB9429A8CFBA910AED973A6"/>
    <w:rsid w:val="000C2AA5"/>
    <w:pPr>
      <w:spacing w:after="160" w:line="259" w:lineRule="auto"/>
    </w:pPr>
  </w:style>
  <w:style w:type="paragraph" w:customStyle="1" w:styleId="D7E0343EEB254A8CAD5B3B9E173EB195">
    <w:name w:val="D7E0343EEB254A8CAD5B3B9E173EB195"/>
    <w:rsid w:val="000C2AA5"/>
    <w:pPr>
      <w:spacing w:after="160" w:line="259" w:lineRule="auto"/>
    </w:pPr>
  </w:style>
  <w:style w:type="paragraph" w:customStyle="1" w:styleId="D3BDFA00EABB488FB1C5A7BE0DEE1D74">
    <w:name w:val="D3BDFA00EABB488FB1C5A7BE0DEE1D74"/>
    <w:rsid w:val="000C2AA5"/>
    <w:pPr>
      <w:spacing w:after="160" w:line="259" w:lineRule="auto"/>
    </w:pPr>
  </w:style>
  <w:style w:type="paragraph" w:customStyle="1" w:styleId="8B6901C27D7840248E52B8064BC90E2B">
    <w:name w:val="8B6901C27D7840248E52B8064BC90E2B"/>
    <w:rsid w:val="000C2AA5"/>
    <w:pPr>
      <w:spacing w:after="160" w:line="259" w:lineRule="auto"/>
    </w:pPr>
  </w:style>
  <w:style w:type="paragraph" w:customStyle="1" w:styleId="99CC2879A3514918A2C06BDB8F5A6800">
    <w:name w:val="99CC2879A3514918A2C06BDB8F5A6800"/>
    <w:rsid w:val="000C2AA5"/>
    <w:pPr>
      <w:spacing w:after="160" w:line="259" w:lineRule="auto"/>
    </w:pPr>
  </w:style>
  <w:style w:type="paragraph" w:customStyle="1" w:styleId="81EF3C959C0F429F9070D0328F32FF8E">
    <w:name w:val="81EF3C959C0F429F9070D0328F32FF8E"/>
    <w:rsid w:val="000C2AA5"/>
    <w:pPr>
      <w:spacing w:after="160" w:line="259" w:lineRule="auto"/>
    </w:pPr>
  </w:style>
  <w:style w:type="paragraph" w:customStyle="1" w:styleId="4F537749C097409E961FBA84E351B9B2">
    <w:name w:val="4F537749C097409E961FBA84E351B9B2"/>
    <w:rsid w:val="000C2AA5"/>
    <w:pPr>
      <w:spacing w:after="160" w:line="259" w:lineRule="auto"/>
    </w:pPr>
  </w:style>
  <w:style w:type="paragraph" w:customStyle="1" w:styleId="B6E2F14631654EBBAB726B1DB9A2795A">
    <w:name w:val="B6E2F14631654EBBAB726B1DB9A2795A"/>
    <w:rsid w:val="000C2AA5"/>
    <w:pPr>
      <w:spacing w:after="160" w:line="259" w:lineRule="auto"/>
    </w:pPr>
  </w:style>
  <w:style w:type="paragraph" w:customStyle="1" w:styleId="066B21A199B54E9A8FA0197F752AE5B9">
    <w:name w:val="066B21A199B54E9A8FA0197F752AE5B9"/>
    <w:rsid w:val="000C2AA5"/>
    <w:pPr>
      <w:spacing w:after="160" w:line="259" w:lineRule="auto"/>
    </w:pPr>
  </w:style>
  <w:style w:type="paragraph" w:customStyle="1" w:styleId="4D86BBA7170E46CA9273A7608EB37F81">
    <w:name w:val="4D86BBA7170E46CA9273A7608EB37F81"/>
    <w:rsid w:val="000C2AA5"/>
    <w:pPr>
      <w:spacing w:after="160" w:line="259" w:lineRule="auto"/>
    </w:pPr>
  </w:style>
  <w:style w:type="paragraph" w:customStyle="1" w:styleId="A2604E822F344827A39ABF463C35248F">
    <w:name w:val="A2604E822F344827A39ABF463C35248F"/>
    <w:rsid w:val="000C2AA5"/>
    <w:pPr>
      <w:spacing w:after="160" w:line="259" w:lineRule="auto"/>
    </w:pPr>
  </w:style>
  <w:style w:type="paragraph" w:customStyle="1" w:styleId="80C1415FB01145CDBA7AF3D4B1BC67D8">
    <w:name w:val="80C1415FB01145CDBA7AF3D4B1BC67D8"/>
    <w:rsid w:val="000C2AA5"/>
    <w:pPr>
      <w:spacing w:after="160" w:line="259" w:lineRule="auto"/>
    </w:pPr>
  </w:style>
  <w:style w:type="paragraph" w:customStyle="1" w:styleId="E9C7547A38894DF7BC74E779FE24DD2F">
    <w:name w:val="E9C7547A38894DF7BC74E779FE24DD2F"/>
    <w:rsid w:val="000C2AA5"/>
    <w:pPr>
      <w:spacing w:after="160" w:line="259" w:lineRule="auto"/>
    </w:pPr>
  </w:style>
  <w:style w:type="paragraph" w:customStyle="1" w:styleId="C60AA2F182C244D9A5A8E8A342A076BD">
    <w:name w:val="C60AA2F182C244D9A5A8E8A342A076BD"/>
    <w:rsid w:val="000C2AA5"/>
    <w:pPr>
      <w:spacing w:after="160" w:line="259" w:lineRule="auto"/>
    </w:pPr>
  </w:style>
  <w:style w:type="paragraph" w:customStyle="1" w:styleId="B5F0305F53844499A17E7117F832B297">
    <w:name w:val="B5F0305F53844499A17E7117F832B297"/>
    <w:rsid w:val="000C2AA5"/>
    <w:pPr>
      <w:spacing w:after="160" w:line="259" w:lineRule="auto"/>
    </w:pPr>
  </w:style>
  <w:style w:type="paragraph" w:customStyle="1" w:styleId="C3738732D7914FBDBACA21B5FEC25800">
    <w:name w:val="C3738732D7914FBDBACA21B5FEC25800"/>
    <w:rsid w:val="000C2AA5"/>
    <w:pPr>
      <w:spacing w:after="160" w:line="259" w:lineRule="auto"/>
    </w:pPr>
  </w:style>
  <w:style w:type="paragraph" w:customStyle="1" w:styleId="71C9BA8E8E104CB196C84F41AD7C452D">
    <w:name w:val="71C9BA8E8E104CB196C84F41AD7C452D"/>
    <w:rsid w:val="000C2AA5"/>
    <w:pPr>
      <w:spacing w:after="160" w:line="259" w:lineRule="auto"/>
    </w:pPr>
  </w:style>
  <w:style w:type="paragraph" w:customStyle="1" w:styleId="83C7B55BD71F497695F5E57F53F17DF9">
    <w:name w:val="83C7B55BD71F497695F5E57F53F17DF9"/>
    <w:rsid w:val="000C2AA5"/>
    <w:pPr>
      <w:spacing w:after="160" w:line="259" w:lineRule="auto"/>
    </w:pPr>
  </w:style>
  <w:style w:type="paragraph" w:customStyle="1" w:styleId="66843DBBD32047D7BF5D3D4BFFDFB047">
    <w:name w:val="66843DBBD32047D7BF5D3D4BFFDFB047"/>
    <w:rsid w:val="000C2AA5"/>
    <w:pPr>
      <w:spacing w:after="160" w:line="259" w:lineRule="auto"/>
    </w:pPr>
  </w:style>
  <w:style w:type="paragraph" w:customStyle="1" w:styleId="F678828C568E4D4CB7FADA9C17318557">
    <w:name w:val="F678828C568E4D4CB7FADA9C17318557"/>
    <w:rsid w:val="000C2AA5"/>
    <w:pPr>
      <w:spacing w:after="160" w:line="259" w:lineRule="auto"/>
    </w:pPr>
  </w:style>
  <w:style w:type="paragraph" w:customStyle="1" w:styleId="9E53DF0A3A50468493F57EADDF645821">
    <w:name w:val="9E53DF0A3A50468493F57EADDF645821"/>
    <w:rsid w:val="000C2AA5"/>
    <w:pPr>
      <w:spacing w:after="160" w:line="259" w:lineRule="auto"/>
    </w:pPr>
  </w:style>
  <w:style w:type="paragraph" w:customStyle="1" w:styleId="226E0B081A4140F2BDE5959EB55FCF96">
    <w:name w:val="226E0B081A4140F2BDE5959EB55FCF96"/>
    <w:rsid w:val="000C2AA5"/>
    <w:pPr>
      <w:spacing w:after="160" w:line="259" w:lineRule="auto"/>
    </w:pPr>
  </w:style>
  <w:style w:type="paragraph" w:customStyle="1" w:styleId="3D1EE1A0AF3241308324FAD12C6327B9">
    <w:name w:val="3D1EE1A0AF3241308324FAD12C6327B9"/>
    <w:rsid w:val="000C2AA5"/>
    <w:pPr>
      <w:spacing w:after="160" w:line="259" w:lineRule="auto"/>
    </w:pPr>
  </w:style>
  <w:style w:type="paragraph" w:customStyle="1" w:styleId="144574FB573F4BBCA916B5899A597058">
    <w:name w:val="144574FB573F4BBCA916B5899A597058"/>
    <w:rsid w:val="000C2AA5"/>
    <w:pPr>
      <w:spacing w:after="160" w:line="259" w:lineRule="auto"/>
    </w:pPr>
  </w:style>
  <w:style w:type="paragraph" w:customStyle="1" w:styleId="498B0682707549CC9410571B6C7F06DB">
    <w:name w:val="498B0682707549CC9410571B6C7F06DB"/>
    <w:rsid w:val="000C2AA5"/>
    <w:pPr>
      <w:spacing w:after="160" w:line="259" w:lineRule="auto"/>
    </w:pPr>
  </w:style>
  <w:style w:type="paragraph" w:customStyle="1" w:styleId="5BAFE6A9696F4A03AD38BD3DC05F95D2">
    <w:name w:val="5BAFE6A9696F4A03AD38BD3DC05F95D2"/>
    <w:rsid w:val="000C2AA5"/>
    <w:pPr>
      <w:spacing w:after="160" w:line="259" w:lineRule="auto"/>
    </w:pPr>
  </w:style>
  <w:style w:type="paragraph" w:customStyle="1" w:styleId="A0763D39DBB343FFB365BC68441599CA">
    <w:name w:val="A0763D39DBB343FFB365BC68441599CA"/>
    <w:rsid w:val="000C2AA5"/>
    <w:pPr>
      <w:spacing w:after="160" w:line="259" w:lineRule="auto"/>
    </w:pPr>
  </w:style>
  <w:style w:type="paragraph" w:customStyle="1" w:styleId="BE5C59366258482BBBB8ECF0551AB742">
    <w:name w:val="BE5C59366258482BBBB8ECF0551AB742"/>
    <w:rsid w:val="000C2AA5"/>
    <w:pPr>
      <w:spacing w:after="160" w:line="259" w:lineRule="auto"/>
    </w:pPr>
  </w:style>
  <w:style w:type="paragraph" w:customStyle="1" w:styleId="8A35A9F64C804DE3BD3244709AE2828F">
    <w:name w:val="8A35A9F64C804DE3BD3244709AE2828F"/>
    <w:rsid w:val="000C2AA5"/>
    <w:pPr>
      <w:spacing w:after="160" w:line="259" w:lineRule="auto"/>
    </w:pPr>
  </w:style>
  <w:style w:type="paragraph" w:customStyle="1" w:styleId="B37AA6B7B30E4E369830D5489A2D2EA7">
    <w:name w:val="B37AA6B7B30E4E369830D5489A2D2EA7"/>
    <w:rsid w:val="000C2AA5"/>
    <w:pPr>
      <w:spacing w:after="160" w:line="259" w:lineRule="auto"/>
    </w:pPr>
  </w:style>
  <w:style w:type="paragraph" w:customStyle="1" w:styleId="64B3B63672184AA0B0E78E33F3813BBF">
    <w:name w:val="64B3B63672184AA0B0E78E33F3813BBF"/>
    <w:rsid w:val="000C2AA5"/>
    <w:pPr>
      <w:spacing w:after="160" w:line="259" w:lineRule="auto"/>
    </w:pPr>
  </w:style>
  <w:style w:type="paragraph" w:customStyle="1" w:styleId="855A064366164955B2C8A19A1AC86C34">
    <w:name w:val="855A064366164955B2C8A19A1AC86C34"/>
    <w:rsid w:val="000C2AA5"/>
    <w:pPr>
      <w:spacing w:after="160" w:line="259" w:lineRule="auto"/>
    </w:pPr>
  </w:style>
  <w:style w:type="paragraph" w:customStyle="1" w:styleId="3525BB0D08894496890E57A60B5E881B">
    <w:name w:val="3525BB0D08894496890E57A60B5E881B"/>
    <w:rsid w:val="000C2AA5"/>
    <w:pPr>
      <w:spacing w:after="160" w:line="259" w:lineRule="auto"/>
    </w:pPr>
  </w:style>
  <w:style w:type="paragraph" w:customStyle="1" w:styleId="64B5A22812074AFE8C8982B83777FCDB">
    <w:name w:val="64B5A22812074AFE8C8982B83777FCDB"/>
    <w:rsid w:val="000C2AA5"/>
    <w:pPr>
      <w:spacing w:after="160" w:line="259" w:lineRule="auto"/>
    </w:pPr>
  </w:style>
  <w:style w:type="paragraph" w:customStyle="1" w:styleId="0190A3569C01447EBF99526ABBED0C0F">
    <w:name w:val="0190A3569C01447EBF99526ABBED0C0F"/>
    <w:rsid w:val="000C2AA5"/>
    <w:pPr>
      <w:spacing w:after="160" w:line="259" w:lineRule="auto"/>
    </w:pPr>
  </w:style>
  <w:style w:type="paragraph" w:customStyle="1" w:styleId="13571300802748D9B8B15D112DB2BEE9">
    <w:name w:val="13571300802748D9B8B15D112DB2BEE9"/>
    <w:rsid w:val="000C2AA5"/>
    <w:pPr>
      <w:spacing w:after="160" w:line="259" w:lineRule="auto"/>
    </w:pPr>
  </w:style>
  <w:style w:type="paragraph" w:customStyle="1" w:styleId="352FF2E93285487384ACCC3B2AC8DF36">
    <w:name w:val="352FF2E93285487384ACCC3B2AC8DF36"/>
    <w:rsid w:val="000C2AA5"/>
    <w:pPr>
      <w:spacing w:after="160" w:line="259" w:lineRule="auto"/>
    </w:pPr>
  </w:style>
  <w:style w:type="paragraph" w:customStyle="1" w:styleId="99AA6430CF4F4AFA9676E38929C25FD5">
    <w:name w:val="99AA6430CF4F4AFA9676E38929C25FD5"/>
    <w:rsid w:val="000C2AA5"/>
    <w:pPr>
      <w:spacing w:after="160" w:line="259" w:lineRule="auto"/>
    </w:pPr>
  </w:style>
  <w:style w:type="paragraph" w:customStyle="1" w:styleId="9962636C00CC44C7A48515F147699AC5">
    <w:name w:val="9962636C00CC44C7A48515F147699AC5"/>
    <w:rsid w:val="000C2AA5"/>
    <w:pPr>
      <w:spacing w:after="160" w:line="259" w:lineRule="auto"/>
    </w:pPr>
  </w:style>
  <w:style w:type="paragraph" w:customStyle="1" w:styleId="E609F406ABCE4659BC73BD9B3C244CC0">
    <w:name w:val="E609F406ABCE4659BC73BD9B3C244CC0"/>
    <w:rsid w:val="000C2AA5"/>
    <w:pPr>
      <w:spacing w:after="160" w:line="259" w:lineRule="auto"/>
    </w:pPr>
  </w:style>
  <w:style w:type="paragraph" w:customStyle="1" w:styleId="CDF9FACA77B4481EBD36D1C2F41D360A">
    <w:name w:val="CDF9FACA77B4481EBD36D1C2F41D360A"/>
    <w:rsid w:val="000C2AA5"/>
    <w:pPr>
      <w:spacing w:after="160" w:line="259" w:lineRule="auto"/>
    </w:pPr>
  </w:style>
  <w:style w:type="paragraph" w:customStyle="1" w:styleId="19BE6A279AF84A47B30103B293A0C146">
    <w:name w:val="19BE6A279AF84A47B30103B293A0C146"/>
    <w:rsid w:val="000C2AA5"/>
    <w:pPr>
      <w:spacing w:after="160" w:line="259" w:lineRule="auto"/>
    </w:pPr>
  </w:style>
  <w:style w:type="paragraph" w:customStyle="1" w:styleId="C4AFBC09EE334479A35E22B774B67867">
    <w:name w:val="C4AFBC09EE334479A35E22B774B67867"/>
    <w:rsid w:val="000C2AA5"/>
    <w:pPr>
      <w:spacing w:after="160" w:line="259" w:lineRule="auto"/>
    </w:pPr>
  </w:style>
  <w:style w:type="paragraph" w:customStyle="1" w:styleId="E06C7B12C5264C23B5DD092628BF121B">
    <w:name w:val="E06C7B12C5264C23B5DD092628BF121B"/>
    <w:rsid w:val="000C2AA5"/>
    <w:pPr>
      <w:spacing w:after="160" w:line="259" w:lineRule="auto"/>
    </w:pPr>
  </w:style>
  <w:style w:type="paragraph" w:customStyle="1" w:styleId="B65E24024B584B0F97ECB058E0304C77">
    <w:name w:val="B65E24024B584B0F97ECB058E0304C77"/>
    <w:rsid w:val="000C2AA5"/>
    <w:pPr>
      <w:spacing w:after="160" w:line="259" w:lineRule="auto"/>
    </w:pPr>
  </w:style>
  <w:style w:type="paragraph" w:customStyle="1" w:styleId="275368639B9A41DDB18735B8AF5DF558">
    <w:name w:val="275368639B9A41DDB18735B8AF5DF558"/>
    <w:rsid w:val="000C2AA5"/>
    <w:pPr>
      <w:spacing w:after="160" w:line="259" w:lineRule="auto"/>
    </w:pPr>
  </w:style>
  <w:style w:type="paragraph" w:customStyle="1" w:styleId="E6CBDE9F73194C77AC00320443DB3359">
    <w:name w:val="E6CBDE9F73194C77AC00320443DB3359"/>
    <w:rsid w:val="000C2AA5"/>
    <w:pPr>
      <w:spacing w:after="160" w:line="259" w:lineRule="auto"/>
    </w:pPr>
  </w:style>
  <w:style w:type="paragraph" w:customStyle="1" w:styleId="87D38C92B80544C9B054B03889413D3B">
    <w:name w:val="87D38C92B80544C9B054B03889413D3B"/>
    <w:rsid w:val="000C2AA5"/>
    <w:pPr>
      <w:spacing w:after="160" w:line="259" w:lineRule="auto"/>
    </w:pPr>
  </w:style>
  <w:style w:type="paragraph" w:customStyle="1" w:styleId="BA3FDF7AFE19457DBC6D668CED6BFF72">
    <w:name w:val="BA3FDF7AFE19457DBC6D668CED6BFF72"/>
    <w:rsid w:val="000C2AA5"/>
    <w:pPr>
      <w:spacing w:after="160" w:line="259" w:lineRule="auto"/>
    </w:pPr>
  </w:style>
  <w:style w:type="paragraph" w:customStyle="1" w:styleId="645C84081BC74A26AFE5FDCD7BA1C9A9">
    <w:name w:val="645C84081BC74A26AFE5FDCD7BA1C9A9"/>
    <w:rsid w:val="000C2AA5"/>
    <w:pPr>
      <w:spacing w:after="160" w:line="259" w:lineRule="auto"/>
    </w:pPr>
  </w:style>
  <w:style w:type="paragraph" w:customStyle="1" w:styleId="9F2D49912C0E44258AFF5E0009096824">
    <w:name w:val="9F2D49912C0E44258AFF5E0009096824"/>
    <w:rsid w:val="000C2AA5"/>
    <w:pPr>
      <w:spacing w:after="160" w:line="259" w:lineRule="auto"/>
    </w:pPr>
  </w:style>
  <w:style w:type="paragraph" w:customStyle="1" w:styleId="5A76250D156A4883AF7117BCC3949741">
    <w:name w:val="5A76250D156A4883AF7117BCC3949741"/>
    <w:rsid w:val="000C2AA5"/>
    <w:pPr>
      <w:spacing w:after="160" w:line="259" w:lineRule="auto"/>
    </w:pPr>
  </w:style>
  <w:style w:type="paragraph" w:customStyle="1" w:styleId="1330DFE9D8C246E5B12F1F904FB5DD36">
    <w:name w:val="1330DFE9D8C246E5B12F1F904FB5DD36"/>
    <w:rsid w:val="000C2AA5"/>
    <w:pPr>
      <w:spacing w:after="160" w:line="259" w:lineRule="auto"/>
    </w:pPr>
  </w:style>
  <w:style w:type="paragraph" w:customStyle="1" w:styleId="A8CC570519054392A033B12162847F27">
    <w:name w:val="A8CC570519054392A033B12162847F27"/>
    <w:rsid w:val="000C2AA5"/>
    <w:pPr>
      <w:spacing w:after="160" w:line="259" w:lineRule="auto"/>
    </w:pPr>
  </w:style>
  <w:style w:type="paragraph" w:customStyle="1" w:styleId="2A13A051C99F40689B93779DD6C24C3B">
    <w:name w:val="2A13A051C99F40689B93779DD6C24C3B"/>
    <w:rsid w:val="000C2AA5"/>
    <w:pPr>
      <w:spacing w:after="160" w:line="259" w:lineRule="auto"/>
    </w:pPr>
  </w:style>
  <w:style w:type="paragraph" w:customStyle="1" w:styleId="6C277F8AADFC478A95FD8876F8F8575D">
    <w:name w:val="6C277F8AADFC478A95FD8876F8F8575D"/>
    <w:rsid w:val="000C2AA5"/>
    <w:pPr>
      <w:spacing w:after="160" w:line="259" w:lineRule="auto"/>
    </w:pPr>
  </w:style>
  <w:style w:type="paragraph" w:customStyle="1" w:styleId="B6A721B8419B4BB28AD146ADE1B240B8">
    <w:name w:val="B6A721B8419B4BB28AD146ADE1B240B8"/>
    <w:rsid w:val="000C2AA5"/>
    <w:pPr>
      <w:spacing w:after="160" w:line="259" w:lineRule="auto"/>
    </w:pPr>
  </w:style>
  <w:style w:type="paragraph" w:customStyle="1" w:styleId="A6774445D6174A47AF8B4A9FC8BAC8FD">
    <w:name w:val="A6774445D6174A47AF8B4A9FC8BAC8FD"/>
    <w:rsid w:val="000C2AA5"/>
    <w:pPr>
      <w:spacing w:after="160" w:line="259" w:lineRule="auto"/>
    </w:pPr>
  </w:style>
  <w:style w:type="paragraph" w:customStyle="1" w:styleId="BA7ABCDDEAF94BB88B6AC359A36D0F11">
    <w:name w:val="BA7ABCDDEAF94BB88B6AC359A36D0F11"/>
    <w:rsid w:val="000C2AA5"/>
    <w:pPr>
      <w:spacing w:after="160" w:line="259" w:lineRule="auto"/>
    </w:pPr>
  </w:style>
  <w:style w:type="paragraph" w:customStyle="1" w:styleId="E28E1D640C524E3E829CB2ACF12D8A46">
    <w:name w:val="E28E1D640C524E3E829CB2ACF12D8A46"/>
    <w:rsid w:val="000C2AA5"/>
    <w:pPr>
      <w:spacing w:after="160" w:line="259" w:lineRule="auto"/>
    </w:pPr>
  </w:style>
  <w:style w:type="paragraph" w:customStyle="1" w:styleId="B1FFA18186D94D4D9F60E9100B0064F5">
    <w:name w:val="B1FFA18186D94D4D9F60E9100B0064F5"/>
    <w:rsid w:val="000C2AA5"/>
    <w:pPr>
      <w:spacing w:after="160" w:line="259" w:lineRule="auto"/>
    </w:pPr>
  </w:style>
  <w:style w:type="paragraph" w:customStyle="1" w:styleId="9244A2E251A44B7B935056ED9ECBDAE4">
    <w:name w:val="9244A2E251A44B7B935056ED9ECBDAE4"/>
    <w:rsid w:val="000C2AA5"/>
    <w:pPr>
      <w:spacing w:after="160" w:line="259" w:lineRule="auto"/>
    </w:pPr>
  </w:style>
  <w:style w:type="paragraph" w:customStyle="1" w:styleId="52DC39C5BA0C475E828A9F1CFA97DBD4">
    <w:name w:val="52DC39C5BA0C475E828A9F1CFA97DBD4"/>
    <w:rsid w:val="000C2AA5"/>
    <w:pPr>
      <w:spacing w:after="160" w:line="259" w:lineRule="auto"/>
    </w:pPr>
  </w:style>
  <w:style w:type="paragraph" w:customStyle="1" w:styleId="7849BD17853D480A9408FC679FBA18FE">
    <w:name w:val="7849BD17853D480A9408FC679FBA18FE"/>
    <w:rsid w:val="000C2AA5"/>
    <w:pPr>
      <w:spacing w:after="160" w:line="259" w:lineRule="auto"/>
    </w:pPr>
  </w:style>
  <w:style w:type="paragraph" w:customStyle="1" w:styleId="AE93047B43704F3BA8773CCF48E93F61">
    <w:name w:val="AE93047B43704F3BA8773CCF48E93F61"/>
    <w:rsid w:val="000C2AA5"/>
    <w:pPr>
      <w:spacing w:after="160" w:line="259" w:lineRule="auto"/>
    </w:pPr>
  </w:style>
  <w:style w:type="paragraph" w:customStyle="1" w:styleId="17E385CE80DD4946BFC46D7625593DE5">
    <w:name w:val="17E385CE80DD4946BFC46D7625593DE5"/>
    <w:rsid w:val="000C2AA5"/>
    <w:pPr>
      <w:spacing w:after="160" w:line="259" w:lineRule="auto"/>
    </w:pPr>
  </w:style>
  <w:style w:type="paragraph" w:customStyle="1" w:styleId="15CB7822A2E3453FB783F9B07E329B91">
    <w:name w:val="15CB7822A2E3453FB783F9B07E329B91"/>
    <w:rsid w:val="000C2AA5"/>
    <w:pPr>
      <w:spacing w:after="160" w:line="259" w:lineRule="auto"/>
    </w:pPr>
  </w:style>
  <w:style w:type="paragraph" w:customStyle="1" w:styleId="A76F2812972F41578CC471607E9C5D91">
    <w:name w:val="A76F2812972F41578CC471607E9C5D91"/>
    <w:rsid w:val="000C2AA5"/>
    <w:pPr>
      <w:spacing w:after="160" w:line="259" w:lineRule="auto"/>
    </w:pPr>
  </w:style>
  <w:style w:type="paragraph" w:customStyle="1" w:styleId="AB774AE6FE674DB0B132F4A3752A02C4">
    <w:name w:val="AB774AE6FE674DB0B132F4A3752A02C4"/>
    <w:rsid w:val="000C2AA5"/>
    <w:pPr>
      <w:spacing w:after="160" w:line="259" w:lineRule="auto"/>
    </w:pPr>
  </w:style>
  <w:style w:type="paragraph" w:customStyle="1" w:styleId="035997B141C64E8F9F15E58B5E9DA198">
    <w:name w:val="035997B141C64E8F9F15E58B5E9DA198"/>
    <w:rsid w:val="000C2AA5"/>
    <w:pPr>
      <w:spacing w:after="160" w:line="259" w:lineRule="auto"/>
    </w:pPr>
  </w:style>
  <w:style w:type="paragraph" w:customStyle="1" w:styleId="8C4E1759D969458BBD92B4EC3F2EEE8F">
    <w:name w:val="8C4E1759D969458BBD92B4EC3F2EEE8F"/>
    <w:rsid w:val="000C2AA5"/>
    <w:pPr>
      <w:spacing w:after="160" w:line="259" w:lineRule="auto"/>
    </w:pPr>
  </w:style>
  <w:style w:type="paragraph" w:customStyle="1" w:styleId="7E29E5FC1BB240468468AAA60441F8B8">
    <w:name w:val="7E29E5FC1BB240468468AAA60441F8B8"/>
    <w:rsid w:val="000C2AA5"/>
    <w:pPr>
      <w:spacing w:after="160" w:line="259" w:lineRule="auto"/>
    </w:pPr>
  </w:style>
  <w:style w:type="paragraph" w:customStyle="1" w:styleId="28EE6E8393DB40608C30F6C188B0E20D">
    <w:name w:val="28EE6E8393DB40608C30F6C188B0E20D"/>
    <w:rsid w:val="000C2AA5"/>
    <w:pPr>
      <w:spacing w:after="160" w:line="259" w:lineRule="auto"/>
    </w:pPr>
  </w:style>
  <w:style w:type="paragraph" w:customStyle="1" w:styleId="6FEB79773F004862B1D6EA4536B4E4C8">
    <w:name w:val="6FEB79773F004862B1D6EA4536B4E4C8"/>
    <w:rsid w:val="000C2AA5"/>
    <w:pPr>
      <w:spacing w:after="160" w:line="259" w:lineRule="auto"/>
    </w:pPr>
  </w:style>
  <w:style w:type="paragraph" w:customStyle="1" w:styleId="D58F0F854F834517B8279E1C4ACA3E3E">
    <w:name w:val="D58F0F854F834517B8279E1C4ACA3E3E"/>
    <w:rsid w:val="000C2AA5"/>
    <w:pPr>
      <w:spacing w:after="160" w:line="259" w:lineRule="auto"/>
    </w:pPr>
  </w:style>
  <w:style w:type="paragraph" w:customStyle="1" w:styleId="61BC280217D54F97A7B9E2ED6B93DA75">
    <w:name w:val="61BC280217D54F97A7B9E2ED6B93DA75"/>
    <w:rsid w:val="000C2AA5"/>
    <w:pPr>
      <w:spacing w:after="160" w:line="259" w:lineRule="auto"/>
    </w:pPr>
  </w:style>
  <w:style w:type="paragraph" w:customStyle="1" w:styleId="79D108759B6E40E68D2960E07A17000A">
    <w:name w:val="79D108759B6E40E68D2960E07A17000A"/>
    <w:rsid w:val="000C2AA5"/>
    <w:pPr>
      <w:spacing w:after="160" w:line="259" w:lineRule="auto"/>
    </w:pPr>
  </w:style>
  <w:style w:type="paragraph" w:customStyle="1" w:styleId="3CE2E39E5B6B46DE82330822BE045F38">
    <w:name w:val="3CE2E39E5B6B46DE82330822BE045F38"/>
    <w:rsid w:val="000C2AA5"/>
    <w:pPr>
      <w:spacing w:after="160" w:line="259" w:lineRule="auto"/>
    </w:pPr>
  </w:style>
  <w:style w:type="paragraph" w:customStyle="1" w:styleId="CCD60991E15C4C72835FF1ABC6783280">
    <w:name w:val="CCD60991E15C4C72835FF1ABC6783280"/>
    <w:rsid w:val="000C2AA5"/>
    <w:pPr>
      <w:spacing w:after="160" w:line="259" w:lineRule="auto"/>
    </w:pPr>
  </w:style>
  <w:style w:type="paragraph" w:customStyle="1" w:styleId="AB7F134098F145CE96AF8E86DEB38092">
    <w:name w:val="AB7F134098F145CE96AF8E86DEB38092"/>
    <w:rsid w:val="000C2AA5"/>
    <w:pPr>
      <w:spacing w:after="160" w:line="259" w:lineRule="auto"/>
    </w:pPr>
  </w:style>
  <w:style w:type="paragraph" w:customStyle="1" w:styleId="F7AF04BAC8EB45BF80CB56AD182CC7D3">
    <w:name w:val="F7AF04BAC8EB45BF80CB56AD182CC7D3"/>
    <w:rsid w:val="000C2AA5"/>
    <w:pPr>
      <w:spacing w:after="160" w:line="259" w:lineRule="auto"/>
    </w:pPr>
  </w:style>
  <w:style w:type="paragraph" w:customStyle="1" w:styleId="49DD25FC5ADC41938884330E8F38CF32">
    <w:name w:val="49DD25FC5ADC41938884330E8F38CF32"/>
    <w:rsid w:val="000C2AA5"/>
    <w:pPr>
      <w:spacing w:after="160" w:line="259" w:lineRule="auto"/>
    </w:pPr>
  </w:style>
  <w:style w:type="paragraph" w:customStyle="1" w:styleId="53188F4837DE4004A7FF9DDEC6B3E0D8">
    <w:name w:val="53188F4837DE4004A7FF9DDEC6B3E0D8"/>
    <w:rsid w:val="000C2AA5"/>
    <w:pPr>
      <w:spacing w:after="160" w:line="259" w:lineRule="auto"/>
    </w:pPr>
  </w:style>
  <w:style w:type="paragraph" w:customStyle="1" w:styleId="C2DAF396EED84A42AAA501BBC33C2697">
    <w:name w:val="C2DAF396EED84A42AAA501BBC33C2697"/>
    <w:rsid w:val="000C2AA5"/>
    <w:pPr>
      <w:spacing w:after="160" w:line="259" w:lineRule="auto"/>
    </w:pPr>
  </w:style>
  <w:style w:type="paragraph" w:customStyle="1" w:styleId="A2C2A135D8294021AD5C82D7DA1D80FF">
    <w:name w:val="A2C2A135D8294021AD5C82D7DA1D80FF"/>
    <w:rsid w:val="000C2AA5"/>
    <w:pPr>
      <w:spacing w:after="160" w:line="259" w:lineRule="auto"/>
    </w:pPr>
  </w:style>
  <w:style w:type="paragraph" w:customStyle="1" w:styleId="240AA642E9544FD6B72E1A1AFA2FDEBA">
    <w:name w:val="240AA642E9544FD6B72E1A1AFA2FDEBA"/>
    <w:rsid w:val="000C2AA5"/>
    <w:pPr>
      <w:spacing w:after="160" w:line="259" w:lineRule="auto"/>
    </w:pPr>
  </w:style>
  <w:style w:type="paragraph" w:customStyle="1" w:styleId="966A6549CDFD42FBADF93613F205FCC0">
    <w:name w:val="966A6549CDFD42FBADF93613F205FCC0"/>
    <w:rsid w:val="000C2AA5"/>
    <w:pPr>
      <w:spacing w:after="160" w:line="259" w:lineRule="auto"/>
    </w:pPr>
  </w:style>
  <w:style w:type="paragraph" w:customStyle="1" w:styleId="7273B3B27E5D4654B1B823F0A464CD68">
    <w:name w:val="7273B3B27E5D4654B1B823F0A464CD68"/>
    <w:rsid w:val="000C2AA5"/>
    <w:pPr>
      <w:spacing w:after="160" w:line="259" w:lineRule="auto"/>
    </w:pPr>
  </w:style>
  <w:style w:type="paragraph" w:customStyle="1" w:styleId="7E4B65807BE04E399E803469B9500E30">
    <w:name w:val="7E4B65807BE04E399E803469B9500E30"/>
    <w:rsid w:val="000C2AA5"/>
    <w:pPr>
      <w:spacing w:after="160" w:line="259" w:lineRule="auto"/>
    </w:pPr>
  </w:style>
  <w:style w:type="paragraph" w:customStyle="1" w:styleId="CF104C0E36BA4D41948C1295AF3F2FE4">
    <w:name w:val="CF104C0E36BA4D41948C1295AF3F2FE4"/>
    <w:rsid w:val="000C2AA5"/>
    <w:pPr>
      <w:spacing w:after="160" w:line="259" w:lineRule="auto"/>
    </w:pPr>
  </w:style>
  <w:style w:type="paragraph" w:customStyle="1" w:styleId="F98D6908B57F44D2AE9F1F774A9D089F">
    <w:name w:val="F98D6908B57F44D2AE9F1F774A9D089F"/>
    <w:rsid w:val="000C2AA5"/>
    <w:pPr>
      <w:spacing w:after="160" w:line="259" w:lineRule="auto"/>
    </w:pPr>
  </w:style>
  <w:style w:type="paragraph" w:customStyle="1" w:styleId="04D011D0A6D34225BBF1E2F7BA6D4ACA">
    <w:name w:val="04D011D0A6D34225BBF1E2F7BA6D4ACA"/>
    <w:rsid w:val="000C2AA5"/>
    <w:pPr>
      <w:spacing w:after="160" w:line="259" w:lineRule="auto"/>
    </w:pPr>
  </w:style>
  <w:style w:type="paragraph" w:customStyle="1" w:styleId="DC0E1ADB8458471BA6C3B2703F980B78">
    <w:name w:val="DC0E1ADB8458471BA6C3B2703F980B78"/>
    <w:rsid w:val="000C2AA5"/>
    <w:pPr>
      <w:spacing w:after="160" w:line="259" w:lineRule="auto"/>
    </w:pPr>
  </w:style>
  <w:style w:type="paragraph" w:customStyle="1" w:styleId="4631BD7E32E54646A7753B6FC2C216CC">
    <w:name w:val="4631BD7E32E54646A7753B6FC2C216CC"/>
    <w:rsid w:val="000C2AA5"/>
    <w:pPr>
      <w:spacing w:after="160" w:line="259" w:lineRule="auto"/>
    </w:pPr>
  </w:style>
  <w:style w:type="paragraph" w:customStyle="1" w:styleId="B0E3420BEE754764A55447AC488A9194">
    <w:name w:val="B0E3420BEE754764A55447AC488A9194"/>
    <w:rsid w:val="000C2AA5"/>
    <w:pPr>
      <w:spacing w:after="160" w:line="259" w:lineRule="auto"/>
    </w:pPr>
  </w:style>
  <w:style w:type="paragraph" w:customStyle="1" w:styleId="7C4DEDFF9B9C4FA998E109F393DD824A">
    <w:name w:val="7C4DEDFF9B9C4FA998E109F393DD824A"/>
    <w:rsid w:val="000C2AA5"/>
    <w:pPr>
      <w:spacing w:after="160" w:line="259" w:lineRule="auto"/>
    </w:pPr>
  </w:style>
  <w:style w:type="paragraph" w:customStyle="1" w:styleId="93567C5ECF2047F58730D3FB6BCA024C">
    <w:name w:val="93567C5ECF2047F58730D3FB6BCA024C"/>
    <w:rsid w:val="000C2AA5"/>
    <w:pPr>
      <w:spacing w:after="160" w:line="259" w:lineRule="auto"/>
    </w:pPr>
  </w:style>
  <w:style w:type="paragraph" w:customStyle="1" w:styleId="031BC8CCF7C245908B7C81710F99F11F">
    <w:name w:val="031BC8CCF7C245908B7C81710F99F11F"/>
    <w:rsid w:val="000C2AA5"/>
    <w:pPr>
      <w:spacing w:after="160" w:line="259" w:lineRule="auto"/>
    </w:pPr>
  </w:style>
  <w:style w:type="paragraph" w:customStyle="1" w:styleId="E32A92DA36F144E7AD4D30EF409D65D5">
    <w:name w:val="E32A92DA36F144E7AD4D30EF409D65D5"/>
    <w:rsid w:val="000C2AA5"/>
    <w:pPr>
      <w:spacing w:after="160" w:line="259" w:lineRule="auto"/>
    </w:pPr>
  </w:style>
  <w:style w:type="paragraph" w:customStyle="1" w:styleId="BFE876C571594B93946B0267F3510A30">
    <w:name w:val="BFE876C571594B93946B0267F3510A30"/>
    <w:rsid w:val="000C2AA5"/>
    <w:pPr>
      <w:spacing w:after="160" w:line="259" w:lineRule="auto"/>
    </w:pPr>
  </w:style>
  <w:style w:type="paragraph" w:customStyle="1" w:styleId="22C3DF8AC12347F2811CDCE2A9D76091">
    <w:name w:val="22C3DF8AC12347F2811CDCE2A9D76091"/>
    <w:rsid w:val="000C2AA5"/>
    <w:pPr>
      <w:spacing w:after="160" w:line="259" w:lineRule="auto"/>
    </w:pPr>
  </w:style>
  <w:style w:type="paragraph" w:customStyle="1" w:styleId="15DC385282694CDF8D9EDC45F6344B2A">
    <w:name w:val="15DC385282694CDF8D9EDC45F6344B2A"/>
    <w:rsid w:val="000C2AA5"/>
    <w:pPr>
      <w:spacing w:after="160" w:line="259" w:lineRule="auto"/>
    </w:pPr>
  </w:style>
  <w:style w:type="paragraph" w:customStyle="1" w:styleId="67891783071E46BCB04B3DEC2669BEC2">
    <w:name w:val="67891783071E46BCB04B3DEC2669BEC2"/>
    <w:rsid w:val="000C2AA5"/>
    <w:pPr>
      <w:spacing w:after="160" w:line="259" w:lineRule="auto"/>
    </w:pPr>
  </w:style>
  <w:style w:type="paragraph" w:customStyle="1" w:styleId="1DE21DBB15724714ABD7C02A9B733FD5">
    <w:name w:val="1DE21DBB15724714ABD7C02A9B733FD5"/>
    <w:rsid w:val="000C2AA5"/>
    <w:pPr>
      <w:spacing w:after="160" w:line="259" w:lineRule="auto"/>
    </w:pPr>
  </w:style>
  <w:style w:type="paragraph" w:customStyle="1" w:styleId="A5368DE2119049199D043B42821C9593">
    <w:name w:val="A5368DE2119049199D043B42821C9593"/>
    <w:rsid w:val="000C2AA5"/>
    <w:pPr>
      <w:spacing w:after="160" w:line="259" w:lineRule="auto"/>
    </w:pPr>
  </w:style>
  <w:style w:type="paragraph" w:customStyle="1" w:styleId="E4AE246888A448188D5085612B89E262">
    <w:name w:val="E4AE246888A448188D5085612B89E262"/>
    <w:rsid w:val="000C2AA5"/>
    <w:pPr>
      <w:spacing w:after="160" w:line="259" w:lineRule="auto"/>
    </w:pPr>
  </w:style>
  <w:style w:type="paragraph" w:customStyle="1" w:styleId="47E7E854D27644CD982D0E01BB92853B">
    <w:name w:val="47E7E854D27644CD982D0E01BB92853B"/>
    <w:rsid w:val="000C2AA5"/>
    <w:pPr>
      <w:spacing w:after="160" w:line="259" w:lineRule="auto"/>
    </w:pPr>
  </w:style>
  <w:style w:type="paragraph" w:customStyle="1" w:styleId="B6815244D32543D3BCB08C4C6FC67A6A">
    <w:name w:val="B6815244D32543D3BCB08C4C6FC67A6A"/>
    <w:rsid w:val="000C2AA5"/>
    <w:pPr>
      <w:spacing w:after="160" w:line="259" w:lineRule="auto"/>
    </w:pPr>
  </w:style>
  <w:style w:type="paragraph" w:customStyle="1" w:styleId="10179A79F2FB4E9B80B916593AC11B92">
    <w:name w:val="10179A79F2FB4E9B80B916593AC11B92"/>
    <w:rsid w:val="000C2AA5"/>
    <w:pPr>
      <w:spacing w:after="160" w:line="259" w:lineRule="auto"/>
    </w:pPr>
  </w:style>
  <w:style w:type="paragraph" w:customStyle="1" w:styleId="C9017BF7C5334C4D8D7A6026817743D4">
    <w:name w:val="C9017BF7C5334C4D8D7A6026817743D4"/>
    <w:rsid w:val="000C2AA5"/>
    <w:pPr>
      <w:spacing w:after="160" w:line="259" w:lineRule="auto"/>
    </w:pPr>
  </w:style>
  <w:style w:type="paragraph" w:customStyle="1" w:styleId="502FE0F9F2964140AD90BAED87A0688C">
    <w:name w:val="502FE0F9F2964140AD90BAED87A0688C"/>
    <w:rsid w:val="000C2AA5"/>
    <w:pPr>
      <w:spacing w:after="160" w:line="259" w:lineRule="auto"/>
    </w:pPr>
  </w:style>
  <w:style w:type="paragraph" w:customStyle="1" w:styleId="A3D93A3022FC4FCB9280645C80794F351">
    <w:name w:val="A3D93A3022FC4FCB9280645C80794F35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BB8E67F891BF4B908CB09DC6AA8871271">
    <w:name w:val="BB8E67F891BF4B908CB09DC6AA887127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EE57AA91254B4478B5CA05898DC288D51">
    <w:name w:val="EE57AA91254B4478B5CA05898DC288D5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93228774752E481789FC405E6285AAB31">
    <w:name w:val="93228774752E481789FC405E6285AAB3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9683DA4CCBD84A8288FDF97B2BF2D5471">
    <w:name w:val="9683DA4CCBD84A8288FDF97B2BF2D547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F462EFFBF57D4490B701686FAFECEE431">
    <w:name w:val="F462EFFBF57D4490B701686FAFECEE43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8">
    <w:name w:val="89AD279DBA234244BD21089B947E85E28"/>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8">
    <w:name w:val="0D0691D0B3BE4FA18BAD01EAF3AFD7758"/>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8">
    <w:name w:val="C219A7F383EF4148819537FEF4F1DCA28"/>
    <w:rsid w:val="000C2AA5"/>
    <w:pPr>
      <w:spacing w:after="240" w:line="240" w:lineRule="auto"/>
    </w:pPr>
    <w:rPr>
      <w:rFonts w:ascii="Times New Roman" w:eastAsia="Times New Roman" w:hAnsi="Times New Roman" w:cs="Times New Roman"/>
      <w:noProof/>
      <w:snapToGrid w:val="0"/>
      <w:color w:val="000000"/>
      <w:sz w:val="24"/>
      <w:szCs w:val="20"/>
    </w:rPr>
  </w:style>
  <w:style w:type="paragraph" w:customStyle="1" w:styleId="9277CCE847944D879DEFFAE8E9CC92BD8">
    <w:name w:val="9277CCE847944D879DEFFAE8E9CC92BD8"/>
    <w:rsid w:val="000C2AA5"/>
    <w:pPr>
      <w:numPr>
        <w:numId w:val="7"/>
      </w:numPr>
      <w:spacing w:before="120" w:after="0" w:line="240" w:lineRule="auto"/>
      <w:ind w:hanging="360"/>
    </w:pPr>
    <w:rPr>
      <w:rFonts w:ascii="Times New Roman" w:eastAsia="Calibri" w:hAnsi="Times New Roman" w:cs="Times New Roman"/>
      <w:noProof/>
    </w:rPr>
  </w:style>
  <w:style w:type="paragraph" w:customStyle="1" w:styleId="31C2490887F04684AF9687408AD81D448">
    <w:name w:val="31C2490887F04684AF9687408AD81D448"/>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8">
    <w:name w:val="CC13D9597BE5465C83060FD6DA6931F68"/>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8">
    <w:name w:val="A1BE9200B73E4195873C4FF16E4477988"/>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8">
    <w:name w:val="DFE13142260E4FEA8A616E5BE8D23A9C8"/>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8">
    <w:name w:val="D70A6C99895F4856BEFFB4FDD7E92EC88"/>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8">
    <w:name w:val="77628AACCCD845438673EF6F2E2592A38"/>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4">
    <w:name w:val="499652BAFFF04298A6069F9CEE51AFD34"/>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4">
    <w:name w:val="E6250DA5151A4CE98A688F950ADAF83D4"/>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4">
    <w:name w:val="087AAFA5DAA5407C8395CBF0AE8233F24"/>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4">
    <w:name w:val="C2B48D50B0C64193BF68BEE04F2106B94"/>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4">
    <w:name w:val="5726726774D3453DBFE1521BC7078F694"/>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4">
    <w:name w:val="03533FD65797479BB0F6A81D367A1C7A4"/>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4">
    <w:name w:val="B412BD3A734347009D56DDB5218990E34"/>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3">
    <w:name w:val="FF460C8662D04E398680E80166BE4C63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3">
    <w:name w:val="8727EBDF118C48A6B10B6BE24097A5C2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3">
    <w:name w:val="7EBA2A55D8A9450985EB1545ACFBAEEE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3">
    <w:name w:val="FC5AE9F6840948E6995FE8EE46C829A2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3">
    <w:name w:val="E18B677E24514C97A5F1320E52FF8770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3">
    <w:name w:val="594F64C4C8F84B6DAEDC4B15CB2E9475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3">
    <w:name w:val="43459297EB8441B49FA4EFD7F478D7B6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3">
    <w:name w:val="8FFBBE086EB74154BBC2FC07C21A0ECE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3">
    <w:name w:val="4E98FDA5B31C430581E3EE6C135617C2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3">
    <w:name w:val="A92DE7EFCA8A4C738EB1F8C6434A4A1A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3">
    <w:name w:val="78B1D7D48E1D4FE7A0D8C2078A77CB7B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3">
    <w:name w:val="990F62468DA44447B47CFFA2BE891AA4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3">
    <w:name w:val="EB6504AA583C4A059B6024ECF143181B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3">
    <w:name w:val="9627C945B6E34F3BAE021988DEC1F23E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6F255DE8F04E1ABDF37A974B8418451">
    <w:name w:val="036F255DE8F04E1ABDF37A974B8418451"/>
    <w:rsid w:val="000C2AA5"/>
    <w:pPr>
      <w:spacing w:after="0" w:line="240" w:lineRule="auto"/>
    </w:pPr>
    <w:rPr>
      <w:rFonts w:eastAsia="Times New Roman" w:cs="Times New Roman"/>
      <w:color w:val="000000"/>
    </w:rPr>
  </w:style>
  <w:style w:type="paragraph" w:customStyle="1" w:styleId="5D24B8D79BC643BC9C3CB1DDCF7107E81">
    <w:name w:val="5D24B8D79BC643BC9C3CB1DDCF7107E81"/>
    <w:rsid w:val="000C2AA5"/>
    <w:pPr>
      <w:spacing w:after="0" w:line="240" w:lineRule="auto"/>
    </w:pPr>
    <w:rPr>
      <w:rFonts w:eastAsia="Times New Roman" w:cs="Times New Roman"/>
      <w:color w:val="000000"/>
    </w:rPr>
  </w:style>
  <w:style w:type="paragraph" w:customStyle="1" w:styleId="A2E443983F2647E59A31751EE9701B7D1">
    <w:name w:val="A2E443983F2647E59A31751EE9701B7D1"/>
    <w:rsid w:val="000C2AA5"/>
    <w:pPr>
      <w:spacing w:after="0" w:line="240" w:lineRule="auto"/>
    </w:pPr>
    <w:rPr>
      <w:rFonts w:eastAsia="Times New Roman" w:cs="Times New Roman"/>
      <w:color w:val="000000"/>
    </w:rPr>
  </w:style>
  <w:style w:type="paragraph" w:customStyle="1" w:styleId="BBA7199C1A0E4615BD9545BA5DCAA4221">
    <w:name w:val="BBA7199C1A0E4615BD9545BA5DCAA4221"/>
    <w:rsid w:val="000C2AA5"/>
    <w:pPr>
      <w:spacing w:after="0" w:line="240" w:lineRule="auto"/>
    </w:pPr>
    <w:rPr>
      <w:rFonts w:eastAsia="Times New Roman" w:cs="Times New Roman"/>
      <w:color w:val="000000"/>
    </w:rPr>
  </w:style>
  <w:style w:type="paragraph" w:customStyle="1" w:styleId="DE9F30AF20F740AB96B063EC7E8E09511">
    <w:name w:val="DE9F30AF20F740AB96B063EC7E8E09511"/>
    <w:rsid w:val="000C2AA5"/>
    <w:pPr>
      <w:spacing w:after="0" w:line="240" w:lineRule="auto"/>
    </w:pPr>
    <w:rPr>
      <w:rFonts w:eastAsia="Times New Roman" w:cs="Times New Roman"/>
      <w:color w:val="000000"/>
    </w:rPr>
  </w:style>
  <w:style w:type="paragraph" w:customStyle="1" w:styleId="9716C6F3BBB9429A8CFBA910AED973A61">
    <w:name w:val="9716C6F3BBB9429A8CFBA910AED973A61"/>
    <w:rsid w:val="000C2AA5"/>
    <w:pPr>
      <w:spacing w:after="0" w:line="240" w:lineRule="auto"/>
    </w:pPr>
    <w:rPr>
      <w:rFonts w:eastAsia="Times New Roman" w:cs="Times New Roman"/>
      <w:color w:val="000000"/>
    </w:rPr>
  </w:style>
  <w:style w:type="paragraph" w:customStyle="1" w:styleId="D7E0343EEB254A8CAD5B3B9E173EB1951">
    <w:name w:val="D7E0343EEB254A8CAD5B3B9E173EB1951"/>
    <w:rsid w:val="000C2AA5"/>
    <w:pPr>
      <w:spacing w:after="0" w:line="240" w:lineRule="auto"/>
    </w:pPr>
    <w:rPr>
      <w:rFonts w:eastAsia="Times New Roman" w:cs="Times New Roman"/>
      <w:color w:val="000000"/>
    </w:rPr>
  </w:style>
  <w:style w:type="paragraph" w:customStyle="1" w:styleId="D3BDFA00EABB488FB1C5A7BE0DEE1D741">
    <w:name w:val="D3BDFA00EABB488FB1C5A7BE0DEE1D741"/>
    <w:rsid w:val="000C2AA5"/>
    <w:pPr>
      <w:spacing w:after="0" w:line="240" w:lineRule="auto"/>
    </w:pPr>
    <w:rPr>
      <w:rFonts w:eastAsia="Times New Roman" w:cs="Times New Roman"/>
      <w:color w:val="000000"/>
    </w:rPr>
  </w:style>
  <w:style w:type="paragraph" w:customStyle="1" w:styleId="8B6901C27D7840248E52B8064BC90E2B1">
    <w:name w:val="8B6901C27D7840248E52B8064BC90E2B1"/>
    <w:rsid w:val="000C2AA5"/>
    <w:pPr>
      <w:spacing w:after="0" w:line="240" w:lineRule="auto"/>
    </w:pPr>
    <w:rPr>
      <w:rFonts w:eastAsia="Times New Roman" w:cs="Times New Roman"/>
      <w:color w:val="000000"/>
    </w:rPr>
  </w:style>
  <w:style w:type="paragraph" w:customStyle="1" w:styleId="99CC2879A3514918A2C06BDB8F5A68001">
    <w:name w:val="99CC2879A3514918A2C06BDB8F5A68001"/>
    <w:rsid w:val="000C2AA5"/>
    <w:pPr>
      <w:spacing w:after="0" w:line="240" w:lineRule="auto"/>
    </w:pPr>
    <w:rPr>
      <w:rFonts w:eastAsia="Times New Roman" w:cs="Times New Roman"/>
      <w:color w:val="000000"/>
    </w:rPr>
  </w:style>
  <w:style w:type="paragraph" w:customStyle="1" w:styleId="4D86BBA7170E46CA9273A7608EB37F811">
    <w:name w:val="4D86BBA7170E46CA9273A7608EB37F811"/>
    <w:rsid w:val="000C2AA5"/>
    <w:pPr>
      <w:spacing w:after="0" w:line="240" w:lineRule="auto"/>
    </w:pPr>
    <w:rPr>
      <w:rFonts w:eastAsia="Times New Roman" w:cs="Times New Roman"/>
      <w:color w:val="000000"/>
    </w:rPr>
  </w:style>
  <w:style w:type="paragraph" w:customStyle="1" w:styleId="A2604E822F344827A39ABF463C35248F1">
    <w:name w:val="A2604E822F344827A39ABF463C35248F1"/>
    <w:rsid w:val="000C2AA5"/>
    <w:pPr>
      <w:spacing w:after="0" w:line="240" w:lineRule="auto"/>
    </w:pPr>
    <w:rPr>
      <w:rFonts w:eastAsia="Times New Roman" w:cs="Times New Roman"/>
      <w:color w:val="000000"/>
    </w:rPr>
  </w:style>
  <w:style w:type="paragraph" w:customStyle="1" w:styleId="B5F0305F53844499A17E7117F832B2971">
    <w:name w:val="B5F0305F53844499A17E7117F832B2971"/>
    <w:rsid w:val="000C2AA5"/>
    <w:pPr>
      <w:spacing w:after="0" w:line="240" w:lineRule="auto"/>
    </w:pPr>
    <w:rPr>
      <w:rFonts w:eastAsia="Times New Roman" w:cs="Times New Roman"/>
      <w:color w:val="000000"/>
    </w:rPr>
  </w:style>
  <w:style w:type="paragraph" w:customStyle="1" w:styleId="C3738732D7914FBDBACA21B5FEC258001">
    <w:name w:val="C3738732D7914FBDBACA21B5FEC258001"/>
    <w:rsid w:val="000C2AA5"/>
    <w:pPr>
      <w:spacing w:after="0" w:line="240" w:lineRule="auto"/>
    </w:pPr>
    <w:rPr>
      <w:rFonts w:eastAsia="Times New Roman" w:cs="Times New Roman"/>
      <w:color w:val="000000"/>
    </w:rPr>
  </w:style>
  <w:style w:type="paragraph" w:customStyle="1" w:styleId="66843DBBD32047D7BF5D3D4BFFDFB0471">
    <w:name w:val="66843DBBD32047D7BF5D3D4BFFDFB0471"/>
    <w:rsid w:val="000C2AA5"/>
    <w:pPr>
      <w:spacing w:after="0" w:line="240" w:lineRule="auto"/>
    </w:pPr>
    <w:rPr>
      <w:rFonts w:eastAsia="Times New Roman" w:cs="Times New Roman"/>
      <w:color w:val="000000"/>
    </w:rPr>
  </w:style>
  <w:style w:type="paragraph" w:customStyle="1" w:styleId="F678828C568E4D4CB7FADA9C173185571">
    <w:name w:val="F678828C568E4D4CB7FADA9C173185571"/>
    <w:rsid w:val="000C2AA5"/>
    <w:pPr>
      <w:spacing w:after="0" w:line="240" w:lineRule="auto"/>
    </w:pPr>
    <w:rPr>
      <w:rFonts w:eastAsia="Times New Roman" w:cs="Times New Roman"/>
      <w:color w:val="000000"/>
    </w:rPr>
  </w:style>
  <w:style w:type="paragraph" w:customStyle="1" w:styleId="226E0B081A4140F2BDE5959EB55FCF961">
    <w:name w:val="226E0B081A4140F2BDE5959EB55FCF961"/>
    <w:rsid w:val="000C2AA5"/>
    <w:pPr>
      <w:spacing w:after="0" w:line="240" w:lineRule="auto"/>
    </w:pPr>
    <w:rPr>
      <w:rFonts w:eastAsia="Times New Roman" w:cs="Times New Roman"/>
      <w:color w:val="000000"/>
    </w:rPr>
  </w:style>
  <w:style w:type="paragraph" w:customStyle="1" w:styleId="3D1EE1A0AF3241308324FAD12C6327B91">
    <w:name w:val="3D1EE1A0AF3241308324FAD12C6327B91"/>
    <w:rsid w:val="000C2AA5"/>
    <w:pPr>
      <w:spacing w:after="0" w:line="240" w:lineRule="auto"/>
    </w:pPr>
    <w:rPr>
      <w:rFonts w:eastAsia="Times New Roman" w:cs="Times New Roman"/>
      <w:color w:val="000000"/>
    </w:rPr>
  </w:style>
  <w:style w:type="paragraph" w:customStyle="1" w:styleId="8A35A9F64C804DE3BD3244709AE2828F1">
    <w:name w:val="8A35A9F64C804DE3BD3244709AE2828F1"/>
    <w:rsid w:val="000C2AA5"/>
    <w:pPr>
      <w:spacing w:after="0" w:line="240" w:lineRule="auto"/>
    </w:pPr>
    <w:rPr>
      <w:rFonts w:eastAsia="Times New Roman" w:cs="Times New Roman"/>
      <w:color w:val="000000"/>
    </w:rPr>
  </w:style>
  <w:style w:type="paragraph" w:customStyle="1" w:styleId="B37AA6B7B30E4E369830D5489A2D2EA71">
    <w:name w:val="B37AA6B7B30E4E369830D5489A2D2EA71"/>
    <w:rsid w:val="000C2AA5"/>
    <w:pPr>
      <w:spacing w:after="0" w:line="240" w:lineRule="auto"/>
    </w:pPr>
    <w:rPr>
      <w:rFonts w:eastAsia="Times New Roman" w:cs="Times New Roman"/>
      <w:color w:val="000000"/>
    </w:rPr>
  </w:style>
  <w:style w:type="paragraph" w:customStyle="1" w:styleId="64B3B63672184AA0B0E78E33F3813BBF1">
    <w:name w:val="64B3B63672184AA0B0E78E33F3813BBF1"/>
    <w:rsid w:val="000C2AA5"/>
    <w:pPr>
      <w:spacing w:after="0" w:line="240" w:lineRule="auto"/>
    </w:pPr>
    <w:rPr>
      <w:rFonts w:eastAsia="Times New Roman" w:cs="Times New Roman"/>
      <w:color w:val="000000"/>
    </w:rPr>
  </w:style>
  <w:style w:type="paragraph" w:customStyle="1" w:styleId="855A064366164955B2C8A19A1AC86C341">
    <w:name w:val="855A064366164955B2C8A19A1AC86C341"/>
    <w:rsid w:val="000C2AA5"/>
    <w:pPr>
      <w:spacing w:after="0" w:line="240" w:lineRule="auto"/>
    </w:pPr>
    <w:rPr>
      <w:rFonts w:eastAsia="Times New Roman" w:cs="Times New Roman"/>
      <w:color w:val="000000"/>
    </w:rPr>
  </w:style>
  <w:style w:type="paragraph" w:customStyle="1" w:styleId="E6CBDE9F73194C77AC00320443DB33591">
    <w:name w:val="E6CBDE9F73194C77AC00320443DB33591"/>
    <w:rsid w:val="000C2AA5"/>
    <w:pPr>
      <w:spacing w:after="0" w:line="240" w:lineRule="auto"/>
    </w:pPr>
    <w:rPr>
      <w:rFonts w:eastAsia="Times New Roman" w:cs="Times New Roman"/>
      <w:color w:val="000000"/>
    </w:rPr>
  </w:style>
  <w:style w:type="paragraph" w:customStyle="1" w:styleId="87D38C92B80544C9B054B03889413D3B1">
    <w:name w:val="87D38C92B80544C9B054B03889413D3B1"/>
    <w:rsid w:val="000C2AA5"/>
    <w:pPr>
      <w:spacing w:after="0" w:line="240" w:lineRule="auto"/>
    </w:pPr>
    <w:rPr>
      <w:rFonts w:eastAsia="Times New Roman" w:cs="Times New Roman"/>
      <w:color w:val="000000"/>
    </w:rPr>
  </w:style>
  <w:style w:type="paragraph" w:customStyle="1" w:styleId="BA3FDF7AFE19457DBC6D668CED6BFF721">
    <w:name w:val="BA3FDF7AFE19457DBC6D668CED6BFF721"/>
    <w:rsid w:val="000C2AA5"/>
    <w:pPr>
      <w:spacing w:after="0" w:line="240" w:lineRule="auto"/>
    </w:pPr>
    <w:rPr>
      <w:rFonts w:eastAsia="Times New Roman" w:cs="Times New Roman"/>
      <w:color w:val="000000"/>
    </w:rPr>
  </w:style>
  <w:style w:type="paragraph" w:customStyle="1" w:styleId="645C84081BC74A26AFE5FDCD7BA1C9A91">
    <w:name w:val="645C84081BC74A26AFE5FDCD7BA1C9A91"/>
    <w:rsid w:val="000C2AA5"/>
    <w:pPr>
      <w:spacing w:after="0" w:line="240" w:lineRule="auto"/>
    </w:pPr>
    <w:rPr>
      <w:rFonts w:eastAsia="Times New Roman" w:cs="Times New Roman"/>
      <w:color w:val="000000"/>
    </w:rPr>
  </w:style>
  <w:style w:type="paragraph" w:customStyle="1" w:styleId="9F2D49912C0E44258AFF5E00090968241">
    <w:name w:val="9F2D49912C0E44258AFF5E00090968241"/>
    <w:rsid w:val="000C2AA5"/>
    <w:pPr>
      <w:spacing w:after="0" w:line="240" w:lineRule="auto"/>
    </w:pPr>
    <w:rPr>
      <w:rFonts w:eastAsia="Times New Roman" w:cs="Times New Roman"/>
      <w:color w:val="000000"/>
    </w:rPr>
  </w:style>
  <w:style w:type="paragraph" w:customStyle="1" w:styleId="5A76250D156A4883AF7117BCC39497411">
    <w:name w:val="5A76250D156A4883AF7117BCC39497411"/>
    <w:rsid w:val="000C2AA5"/>
    <w:pPr>
      <w:spacing w:after="0" w:line="240" w:lineRule="auto"/>
    </w:pPr>
    <w:rPr>
      <w:rFonts w:eastAsia="Times New Roman" w:cs="Times New Roman"/>
      <w:color w:val="000000"/>
    </w:rPr>
  </w:style>
  <w:style w:type="paragraph" w:customStyle="1" w:styleId="1330DFE9D8C246E5B12F1F904FB5DD361">
    <w:name w:val="1330DFE9D8C246E5B12F1F904FB5DD361"/>
    <w:rsid w:val="000C2AA5"/>
    <w:pPr>
      <w:spacing w:after="0" w:line="240" w:lineRule="auto"/>
    </w:pPr>
    <w:rPr>
      <w:rFonts w:eastAsia="Times New Roman" w:cs="Times New Roman"/>
      <w:color w:val="000000"/>
    </w:rPr>
  </w:style>
  <w:style w:type="paragraph" w:customStyle="1" w:styleId="A8CC570519054392A033B12162847F271">
    <w:name w:val="A8CC570519054392A033B12162847F271"/>
    <w:rsid w:val="000C2AA5"/>
    <w:pPr>
      <w:spacing w:after="0" w:line="240" w:lineRule="auto"/>
    </w:pPr>
    <w:rPr>
      <w:rFonts w:eastAsia="Times New Roman" w:cs="Times New Roman"/>
      <w:color w:val="000000"/>
    </w:rPr>
  </w:style>
  <w:style w:type="paragraph" w:customStyle="1" w:styleId="2A13A051C99F40689B93779DD6C24C3B1">
    <w:name w:val="2A13A051C99F40689B93779DD6C24C3B1"/>
    <w:rsid w:val="000C2AA5"/>
    <w:pPr>
      <w:spacing w:after="0" w:line="240" w:lineRule="auto"/>
    </w:pPr>
    <w:rPr>
      <w:rFonts w:eastAsia="Times New Roman" w:cs="Times New Roman"/>
      <w:color w:val="000000"/>
    </w:rPr>
  </w:style>
  <w:style w:type="paragraph" w:customStyle="1" w:styleId="6C277F8AADFC478A95FD8876F8F8575D1">
    <w:name w:val="6C277F8AADFC478A95FD8876F8F8575D1"/>
    <w:rsid w:val="000C2AA5"/>
    <w:pPr>
      <w:spacing w:after="0" w:line="240" w:lineRule="auto"/>
    </w:pPr>
    <w:rPr>
      <w:rFonts w:eastAsia="Times New Roman" w:cs="Times New Roman"/>
      <w:color w:val="000000"/>
    </w:rPr>
  </w:style>
  <w:style w:type="paragraph" w:customStyle="1" w:styleId="B6A721B8419B4BB28AD146ADE1B240B81">
    <w:name w:val="B6A721B8419B4BB28AD146ADE1B240B81"/>
    <w:rsid w:val="000C2AA5"/>
    <w:pPr>
      <w:spacing w:after="0" w:line="240" w:lineRule="auto"/>
    </w:pPr>
    <w:rPr>
      <w:rFonts w:eastAsia="Times New Roman" w:cs="Times New Roman"/>
      <w:color w:val="000000"/>
    </w:rPr>
  </w:style>
  <w:style w:type="paragraph" w:customStyle="1" w:styleId="A6774445D6174A47AF8B4A9FC8BAC8FD1">
    <w:name w:val="A6774445D6174A47AF8B4A9FC8BAC8FD1"/>
    <w:rsid w:val="000C2AA5"/>
    <w:pPr>
      <w:spacing w:after="0" w:line="240" w:lineRule="auto"/>
    </w:pPr>
    <w:rPr>
      <w:rFonts w:eastAsia="Times New Roman" w:cs="Times New Roman"/>
      <w:color w:val="000000"/>
    </w:rPr>
  </w:style>
  <w:style w:type="paragraph" w:customStyle="1" w:styleId="BA7ABCDDEAF94BB88B6AC359A36D0F111">
    <w:name w:val="BA7ABCDDEAF94BB88B6AC359A36D0F111"/>
    <w:rsid w:val="000C2AA5"/>
    <w:pPr>
      <w:spacing w:after="0" w:line="240" w:lineRule="auto"/>
    </w:pPr>
    <w:rPr>
      <w:rFonts w:eastAsia="Times New Roman" w:cs="Times New Roman"/>
      <w:color w:val="000000"/>
    </w:rPr>
  </w:style>
  <w:style w:type="paragraph" w:customStyle="1" w:styleId="E28E1D640C524E3E829CB2ACF12D8A461">
    <w:name w:val="E28E1D640C524E3E829CB2ACF12D8A461"/>
    <w:rsid w:val="000C2AA5"/>
    <w:pPr>
      <w:spacing w:after="0" w:line="240" w:lineRule="auto"/>
    </w:pPr>
    <w:rPr>
      <w:rFonts w:eastAsia="Times New Roman" w:cs="Times New Roman"/>
      <w:color w:val="000000"/>
    </w:rPr>
  </w:style>
  <w:style w:type="paragraph" w:customStyle="1" w:styleId="B1FFA18186D94D4D9F60E9100B0064F51">
    <w:name w:val="B1FFA18186D94D4D9F60E9100B0064F51"/>
    <w:rsid w:val="000C2AA5"/>
    <w:pPr>
      <w:spacing w:after="0" w:line="240" w:lineRule="auto"/>
    </w:pPr>
    <w:rPr>
      <w:rFonts w:eastAsia="Times New Roman" w:cs="Times New Roman"/>
      <w:color w:val="000000"/>
    </w:rPr>
  </w:style>
  <w:style w:type="paragraph" w:customStyle="1" w:styleId="9244A2E251A44B7B935056ED9ECBDAE41">
    <w:name w:val="9244A2E251A44B7B935056ED9ECBDAE41"/>
    <w:rsid w:val="000C2AA5"/>
    <w:pPr>
      <w:spacing w:after="0" w:line="240" w:lineRule="auto"/>
    </w:pPr>
    <w:rPr>
      <w:rFonts w:eastAsia="Times New Roman" w:cs="Times New Roman"/>
      <w:color w:val="000000"/>
    </w:rPr>
  </w:style>
  <w:style w:type="paragraph" w:customStyle="1" w:styleId="52DC39C5BA0C475E828A9F1CFA97DBD41">
    <w:name w:val="52DC39C5BA0C475E828A9F1CFA97DBD41"/>
    <w:rsid w:val="000C2AA5"/>
    <w:pPr>
      <w:spacing w:after="0" w:line="240" w:lineRule="auto"/>
    </w:pPr>
    <w:rPr>
      <w:rFonts w:eastAsia="Times New Roman" w:cs="Times New Roman"/>
      <w:color w:val="000000"/>
    </w:rPr>
  </w:style>
  <w:style w:type="paragraph" w:customStyle="1" w:styleId="7849BD17853D480A9408FC679FBA18FE1">
    <w:name w:val="7849BD17853D480A9408FC679FBA18FE1"/>
    <w:rsid w:val="000C2AA5"/>
    <w:pPr>
      <w:spacing w:after="0" w:line="240" w:lineRule="auto"/>
    </w:pPr>
    <w:rPr>
      <w:rFonts w:eastAsia="Times New Roman" w:cs="Times New Roman"/>
      <w:color w:val="000000"/>
    </w:rPr>
  </w:style>
  <w:style w:type="paragraph" w:customStyle="1" w:styleId="AE93047B43704F3BA8773CCF48E93F611">
    <w:name w:val="AE93047B43704F3BA8773CCF48E93F611"/>
    <w:rsid w:val="000C2AA5"/>
    <w:pPr>
      <w:spacing w:after="0" w:line="240" w:lineRule="auto"/>
    </w:pPr>
    <w:rPr>
      <w:rFonts w:eastAsia="Times New Roman" w:cs="Times New Roman"/>
      <w:color w:val="000000"/>
    </w:rPr>
  </w:style>
  <w:style w:type="paragraph" w:customStyle="1" w:styleId="17E385CE80DD4946BFC46D7625593DE51">
    <w:name w:val="17E385CE80DD4946BFC46D7625593DE51"/>
    <w:rsid w:val="000C2AA5"/>
    <w:pPr>
      <w:spacing w:after="0" w:line="240" w:lineRule="auto"/>
    </w:pPr>
    <w:rPr>
      <w:rFonts w:eastAsia="Times New Roman" w:cs="Times New Roman"/>
      <w:color w:val="000000"/>
    </w:rPr>
  </w:style>
  <w:style w:type="paragraph" w:customStyle="1" w:styleId="15CB7822A2E3453FB783F9B07E329B911">
    <w:name w:val="15CB7822A2E3453FB783F9B07E329B911"/>
    <w:rsid w:val="000C2AA5"/>
    <w:pPr>
      <w:spacing w:after="0" w:line="240" w:lineRule="auto"/>
    </w:pPr>
    <w:rPr>
      <w:rFonts w:eastAsia="Times New Roman" w:cs="Times New Roman"/>
      <w:color w:val="000000"/>
    </w:rPr>
  </w:style>
  <w:style w:type="paragraph" w:customStyle="1" w:styleId="A76F2812972F41578CC471607E9C5D911">
    <w:name w:val="A76F2812972F41578CC471607E9C5D911"/>
    <w:rsid w:val="000C2AA5"/>
    <w:pPr>
      <w:spacing w:after="0" w:line="240" w:lineRule="auto"/>
    </w:pPr>
    <w:rPr>
      <w:rFonts w:eastAsia="Times New Roman" w:cs="Times New Roman"/>
      <w:color w:val="000000"/>
    </w:rPr>
  </w:style>
  <w:style w:type="paragraph" w:customStyle="1" w:styleId="AB774AE6FE674DB0B132F4A3752A02C41">
    <w:name w:val="AB774AE6FE674DB0B132F4A3752A02C41"/>
    <w:rsid w:val="000C2AA5"/>
    <w:pPr>
      <w:spacing w:after="0" w:line="240" w:lineRule="auto"/>
    </w:pPr>
    <w:rPr>
      <w:rFonts w:eastAsia="Times New Roman" w:cs="Times New Roman"/>
      <w:color w:val="000000"/>
    </w:rPr>
  </w:style>
  <w:style w:type="paragraph" w:customStyle="1" w:styleId="035997B141C64E8F9F15E58B5E9DA1981">
    <w:name w:val="035997B141C64E8F9F15E58B5E9DA1981"/>
    <w:rsid w:val="000C2AA5"/>
    <w:pPr>
      <w:spacing w:after="0" w:line="240" w:lineRule="auto"/>
    </w:pPr>
    <w:rPr>
      <w:rFonts w:eastAsia="Times New Roman" w:cs="Times New Roman"/>
      <w:color w:val="000000"/>
    </w:rPr>
  </w:style>
  <w:style w:type="paragraph" w:customStyle="1" w:styleId="8C4E1759D969458BBD92B4EC3F2EEE8F1">
    <w:name w:val="8C4E1759D969458BBD92B4EC3F2EEE8F1"/>
    <w:rsid w:val="000C2AA5"/>
    <w:pPr>
      <w:spacing w:after="0" w:line="240" w:lineRule="auto"/>
    </w:pPr>
    <w:rPr>
      <w:rFonts w:eastAsia="Times New Roman" w:cs="Times New Roman"/>
      <w:color w:val="000000"/>
    </w:rPr>
  </w:style>
  <w:style w:type="paragraph" w:customStyle="1" w:styleId="7E29E5FC1BB240468468AAA60441F8B81">
    <w:name w:val="7E29E5FC1BB240468468AAA60441F8B81"/>
    <w:rsid w:val="000C2AA5"/>
    <w:pPr>
      <w:spacing w:after="0" w:line="240" w:lineRule="auto"/>
    </w:pPr>
    <w:rPr>
      <w:rFonts w:eastAsia="Times New Roman" w:cs="Times New Roman"/>
      <w:color w:val="000000"/>
    </w:rPr>
  </w:style>
  <w:style w:type="paragraph" w:customStyle="1" w:styleId="28EE6E8393DB40608C30F6C188B0E20D1">
    <w:name w:val="28EE6E8393DB40608C30F6C188B0E20D1"/>
    <w:rsid w:val="000C2AA5"/>
    <w:pPr>
      <w:spacing w:after="0" w:line="240" w:lineRule="auto"/>
    </w:pPr>
    <w:rPr>
      <w:rFonts w:eastAsia="Times New Roman" w:cs="Times New Roman"/>
      <w:color w:val="000000"/>
    </w:rPr>
  </w:style>
  <w:style w:type="paragraph" w:customStyle="1" w:styleId="6FEB79773F004862B1D6EA4536B4E4C81">
    <w:name w:val="6FEB79773F004862B1D6EA4536B4E4C81"/>
    <w:rsid w:val="000C2AA5"/>
    <w:pPr>
      <w:spacing w:after="0" w:line="240" w:lineRule="auto"/>
    </w:pPr>
    <w:rPr>
      <w:rFonts w:eastAsia="Times New Roman" w:cs="Times New Roman"/>
      <w:color w:val="000000"/>
    </w:rPr>
  </w:style>
  <w:style w:type="paragraph" w:customStyle="1" w:styleId="D58F0F854F834517B8279E1C4ACA3E3E1">
    <w:name w:val="D58F0F854F834517B8279E1C4ACA3E3E1"/>
    <w:rsid w:val="000C2AA5"/>
    <w:pPr>
      <w:spacing w:after="0" w:line="240" w:lineRule="auto"/>
    </w:pPr>
    <w:rPr>
      <w:rFonts w:eastAsia="Times New Roman" w:cs="Times New Roman"/>
      <w:color w:val="000000"/>
    </w:rPr>
  </w:style>
  <w:style w:type="paragraph" w:customStyle="1" w:styleId="61BC280217D54F97A7B9E2ED6B93DA751">
    <w:name w:val="61BC280217D54F97A7B9E2ED6B93DA751"/>
    <w:rsid w:val="000C2AA5"/>
    <w:pPr>
      <w:spacing w:after="0" w:line="240" w:lineRule="auto"/>
    </w:pPr>
    <w:rPr>
      <w:rFonts w:eastAsia="Times New Roman" w:cs="Times New Roman"/>
      <w:color w:val="000000"/>
    </w:rPr>
  </w:style>
  <w:style w:type="paragraph" w:customStyle="1" w:styleId="79D108759B6E40E68D2960E07A17000A1">
    <w:name w:val="79D108759B6E40E68D2960E07A17000A1"/>
    <w:rsid w:val="000C2AA5"/>
    <w:pPr>
      <w:spacing w:after="0" w:line="240" w:lineRule="auto"/>
    </w:pPr>
    <w:rPr>
      <w:rFonts w:eastAsia="Times New Roman" w:cs="Times New Roman"/>
      <w:color w:val="000000"/>
    </w:rPr>
  </w:style>
  <w:style w:type="paragraph" w:customStyle="1" w:styleId="3CE2E39E5B6B46DE82330822BE045F381">
    <w:name w:val="3CE2E39E5B6B46DE82330822BE045F381"/>
    <w:rsid w:val="000C2AA5"/>
    <w:pPr>
      <w:spacing w:after="0" w:line="240" w:lineRule="auto"/>
    </w:pPr>
    <w:rPr>
      <w:rFonts w:eastAsia="Times New Roman" w:cs="Times New Roman"/>
      <w:color w:val="000000"/>
    </w:rPr>
  </w:style>
  <w:style w:type="paragraph" w:customStyle="1" w:styleId="49DD25FC5ADC41938884330E8F38CF321">
    <w:name w:val="49DD25FC5ADC41938884330E8F38CF321"/>
    <w:rsid w:val="000C2AA5"/>
    <w:pPr>
      <w:spacing w:after="0" w:line="240" w:lineRule="auto"/>
    </w:pPr>
    <w:rPr>
      <w:rFonts w:eastAsia="Times New Roman" w:cs="Times New Roman"/>
      <w:color w:val="000000"/>
    </w:rPr>
  </w:style>
  <w:style w:type="paragraph" w:customStyle="1" w:styleId="53188F4837DE4004A7FF9DDEC6B3E0D81">
    <w:name w:val="53188F4837DE4004A7FF9DDEC6B3E0D81"/>
    <w:rsid w:val="000C2AA5"/>
    <w:pPr>
      <w:spacing w:after="0" w:line="240" w:lineRule="auto"/>
    </w:pPr>
    <w:rPr>
      <w:rFonts w:eastAsia="Times New Roman" w:cs="Times New Roman"/>
      <w:color w:val="000000"/>
    </w:rPr>
  </w:style>
  <w:style w:type="paragraph" w:customStyle="1" w:styleId="C2DAF396EED84A42AAA501BBC33C26971">
    <w:name w:val="C2DAF396EED84A42AAA501BBC33C26971"/>
    <w:rsid w:val="000C2AA5"/>
    <w:pPr>
      <w:spacing w:after="0" w:line="240" w:lineRule="auto"/>
    </w:pPr>
    <w:rPr>
      <w:rFonts w:eastAsia="Times New Roman" w:cs="Times New Roman"/>
      <w:color w:val="000000"/>
    </w:rPr>
  </w:style>
  <w:style w:type="paragraph" w:customStyle="1" w:styleId="A2C2A135D8294021AD5C82D7DA1D80FF1">
    <w:name w:val="A2C2A135D8294021AD5C82D7DA1D80FF1"/>
    <w:rsid w:val="000C2AA5"/>
    <w:pPr>
      <w:spacing w:after="0" w:line="240" w:lineRule="auto"/>
    </w:pPr>
    <w:rPr>
      <w:rFonts w:eastAsia="Times New Roman" w:cs="Times New Roman"/>
      <w:color w:val="000000"/>
    </w:rPr>
  </w:style>
  <w:style w:type="paragraph" w:customStyle="1" w:styleId="240AA642E9544FD6B72E1A1AFA2FDEBA1">
    <w:name w:val="240AA642E9544FD6B72E1A1AFA2FDEBA1"/>
    <w:rsid w:val="000C2AA5"/>
    <w:pPr>
      <w:spacing w:after="0" w:line="240" w:lineRule="auto"/>
    </w:pPr>
    <w:rPr>
      <w:rFonts w:eastAsia="Times New Roman" w:cs="Times New Roman"/>
      <w:color w:val="000000"/>
    </w:rPr>
  </w:style>
  <w:style w:type="paragraph" w:customStyle="1" w:styleId="966A6549CDFD42FBADF93613F205FCC01">
    <w:name w:val="966A6549CDFD42FBADF93613F205FCC01"/>
    <w:rsid w:val="000C2AA5"/>
    <w:pPr>
      <w:spacing w:after="0" w:line="240" w:lineRule="auto"/>
    </w:pPr>
    <w:rPr>
      <w:rFonts w:eastAsia="Times New Roman" w:cs="Times New Roman"/>
      <w:color w:val="000000"/>
    </w:rPr>
  </w:style>
  <w:style w:type="paragraph" w:customStyle="1" w:styleId="7273B3B27E5D4654B1B823F0A464CD681">
    <w:name w:val="7273B3B27E5D4654B1B823F0A464CD681"/>
    <w:rsid w:val="000C2AA5"/>
    <w:pPr>
      <w:spacing w:after="0" w:line="240" w:lineRule="auto"/>
    </w:pPr>
    <w:rPr>
      <w:rFonts w:eastAsia="Times New Roman" w:cs="Times New Roman"/>
      <w:color w:val="000000"/>
    </w:rPr>
  </w:style>
  <w:style w:type="paragraph" w:customStyle="1" w:styleId="7E4B65807BE04E399E803469B9500E301">
    <w:name w:val="7E4B65807BE04E399E803469B9500E301"/>
    <w:rsid w:val="000C2AA5"/>
    <w:pPr>
      <w:spacing w:after="0" w:line="240" w:lineRule="auto"/>
    </w:pPr>
    <w:rPr>
      <w:rFonts w:eastAsia="Times New Roman" w:cs="Times New Roman"/>
      <w:color w:val="000000"/>
    </w:rPr>
  </w:style>
  <w:style w:type="paragraph" w:customStyle="1" w:styleId="CF104C0E36BA4D41948C1295AF3F2FE41">
    <w:name w:val="CF104C0E36BA4D41948C1295AF3F2FE41"/>
    <w:rsid w:val="000C2AA5"/>
    <w:pPr>
      <w:spacing w:after="0" w:line="240" w:lineRule="auto"/>
    </w:pPr>
    <w:rPr>
      <w:rFonts w:eastAsia="Times New Roman" w:cs="Times New Roman"/>
      <w:color w:val="000000"/>
    </w:rPr>
  </w:style>
  <w:style w:type="paragraph" w:customStyle="1" w:styleId="F98D6908B57F44D2AE9F1F774A9D089F1">
    <w:name w:val="F98D6908B57F44D2AE9F1F774A9D089F1"/>
    <w:rsid w:val="000C2AA5"/>
    <w:pPr>
      <w:spacing w:after="0" w:line="240" w:lineRule="auto"/>
    </w:pPr>
    <w:rPr>
      <w:rFonts w:eastAsia="Times New Roman" w:cs="Times New Roman"/>
      <w:color w:val="000000"/>
    </w:rPr>
  </w:style>
  <w:style w:type="paragraph" w:customStyle="1" w:styleId="04D011D0A6D34225BBF1E2F7BA6D4ACA1">
    <w:name w:val="04D011D0A6D34225BBF1E2F7BA6D4ACA1"/>
    <w:rsid w:val="000C2AA5"/>
    <w:pPr>
      <w:spacing w:after="0" w:line="240" w:lineRule="auto"/>
    </w:pPr>
    <w:rPr>
      <w:rFonts w:eastAsia="Times New Roman" w:cs="Times New Roman"/>
      <w:color w:val="000000"/>
    </w:rPr>
  </w:style>
  <w:style w:type="paragraph" w:customStyle="1" w:styleId="DC0E1ADB8458471BA6C3B2703F980B781">
    <w:name w:val="DC0E1ADB8458471BA6C3B2703F980B781"/>
    <w:rsid w:val="000C2AA5"/>
    <w:pPr>
      <w:spacing w:after="0" w:line="240" w:lineRule="auto"/>
    </w:pPr>
    <w:rPr>
      <w:rFonts w:eastAsia="Times New Roman" w:cs="Times New Roman"/>
      <w:color w:val="000000"/>
    </w:rPr>
  </w:style>
  <w:style w:type="paragraph" w:customStyle="1" w:styleId="4631BD7E32E54646A7753B6FC2C216CC1">
    <w:name w:val="4631BD7E32E54646A7753B6FC2C216CC1"/>
    <w:rsid w:val="000C2AA5"/>
    <w:pPr>
      <w:spacing w:after="0" w:line="240" w:lineRule="auto"/>
    </w:pPr>
    <w:rPr>
      <w:rFonts w:eastAsia="Times New Roman" w:cs="Times New Roman"/>
      <w:color w:val="000000"/>
    </w:rPr>
  </w:style>
  <w:style w:type="paragraph" w:customStyle="1" w:styleId="B0E3420BEE754764A55447AC488A91941">
    <w:name w:val="B0E3420BEE754764A55447AC488A91941"/>
    <w:rsid w:val="000C2AA5"/>
    <w:pPr>
      <w:spacing w:after="0" w:line="240" w:lineRule="auto"/>
    </w:pPr>
    <w:rPr>
      <w:rFonts w:eastAsia="Times New Roman" w:cs="Times New Roman"/>
      <w:color w:val="000000"/>
    </w:rPr>
  </w:style>
  <w:style w:type="paragraph" w:customStyle="1" w:styleId="7C4DEDFF9B9C4FA998E109F393DD824A1">
    <w:name w:val="7C4DEDFF9B9C4FA998E109F393DD824A1"/>
    <w:rsid w:val="000C2AA5"/>
    <w:pPr>
      <w:spacing w:after="0" w:line="240" w:lineRule="auto"/>
    </w:pPr>
    <w:rPr>
      <w:rFonts w:eastAsia="Times New Roman" w:cs="Times New Roman"/>
      <w:color w:val="000000"/>
    </w:rPr>
  </w:style>
  <w:style w:type="paragraph" w:customStyle="1" w:styleId="93567C5ECF2047F58730D3FB6BCA024C1">
    <w:name w:val="93567C5ECF2047F58730D3FB6BCA024C1"/>
    <w:rsid w:val="000C2AA5"/>
    <w:pPr>
      <w:spacing w:after="0" w:line="240" w:lineRule="auto"/>
    </w:pPr>
    <w:rPr>
      <w:rFonts w:eastAsia="Times New Roman" w:cs="Times New Roman"/>
      <w:color w:val="000000"/>
    </w:rPr>
  </w:style>
  <w:style w:type="paragraph" w:customStyle="1" w:styleId="031BC8CCF7C245908B7C81710F99F11F1">
    <w:name w:val="031BC8CCF7C245908B7C81710F99F11F1"/>
    <w:rsid w:val="000C2AA5"/>
    <w:pPr>
      <w:spacing w:after="0" w:line="240" w:lineRule="auto"/>
    </w:pPr>
    <w:rPr>
      <w:rFonts w:eastAsia="Times New Roman" w:cs="Times New Roman"/>
      <w:color w:val="000000"/>
    </w:rPr>
  </w:style>
  <w:style w:type="paragraph" w:customStyle="1" w:styleId="E32A92DA36F144E7AD4D30EF409D65D51">
    <w:name w:val="E32A92DA36F144E7AD4D30EF409D65D51"/>
    <w:rsid w:val="000C2AA5"/>
    <w:pPr>
      <w:spacing w:after="0" w:line="240" w:lineRule="auto"/>
    </w:pPr>
    <w:rPr>
      <w:rFonts w:eastAsia="Times New Roman" w:cs="Times New Roman"/>
      <w:color w:val="000000"/>
    </w:rPr>
  </w:style>
  <w:style w:type="paragraph" w:customStyle="1" w:styleId="67891783071E46BCB04B3DEC2669BEC21">
    <w:name w:val="67891783071E46BCB04B3DEC2669BEC21"/>
    <w:rsid w:val="000C2AA5"/>
    <w:pPr>
      <w:spacing w:after="0" w:line="240" w:lineRule="auto"/>
    </w:pPr>
    <w:rPr>
      <w:rFonts w:eastAsia="Times New Roman" w:cs="Times New Roman"/>
      <w:color w:val="000000"/>
    </w:rPr>
  </w:style>
  <w:style w:type="paragraph" w:customStyle="1" w:styleId="1DE21DBB15724714ABD7C02A9B733FD51">
    <w:name w:val="1DE21DBB15724714ABD7C02A9B733FD51"/>
    <w:rsid w:val="000C2AA5"/>
    <w:pPr>
      <w:spacing w:after="0" w:line="240" w:lineRule="auto"/>
    </w:pPr>
    <w:rPr>
      <w:rFonts w:eastAsia="Times New Roman" w:cs="Times New Roman"/>
      <w:color w:val="000000"/>
    </w:rPr>
  </w:style>
  <w:style w:type="paragraph" w:customStyle="1" w:styleId="47E7E854D27644CD982D0E01BB92853B1">
    <w:name w:val="47E7E854D27644CD982D0E01BB92853B1"/>
    <w:rsid w:val="000C2AA5"/>
    <w:pPr>
      <w:spacing w:after="0" w:line="240" w:lineRule="auto"/>
    </w:pPr>
    <w:rPr>
      <w:rFonts w:eastAsia="Times New Roman" w:cs="Times New Roman"/>
      <w:color w:val="000000"/>
    </w:rPr>
  </w:style>
  <w:style w:type="paragraph" w:customStyle="1" w:styleId="B6815244D32543D3BCB08C4C6FC67A6A1">
    <w:name w:val="B6815244D32543D3BCB08C4C6FC67A6A1"/>
    <w:rsid w:val="000C2AA5"/>
    <w:pPr>
      <w:spacing w:after="0" w:line="240" w:lineRule="auto"/>
    </w:pPr>
    <w:rPr>
      <w:rFonts w:eastAsia="Times New Roman" w:cs="Times New Roman"/>
      <w:color w:val="000000"/>
    </w:rPr>
  </w:style>
  <w:style w:type="paragraph" w:customStyle="1" w:styleId="C9017BF7C5334C4D8D7A6026817743D41">
    <w:name w:val="C9017BF7C5334C4D8D7A6026817743D41"/>
    <w:rsid w:val="000C2AA5"/>
    <w:pPr>
      <w:spacing w:after="0" w:line="240" w:lineRule="auto"/>
    </w:pPr>
    <w:rPr>
      <w:rFonts w:eastAsia="Times New Roman" w:cs="Times New Roman"/>
      <w:color w:val="000000"/>
    </w:rPr>
  </w:style>
  <w:style w:type="paragraph" w:customStyle="1" w:styleId="502FE0F9F2964140AD90BAED87A0688C1">
    <w:name w:val="502FE0F9F2964140AD90BAED87A0688C1"/>
    <w:rsid w:val="000C2AA5"/>
    <w:pPr>
      <w:spacing w:after="0" w:line="240" w:lineRule="auto"/>
    </w:pPr>
    <w:rPr>
      <w:rFonts w:eastAsia="Times New Roman" w:cs="Times New Roman"/>
      <w:color w:val="000000"/>
    </w:rPr>
  </w:style>
  <w:style w:type="paragraph" w:customStyle="1" w:styleId="B3AC04FBBBAD4C48B354BC861ADD6CF08">
    <w:name w:val="B3AC04FBBBAD4C48B354BC861ADD6CF08"/>
    <w:rsid w:val="000C2AA5"/>
    <w:pPr>
      <w:spacing w:after="0" w:line="240" w:lineRule="auto"/>
    </w:pPr>
    <w:rPr>
      <w:rFonts w:eastAsia="Times New Roman" w:cs="Times New Roman"/>
      <w:color w:val="000000"/>
    </w:rPr>
  </w:style>
  <w:style w:type="paragraph" w:customStyle="1" w:styleId="761BB36146FC4BC0B48865FFB7C5067B8">
    <w:name w:val="761BB36146FC4BC0B48865FFB7C5067B8"/>
    <w:rsid w:val="000C2AA5"/>
    <w:pPr>
      <w:spacing w:after="0" w:line="240" w:lineRule="auto"/>
    </w:pPr>
    <w:rPr>
      <w:rFonts w:eastAsia="Times New Roman" w:cs="Times New Roman"/>
      <w:color w:val="000000"/>
    </w:rPr>
  </w:style>
  <w:style w:type="paragraph" w:customStyle="1" w:styleId="CF2989A257A547D8A8F8453E263ADD908">
    <w:name w:val="CF2989A257A547D8A8F8453E263ADD908"/>
    <w:rsid w:val="000C2AA5"/>
    <w:pPr>
      <w:spacing w:after="0" w:line="240" w:lineRule="auto"/>
    </w:pPr>
    <w:rPr>
      <w:rFonts w:eastAsia="Times New Roman" w:cs="Times New Roman"/>
      <w:color w:val="000000"/>
    </w:rPr>
  </w:style>
  <w:style w:type="paragraph" w:customStyle="1" w:styleId="0E97B8679043490381237DE97F0D29978">
    <w:name w:val="0E97B8679043490381237DE97F0D29978"/>
    <w:rsid w:val="000C2AA5"/>
    <w:pPr>
      <w:spacing w:after="0" w:line="240" w:lineRule="auto"/>
    </w:pPr>
    <w:rPr>
      <w:rFonts w:eastAsia="Times New Roman" w:cs="Times New Roman"/>
      <w:color w:val="000000"/>
    </w:rPr>
  </w:style>
  <w:style w:type="paragraph" w:customStyle="1" w:styleId="07202B6BBEA240BCB294D7353D07D8168">
    <w:name w:val="07202B6BBEA240BCB294D7353D07D8168"/>
    <w:rsid w:val="000C2AA5"/>
    <w:pPr>
      <w:spacing w:after="0" w:line="240" w:lineRule="auto"/>
    </w:pPr>
    <w:rPr>
      <w:rFonts w:eastAsia="Times New Roman" w:cs="Times New Roman"/>
      <w:color w:val="000000"/>
    </w:rPr>
  </w:style>
  <w:style w:type="paragraph" w:customStyle="1" w:styleId="4E6D8A98AAC9488981A053F5111EE6F28">
    <w:name w:val="4E6D8A98AAC9488981A053F5111EE6F28"/>
    <w:rsid w:val="000C2AA5"/>
    <w:pPr>
      <w:spacing w:after="0" w:line="240" w:lineRule="auto"/>
    </w:pPr>
    <w:rPr>
      <w:rFonts w:eastAsia="Times New Roman" w:cs="Times New Roman"/>
      <w:color w:val="000000"/>
    </w:rPr>
  </w:style>
  <w:style w:type="paragraph" w:customStyle="1" w:styleId="6C56526B933A478FA3143883E9BB859D8">
    <w:name w:val="6C56526B933A478FA3143883E9BB859D8"/>
    <w:rsid w:val="000C2AA5"/>
    <w:pPr>
      <w:spacing w:after="0" w:line="240" w:lineRule="auto"/>
    </w:pPr>
    <w:rPr>
      <w:rFonts w:eastAsia="Times New Roman" w:cs="Times New Roman"/>
      <w:color w:val="000000"/>
    </w:rPr>
  </w:style>
  <w:style w:type="paragraph" w:customStyle="1" w:styleId="683FA1FCA08F451F9A9CA2B361CBA3D68">
    <w:name w:val="683FA1FCA08F451F9A9CA2B361CBA3D68"/>
    <w:rsid w:val="000C2AA5"/>
    <w:pPr>
      <w:spacing w:after="0" w:line="240" w:lineRule="auto"/>
    </w:pPr>
    <w:rPr>
      <w:rFonts w:eastAsia="Times New Roman" w:cs="Times New Roman"/>
      <w:color w:val="000000"/>
    </w:rPr>
  </w:style>
  <w:style w:type="paragraph" w:customStyle="1" w:styleId="D3AD9D35F9A54309AF62A4FC156A72908">
    <w:name w:val="D3AD9D35F9A54309AF62A4FC156A72908"/>
    <w:rsid w:val="000C2AA5"/>
    <w:pPr>
      <w:spacing w:after="0" w:line="240" w:lineRule="auto"/>
    </w:pPr>
    <w:rPr>
      <w:rFonts w:eastAsia="Times New Roman" w:cs="Times New Roman"/>
      <w:color w:val="000000"/>
    </w:rPr>
  </w:style>
  <w:style w:type="paragraph" w:customStyle="1" w:styleId="0F9558ED90F14195B6FFA9F860BF5BA68">
    <w:name w:val="0F9558ED90F14195B6FFA9F860BF5BA68"/>
    <w:rsid w:val="000C2AA5"/>
    <w:pPr>
      <w:spacing w:after="0" w:line="240" w:lineRule="auto"/>
    </w:pPr>
    <w:rPr>
      <w:rFonts w:eastAsia="Times New Roman" w:cs="Times New Roman"/>
      <w:color w:val="000000"/>
    </w:rPr>
  </w:style>
  <w:style w:type="paragraph" w:customStyle="1" w:styleId="46ED6A363EBC44159ADE658DF2135A66">
    <w:name w:val="46ED6A363EBC44159ADE658DF2135A66"/>
    <w:rsid w:val="005B6ABF"/>
    <w:pPr>
      <w:spacing w:after="160" w:line="259" w:lineRule="auto"/>
    </w:pPr>
  </w:style>
  <w:style w:type="paragraph" w:customStyle="1" w:styleId="A50DBC361AB24D8DA60B2E2D119751DB">
    <w:name w:val="A50DBC361AB24D8DA60B2E2D119751DB"/>
    <w:rsid w:val="005B6ABF"/>
    <w:pPr>
      <w:spacing w:after="160" w:line="259" w:lineRule="auto"/>
    </w:pPr>
  </w:style>
  <w:style w:type="paragraph" w:customStyle="1" w:styleId="51F59ED28F4949598D21A5C4FED18650">
    <w:name w:val="51F59ED28F4949598D21A5C4FED18650"/>
    <w:rsid w:val="005B6ABF"/>
    <w:pPr>
      <w:spacing w:after="160" w:line="259" w:lineRule="auto"/>
    </w:pPr>
  </w:style>
  <w:style w:type="paragraph" w:customStyle="1" w:styleId="5BE2E22947424B048613DA6217F7B06E">
    <w:name w:val="5BE2E22947424B048613DA6217F7B06E"/>
    <w:rsid w:val="005B6ABF"/>
    <w:pPr>
      <w:spacing w:after="160" w:line="259" w:lineRule="auto"/>
    </w:pPr>
  </w:style>
  <w:style w:type="paragraph" w:customStyle="1" w:styleId="602141D7D9C64459A105B21ECCB3215D">
    <w:name w:val="602141D7D9C64459A105B21ECCB3215D"/>
    <w:rsid w:val="005B6ABF"/>
    <w:pPr>
      <w:spacing w:after="160" w:line="259" w:lineRule="auto"/>
    </w:pPr>
  </w:style>
  <w:style w:type="paragraph" w:customStyle="1" w:styleId="1341B6B746C84F98B849DBF71EE0B746">
    <w:name w:val="1341B6B746C84F98B849DBF71EE0B746"/>
    <w:rsid w:val="005B6ABF"/>
    <w:pPr>
      <w:spacing w:after="160" w:line="259" w:lineRule="auto"/>
    </w:pPr>
  </w:style>
  <w:style w:type="paragraph" w:customStyle="1" w:styleId="EE54B485E17B4EB798383858983BB6C8">
    <w:name w:val="EE54B485E17B4EB798383858983BB6C8"/>
    <w:rsid w:val="005B6ABF"/>
    <w:pPr>
      <w:spacing w:after="160" w:line="259" w:lineRule="auto"/>
    </w:pPr>
  </w:style>
  <w:style w:type="paragraph" w:customStyle="1" w:styleId="AD545EB43A7C456F86A0BC932BD6764B">
    <w:name w:val="AD545EB43A7C456F86A0BC932BD6764B"/>
    <w:rsid w:val="005B6ABF"/>
    <w:pPr>
      <w:spacing w:after="160" w:line="259" w:lineRule="auto"/>
    </w:pPr>
  </w:style>
  <w:style w:type="paragraph" w:customStyle="1" w:styleId="14B31758BB1F48D5A908DF0A4A6AE655">
    <w:name w:val="14B31758BB1F48D5A908DF0A4A6AE655"/>
    <w:rsid w:val="005B6ABF"/>
    <w:pPr>
      <w:spacing w:after="160" w:line="259" w:lineRule="auto"/>
    </w:pPr>
  </w:style>
  <w:style w:type="paragraph" w:customStyle="1" w:styleId="8654385DC37040EB9550539A1F1B03A2">
    <w:name w:val="8654385DC37040EB9550539A1F1B03A2"/>
    <w:rsid w:val="005B6ABF"/>
    <w:pPr>
      <w:spacing w:after="160" w:line="259" w:lineRule="auto"/>
    </w:pPr>
  </w:style>
  <w:style w:type="paragraph" w:customStyle="1" w:styleId="780F1F59F4A34E4CB06133ED1FB814CC">
    <w:name w:val="780F1F59F4A34E4CB06133ED1FB814CC"/>
    <w:rsid w:val="005B6ABF"/>
    <w:pPr>
      <w:spacing w:after="160" w:line="259" w:lineRule="auto"/>
    </w:pPr>
  </w:style>
  <w:style w:type="paragraph" w:customStyle="1" w:styleId="67556609774B4F299656A2109748884C">
    <w:name w:val="67556609774B4F299656A2109748884C"/>
    <w:rsid w:val="005B6ABF"/>
    <w:pPr>
      <w:spacing w:after="160" w:line="259" w:lineRule="auto"/>
    </w:pPr>
  </w:style>
  <w:style w:type="paragraph" w:customStyle="1" w:styleId="24FF28B3320B47FD8ADBA84D8D7209D7">
    <w:name w:val="24FF28B3320B47FD8ADBA84D8D7209D7"/>
    <w:rsid w:val="005B6ABF"/>
    <w:pPr>
      <w:spacing w:after="160" w:line="259" w:lineRule="auto"/>
    </w:pPr>
  </w:style>
  <w:style w:type="paragraph" w:customStyle="1" w:styleId="823B0212F7BB47E980CEE88D9D1536A5">
    <w:name w:val="823B0212F7BB47E980CEE88D9D1536A5"/>
    <w:rsid w:val="005B6ABF"/>
    <w:pPr>
      <w:spacing w:after="160" w:line="259" w:lineRule="auto"/>
    </w:pPr>
  </w:style>
  <w:style w:type="paragraph" w:customStyle="1" w:styleId="4D75BC3F2BED409BAA2E2E62338D1736">
    <w:name w:val="4D75BC3F2BED409BAA2E2E62338D1736"/>
    <w:rsid w:val="005B6ABF"/>
    <w:pPr>
      <w:spacing w:after="160" w:line="259" w:lineRule="auto"/>
    </w:pPr>
  </w:style>
  <w:style w:type="paragraph" w:customStyle="1" w:styleId="9B5E1933778F4965AD155BA923BD496F">
    <w:name w:val="9B5E1933778F4965AD155BA923BD496F"/>
    <w:rsid w:val="005B6ABF"/>
    <w:pPr>
      <w:spacing w:after="160" w:line="259" w:lineRule="auto"/>
    </w:pPr>
  </w:style>
  <w:style w:type="paragraph" w:customStyle="1" w:styleId="50EAF15412D24EA39AA5E03A9FD6E45F">
    <w:name w:val="50EAF15412D24EA39AA5E03A9FD6E45F"/>
    <w:rsid w:val="005B6ABF"/>
    <w:pPr>
      <w:spacing w:after="160" w:line="259" w:lineRule="auto"/>
    </w:pPr>
  </w:style>
  <w:style w:type="paragraph" w:customStyle="1" w:styleId="D30D823176C9466DA0DEF3C272F440FE">
    <w:name w:val="D30D823176C9466DA0DEF3C272F440FE"/>
    <w:rsid w:val="005B6ABF"/>
    <w:pPr>
      <w:spacing w:after="160" w:line="259" w:lineRule="auto"/>
    </w:pPr>
  </w:style>
  <w:style w:type="paragraph" w:customStyle="1" w:styleId="302E6F7CB5194842BF122A5C01348A60">
    <w:name w:val="302E6F7CB5194842BF122A5C01348A60"/>
    <w:rsid w:val="005B6ABF"/>
    <w:pPr>
      <w:spacing w:after="160" w:line="259" w:lineRule="auto"/>
    </w:pPr>
  </w:style>
  <w:style w:type="paragraph" w:customStyle="1" w:styleId="3EB810A5834C486AACC25C3E960F3281">
    <w:name w:val="3EB810A5834C486AACC25C3E960F3281"/>
    <w:rsid w:val="005B6ABF"/>
    <w:pPr>
      <w:spacing w:after="160" w:line="259" w:lineRule="auto"/>
    </w:pPr>
  </w:style>
  <w:style w:type="paragraph" w:customStyle="1" w:styleId="B8B5B89D6761480EA918E3997E191E35">
    <w:name w:val="B8B5B89D6761480EA918E3997E191E35"/>
    <w:rsid w:val="005B6ABF"/>
    <w:pPr>
      <w:spacing w:after="160" w:line="259" w:lineRule="auto"/>
    </w:pPr>
  </w:style>
  <w:style w:type="paragraph" w:customStyle="1" w:styleId="4C21C8E1885646E8A9C43E6B7E192270">
    <w:name w:val="4C21C8E1885646E8A9C43E6B7E192270"/>
    <w:rsid w:val="005B6ABF"/>
    <w:pPr>
      <w:spacing w:after="160" w:line="259" w:lineRule="auto"/>
    </w:pPr>
  </w:style>
  <w:style w:type="paragraph" w:customStyle="1" w:styleId="F9B67721C86F456B9C413366CCB037BE">
    <w:name w:val="F9B67721C86F456B9C413366CCB037BE"/>
    <w:rsid w:val="005B6ABF"/>
    <w:pPr>
      <w:spacing w:after="160" w:line="259" w:lineRule="auto"/>
    </w:pPr>
  </w:style>
  <w:style w:type="paragraph" w:customStyle="1" w:styleId="ED71A1D3613A44E9B59BF0F8A85A6053">
    <w:name w:val="ED71A1D3613A44E9B59BF0F8A85A6053"/>
    <w:rsid w:val="005B6ABF"/>
    <w:pPr>
      <w:spacing w:after="160" w:line="259" w:lineRule="auto"/>
    </w:pPr>
  </w:style>
  <w:style w:type="paragraph" w:customStyle="1" w:styleId="D1CEC49E71EC4AF4A4E74CF1BEB4CED6">
    <w:name w:val="D1CEC49E71EC4AF4A4E74CF1BEB4CED6"/>
    <w:rsid w:val="005B6ABF"/>
    <w:pPr>
      <w:spacing w:after="160" w:line="259" w:lineRule="auto"/>
    </w:pPr>
  </w:style>
  <w:style w:type="paragraph" w:customStyle="1" w:styleId="A59B838614634950B26D3FE72FA583ED">
    <w:name w:val="A59B838614634950B26D3FE72FA583ED"/>
    <w:rsid w:val="005B6ABF"/>
    <w:pPr>
      <w:spacing w:after="160" w:line="259" w:lineRule="auto"/>
    </w:pPr>
  </w:style>
  <w:style w:type="paragraph" w:customStyle="1" w:styleId="644F6A55EBE744B7BC7F4FF224C75A4A">
    <w:name w:val="644F6A55EBE744B7BC7F4FF224C75A4A"/>
    <w:rsid w:val="005B6ABF"/>
    <w:pPr>
      <w:spacing w:after="160" w:line="259" w:lineRule="auto"/>
    </w:pPr>
  </w:style>
  <w:style w:type="paragraph" w:customStyle="1" w:styleId="8AD407E7F2FB4908AFA3EF7B522AFB14">
    <w:name w:val="8AD407E7F2FB4908AFA3EF7B522AFB14"/>
    <w:rsid w:val="005B6ABF"/>
    <w:pPr>
      <w:spacing w:after="160" w:line="259" w:lineRule="auto"/>
    </w:pPr>
  </w:style>
  <w:style w:type="paragraph" w:customStyle="1" w:styleId="350E2D2D6B0544D8B99BC385D472C7DB">
    <w:name w:val="350E2D2D6B0544D8B99BC385D472C7DB"/>
    <w:rsid w:val="005B6ABF"/>
    <w:pPr>
      <w:spacing w:after="160" w:line="259" w:lineRule="auto"/>
    </w:pPr>
  </w:style>
  <w:style w:type="paragraph" w:customStyle="1" w:styleId="D666B215D53646D78CCD95B27EF2CBAB">
    <w:name w:val="D666B215D53646D78CCD95B27EF2CBAB"/>
    <w:rsid w:val="005B6ABF"/>
    <w:pPr>
      <w:spacing w:after="160" w:line="259" w:lineRule="auto"/>
    </w:pPr>
  </w:style>
  <w:style w:type="paragraph" w:customStyle="1" w:styleId="E15E2FBD4A9E4F348C044DE420666743">
    <w:name w:val="E15E2FBD4A9E4F348C044DE420666743"/>
    <w:rsid w:val="005B6ABF"/>
    <w:pPr>
      <w:spacing w:after="160" w:line="259" w:lineRule="auto"/>
    </w:pPr>
  </w:style>
  <w:style w:type="paragraph" w:customStyle="1" w:styleId="04356EE77EDD48D18DEEE248C73FB595">
    <w:name w:val="04356EE77EDD48D18DEEE248C73FB595"/>
    <w:rsid w:val="005B6ABF"/>
    <w:pPr>
      <w:spacing w:after="160" w:line="259" w:lineRule="auto"/>
    </w:pPr>
  </w:style>
  <w:style w:type="paragraph" w:customStyle="1" w:styleId="B49EB19769E643CA96D84EFD09F10893">
    <w:name w:val="B49EB19769E643CA96D84EFD09F10893"/>
    <w:rsid w:val="005B6ABF"/>
    <w:pPr>
      <w:spacing w:after="160" w:line="259" w:lineRule="auto"/>
    </w:pPr>
  </w:style>
  <w:style w:type="paragraph" w:customStyle="1" w:styleId="BD882A99E6844BDDA7E091B40B9E1973">
    <w:name w:val="BD882A99E6844BDDA7E091B40B9E1973"/>
    <w:rsid w:val="005B6ABF"/>
    <w:pPr>
      <w:spacing w:after="160" w:line="259" w:lineRule="auto"/>
    </w:pPr>
  </w:style>
  <w:style w:type="paragraph" w:customStyle="1" w:styleId="97F60D1F4F754FEDA24CA881DE6345D6">
    <w:name w:val="97F60D1F4F754FEDA24CA881DE6345D6"/>
    <w:rsid w:val="005B6ABF"/>
    <w:pPr>
      <w:spacing w:after="160" w:line="259" w:lineRule="auto"/>
    </w:pPr>
  </w:style>
  <w:style w:type="paragraph" w:customStyle="1" w:styleId="5840E30247F1451686835ABD278706B5">
    <w:name w:val="5840E30247F1451686835ABD278706B5"/>
    <w:rsid w:val="005B6ABF"/>
    <w:pPr>
      <w:spacing w:after="160" w:line="259" w:lineRule="auto"/>
    </w:pPr>
  </w:style>
  <w:style w:type="paragraph" w:customStyle="1" w:styleId="0FBA15097877410CB9016741ED590AD9">
    <w:name w:val="0FBA15097877410CB9016741ED590AD9"/>
    <w:rsid w:val="005B6ABF"/>
    <w:pPr>
      <w:spacing w:after="160" w:line="259" w:lineRule="auto"/>
    </w:pPr>
  </w:style>
  <w:style w:type="paragraph" w:customStyle="1" w:styleId="AAB697DF62A34FE897A48D686BFA9C14">
    <w:name w:val="AAB697DF62A34FE897A48D686BFA9C14"/>
    <w:rsid w:val="005B6ABF"/>
    <w:pPr>
      <w:spacing w:after="160" w:line="259" w:lineRule="auto"/>
    </w:pPr>
  </w:style>
  <w:style w:type="paragraph" w:customStyle="1" w:styleId="2F9F36D6B96943BF9C028F4C466FC93E">
    <w:name w:val="2F9F36D6B96943BF9C028F4C466FC93E"/>
    <w:rsid w:val="005B6ABF"/>
    <w:pPr>
      <w:spacing w:after="160" w:line="259" w:lineRule="auto"/>
    </w:pPr>
  </w:style>
  <w:style w:type="paragraph" w:customStyle="1" w:styleId="85BC0BB26F2A497E9174B31F48C6A754">
    <w:name w:val="85BC0BB26F2A497E9174B31F48C6A754"/>
    <w:rsid w:val="005B6ABF"/>
    <w:pPr>
      <w:spacing w:after="160" w:line="259" w:lineRule="auto"/>
    </w:pPr>
  </w:style>
  <w:style w:type="paragraph" w:customStyle="1" w:styleId="8A7FA2E00C15436BB04724A605253190">
    <w:name w:val="8A7FA2E00C15436BB04724A605253190"/>
    <w:rsid w:val="005B6ABF"/>
    <w:pPr>
      <w:spacing w:after="160" w:line="259" w:lineRule="auto"/>
    </w:pPr>
  </w:style>
  <w:style w:type="paragraph" w:customStyle="1" w:styleId="579C35437D0746DD80896E1698A88A94">
    <w:name w:val="579C35437D0746DD80896E1698A88A94"/>
    <w:rsid w:val="005B6ABF"/>
    <w:pPr>
      <w:spacing w:after="160" w:line="259" w:lineRule="auto"/>
    </w:pPr>
  </w:style>
  <w:style w:type="paragraph" w:customStyle="1" w:styleId="0BB96CE8F6614409A671929B5C1D929B">
    <w:name w:val="0BB96CE8F6614409A671929B5C1D929B"/>
    <w:rsid w:val="005B6ABF"/>
    <w:pPr>
      <w:spacing w:after="160" w:line="259" w:lineRule="auto"/>
    </w:pPr>
  </w:style>
  <w:style w:type="paragraph" w:customStyle="1" w:styleId="F24C53695BD84633B6C65C9FC4E715BB">
    <w:name w:val="F24C53695BD84633B6C65C9FC4E715BB"/>
    <w:rsid w:val="005B6ABF"/>
    <w:pPr>
      <w:spacing w:after="160" w:line="259" w:lineRule="auto"/>
    </w:pPr>
  </w:style>
  <w:style w:type="paragraph" w:customStyle="1" w:styleId="0A38FAA0E84A4EED94ADFB53B78FA11A">
    <w:name w:val="0A38FAA0E84A4EED94ADFB53B78FA11A"/>
    <w:rsid w:val="005B6ABF"/>
    <w:pPr>
      <w:spacing w:after="160" w:line="259" w:lineRule="auto"/>
    </w:pPr>
  </w:style>
  <w:style w:type="paragraph" w:customStyle="1" w:styleId="70D70030F5CA4F68A46C1E62B15B23BE">
    <w:name w:val="70D70030F5CA4F68A46C1E62B15B23BE"/>
    <w:rsid w:val="005B6ABF"/>
    <w:pPr>
      <w:spacing w:after="160" w:line="259" w:lineRule="auto"/>
    </w:pPr>
  </w:style>
  <w:style w:type="paragraph" w:customStyle="1" w:styleId="981ADBF7AA6640EE8EB8288B1089C88B">
    <w:name w:val="981ADBF7AA6640EE8EB8288B1089C88B"/>
    <w:rsid w:val="005B6ABF"/>
    <w:pPr>
      <w:spacing w:after="160" w:line="259" w:lineRule="auto"/>
    </w:pPr>
  </w:style>
  <w:style w:type="paragraph" w:customStyle="1" w:styleId="D5A6A19E9D3F410A8DF5C8F65581BF20">
    <w:name w:val="D5A6A19E9D3F410A8DF5C8F65581BF20"/>
    <w:rsid w:val="005B6ABF"/>
    <w:pPr>
      <w:spacing w:after="160" w:line="259" w:lineRule="auto"/>
    </w:pPr>
  </w:style>
  <w:style w:type="paragraph" w:customStyle="1" w:styleId="91F0650AC66B4D7B984F264CE6E8BB8B">
    <w:name w:val="91F0650AC66B4D7B984F264CE6E8BB8B"/>
    <w:rsid w:val="005B6ABF"/>
    <w:pPr>
      <w:spacing w:after="160" w:line="259" w:lineRule="auto"/>
    </w:pPr>
  </w:style>
  <w:style w:type="paragraph" w:customStyle="1" w:styleId="D05C4960A2AE4BB88BA6069271018662">
    <w:name w:val="D05C4960A2AE4BB88BA6069271018662"/>
    <w:rsid w:val="005B6ABF"/>
    <w:pPr>
      <w:spacing w:after="160" w:line="259" w:lineRule="auto"/>
    </w:pPr>
  </w:style>
  <w:style w:type="paragraph" w:customStyle="1" w:styleId="1E54BE4391B047E895D360C4958B7167">
    <w:name w:val="1E54BE4391B047E895D360C4958B7167"/>
    <w:rsid w:val="005B6ABF"/>
    <w:pPr>
      <w:spacing w:after="160" w:line="259" w:lineRule="auto"/>
    </w:pPr>
  </w:style>
  <w:style w:type="paragraph" w:customStyle="1" w:styleId="669D1A899BF24D56AE6164B40D53A4B3">
    <w:name w:val="669D1A899BF24D56AE6164B40D53A4B3"/>
    <w:rsid w:val="004201CB"/>
    <w:pPr>
      <w:spacing w:after="160" w:line="259" w:lineRule="auto"/>
    </w:pPr>
  </w:style>
  <w:style w:type="paragraph" w:customStyle="1" w:styleId="B80EE950F08A46E992283EC62AF53777">
    <w:name w:val="B80EE950F08A46E992283EC62AF53777"/>
    <w:rsid w:val="004201CB"/>
    <w:pPr>
      <w:spacing w:after="160" w:line="259" w:lineRule="auto"/>
    </w:pPr>
  </w:style>
  <w:style w:type="paragraph" w:customStyle="1" w:styleId="B14D6C1B6E44411E8744741E08BC1251">
    <w:name w:val="B14D6C1B6E44411E8744741E08BC1251"/>
    <w:rsid w:val="004201CB"/>
    <w:pPr>
      <w:spacing w:after="160" w:line="259" w:lineRule="auto"/>
    </w:pPr>
  </w:style>
  <w:style w:type="paragraph" w:customStyle="1" w:styleId="D960478F8BE440318D309F18D160350C">
    <w:name w:val="D960478F8BE440318D309F18D160350C"/>
    <w:rsid w:val="004201CB"/>
    <w:pPr>
      <w:spacing w:after="160" w:line="259" w:lineRule="auto"/>
    </w:pPr>
  </w:style>
  <w:style w:type="paragraph" w:customStyle="1" w:styleId="3C54DA07BF7F4F41B07FC5084A9EE23F">
    <w:name w:val="3C54DA07BF7F4F41B07FC5084A9EE23F"/>
    <w:rsid w:val="004201CB"/>
    <w:pPr>
      <w:spacing w:after="160" w:line="259" w:lineRule="auto"/>
    </w:pPr>
  </w:style>
  <w:style w:type="paragraph" w:customStyle="1" w:styleId="24BBAB14730F4076B663448EF0985E84">
    <w:name w:val="24BBAB14730F4076B663448EF0985E84"/>
    <w:rsid w:val="004201CB"/>
    <w:pPr>
      <w:spacing w:after="160" w:line="259" w:lineRule="auto"/>
    </w:pPr>
  </w:style>
  <w:style w:type="paragraph" w:customStyle="1" w:styleId="B9E4C8EDA1584683BCEE8D76574B297E">
    <w:name w:val="B9E4C8EDA1584683BCEE8D76574B297E"/>
    <w:rsid w:val="004201CB"/>
    <w:pPr>
      <w:spacing w:after="160" w:line="259" w:lineRule="auto"/>
    </w:pPr>
  </w:style>
  <w:style w:type="paragraph" w:customStyle="1" w:styleId="A8079801AD164C1183DFF76080E7D1BE">
    <w:name w:val="A8079801AD164C1183DFF76080E7D1BE"/>
    <w:rsid w:val="004201CB"/>
    <w:pPr>
      <w:spacing w:after="160" w:line="259" w:lineRule="auto"/>
    </w:pPr>
  </w:style>
  <w:style w:type="paragraph" w:customStyle="1" w:styleId="53CA046A6D8A445FB02F0C9F9CB9CBF9">
    <w:name w:val="53CA046A6D8A445FB02F0C9F9CB9CBF9"/>
    <w:rsid w:val="004201CB"/>
    <w:pPr>
      <w:spacing w:after="160" w:line="259" w:lineRule="auto"/>
    </w:pPr>
  </w:style>
  <w:style w:type="paragraph" w:customStyle="1" w:styleId="F89A6D1790CE4E88B6C71F5AD65BC4F0">
    <w:name w:val="F89A6D1790CE4E88B6C71F5AD65BC4F0"/>
    <w:rsid w:val="004201CB"/>
    <w:pPr>
      <w:spacing w:after="160" w:line="259" w:lineRule="auto"/>
    </w:pPr>
  </w:style>
  <w:style w:type="paragraph" w:customStyle="1" w:styleId="3003176C86F642BFA8A2AEEC4D53F9D6">
    <w:name w:val="3003176C86F642BFA8A2AEEC4D53F9D6"/>
    <w:rsid w:val="004201CB"/>
    <w:pPr>
      <w:spacing w:after="160" w:line="259" w:lineRule="auto"/>
    </w:pPr>
  </w:style>
  <w:style w:type="paragraph" w:customStyle="1" w:styleId="4096FBE7913C4410810884BFE392C8AE">
    <w:name w:val="4096FBE7913C4410810884BFE392C8AE"/>
    <w:rsid w:val="004201CB"/>
    <w:pPr>
      <w:spacing w:after="160" w:line="259" w:lineRule="auto"/>
    </w:pPr>
  </w:style>
  <w:style w:type="paragraph" w:customStyle="1" w:styleId="26C3B83A5ECC4BCBA17CB371B169CD56">
    <w:name w:val="26C3B83A5ECC4BCBA17CB371B169CD56"/>
    <w:rsid w:val="004201CB"/>
    <w:pPr>
      <w:spacing w:after="160" w:line="259" w:lineRule="auto"/>
    </w:pPr>
  </w:style>
  <w:style w:type="paragraph" w:customStyle="1" w:styleId="776C0F0DE06A4364ABF51AAE5690EE0E">
    <w:name w:val="776C0F0DE06A4364ABF51AAE5690EE0E"/>
    <w:rsid w:val="004201CB"/>
    <w:pPr>
      <w:spacing w:after="160" w:line="259" w:lineRule="auto"/>
    </w:pPr>
  </w:style>
  <w:style w:type="paragraph" w:customStyle="1" w:styleId="FDB4667F705A456B9C8C250CCB4AACFC">
    <w:name w:val="FDB4667F705A456B9C8C250CCB4AACFC"/>
    <w:rsid w:val="004201CB"/>
    <w:pPr>
      <w:spacing w:after="160" w:line="259" w:lineRule="auto"/>
    </w:pPr>
  </w:style>
  <w:style w:type="paragraph" w:customStyle="1" w:styleId="2A1264666E904B9C964E99853A9A8BD4">
    <w:name w:val="2A1264666E904B9C964E99853A9A8BD4"/>
    <w:rsid w:val="004201CB"/>
    <w:pPr>
      <w:spacing w:after="160" w:line="259" w:lineRule="auto"/>
    </w:pPr>
  </w:style>
  <w:style w:type="paragraph" w:customStyle="1" w:styleId="8251E862C6D446819F53418714BDCB92">
    <w:name w:val="8251E862C6D446819F53418714BDCB92"/>
    <w:rsid w:val="004201CB"/>
    <w:pPr>
      <w:spacing w:after="160" w:line="259" w:lineRule="auto"/>
    </w:pPr>
  </w:style>
  <w:style w:type="paragraph" w:customStyle="1" w:styleId="E2901967788743B4BFCFE61476FDD6B1">
    <w:name w:val="E2901967788743B4BFCFE61476FDD6B1"/>
    <w:rsid w:val="004201CB"/>
    <w:pPr>
      <w:spacing w:after="160" w:line="259" w:lineRule="auto"/>
    </w:pPr>
  </w:style>
  <w:style w:type="paragraph" w:customStyle="1" w:styleId="0EFCF95E64604799AB456E12C4E73006">
    <w:name w:val="0EFCF95E64604799AB456E12C4E73006"/>
    <w:rsid w:val="004201CB"/>
    <w:pPr>
      <w:spacing w:after="160" w:line="259" w:lineRule="auto"/>
    </w:pPr>
  </w:style>
  <w:style w:type="paragraph" w:customStyle="1" w:styleId="30FFDBACCEE6475EB74A33A1D47B39BF">
    <w:name w:val="30FFDBACCEE6475EB74A33A1D47B39BF"/>
    <w:rsid w:val="004201CB"/>
    <w:pPr>
      <w:spacing w:after="160" w:line="259" w:lineRule="auto"/>
    </w:pPr>
  </w:style>
  <w:style w:type="paragraph" w:customStyle="1" w:styleId="8D0584AF391F438CBFED9E07451ACD30">
    <w:name w:val="8D0584AF391F438CBFED9E07451ACD30"/>
    <w:rsid w:val="004201CB"/>
    <w:pPr>
      <w:spacing w:after="160" w:line="259" w:lineRule="auto"/>
    </w:pPr>
  </w:style>
  <w:style w:type="paragraph" w:customStyle="1" w:styleId="DF97E2B192A942998C9447C7A31E228A">
    <w:name w:val="DF97E2B192A942998C9447C7A31E228A"/>
    <w:rsid w:val="004201CB"/>
    <w:pPr>
      <w:spacing w:after="160" w:line="259" w:lineRule="auto"/>
    </w:pPr>
  </w:style>
  <w:style w:type="paragraph" w:customStyle="1" w:styleId="7A4B5AFAA4744C4C918F25427254C5CF">
    <w:name w:val="7A4B5AFAA4744C4C918F25427254C5CF"/>
    <w:rsid w:val="004201CB"/>
    <w:pPr>
      <w:spacing w:after="160" w:line="259" w:lineRule="auto"/>
    </w:pPr>
  </w:style>
  <w:style w:type="paragraph" w:customStyle="1" w:styleId="C43C0331D3F24744814B6C82AE8151E7">
    <w:name w:val="C43C0331D3F24744814B6C82AE8151E7"/>
    <w:rsid w:val="00787D72"/>
    <w:pPr>
      <w:spacing w:after="160" w:line="259" w:lineRule="auto"/>
    </w:pPr>
  </w:style>
  <w:style w:type="paragraph" w:customStyle="1" w:styleId="7FA4A33EDEB941B4A92291F8196FA7AF">
    <w:name w:val="7FA4A33EDEB941B4A92291F8196FA7AF"/>
    <w:rsid w:val="00AC299F"/>
    <w:pPr>
      <w:spacing w:after="160" w:line="259" w:lineRule="auto"/>
    </w:pPr>
  </w:style>
  <w:style w:type="paragraph" w:customStyle="1" w:styleId="85A3B7E20B3041F383F40DBFAA609FB7">
    <w:name w:val="85A3B7E20B3041F383F40DBFAA609FB7"/>
    <w:rsid w:val="00AC299F"/>
    <w:pPr>
      <w:spacing w:after="160" w:line="259" w:lineRule="auto"/>
    </w:pPr>
  </w:style>
  <w:style w:type="paragraph" w:customStyle="1" w:styleId="2E29D5041B7E4FABB8B8302219BD02B2">
    <w:name w:val="2E29D5041B7E4FABB8B8302219BD02B2"/>
    <w:rsid w:val="00AC299F"/>
    <w:pPr>
      <w:spacing w:after="160" w:line="259" w:lineRule="auto"/>
    </w:pPr>
  </w:style>
  <w:style w:type="paragraph" w:customStyle="1" w:styleId="09C514C92E744EDC8DEB78CFDEDA1802">
    <w:name w:val="09C514C92E744EDC8DEB78CFDEDA1802"/>
    <w:rsid w:val="00AC299F"/>
    <w:pPr>
      <w:spacing w:after="160" w:line="259" w:lineRule="auto"/>
    </w:pPr>
  </w:style>
  <w:style w:type="paragraph" w:customStyle="1" w:styleId="9D66363F49E84BF4A509972E24705477">
    <w:name w:val="9D66363F49E84BF4A509972E24705477"/>
    <w:rsid w:val="00AC299F"/>
    <w:pPr>
      <w:spacing w:after="160" w:line="259" w:lineRule="auto"/>
    </w:pPr>
  </w:style>
  <w:style w:type="paragraph" w:customStyle="1" w:styleId="2373148064614588988C24097EDAFCB0">
    <w:name w:val="2373148064614588988C24097EDAFCB0"/>
    <w:rsid w:val="00AC299F"/>
    <w:pPr>
      <w:spacing w:after="160" w:line="259" w:lineRule="auto"/>
    </w:pPr>
  </w:style>
  <w:style w:type="paragraph" w:customStyle="1" w:styleId="6AF7030EB3DC414A9E63F47D65D85592">
    <w:name w:val="6AF7030EB3DC414A9E63F47D65D85592"/>
    <w:rsid w:val="00AC299F"/>
    <w:pPr>
      <w:spacing w:after="160" w:line="259" w:lineRule="auto"/>
    </w:pPr>
  </w:style>
  <w:style w:type="paragraph" w:customStyle="1" w:styleId="5A4048239A984D9B9574DD9205CE6955">
    <w:name w:val="5A4048239A984D9B9574DD9205CE6955"/>
    <w:rsid w:val="00AC299F"/>
    <w:pPr>
      <w:spacing w:after="160" w:line="259" w:lineRule="auto"/>
    </w:pPr>
  </w:style>
  <w:style w:type="paragraph" w:customStyle="1" w:styleId="C5DCDB833F774B62A878C7CDFF942DC1">
    <w:name w:val="C5DCDB833F774B62A878C7CDFF942DC1"/>
    <w:rsid w:val="00AC299F"/>
    <w:pPr>
      <w:spacing w:after="160" w:line="259" w:lineRule="auto"/>
    </w:pPr>
  </w:style>
  <w:style w:type="paragraph" w:customStyle="1" w:styleId="D2C4D7C4D8A64D458C0F744E836D6801">
    <w:name w:val="D2C4D7C4D8A64D458C0F744E836D6801"/>
    <w:rsid w:val="00AC299F"/>
    <w:pPr>
      <w:spacing w:after="160" w:line="259" w:lineRule="auto"/>
    </w:pPr>
  </w:style>
  <w:style w:type="paragraph" w:customStyle="1" w:styleId="6353BC12B566477093175BEE9F1D201F">
    <w:name w:val="6353BC12B566477093175BEE9F1D201F"/>
    <w:rsid w:val="00AC299F"/>
    <w:pPr>
      <w:spacing w:after="160" w:line="259" w:lineRule="auto"/>
    </w:pPr>
  </w:style>
  <w:style w:type="paragraph" w:customStyle="1" w:styleId="E380FF5D86EC41B1830D5136B6B231F1">
    <w:name w:val="E380FF5D86EC41B1830D5136B6B231F1"/>
    <w:rsid w:val="00AC299F"/>
    <w:pPr>
      <w:spacing w:after="160" w:line="259" w:lineRule="auto"/>
    </w:pPr>
  </w:style>
  <w:style w:type="paragraph" w:customStyle="1" w:styleId="FAF51F0CCBD8444E95994E59FBC84121">
    <w:name w:val="FAF51F0CCBD8444E95994E59FBC84121"/>
    <w:rsid w:val="00AC299F"/>
    <w:pPr>
      <w:spacing w:after="160" w:line="259" w:lineRule="auto"/>
    </w:pPr>
  </w:style>
  <w:style w:type="paragraph" w:customStyle="1" w:styleId="B7FFD9F0CBDC4BD288AC171504870D6C">
    <w:name w:val="B7FFD9F0CBDC4BD288AC171504870D6C"/>
    <w:rsid w:val="00AC299F"/>
    <w:pPr>
      <w:spacing w:after="160" w:line="259" w:lineRule="auto"/>
    </w:pPr>
  </w:style>
  <w:style w:type="paragraph" w:customStyle="1" w:styleId="792DDCF3ADDC44608E75FE094E566BCB">
    <w:name w:val="792DDCF3ADDC44608E75FE094E566BCB"/>
    <w:rsid w:val="00AC299F"/>
    <w:pPr>
      <w:spacing w:after="160" w:line="259" w:lineRule="auto"/>
    </w:pPr>
  </w:style>
  <w:style w:type="paragraph" w:customStyle="1" w:styleId="F58AA52D4B8C493E8532A000EC101F1F">
    <w:name w:val="F58AA52D4B8C493E8532A000EC101F1F"/>
    <w:rsid w:val="00AC299F"/>
    <w:pPr>
      <w:spacing w:after="160" w:line="259" w:lineRule="auto"/>
    </w:pPr>
  </w:style>
  <w:style w:type="paragraph" w:customStyle="1" w:styleId="D333995001F743188642C9A0323D92F6">
    <w:name w:val="D333995001F743188642C9A0323D92F6"/>
    <w:rsid w:val="00AC299F"/>
    <w:pPr>
      <w:spacing w:after="160" w:line="259" w:lineRule="auto"/>
    </w:pPr>
  </w:style>
  <w:style w:type="paragraph" w:customStyle="1" w:styleId="158819FEEB0B4CE6915F3F7783309E9F">
    <w:name w:val="158819FEEB0B4CE6915F3F7783309E9F"/>
    <w:rsid w:val="00AC299F"/>
    <w:pPr>
      <w:spacing w:after="160" w:line="259" w:lineRule="auto"/>
    </w:pPr>
  </w:style>
  <w:style w:type="paragraph" w:customStyle="1" w:styleId="D2E4EAE898734AF29B32FDE28786F755">
    <w:name w:val="D2E4EAE898734AF29B32FDE28786F755"/>
    <w:rsid w:val="00AC299F"/>
    <w:pPr>
      <w:spacing w:after="160" w:line="259" w:lineRule="auto"/>
    </w:pPr>
  </w:style>
  <w:style w:type="paragraph" w:customStyle="1" w:styleId="8293C504D00C4FD5B7AF98D12452EFBA">
    <w:name w:val="8293C504D00C4FD5B7AF98D12452EFBA"/>
    <w:rsid w:val="00AC299F"/>
    <w:pPr>
      <w:spacing w:after="160" w:line="259" w:lineRule="auto"/>
    </w:pPr>
  </w:style>
  <w:style w:type="paragraph" w:customStyle="1" w:styleId="82885493940342599EC6EFFED92C5754">
    <w:name w:val="82885493940342599EC6EFFED92C5754"/>
    <w:rsid w:val="00AC299F"/>
    <w:pPr>
      <w:spacing w:after="160" w:line="259" w:lineRule="auto"/>
    </w:pPr>
  </w:style>
  <w:style w:type="paragraph" w:customStyle="1" w:styleId="82C361A9AB40498C946952AA9E889EF4">
    <w:name w:val="82C361A9AB40498C946952AA9E889EF4"/>
    <w:rsid w:val="00AC299F"/>
    <w:pPr>
      <w:spacing w:after="160" w:line="259" w:lineRule="auto"/>
    </w:pPr>
  </w:style>
  <w:style w:type="paragraph" w:customStyle="1" w:styleId="ACB96E37B1004441A5C7A70E5601C223">
    <w:name w:val="ACB96E37B1004441A5C7A70E5601C223"/>
    <w:rsid w:val="00AC299F"/>
    <w:pPr>
      <w:spacing w:after="160" w:line="259" w:lineRule="auto"/>
    </w:pPr>
  </w:style>
  <w:style w:type="paragraph" w:customStyle="1" w:styleId="5B9E0670C8F1402B8F51E8686FFE5927">
    <w:name w:val="5B9E0670C8F1402B8F51E8686FFE5927"/>
    <w:rsid w:val="00AC299F"/>
    <w:pPr>
      <w:spacing w:after="160" w:line="259" w:lineRule="auto"/>
    </w:pPr>
  </w:style>
  <w:style w:type="paragraph" w:customStyle="1" w:styleId="03A4E68AE4824AAEA34C37540D9C009B">
    <w:name w:val="03A4E68AE4824AAEA34C37540D9C009B"/>
    <w:rsid w:val="00AC299F"/>
    <w:pPr>
      <w:spacing w:after="160" w:line="259" w:lineRule="auto"/>
    </w:pPr>
  </w:style>
  <w:style w:type="paragraph" w:customStyle="1" w:styleId="1E4886F56F0D49D0A04F5DDF9D2024B9">
    <w:name w:val="1E4886F56F0D49D0A04F5DDF9D2024B9"/>
    <w:rsid w:val="00AC299F"/>
    <w:pPr>
      <w:spacing w:after="160" w:line="259" w:lineRule="auto"/>
    </w:pPr>
  </w:style>
  <w:style w:type="paragraph" w:customStyle="1" w:styleId="9EEFF2BE84F148DF85EFF84E5EABD449">
    <w:name w:val="9EEFF2BE84F148DF85EFF84E5EABD449"/>
    <w:rsid w:val="00AC299F"/>
    <w:pPr>
      <w:spacing w:after="160" w:line="259" w:lineRule="auto"/>
    </w:pPr>
  </w:style>
  <w:style w:type="paragraph" w:customStyle="1" w:styleId="992D9AD7BDAD4146812CD08E190F65EA">
    <w:name w:val="992D9AD7BDAD4146812CD08E190F65EA"/>
    <w:rsid w:val="00AC299F"/>
    <w:pPr>
      <w:spacing w:after="160" w:line="259" w:lineRule="auto"/>
    </w:pPr>
  </w:style>
  <w:style w:type="paragraph" w:customStyle="1" w:styleId="5AA2CA63E0214515BD5CE1ED91D33031">
    <w:name w:val="5AA2CA63E0214515BD5CE1ED91D33031"/>
    <w:rsid w:val="00AC299F"/>
    <w:pPr>
      <w:spacing w:after="160" w:line="259" w:lineRule="auto"/>
    </w:pPr>
  </w:style>
  <w:style w:type="paragraph" w:customStyle="1" w:styleId="F0C8C2AB80B846F1B580AF138EC68388">
    <w:name w:val="F0C8C2AB80B846F1B580AF138EC68388"/>
    <w:rsid w:val="00AC299F"/>
    <w:pPr>
      <w:spacing w:after="160" w:line="259" w:lineRule="auto"/>
    </w:pPr>
  </w:style>
  <w:style w:type="paragraph" w:customStyle="1" w:styleId="8FDCD6A4A794422C9868943D596AB736">
    <w:name w:val="8FDCD6A4A794422C9868943D596AB736"/>
    <w:rsid w:val="00AC299F"/>
    <w:pPr>
      <w:spacing w:after="160" w:line="259" w:lineRule="auto"/>
    </w:pPr>
  </w:style>
  <w:style w:type="paragraph" w:customStyle="1" w:styleId="0BCE700A97DD4174B8F3B076D6CFDC88">
    <w:name w:val="0BCE700A97DD4174B8F3B076D6CFDC88"/>
    <w:rsid w:val="00AC299F"/>
    <w:pPr>
      <w:spacing w:after="160" w:line="259" w:lineRule="auto"/>
    </w:pPr>
  </w:style>
  <w:style w:type="paragraph" w:customStyle="1" w:styleId="2A3E23D12A8048B1950EA888D4A89095">
    <w:name w:val="2A3E23D12A8048B1950EA888D4A89095"/>
    <w:rsid w:val="00AC299F"/>
    <w:pPr>
      <w:spacing w:after="160" w:line="259" w:lineRule="auto"/>
    </w:pPr>
  </w:style>
  <w:style w:type="paragraph" w:customStyle="1" w:styleId="A504D53FBAE14FAE8F1856B8699385DF">
    <w:name w:val="A504D53FBAE14FAE8F1856B8699385DF"/>
    <w:rsid w:val="00AC299F"/>
    <w:pPr>
      <w:spacing w:after="160" w:line="259" w:lineRule="auto"/>
    </w:pPr>
  </w:style>
  <w:style w:type="paragraph" w:customStyle="1" w:styleId="82A48C9D3C424A968BBC41EC74954BB4">
    <w:name w:val="82A48C9D3C424A968BBC41EC74954BB4"/>
    <w:rsid w:val="00AC299F"/>
    <w:pPr>
      <w:spacing w:after="160" w:line="259" w:lineRule="auto"/>
    </w:pPr>
  </w:style>
  <w:style w:type="paragraph" w:customStyle="1" w:styleId="1FF8A60856DA46D99D4D36DE12454681">
    <w:name w:val="1FF8A60856DA46D99D4D36DE12454681"/>
    <w:rsid w:val="00AC299F"/>
    <w:pPr>
      <w:spacing w:after="160" w:line="259" w:lineRule="auto"/>
    </w:pPr>
  </w:style>
  <w:style w:type="paragraph" w:customStyle="1" w:styleId="5913BB7BAF9D4F8EB5A59DCF274ED86F">
    <w:name w:val="5913BB7BAF9D4F8EB5A59DCF274ED86F"/>
    <w:rsid w:val="00AC299F"/>
    <w:pPr>
      <w:spacing w:after="160" w:line="259" w:lineRule="auto"/>
    </w:pPr>
  </w:style>
  <w:style w:type="paragraph" w:customStyle="1" w:styleId="52C6D38AB57043068CA62B750C6F29FB">
    <w:name w:val="52C6D38AB57043068CA62B750C6F29FB"/>
    <w:rsid w:val="00AC299F"/>
    <w:pPr>
      <w:spacing w:after="160" w:line="259" w:lineRule="auto"/>
    </w:pPr>
  </w:style>
  <w:style w:type="paragraph" w:customStyle="1" w:styleId="52966D7FBE534EA695992ADF3A6E0C9F">
    <w:name w:val="52966D7FBE534EA695992ADF3A6E0C9F"/>
    <w:rsid w:val="00AC299F"/>
    <w:pPr>
      <w:spacing w:after="160" w:line="259" w:lineRule="auto"/>
    </w:pPr>
  </w:style>
  <w:style w:type="paragraph" w:customStyle="1" w:styleId="099CFE7D91CD4508BE54EBFFB53674CD">
    <w:name w:val="099CFE7D91CD4508BE54EBFFB53674CD"/>
    <w:rsid w:val="00AC299F"/>
    <w:pPr>
      <w:spacing w:after="160" w:line="259" w:lineRule="auto"/>
    </w:pPr>
  </w:style>
  <w:style w:type="paragraph" w:customStyle="1" w:styleId="7DCCFA9680AC4B0C969703CA878FDB8E">
    <w:name w:val="7DCCFA9680AC4B0C969703CA878FDB8E"/>
    <w:rsid w:val="00AC299F"/>
    <w:pPr>
      <w:spacing w:after="160" w:line="259" w:lineRule="auto"/>
    </w:pPr>
  </w:style>
  <w:style w:type="paragraph" w:customStyle="1" w:styleId="E04C0AF3262444899E0503236DD98CB0">
    <w:name w:val="E04C0AF3262444899E0503236DD98CB0"/>
    <w:rsid w:val="00AC299F"/>
    <w:pPr>
      <w:spacing w:after="160" w:line="259" w:lineRule="auto"/>
    </w:pPr>
  </w:style>
  <w:style w:type="paragraph" w:customStyle="1" w:styleId="433EB13CFB5041D289AFEA8F6A56334F">
    <w:name w:val="433EB13CFB5041D289AFEA8F6A56334F"/>
    <w:rsid w:val="00AC299F"/>
    <w:pPr>
      <w:spacing w:after="160" w:line="259" w:lineRule="auto"/>
    </w:pPr>
  </w:style>
  <w:style w:type="paragraph" w:customStyle="1" w:styleId="E1F5209A8F6E4C8A8F3A914421A7FE4E">
    <w:name w:val="E1F5209A8F6E4C8A8F3A914421A7FE4E"/>
    <w:rsid w:val="00AC299F"/>
    <w:pPr>
      <w:spacing w:after="160" w:line="259" w:lineRule="auto"/>
    </w:pPr>
  </w:style>
  <w:style w:type="paragraph" w:customStyle="1" w:styleId="A4B8E5962C1B47399E9DDECD65521641">
    <w:name w:val="A4B8E5962C1B47399E9DDECD65521641"/>
    <w:rsid w:val="00AC299F"/>
    <w:pPr>
      <w:spacing w:after="160" w:line="259" w:lineRule="auto"/>
    </w:pPr>
  </w:style>
  <w:style w:type="paragraph" w:customStyle="1" w:styleId="EF174B1F14ED44D28C5E3D140D6E4D88">
    <w:name w:val="EF174B1F14ED44D28C5E3D140D6E4D88"/>
    <w:rsid w:val="00AC299F"/>
    <w:pPr>
      <w:spacing w:after="160" w:line="259" w:lineRule="auto"/>
    </w:pPr>
  </w:style>
  <w:style w:type="paragraph" w:customStyle="1" w:styleId="9DEF58BF67174011B71B731F0FEE8823">
    <w:name w:val="9DEF58BF67174011B71B731F0FEE8823"/>
    <w:rsid w:val="00AC299F"/>
    <w:pPr>
      <w:spacing w:after="160" w:line="259" w:lineRule="auto"/>
    </w:pPr>
  </w:style>
  <w:style w:type="paragraph" w:customStyle="1" w:styleId="D7B0E52F7AA74987AB219C300385F561">
    <w:name w:val="D7B0E52F7AA74987AB219C300385F561"/>
    <w:rsid w:val="00AC299F"/>
    <w:pPr>
      <w:spacing w:after="160" w:line="259" w:lineRule="auto"/>
    </w:pPr>
  </w:style>
  <w:style w:type="paragraph" w:customStyle="1" w:styleId="C2B5BA99F3F949A4BED703CDCC688930">
    <w:name w:val="C2B5BA99F3F949A4BED703CDCC688930"/>
    <w:rsid w:val="00AC299F"/>
    <w:pPr>
      <w:spacing w:after="160" w:line="259" w:lineRule="auto"/>
    </w:pPr>
  </w:style>
  <w:style w:type="paragraph" w:customStyle="1" w:styleId="EEA6DA2EDDDD45FE81CA0E3502A28306">
    <w:name w:val="EEA6DA2EDDDD45FE81CA0E3502A28306"/>
    <w:rsid w:val="00AC299F"/>
    <w:pPr>
      <w:spacing w:after="160" w:line="259" w:lineRule="auto"/>
    </w:pPr>
  </w:style>
  <w:style w:type="paragraph" w:customStyle="1" w:styleId="18E7379A5AA2469E8E41259760CAD665">
    <w:name w:val="18E7379A5AA2469E8E41259760CAD665"/>
    <w:rsid w:val="00AC299F"/>
    <w:pPr>
      <w:spacing w:after="160" w:line="259" w:lineRule="auto"/>
    </w:pPr>
  </w:style>
  <w:style w:type="paragraph" w:customStyle="1" w:styleId="BC21BDFD0DC740D6B0AAE784AE9A973E">
    <w:name w:val="BC21BDFD0DC740D6B0AAE784AE9A973E"/>
    <w:rsid w:val="00AC299F"/>
    <w:pPr>
      <w:spacing w:after="160" w:line="259" w:lineRule="auto"/>
    </w:pPr>
  </w:style>
  <w:style w:type="paragraph" w:customStyle="1" w:styleId="8DD3FAC4EC0B4E3DBF9688784D141174">
    <w:name w:val="8DD3FAC4EC0B4E3DBF9688784D141174"/>
    <w:rsid w:val="00AC299F"/>
    <w:pPr>
      <w:spacing w:after="160" w:line="259" w:lineRule="auto"/>
    </w:pPr>
  </w:style>
  <w:style w:type="paragraph" w:customStyle="1" w:styleId="D4699BEF56C447C38BE6587AB09BE0A9">
    <w:name w:val="D4699BEF56C447C38BE6587AB09BE0A9"/>
    <w:rsid w:val="00AC299F"/>
    <w:pPr>
      <w:spacing w:after="160" w:line="259" w:lineRule="auto"/>
    </w:pPr>
  </w:style>
  <w:style w:type="paragraph" w:customStyle="1" w:styleId="668B7A375E44462594AC00C3652E2C81">
    <w:name w:val="668B7A375E44462594AC00C3652E2C81"/>
    <w:rsid w:val="00AC299F"/>
    <w:pPr>
      <w:spacing w:after="160" w:line="259" w:lineRule="auto"/>
    </w:pPr>
  </w:style>
  <w:style w:type="paragraph" w:customStyle="1" w:styleId="B2785267F4BD4558BFC5480DFE05CD25">
    <w:name w:val="B2785267F4BD4558BFC5480DFE05CD25"/>
    <w:rsid w:val="00AC299F"/>
    <w:pPr>
      <w:spacing w:after="160" w:line="259" w:lineRule="auto"/>
    </w:pPr>
  </w:style>
  <w:style w:type="paragraph" w:customStyle="1" w:styleId="6111331EE4D14778AA9B17A9EBE248AF">
    <w:name w:val="6111331EE4D14778AA9B17A9EBE248AF"/>
    <w:rsid w:val="00AC299F"/>
    <w:pPr>
      <w:spacing w:after="160" w:line="259" w:lineRule="auto"/>
    </w:pPr>
  </w:style>
  <w:style w:type="paragraph" w:customStyle="1" w:styleId="D1301DF843294B5BAE3A88B8A66F974C">
    <w:name w:val="D1301DF843294B5BAE3A88B8A66F974C"/>
    <w:rsid w:val="00125AA0"/>
    <w:pPr>
      <w:spacing w:after="160" w:line="259" w:lineRule="auto"/>
    </w:pPr>
  </w:style>
  <w:style w:type="paragraph" w:customStyle="1" w:styleId="0BA89CFD45634FDBB2CDDDC7E12D739B">
    <w:name w:val="0BA89CFD45634FDBB2CDDDC7E12D739B"/>
    <w:rsid w:val="00125AA0"/>
    <w:pPr>
      <w:spacing w:after="160" w:line="259" w:lineRule="auto"/>
    </w:pPr>
  </w:style>
  <w:style w:type="paragraph" w:customStyle="1" w:styleId="80EFFD225A30414E831D6D7CA0759D08">
    <w:name w:val="80EFFD225A30414E831D6D7CA0759D08"/>
    <w:rsid w:val="00125AA0"/>
    <w:pPr>
      <w:spacing w:after="160" w:line="259" w:lineRule="auto"/>
    </w:pPr>
  </w:style>
  <w:style w:type="paragraph" w:customStyle="1" w:styleId="A65665A0922A41C3A08AC1A52D25F174">
    <w:name w:val="A65665A0922A41C3A08AC1A52D25F174"/>
    <w:rsid w:val="00125AA0"/>
    <w:pPr>
      <w:spacing w:after="160" w:line="259" w:lineRule="auto"/>
    </w:pPr>
  </w:style>
  <w:style w:type="paragraph" w:customStyle="1" w:styleId="1F803D10C48B402F9DA5B174234F588C">
    <w:name w:val="1F803D10C48B402F9DA5B174234F588C"/>
    <w:rsid w:val="00125AA0"/>
    <w:pPr>
      <w:spacing w:after="160" w:line="259" w:lineRule="auto"/>
    </w:pPr>
  </w:style>
  <w:style w:type="paragraph" w:customStyle="1" w:styleId="F4BC6B6CB9A34F81BBB39DAC66FA2433">
    <w:name w:val="F4BC6B6CB9A34F81BBB39DAC66FA2433"/>
    <w:rsid w:val="00125AA0"/>
    <w:pPr>
      <w:spacing w:after="160" w:line="259" w:lineRule="auto"/>
    </w:pPr>
  </w:style>
  <w:style w:type="paragraph" w:customStyle="1" w:styleId="CAB1FA2857434C01B40DC8A7596776FC">
    <w:name w:val="CAB1FA2857434C01B40DC8A7596776FC"/>
    <w:rsid w:val="00125AA0"/>
    <w:pPr>
      <w:spacing w:after="160" w:line="259" w:lineRule="auto"/>
    </w:pPr>
  </w:style>
  <w:style w:type="paragraph" w:customStyle="1" w:styleId="D90E3766FC1A43C6B1DFAD417D6553A5">
    <w:name w:val="D90E3766FC1A43C6B1DFAD417D6553A5"/>
    <w:rsid w:val="00125AA0"/>
    <w:pPr>
      <w:spacing w:after="160" w:line="259" w:lineRule="auto"/>
    </w:pPr>
  </w:style>
  <w:style w:type="paragraph" w:customStyle="1" w:styleId="B7A1B60F530141238EC8B85F891CB782">
    <w:name w:val="B7A1B60F530141238EC8B85F891CB782"/>
    <w:rsid w:val="00125AA0"/>
    <w:pPr>
      <w:spacing w:after="160" w:line="259" w:lineRule="auto"/>
    </w:pPr>
  </w:style>
  <w:style w:type="paragraph" w:customStyle="1" w:styleId="E4ADD932719F468A88F97C1139211891">
    <w:name w:val="E4ADD932719F468A88F97C1139211891"/>
    <w:rsid w:val="00125AA0"/>
    <w:pPr>
      <w:spacing w:after="160" w:line="259" w:lineRule="auto"/>
    </w:pPr>
  </w:style>
  <w:style w:type="paragraph" w:customStyle="1" w:styleId="871D7BD346494DE791B9F8887CB36A71">
    <w:name w:val="871D7BD346494DE791B9F8887CB36A71"/>
    <w:rsid w:val="00125AA0"/>
    <w:pPr>
      <w:spacing w:after="160" w:line="259" w:lineRule="auto"/>
    </w:pPr>
  </w:style>
  <w:style w:type="paragraph" w:customStyle="1" w:styleId="59EB6495BFE64F63B2BDADF39EED6D5A">
    <w:name w:val="59EB6495BFE64F63B2BDADF39EED6D5A"/>
    <w:rsid w:val="00125AA0"/>
    <w:pPr>
      <w:spacing w:after="160" w:line="259" w:lineRule="auto"/>
    </w:pPr>
  </w:style>
  <w:style w:type="paragraph" w:customStyle="1" w:styleId="7A848E3A0DB148AAAEE22B412B8DE211">
    <w:name w:val="7A848E3A0DB148AAAEE22B412B8DE211"/>
    <w:rsid w:val="00125AA0"/>
    <w:pPr>
      <w:spacing w:after="160" w:line="259" w:lineRule="auto"/>
    </w:pPr>
  </w:style>
  <w:style w:type="paragraph" w:customStyle="1" w:styleId="8BD0014DA4B844E6942AFAE8901F3C8D">
    <w:name w:val="8BD0014DA4B844E6942AFAE8901F3C8D"/>
    <w:rsid w:val="00125AA0"/>
    <w:pPr>
      <w:spacing w:after="160" w:line="259" w:lineRule="auto"/>
    </w:pPr>
  </w:style>
  <w:style w:type="paragraph" w:customStyle="1" w:styleId="C4503D94F28D40A3A7E56132E5FD0594">
    <w:name w:val="C4503D94F28D40A3A7E56132E5FD0594"/>
    <w:rsid w:val="00125AA0"/>
    <w:pPr>
      <w:spacing w:after="160" w:line="259" w:lineRule="auto"/>
    </w:pPr>
  </w:style>
  <w:style w:type="paragraph" w:customStyle="1" w:styleId="35A9A1832D6343EFA742DCBFC160402F">
    <w:name w:val="35A9A1832D6343EFA742DCBFC160402F"/>
    <w:rsid w:val="00125AA0"/>
    <w:pPr>
      <w:spacing w:after="160" w:line="259" w:lineRule="auto"/>
    </w:pPr>
  </w:style>
  <w:style w:type="paragraph" w:customStyle="1" w:styleId="DD57898947EA446F9DAA2A3E51729AA5">
    <w:name w:val="DD57898947EA446F9DAA2A3E51729AA5"/>
    <w:rsid w:val="00125AA0"/>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 New Roman"/>
        <a:ea typeface=""/>
        <a:cs typeface=""/>
      </a:majorFont>
      <a:minorFont>
        <a:latin typeface="Time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DESE-231-28804</_dlc_DocId>
    <_dlc_DocIdUrl xmlns="733efe1c-5bbe-4968-87dc-d400e65c879f">
      <Url>https://sharepoint.doemass.org/ese/webteam/cps/_layouts/DocIdRedir.aspx?ID=DESE-231-28804</Url>
      <Description>DESE-231-28804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5EDAD-5D7C-4CFB-846C-A538632B5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17E7F-1F6A-4543-9B2A-6F67C8A5C4CC}">
  <ds:schemaRefs>
    <ds:schemaRef ds:uri="http://schemas.microsoft.com/sharepoint/events"/>
  </ds:schemaRefs>
</ds:datastoreItem>
</file>

<file path=customXml/itemProps3.xml><?xml version="1.0" encoding="utf-8"?>
<ds:datastoreItem xmlns:ds="http://schemas.openxmlformats.org/officeDocument/2006/customXml" ds:itemID="{67BE1984-3D2C-4CEA-983B-66207A67FF21}">
  <ds:schemaRefs>
    <ds:schemaRef ds:uri="http://schemas.microsoft.com/sharepoint/v3/contenttype/forms"/>
  </ds:schemaRefs>
</ds:datastoreItem>
</file>

<file path=customXml/itemProps4.xml><?xml version="1.0" encoding="utf-8"?>
<ds:datastoreItem xmlns:ds="http://schemas.openxmlformats.org/officeDocument/2006/customXml" ds:itemID="{BAA099D7-B1BE-4AEB-801C-17D97FB35905}">
  <ds:schemaRefs>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http://purl.org/dc/dcmitype/"/>
    <ds:schemaRef ds:uri="http://schemas.microsoft.com/office/2006/documentManagement/types"/>
    <ds:schemaRef ds:uri="0a4e05da-b9bc-4326-ad73-01ef31b95567"/>
    <ds:schemaRef ds:uri="http://schemas.openxmlformats.org/package/2006/metadata/core-properties"/>
    <ds:schemaRef ds:uri="733efe1c-5bbe-4968-87dc-d400e65c879f"/>
  </ds:schemaRefs>
</ds:datastoreItem>
</file>

<file path=customXml/itemProps5.xml><?xml version="1.0" encoding="utf-8"?>
<ds:datastoreItem xmlns:ds="http://schemas.openxmlformats.org/officeDocument/2006/customXml" ds:itemID="{CF019140-25B3-48CA-BB71-647F2289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1584</Words>
  <Characters>7985</Characters>
  <Application>Microsoft Office Word</Application>
  <DocSecurity>0</DocSecurity>
  <Lines>133</Lines>
  <Paragraphs>56</Paragraphs>
  <ScaleCrop>false</ScaleCrop>
  <HeadingPairs>
    <vt:vector size="2" baseType="variant">
      <vt:variant>
        <vt:lpstr>Title</vt:lpstr>
      </vt:variant>
      <vt:variant>
        <vt:i4>1</vt:i4>
      </vt:variant>
    </vt:vector>
  </HeadingPairs>
  <TitlesOfParts>
    <vt:vector size="1" baseType="lpstr">
      <vt:lpstr>Level 5 Quarter 1 Report, Parker Elementary School </vt:lpstr>
    </vt:vector>
  </TitlesOfParts>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5 Quarter 1 Report, Parker Elementary School</dc:title>
  <dc:creator/>
  <cp:lastModifiedBy/>
  <cp:revision>1</cp:revision>
  <cp:lastPrinted>2011-01-14T19:54:00Z</cp:lastPrinted>
  <dcterms:created xsi:type="dcterms:W3CDTF">2016-10-19T13:02:00Z</dcterms:created>
  <dcterms:modified xsi:type="dcterms:W3CDTF">2016-10-19T13:02:00Z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b92b7d2d-8e4c-45ac-9f16-6bdc47fdefd2</vt:lpwstr>
  </property>
  <property fmtid="{D5CDD505-2E9C-101B-9397-08002B2CF9AE}" pid="4" name="metadate">
    <vt:lpwstr>Oct 19 2016</vt:lpwstr>
  </property>
</Properties>
</file>