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EA" w:rsidRDefault="001B48EA" w:rsidP="001B48EA">
      <w:pPr>
        <w:widowControl/>
        <w:rPr>
          <w:b/>
        </w:rPr>
      </w:pPr>
      <w:r>
        <w:rPr>
          <w:b/>
        </w:rPr>
        <w:t xml:space="preserve">Attachment </w:t>
      </w:r>
      <w:r w:rsidRPr="00C55C64">
        <w:rPr>
          <w:b/>
        </w:rPr>
        <w:t xml:space="preserve">B: </w:t>
      </w:r>
      <w:bookmarkStart w:id="0" w:name="_GoBack"/>
      <w:r w:rsidRPr="00C55C64">
        <w:rPr>
          <w:b/>
        </w:rPr>
        <w:t>Status of Current Probationary Conditions</w:t>
      </w:r>
    </w:p>
    <w:bookmarkEnd w:id="0"/>
    <w:p w:rsidR="001B48EA" w:rsidRDefault="001B48EA" w:rsidP="001B48EA">
      <w:pPr>
        <w:widowControl/>
      </w:pPr>
    </w:p>
    <w:p w:rsidR="001B48EA" w:rsidRDefault="001B48EA" w:rsidP="001B48EA">
      <w:pPr>
        <w:pStyle w:val="ListParagraph"/>
        <w:numPr>
          <w:ilvl w:val="0"/>
          <w:numId w:val="14"/>
        </w:numPr>
      </w:pPr>
      <w:r w:rsidRPr="00A23192">
        <w:t>Reporting Requirements:</w:t>
      </w:r>
    </w:p>
    <w:p w:rsidR="001B48EA" w:rsidRDefault="001B48EA" w:rsidP="001B48EA">
      <w:pPr>
        <w:pStyle w:val="ListParagraph"/>
        <w:ind w:left="1440"/>
        <w:rPr>
          <w:b/>
        </w:rPr>
      </w:pPr>
    </w:p>
    <w:p w:rsidR="001B48EA" w:rsidRDefault="001B48EA" w:rsidP="001B48EA">
      <w:pPr>
        <w:pStyle w:val="ListParagraph"/>
        <w:numPr>
          <w:ilvl w:val="1"/>
          <w:numId w:val="14"/>
        </w:numPr>
        <w:rPr>
          <w:b/>
        </w:rPr>
      </w:pPr>
      <w:r>
        <w:t>GCVS must continue to submit to the Department, at odl@doe.mass.edu or 75 Pleasant St., Malden, MA, 02148, Board meeting agendas and materials prior to each Board meeting at the same time that these items are sent to GCVS Board members. Further, GCVS must submit to the Department the minutes of these proceedings as soon as the GCVS Board approves them. The Department reserves the right to require the submission of additional information, such as quarterly or monthly financial statements, if Board materials do not already include this information. GCVS must provide such additional information within two business days.</w:t>
      </w:r>
    </w:p>
    <w:p w:rsidR="001B48EA" w:rsidRDefault="001B48EA" w:rsidP="001B48EA">
      <w:pPr>
        <w:widowControl/>
      </w:pPr>
    </w:p>
    <w:p w:rsidR="001B48EA" w:rsidRDefault="001B48EA" w:rsidP="001B48EA">
      <w:pPr>
        <w:widowControl/>
        <w:ind w:left="1440"/>
      </w:pPr>
      <w:r w:rsidRPr="00A23192">
        <w:rPr>
          <w:b/>
        </w:rPr>
        <w:t>Status:</w:t>
      </w:r>
      <w:r>
        <w:t xml:space="preserve"> GCVS is providing board meeting agendas and materials and meeting minutes to the Department. The GCVS board has made improvements to the fall 2017 minutes, providing more specificity and explanation of discussion and decisions made.</w:t>
      </w:r>
    </w:p>
    <w:p w:rsidR="001B48EA" w:rsidRDefault="001B48EA" w:rsidP="001B48EA">
      <w:pPr>
        <w:pStyle w:val="ListParagraph"/>
        <w:ind w:left="1440"/>
      </w:pPr>
    </w:p>
    <w:p w:rsidR="001B48EA" w:rsidRDefault="001B48EA" w:rsidP="001B48EA">
      <w:pPr>
        <w:pStyle w:val="ListParagraph"/>
        <w:numPr>
          <w:ilvl w:val="1"/>
          <w:numId w:val="14"/>
        </w:numPr>
      </w:pPr>
      <w:bookmarkStart w:id="1" w:name="_Hlk504989856"/>
      <w:r>
        <w:t>Effective immediately, GCVS must submit to the Department weekly student enrollment reports that indicate the number of students enrolled on a full- or part-time basis, including the number of students residing in Greenfield.</w:t>
      </w:r>
    </w:p>
    <w:p w:rsidR="001B48EA" w:rsidRDefault="001B48EA" w:rsidP="001B48EA">
      <w:pPr>
        <w:widowControl/>
      </w:pPr>
    </w:p>
    <w:p w:rsidR="001B48EA" w:rsidRDefault="001B48EA" w:rsidP="001B48EA">
      <w:pPr>
        <w:widowControl/>
        <w:ind w:left="1440"/>
      </w:pPr>
      <w:r w:rsidRPr="00A23192">
        <w:rPr>
          <w:b/>
        </w:rPr>
        <w:t>Status:</w:t>
      </w:r>
      <w:r>
        <w:t xml:space="preserve"> GCVS provides enrollment reports to the Department upon request. </w:t>
      </w:r>
    </w:p>
    <w:bookmarkEnd w:id="1"/>
    <w:p w:rsidR="001B48EA" w:rsidRDefault="001B48EA" w:rsidP="001B48EA">
      <w:pPr>
        <w:widowControl/>
        <w:ind w:left="1080"/>
      </w:pPr>
    </w:p>
    <w:p w:rsidR="001B48EA" w:rsidRDefault="001B48EA" w:rsidP="001B48EA">
      <w:pPr>
        <w:pStyle w:val="ListParagraph"/>
        <w:numPr>
          <w:ilvl w:val="1"/>
          <w:numId w:val="14"/>
        </w:numPr>
      </w:pPr>
      <w:r>
        <w:t>By May 1 of each year, GCVS must submit to the Department a budget for the following fiscal year that demonstrates how the school will provide a high-quality education program while adhering to the requirement that not less than 5 percent of the students enrolled in GCVS are residents of Greenfield as required by G.L. c. 71, § 94(c).</w:t>
      </w:r>
    </w:p>
    <w:p w:rsidR="001B48EA" w:rsidRDefault="001B48EA" w:rsidP="001B48EA">
      <w:pPr>
        <w:widowControl/>
      </w:pPr>
    </w:p>
    <w:p w:rsidR="001B48EA" w:rsidRDefault="001B48EA" w:rsidP="001B48EA">
      <w:pPr>
        <w:widowControl/>
        <w:ind w:left="1440"/>
      </w:pPr>
      <w:r w:rsidRPr="00A23192">
        <w:rPr>
          <w:b/>
        </w:rPr>
        <w:t>Status:</w:t>
      </w:r>
      <w:r>
        <w:t xml:space="preserve"> </w:t>
      </w:r>
      <w:r w:rsidRPr="00D05663">
        <w:t>Chapter 133 of the Acts of 2016, § 49, eliminated the requirement that not less than five percent of the students enrolled in a CMVS reside in the school district(s) that established the school</w:t>
      </w:r>
      <w:r>
        <w:t>. The Board of Elementary and Secondary Education voted to cap the school’s enrollment at 750 students so that it can focus efforts on providing a high-quality education program.</w:t>
      </w:r>
    </w:p>
    <w:p w:rsidR="001B48EA" w:rsidRDefault="001B48EA" w:rsidP="001B48EA">
      <w:pPr>
        <w:widowControl/>
      </w:pPr>
    </w:p>
    <w:p w:rsidR="001B48EA" w:rsidRDefault="001B48EA" w:rsidP="001B48EA">
      <w:pPr>
        <w:pStyle w:val="ListParagraph"/>
        <w:numPr>
          <w:ilvl w:val="0"/>
          <w:numId w:val="14"/>
        </w:numPr>
      </w:pPr>
      <w:r>
        <w:t>By March 1, 2016, GCVS must submit to the Department a corrective action plan for ensuring that not less than 95 percent of all student groups participate in state assessments.</w:t>
      </w:r>
    </w:p>
    <w:p w:rsidR="001B48EA" w:rsidRDefault="001B48EA" w:rsidP="001B48EA">
      <w:pPr>
        <w:widowControl/>
      </w:pPr>
    </w:p>
    <w:p w:rsidR="001B48EA" w:rsidRDefault="001B48EA" w:rsidP="001B48EA">
      <w:pPr>
        <w:widowControl/>
        <w:ind w:firstLine="720"/>
      </w:pPr>
      <w:r w:rsidRPr="00A23192">
        <w:rPr>
          <w:b/>
        </w:rPr>
        <w:t>Status:</w:t>
      </w:r>
      <w:r>
        <w:t xml:space="preserve"> GCVS complied with this condition.</w:t>
      </w:r>
    </w:p>
    <w:p w:rsidR="001B48EA" w:rsidRDefault="001B48EA" w:rsidP="001B48EA">
      <w:pPr>
        <w:widowControl/>
      </w:pPr>
    </w:p>
    <w:p w:rsidR="001B48EA" w:rsidRDefault="001B48EA" w:rsidP="001B48EA">
      <w:pPr>
        <w:pStyle w:val="ListParagraph"/>
        <w:numPr>
          <w:ilvl w:val="0"/>
          <w:numId w:val="14"/>
        </w:numPr>
      </w:pPr>
      <w:r>
        <w:lastRenderedPageBreak/>
        <w:t>By March 31, 2016, the school must establish an escrow account in an amount determined by the Department in consultation with the school to pay for any potential closing, legal, and audit expenses associated with closure, should that occur.</w:t>
      </w:r>
    </w:p>
    <w:p w:rsidR="001B48EA" w:rsidRDefault="001B48EA" w:rsidP="001B48EA">
      <w:pPr>
        <w:pStyle w:val="ListParagraph"/>
        <w:rPr>
          <w:b/>
        </w:rPr>
      </w:pPr>
    </w:p>
    <w:p w:rsidR="001B48EA" w:rsidRDefault="001B48EA" w:rsidP="001B48EA">
      <w:pPr>
        <w:pStyle w:val="ListParagraph"/>
      </w:pPr>
      <w:r w:rsidRPr="00A23192">
        <w:rPr>
          <w:b/>
        </w:rPr>
        <w:t>Status:</w:t>
      </w:r>
      <w:r>
        <w:t xml:space="preserve"> GCVS complied with this condition.</w:t>
      </w:r>
    </w:p>
    <w:p w:rsidR="001B48EA" w:rsidRDefault="001B48EA" w:rsidP="001B48EA">
      <w:pPr>
        <w:widowControl/>
      </w:pPr>
    </w:p>
    <w:p w:rsidR="001B48EA" w:rsidRDefault="001B48EA" w:rsidP="001B48EA">
      <w:pPr>
        <w:pStyle w:val="ListParagraph"/>
        <w:numPr>
          <w:ilvl w:val="0"/>
          <w:numId w:val="14"/>
        </w:numPr>
      </w:pPr>
      <w:r>
        <w:t>Effective beginning in the 2016-17 school year, the enrollment of GCVS shall be limited to a maximum of 750 students.</w:t>
      </w:r>
    </w:p>
    <w:p w:rsidR="001B48EA" w:rsidRDefault="001B48EA" w:rsidP="001B48EA">
      <w:pPr>
        <w:widowControl/>
      </w:pPr>
    </w:p>
    <w:p w:rsidR="001B48EA" w:rsidRDefault="001B48EA" w:rsidP="001B48EA">
      <w:pPr>
        <w:pStyle w:val="ListParagraph"/>
      </w:pPr>
      <w:r w:rsidRPr="00A23192">
        <w:rPr>
          <w:b/>
        </w:rPr>
        <w:t>Status:</w:t>
      </w:r>
      <w:r>
        <w:t xml:space="preserve"> GCVS complied with this condition.</w:t>
      </w:r>
    </w:p>
    <w:p w:rsidR="001B48EA" w:rsidRDefault="001B48EA" w:rsidP="001B48EA">
      <w:pPr>
        <w:widowControl/>
      </w:pPr>
    </w:p>
    <w:p w:rsidR="001B48EA" w:rsidRDefault="001B48EA" w:rsidP="001B48EA">
      <w:pPr>
        <w:pStyle w:val="ListParagraph"/>
        <w:numPr>
          <w:ilvl w:val="0"/>
          <w:numId w:val="14"/>
        </w:numPr>
      </w:pPr>
      <w:r>
        <w:t>By December 31, 2017, GCVS must demonstrate significant and sustained academic improvement in mathematics, English language arts, and science. Should the school fail to do so, the Commissioner and the Board of Elementary and Secondary Education will consider revoking the school’s charter effective June 30, 2018, and not wait until the end of the certificate term on June 30, 2019.</w:t>
      </w:r>
    </w:p>
    <w:p w:rsidR="001B48EA" w:rsidRDefault="001B48EA" w:rsidP="001B48EA">
      <w:pPr>
        <w:widowControl/>
      </w:pPr>
    </w:p>
    <w:p w:rsidR="001B48EA" w:rsidRDefault="001B48EA" w:rsidP="0042015C">
      <w:pPr>
        <w:widowControl/>
        <w:ind w:left="720"/>
        <w:rPr>
          <w:b/>
          <w:u w:val="single"/>
        </w:rPr>
      </w:pPr>
      <w:r w:rsidRPr="00A23192">
        <w:rPr>
          <w:b/>
        </w:rPr>
        <w:t>Status:</w:t>
      </w:r>
      <w:r>
        <w:t xml:space="preserve"> Pending. Because GCVS administered </w:t>
      </w:r>
      <w:r w:rsidRPr="00256D3C">
        <w:t>the 2017 Next Generation MCAS tests</w:t>
      </w:r>
      <w:r>
        <w:t>, it was not assigned an</w:t>
      </w:r>
      <w:r w:rsidRPr="00256D3C">
        <w:t xml:space="preserve"> accountability and assistance level</w:t>
      </w:r>
      <w:r>
        <w:t xml:space="preserve"> by the Department and did not receive a rating for the student performance criterion.</w:t>
      </w:r>
      <w:r w:rsidR="0042015C">
        <w:rPr>
          <w:b/>
          <w:u w:val="single"/>
        </w:rPr>
        <w:t xml:space="preserve"> </w:t>
      </w:r>
    </w:p>
    <w:p w:rsidR="00FD23FE" w:rsidRDefault="00FD23FE">
      <w:pPr>
        <w:rPr>
          <w:sz w:val="16"/>
        </w:rPr>
        <w:sectPr w:rsidR="00FD23FE">
          <w:footerReference w:type="even" r:id="rId11"/>
          <w:footerReference w:type="default" r:id="rId12"/>
          <w:endnotePr>
            <w:numFmt w:val="decimal"/>
          </w:endnotePr>
          <w:type w:val="continuous"/>
          <w:pgSz w:w="12240" w:h="15840"/>
          <w:pgMar w:top="1440" w:right="1440" w:bottom="1440" w:left="1440" w:header="1440" w:footer="1440" w:gutter="0"/>
          <w:cols w:space="720"/>
          <w:noEndnote/>
        </w:sectPr>
      </w:pPr>
    </w:p>
    <w:p w:rsidR="007379AC" w:rsidRPr="007379AC" w:rsidRDefault="007379AC" w:rsidP="004E02B6">
      <w:pPr>
        <w:widowControl/>
        <w:autoSpaceDE w:val="0"/>
        <w:autoSpaceDN w:val="0"/>
        <w:adjustRightInd w:val="0"/>
      </w:pPr>
    </w:p>
    <w:sectPr w:rsidR="007379AC" w:rsidRP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7B" w:rsidRDefault="00F93B7B">
      <w:r>
        <w:separator/>
      </w:r>
    </w:p>
  </w:endnote>
  <w:endnote w:type="continuationSeparator" w:id="0">
    <w:p w:rsidR="00F93B7B" w:rsidRDefault="00F9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984B4C">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4" w:rsidRDefault="00984B4C">
    <w:pPr>
      <w:pStyle w:val="Footer"/>
      <w:jc w:val="right"/>
    </w:pPr>
    <w:r>
      <w:fldChar w:fldCharType="begin"/>
    </w:r>
    <w:r w:rsidR="004A16E4">
      <w:instrText xml:space="preserve"> PAGE   \* MERGEFORMAT </w:instrText>
    </w:r>
    <w:r>
      <w:fldChar w:fldCharType="separate"/>
    </w:r>
    <w:r w:rsidR="0042015C">
      <w:rPr>
        <w:noProof/>
      </w:rPr>
      <w:t>2</w:t>
    </w:r>
    <w:r>
      <w:rPr>
        <w:noProof/>
      </w:rPr>
      <w:fldChar w:fldCharType="end"/>
    </w:r>
  </w:p>
  <w:p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7B" w:rsidRDefault="00F93B7B">
      <w:r>
        <w:separator/>
      </w:r>
    </w:p>
  </w:footnote>
  <w:footnote w:type="continuationSeparator" w:id="0">
    <w:p w:rsidR="00F93B7B" w:rsidRDefault="00F93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966D58"/>
    <w:multiLevelType w:val="hybridMultilevel"/>
    <w:tmpl w:val="F048A508"/>
    <w:lvl w:ilvl="0" w:tplc="0409000F">
      <w:start w:val="1"/>
      <w:numFmt w:val="decimal"/>
      <w:lvlText w:val="%1."/>
      <w:lvlJc w:val="left"/>
      <w:pPr>
        <w:ind w:left="720" w:hanging="360"/>
      </w:pPr>
    </w:lvl>
    <w:lvl w:ilvl="1" w:tplc="64FEC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1361E"/>
    <w:multiLevelType w:val="hybridMultilevel"/>
    <w:tmpl w:val="8DB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4DA5"/>
    <w:multiLevelType w:val="hybridMultilevel"/>
    <w:tmpl w:val="E3A6DE92"/>
    <w:lvl w:ilvl="0" w:tplc="0409000F">
      <w:start w:val="1"/>
      <w:numFmt w:val="decimal"/>
      <w:lvlText w:val="%1."/>
      <w:lvlJc w:val="left"/>
      <w:pPr>
        <w:ind w:left="720" w:hanging="360"/>
      </w:pPr>
    </w:lvl>
    <w:lvl w:ilvl="1" w:tplc="181423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0"/>
  </w:num>
  <w:num w:numId="4">
    <w:abstractNumId w:val="14"/>
  </w:num>
  <w:num w:numId="5">
    <w:abstractNumId w:val="13"/>
  </w:num>
  <w:num w:numId="6">
    <w:abstractNumId w:val="1"/>
  </w:num>
  <w:num w:numId="7">
    <w:abstractNumId w:val="10"/>
  </w:num>
  <w:num w:numId="8">
    <w:abstractNumId w:val="12"/>
  </w:num>
  <w:num w:numId="9">
    <w:abstractNumId w:val="6"/>
  </w:num>
  <w:num w:numId="10">
    <w:abstractNumId w:val="15"/>
  </w:num>
  <w:num w:numId="11">
    <w:abstractNumId w:val="2"/>
  </w:num>
  <w:num w:numId="12">
    <w:abstractNumId w:val="9"/>
  </w:num>
  <w:num w:numId="13">
    <w:abstractNumId w:val="7"/>
  </w:num>
  <w:num w:numId="14">
    <w:abstractNumId w:val="3"/>
  </w:num>
  <w:num w:numId="15">
    <w:abstractNumId w:val="4"/>
  </w:num>
  <w:num w:numId="16">
    <w:abstractNumId w:val="5"/>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D6"/>
    <w:rsid w:val="00001329"/>
    <w:rsid w:val="000063B9"/>
    <w:rsid w:val="000072AA"/>
    <w:rsid w:val="0001606C"/>
    <w:rsid w:val="00027086"/>
    <w:rsid w:val="00030DD3"/>
    <w:rsid w:val="00034C92"/>
    <w:rsid w:val="00043474"/>
    <w:rsid w:val="00053AA3"/>
    <w:rsid w:val="00055A3D"/>
    <w:rsid w:val="00056B96"/>
    <w:rsid w:val="00060C65"/>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1CF8"/>
    <w:rsid w:val="00173F1B"/>
    <w:rsid w:val="0017686B"/>
    <w:rsid w:val="00181784"/>
    <w:rsid w:val="0018208E"/>
    <w:rsid w:val="00183DF0"/>
    <w:rsid w:val="001925A3"/>
    <w:rsid w:val="00193BBC"/>
    <w:rsid w:val="00194719"/>
    <w:rsid w:val="00195E0F"/>
    <w:rsid w:val="001A4CA9"/>
    <w:rsid w:val="001B3A5F"/>
    <w:rsid w:val="001B48EA"/>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0E6A"/>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66C9"/>
    <w:rsid w:val="00387541"/>
    <w:rsid w:val="003878FB"/>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2015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5F1FD6"/>
    <w:rsid w:val="005F5D54"/>
    <w:rsid w:val="00613BF0"/>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1B8C"/>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5643"/>
    <w:rsid w:val="00927714"/>
    <w:rsid w:val="00930EB6"/>
    <w:rsid w:val="00937A15"/>
    <w:rsid w:val="00942697"/>
    <w:rsid w:val="00943163"/>
    <w:rsid w:val="00946642"/>
    <w:rsid w:val="009475FC"/>
    <w:rsid w:val="00954932"/>
    <w:rsid w:val="0095696F"/>
    <w:rsid w:val="00957155"/>
    <w:rsid w:val="00963B70"/>
    <w:rsid w:val="00970D92"/>
    <w:rsid w:val="0097243C"/>
    <w:rsid w:val="00980B43"/>
    <w:rsid w:val="00984B4C"/>
    <w:rsid w:val="00991317"/>
    <w:rsid w:val="00991B9B"/>
    <w:rsid w:val="009A3651"/>
    <w:rsid w:val="009B4876"/>
    <w:rsid w:val="009D0E22"/>
    <w:rsid w:val="009D25AD"/>
    <w:rsid w:val="009D559B"/>
    <w:rsid w:val="009D5A72"/>
    <w:rsid w:val="009D6326"/>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2C39"/>
    <w:rsid w:val="00A36155"/>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265DC"/>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876F6"/>
    <w:rsid w:val="00C91411"/>
    <w:rsid w:val="00C9397B"/>
    <w:rsid w:val="00CA2D7A"/>
    <w:rsid w:val="00CA46AA"/>
    <w:rsid w:val="00CA57EB"/>
    <w:rsid w:val="00CA7396"/>
    <w:rsid w:val="00CB5098"/>
    <w:rsid w:val="00CB6E14"/>
    <w:rsid w:val="00CB7517"/>
    <w:rsid w:val="00CD09CE"/>
    <w:rsid w:val="00CD2E04"/>
    <w:rsid w:val="00CE0A55"/>
    <w:rsid w:val="00CE739F"/>
    <w:rsid w:val="00CE76B7"/>
    <w:rsid w:val="00CF4B25"/>
    <w:rsid w:val="00CF4F03"/>
    <w:rsid w:val="00D07B9A"/>
    <w:rsid w:val="00D15810"/>
    <w:rsid w:val="00D15B90"/>
    <w:rsid w:val="00D229F5"/>
    <w:rsid w:val="00D22BBA"/>
    <w:rsid w:val="00D2338F"/>
    <w:rsid w:val="00D30764"/>
    <w:rsid w:val="00D32426"/>
    <w:rsid w:val="00D34B7E"/>
    <w:rsid w:val="00D372F5"/>
    <w:rsid w:val="00D40BD2"/>
    <w:rsid w:val="00D5037F"/>
    <w:rsid w:val="00D5524E"/>
    <w:rsid w:val="00D71AFA"/>
    <w:rsid w:val="00D8267B"/>
    <w:rsid w:val="00D84D0A"/>
    <w:rsid w:val="00D85EA8"/>
    <w:rsid w:val="00DA0850"/>
    <w:rsid w:val="00DA0FF8"/>
    <w:rsid w:val="00DA2496"/>
    <w:rsid w:val="00DA738C"/>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0E19"/>
    <w:rsid w:val="00ED1D14"/>
    <w:rsid w:val="00ED7C97"/>
    <w:rsid w:val="00EE11C8"/>
    <w:rsid w:val="00EE1AA3"/>
    <w:rsid w:val="00EE3A31"/>
    <w:rsid w:val="00EE4119"/>
    <w:rsid w:val="00EE5C4E"/>
    <w:rsid w:val="00EE64FC"/>
    <w:rsid w:val="00EE6A34"/>
    <w:rsid w:val="00EF09FF"/>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3B7B"/>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C887A"/>
  <w15:docId w15:val="{C4E2B039-2E38-466A-BF93-86089964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FootnoteTextChar">
    <w:name w:val="Footnote Text Char"/>
    <w:basedOn w:val="DefaultParagraphFont"/>
    <w:link w:val="FootnoteText"/>
    <w:rsid w:val="001B48EA"/>
  </w:style>
  <w:style w:type="paragraph" w:styleId="ListParagraph">
    <w:name w:val="List Paragraph"/>
    <w:basedOn w:val="Normal"/>
    <w:link w:val="ListParagraphChar"/>
    <w:uiPriority w:val="34"/>
    <w:qFormat/>
    <w:rsid w:val="001B48EA"/>
    <w:pPr>
      <w:widowControl/>
      <w:ind w:left="720"/>
      <w:contextualSpacing/>
    </w:pPr>
    <w:rPr>
      <w:snapToGrid/>
      <w:szCs w:val="24"/>
    </w:rPr>
  </w:style>
  <w:style w:type="character" w:customStyle="1" w:styleId="ListParagraphChar">
    <w:name w:val="List Paragraph Char"/>
    <w:basedOn w:val="DefaultParagraphFont"/>
    <w:link w:val="ListParagraph"/>
    <w:uiPriority w:val="34"/>
    <w:rsid w:val="001B48EA"/>
    <w:rPr>
      <w:sz w:val="24"/>
      <w:szCs w:val="24"/>
    </w:rPr>
  </w:style>
  <w:style w:type="table" w:customStyle="1" w:styleId="GridTable1Light1">
    <w:name w:val="Grid Table 1 Light1"/>
    <w:basedOn w:val="TableNormal"/>
    <w:uiPriority w:val="46"/>
    <w:rsid w:val="001B48EA"/>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Office%20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DESE-231-40742</_dlc_DocId>
    <_dlc_DocIdUrl xmlns="733efe1c-5bbe-4968-87dc-d400e65c879f">
      <Url>https://sharepoint.doemass.org/ese/webteam/cps/_layouts/DocIdRedir.aspx?ID=DESE-231-40742</Url>
      <Description>DESE-231-40742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CF4203-F1EE-4FFF-BADF-2EA660787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CB75A-14A4-436D-9D08-26907EC589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B24AF38-ABDB-4884-8488-D295627857C6}">
  <ds:schemaRefs>
    <ds:schemaRef ds:uri="http://schemas.microsoft.com/sharepoint/v3/contenttype/forms"/>
  </ds:schemaRefs>
</ds:datastoreItem>
</file>

<file path=customXml/itemProps4.xml><?xml version="1.0" encoding="utf-8"?>
<ds:datastoreItem xmlns:ds="http://schemas.openxmlformats.org/officeDocument/2006/customXml" ds:itemID="{E26A6B1B-BEE0-4B3A-A78F-7AF3B81B44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Board memo Office 2007.dotx</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3/27/18 BESE Item 7 - Attachment B: Data on GCVS</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7 - Attachment B: Status of Current Probationary Conditions</dc:title>
  <dc:creator>DESE</dc:creator>
  <cp:lastModifiedBy>Zou, Dong</cp:lastModifiedBy>
  <cp:revision>3</cp:revision>
  <cp:lastPrinted>2011-01-14T19:54:00Z</cp:lastPrinted>
  <dcterms:created xsi:type="dcterms:W3CDTF">2018-03-21T15:01:00Z</dcterms:created>
  <dcterms:modified xsi:type="dcterms:W3CDTF">2018-03-21T15:01:00Z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2018</vt:lpwstr>
  </property>
</Properties>
</file>