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00" w:rsidRPr="00E36F00" w:rsidRDefault="00E36F00" w:rsidP="00E36F00">
      <w:pPr>
        <w:pStyle w:val="Title"/>
      </w:pPr>
      <w:r w:rsidRPr="00E36F00">
        <w:t>History and Social Science Review Panel</w:t>
      </w:r>
    </w:p>
    <w:p w:rsidR="00E36F00" w:rsidRPr="00655913" w:rsidRDefault="00E36F00" w:rsidP="00E36F00">
      <w:pPr>
        <w:rPr>
          <w:szCs w:val="24"/>
        </w:rPr>
      </w:pPr>
    </w:p>
    <w:p w:rsidR="00E36F00" w:rsidRPr="00E36F00" w:rsidRDefault="00E36F00" w:rsidP="00E36F00">
      <w:pPr>
        <w:rPr>
          <w:b/>
        </w:rPr>
      </w:pPr>
      <w:r w:rsidRPr="00E36F00">
        <w:rPr>
          <w:b/>
        </w:rPr>
        <w:t xml:space="preserve">*Antonio Arvelo, </w:t>
      </w:r>
      <w:r w:rsidRPr="00E36F00">
        <w:t>Humanities Teacher, Margarita Muñiz Academy, Boston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Kathleen </w:t>
      </w:r>
      <w:proofErr w:type="spellStart"/>
      <w:r w:rsidRPr="00655913">
        <w:rPr>
          <w:b/>
          <w:szCs w:val="24"/>
        </w:rPr>
        <w:t>Babini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Social Studies Curriculum Coordinator, Plymouth Public Schools (retired)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Laura Baker, </w:t>
      </w:r>
      <w:r w:rsidRPr="00655913">
        <w:rPr>
          <w:szCs w:val="24"/>
        </w:rPr>
        <w:t>Professor of History and History Education, Fitchburg State University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Debra Block, </w:t>
      </w:r>
      <w:r w:rsidRPr="00655913">
        <w:rPr>
          <w:szCs w:val="24"/>
        </w:rPr>
        <w:t>Consultant, English Language Arts and History/Social Studies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Adrianne </w:t>
      </w:r>
      <w:proofErr w:type="spellStart"/>
      <w:r w:rsidRPr="00655913">
        <w:rPr>
          <w:b/>
          <w:szCs w:val="24"/>
        </w:rPr>
        <w:t>Billingham</w:t>
      </w:r>
      <w:proofErr w:type="spellEnd"/>
      <w:r w:rsidRPr="00655913">
        <w:rPr>
          <w:b/>
          <w:szCs w:val="24"/>
        </w:rPr>
        <w:t xml:space="preserve"> Bock, </w:t>
      </w:r>
      <w:r w:rsidRPr="00655913">
        <w:rPr>
          <w:szCs w:val="24"/>
        </w:rPr>
        <w:t>Social Studies Program Coordinator, grades K-12, Andover Public Schools</w:t>
      </w:r>
    </w:p>
    <w:p w:rsidR="00E36F00" w:rsidRPr="00655913" w:rsidRDefault="00E36F00" w:rsidP="00E36F00">
      <w:pPr>
        <w:rPr>
          <w:b/>
          <w:szCs w:val="24"/>
        </w:rPr>
      </w:pPr>
      <w:bookmarkStart w:id="0" w:name="_GoBack"/>
      <w:r w:rsidRPr="00655913">
        <w:rPr>
          <w:b/>
          <w:szCs w:val="24"/>
        </w:rPr>
        <w:t>*Kelley Brown,</w:t>
      </w:r>
      <w:bookmarkEnd w:id="0"/>
      <w:r w:rsidRPr="00655913">
        <w:rPr>
          <w:b/>
          <w:szCs w:val="24"/>
        </w:rPr>
        <w:t xml:space="preserve"> </w:t>
      </w:r>
      <w:r w:rsidRPr="00655913">
        <w:rPr>
          <w:szCs w:val="24"/>
        </w:rPr>
        <w:t>Social Studies Department Head and Professional Development Coordinator, Easthampton High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Richard Cairn, </w:t>
      </w:r>
      <w:r w:rsidRPr="00655913">
        <w:rPr>
          <w:szCs w:val="24"/>
        </w:rPr>
        <w:t xml:space="preserve">Emerging America Program Director, Collaborative for Educational Services 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Kathleen </w:t>
      </w:r>
      <w:proofErr w:type="spellStart"/>
      <w:r w:rsidRPr="00655913">
        <w:rPr>
          <w:b/>
          <w:szCs w:val="24"/>
        </w:rPr>
        <w:t>Conole</w:t>
      </w:r>
      <w:proofErr w:type="spellEnd"/>
      <w:r w:rsidRPr="00655913">
        <w:rPr>
          <w:b/>
          <w:szCs w:val="24"/>
        </w:rPr>
        <w:t xml:space="preserve"> </w:t>
      </w:r>
      <w:r w:rsidRPr="00655913">
        <w:rPr>
          <w:szCs w:val="24"/>
        </w:rPr>
        <w:t>(Retired) Director of Curriculum and Instruction, Greater Lowell Technical High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*Casey Cullen, </w:t>
      </w:r>
      <w:r w:rsidRPr="00655913">
        <w:rPr>
          <w:szCs w:val="24"/>
        </w:rPr>
        <w:t xml:space="preserve">History Teacher, Westborough High School 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Jack </w:t>
      </w:r>
      <w:proofErr w:type="spellStart"/>
      <w:r w:rsidRPr="00655913">
        <w:rPr>
          <w:b/>
          <w:szCs w:val="24"/>
        </w:rPr>
        <w:t>Cutone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 xml:space="preserve">Professor of Economics, </w:t>
      </w:r>
      <w:proofErr w:type="spellStart"/>
      <w:r w:rsidRPr="00655913">
        <w:rPr>
          <w:szCs w:val="24"/>
        </w:rPr>
        <w:t>Quinsigamond</w:t>
      </w:r>
      <w:proofErr w:type="spellEnd"/>
      <w:r w:rsidRPr="00655913">
        <w:rPr>
          <w:szCs w:val="24"/>
        </w:rPr>
        <w:t xml:space="preserve"> Community College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Roger </w:t>
      </w:r>
      <w:proofErr w:type="spellStart"/>
      <w:r w:rsidRPr="00655913">
        <w:rPr>
          <w:b/>
          <w:szCs w:val="24"/>
        </w:rPr>
        <w:t>Desrosiers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Massachusetts State Coordinator, We the People Program of the Center for Civic Education</w:t>
      </w:r>
    </w:p>
    <w:p w:rsidR="00E36F00" w:rsidRPr="00655913" w:rsidRDefault="00E36F00" w:rsidP="00E36F00">
      <w:pPr>
        <w:rPr>
          <w:szCs w:val="24"/>
        </w:rPr>
      </w:pPr>
      <w:r w:rsidRPr="00655913">
        <w:rPr>
          <w:b/>
          <w:szCs w:val="24"/>
        </w:rPr>
        <w:t>Vernon Domingo</w:t>
      </w:r>
      <w:r w:rsidRPr="00655913">
        <w:rPr>
          <w:szCs w:val="24"/>
        </w:rPr>
        <w:t>, Professor of Geography, Bridgewater State University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Louise </w:t>
      </w:r>
      <w:proofErr w:type="spellStart"/>
      <w:r w:rsidRPr="00655913">
        <w:rPr>
          <w:b/>
          <w:szCs w:val="24"/>
        </w:rPr>
        <w:t>Dube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 xml:space="preserve">Executive Director, </w:t>
      </w:r>
      <w:proofErr w:type="spellStart"/>
      <w:r w:rsidRPr="00655913">
        <w:rPr>
          <w:szCs w:val="24"/>
        </w:rPr>
        <w:t>iCivics</w:t>
      </w:r>
      <w:proofErr w:type="spellEnd"/>
    </w:p>
    <w:p w:rsidR="00E36F00" w:rsidRPr="00655913" w:rsidRDefault="00E36F00" w:rsidP="00E36F00">
      <w:pPr>
        <w:rPr>
          <w:szCs w:val="24"/>
        </w:rPr>
      </w:pPr>
      <w:r w:rsidRPr="00655913">
        <w:rPr>
          <w:b/>
          <w:szCs w:val="24"/>
        </w:rPr>
        <w:t xml:space="preserve">*Kerry Dunne, </w:t>
      </w:r>
      <w:r w:rsidRPr="00655913">
        <w:rPr>
          <w:szCs w:val="24"/>
        </w:rPr>
        <w:t xml:space="preserve">Middle and High School History Teacher and Department Head, Weston Public Schools 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*Laura Edouard, </w:t>
      </w:r>
      <w:r w:rsidRPr="00655913">
        <w:rPr>
          <w:szCs w:val="24"/>
        </w:rPr>
        <w:t>Vice Principal and History Teacher, City on a Hill Charter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Patricia Fontaine, </w:t>
      </w:r>
      <w:r w:rsidRPr="00655913">
        <w:rPr>
          <w:szCs w:val="24"/>
        </w:rPr>
        <w:t>Professor of History Education, UMass Lowell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*Linda Forte, </w:t>
      </w:r>
      <w:r w:rsidRPr="00655913">
        <w:rPr>
          <w:szCs w:val="24"/>
        </w:rPr>
        <w:t>Teacher, Midland Street Elementary School, Worcester Public Schools</w:t>
      </w:r>
    </w:p>
    <w:p w:rsidR="00E36F00" w:rsidRPr="00655913" w:rsidRDefault="00E36F00" w:rsidP="00E36F00">
      <w:pPr>
        <w:rPr>
          <w:b/>
          <w:szCs w:val="24"/>
        </w:rPr>
      </w:pPr>
      <w:proofErr w:type="spellStart"/>
      <w:r w:rsidRPr="00655913">
        <w:rPr>
          <w:b/>
          <w:szCs w:val="24"/>
        </w:rPr>
        <w:t>L'Merchie</w:t>
      </w:r>
      <w:proofErr w:type="spellEnd"/>
      <w:r w:rsidRPr="00655913">
        <w:rPr>
          <w:b/>
          <w:szCs w:val="24"/>
        </w:rPr>
        <w:t xml:space="preserve"> Frazier, </w:t>
      </w:r>
      <w:r w:rsidRPr="00655913">
        <w:rPr>
          <w:szCs w:val="24"/>
        </w:rPr>
        <w:t>Director of Education and Interpretation, Museum of African American History, Boston and Nantucket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Anastasia Gogol, </w:t>
      </w:r>
      <w:r w:rsidRPr="00655913">
        <w:rPr>
          <w:szCs w:val="24"/>
        </w:rPr>
        <w:t>Associate Director, Discovering Justice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*William </w:t>
      </w:r>
      <w:proofErr w:type="spellStart"/>
      <w:r w:rsidRPr="00655913">
        <w:rPr>
          <w:b/>
          <w:szCs w:val="24"/>
        </w:rPr>
        <w:t>Golen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Social Studies Curriculum Coordinator, Williams Middle School, Longmeadow Public Schools</w:t>
      </w:r>
    </w:p>
    <w:p w:rsidR="00E36F00" w:rsidRPr="00655913" w:rsidRDefault="00E36F00" w:rsidP="00E36F00">
      <w:pPr>
        <w:rPr>
          <w:szCs w:val="24"/>
        </w:rPr>
      </w:pPr>
      <w:r w:rsidRPr="00655913">
        <w:rPr>
          <w:b/>
          <w:szCs w:val="24"/>
        </w:rPr>
        <w:t>Jason Hilton,</w:t>
      </w:r>
      <w:r w:rsidRPr="00655913">
        <w:rPr>
          <w:szCs w:val="24"/>
        </w:rPr>
        <w:t xml:space="preserve"> Social Studies Teacher, Wachusett Regional High School 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*Christopher </w:t>
      </w:r>
      <w:proofErr w:type="spellStart"/>
      <w:r w:rsidRPr="00655913">
        <w:rPr>
          <w:b/>
          <w:szCs w:val="24"/>
        </w:rPr>
        <w:t>Hoeh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Second Grade Teacher, Cambridge Friends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>*Laura Hubert,</w:t>
      </w:r>
      <w:r w:rsidRPr="00655913">
        <w:rPr>
          <w:szCs w:val="24"/>
        </w:rPr>
        <w:t xml:space="preserve"> Teacher and Coach, Berkowitz Elementary School, Chelsea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*Adam </w:t>
      </w:r>
      <w:proofErr w:type="spellStart"/>
      <w:r w:rsidRPr="00655913">
        <w:rPr>
          <w:b/>
          <w:szCs w:val="24"/>
        </w:rPr>
        <w:t>Ingano</w:t>
      </w:r>
      <w:proofErr w:type="spellEnd"/>
      <w:r w:rsidRPr="00655913">
        <w:rPr>
          <w:b/>
          <w:szCs w:val="24"/>
        </w:rPr>
        <w:t>,</w:t>
      </w:r>
      <w:r w:rsidRPr="00655913">
        <w:rPr>
          <w:szCs w:val="24"/>
        </w:rPr>
        <w:t xml:space="preserve"> History and Social Studies Coordinator, grades 6-12, Westford Public Schools 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Frances Jones-Sneed, </w:t>
      </w:r>
      <w:r w:rsidRPr="00655913">
        <w:rPr>
          <w:szCs w:val="24"/>
        </w:rPr>
        <w:t>Professor of History, Massachusetts College of Liberal Arts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Colleen Kelly, </w:t>
      </w:r>
      <w:r w:rsidRPr="00655913">
        <w:rPr>
          <w:szCs w:val="24"/>
        </w:rPr>
        <w:t>History and Social Science Liaison, Worcester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*Angela Lee, </w:t>
      </w:r>
      <w:r w:rsidRPr="00655913">
        <w:rPr>
          <w:szCs w:val="24"/>
        </w:rPr>
        <w:t>History Teacher, Weston High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Gorman Lee, </w:t>
      </w:r>
      <w:r w:rsidRPr="00655913">
        <w:rPr>
          <w:szCs w:val="24"/>
        </w:rPr>
        <w:t>Director of Social Studies, Braintree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Susan </w:t>
      </w:r>
      <w:proofErr w:type="spellStart"/>
      <w:r w:rsidRPr="00655913">
        <w:rPr>
          <w:b/>
          <w:szCs w:val="24"/>
        </w:rPr>
        <w:t>Majka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Director of Social Studies, Springfield Public Schools</w:t>
      </w:r>
    </w:p>
    <w:p w:rsidR="00E36F00" w:rsidRPr="00655913" w:rsidRDefault="00E36F00" w:rsidP="00E36F00">
      <w:pPr>
        <w:rPr>
          <w:b/>
          <w:szCs w:val="24"/>
        </w:rPr>
      </w:pPr>
      <w:proofErr w:type="spellStart"/>
      <w:r w:rsidRPr="00655913">
        <w:rPr>
          <w:b/>
          <w:szCs w:val="24"/>
        </w:rPr>
        <w:t>Rashaun</w:t>
      </w:r>
      <w:proofErr w:type="spellEnd"/>
      <w:r w:rsidRPr="00655913">
        <w:rPr>
          <w:b/>
          <w:szCs w:val="24"/>
        </w:rPr>
        <w:t xml:space="preserve"> Martin, </w:t>
      </w:r>
      <w:r w:rsidRPr="00655913">
        <w:rPr>
          <w:szCs w:val="24"/>
        </w:rPr>
        <w:t>Social Studies and World Languages Supervisor, Haverhill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Christopher Martell, </w:t>
      </w:r>
      <w:r w:rsidRPr="00655913">
        <w:rPr>
          <w:szCs w:val="24"/>
        </w:rPr>
        <w:t>Professor and Social Studies Education Program Director, Boston University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*Anthony Mathieu. </w:t>
      </w:r>
      <w:r w:rsidRPr="00655913">
        <w:rPr>
          <w:szCs w:val="24"/>
        </w:rPr>
        <w:t>Social Studies Teacher, Boston Latin Academy, Boston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Eileen </w:t>
      </w:r>
      <w:proofErr w:type="spellStart"/>
      <w:r w:rsidRPr="00655913">
        <w:rPr>
          <w:b/>
          <w:szCs w:val="24"/>
        </w:rPr>
        <w:t>McQuaid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Associate Principal of Curriculum and Instruction, Brockton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Michelle Morrissey, </w:t>
      </w:r>
      <w:r w:rsidRPr="00655913">
        <w:rPr>
          <w:szCs w:val="24"/>
        </w:rPr>
        <w:t>Director of Instruction in Humanities and World Languages, Boston Collegiate Charter School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*Justin Norton, </w:t>
      </w:r>
      <w:r w:rsidRPr="00655913">
        <w:rPr>
          <w:szCs w:val="24"/>
        </w:rPr>
        <w:t xml:space="preserve">Eighth Grade Humanities Teacher, Boston Latin Academy, Boston Public </w:t>
      </w:r>
      <w:r w:rsidRPr="00655913">
        <w:rPr>
          <w:szCs w:val="24"/>
        </w:rPr>
        <w:lastRenderedPageBreak/>
        <w:t>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*Matthew </w:t>
      </w:r>
      <w:proofErr w:type="spellStart"/>
      <w:r w:rsidRPr="00655913">
        <w:rPr>
          <w:b/>
          <w:szCs w:val="24"/>
        </w:rPr>
        <w:t>Oosting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History Teacher, North Reading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*Robert Powers, </w:t>
      </w:r>
      <w:r w:rsidRPr="00655913">
        <w:rPr>
          <w:szCs w:val="24"/>
        </w:rPr>
        <w:t>History and Social Science Director, Plymouth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rFonts w:asciiTheme="majorHAnsi" w:hAnsiTheme="majorHAnsi"/>
          <w:b/>
          <w:szCs w:val="24"/>
        </w:rPr>
        <w:t>*</w:t>
      </w:r>
      <w:r w:rsidRPr="00655913">
        <w:rPr>
          <w:b/>
          <w:szCs w:val="24"/>
        </w:rPr>
        <w:t xml:space="preserve">Debra Price, </w:t>
      </w:r>
      <w:r w:rsidRPr="00655913">
        <w:rPr>
          <w:szCs w:val="24"/>
        </w:rPr>
        <w:t>Teacher, Harvard-Kent Elementary School, Boston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>José Reyes,</w:t>
      </w:r>
      <w:r w:rsidRPr="00655913">
        <w:rPr>
          <w:szCs w:val="24"/>
        </w:rPr>
        <w:t xml:space="preserve"> Supervisor of Humanities 6-12, Marlborough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>Siobhan Ryan,</w:t>
      </w:r>
      <w:r w:rsidRPr="00655913">
        <w:rPr>
          <w:szCs w:val="24"/>
        </w:rPr>
        <w:t xml:space="preserve"> Director of School Improvement and Leadership Services, Fall River Public Schools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 xml:space="preserve">Roberta Schaefer, </w:t>
      </w:r>
      <w:r w:rsidRPr="00655913">
        <w:rPr>
          <w:szCs w:val="24"/>
        </w:rPr>
        <w:t>Founder, Worcester Regional Research Bureau; Lecturer/Visiting Assistant Professor, Political Science; former member of the Board of Elementary and Secondary Education</w:t>
      </w:r>
    </w:p>
    <w:p w:rsidR="00E36F00" w:rsidRPr="00655913" w:rsidRDefault="00E36F00" w:rsidP="00E36F00">
      <w:pPr>
        <w:rPr>
          <w:b/>
          <w:szCs w:val="24"/>
        </w:rPr>
      </w:pPr>
      <w:r w:rsidRPr="00655913">
        <w:rPr>
          <w:b/>
          <w:szCs w:val="24"/>
        </w:rPr>
        <w:t>Natacha Scott,</w:t>
      </w:r>
      <w:r w:rsidRPr="00655913">
        <w:rPr>
          <w:szCs w:val="24"/>
        </w:rPr>
        <w:t xml:space="preserve"> Director of History and Social Studies, Boston Public Schools</w:t>
      </w:r>
    </w:p>
    <w:p w:rsidR="00E36F00" w:rsidRPr="00655913" w:rsidRDefault="00E36F00" w:rsidP="00E36F00">
      <w:pPr>
        <w:rPr>
          <w:szCs w:val="24"/>
        </w:rPr>
      </w:pPr>
      <w:r w:rsidRPr="00655913">
        <w:rPr>
          <w:b/>
          <w:szCs w:val="24"/>
        </w:rPr>
        <w:t xml:space="preserve">Cedric Woods, </w:t>
      </w:r>
      <w:r w:rsidRPr="00655913">
        <w:rPr>
          <w:szCs w:val="24"/>
        </w:rPr>
        <w:t>Director, University of Massachusetts Boston Institute for New England Native American Studies</w:t>
      </w:r>
    </w:p>
    <w:p w:rsidR="00E36F00" w:rsidRPr="00655913" w:rsidRDefault="00E36F00" w:rsidP="00E36F00">
      <w:pPr>
        <w:rPr>
          <w:rFonts w:asciiTheme="majorHAnsi" w:hAnsiTheme="majorHAnsi"/>
          <w:szCs w:val="24"/>
        </w:rPr>
      </w:pPr>
    </w:p>
    <w:p w:rsidR="00E36F00" w:rsidRDefault="00E36F00" w:rsidP="00E36F00">
      <w:pPr>
        <w:spacing w:after="200" w:line="276" w:lineRule="auto"/>
        <w:rPr>
          <w:szCs w:val="24"/>
        </w:rPr>
      </w:pPr>
      <w:r w:rsidRPr="00655913">
        <w:rPr>
          <w:szCs w:val="24"/>
        </w:rPr>
        <w:t>*PK-12 Teacher</w:t>
      </w:r>
    </w:p>
    <w:p w:rsidR="00A35690" w:rsidRPr="00E36F00" w:rsidRDefault="00A35690" w:rsidP="00E36F00"/>
    <w:sectPr w:rsidR="00A35690" w:rsidRPr="00E36F00" w:rsidSect="00A35690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4F" w:rsidRDefault="000C1E4F" w:rsidP="00A35690">
      <w:r>
        <w:separator/>
      </w:r>
    </w:p>
  </w:endnote>
  <w:endnote w:type="continuationSeparator" w:id="0">
    <w:p w:rsidR="000C1E4F" w:rsidRDefault="000C1E4F" w:rsidP="00A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8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690" w:rsidRDefault="00A35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690" w:rsidRDefault="00A35690" w:rsidP="00A35690">
    <w:pPr>
      <w:pStyle w:val="Footer"/>
      <w:tabs>
        <w:tab w:val="clear" w:pos="4320"/>
        <w:tab w:val="clear" w:pos="8640"/>
        <w:tab w:val="left" w:pos="6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4F" w:rsidRDefault="000C1E4F" w:rsidP="00A35690">
      <w:r>
        <w:separator/>
      </w:r>
    </w:p>
  </w:footnote>
  <w:footnote w:type="continuationSeparator" w:id="0">
    <w:p w:rsidR="000C1E4F" w:rsidRDefault="000C1E4F" w:rsidP="00A3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9C4E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B94"/>
    <w:multiLevelType w:val="hybridMultilevel"/>
    <w:tmpl w:val="FC7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5D6"/>
    <w:multiLevelType w:val="hybridMultilevel"/>
    <w:tmpl w:val="EB828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3AA"/>
    <w:multiLevelType w:val="hybridMultilevel"/>
    <w:tmpl w:val="5B2C03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4413"/>
    <w:multiLevelType w:val="hybridMultilevel"/>
    <w:tmpl w:val="24A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155"/>
    <w:multiLevelType w:val="hybridMultilevel"/>
    <w:tmpl w:val="2C9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8D5"/>
    <w:multiLevelType w:val="hybridMultilevel"/>
    <w:tmpl w:val="6F6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341"/>
    <w:multiLevelType w:val="hybridMultilevel"/>
    <w:tmpl w:val="C8C24948"/>
    <w:lvl w:ilvl="0" w:tplc="C7C6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7F4416"/>
    <w:multiLevelType w:val="hybridMultilevel"/>
    <w:tmpl w:val="7F8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58E27DF"/>
    <w:multiLevelType w:val="hybridMultilevel"/>
    <w:tmpl w:val="BD2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2758"/>
    <w:multiLevelType w:val="multilevel"/>
    <w:tmpl w:val="D042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0"/>
    <w:rsid w:val="00023DF1"/>
    <w:rsid w:val="00025507"/>
    <w:rsid w:val="00041CA1"/>
    <w:rsid w:val="000C1E4F"/>
    <w:rsid w:val="000E0994"/>
    <w:rsid w:val="00201172"/>
    <w:rsid w:val="002A3E22"/>
    <w:rsid w:val="002B4B10"/>
    <w:rsid w:val="002C0CF9"/>
    <w:rsid w:val="002F5424"/>
    <w:rsid w:val="003953C8"/>
    <w:rsid w:val="0041210C"/>
    <w:rsid w:val="004B1988"/>
    <w:rsid w:val="004E5697"/>
    <w:rsid w:val="005430E2"/>
    <w:rsid w:val="00571666"/>
    <w:rsid w:val="0059178C"/>
    <w:rsid w:val="005C1013"/>
    <w:rsid w:val="005E3535"/>
    <w:rsid w:val="00635070"/>
    <w:rsid w:val="006426A2"/>
    <w:rsid w:val="00761FD8"/>
    <w:rsid w:val="007732FB"/>
    <w:rsid w:val="00841514"/>
    <w:rsid w:val="008C238A"/>
    <w:rsid w:val="009738B4"/>
    <w:rsid w:val="00A20194"/>
    <w:rsid w:val="00A35690"/>
    <w:rsid w:val="00A70FE3"/>
    <w:rsid w:val="00A7681B"/>
    <w:rsid w:val="00A82BBD"/>
    <w:rsid w:val="00B048BC"/>
    <w:rsid w:val="00B07278"/>
    <w:rsid w:val="00B15E7C"/>
    <w:rsid w:val="00B34968"/>
    <w:rsid w:val="00C04AB8"/>
    <w:rsid w:val="00C974A6"/>
    <w:rsid w:val="00D1782C"/>
    <w:rsid w:val="00D456B8"/>
    <w:rsid w:val="00D73B50"/>
    <w:rsid w:val="00E36F00"/>
    <w:rsid w:val="00E77FAD"/>
    <w:rsid w:val="00EE0A55"/>
    <w:rsid w:val="00F25840"/>
    <w:rsid w:val="00F7273B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0EF3"/>
  <w15:docId w15:val="{13B40250-0600-49E4-81E6-ED47378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3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90"/>
    <w:rPr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E36F00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6F00"/>
    <w:rPr>
      <w:b/>
      <w:snapToGrid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DESE-231-42627</_dlc_DocId>
    <_dlc_DocIdUrl xmlns="733efe1c-5bbe-4968-87dc-d400e65c879f">
      <Url>https://sharepoint.doemass.org/ese/webteam/cps/_layouts/DocIdRedir.aspx?ID=DESE-231-42627</Url>
      <Description>DESE-231-42627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246C15-60F1-41BB-B336-1803F3E83F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886A407-8628-43CF-BD47-FC62B96F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9ABC6-DC2B-4D49-BCD8-A15A6952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93EE1-14DC-4DE7-A579-2D193AC4BA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2018 Item 2 Attach: List of Panel Review Members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2018 Item 2 Attach: List of Panel Review Members</dc:title>
  <dc:creator>DESE</dc:creator>
  <cp:lastModifiedBy>Zou, Dong (EOE)</cp:lastModifiedBy>
  <cp:revision>4</cp:revision>
  <cp:lastPrinted>2008-03-05T18:17:00Z</cp:lastPrinted>
  <dcterms:created xsi:type="dcterms:W3CDTF">2018-06-13T14:58:00Z</dcterms:created>
  <dcterms:modified xsi:type="dcterms:W3CDTF">2018-06-22T18:54:00Z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