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7AA5" w14:textId="77777777" w:rsidR="0096519B" w:rsidRPr="0096519B" w:rsidRDefault="0096519B" w:rsidP="0096519B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96519B"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9264" behindDoc="0" locked="0" layoutInCell="0" allowOverlap="1" wp14:anchorId="2036A5E2" wp14:editId="6B86988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19B">
        <w:rPr>
          <w:rFonts w:ascii="Arial" w:hAnsi="Arial"/>
          <w:b/>
          <w:i/>
          <w:sz w:val="40"/>
        </w:rPr>
        <w:t>Massachusetts Department of</w:t>
      </w:r>
    </w:p>
    <w:p w14:paraId="7413F5D0" w14:textId="77777777" w:rsidR="0096519B" w:rsidRPr="0096519B" w:rsidRDefault="0096519B" w:rsidP="0096519B">
      <w:pPr>
        <w:ind w:left="-180"/>
        <w:outlineLvl w:val="0"/>
        <w:rPr>
          <w:rFonts w:ascii="Arial" w:hAnsi="Arial"/>
          <w:b/>
          <w:i/>
          <w:sz w:val="50"/>
        </w:rPr>
      </w:pPr>
      <w:r w:rsidRPr="0096519B">
        <w:rPr>
          <w:rFonts w:ascii="Arial" w:hAnsi="Arial"/>
          <w:b/>
          <w:i/>
          <w:sz w:val="40"/>
        </w:rPr>
        <w:t>Elementary and Secondary Education</w:t>
      </w:r>
    </w:p>
    <w:p w14:paraId="3CCA1FBA" w14:textId="77777777" w:rsidR="0096519B" w:rsidRPr="0096519B" w:rsidRDefault="0096519B" w:rsidP="0096519B">
      <w:pPr>
        <w:rPr>
          <w:rFonts w:ascii="Arial" w:hAnsi="Arial"/>
          <w:i/>
        </w:rPr>
      </w:pPr>
      <w:r w:rsidRPr="0096519B"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596738C" wp14:editId="2C0C8163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4B4C" id="Line 3" o:spid="_x0000_s1026" alt="horizontal line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14:paraId="31300374" w14:textId="5A87DC7D" w:rsidR="0096519B" w:rsidRPr="00832A26" w:rsidRDefault="0096519B" w:rsidP="00832A26">
      <w:pPr>
        <w:tabs>
          <w:tab w:val="left" w:pos="6480"/>
          <w:tab w:val="left" w:pos="6840"/>
        </w:tabs>
        <w:rPr>
          <w:rFonts w:ascii="Arial" w:hAnsi="Arial" w:cs="Arial"/>
          <w:i/>
          <w:sz w:val="16"/>
          <w:szCs w:val="16"/>
        </w:rPr>
      </w:pPr>
      <w:proofErr w:type="gramStart"/>
      <w:r w:rsidRPr="00832A26">
        <w:rPr>
          <w:rFonts w:ascii="Arial" w:hAnsi="Arial" w:cs="Arial"/>
          <w:i/>
          <w:sz w:val="16"/>
          <w:szCs w:val="16"/>
        </w:rPr>
        <w:t>75</w:t>
      </w:r>
      <w:proofErr w:type="gramEnd"/>
      <w:r w:rsidRPr="00832A26">
        <w:rPr>
          <w:rFonts w:ascii="Arial" w:hAnsi="Arial" w:cs="Arial"/>
          <w:i/>
          <w:sz w:val="16"/>
          <w:szCs w:val="16"/>
        </w:rPr>
        <w:t xml:space="preserve"> Pleasant Street, Malden, Massachusetts 02148-4906</w:t>
      </w:r>
      <w:r w:rsidR="00832A26">
        <w:rPr>
          <w:rFonts w:ascii="Arial" w:hAnsi="Arial" w:cs="Arial"/>
          <w:i/>
          <w:sz w:val="16"/>
          <w:szCs w:val="16"/>
        </w:rPr>
        <w:tab/>
      </w:r>
      <w:r w:rsidR="00832A26">
        <w:rPr>
          <w:rFonts w:ascii="Arial" w:hAnsi="Arial" w:cs="Arial"/>
          <w:i/>
          <w:sz w:val="16"/>
          <w:szCs w:val="16"/>
        </w:rPr>
        <w:tab/>
      </w:r>
      <w:r w:rsidRPr="00832A26">
        <w:rPr>
          <w:rFonts w:ascii="Arial" w:hAnsi="Arial" w:cs="Arial"/>
          <w:i/>
          <w:sz w:val="16"/>
          <w:szCs w:val="16"/>
        </w:rPr>
        <w:t>Telephone: (781) 338-3000</w:t>
      </w:r>
      <w:r w:rsidR="00832A26">
        <w:rPr>
          <w:rFonts w:ascii="Arial" w:hAnsi="Arial" w:cs="Arial"/>
          <w:i/>
          <w:sz w:val="16"/>
          <w:szCs w:val="16"/>
        </w:rPr>
        <w:br/>
      </w:r>
      <w:r w:rsidR="00832A26">
        <w:rPr>
          <w:rFonts w:ascii="Arial" w:hAnsi="Arial" w:cs="Arial"/>
          <w:i/>
          <w:sz w:val="16"/>
          <w:szCs w:val="16"/>
        </w:rPr>
        <w:tab/>
      </w:r>
      <w:r w:rsidRPr="00832A26">
        <w:rPr>
          <w:rFonts w:ascii="Arial" w:hAnsi="Arial" w:cs="Arial"/>
          <w:i/>
          <w:sz w:val="16"/>
          <w:szCs w:val="16"/>
        </w:rPr>
        <w:t>TTY: N.E.T. Relay 1-800-439-2370</w:t>
      </w:r>
    </w:p>
    <w:p w14:paraId="1A014DAA" w14:textId="77777777" w:rsidR="0096519B" w:rsidRPr="0096519B" w:rsidRDefault="0096519B" w:rsidP="0096519B">
      <w:pPr>
        <w:ind w:left="720"/>
        <w:rPr>
          <w:rFonts w:ascii="Arial" w:hAnsi="Arial"/>
          <w:i/>
          <w:sz w:val="16"/>
          <w:szCs w:val="16"/>
        </w:rPr>
      </w:pPr>
    </w:p>
    <w:p w14:paraId="3F0D220A" w14:textId="77777777" w:rsidR="0096519B" w:rsidRPr="0096519B" w:rsidRDefault="0096519B" w:rsidP="0096519B">
      <w:pPr>
        <w:ind w:left="720"/>
        <w:rPr>
          <w:rFonts w:ascii="Arial" w:hAnsi="Arial"/>
          <w:i/>
          <w:sz w:val="18"/>
        </w:rPr>
        <w:sectPr w:rsidR="0096519B" w:rsidRPr="0096519B" w:rsidSect="0096519B">
          <w:endnotePr>
            <w:numFmt w:val="decimal"/>
          </w:endnotePr>
          <w:type w:val="continuous"/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75DFA4B5" w14:textId="77777777" w:rsidR="0096519B" w:rsidRPr="0096519B" w:rsidRDefault="0096519B" w:rsidP="0096519B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 &#10;"/>
      </w:tblPr>
      <w:tblGrid>
        <w:gridCol w:w="2951"/>
        <w:gridCol w:w="8425"/>
      </w:tblGrid>
      <w:tr w:rsidR="0096519B" w:rsidRPr="0096519B" w14:paraId="354C31AF" w14:textId="77777777" w:rsidTr="00832A26">
        <w:trPr>
          <w:tblHeader/>
        </w:trPr>
        <w:tc>
          <w:tcPr>
            <w:tcW w:w="2988" w:type="dxa"/>
          </w:tcPr>
          <w:p w14:paraId="1FBEB41C" w14:textId="77777777" w:rsidR="0096519B" w:rsidRPr="0096519B" w:rsidRDefault="0096519B" w:rsidP="00965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19B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72104F7D" w14:textId="77777777" w:rsidR="0096519B" w:rsidRPr="0096519B" w:rsidRDefault="0096519B" w:rsidP="0096519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6519B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76C66CE3" w14:textId="77777777" w:rsidR="0096519B" w:rsidRPr="0096519B" w:rsidRDefault="0096519B" w:rsidP="0096519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71ACBBC" w14:textId="77777777" w:rsidR="0096519B" w:rsidRPr="0096519B" w:rsidRDefault="0096519B" w:rsidP="0096519B">
      <w:pPr>
        <w:rPr>
          <w:rFonts w:ascii="Arial" w:hAnsi="Arial"/>
          <w:i/>
          <w:sz w:val="18"/>
        </w:rPr>
      </w:pPr>
    </w:p>
    <w:p w14:paraId="6A06B7DF" w14:textId="77777777" w:rsidR="0096519B" w:rsidRPr="0096519B" w:rsidRDefault="0096519B" w:rsidP="0096519B">
      <w:pPr>
        <w:sectPr w:rsidR="0096519B" w:rsidRPr="0096519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EC8D848" w14:textId="77777777" w:rsidR="0096519B" w:rsidRPr="0096519B" w:rsidRDefault="0096519B" w:rsidP="0096519B">
      <w:pPr>
        <w:keepNext/>
        <w:jc w:val="center"/>
        <w:outlineLvl w:val="0"/>
        <w:rPr>
          <w:b/>
        </w:rPr>
      </w:pPr>
      <w:r w:rsidRPr="0096519B">
        <w:rPr>
          <w:b/>
        </w:rPr>
        <w:t>MEMORANDUM</w:t>
      </w:r>
    </w:p>
    <w:p w14:paraId="1A1DF5B6" w14:textId="77777777" w:rsidR="0096519B" w:rsidRPr="0096519B" w:rsidRDefault="0096519B" w:rsidP="0096519B"/>
    <w:p w14:paraId="0A67F966" w14:textId="77777777" w:rsidR="0096519B" w:rsidRPr="0096519B" w:rsidRDefault="0096519B" w:rsidP="0096519B"/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96519B" w:rsidRPr="0096519B" w14:paraId="3C7EDD53" w14:textId="77777777" w:rsidTr="00C015AA">
        <w:tc>
          <w:tcPr>
            <w:tcW w:w="1188" w:type="dxa"/>
          </w:tcPr>
          <w:p w14:paraId="51D76CF6" w14:textId="77777777" w:rsidR="0096519B" w:rsidRPr="0096519B" w:rsidRDefault="0096519B" w:rsidP="0096519B">
            <w:pPr>
              <w:rPr>
                <w:b/>
              </w:rPr>
            </w:pPr>
            <w:r w:rsidRPr="0096519B">
              <w:rPr>
                <w:b/>
              </w:rPr>
              <w:t>To:</w:t>
            </w:r>
          </w:p>
        </w:tc>
        <w:tc>
          <w:tcPr>
            <w:tcW w:w="8388" w:type="dxa"/>
          </w:tcPr>
          <w:p w14:paraId="507BE7F7" w14:textId="77777777" w:rsidR="0096519B" w:rsidRPr="0096519B" w:rsidRDefault="0096519B" w:rsidP="0096519B">
            <w:pPr>
              <w:rPr>
                <w:bCs/>
              </w:rPr>
            </w:pPr>
            <w:r w:rsidRPr="0096519B">
              <w:rPr>
                <w:bCs/>
              </w:rPr>
              <w:t>Members of the Board of Elementary and Secondary Education</w:t>
            </w:r>
          </w:p>
        </w:tc>
      </w:tr>
      <w:tr w:rsidR="0096519B" w:rsidRPr="0096519B" w14:paraId="4B41FE9E" w14:textId="77777777" w:rsidTr="00C015AA">
        <w:tc>
          <w:tcPr>
            <w:tcW w:w="1188" w:type="dxa"/>
          </w:tcPr>
          <w:p w14:paraId="69FD96E3" w14:textId="77777777" w:rsidR="0096519B" w:rsidRPr="0096519B" w:rsidRDefault="0096519B" w:rsidP="0096519B">
            <w:pPr>
              <w:rPr>
                <w:b/>
              </w:rPr>
            </w:pPr>
            <w:r w:rsidRPr="0096519B">
              <w:rPr>
                <w:b/>
              </w:rPr>
              <w:t>From:</w:t>
            </w:r>
            <w:r w:rsidRPr="0096519B">
              <w:tab/>
            </w:r>
          </w:p>
        </w:tc>
        <w:tc>
          <w:tcPr>
            <w:tcW w:w="8388" w:type="dxa"/>
          </w:tcPr>
          <w:p w14:paraId="40926538" w14:textId="77777777" w:rsidR="0096519B" w:rsidRPr="0096519B" w:rsidRDefault="0096519B" w:rsidP="0096519B">
            <w:pPr>
              <w:rPr>
                <w:bCs/>
              </w:rPr>
            </w:pPr>
            <w:r w:rsidRPr="0096519B">
              <w:rPr>
                <w:bCs/>
              </w:rPr>
              <w:t>Jeffrey C. Riley, Commissioner</w:t>
            </w:r>
          </w:p>
        </w:tc>
      </w:tr>
      <w:tr w:rsidR="0096519B" w:rsidRPr="0096519B" w14:paraId="5079294A" w14:textId="77777777" w:rsidTr="00C015AA">
        <w:tc>
          <w:tcPr>
            <w:tcW w:w="1188" w:type="dxa"/>
          </w:tcPr>
          <w:p w14:paraId="3DD1D51B" w14:textId="77777777" w:rsidR="0096519B" w:rsidRPr="0096519B" w:rsidRDefault="0096519B" w:rsidP="0096519B">
            <w:pPr>
              <w:rPr>
                <w:b/>
              </w:rPr>
            </w:pPr>
            <w:r w:rsidRPr="0096519B">
              <w:rPr>
                <w:b/>
              </w:rPr>
              <w:t>Date:</w:t>
            </w:r>
            <w:r w:rsidRPr="0096519B">
              <w:tab/>
            </w:r>
          </w:p>
        </w:tc>
        <w:tc>
          <w:tcPr>
            <w:tcW w:w="8388" w:type="dxa"/>
          </w:tcPr>
          <w:p w14:paraId="35E94141" w14:textId="77777777" w:rsidR="0096519B" w:rsidRPr="0096519B" w:rsidRDefault="0001182A" w:rsidP="0096519B">
            <w:pPr>
              <w:rPr>
                <w:bCs/>
              </w:rPr>
            </w:pPr>
            <w:r>
              <w:rPr>
                <w:bCs/>
              </w:rPr>
              <w:t xml:space="preserve">November </w:t>
            </w:r>
            <w:r w:rsidR="00277B23">
              <w:rPr>
                <w:bCs/>
              </w:rPr>
              <w:t>9</w:t>
            </w:r>
            <w:r w:rsidR="0096519B" w:rsidRPr="0096519B">
              <w:rPr>
                <w:bCs/>
              </w:rPr>
              <w:t>, 2018</w:t>
            </w:r>
          </w:p>
        </w:tc>
      </w:tr>
      <w:tr w:rsidR="0096519B" w:rsidRPr="0096519B" w14:paraId="59B733A7" w14:textId="77777777" w:rsidTr="00C015AA">
        <w:tc>
          <w:tcPr>
            <w:tcW w:w="1188" w:type="dxa"/>
          </w:tcPr>
          <w:p w14:paraId="5331CB15" w14:textId="77777777" w:rsidR="0096519B" w:rsidRPr="0096519B" w:rsidRDefault="0096519B" w:rsidP="0096519B">
            <w:pPr>
              <w:rPr>
                <w:b/>
              </w:rPr>
            </w:pPr>
            <w:r w:rsidRPr="0096519B"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3848BE3E" w14:textId="77777777" w:rsidR="0096519B" w:rsidRPr="0096519B" w:rsidRDefault="0096519B" w:rsidP="0096519B">
            <w:pPr>
              <w:rPr>
                <w:bCs/>
              </w:rPr>
            </w:pPr>
            <w:r w:rsidRPr="0096519B">
              <w:rPr>
                <w:snapToGrid/>
                <w:szCs w:val="24"/>
              </w:rPr>
              <w:t>Grant Packages for the Board of Elementary and Secondary Education</w:t>
            </w:r>
          </w:p>
        </w:tc>
      </w:tr>
    </w:tbl>
    <w:p w14:paraId="6445736B" w14:textId="77777777" w:rsidR="0096519B" w:rsidRPr="0096519B" w:rsidRDefault="0096519B" w:rsidP="0096519B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5769C356" w14:textId="77777777" w:rsidR="0096519B" w:rsidRPr="0096519B" w:rsidRDefault="0096519B" w:rsidP="0096519B">
      <w:pPr>
        <w:rPr>
          <w:sz w:val="16"/>
        </w:rPr>
        <w:sectPr w:rsidR="0096519B" w:rsidRPr="0096519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F779090" w14:textId="77777777" w:rsidR="0096519B" w:rsidRPr="0096519B" w:rsidRDefault="0096519B" w:rsidP="0096519B">
      <w:pPr>
        <w:widowControl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9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5759"/>
        <w:gridCol w:w="2070"/>
        <w:gridCol w:w="1474"/>
      </w:tblGrid>
      <w:tr w:rsidR="00277B23" w:rsidRPr="0096519B" w14:paraId="7D7FCEA0" w14:textId="77777777" w:rsidTr="00277B23"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1A160" w14:textId="77777777" w:rsidR="00277B23" w:rsidRPr="00277B23" w:rsidRDefault="00277B23" w:rsidP="00277B23">
            <w:pPr>
              <w:spacing w:before="120"/>
              <w:jc w:val="center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>Pursuant to the authority given to me by the Board of Elementary and Secondary Education at its</w:t>
            </w:r>
          </w:p>
          <w:p w14:paraId="68C8E180" w14:textId="77777777" w:rsidR="00277B23" w:rsidRPr="00277B23" w:rsidRDefault="00277B23" w:rsidP="00277B23">
            <w:pPr>
              <w:jc w:val="center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 xml:space="preserve"> October 21, 2008 meeting, I approved the following competitive grants.</w:t>
            </w:r>
          </w:p>
        </w:tc>
      </w:tr>
      <w:tr w:rsidR="00277B23" w:rsidRPr="0096519B" w14:paraId="051CB02A" w14:textId="77777777" w:rsidTr="00277B23">
        <w:trPr>
          <w:trHeight w:val="1212"/>
        </w:trPr>
        <w:tc>
          <w:tcPr>
            <w:tcW w:w="1407" w:type="dxa"/>
            <w:tcBorders>
              <w:bottom w:val="double" w:sz="4" w:space="0" w:color="auto"/>
            </w:tcBorders>
          </w:tcPr>
          <w:p w14:paraId="2B26DC3E" w14:textId="77777777" w:rsidR="00277B23" w:rsidRPr="0096519B" w:rsidRDefault="00277B23" w:rsidP="00277B23">
            <w:pPr>
              <w:jc w:val="center"/>
              <w:rPr>
                <w:b/>
                <w:sz w:val="22"/>
                <w:szCs w:val="22"/>
              </w:rPr>
            </w:pPr>
          </w:p>
          <w:p w14:paraId="0CDC03C7" w14:textId="77777777" w:rsidR="00277B23" w:rsidRPr="00277B23" w:rsidRDefault="00277B23" w:rsidP="00277B23">
            <w:pPr>
              <w:jc w:val="center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 xml:space="preserve">FUND </w:t>
            </w:r>
          </w:p>
          <w:p w14:paraId="6F89A72E" w14:textId="77777777" w:rsidR="00277B23" w:rsidRPr="0096519B" w:rsidRDefault="00277B23" w:rsidP="00277B23">
            <w:pPr>
              <w:jc w:val="center"/>
              <w:rPr>
                <w:b/>
                <w:sz w:val="22"/>
                <w:szCs w:val="22"/>
              </w:rPr>
            </w:pPr>
            <w:r w:rsidRPr="00277B23">
              <w:rPr>
                <w:b/>
                <w:szCs w:val="24"/>
              </w:rPr>
              <w:t>CODE</w:t>
            </w:r>
          </w:p>
        </w:tc>
        <w:tc>
          <w:tcPr>
            <w:tcW w:w="5759" w:type="dxa"/>
            <w:tcBorders>
              <w:bottom w:val="double" w:sz="4" w:space="0" w:color="auto"/>
            </w:tcBorders>
          </w:tcPr>
          <w:p w14:paraId="0EDF9144" w14:textId="77777777" w:rsidR="00277B23" w:rsidRPr="00277B23" w:rsidRDefault="00277B23" w:rsidP="00277B23">
            <w:pPr>
              <w:jc w:val="center"/>
              <w:rPr>
                <w:b/>
                <w:szCs w:val="24"/>
              </w:rPr>
            </w:pPr>
          </w:p>
          <w:p w14:paraId="31D4936E" w14:textId="77777777" w:rsidR="00277B23" w:rsidRPr="00277B23" w:rsidRDefault="00277B23" w:rsidP="00277B23">
            <w:pPr>
              <w:keepNext/>
              <w:keepLines/>
              <w:spacing w:before="40"/>
              <w:jc w:val="center"/>
              <w:outlineLvl w:val="4"/>
              <w:rPr>
                <w:rFonts w:eastAsiaTheme="majorEastAsia"/>
                <w:b/>
                <w:i/>
                <w:szCs w:val="24"/>
              </w:rPr>
            </w:pPr>
            <w:r w:rsidRPr="00277B23">
              <w:rPr>
                <w:rFonts w:eastAsiaTheme="majorEastAsia"/>
                <w:b/>
                <w:szCs w:val="24"/>
              </w:rPr>
              <w:t>GRANT PROGRAM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43289F81" w14:textId="77777777" w:rsidR="00277B23" w:rsidRPr="00277B23" w:rsidRDefault="00277B23" w:rsidP="00277B23">
            <w:pPr>
              <w:jc w:val="center"/>
              <w:rPr>
                <w:b/>
                <w:szCs w:val="24"/>
              </w:rPr>
            </w:pPr>
          </w:p>
          <w:p w14:paraId="087BE8B7" w14:textId="77777777" w:rsidR="00277B23" w:rsidRPr="00277B23" w:rsidRDefault="00277B23" w:rsidP="00277B23">
            <w:pPr>
              <w:jc w:val="center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>NUMBER OF</w:t>
            </w:r>
          </w:p>
          <w:p w14:paraId="149B6796" w14:textId="77777777" w:rsidR="00277B23" w:rsidRPr="00277B23" w:rsidRDefault="00277B23" w:rsidP="00277B23">
            <w:pPr>
              <w:jc w:val="center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 xml:space="preserve">PROPOSALS </w:t>
            </w:r>
          </w:p>
          <w:p w14:paraId="28E19453" w14:textId="77777777" w:rsidR="00277B23" w:rsidRPr="00277B23" w:rsidRDefault="00277B23" w:rsidP="00277B23">
            <w:pPr>
              <w:spacing w:after="120"/>
              <w:jc w:val="center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>APPROVED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7103FBC8" w14:textId="77777777" w:rsidR="00277B23" w:rsidRPr="00277B23" w:rsidRDefault="00277B23" w:rsidP="00277B23">
            <w:pPr>
              <w:jc w:val="center"/>
              <w:rPr>
                <w:b/>
                <w:szCs w:val="24"/>
              </w:rPr>
            </w:pPr>
          </w:p>
          <w:p w14:paraId="40DF1A5F" w14:textId="77777777" w:rsidR="00277B23" w:rsidRPr="00277B23" w:rsidRDefault="00277B23" w:rsidP="00277B23">
            <w:pPr>
              <w:jc w:val="center"/>
              <w:rPr>
                <w:b/>
                <w:szCs w:val="24"/>
              </w:rPr>
            </w:pPr>
          </w:p>
          <w:p w14:paraId="4A038BF2" w14:textId="77777777" w:rsidR="00277B23" w:rsidRPr="00277B23" w:rsidRDefault="00277B23" w:rsidP="00277B23">
            <w:pPr>
              <w:jc w:val="center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>AMOUNT</w:t>
            </w:r>
          </w:p>
        </w:tc>
      </w:tr>
      <w:tr w:rsidR="00277B23" w:rsidRPr="0096519B" w14:paraId="679A8072" w14:textId="77777777" w:rsidTr="00797BED">
        <w:trPr>
          <w:trHeight w:val="353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389EE84A" w14:textId="77777777" w:rsidR="00277B23" w:rsidRPr="0096519B" w:rsidRDefault="00277B23" w:rsidP="00277B2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</w:tcPr>
          <w:p w14:paraId="43423F17" w14:textId="77777777" w:rsidR="00277B23" w:rsidRPr="00277B23" w:rsidRDefault="00277B23" w:rsidP="00277B23">
            <w:pPr>
              <w:keepNext/>
              <w:tabs>
                <w:tab w:val="center" w:pos="4680"/>
              </w:tabs>
              <w:jc w:val="both"/>
              <w:outlineLvl w:val="0"/>
              <w:rPr>
                <w:szCs w:val="24"/>
              </w:rPr>
            </w:pPr>
            <w:r w:rsidRPr="00277B23">
              <w:rPr>
                <w:szCs w:val="24"/>
              </w:rPr>
              <w:t>Early Grades Literacy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7B37E2" w14:textId="77777777" w:rsidR="00277B23" w:rsidRPr="00277B23" w:rsidRDefault="00277B23" w:rsidP="00277B23">
            <w:pPr>
              <w:keepNext/>
              <w:keepLines/>
              <w:spacing w:before="60"/>
              <w:jc w:val="center"/>
              <w:outlineLvl w:val="3"/>
              <w:rPr>
                <w:rFonts w:eastAsiaTheme="majorEastAsia"/>
                <w:b/>
                <w:iCs/>
                <w:szCs w:val="24"/>
              </w:rPr>
            </w:pPr>
            <w:r w:rsidRPr="00277B23">
              <w:rPr>
                <w:rFonts w:eastAsiaTheme="majorEastAsia"/>
                <w:b/>
                <w:iCs/>
                <w:szCs w:val="24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D3D6" w14:textId="77777777" w:rsidR="00277B23" w:rsidRPr="00277B23" w:rsidRDefault="00277B23" w:rsidP="00277B23">
            <w:pPr>
              <w:spacing w:before="20" w:after="20"/>
              <w:jc w:val="center"/>
              <w:rPr>
                <w:szCs w:val="24"/>
              </w:rPr>
            </w:pPr>
            <w:r w:rsidRPr="00277B23">
              <w:rPr>
                <w:szCs w:val="24"/>
              </w:rPr>
              <w:t>$889,790</w:t>
            </w:r>
          </w:p>
        </w:tc>
      </w:tr>
      <w:tr w:rsidR="00277B23" w:rsidRPr="0096519B" w14:paraId="3794560C" w14:textId="77777777" w:rsidTr="00797BED">
        <w:trPr>
          <w:trHeight w:val="290"/>
        </w:trPr>
        <w:tc>
          <w:tcPr>
            <w:tcW w:w="716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D3E8F19" w14:textId="77777777" w:rsidR="00277B23" w:rsidRPr="00277B23" w:rsidRDefault="00277B23" w:rsidP="00797BED">
            <w:pPr>
              <w:spacing w:before="80" w:after="80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>TOTAL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14:paraId="54048B52" w14:textId="77777777" w:rsidR="00277B23" w:rsidRPr="00277B23" w:rsidRDefault="00277B23" w:rsidP="00797BED">
            <w:pPr>
              <w:keepNext/>
              <w:keepLines/>
              <w:spacing w:before="60"/>
              <w:jc w:val="center"/>
              <w:outlineLvl w:val="3"/>
              <w:rPr>
                <w:rFonts w:eastAsiaTheme="majorEastAsia"/>
                <w:b/>
                <w:iCs/>
                <w:szCs w:val="24"/>
              </w:rPr>
            </w:pPr>
            <w:r w:rsidRPr="00277B23">
              <w:rPr>
                <w:rFonts w:eastAsiaTheme="majorEastAsia"/>
                <w:b/>
                <w:iCs/>
                <w:szCs w:val="24"/>
              </w:rPr>
              <w:t>31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4" w:space="0" w:color="auto"/>
            </w:tcBorders>
          </w:tcPr>
          <w:p w14:paraId="4D61AF71" w14:textId="77777777" w:rsidR="00277B23" w:rsidRPr="00277B23" w:rsidRDefault="00277B23" w:rsidP="00797BED">
            <w:pPr>
              <w:widowControl/>
              <w:spacing w:line="276" w:lineRule="auto"/>
              <w:jc w:val="center"/>
              <w:rPr>
                <w:b/>
                <w:bCs/>
                <w:snapToGrid/>
                <w:szCs w:val="24"/>
              </w:rPr>
            </w:pPr>
            <w:r w:rsidRPr="00277B23">
              <w:rPr>
                <w:b/>
                <w:color w:val="000000"/>
                <w:szCs w:val="24"/>
              </w:rPr>
              <w:t>$889,790</w:t>
            </w:r>
          </w:p>
        </w:tc>
      </w:tr>
    </w:tbl>
    <w:p w14:paraId="50B5D596" w14:textId="77777777" w:rsidR="00FD23FE" w:rsidRPr="0098069F" w:rsidRDefault="00FD23FE">
      <w:pPr>
        <w:rPr>
          <w:sz w:val="22"/>
          <w:szCs w:val="22"/>
        </w:rPr>
        <w:sectPr w:rsidR="00FD23FE" w:rsidRPr="0098069F"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6F5932" w:rsidRPr="00277B23" w14:paraId="0F05D420" w14:textId="77777777" w:rsidTr="0082793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ACFC36A" w14:textId="77777777" w:rsidR="00277B23" w:rsidRPr="00277B23" w:rsidRDefault="006F5932" w:rsidP="00277B23">
            <w:pPr>
              <w:spacing w:line="276" w:lineRule="auto"/>
              <w:rPr>
                <w:b/>
              </w:rPr>
            </w:pPr>
            <w:r w:rsidRPr="00277B23">
              <w:rPr>
                <w:b/>
              </w:rPr>
              <w:lastRenderedPageBreak/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8B73D" w14:textId="77777777" w:rsidR="006F5932" w:rsidRPr="00277B23" w:rsidRDefault="006F5932" w:rsidP="00277B23">
            <w:pPr>
              <w:pStyle w:val="Heading1"/>
              <w:spacing w:line="276" w:lineRule="auto"/>
              <w:jc w:val="both"/>
              <w:rPr>
                <w:szCs w:val="24"/>
              </w:rPr>
            </w:pPr>
            <w:r w:rsidRPr="00277B23">
              <w:rPr>
                <w:szCs w:val="24"/>
              </w:rPr>
              <w:t>Early Grades Literacy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AEA7134" w14:textId="77777777" w:rsidR="006F5932" w:rsidRPr="00277B23" w:rsidRDefault="006F5932" w:rsidP="00277B23">
            <w:pPr>
              <w:spacing w:line="276" w:lineRule="auto"/>
              <w:jc w:val="both"/>
              <w:rPr>
                <w:szCs w:val="24"/>
              </w:rPr>
            </w:pPr>
            <w:r w:rsidRPr="00277B23">
              <w:rPr>
                <w:b/>
                <w:szCs w:val="24"/>
              </w:rPr>
              <w:t>FUND CODE:</w:t>
            </w:r>
            <w:r w:rsidRPr="00277B23">
              <w:rPr>
                <w:szCs w:val="24"/>
              </w:rPr>
              <w:t xml:space="preserve"> 734</w:t>
            </w:r>
          </w:p>
        </w:tc>
      </w:tr>
      <w:tr w:rsidR="006F5932" w:rsidRPr="00277B23" w14:paraId="1BA56D42" w14:textId="77777777" w:rsidTr="0082793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DA78964" w14:textId="09A9564C" w:rsidR="006F5932" w:rsidRPr="00277B23" w:rsidRDefault="006F5932" w:rsidP="00277B23">
            <w:pPr>
              <w:spacing w:line="276" w:lineRule="auto"/>
              <w:jc w:val="both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>FUNDS ALLOCATED:</w:t>
            </w:r>
            <w:r w:rsidR="00832A26">
              <w:rPr>
                <w:b/>
                <w:szCs w:val="24"/>
              </w:rPr>
              <w:t xml:space="preserve">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EC341" w14:textId="77777777" w:rsidR="006F5932" w:rsidRPr="00277B23" w:rsidRDefault="00277B23" w:rsidP="00277B23">
            <w:pPr>
              <w:spacing w:line="276" w:lineRule="auto"/>
              <w:jc w:val="both"/>
              <w:rPr>
                <w:szCs w:val="24"/>
              </w:rPr>
            </w:pPr>
            <w:r w:rsidRPr="00277B23">
              <w:rPr>
                <w:szCs w:val="24"/>
              </w:rPr>
              <w:t>$</w:t>
            </w:r>
            <w:r w:rsidR="006F5932" w:rsidRPr="00277B23">
              <w:rPr>
                <w:szCs w:val="24"/>
              </w:rPr>
              <w:t>890,000 (State)</w:t>
            </w:r>
          </w:p>
        </w:tc>
      </w:tr>
      <w:tr w:rsidR="006F5932" w:rsidRPr="00277B23" w14:paraId="638A009F" w14:textId="77777777" w:rsidTr="0082793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45D2BE2" w14:textId="77777777" w:rsidR="006F5932" w:rsidRPr="00277B23" w:rsidRDefault="006F5932" w:rsidP="00277B23">
            <w:pPr>
              <w:spacing w:line="276" w:lineRule="auto"/>
              <w:jc w:val="both"/>
              <w:rPr>
                <w:b/>
                <w:szCs w:val="24"/>
              </w:rPr>
            </w:pPr>
            <w:r w:rsidRPr="00277B23">
              <w:rPr>
                <w:b/>
                <w:szCs w:val="24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94BB3" w14:textId="71237AD6" w:rsidR="006F5932" w:rsidRPr="00277B23" w:rsidRDefault="00277B23" w:rsidP="00277B23">
            <w:pPr>
              <w:spacing w:line="276" w:lineRule="auto"/>
              <w:jc w:val="both"/>
              <w:rPr>
                <w:szCs w:val="24"/>
              </w:rPr>
            </w:pPr>
            <w:r w:rsidRPr="00277B23">
              <w:rPr>
                <w:szCs w:val="24"/>
              </w:rPr>
              <w:t>$</w:t>
            </w:r>
            <w:r w:rsidR="006F5932" w:rsidRPr="00277B23">
              <w:rPr>
                <w:szCs w:val="24"/>
              </w:rPr>
              <w:t>889,790</w:t>
            </w:r>
            <w:bookmarkStart w:id="4" w:name="_GoBack"/>
            <w:bookmarkEnd w:id="4"/>
          </w:p>
        </w:tc>
      </w:tr>
      <w:tr w:rsidR="006F5932" w:rsidRPr="00277B23" w14:paraId="731437E4" w14:textId="77777777" w:rsidTr="00827938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6B17F" w14:textId="77777777" w:rsidR="00277B23" w:rsidRPr="00277B23" w:rsidRDefault="006F5932" w:rsidP="00277B23">
            <w:pPr>
              <w:pStyle w:val="Heading4"/>
              <w:rPr>
                <w:b w:val="0"/>
              </w:rPr>
            </w:pPr>
            <w:r w:rsidRPr="00277B23">
              <w:t xml:space="preserve">PURPOSE: </w:t>
            </w:r>
            <w:r w:rsidRPr="00277B23">
              <w:rPr>
                <w:b w:val="0"/>
              </w:rPr>
              <w:t>To fund participation in professional development and coaching to promote early literacy development in grades K-3</w:t>
            </w:r>
          </w:p>
        </w:tc>
      </w:tr>
      <w:tr w:rsidR="006F5932" w:rsidRPr="00277B23" w14:paraId="52CF9E7B" w14:textId="77777777" w:rsidTr="00827938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10F1A" w14:textId="77777777" w:rsidR="006F5932" w:rsidRPr="00277B23" w:rsidRDefault="006F5932" w:rsidP="00277B23">
            <w:pPr>
              <w:spacing w:line="276" w:lineRule="auto"/>
              <w:jc w:val="both"/>
              <w:rPr>
                <w:szCs w:val="24"/>
              </w:rPr>
            </w:pPr>
            <w:r w:rsidRPr="00277B23">
              <w:rPr>
                <w:b/>
                <w:szCs w:val="24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D3A3A" w14:textId="77777777" w:rsidR="006F5932" w:rsidRPr="00277B23" w:rsidRDefault="006F5932" w:rsidP="00277B23">
            <w:pPr>
              <w:spacing w:line="276" w:lineRule="auto"/>
              <w:jc w:val="both"/>
              <w:rPr>
                <w:szCs w:val="24"/>
              </w:rPr>
            </w:pPr>
            <w:r w:rsidRPr="00277B23">
              <w:rPr>
                <w:szCs w:val="24"/>
              </w:rPr>
              <w:t>39</w:t>
            </w:r>
          </w:p>
        </w:tc>
      </w:tr>
      <w:tr w:rsidR="006F5932" w:rsidRPr="00277B23" w14:paraId="2C1EE86A" w14:textId="77777777" w:rsidTr="00827938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FC59B" w14:textId="77777777" w:rsidR="006F5932" w:rsidRPr="00277B23" w:rsidRDefault="006F5932" w:rsidP="00277B23">
            <w:pPr>
              <w:spacing w:line="276" w:lineRule="auto"/>
              <w:jc w:val="both"/>
              <w:rPr>
                <w:szCs w:val="24"/>
              </w:rPr>
            </w:pPr>
            <w:r w:rsidRPr="00277B23">
              <w:rPr>
                <w:b/>
                <w:szCs w:val="24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C7485" w14:textId="77777777" w:rsidR="006F5932" w:rsidRPr="00277B23" w:rsidRDefault="006F5932" w:rsidP="00277B23">
            <w:pPr>
              <w:spacing w:line="276" w:lineRule="auto"/>
              <w:jc w:val="both"/>
              <w:rPr>
                <w:szCs w:val="24"/>
              </w:rPr>
            </w:pPr>
            <w:r w:rsidRPr="00277B23">
              <w:rPr>
                <w:szCs w:val="24"/>
              </w:rPr>
              <w:t>31</w:t>
            </w:r>
          </w:p>
        </w:tc>
      </w:tr>
      <w:tr w:rsidR="006F5932" w:rsidRPr="00277B23" w14:paraId="79C86AAC" w14:textId="77777777" w:rsidTr="00827938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6E9AC" w14:textId="77777777" w:rsidR="006F5932" w:rsidRPr="00277B23" w:rsidRDefault="006F5932" w:rsidP="00277B23">
            <w:pPr>
              <w:pStyle w:val="Heading4"/>
              <w:spacing w:line="276" w:lineRule="auto"/>
            </w:pPr>
            <w:r w:rsidRPr="00277B23"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F4A0B" w14:textId="77777777" w:rsidR="006F5932" w:rsidRPr="00277B23" w:rsidRDefault="006F5932" w:rsidP="00277B23">
            <w:pPr>
              <w:spacing w:line="276" w:lineRule="auto"/>
              <w:jc w:val="both"/>
              <w:rPr>
                <w:szCs w:val="24"/>
              </w:rPr>
            </w:pPr>
            <w:r w:rsidRPr="00277B23">
              <w:rPr>
                <w:szCs w:val="24"/>
              </w:rPr>
              <w:t xml:space="preserve"> 8</w:t>
            </w:r>
          </w:p>
        </w:tc>
      </w:tr>
      <w:tr w:rsidR="006F5932" w:rsidRPr="00277B23" w14:paraId="65832AFE" w14:textId="77777777" w:rsidTr="00827938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5128" w14:textId="77777777" w:rsidR="006F5932" w:rsidRPr="00277B23" w:rsidRDefault="006F5932" w:rsidP="00277B23">
            <w:pPr>
              <w:rPr>
                <w:szCs w:val="24"/>
              </w:rPr>
            </w:pPr>
            <w:r w:rsidRPr="00277B23">
              <w:rPr>
                <w:b/>
                <w:szCs w:val="24"/>
              </w:rPr>
              <w:t xml:space="preserve">RESULT OF FUNDING: </w:t>
            </w:r>
            <w:r w:rsidRPr="00277B23">
              <w:rPr>
                <w:szCs w:val="24"/>
              </w:rPr>
              <w:t>Schools will be able to provide improved early literacy instruction to students grades K-3. Each district receiving funding will purchase early literacy materials, and will participate in a training program that includes statewide institutes, regional training meetings, and virtual support. Some recipients will also use the funding for on-site coaching from an early literacy consultant.</w:t>
            </w:r>
          </w:p>
        </w:tc>
      </w:tr>
    </w:tbl>
    <w:p w14:paraId="74154CB4" w14:textId="77777777" w:rsidR="006F5932" w:rsidRPr="00277B23" w:rsidRDefault="006F5932" w:rsidP="006F5932">
      <w:pPr>
        <w:jc w:val="both"/>
        <w:rPr>
          <w:szCs w:val="24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6F5932" w:rsidRPr="00277B23" w14:paraId="77A3E850" w14:textId="77777777" w:rsidTr="00827938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2C8DF3" w14:textId="77777777" w:rsidR="006F5932" w:rsidRPr="00277B23" w:rsidRDefault="006F5932" w:rsidP="00827938">
            <w:pPr>
              <w:spacing w:before="20" w:after="20"/>
              <w:jc w:val="center"/>
              <w:rPr>
                <w:b/>
                <w:color w:val="000000"/>
                <w:szCs w:val="24"/>
              </w:rPr>
            </w:pPr>
            <w:r w:rsidRPr="00277B23">
              <w:rPr>
                <w:b/>
                <w:color w:val="000000"/>
                <w:szCs w:val="24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4E8727" w14:textId="77777777" w:rsidR="006F5932" w:rsidRPr="00277B23" w:rsidRDefault="006F5932" w:rsidP="00827938">
            <w:pPr>
              <w:spacing w:before="20" w:after="20"/>
              <w:jc w:val="center"/>
              <w:rPr>
                <w:b/>
                <w:color w:val="000000"/>
                <w:szCs w:val="24"/>
              </w:rPr>
            </w:pPr>
            <w:r w:rsidRPr="00277B23">
              <w:rPr>
                <w:b/>
                <w:color w:val="000000"/>
                <w:szCs w:val="24"/>
              </w:rPr>
              <w:t>AMOUNTS</w:t>
            </w:r>
          </w:p>
        </w:tc>
      </w:tr>
      <w:tr w:rsidR="006F5932" w:rsidRPr="00277B23" w14:paraId="5945DB99" w14:textId="77777777" w:rsidTr="00827938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3CB9" w14:textId="77777777" w:rsidR="006F5932" w:rsidRPr="00277B23" w:rsidRDefault="006F5932" w:rsidP="00827938">
            <w:pPr>
              <w:rPr>
                <w:szCs w:val="24"/>
              </w:rPr>
            </w:pPr>
            <w:r w:rsidRPr="00277B23">
              <w:rPr>
                <w:szCs w:val="24"/>
              </w:rPr>
              <w:t xml:space="preserve">Athol-Royalston Regional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A6232" w14:textId="77777777" w:rsidR="006F5932" w:rsidRPr="00277B23" w:rsidRDefault="006F5932" w:rsidP="00827938">
            <w:pPr>
              <w:jc w:val="right"/>
              <w:rPr>
                <w:szCs w:val="24"/>
              </w:rPr>
            </w:pPr>
            <w:r w:rsidRPr="00277B23">
              <w:rPr>
                <w:szCs w:val="24"/>
              </w:rPr>
              <w:t>$28,636</w:t>
            </w:r>
          </w:p>
        </w:tc>
      </w:tr>
      <w:tr w:rsidR="006F5932" w:rsidRPr="00277B23" w14:paraId="624D10FE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68B4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Bellingham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B9F59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20,610</w:t>
            </w:r>
          </w:p>
        </w:tc>
      </w:tr>
      <w:tr w:rsidR="006F5932" w:rsidRPr="00277B23" w14:paraId="7D910C28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BD2F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Berlin-Boylston - Berlin (8,560) Boylston (8,560)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396E8" w14:textId="77777777" w:rsidR="006F5932" w:rsidRPr="00277B23" w:rsidRDefault="00277B23" w:rsidP="00827938">
            <w:pPr>
              <w:spacing w:line="200" w:lineRule="exact"/>
              <w:jc w:val="right"/>
              <w:rPr>
                <w:szCs w:val="24"/>
                <w:highlight w:val="yellow"/>
              </w:rPr>
            </w:pPr>
            <w:r>
              <w:rPr>
                <w:szCs w:val="24"/>
              </w:rPr>
              <w:t>$</w:t>
            </w:r>
            <w:r w:rsidR="006F5932" w:rsidRPr="00277B23">
              <w:rPr>
                <w:szCs w:val="24"/>
              </w:rPr>
              <w:t>17,120</w:t>
            </w:r>
          </w:p>
        </w:tc>
      </w:tr>
      <w:tr w:rsidR="006F5932" w:rsidRPr="00277B23" w14:paraId="0B0C24E4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5E7B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Bourne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16993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18,950</w:t>
            </w:r>
          </w:p>
        </w:tc>
      </w:tr>
      <w:tr w:rsidR="006F5932" w:rsidRPr="00277B23" w14:paraId="444FEDE4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F54C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Chelsea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266D5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13,200</w:t>
            </w:r>
          </w:p>
        </w:tc>
      </w:tr>
      <w:tr w:rsidR="006F5932" w:rsidRPr="00277B23" w14:paraId="444E0DC5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2F0D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Community Day Charter Public School - Gateway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27DCC9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9,400</w:t>
            </w:r>
          </w:p>
        </w:tc>
      </w:tr>
      <w:tr w:rsidR="006F5932" w:rsidRPr="00277B23" w14:paraId="6EDC0C7F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31710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Community Day Charter Public School - Prospect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861C8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9,400</w:t>
            </w:r>
          </w:p>
        </w:tc>
      </w:tr>
      <w:tr w:rsidR="006F5932" w:rsidRPr="00277B23" w14:paraId="0A6D621E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5D73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Community Day Charter Public School - Webster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5BB40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9,400</w:t>
            </w:r>
          </w:p>
        </w:tc>
      </w:tr>
      <w:tr w:rsidR="006F5932" w:rsidRPr="00277B23" w14:paraId="1D638987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C08A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Freetown-Lakeville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3C24FC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8,625</w:t>
            </w:r>
          </w:p>
        </w:tc>
      </w:tr>
      <w:tr w:rsidR="006F5932" w:rsidRPr="00277B23" w14:paraId="49B75EA9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B971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Groton-Dunstable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9DCC6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9,700</w:t>
            </w:r>
          </w:p>
        </w:tc>
      </w:tr>
      <w:tr w:rsidR="006F5932" w:rsidRPr="00277B23" w14:paraId="4FFF78BE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6538" w14:textId="77777777" w:rsidR="006F5932" w:rsidRPr="00277B23" w:rsidRDefault="006F5932" w:rsidP="00827938">
            <w:pPr>
              <w:rPr>
                <w:szCs w:val="24"/>
              </w:rPr>
            </w:pPr>
            <w:r w:rsidRPr="00277B23">
              <w:rPr>
                <w:color w:val="000000"/>
                <w:szCs w:val="24"/>
              </w:rPr>
              <w:t>Haverhill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2D76F" w14:textId="77777777" w:rsidR="006F5932" w:rsidRPr="00277B23" w:rsidRDefault="00277B23" w:rsidP="008279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89,600</w:t>
            </w:r>
          </w:p>
        </w:tc>
      </w:tr>
      <w:tr w:rsidR="006F5932" w:rsidRPr="00277B23" w14:paraId="68DACD18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EC70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Hawlemont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64F3F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8,310</w:t>
            </w:r>
          </w:p>
        </w:tc>
      </w:tr>
      <w:tr w:rsidR="006F5932" w:rsidRPr="00277B23" w14:paraId="74842CA2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0E2D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Hopkinton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BA2E0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8,400</w:t>
            </w:r>
          </w:p>
        </w:tc>
      </w:tr>
      <w:tr w:rsidR="006F5932" w:rsidRPr="00277B23" w14:paraId="59698AE8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4B13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Hudson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9D411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24,615</w:t>
            </w:r>
          </w:p>
        </w:tc>
      </w:tr>
      <w:tr w:rsidR="006F5932" w:rsidRPr="00277B23" w14:paraId="2938F6B2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2D45A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Lowell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995404" w14:textId="77777777" w:rsidR="006F5932" w:rsidRPr="00277B23" w:rsidRDefault="00277B23" w:rsidP="008279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54,800</w:t>
            </w:r>
          </w:p>
        </w:tc>
      </w:tr>
      <w:tr w:rsidR="006F5932" w:rsidRPr="00277B23" w14:paraId="61EB2671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CAF5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Lowell Community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2C6A3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8,600</w:t>
            </w:r>
          </w:p>
        </w:tc>
      </w:tr>
      <w:tr w:rsidR="006F5932" w:rsidRPr="00277B23" w14:paraId="60A11D55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A4FB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Lunenburg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BE230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6,520</w:t>
            </w:r>
          </w:p>
        </w:tc>
      </w:tr>
      <w:tr w:rsidR="006F5932" w:rsidRPr="00277B23" w14:paraId="4E5E387E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42D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Marlborough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16436" w14:textId="77777777" w:rsidR="006F5932" w:rsidRPr="00277B23" w:rsidRDefault="00277B23" w:rsidP="008279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34,000</w:t>
            </w:r>
          </w:p>
        </w:tc>
      </w:tr>
      <w:tr w:rsidR="006F5932" w:rsidRPr="00277B23" w14:paraId="0524CBD0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218D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Milford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D5E7A8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16,800</w:t>
            </w:r>
          </w:p>
        </w:tc>
      </w:tr>
      <w:tr w:rsidR="006F5932" w:rsidRPr="00277B23" w14:paraId="103A0607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8B61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Monson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EF782" w14:textId="77777777" w:rsidR="006F5932" w:rsidRPr="00277B23" w:rsidRDefault="00277B23" w:rsidP="008279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34,000</w:t>
            </w:r>
          </w:p>
        </w:tc>
      </w:tr>
      <w:tr w:rsidR="006F5932" w:rsidRPr="00277B23" w14:paraId="53EDD8C3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FF2E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 xml:space="preserve">Narragansett Regional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B49E0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10,000</w:t>
            </w:r>
          </w:p>
        </w:tc>
      </w:tr>
      <w:tr w:rsidR="006F5932" w:rsidRPr="00277B23" w14:paraId="6684D535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8821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New Bedford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F04B47" w14:textId="77777777" w:rsidR="006F5932" w:rsidRPr="00277B23" w:rsidRDefault="00277B23" w:rsidP="008279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90,000</w:t>
            </w:r>
          </w:p>
        </w:tc>
      </w:tr>
      <w:tr w:rsidR="006F5932" w:rsidRPr="00277B23" w14:paraId="55703D45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3A1C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Palmer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5EE36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11,000</w:t>
            </w:r>
          </w:p>
        </w:tc>
      </w:tr>
      <w:tr w:rsidR="006F5932" w:rsidRPr="00277B23" w14:paraId="52CD46BA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6DFC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Quabbin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E7484B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13,840</w:t>
            </w:r>
          </w:p>
        </w:tc>
      </w:tr>
      <w:tr w:rsidR="006F5932" w:rsidRPr="00277B23" w14:paraId="25029BB7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3379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proofErr w:type="spellStart"/>
            <w:r w:rsidRPr="00277B23">
              <w:rPr>
                <w:szCs w:val="24"/>
              </w:rPr>
              <w:t>Quabog</w:t>
            </w:r>
            <w:proofErr w:type="spellEnd"/>
            <w:r w:rsidRPr="00277B23">
              <w:rPr>
                <w:szCs w:val="24"/>
              </w:rPr>
              <w:t xml:space="preserve">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683FF" w14:textId="77777777" w:rsidR="006F5932" w:rsidRPr="00277B23" w:rsidRDefault="00277B23" w:rsidP="008279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60,025</w:t>
            </w:r>
          </w:p>
        </w:tc>
      </w:tr>
      <w:tr w:rsidR="006F5932" w:rsidRPr="00277B23" w14:paraId="5DD2A126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794B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Silver Lake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62CD5" w14:textId="77777777" w:rsidR="006F5932" w:rsidRPr="00277B23" w:rsidRDefault="00277B23" w:rsidP="008279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53,825</w:t>
            </w:r>
          </w:p>
        </w:tc>
      </w:tr>
      <w:tr w:rsidR="006F5932" w:rsidRPr="00277B23" w14:paraId="2FD0AAFC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0A5D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Spencer East Brookfield 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390A3" w14:textId="77777777" w:rsidR="006F5932" w:rsidRPr="00277B23" w:rsidRDefault="00277B23" w:rsidP="008279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56,975</w:t>
            </w:r>
          </w:p>
        </w:tc>
      </w:tr>
      <w:tr w:rsidR="006F5932" w:rsidRPr="00277B23" w14:paraId="3F5EDEB3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636E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lastRenderedPageBreak/>
              <w:t>Springfield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BF63A7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52,400</w:t>
            </w:r>
          </w:p>
        </w:tc>
      </w:tr>
      <w:tr w:rsidR="006F5932" w:rsidRPr="00277B23" w14:paraId="0E6F7E80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5B8F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Ware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F5151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9,800</w:t>
            </w:r>
          </w:p>
        </w:tc>
      </w:tr>
      <w:tr w:rsidR="006F5932" w:rsidRPr="00277B23" w14:paraId="69E805AC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A174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Westfield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2DEBE" w14:textId="77777777" w:rsidR="006F5932" w:rsidRPr="00277B23" w:rsidRDefault="00277B23" w:rsidP="00827938">
            <w:pPr>
              <w:spacing w:line="2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7,920</w:t>
            </w:r>
          </w:p>
        </w:tc>
      </w:tr>
      <w:tr w:rsidR="006F5932" w:rsidRPr="00277B23" w14:paraId="50425297" w14:textId="77777777" w:rsidTr="00827938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91D9" w14:textId="77777777" w:rsidR="006F5932" w:rsidRPr="00277B23" w:rsidRDefault="006F5932" w:rsidP="00827938">
            <w:pPr>
              <w:spacing w:before="20" w:after="20"/>
              <w:rPr>
                <w:szCs w:val="24"/>
              </w:rPr>
            </w:pPr>
            <w:r w:rsidRPr="00277B23">
              <w:rPr>
                <w:szCs w:val="24"/>
              </w:rPr>
              <w:t>Worcester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9DD6B2" w14:textId="77777777" w:rsidR="006F5932" w:rsidRPr="00277B23" w:rsidRDefault="00277B23" w:rsidP="0082793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6F5932" w:rsidRPr="00277B23">
              <w:rPr>
                <w:color w:val="000000"/>
                <w:szCs w:val="24"/>
              </w:rPr>
              <w:t>93,319</w:t>
            </w:r>
          </w:p>
        </w:tc>
      </w:tr>
      <w:tr w:rsidR="006F5932" w:rsidRPr="00277B23" w14:paraId="1B5B403E" w14:textId="77777777" w:rsidTr="00827938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74239" w14:textId="77777777" w:rsidR="006F5932" w:rsidRPr="00277B23" w:rsidRDefault="006F5932" w:rsidP="006F5932">
            <w:pPr>
              <w:pStyle w:val="Heading2"/>
              <w:spacing w:before="20" w:after="20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77B23">
              <w:rPr>
                <w:rFonts w:ascii="Times New Roman" w:hAnsi="Times New Roman"/>
                <w:b/>
                <w:i w:val="0"/>
                <w:sz w:val="24"/>
                <w:szCs w:val="24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4569A" w14:textId="77777777" w:rsidR="006F5932" w:rsidRPr="00277B23" w:rsidRDefault="006F5932" w:rsidP="00827938">
            <w:pPr>
              <w:spacing w:before="20" w:after="20"/>
              <w:jc w:val="right"/>
              <w:rPr>
                <w:b/>
                <w:color w:val="000000"/>
                <w:szCs w:val="24"/>
              </w:rPr>
            </w:pPr>
            <w:r w:rsidRPr="00277B23">
              <w:rPr>
                <w:b/>
                <w:color w:val="000000"/>
                <w:szCs w:val="24"/>
              </w:rPr>
              <w:t>$889,790</w:t>
            </w:r>
          </w:p>
        </w:tc>
      </w:tr>
    </w:tbl>
    <w:p w14:paraId="16BC4C63" w14:textId="77777777" w:rsidR="00782DD1" w:rsidRPr="00277B23" w:rsidRDefault="00782DD1" w:rsidP="00782DD1">
      <w:pPr>
        <w:widowControl/>
        <w:tabs>
          <w:tab w:val="left" w:pos="3720"/>
        </w:tabs>
        <w:autoSpaceDE w:val="0"/>
        <w:autoSpaceDN w:val="0"/>
        <w:adjustRightInd w:val="0"/>
        <w:rPr>
          <w:szCs w:val="24"/>
        </w:rPr>
      </w:pPr>
    </w:p>
    <w:p w14:paraId="50CB3ED7" w14:textId="77777777" w:rsidR="005663DF" w:rsidRPr="00277B23" w:rsidRDefault="00782DD1" w:rsidP="00782DD1">
      <w:pPr>
        <w:tabs>
          <w:tab w:val="left" w:pos="3720"/>
        </w:tabs>
        <w:rPr>
          <w:szCs w:val="24"/>
        </w:rPr>
      </w:pPr>
      <w:r w:rsidRPr="00277B23">
        <w:rPr>
          <w:szCs w:val="24"/>
        </w:rPr>
        <w:tab/>
      </w:r>
    </w:p>
    <w:sectPr w:rsidR="005663DF" w:rsidRPr="00277B23" w:rsidSect="005663DF"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976C" w14:textId="77777777" w:rsidR="00941FFA" w:rsidRDefault="00941FFA">
      <w:r>
        <w:separator/>
      </w:r>
    </w:p>
  </w:endnote>
  <w:endnote w:type="continuationSeparator" w:id="0">
    <w:p w14:paraId="1AE47C82" w14:textId="77777777" w:rsidR="00941FFA" w:rsidRDefault="0094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4CED" w14:textId="77777777" w:rsidR="00CD27C1" w:rsidRDefault="00CD27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20CAC" w14:textId="77777777" w:rsidR="00CD27C1" w:rsidRDefault="00CD27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58669"/>
      <w:docPartObj>
        <w:docPartGallery w:val="Page Numbers (Bottom of Page)"/>
        <w:docPartUnique/>
      </w:docPartObj>
    </w:sdtPr>
    <w:sdtEndPr/>
    <w:sdtContent>
      <w:p w14:paraId="7D9B62F9" w14:textId="02AA5541" w:rsidR="00CD27C1" w:rsidRDefault="00CD27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A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30F00E" w14:textId="77777777" w:rsidR="00CD27C1" w:rsidRDefault="00CD27C1" w:rsidP="00C460C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0712"/>
      <w:docPartObj>
        <w:docPartGallery w:val="Page Numbers (Bottom of Page)"/>
        <w:docPartUnique/>
      </w:docPartObj>
    </w:sdtPr>
    <w:sdtEndPr/>
    <w:sdtContent>
      <w:p w14:paraId="73633890" w14:textId="77777777" w:rsidR="00CD27C1" w:rsidRDefault="00941FFA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841C8" w14:textId="77777777" w:rsidR="00941FFA" w:rsidRDefault="00941FFA">
      <w:r>
        <w:separator/>
      </w:r>
    </w:p>
  </w:footnote>
  <w:footnote w:type="continuationSeparator" w:id="0">
    <w:p w14:paraId="51A48A26" w14:textId="77777777" w:rsidR="00941FFA" w:rsidRDefault="0094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B4652"/>
    <w:multiLevelType w:val="multilevel"/>
    <w:tmpl w:val="F336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32F90"/>
    <w:multiLevelType w:val="multilevel"/>
    <w:tmpl w:val="EA24F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119D5"/>
    <w:multiLevelType w:val="hybridMultilevel"/>
    <w:tmpl w:val="4ACE0F26"/>
    <w:lvl w:ilvl="0" w:tplc="2F343BE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8A936D8"/>
    <w:multiLevelType w:val="hybridMultilevel"/>
    <w:tmpl w:val="9578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D51DC"/>
    <w:multiLevelType w:val="hybridMultilevel"/>
    <w:tmpl w:val="3470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42172BC"/>
    <w:multiLevelType w:val="hybridMultilevel"/>
    <w:tmpl w:val="513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399C"/>
    <w:multiLevelType w:val="hybridMultilevel"/>
    <w:tmpl w:val="EF26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5729CB"/>
    <w:multiLevelType w:val="hybridMultilevel"/>
    <w:tmpl w:val="167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9"/>
  </w:num>
  <w:num w:numId="5">
    <w:abstractNumId w:val="18"/>
  </w:num>
  <w:num w:numId="6">
    <w:abstractNumId w:val="3"/>
  </w:num>
  <w:num w:numId="7">
    <w:abstractNumId w:val="11"/>
  </w:num>
  <w:num w:numId="8">
    <w:abstractNumId w:val="16"/>
  </w:num>
  <w:num w:numId="9">
    <w:abstractNumId w:val="7"/>
  </w:num>
  <w:num w:numId="10">
    <w:abstractNumId w:val="20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17"/>
  </w:num>
  <w:num w:numId="17">
    <w:abstractNumId w:val="12"/>
  </w:num>
  <w:num w:numId="18">
    <w:abstractNumId w:val="14"/>
  </w:num>
  <w:num w:numId="19">
    <w:abstractNumId w:val="15"/>
  </w:num>
  <w:num w:numId="20">
    <w:abstractNumId w:val="1"/>
  </w:num>
  <w:num w:numId="21">
    <w:abstractNumId w:val="9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F9"/>
    <w:rsid w:val="00001329"/>
    <w:rsid w:val="000063B9"/>
    <w:rsid w:val="000067D4"/>
    <w:rsid w:val="000072AA"/>
    <w:rsid w:val="0001182A"/>
    <w:rsid w:val="0001606C"/>
    <w:rsid w:val="000207FA"/>
    <w:rsid w:val="00021B5B"/>
    <w:rsid w:val="00027086"/>
    <w:rsid w:val="00030DD3"/>
    <w:rsid w:val="00034C92"/>
    <w:rsid w:val="00035C2D"/>
    <w:rsid w:val="00040D0A"/>
    <w:rsid w:val="00043474"/>
    <w:rsid w:val="00053AA3"/>
    <w:rsid w:val="00055A3D"/>
    <w:rsid w:val="00056B96"/>
    <w:rsid w:val="00063782"/>
    <w:rsid w:val="0007158E"/>
    <w:rsid w:val="0007250C"/>
    <w:rsid w:val="0007469C"/>
    <w:rsid w:val="00077595"/>
    <w:rsid w:val="00084BB2"/>
    <w:rsid w:val="000853D9"/>
    <w:rsid w:val="00090BBA"/>
    <w:rsid w:val="00097A70"/>
    <w:rsid w:val="000A0B86"/>
    <w:rsid w:val="000A1302"/>
    <w:rsid w:val="000A5AA5"/>
    <w:rsid w:val="000B2C99"/>
    <w:rsid w:val="000B63DE"/>
    <w:rsid w:val="000B6697"/>
    <w:rsid w:val="000D052C"/>
    <w:rsid w:val="000E1B88"/>
    <w:rsid w:val="000E1DFE"/>
    <w:rsid w:val="000E3F4E"/>
    <w:rsid w:val="000E3F88"/>
    <w:rsid w:val="000E6832"/>
    <w:rsid w:val="000F1F92"/>
    <w:rsid w:val="000F7EAB"/>
    <w:rsid w:val="00102267"/>
    <w:rsid w:val="00103AB9"/>
    <w:rsid w:val="00105C12"/>
    <w:rsid w:val="001160EA"/>
    <w:rsid w:val="001167F1"/>
    <w:rsid w:val="00117A18"/>
    <w:rsid w:val="00121B6D"/>
    <w:rsid w:val="00132C9F"/>
    <w:rsid w:val="00132F44"/>
    <w:rsid w:val="00133302"/>
    <w:rsid w:val="001362F3"/>
    <w:rsid w:val="00141A59"/>
    <w:rsid w:val="00163AEA"/>
    <w:rsid w:val="00173F1B"/>
    <w:rsid w:val="0017686B"/>
    <w:rsid w:val="00181784"/>
    <w:rsid w:val="0018208E"/>
    <w:rsid w:val="00183DF0"/>
    <w:rsid w:val="001925A3"/>
    <w:rsid w:val="00193BBC"/>
    <w:rsid w:val="00195E0F"/>
    <w:rsid w:val="001A39B6"/>
    <w:rsid w:val="001A4CA9"/>
    <w:rsid w:val="001B3A5F"/>
    <w:rsid w:val="001B71EB"/>
    <w:rsid w:val="001C2471"/>
    <w:rsid w:val="001C2712"/>
    <w:rsid w:val="001D7ECC"/>
    <w:rsid w:val="001E0FC4"/>
    <w:rsid w:val="001E111C"/>
    <w:rsid w:val="001E4A62"/>
    <w:rsid w:val="001F1874"/>
    <w:rsid w:val="001F26EB"/>
    <w:rsid w:val="0020144D"/>
    <w:rsid w:val="00202DBD"/>
    <w:rsid w:val="002049E8"/>
    <w:rsid w:val="002123AB"/>
    <w:rsid w:val="002150AA"/>
    <w:rsid w:val="00215989"/>
    <w:rsid w:val="00226754"/>
    <w:rsid w:val="0023149B"/>
    <w:rsid w:val="00237924"/>
    <w:rsid w:val="002425E3"/>
    <w:rsid w:val="00246035"/>
    <w:rsid w:val="0025000B"/>
    <w:rsid w:val="00261E31"/>
    <w:rsid w:val="00262458"/>
    <w:rsid w:val="0026636C"/>
    <w:rsid w:val="002673FE"/>
    <w:rsid w:val="0027262E"/>
    <w:rsid w:val="0027294B"/>
    <w:rsid w:val="00277B23"/>
    <w:rsid w:val="002845F8"/>
    <w:rsid w:val="002938FF"/>
    <w:rsid w:val="002A1F17"/>
    <w:rsid w:val="002A70A7"/>
    <w:rsid w:val="002B014B"/>
    <w:rsid w:val="002B359D"/>
    <w:rsid w:val="002C2E4F"/>
    <w:rsid w:val="002C337A"/>
    <w:rsid w:val="002C7591"/>
    <w:rsid w:val="002D1039"/>
    <w:rsid w:val="002E102C"/>
    <w:rsid w:val="002E41B2"/>
    <w:rsid w:val="002E51BC"/>
    <w:rsid w:val="002F061C"/>
    <w:rsid w:val="002F71C2"/>
    <w:rsid w:val="00305463"/>
    <w:rsid w:val="003149DE"/>
    <w:rsid w:val="00317064"/>
    <w:rsid w:val="00324E4C"/>
    <w:rsid w:val="00330A7E"/>
    <w:rsid w:val="0033121D"/>
    <w:rsid w:val="00331760"/>
    <w:rsid w:val="00334D40"/>
    <w:rsid w:val="00350EEB"/>
    <w:rsid w:val="00353491"/>
    <w:rsid w:val="0035635A"/>
    <w:rsid w:val="00356545"/>
    <w:rsid w:val="0036130F"/>
    <w:rsid w:val="003625A9"/>
    <w:rsid w:val="003641D0"/>
    <w:rsid w:val="00364FF1"/>
    <w:rsid w:val="0037652A"/>
    <w:rsid w:val="0037790E"/>
    <w:rsid w:val="00387541"/>
    <w:rsid w:val="003906C7"/>
    <w:rsid w:val="00391E0B"/>
    <w:rsid w:val="00392D61"/>
    <w:rsid w:val="00396344"/>
    <w:rsid w:val="003A17FE"/>
    <w:rsid w:val="003B077E"/>
    <w:rsid w:val="003B31F6"/>
    <w:rsid w:val="003B4529"/>
    <w:rsid w:val="003C3421"/>
    <w:rsid w:val="003C7113"/>
    <w:rsid w:val="003D5981"/>
    <w:rsid w:val="003E2E9E"/>
    <w:rsid w:val="003F1ED2"/>
    <w:rsid w:val="003F2098"/>
    <w:rsid w:val="003F45CB"/>
    <w:rsid w:val="004066EF"/>
    <w:rsid w:val="004117E5"/>
    <w:rsid w:val="0041778C"/>
    <w:rsid w:val="00432013"/>
    <w:rsid w:val="004320BB"/>
    <w:rsid w:val="004323E2"/>
    <w:rsid w:val="004412C3"/>
    <w:rsid w:val="0044226F"/>
    <w:rsid w:val="00444576"/>
    <w:rsid w:val="004528BB"/>
    <w:rsid w:val="004628FA"/>
    <w:rsid w:val="00467314"/>
    <w:rsid w:val="00472450"/>
    <w:rsid w:val="00483A49"/>
    <w:rsid w:val="004864C6"/>
    <w:rsid w:val="00486520"/>
    <w:rsid w:val="0049108E"/>
    <w:rsid w:val="0049178A"/>
    <w:rsid w:val="00491797"/>
    <w:rsid w:val="00497E17"/>
    <w:rsid w:val="004A16E4"/>
    <w:rsid w:val="004A1B3C"/>
    <w:rsid w:val="004A2086"/>
    <w:rsid w:val="004A3523"/>
    <w:rsid w:val="004A46FF"/>
    <w:rsid w:val="004A5CA3"/>
    <w:rsid w:val="004B199D"/>
    <w:rsid w:val="004B1A61"/>
    <w:rsid w:val="004C33BC"/>
    <w:rsid w:val="004D18E2"/>
    <w:rsid w:val="004D1CC7"/>
    <w:rsid w:val="004D7E25"/>
    <w:rsid w:val="004E02B6"/>
    <w:rsid w:val="004E0840"/>
    <w:rsid w:val="004E295A"/>
    <w:rsid w:val="004E7FFB"/>
    <w:rsid w:val="004F377F"/>
    <w:rsid w:val="004F44BB"/>
    <w:rsid w:val="004F7EB2"/>
    <w:rsid w:val="00504268"/>
    <w:rsid w:val="00512093"/>
    <w:rsid w:val="00512A29"/>
    <w:rsid w:val="00522833"/>
    <w:rsid w:val="00526BBE"/>
    <w:rsid w:val="00531C9F"/>
    <w:rsid w:val="00534010"/>
    <w:rsid w:val="00540887"/>
    <w:rsid w:val="00552248"/>
    <w:rsid w:val="00555582"/>
    <w:rsid w:val="005603C5"/>
    <w:rsid w:val="00561DC6"/>
    <w:rsid w:val="00561F0C"/>
    <w:rsid w:val="00561F32"/>
    <w:rsid w:val="005632C2"/>
    <w:rsid w:val="00564569"/>
    <w:rsid w:val="005663DF"/>
    <w:rsid w:val="00566C6B"/>
    <w:rsid w:val="0057605F"/>
    <w:rsid w:val="0058020F"/>
    <w:rsid w:val="00581828"/>
    <w:rsid w:val="005849A5"/>
    <w:rsid w:val="00594483"/>
    <w:rsid w:val="00595806"/>
    <w:rsid w:val="005A2808"/>
    <w:rsid w:val="005A42B8"/>
    <w:rsid w:val="005A56AA"/>
    <w:rsid w:val="005B1E54"/>
    <w:rsid w:val="005B269E"/>
    <w:rsid w:val="005B4615"/>
    <w:rsid w:val="005B6D5E"/>
    <w:rsid w:val="005B7436"/>
    <w:rsid w:val="005C2A6F"/>
    <w:rsid w:val="005C42DA"/>
    <w:rsid w:val="005D0A47"/>
    <w:rsid w:val="005E0686"/>
    <w:rsid w:val="005E2191"/>
    <w:rsid w:val="005E4844"/>
    <w:rsid w:val="005E5D8E"/>
    <w:rsid w:val="005F1874"/>
    <w:rsid w:val="005F68BF"/>
    <w:rsid w:val="00613BF0"/>
    <w:rsid w:val="00620B92"/>
    <w:rsid w:val="006345E9"/>
    <w:rsid w:val="00636AC7"/>
    <w:rsid w:val="00641DFD"/>
    <w:rsid w:val="0066491A"/>
    <w:rsid w:val="0066511D"/>
    <w:rsid w:val="00666BEC"/>
    <w:rsid w:val="00676217"/>
    <w:rsid w:val="00676769"/>
    <w:rsid w:val="00685AD0"/>
    <w:rsid w:val="00690654"/>
    <w:rsid w:val="00692A67"/>
    <w:rsid w:val="00693BC1"/>
    <w:rsid w:val="00696E29"/>
    <w:rsid w:val="0069716C"/>
    <w:rsid w:val="006A3BCD"/>
    <w:rsid w:val="006B5DD1"/>
    <w:rsid w:val="006C3DDE"/>
    <w:rsid w:val="006C60B0"/>
    <w:rsid w:val="006D0836"/>
    <w:rsid w:val="006D4CBC"/>
    <w:rsid w:val="006E24C5"/>
    <w:rsid w:val="006E620A"/>
    <w:rsid w:val="006F5932"/>
    <w:rsid w:val="00705EED"/>
    <w:rsid w:val="0070733C"/>
    <w:rsid w:val="00717A96"/>
    <w:rsid w:val="0072082D"/>
    <w:rsid w:val="00723057"/>
    <w:rsid w:val="00723D53"/>
    <w:rsid w:val="0072430F"/>
    <w:rsid w:val="00730853"/>
    <w:rsid w:val="00731AF4"/>
    <w:rsid w:val="007358F4"/>
    <w:rsid w:val="00735907"/>
    <w:rsid w:val="00735D52"/>
    <w:rsid w:val="00737900"/>
    <w:rsid w:val="007379AC"/>
    <w:rsid w:val="00737F64"/>
    <w:rsid w:val="0074184A"/>
    <w:rsid w:val="00743AB6"/>
    <w:rsid w:val="00753271"/>
    <w:rsid w:val="00766272"/>
    <w:rsid w:val="007709BB"/>
    <w:rsid w:val="00770F7B"/>
    <w:rsid w:val="007718AD"/>
    <w:rsid w:val="0078028D"/>
    <w:rsid w:val="00782DD1"/>
    <w:rsid w:val="007965D9"/>
    <w:rsid w:val="007966DA"/>
    <w:rsid w:val="00797BED"/>
    <w:rsid w:val="007B5B50"/>
    <w:rsid w:val="007B65CB"/>
    <w:rsid w:val="007B7FC8"/>
    <w:rsid w:val="007C5222"/>
    <w:rsid w:val="007C5D40"/>
    <w:rsid w:val="007C71E4"/>
    <w:rsid w:val="007D0007"/>
    <w:rsid w:val="007D6BF1"/>
    <w:rsid w:val="007E19B0"/>
    <w:rsid w:val="007E5344"/>
    <w:rsid w:val="007F2750"/>
    <w:rsid w:val="007F38DA"/>
    <w:rsid w:val="007F6D30"/>
    <w:rsid w:val="008011DD"/>
    <w:rsid w:val="00806779"/>
    <w:rsid w:val="00807214"/>
    <w:rsid w:val="00814B5D"/>
    <w:rsid w:val="00820F63"/>
    <w:rsid w:val="00821C27"/>
    <w:rsid w:val="00830385"/>
    <w:rsid w:val="00832A26"/>
    <w:rsid w:val="00843516"/>
    <w:rsid w:val="0084404F"/>
    <w:rsid w:val="0085432C"/>
    <w:rsid w:val="00856A08"/>
    <w:rsid w:val="00871C6C"/>
    <w:rsid w:val="00873E2A"/>
    <w:rsid w:val="0088140A"/>
    <w:rsid w:val="00881B8C"/>
    <w:rsid w:val="00881D9A"/>
    <w:rsid w:val="0088225A"/>
    <w:rsid w:val="00884064"/>
    <w:rsid w:val="00893936"/>
    <w:rsid w:val="00895CB2"/>
    <w:rsid w:val="008A1373"/>
    <w:rsid w:val="008A2E0F"/>
    <w:rsid w:val="008A5C41"/>
    <w:rsid w:val="008A6332"/>
    <w:rsid w:val="008B4475"/>
    <w:rsid w:val="008B5610"/>
    <w:rsid w:val="008B6DCA"/>
    <w:rsid w:val="008B73D8"/>
    <w:rsid w:val="008C1C16"/>
    <w:rsid w:val="008C2BE1"/>
    <w:rsid w:val="008C327E"/>
    <w:rsid w:val="008C551B"/>
    <w:rsid w:val="008C7DAC"/>
    <w:rsid w:val="008D08BB"/>
    <w:rsid w:val="008E1431"/>
    <w:rsid w:val="008F2EC4"/>
    <w:rsid w:val="008F7DF3"/>
    <w:rsid w:val="009073FC"/>
    <w:rsid w:val="00911054"/>
    <w:rsid w:val="0091782C"/>
    <w:rsid w:val="00920E7C"/>
    <w:rsid w:val="00921189"/>
    <w:rsid w:val="0092272F"/>
    <w:rsid w:val="0092579D"/>
    <w:rsid w:val="00927714"/>
    <w:rsid w:val="00930EB6"/>
    <w:rsid w:val="00937A15"/>
    <w:rsid w:val="00941FFA"/>
    <w:rsid w:val="00942697"/>
    <w:rsid w:val="00943163"/>
    <w:rsid w:val="00946642"/>
    <w:rsid w:val="009475FC"/>
    <w:rsid w:val="0095696F"/>
    <w:rsid w:val="00957155"/>
    <w:rsid w:val="00963B70"/>
    <w:rsid w:val="0096519B"/>
    <w:rsid w:val="00970D92"/>
    <w:rsid w:val="0097243C"/>
    <w:rsid w:val="0098069F"/>
    <w:rsid w:val="00980B43"/>
    <w:rsid w:val="00991317"/>
    <w:rsid w:val="00991B9B"/>
    <w:rsid w:val="00993552"/>
    <w:rsid w:val="009A3651"/>
    <w:rsid w:val="009A68FA"/>
    <w:rsid w:val="009B4876"/>
    <w:rsid w:val="009B55F2"/>
    <w:rsid w:val="009D0E22"/>
    <w:rsid w:val="009D25AD"/>
    <w:rsid w:val="009D559B"/>
    <w:rsid w:val="009D5A72"/>
    <w:rsid w:val="009D6479"/>
    <w:rsid w:val="009D6BF9"/>
    <w:rsid w:val="009D73AA"/>
    <w:rsid w:val="009E2B40"/>
    <w:rsid w:val="009E3257"/>
    <w:rsid w:val="009E33BC"/>
    <w:rsid w:val="009E5D89"/>
    <w:rsid w:val="009E74CB"/>
    <w:rsid w:val="009F0450"/>
    <w:rsid w:val="009F1E11"/>
    <w:rsid w:val="009F1F29"/>
    <w:rsid w:val="009F3C73"/>
    <w:rsid w:val="009F64AE"/>
    <w:rsid w:val="00A00281"/>
    <w:rsid w:val="00A0258F"/>
    <w:rsid w:val="00A0497D"/>
    <w:rsid w:val="00A049E8"/>
    <w:rsid w:val="00A15085"/>
    <w:rsid w:val="00A20567"/>
    <w:rsid w:val="00A24C8B"/>
    <w:rsid w:val="00A30C5B"/>
    <w:rsid w:val="00A31947"/>
    <w:rsid w:val="00A36AED"/>
    <w:rsid w:val="00A375F5"/>
    <w:rsid w:val="00A40123"/>
    <w:rsid w:val="00A4026B"/>
    <w:rsid w:val="00A420F8"/>
    <w:rsid w:val="00A42679"/>
    <w:rsid w:val="00A42F3D"/>
    <w:rsid w:val="00A443D7"/>
    <w:rsid w:val="00A46795"/>
    <w:rsid w:val="00A477B0"/>
    <w:rsid w:val="00A57ACB"/>
    <w:rsid w:val="00A645C5"/>
    <w:rsid w:val="00A65A44"/>
    <w:rsid w:val="00A70BFE"/>
    <w:rsid w:val="00A72D38"/>
    <w:rsid w:val="00A74663"/>
    <w:rsid w:val="00A75214"/>
    <w:rsid w:val="00A76029"/>
    <w:rsid w:val="00A76FE1"/>
    <w:rsid w:val="00A83364"/>
    <w:rsid w:val="00A925E5"/>
    <w:rsid w:val="00A95954"/>
    <w:rsid w:val="00A964AC"/>
    <w:rsid w:val="00AA1067"/>
    <w:rsid w:val="00AA2373"/>
    <w:rsid w:val="00AB0230"/>
    <w:rsid w:val="00AC07B4"/>
    <w:rsid w:val="00AC1060"/>
    <w:rsid w:val="00AC2B41"/>
    <w:rsid w:val="00AC48C5"/>
    <w:rsid w:val="00AD11C2"/>
    <w:rsid w:val="00AD5162"/>
    <w:rsid w:val="00AD7FFB"/>
    <w:rsid w:val="00AE1D7A"/>
    <w:rsid w:val="00AE708E"/>
    <w:rsid w:val="00AF411A"/>
    <w:rsid w:val="00B04CB4"/>
    <w:rsid w:val="00B10CD1"/>
    <w:rsid w:val="00B12122"/>
    <w:rsid w:val="00B14926"/>
    <w:rsid w:val="00B31568"/>
    <w:rsid w:val="00B34436"/>
    <w:rsid w:val="00B346EC"/>
    <w:rsid w:val="00B368C1"/>
    <w:rsid w:val="00B36CC5"/>
    <w:rsid w:val="00B410D5"/>
    <w:rsid w:val="00B445F3"/>
    <w:rsid w:val="00B4785F"/>
    <w:rsid w:val="00B6078C"/>
    <w:rsid w:val="00B64E34"/>
    <w:rsid w:val="00B678F6"/>
    <w:rsid w:val="00B70A5B"/>
    <w:rsid w:val="00B70C76"/>
    <w:rsid w:val="00B714CF"/>
    <w:rsid w:val="00B71DC2"/>
    <w:rsid w:val="00B720CE"/>
    <w:rsid w:val="00B736DE"/>
    <w:rsid w:val="00B76A63"/>
    <w:rsid w:val="00B82F0A"/>
    <w:rsid w:val="00B87612"/>
    <w:rsid w:val="00B92842"/>
    <w:rsid w:val="00BA28EB"/>
    <w:rsid w:val="00BA3BBC"/>
    <w:rsid w:val="00BA3DED"/>
    <w:rsid w:val="00BA4316"/>
    <w:rsid w:val="00BB0169"/>
    <w:rsid w:val="00BB0A92"/>
    <w:rsid w:val="00BB5EA5"/>
    <w:rsid w:val="00BB6D04"/>
    <w:rsid w:val="00BB795E"/>
    <w:rsid w:val="00BC47EE"/>
    <w:rsid w:val="00BC7C35"/>
    <w:rsid w:val="00BD52B8"/>
    <w:rsid w:val="00BE2AD9"/>
    <w:rsid w:val="00BE6925"/>
    <w:rsid w:val="00BF06B2"/>
    <w:rsid w:val="00C02C99"/>
    <w:rsid w:val="00C02E92"/>
    <w:rsid w:val="00C06E96"/>
    <w:rsid w:val="00C0735A"/>
    <w:rsid w:val="00C12A11"/>
    <w:rsid w:val="00C241F9"/>
    <w:rsid w:val="00C414E3"/>
    <w:rsid w:val="00C43DA7"/>
    <w:rsid w:val="00C44992"/>
    <w:rsid w:val="00C460CB"/>
    <w:rsid w:val="00C46D42"/>
    <w:rsid w:val="00C521C8"/>
    <w:rsid w:val="00C528BD"/>
    <w:rsid w:val="00C566D5"/>
    <w:rsid w:val="00C57231"/>
    <w:rsid w:val="00C62DE5"/>
    <w:rsid w:val="00C637A2"/>
    <w:rsid w:val="00C63E93"/>
    <w:rsid w:val="00C74B50"/>
    <w:rsid w:val="00C76ED7"/>
    <w:rsid w:val="00C827A2"/>
    <w:rsid w:val="00C82914"/>
    <w:rsid w:val="00C876DD"/>
    <w:rsid w:val="00C91411"/>
    <w:rsid w:val="00C9397B"/>
    <w:rsid w:val="00CA2D7A"/>
    <w:rsid w:val="00CA46AA"/>
    <w:rsid w:val="00CA57EB"/>
    <w:rsid w:val="00CA7396"/>
    <w:rsid w:val="00CB2A0A"/>
    <w:rsid w:val="00CB5098"/>
    <w:rsid w:val="00CB6E14"/>
    <w:rsid w:val="00CB7517"/>
    <w:rsid w:val="00CC4E25"/>
    <w:rsid w:val="00CD107F"/>
    <w:rsid w:val="00CD27C1"/>
    <w:rsid w:val="00CD2E04"/>
    <w:rsid w:val="00CE0A55"/>
    <w:rsid w:val="00CE2B4B"/>
    <w:rsid w:val="00CE739F"/>
    <w:rsid w:val="00CE76B7"/>
    <w:rsid w:val="00CF4B25"/>
    <w:rsid w:val="00CF4F03"/>
    <w:rsid w:val="00CF73F5"/>
    <w:rsid w:val="00D07351"/>
    <w:rsid w:val="00D07B9A"/>
    <w:rsid w:val="00D14470"/>
    <w:rsid w:val="00D229F5"/>
    <w:rsid w:val="00D22BBA"/>
    <w:rsid w:val="00D2338F"/>
    <w:rsid w:val="00D30764"/>
    <w:rsid w:val="00D32426"/>
    <w:rsid w:val="00D34B7E"/>
    <w:rsid w:val="00D372F5"/>
    <w:rsid w:val="00D40BD2"/>
    <w:rsid w:val="00D424FF"/>
    <w:rsid w:val="00D4652F"/>
    <w:rsid w:val="00D46904"/>
    <w:rsid w:val="00D5037F"/>
    <w:rsid w:val="00D5524E"/>
    <w:rsid w:val="00D71AFA"/>
    <w:rsid w:val="00D8267B"/>
    <w:rsid w:val="00D84D0A"/>
    <w:rsid w:val="00D8733D"/>
    <w:rsid w:val="00DA0850"/>
    <w:rsid w:val="00DA0FF8"/>
    <w:rsid w:val="00DA2496"/>
    <w:rsid w:val="00DA738C"/>
    <w:rsid w:val="00DB7F7C"/>
    <w:rsid w:val="00DC5246"/>
    <w:rsid w:val="00DD2B3B"/>
    <w:rsid w:val="00DD5420"/>
    <w:rsid w:val="00DE1489"/>
    <w:rsid w:val="00DE18A3"/>
    <w:rsid w:val="00DF1633"/>
    <w:rsid w:val="00E01EFC"/>
    <w:rsid w:val="00E165C2"/>
    <w:rsid w:val="00E361F6"/>
    <w:rsid w:val="00E43640"/>
    <w:rsid w:val="00E44774"/>
    <w:rsid w:val="00E45E92"/>
    <w:rsid w:val="00E45FAB"/>
    <w:rsid w:val="00E509C5"/>
    <w:rsid w:val="00E5661A"/>
    <w:rsid w:val="00E57A43"/>
    <w:rsid w:val="00E6486D"/>
    <w:rsid w:val="00E708B6"/>
    <w:rsid w:val="00E72A50"/>
    <w:rsid w:val="00E8146C"/>
    <w:rsid w:val="00E82C88"/>
    <w:rsid w:val="00E86F08"/>
    <w:rsid w:val="00E90AB5"/>
    <w:rsid w:val="00E90B3D"/>
    <w:rsid w:val="00E91C19"/>
    <w:rsid w:val="00EA654A"/>
    <w:rsid w:val="00EB28BB"/>
    <w:rsid w:val="00EB65E2"/>
    <w:rsid w:val="00EC6614"/>
    <w:rsid w:val="00EC6B6F"/>
    <w:rsid w:val="00ED094C"/>
    <w:rsid w:val="00ED1458"/>
    <w:rsid w:val="00ED1D14"/>
    <w:rsid w:val="00ED7C97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3B89"/>
    <w:rsid w:val="00EF5DB0"/>
    <w:rsid w:val="00EF7985"/>
    <w:rsid w:val="00EF7A30"/>
    <w:rsid w:val="00F0048E"/>
    <w:rsid w:val="00F0180D"/>
    <w:rsid w:val="00F1120A"/>
    <w:rsid w:val="00F11BC7"/>
    <w:rsid w:val="00F1429A"/>
    <w:rsid w:val="00F33734"/>
    <w:rsid w:val="00F35503"/>
    <w:rsid w:val="00F4186B"/>
    <w:rsid w:val="00F47F6A"/>
    <w:rsid w:val="00F502A4"/>
    <w:rsid w:val="00F5606C"/>
    <w:rsid w:val="00F56E73"/>
    <w:rsid w:val="00F60C57"/>
    <w:rsid w:val="00F61C39"/>
    <w:rsid w:val="00F64DB1"/>
    <w:rsid w:val="00F75C76"/>
    <w:rsid w:val="00F871B5"/>
    <w:rsid w:val="00F95F6E"/>
    <w:rsid w:val="00F9630B"/>
    <w:rsid w:val="00F96CAB"/>
    <w:rsid w:val="00FA7E0D"/>
    <w:rsid w:val="00FB577A"/>
    <w:rsid w:val="00FC100E"/>
    <w:rsid w:val="00FC1EF6"/>
    <w:rsid w:val="00FC2278"/>
    <w:rsid w:val="00FD23FE"/>
    <w:rsid w:val="00FE1348"/>
    <w:rsid w:val="00FE2208"/>
    <w:rsid w:val="00FF1D4C"/>
    <w:rsid w:val="00FF200D"/>
    <w:rsid w:val="00FF479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74717"/>
  <w15:docId w15:val="{AE637FE2-C622-453F-A35C-1F52D54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4BB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44BB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4F44BB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4F44B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F44BB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F44BB"/>
  </w:style>
  <w:style w:type="paragraph" w:styleId="Footer">
    <w:name w:val="footer"/>
    <w:basedOn w:val="Normal"/>
    <w:link w:val="FooterChar"/>
    <w:uiPriority w:val="99"/>
    <w:rsid w:val="004F44BB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rsid w:val="004F44BB"/>
    <w:pPr>
      <w:widowControl/>
    </w:pPr>
    <w:rPr>
      <w:rFonts w:ascii="Times" w:hAnsi="Times"/>
      <w:color w:val="000000"/>
    </w:rPr>
  </w:style>
  <w:style w:type="character" w:styleId="Hyperlink">
    <w:name w:val="Hyperlink"/>
    <w:uiPriority w:val="99"/>
    <w:rsid w:val="004F44BB"/>
    <w:rPr>
      <w:color w:val="0000FF"/>
      <w:u w:val="single"/>
    </w:rPr>
  </w:style>
  <w:style w:type="paragraph" w:styleId="BodyText2">
    <w:name w:val="Body Text 2"/>
    <w:basedOn w:val="Normal"/>
    <w:rsid w:val="004F44BB"/>
    <w:rPr>
      <w:i/>
      <w:iCs/>
    </w:rPr>
  </w:style>
  <w:style w:type="paragraph" w:styleId="BodyTextIndent">
    <w:name w:val="Body Text Indent"/>
    <w:basedOn w:val="Normal"/>
    <w:rsid w:val="004F44BB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4F44BB"/>
  </w:style>
  <w:style w:type="paragraph" w:styleId="BodyTextIndent3">
    <w:name w:val="Body Text Indent 3"/>
    <w:basedOn w:val="Normal"/>
    <w:rsid w:val="004F44BB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4F44BB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4F44BB"/>
    <w:rPr>
      <w:color w:val="800080"/>
      <w:u w:val="single"/>
    </w:rPr>
  </w:style>
  <w:style w:type="character" w:styleId="Strong">
    <w:name w:val="Strong"/>
    <w:qFormat/>
    <w:rsid w:val="004F44BB"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07351"/>
  </w:style>
  <w:style w:type="character" w:customStyle="1" w:styleId="em">
    <w:name w:val="em"/>
    <w:basedOn w:val="DefaultParagraphFont"/>
    <w:rsid w:val="00D07351"/>
  </w:style>
  <w:style w:type="paragraph" w:customStyle="1" w:styleId="Normal1">
    <w:name w:val="Normal1"/>
    <w:basedOn w:val="Normal"/>
    <w:rsid w:val="002938FF"/>
    <w:pPr>
      <w:widowControl/>
    </w:pPr>
    <w:rPr>
      <w:rFonts w:ascii="Calibri" w:eastAsia="MS PGothic" w:hAnsi="Calibri" w:cs="MS PGothic"/>
      <w:snapToGrid/>
      <w:color w:val="000000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2938FF"/>
    <w:pPr>
      <w:widowControl/>
      <w:ind w:left="720"/>
      <w:contextualSpacing/>
    </w:pPr>
    <w:rPr>
      <w:snapToGrid/>
      <w:sz w:val="20"/>
    </w:rPr>
  </w:style>
  <w:style w:type="character" w:customStyle="1" w:styleId="lg1">
    <w:name w:val="lg1"/>
    <w:basedOn w:val="DefaultParagraphFont"/>
    <w:rsid w:val="000F1F92"/>
    <w:rPr>
      <w:rFonts w:ascii="Verdana" w:hAnsi="Verdana" w:hint="default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424FF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Default0">
    <w:name w:val="Default"/>
    <w:rsid w:val="0059580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595806"/>
  </w:style>
  <w:style w:type="character" w:styleId="CommentReference">
    <w:name w:val="annotation reference"/>
    <w:basedOn w:val="DefaultParagraphFont"/>
    <w:rsid w:val="00A04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9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97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0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97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uiPriority w:val="99"/>
    <w:rsid w:val="00782DD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48E"/>
  </w:style>
  <w:style w:type="paragraph" w:customStyle="1" w:styleId="faxheader">
    <w:name w:val="faxheader"/>
    <w:basedOn w:val="Normal"/>
    <w:rsid w:val="001A39B6"/>
    <w:pPr>
      <w:widowControl/>
      <w:spacing w:before="240" w:after="60"/>
    </w:pPr>
    <w:rPr>
      <w:rFonts w:eastAsia="Calibri"/>
      <w:snapToGrid/>
      <w:sz w:val="20"/>
    </w:rPr>
  </w:style>
  <w:style w:type="character" w:customStyle="1" w:styleId="bold">
    <w:name w:val="bold"/>
    <w:basedOn w:val="DefaultParagraphFont"/>
    <w:rsid w:val="001A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DESE-231-46690</_dlc_DocId>
    <_dlc_DocIdUrl xmlns="733efe1c-5bbe-4968-87dc-d400e65c879f">
      <Url>https://sharepoint.doemass.org/ese/webteam/cps/_layouts/DocIdRedir.aspx?ID=DESE-231-46690</Url>
      <Description>DESE-231-46690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85F4E1E-8AAE-4739-9B68-D927CD3FBD6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8944EAB-BE47-470D-A0C7-572F5F972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DC06E-771C-4109-9895-B9DA8B90B4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E9475-4417-42A7-9CA0-0EF8A0967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3 FINAL COMM. Grants MEMO TO BOARD NOV BOARD MTG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11/20 Item 3 Grants Approved by the Commissioner</dc:title>
  <dc:creator>DESE</dc:creator>
  <cp:lastModifiedBy>Zou, Dong (EOE)</cp:lastModifiedBy>
  <cp:revision>3</cp:revision>
  <cp:lastPrinted>2011-01-14T19:54:00Z</cp:lastPrinted>
  <dcterms:created xsi:type="dcterms:W3CDTF">2018-11-07T17:45:00Z</dcterms:created>
  <dcterms:modified xsi:type="dcterms:W3CDTF">2018-11-13T20:30:00Z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13 2018</vt:lpwstr>
  </property>
</Properties>
</file>