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7A9F"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50234763" wp14:editId="747671F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B1FD9D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FF4C9CC"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EFED1C4" wp14:editId="2B154ABB">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360E"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7CEE75E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32DA369" w14:textId="77777777" w:rsidR="00A20194" w:rsidRPr="00C974A6" w:rsidRDefault="00A20194">
      <w:pPr>
        <w:ind w:left="720"/>
        <w:rPr>
          <w:rFonts w:ascii="Arial" w:hAnsi="Arial"/>
          <w:i/>
          <w:sz w:val="16"/>
          <w:szCs w:val="16"/>
        </w:rPr>
      </w:pPr>
    </w:p>
    <w:p w14:paraId="68E2EF73" w14:textId="77777777" w:rsidR="00A20194" w:rsidRDefault="00A20194">
      <w:pPr>
        <w:ind w:left="720"/>
        <w:rPr>
          <w:rFonts w:ascii="Arial" w:hAnsi="Arial"/>
          <w:i/>
          <w:sz w:val="18"/>
        </w:rPr>
        <w:sectPr w:rsidR="00A20194" w:rsidSect="00E54679">
          <w:footerReference w:type="default" r:id="rId13"/>
          <w:endnotePr>
            <w:numFmt w:val="decimal"/>
          </w:endnotePr>
          <w:pgSz w:w="12240" w:h="15840"/>
          <w:pgMar w:top="864" w:right="1080" w:bottom="1440" w:left="1800" w:header="1440" w:footer="1440" w:gutter="0"/>
          <w:cols w:space="720"/>
          <w:noEndnote/>
          <w:titlePg/>
          <w:docGrid w:linePitch="326"/>
        </w:sectPr>
      </w:pPr>
    </w:p>
    <w:p w14:paraId="6508F5B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6CE50343" w14:textId="77777777" w:rsidTr="00EB6A86">
        <w:trPr>
          <w:tblHeader/>
        </w:trPr>
        <w:tc>
          <w:tcPr>
            <w:tcW w:w="2988" w:type="dxa"/>
          </w:tcPr>
          <w:p w14:paraId="23C7D071" w14:textId="77777777"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14:paraId="439439C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87A0A2C" w14:textId="77777777" w:rsidR="00C974A6" w:rsidRPr="00C974A6" w:rsidRDefault="00C974A6" w:rsidP="00C974A6">
            <w:pPr>
              <w:jc w:val="center"/>
              <w:rPr>
                <w:rFonts w:ascii="Arial" w:hAnsi="Arial"/>
                <w:i/>
                <w:sz w:val="16"/>
                <w:szCs w:val="16"/>
              </w:rPr>
            </w:pPr>
          </w:p>
        </w:tc>
      </w:tr>
      <w:bookmarkEnd w:id="0"/>
    </w:tbl>
    <w:p w14:paraId="28BB13E8" w14:textId="77777777" w:rsidR="00A20194" w:rsidRDefault="00A20194">
      <w:pPr>
        <w:rPr>
          <w:rFonts w:ascii="Arial" w:hAnsi="Arial"/>
          <w:i/>
          <w:sz w:val="18"/>
        </w:rPr>
      </w:pPr>
    </w:p>
    <w:p w14:paraId="2BF77AC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02E19C8" w14:textId="77777777" w:rsidR="0059178C" w:rsidRDefault="0059178C" w:rsidP="0059178C">
      <w:pPr>
        <w:pStyle w:val="Heading1"/>
        <w:tabs>
          <w:tab w:val="clear" w:pos="4680"/>
        </w:tabs>
      </w:pPr>
      <w:r>
        <w:t>MEMORANDUM</w:t>
      </w:r>
    </w:p>
    <w:p w14:paraId="139FE04E" w14:textId="77777777" w:rsidR="0059178C" w:rsidRDefault="0059178C" w:rsidP="0059178C">
      <w:pPr>
        <w:pStyle w:val="Footer"/>
        <w:widowControl w:val="0"/>
        <w:tabs>
          <w:tab w:val="clear" w:pos="4320"/>
          <w:tab w:val="clear" w:pos="8640"/>
        </w:tabs>
        <w:rPr>
          <w:snapToGrid w:val="0"/>
          <w:szCs w:val="20"/>
        </w:rPr>
      </w:pPr>
    </w:p>
    <w:p w14:paraId="776CD13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71682D5" w14:textId="77777777" w:rsidTr="00E54679">
        <w:tc>
          <w:tcPr>
            <w:tcW w:w="1184" w:type="dxa"/>
          </w:tcPr>
          <w:p w14:paraId="24A35D16" w14:textId="77777777" w:rsidR="0059178C" w:rsidRDefault="0059178C" w:rsidP="00DE25EB">
            <w:pPr>
              <w:rPr>
                <w:b/>
              </w:rPr>
            </w:pPr>
            <w:r>
              <w:rPr>
                <w:b/>
              </w:rPr>
              <w:t>To:</w:t>
            </w:r>
          </w:p>
        </w:tc>
        <w:tc>
          <w:tcPr>
            <w:tcW w:w="8176" w:type="dxa"/>
          </w:tcPr>
          <w:p w14:paraId="2A36E5B1"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5BE5A93" w14:textId="77777777" w:rsidTr="00E54679">
        <w:tc>
          <w:tcPr>
            <w:tcW w:w="1184" w:type="dxa"/>
          </w:tcPr>
          <w:p w14:paraId="55A5DC73" w14:textId="77777777" w:rsidR="0059178C" w:rsidRDefault="0059178C" w:rsidP="00DE25EB">
            <w:pPr>
              <w:rPr>
                <w:b/>
              </w:rPr>
            </w:pPr>
            <w:r>
              <w:rPr>
                <w:b/>
              </w:rPr>
              <w:t>From:</w:t>
            </w:r>
            <w:r>
              <w:tab/>
            </w:r>
          </w:p>
        </w:tc>
        <w:tc>
          <w:tcPr>
            <w:tcW w:w="8176" w:type="dxa"/>
          </w:tcPr>
          <w:p w14:paraId="57071506" w14:textId="6AEC384E" w:rsidR="000A50B4"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E54679" w14:paraId="062D1744" w14:textId="77777777" w:rsidTr="00E54679">
        <w:tc>
          <w:tcPr>
            <w:tcW w:w="1184" w:type="dxa"/>
          </w:tcPr>
          <w:p w14:paraId="32A5999D" w14:textId="77777777" w:rsidR="00E54679" w:rsidRDefault="00E54679" w:rsidP="00E54679">
            <w:pPr>
              <w:rPr>
                <w:b/>
              </w:rPr>
            </w:pPr>
            <w:r>
              <w:rPr>
                <w:b/>
              </w:rPr>
              <w:t>Date:</w:t>
            </w:r>
            <w:r>
              <w:tab/>
            </w:r>
          </w:p>
        </w:tc>
        <w:tc>
          <w:tcPr>
            <w:tcW w:w="8176" w:type="dxa"/>
          </w:tcPr>
          <w:p w14:paraId="1602D835" w14:textId="77777777" w:rsidR="00E54679" w:rsidRPr="0096519B" w:rsidRDefault="00E54679" w:rsidP="00E54679">
            <w:pPr>
              <w:rPr>
                <w:bCs/>
              </w:rPr>
            </w:pPr>
            <w:r>
              <w:rPr>
                <w:bCs/>
              </w:rPr>
              <w:t>January 11</w:t>
            </w:r>
            <w:r w:rsidRPr="0096519B">
              <w:rPr>
                <w:bCs/>
              </w:rPr>
              <w:t>, 201</w:t>
            </w:r>
            <w:r>
              <w:rPr>
                <w:bCs/>
              </w:rPr>
              <w:t>9</w:t>
            </w:r>
          </w:p>
        </w:tc>
      </w:tr>
      <w:tr w:rsidR="00E54679" w14:paraId="34DF0474" w14:textId="77777777" w:rsidTr="00E54679">
        <w:tc>
          <w:tcPr>
            <w:tcW w:w="1184" w:type="dxa"/>
          </w:tcPr>
          <w:p w14:paraId="0AE22D0D" w14:textId="77777777" w:rsidR="00E54679" w:rsidRDefault="00E54679" w:rsidP="00E54679">
            <w:pPr>
              <w:rPr>
                <w:b/>
              </w:rPr>
            </w:pPr>
            <w:r>
              <w:rPr>
                <w:b/>
              </w:rPr>
              <w:t>Subject:</w:t>
            </w:r>
          </w:p>
        </w:tc>
        <w:tc>
          <w:tcPr>
            <w:tcW w:w="8176" w:type="dxa"/>
          </w:tcPr>
          <w:p w14:paraId="21E6F8AF" w14:textId="77777777" w:rsidR="00E54679" w:rsidRPr="0096519B" w:rsidRDefault="00E54679" w:rsidP="00E54679">
            <w:pPr>
              <w:rPr>
                <w:bCs/>
              </w:rPr>
            </w:pPr>
            <w:r w:rsidRPr="0096519B">
              <w:rPr>
                <w:snapToGrid/>
                <w:szCs w:val="24"/>
              </w:rPr>
              <w:t>Grant Packages for the Board of Elementary and Secondary Education</w:t>
            </w:r>
          </w:p>
        </w:tc>
      </w:tr>
    </w:tbl>
    <w:p w14:paraId="6ABA966D"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329CDF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45CEFB3B" w14:textId="77777777" w:rsidR="0059178C" w:rsidRDefault="0059178C" w:rsidP="0059178C">
      <w:pPr>
        <w:rPr>
          <w:sz w:val="16"/>
        </w:rPr>
      </w:pPr>
    </w:p>
    <w:p w14:paraId="3088EE5C" w14:textId="77777777" w:rsidR="0059178C" w:rsidRDefault="0059178C" w:rsidP="0059178C">
      <w:pPr>
        <w:widowControl/>
        <w:autoSpaceDE w:val="0"/>
        <w:autoSpaceDN w:val="0"/>
        <w:adjustRightInd w:val="0"/>
      </w:pPr>
    </w:p>
    <w:tbl>
      <w:tblPr>
        <w:tblpPr w:leftFromText="180" w:rightFromText="180" w:vertAnchor="text" w:horzAnchor="margin" w:tblpXSpec="center" w:tblpY="-1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E54679" w:rsidRPr="0096519B" w14:paraId="45CD3316" w14:textId="77777777" w:rsidTr="00E54679">
        <w:tc>
          <w:tcPr>
            <w:tcW w:w="10710" w:type="dxa"/>
            <w:gridSpan w:val="4"/>
            <w:tcBorders>
              <w:top w:val="double" w:sz="4" w:space="0" w:color="auto"/>
              <w:left w:val="double" w:sz="4" w:space="0" w:color="auto"/>
              <w:bottom w:val="double" w:sz="4" w:space="0" w:color="auto"/>
              <w:right w:val="double" w:sz="4" w:space="0" w:color="auto"/>
            </w:tcBorders>
          </w:tcPr>
          <w:p w14:paraId="102D16CB" w14:textId="77777777" w:rsidR="00E54679" w:rsidRPr="00667717" w:rsidRDefault="00E54679" w:rsidP="00E54679">
            <w:pPr>
              <w:jc w:val="center"/>
              <w:rPr>
                <w:b/>
                <w:szCs w:val="24"/>
              </w:rPr>
            </w:pPr>
            <w:r w:rsidRPr="00667717">
              <w:rPr>
                <w:b/>
                <w:szCs w:val="24"/>
              </w:rPr>
              <w:t>Pursuant to the authority given to me by the Board of Elementary and Secondary Education at its</w:t>
            </w:r>
          </w:p>
          <w:p w14:paraId="2CD01548" w14:textId="77777777" w:rsidR="00E54679" w:rsidRPr="00667717" w:rsidRDefault="00E54679" w:rsidP="00E54679">
            <w:pPr>
              <w:jc w:val="center"/>
              <w:rPr>
                <w:b/>
                <w:szCs w:val="24"/>
              </w:rPr>
            </w:pPr>
            <w:r w:rsidRPr="00667717">
              <w:rPr>
                <w:b/>
                <w:szCs w:val="24"/>
              </w:rPr>
              <w:t xml:space="preserve"> October 21, 2008 meeting, I approved the following competitive grants.</w:t>
            </w:r>
          </w:p>
        </w:tc>
      </w:tr>
      <w:tr w:rsidR="00E54679" w:rsidRPr="0096519B" w14:paraId="29BABA60" w14:textId="77777777" w:rsidTr="00E54679">
        <w:trPr>
          <w:trHeight w:val="1212"/>
        </w:trPr>
        <w:tc>
          <w:tcPr>
            <w:tcW w:w="1407" w:type="dxa"/>
            <w:tcBorders>
              <w:bottom w:val="double" w:sz="4" w:space="0" w:color="auto"/>
            </w:tcBorders>
          </w:tcPr>
          <w:p w14:paraId="6C2DBB37" w14:textId="77777777" w:rsidR="00E54679" w:rsidRPr="0096519B" w:rsidRDefault="00E54679" w:rsidP="00E54679">
            <w:pPr>
              <w:jc w:val="center"/>
              <w:rPr>
                <w:b/>
                <w:sz w:val="22"/>
                <w:szCs w:val="22"/>
              </w:rPr>
            </w:pPr>
          </w:p>
          <w:p w14:paraId="31742039" w14:textId="77777777" w:rsidR="00E54679" w:rsidRPr="00B66341" w:rsidRDefault="00E54679" w:rsidP="00E54679">
            <w:pPr>
              <w:jc w:val="center"/>
              <w:rPr>
                <w:b/>
                <w:szCs w:val="24"/>
              </w:rPr>
            </w:pPr>
            <w:r w:rsidRPr="00B66341">
              <w:rPr>
                <w:b/>
                <w:szCs w:val="24"/>
              </w:rPr>
              <w:t xml:space="preserve">FUND </w:t>
            </w:r>
          </w:p>
          <w:p w14:paraId="4F04EC45" w14:textId="77777777" w:rsidR="00E54679" w:rsidRPr="0096519B" w:rsidRDefault="00E54679" w:rsidP="00E54679">
            <w:pPr>
              <w:jc w:val="center"/>
              <w:rPr>
                <w:b/>
                <w:sz w:val="22"/>
                <w:szCs w:val="22"/>
              </w:rPr>
            </w:pPr>
            <w:r w:rsidRPr="00B66341">
              <w:rPr>
                <w:b/>
                <w:szCs w:val="24"/>
              </w:rPr>
              <w:t>CODE</w:t>
            </w:r>
          </w:p>
        </w:tc>
        <w:tc>
          <w:tcPr>
            <w:tcW w:w="5759" w:type="dxa"/>
            <w:tcBorders>
              <w:bottom w:val="double" w:sz="4" w:space="0" w:color="auto"/>
            </w:tcBorders>
          </w:tcPr>
          <w:p w14:paraId="0AE8EA70" w14:textId="77777777" w:rsidR="00E54679" w:rsidRPr="00667717" w:rsidRDefault="00E54679" w:rsidP="00E54679">
            <w:pPr>
              <w:jc w:val="center"/>
              <w:rPr>
                <w:b/>
                <w:szCs w:val="24"/>
              </w:rPr>
            </w:pPr>
          </w:p>
          <w:p w14:paraId="24767639" w14:textId="77777777" w:rsidR="00E54679" w:rsidRPr="00667717" w:rsidRDefault="00E54679" w:rsidP="00E54679">
            <w:pPr>
              <w:keepNext/>
              <w:keepLines/>
              <w:spacing w:before="40"/>
              <w:jc w:val="center"/>
              <w:outlineLvl w:val="4"/>
              <w:rPr>
                <w:rFonts w:eastAsiaTheme="majorEastAsia"/>
                <w:b/>
                <w:i/>
                <w:szCs w:val="24"/>
              </w:rPr>
            </w:pPr>
            <w:r w:rsidRPr="00667717">
              <w:rPr>
                <w:rFonts w:eastAsiaTheme="majorEastAsia"/>
                <w:b/>
                <w:szCs w:val="24"/>
              </w:rPr>
              <w:t>GRANT PROGRAM</w:t>
            </w:r>
          </w:p>
        </w:tc>
        <w:tc>
          <w:tcPr>
            <w:tcW w:w="2070" w:type="dxa"/>
            <w:tcBorders>
              <w:bottom w:val="double" w:sz="4" w:space="0" w:color="auto"/>
            </w:tcBorders>
          </w:tcPr>
          <w:p w14:paraId="6FA230A3" w14:textId="77777777" w:rsidR="00E54679" w:rsidRPr="00667717" w:rsidRDefault="00E54679" w:rsidP="00E54679">
            <w:pPr>
              <w:jc w:val="center"/>
              <w:rPr>
                <w:b/>
                <w:szCs w:val="24"/>
              </w:rPr>
            </w:pPr>
          </w:p>
          <w:p w14:paraId="3C30C571" w14:textId="77777777" w:rsidR="00E54679" w:rsidRPr="00667717" w:rsidRDefault="00E54679" w:rsidP="00E54679">
            <w:pPr>
              <w:jc w:val="center"/>
              <w:rPr>
                <w:b/>
                <w:szCs w:val="24"/>
              </w:rPr>
            </w:pPr>
            <w:r w:rsidRPr="00667717">
              <w:rPr>
                <w:b/>
                <w:szCs w:val="24"/>
              </w:rPr>
              <w:t>NUMBER OF</w:t>
            </w:r>
          </w:p>
          <w:p w14:paraId="36134D01" w14:textId="77777777" w:rsidR="00E54679" w:rsidRPr="00667717" w:rsidRDefault="00E54679" w:rsidP="00E54679">
            <w:pPr>
              <w:jc w:val="center"/>
              <w:rPr>
                <w:b/>
                <w:szCs w:val="24"/>
              </w:rPr>
            </w:pPr>
            <w:r w:rsidRPr="00667717">
              <w:rPr>
                <w:b/>
                <w:szCs w:val="24"/>
              </w:rPr>
              <w:t xml:space="preserve">PROPOSALS </w:t>
            </w:r>
          </w:p>
          <w:p w14:paraId="1D7DE7BF" w14:textId="77777777" w:rsidR="00E54679" w:rsidRPr="00667717" w:rsidRDefault="00E54679" w:rsidP="00E54679">
            <w:pPr>
              <w:spacing w:after="120"/>
              <w:jc w:val="center"/>
              <w:rPr>
                <w:b/>
                <w:szCs w:val="24"/>
              </w:rPr>
            </w:pPr>
            <w:r w:rsidRPr="00667717">
              <w:rPr>
                <w:b/>
                <w:szCs w:val="24"/>
              </w:rPr>
              <w:t>APPROVED</w:t>
            </w:r>
          </w:p>
        </w:tc>
        <w:tc>
          <w:tcPr>
            <w:tcW w:w="1474" w:type="dxa"/>
            <w:tcBorders>
              <w:bottom w:val="double" w:sz="4" w:space="0" w:color="auto"/>
            </w:tcBorders>
          </w:tcPr>
          <w:p w14:paraId="02304FB3" w14:textId="77777777" w:rsidR="00E54679" w:rsidRPr="00667717" w:rsidRDefault="00E54679" w:rsidP="00667717">
            <w:pPr>
              <w:rPr>
                <w:b/>
                <w:szCs w:val="24"/>
              </w:rPr>
            </w:pPr>
          </w:p>
          <w:p w14:paraId="126E3A2E" w14:textId="77777777" w:rsidR="00E54679" w:rsidRPr="00667717" w:rsidRDefault="00E54679" w:rsidP="00E54679">
            <w:pPr>
              <w:jc w:val="center"/>
              <w:rPr>
                <w:b/>
                <w:szCs w:val="24"/>
              </w:rPr>
            </w:pPr>
            <w:r w:rsidRPr="00667717">
              <w:rPr>
                <w:b/>
                <w:szCs w:val="24"/>
              </w:rPr>
              <w:t>AMOUNT</w:t>
            </w:r>
          </w:p>
        </w:tc>
      </w:tr>
      <w:tr w:rsidR="00E54679" w:rsidRPr="0096519B" w14:paraId="79F17D83" w14:textId="77777777" w:rsidTr="00E54679">
        <w:trPr>
          <w:trHeight w:val="393"/>
        </w:trPr>
        <w:tc>
          <w:tcPr>
            <w:tcW w:w="1407" w:type="dxa"/>
            <w:tcBorders>
              <w:top w:val="single" w:sz="4" w:space="0" w:color="auto"/>
              <w:bottom w:val="single" w:sz="4" w:space="0" w:color="auto"/>
            </w:tcBorders>
          </w:tcPr>
          <w:p w14:paraId="7B8CC02D" w14:textId="77777777" w:rsidR="00E54679" w:rsidRPr="0096519B" w:rsidRDefault="00E54679" w:rsidP="00E54679">
            <w:pPr>
              <w:spacing w:before="60" w:after="60"/>
              <w:jc w:val="center"/>
              <w:rPr>
                <w:sz w:val="22"/>
                <w:szCs w:val="22"/>
              </w:rPr>
            </w:pPr>
            <w:r>
              <w:rPr>
                <w:sz w:val="22"/>
                <w:szCs w:val="22"/>
              </w:rPr>
              <w:t>156</w:t>
            </w:r>
          </w:p>
        </w:tc>
        <w:tc>
          <w:tcPr>
            <w:tcW w:w="5759" w:type="dxa"/>
            <w:tcBorders>
              <w:top w:val="single" w:sz="4" w:space="0" w:color="auto"/>
              <w:bottom w:val="single" w:sz="4" w:space="0" w:color="auto"/>
            </w:tcBorders>
          </w:tcPr>
          <w:p w14:paraId="61B56D3D" w14:textId="1F67CFDF" w:rsidR="00E54679" w:rsidRPr="00667717" w:rsidRDefault="00E54679" w:rsidP="00E54679">
            <w:pPr>
              <w:jc w:val="both"/>
              <w:rPr>
                <w:color w:val="000000"/>
                <w:szCs w:val="24"/>
              </w:rPr>
            </w:pPr>
            <w:r w:rsidRPr="00667717">
              <w:rPr>
                <w:color w:val="000000"/>
                <w:szCs w:val="24"/>
              </w:rPr>
              <w:t>Innovation Schools Planning-Enhancement Grant</w:t>
            </w:r>
          </w:p>
        </w:tc>
        <w:tc>
          <w:tcPr>
            <w:tcW w:w="2070" w:type="dxa"/>
            <w:tcBorders>
              <w:top w:val="single" w:sz="4" w:space="0" w:color="auto"/>
              <w:bottom w:val="single" w:sz="4" w:space="0" w:color="auto"/>
            </w:tcBorders>
          </w:tcPr>
          <w:p w14:paraId="082CB6C6" w14:textId="77777777" w:rsidR="00E54679" w:rsidRPr="00667717" w:rsidRDefault="00E54679" w:rsidP="00E54679">
            <w:pPr>
              <w:keepNext/>
              <w:keepLines/>
              <w:spacing w:before="60"/>
              <w:jc w:val="center"/>
              <w:outlineLvl w:val="3"/>
              <w:rPr>
                <w:rFonts w:eastAsiaTheme="majorEastAsia"/>
                <w:iCs/>
                <w:szCs w:val="24"/>
              </w:rPr>
            </w:pPr>
            <w:r w:rsidRPr="00667717">
              <w:rPr>
                <w:rFonts w:eastAsiaTheme="majorEastAsia"/>
                <w:iCs/>
                <w:szCs w:val="24"/>
              </w:rPr>
              <w:t>9</w:t>
            </w:r>
          </w:p>
        </w:tc>
        <w:tc>
          <w:tcPr>
            <w:tcW w:w="1474" w:type="dxa"/>
            <w:tcBorders>
              <w:top w:val="single" w:sz="4" w:space="0" w:color="auto"/>
              <w:bottom w:val="single" w:sz="4" w:space="0" w:color="auto"/>
            </w:tcBorders>
            <w:vAlign w:val="center"/>
          </w:tcPr>
          <w:p w14:paraId="366C75D7" w14:textId="77777777" w:rsidR="00E54679" w:rsidRPr="00667717" w:rsidRDefault="00E54679" w:rsidP="00667717">
            <w:pPr>
              <w:spacing w:before="20" w:after="20"/>
              <w:jc w:val="right"/>
              <w:rPr>
                <w:color w:val="000000"/>
                <w:szCs w:val="24"/>
              </w:rPr>
            </w:pPr>
            <w:r w:rsidRPr="00667717">
              <w:rPr>
                <w:color w:val="000000"/>
                <w:szCs w:val="24"/>
              </w:rPr>
              <w:t>$200,000</w:t>
            </w:r>
          </w:p>
        </w:tc>
      </w:tr>
      <w:tr w:rsidR="00E54679" w:rsidRPr="0096519B" w14:paraId="1A27F7CE" w14:textId="77777777" w:rsidTr="00E54679">
        <w:trPr>
          <w:trHeight w:val="393"/>
        </w:trPr>
        <w:tc>
          <w:tcPr>
            <w:tcW w:w="1407" w:type="dxa"/>
            <w:tcBorders>
              <w:top w:val="single" w:sz="4" w:space="0" w:color="auto"/>
              <w:bottom w:val="single" w:sz="4" w:space="0" w:color="auto"/>
            </w:tcBorders>
          </w:tcPr>
          <w:p w14:paraId="40690493" w14:textId="77777777" w:rsidR="00E54679" w:rsidRPr="0096519B" w:rsidRDefault="00E54679" w:rsidP="00E54679">
            <w:pPr>
              <w:spacing w:before="60" w:after="60"/>
              <w:jc w:val="center"/>
              <w:rPr>
                <w:sz w:val="22"/>
                <w:szCs w:val="22"/>
              </w:rPr>
            </w:pPr>
            <w:r>
              <w:rPr>
                <w:sz w:val="22"/>
                <w:szCs w:val="22"/>
              </w:rPr>
              <w:t>574</w:t>
            </w:r>
          </w:p>
        </w:tc>
        <w:tc>
          <w:tcPr>
            <w:tcW w:w="5759" w:type="dxa"/>
            <w:tcBorders>
              <w:top w:val="single" w:sz="4" w:space="0" w:color="auto"/>
              <w:bottom w:val="single" w:sz="4" w:space="0" w:color="auto"/>
            </w:tcBorders>
          </w:tcPr>
          <w:p w14:paraId="17E14A28" w14:textId="411AC2F8" w:rsidR="00E54679" w:rsidRPr="00667717" w:rsidRDefault="00E54679" w:rsidP="00667717">
            <w:pPr>
              <w:pStyle w:val="NoSpacing"/>
            </w:pPr>
            <w:r w:rsidRPr="00667717">
              <w:t>Massachusetts Earl</w:t>
            </w:r>
            <w:r w:rsidR="005E6F7E">
              <w:t>y Literacy Intervention Program-</w:t>
            </w:r>
            <w:r w:rsidRPr="00667717">
              <w:t>Reading Recovery</w:t>
            </w:r>
          </w:p>
        </w:tc>
        <w:tc>
          <w:tcPr>
            <w:tcW w:w="2070" w:type="dxa"/>
            <w:tcBorders>
              <w:top w:val="single" w:sz="4" w:space="0" w:color="auto"/>
              <w:bottom w:val="single" w:sz="4" w:space="0" w:color="auto"/>
            </w:tcBorders>
          </w:tcPr>
          <w:p w14:paraId="38E69056" w14:textId="77777777" w:rsidR="00E54679" w:rsidRPr="00667717" w:rsidRDefault="00E54679" w:rsidP="00E54679">
            <w:pPr>
              <w:keepNext/>
              <w:keepLines/>
              <w:spacing w:before="60"/>
              <w:jc w:val="center"/>
              <w:outlineLvl w:val="3"/>
              <w:rPr>
                <w:rFonts w:eastAsiaTheme="majorEastAsia"/>
                <w:iCs/>
                <w:szCs w:val="24"/>
              </w:rPr>
            </w:pPr>
            <w:r w:rsidRPr="00667717">
              <w:rPr>
                <w:rFonts w:eastAsiaTheme="majorEastAsia"/>
                <w:iCs/>
                <w:szCs w:val="24"/>
              </w:rPr>
              <w:t>6</w:t>
            </w:r>
          </w:p>
        </w:tc>
        <w:tc>
          <w:tcPr>
            <w:tcW w:w="1474" w:type="dxa"/>
            <w:tcBorders>
              <w:top w:val="single" w:sz="4" w:space="0" w:color="auto"/>
              <w:bottom w:val="single" w:sz="4" w:space="0" w:color="auto"/>
            </w:tcBorders>
            <w:vAlign w:val="center"/>
          </w:tcPr>
          <w:p w14:paraId="003C08BD" w14:textId="77777777" w:rsidR="00E54679" w:rsidRPr="00667717" w:rsidRDefault="00E54679" w:rsidP="00667717">
            <w:pPr>
              <w:spacing w:before="20" w:after="20"/>
              <w:jc w:val="right"/>
              <w:rPr>
                <w:color w:val="000000"/>
                <w:szCs w:val="24"/>
                <w:highlight w:val="yellow"/>
              </w:rPr>
            </w:pPr>
            <w:r w:rsidRPr="00667717">
              <w:rPr>
                <w:color w:val="000000"/>
                <w:szCs w:val="24"/>
              </w:rPr>
              <w:t>$300,000</w:t>
            </w:r>
          </w:p>
        </w:tc>
      </w:tr>
      <w:tr w:rsidR="00E54679" w:rsidRPr="0096519B" w14:paraId="19E8256E" w14:textId="77777777" w:rsidTr="00E54679">
        <w:trPr>
          <w:trHeight w:val="348"/>
        </w:trPr>
        <w:tc>
          <w:tcPr>
            <w:tcW w:w="7166" w:type="dxa"/>
            <w:gridSpan w:val="2"/>
            <w:tcBorders>
              <w:top w:val="double" w:sz="4" w:space="0" w:color="auto"/>
              <w:bottom w:val="single" w:sz="4" w:space="0" w:color="auto"/>
            </w:tcBorders>
          </w:tcPr>
          <w:p w14:paraId="0A5A55B5" w14:textId="77777777" w:rsidR="00E54679" w:rsidRPr="00667717" w:rsidRDefault="00E54679" w:rsidP="00E54679">
            <w:pPr>
              <w:spacing w:before="80" w:after="80"/>
              <w:rPr>
                <w:b/>
                <w:szCs w:val="24"/>
              </w:rPr>
            </w:pPr>
            <w:r w:rsidRPr="00667717">
              <w:rPr>
                <w:b/>
                <w:szCs w:val="24"/>
              </w:rPr>
              <w:t xml:space="preserve">TOTAL </w:t>
            </w:r>
          </w:p>
        </w:tc>
        <w:tc>
          <w:tcPr>
            <w:tcW w:w="2070" w:type="dxa"/>
            <w:tcBorders>
              <w:top w:val="double" w:sz="4" w:space="0" w:color="auto"/>
              <w:bottom w:val="single" w:sz="4" w:space="0" w:color="auto"/>
            </w:tcBorders>
          </w:tcPr>
          <w:p w14:paraId="4696C79E" w14:textId="77777777" w:rsidR="00E54679" w:rsidRPr="00667717" w:rsidRDefault="00E54679" w:rsidP="00E54679">
            <w:pPr>
              <w:keepNext/>
              <w:keepLines/>
              <w:spacing w:before="60"/>
              <w:jc w:val="center"/>
              <w:outlineLvl w:val="3"/>
              <w:rPr>
                <w:rFonts w:eastAsiaTheme="majorEastAsia"/>
                <w:b/>
                <w:iCs/>
                <w:szCs w:val="24"/>
              </w:rPr>
            </w:pPr>
            <w:r w:rsidRPr="00667717">
              <w:rPr>
                <w:rFonts w:eastAsiaTheme="majorEastAsia"/>
                <w:b/>
                <w:iCs/>
                <w:szCs w:val="24"/>
              </w:rPr>
              <w:t>15</w:t>
            </w:r>
          </w:p>
        </w:tc>
        <w:tc>
          <w:tcPr>
            <w:tcW w:w="1474" w:type="dxa"/>
            <w:tcBorders>
              <w:top w:val="double" w:sz="4" w:space="0" w:color="auto"/>
              <w:bottom w:val="single" w:sz="4" w:space="0" w:color="auto"/>
            </w:tcBorders>
          </w:tcPr>
          <w:p w14:paraId="2174D3A5" w14:textId="77777777" w:rsidR="00E54679" w:rsidRPr="00667717" w:rsidRDefault="00E54679" w:rsidP="00667717">
            <w:pPr>
              <w:widowControl/>
              <w:jc w:val="right"/>
              <w:rPr>
                <w:b/>
                <w:snapToGrid/>
                <w:color w:val="000000"/>
                <w:szCs w:val="24"/>
              </w:rPr>
            </w:pPr>
            <w:r w:rsidRPr="00667717">
              <w:rPr>
                <w:b/>
                <w:color w:val="000000"/>
                <w:szCs w:val="24"/>
              </w:rPr>
              <w:t>$500,000</w:t>
            </w:r>
          </w:p>
        </w:tc>
      </w:tr>
    </w:tbl>
    <w:p w14:paraId="79F0A12F" w14:textId="77777777" w:rsidR="00201172" w:rsidRDefault="00201172"/>
    <w:p w14:paraId="1F647912" w14:textId="77777777" w:rsidR="00E54679" w:rsidRDefault="00E54679"/>
    <w:p w14:paraId="6C8557B7" w14:textId="77777777" w:rsidR="00E54679" w:rsidRDefault="00E54679"/>
    <w:p w14:paraId="5282FFD1" w14:textId="77777777" w:rsidR="00E54679" w:rsidRDefault="00E54679"/>
    <w:p w14:paraId="069CC3FB" w14:textId="77777777" w:rsidR="00E54679" w:rsidRDefault="00E54679"/>
    <w:p w14:paraId="4717197F" w14:textId="77777777" w:rsidR="00E54679" w:rsidRDefault="00E54679"/>
    <w:p w14:paraId="5C3A0882" w14:textId="77777777" w:rsidR="00E54679" w:rsidRDefault="00E54679"/>
    <w:p w14:paraId="3965483B" w14:textId="77777777" w:rsidR="00E54679" w:rsidRDefault="00E54679"/>
    <w:p w14:paraId="7D90D393" w14:textId="77777777" w:rsidR="00E54679" w:rsidRDefault="00E54679"/>
    <w:p w14:paraId="3811ADEE" w14:textId="77777777" w:rsidR="00E54679" w:rsidRDefault="00E54679"/>
    <w:p w14:paraId="194A634C" w14:textId="77777777" w:rsidR="00E54679" w:rsidRDefault="00E54679"/>
    <w:p w14:paraId="55D01A4C" w14:textId="77777777" w:rsidR="00E54679" w:rsidRDefault="00E54679"/>
    <w:p w14:paraId="2B8DBE96" w14:textId="77777777" w:rsidR="00E54679" w:rsidRDefault="00E54679"/>
    <w:p w14:paraId="77D54653" w14:textId="77777777" w:rsidR="00E54679" w:rsidRDefault="00E54679"/>
    <w:p w14:paraId="4BF7C315" w14:textId="77777777" w:rsidR="00E54679" w:rsidRDefault="00E54679"/>
    <w:p w14:paraId="7B03C9E0" w14:textId="77777777" w:rsidR="00E54679" w:rsidRDefault="00E54679"/>
    <w:p w14:paraId="5B64A0FE" w14:textId="77777777" w:rsidR="00667717" w:rsidRDefault="00667717"/>
    <w:tbl>
      <w:tblPr>
        <w:tblpPr w:leftFromText="180" w:rightFromText="180" w:horzAnchor="margin" w:tblpXSpec="center" w:tblpY="-5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E54679" w14:paraId="52765A4C" w14:textId="77777777" w:rsidTr="00667717">
        <w:trPr>
          <w:cantSplit/>
        </w:trPr>
        <w:tc>
          <w:tcPr>
            <w:tcW w:w="3438" w:type="dxa"/>
            <w:gridSpan w:val="2"/>
            <w:tcBorders>
              <w:top w:val="nil"/>
              <w:left w:val="nil"/>
              <w:bottom w:val="nil"/>
              <w:right w:val="nil"/>
            </w:tcBorders>
          </w:tcPr>
          <w:p w14:paraId="3E810B9D" w14:textId="77777777" w:rsidR="00E54679" w:rsidRPr="00667717" w:rsidRDefault="00E54679" w:rsidP="00667717">
            <w:pPr>
              <w:pStyle w:val="NoSpacing"/>
              <w:spacing w:line="276" w:lineRule="auto"/>
              <w:rPr>
                <w:b/>
              </w:rPr>
            </w:pPr>
            <w:r w:rsidRPr="00667717">
              <w:rPr>
                <w:b/>
              </w:rPr>
              <w:lastRenderedPageBreak/>
              <w:t>NAME OF GRANT PROGRAM</w:t>
            </w:r>
            <w:r w:rsidRPr="00667717">
              <w:t>:</w:t>
            </w:r>
            <w:r w:rsidRPr="00667717">
              <w:rPr>
                <w:b/>
              </w:rPr>
              <w:t xml:space="preserve">   </w:t>
            </w:r>
          </w:p>
        </w:tc>
        <w:tc>
          <w:tcPr>
            <w:tcW w:w="5040" w:type="dxa"/>
            <w:gridSpan w:val="2"/>
            <w:tcBorders>
              <w:top w:val="nil"/>
              <w:left w:val="nil"/>
              <w:bottom w:val="nil"/>
              <w:right w:val="nil"/>
            </w:tcBorders>
          </w:tcPr>
          <w:p w14:paraId="77A7499E" w14:textId="77777777" w:rsidR="00E54679" w:rsidRPr="00667717" w:rsidRDefault="00E54679" w:rsidP="00667717">
            <w:pPr>
              <w:pStyle w:val="NoSpacing"/>
              <w:spacing w:line="276" w:lineRule="auto"/>
              <w:rPr>
                <w:color w:val="000000"/>
                <w:szCs w:val="24"/>
              </w:rPr>
            </w:pPr>
            <w:r w:rsidRPr="00667717">
              <w:rPr>
                <w:color w:val="000000"/>
                <w:szCs w:val="24"/>
              </w:rPr>
              <w:t>Innovation Schools Planning-Enhancement Grant</w:t>
            </w:r>
          </w:p>
        </w:tc>
        <w:tc>
          <w:tcPr>
            <w:tcW w:w="2430" w:type="dxa"/>
            <w:gridSpan w:val="3"/>
            <w:tcBorders>
              <w:top w:val="nil"/>
              <w:left w:val="nil"/>
              <w:bottom w:val="nil"/>
              <w:right w:val="nil"/>
            </w:tcBorders>
          </w:tcPr>
          <w:p w14:paraId="67C02C74" w14:textId="77777777" w:rsidR="00E54679" w:rsidRPr="00667717" w:rsidRDefault="00E54679" w:rsidP="00667717">
            <w:pPr>
              <w:pStyle w:val="NoSpacing"/>
              <w:spacing w:line="276" w:lineRule="auto"/>
              <w:rPr>
                <w:szCs w:val="24"/>
              </w:rPr>
            </w:pPr>
            <w:r w:rsidRPr="00667717">
              <w:rPr>
                <w:b/>
                <w:szCs w:val="24"/>
              </w:rPr>
              <w:t>FUND CODE</w:t>
            </w:r>
            <w:r w:rsidRPr="00667717">
              <w:rPr>
                <w:szCs w:val="24"/>
              </w:rPr>
              <w:t>: 156</w:t>
            </w:r>
          </w:p>
        </w:tc>
      </w:tr>
      <w:tr w:rsidR="00E54679" w14:paraId="1CA0E85F" w14:textId="77777777" w:rsidTr="00667717">
        <w:trPr>
          <w:cantSplit/>
        </w:trPr>
        <w:tc>
          <w:tcPr>
            <w:tcW w:w="3438" w:type="dxa"/>
            <w:gridSpan w:val="2"/>
            <w:tcBorders>
              <w:top w:val="nil"/>
              <w:left w:val="nil"/>
              <w:bottom w:val="nil"/>
              <w:right w:val="nil"/>
            </w:tcBorders>
          </w:tcPr>
          <w:p w14:paraId="2172EEA0" w14:textId="77777777" w:rsidR="00E54679" w:rsidRPr="00667717" w:rsidRDefault="00E54679" w:rsidP="00667717">
            <w:pPr>
              <w:pStyle w:val="NoSpacing"/>
              <w:spacing w:line="276" w:lineRule="auto"/>
              <w:rPr>
                <w:b/>
                <w:szCs w:val="24"/>
              </w:rPr>
            </w:pPr>
            <w:r w:rsidRPr="00667717">
              <w:rPr>
                <w:b/>
                <w:szCs w:val="24"/>
              </w:rPr>
              <w:t>FUNDS ALLOCATED</w:t>
            </w:r>
            <w:r w:rsidRPr="00667717">
              <w:rPr>
                <w:szCs w:val="24"/>
              </w:rPr>
              <w:t>:</w:t>
            </w:r>
            <w:r w:rsidRPr="00667717">
              <w:rPr>
                <w:b/>
                <w:szCs w:val="24"/>
              </w:rPr>
              <w:t xml:space="preserve">     </w:t>
            </w:r>
          </w:p>
        </w:tc>
        <w:tc>
          <w:tcPr>
            <w:tcW w:w="7470" w:type="dxa"/>
            <w:gridSpan w:val="5"/>
            <w:tcBorders>
              <w:top w:val="nil"/>
              <w:left w:val="nil"/>
              <w:bottom w:val="nil"/>
              <w:right w:val="nil"/>
            </w:tcBorders>
          </w:tcPr>
          <w:p w14:paraId="513941DF" w14:textId="77777777" w:rsidR="00E54679" w:rsidRPr="00667717" w:rsidRDefault="00667717" w:rsidP="00667717">
            <w:pPr>
              <w:pStyle w:val="NoSpacing"/>
              <w:spacing w:line="276" w:lineRule="auto"/>
              <w:rPr>
                <w:szCs w:val="24"/>
              </w:rPr>
            </w:pPr>
            <w:r>
              <w:rPr>
                <w:szCs w:val="24"/>
              </w:rPr>
              <w:t xml:space="preserve">$200,000 </w:t>
            </w:r>
            <w:r w:rsidR="00E54679" w:rsidRPr="00667717">
              <w:rPr>
                <w:szCs w:val="24"/>
              </w:rPr>
              <w:t>(State)</w:t>
            </w:r>
          </w:p>
        </w:tc>
      </w:tr>
      <w:tr w:rsidR="00E54679" w14:paraId="13613680" w14:textId="77777777" w:rsidTr="00667717">
        <w:trPr>
          <w:cantSplit/>
        </w:trPr>
        <w:tc>
          <w:tcPr>
            <w:tcW w:w="3438" w:type="dxa"/>
            <w:gridSpan w:val="2"/>
            <w:tcBorders>
              <w:top w:val="nil"/>
              <w:left w:val="nil"/>
              <w:bottom w:val="nil"/>
              <w:right w:val="nil"/>
            </w:tcBorders>
          </w:tcPr>
          <w:p w14:paraId="63FF4E9D" w14:textId="77777777" w:rsidR="00E54679" w:rsidRPr="00667717" w:rsidRDefault="00E54679" w:rsidP="00667717">
            <w:pPr>
              <w:pStyle w:val="NoSpacing"/>
              <w:spacing w:line="276" w:lineRule="auto"/>
              <w:rPr>
                <w:b/>
                <w:szCs w:val="24"/>
              </w:rPr>
            </w:pPr>
            <w:r w:rsidRPr="00667717">
              <w:rPr>
                <w:b/>
                <w:szCs w:val="24"/>
              </w:rPr>
              <w:t>FUNDS REQUESTED</w:t>
            </w:r>
            <w:r w:rsidRPr="00667717">
              <w:rPr>
                <w:szCs w:val="24"/>
              </w:rPr>
              <w:t>:</w:t>
            </w:r>
          </w:p>
        </w:tc>
        <w:tc>
          <w:tcPr>
            <w:tcW w:w="7470" w:type="dxa"/>
            <w:gridSpan w:val="5"/>
            <w:tcBorders>
              <w:top w:val="nil"/>
              <w:left w:val="nil"/>
              <w:bottom w:val="nil"/>
              <w:right w:val="nil"/>
            </w:tcBorders>
          </w:tcPr>
          <w:p w14:paraId="5477CF86" w14:textId="77777777" w:rsidR="00E54679" w:rsidRPr="00667717" w:rsidRDefault="00667717" w:rsidP="00667717">
            <w:pPr>
              <w:pStyle w:val="NoSpacing"/>
              <w:spacing w:line="276" w:lineRule="auto"/>
              <w:rPr>
                <w:szCs w:val="24"/>
              </w:rPr>
            </w:pPr>
            <w:r>
              <w:rPr>
                <w:szCs w:val="24"/>
              </w:rPr>
              <w:t>$</w:t>
            </w:r>
            <w:r w:rsidR="00E54679" w:rsidRPr="00667717">
              <w:rPr>
                <w:szCs w:val="24"/>
              </w:rPr>
              <w:t>222,555</w:t>
            </w:r>
          </w:p>
        </w:tc>
      </w:tr>
      <w:tr w:rsidR="00E54679" w14:paraId="7B15E0AF" w14:textId="77777777" w:rsidTr="00667717">
        <w:trPr>
          <w:cantSplit/>
        </w:trPr>
        <w:tc>
          <w:tcPr>
            <w:tcW w:w="10908" w:type="dxa"/>
            <w:gridSpan w:val="7"/>
            <w:tcBorders>
              <w:top w:val="nil"/>
              <w:left w:val="nil"/>
              <w:bottom w:val="nil"/>
              <w:right w:val="nil"/>
            </w:tcBorders>
          </w:tcPr>
          <w:p w14:paraId="137498C8" w14:textId="542B6E19" w:rsidR="00E54679" w:rsidRPr="00667717" w:rsidRDefault="00E54679" w:rsidP="00667717">
            <w:pPr>
              <w:pStyle w:val="NoSpacing"/>
              <w:spacing w:line="276" w:lineRule="auto"/>
              <w:rPr>
                <w:rFonts w:ascii="Arial" w:hAnsi="Arial" w:cs="Arial"/>
                <w:szCs w:val="24"/>
              </w:rPr>
            </w:pPr>
            <w:r w:rsidRPr="00667717">
              <w:rPr>
                <w:b/>
                <w:szCs w:val="24"/>
              </w:rPr>
              <w:t>PURPOSE</w:t>
            </w:r>
            <w:r w:rsidRPr="00667717">
              <w:rPr>
                <w:szCs w:val="24"/>
              </w:rPr>
              <w:t xml:space="preserve">: </w:t>
            </w:r>
            <w:r w:rsidRPr="00667717">
              <w:t xml:space="preserve">The purpose of this one-time state funded Innovation Schools </w:t>
            </w:r>
            <w:r w:rsidRPr="005E6F7E">
              <w:t>Planning</w:t>
            </w:r>
            <w:r w:rsidR="005E6F7E">
              <w:t>-</w:t>
            </w:r>
            <w:r w:rsidRPr="005E6F7E">
              <w:t>Enhancement</w:t>
            </w:r>
            <w:r w:rsidRPr="00667717">
              <w:t xml:space="preserve"> Grant is to support the planning process needed t</w:t>
            </w:r>
            <w:r w:rsidR="00667717" w:rsidRPr="00667717">
              <w:t xml:space="preserve">o develop and establish new and </w:t>
            </w:r>
            <w:r w:rsidRPr="00667717">
              <w:t>conversion innovation schools by September 2019 or provide district and school support for the enhanced implementation of the autonomies and flexibilities identified in approved innovation plans in academic year 2018-2019.</w:t>
            </w:r>
          </w:p>
        </w:tc>
      </w:tr>
      <w:tr w:rsidR="00E54679" w14:paraId="3228BE9A" w14:textId="77777777" w:rsidTr="00667717">
        <w:tc>
          <w:tcPr>
            <w:tcW w:w="10908" w:type="dxa"/>
            <w:gridSpan w:val="7"/>
            <w:tcBorders>
              <w:top w:val="nil"/>
              <w:left w:val="nil"/>
              <w:bottom w:val="nil"/>
              <w:right w:val="nil"/>
            </w:tcBorders>
          </w:tcPr>
          <w:p w14:paraId="115983FA" w14:textId="77777777" w:rsidR="00E54679" w:rsidRPr="00667717" w:rsidRDefault="00E54679" w:rsidP="00667717">
            <w:pPr>
              <w:pStyle w:val="NoSpacing"/>
              <w:spacing w:line="276" w:lineRule="auto"/>
              <w:rPr>
                <w:szCs w:val="24"/>
              </w:rPr>
            </w:pPr>
            <w:r w:rsidRPr="00667717">
              <w:rPr>
                <w:b/>
                <w:szCs w:val="24"/>
              </w:rPr>
              <w:t>NUMBER OF PROPOSALS RECEIVED</w:t>
            </w:r>
            <w:r w:rsidRPr="00667717">
              <w:rPr>
                <w:szCs w:val="24"/>
              </w:rPr>
              <w:t>:                        10 (2 planning and 8 enhancement)</w:t>
            </w:r>
          </w:p>
        </w:tc>
      </w:tr>
      <w:tr w:rsidR="00E54679" w14:paraId="0056897C" w14:textId="77777777" w:rsidTr="00667717">
        <w:trPr>
          <w:trHeight w:val="224"/>
        </w:trPr>
        <w:tc>
          <w:tcPr>
            <w:tcW w:w="10908" w:type="dxa"/>
            <w:gridSpan w:val="7"/>
            <w:tcBorders>
              <w:top w:val="nil"/>
              <w:left w:val="nil"/>
              <w:bottom w:val="nil"/>
              <w:right w:val="nil"/>
            </w:tcBorders>
          </w:tcPr>
          <w:p w14:paraId="6024D6EF" w14:textId="77777777" w:rsidR="00E54679" w:rsidRPr="00667717" w:rsidRDefault="00E54679" w:rsidP="00667717">
            <w:pPr>
              <w:pStyle w:val="NoSpacing"/>
              <w:spacing w:line="276" w:lineRule="auto"/>
              <w:rPr>
                <w:szCs w:val="24"/>
              </w:rPr>
            </w:pPr>
            <w:r w:rsidRPr="00667717">
              <w:rPr>
                <w:b/>
                <w:szCs w:val="24"/>
              </w:rPr>
              <w:t>NUMBER OF PROPOSALS RECOMMENDED</w:t>
            </w:r>
            <w:r w:rsidRPr="00667717">
              <w:rPr>
                <w:szCs w:val="24"/>
              </w:rPr>
              <w:t>:             9</w:t>
            </w:r>
          </w:p>
        </w:tc>
      </w:tr>
      <w:tr w:rsidR="00E54679" w14:paraId="3A515E1A" w14:textId="77777777" w:rsidTr="00667717">
        <w:trPr>
          <w:trHeight w:val="117"/>
        </w:trPr>
        <w:tc>
          <w:tcPr>
            <w:tcW w:w="5418" w:type="dxa"/>
            <w:gridSpan w:val="3"/>
            <w:tcBorders>
              <w:top w:val="nil"/>
              <w:left w:val="nil"/>
              <w:bottom w:val="nil"/>
              <w:right w:val="nil"/>
            </w:tcBorders>
          </w:tcPr>
          <w:p w14:paraId="12E51ACA" w14:textId="77777777" w:rsidR="00667717" w:rsidRPr="00667717" w:rsidRDefault="00E54679" w:rsidP="00667717">
            <w:pPr>
              <w:pStyle w:val="NoSpacing"/>
              <w:spacing w:line="276" w:lineRule="auto"/>
              <w:rPr>
                <w:szCs w:val="24"/>
              </w:rPr>
            </w:pPr>
            <w:r w:rsidRPr="00667717">
              <w:rPr>
                <w:rStyle w:val="Emphasis"/>
                <w:b/>
                <w:i w:val="0"/>
              </w:rPr>
              <w:t>NUMBER</w:t>
            </w:r>
            <w:r w:rsidR="00667717">
              <w:rPr>
                <w:rStyle w:val="Emphasis"/>
                <w:b/>
                <w:i w:val="0"/>
              </w:rPr>
              <w:t xml:space="preserve"> OF PROPOSALS NOT</w:t>
            </w:r>
            <w:r w:rsidRPr="00667717">
              <w:rPr>
                <w:rStyle w:val="Emphasis"/>
                <w:b/>
                <w:i w:val="0"/>
              </w:rPr>
              <w:t xml:space="preserve"> RECOMMENDED</w:t>
            </w:r>
            <w:r w:rsidRPr="00667717">
              <w:rPr>
                <w:szCs w:val="24"/>
              </w:rPr>
              <w:t xml:space="preserve">:  </w:t>
            </w:r>
          </w:p>
        </w:tc>
        <w:tc>
          <w:tcPr>
            <w:tcW w:w="5490" w:type="dxa"/>
            <w:gridSpan w:val="4"/>
            <w:tcBorders>
              <w:top w:val="nil"/>
              <w:left w:val="nil"/>
              <w:bottom w:val="nil"/>
              <w:right w:val="nil"/>
            </w:tcBorders>
          </w:tcPr>
          <w:p w14:paraId="7A416876" w14:textId="77777777" w:rsidR="00E54679" w:rsidRPr="00667717" w:rsidRDefault="00667717" w:rsidP="00667717">
            <w:pPr>
              <w:pStyle w:val="NoSpacing"/>
              <w:spacing w:line="276" w:lineRule="auto"/>
              <w:rPr>
                <w:szCs w:val="24"/>
              </w:rPr>
            </w:pPr>
            <w:r>
              <w:rPr>
                <w:szCs w:val="24"/>
              </w:rPr>
              <w:t xml:space="preserve">       </w:t>
            </w:r>
            <w:r w:rsidR="00E54679" w:rsidRPr="00667717">
              <w:rPr>
                <w:szCs w:val="24"/>
              </w:rPr>
              <w:t>1</w:t>
            </w:r>
          </w:p>
        </w:tc>
      </w:tr>
      <w:tr w:rsidR="00E54679" w14:paraId="39613BBE" w14:textId="77777777" w:rsidTr="00667717">
        <w:trPr>
          <w:cantSplit/>
          <w:trHeight w:val="828"/>
        </w:trPr>
        <w:tc>
          <w:tcPr>
            <w:tcW w:w="10908" w:type="dxa"/>
            <w:gridSpan w:val="7"/>
            <w:tcBorders>
              <w:top w:val="nil"/>
              <w:left w:val="nil"/>
              <w:bottom w:val="nil"/>
              <w:right w:val="nil"/>
            </w:tcBorders>
          </w:tcPr>
          <w:p w14:paraId="5E93D267" w14:textId="77777777" w:rsidR="00E54679" w:rsidRPr="00667717" w:rsidRDefault="00E54679" w:rsidP="00667717">
            <w:pPr>
              <w:pStyle w:val="NoSpacing"/>
              <w:spacing w:line="276" w:lineRule="auto"/>
              <w:rPr>
                <w:szCs w:val="24"/>
              </w:rPr>
            </w:pPr>
            <w:r w:rsidRPr="00667717">
              <w:rPr>
                <w:b/>
                <w:szCs w:val="24"/>
              </w:rPr>
              <w:t>RESULT OF FUNDING</w:t>
            </w:r>
            <w:r w:rsidRPr="00667717">
              <w:rPr>
                <w:szCs w:val="24"/>
              </w:rPr>
              <w:t xml:space="preserve">: Planning grant funds will support stipends to educators to engage in the innovation schools planning process. Enhancement grant funds will support professional development, contractual services, and curriculum updates in eight school districts. </w:t>
            </w:r>
          </w:p>
          <w:p w14:paraId="67FB93C8" w14:textId="77777777" w:rsidR="00E54679" w:rsidRPr="00667717" w:rsidRDefault="00E54679" w:rsidP="00667717">
            <w:pPr>
              <w:pStyle w:val="NoSpacing"/>
              <w:spacing w:line="276" w:lineRule="auto"/>
              <w:rPr>
                <w:szCs w:val="24"/>
              </w:rPr>
            </w:pPr>
          </w:p>
        </w:tc>
      </w:tr>
      <w:tr w:rsidR="00E54679" w14:paraId="249CF92A"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623DCAED" w14:textId="77777777" w:rsidR="00E54679" w:rsidRPr="00667717" w:rsidRDefault="00E54679" w:rsidP="00667717">
            <w:pPr>
              <w:spacing w:before="20" w:after="20"/>
              <w:jc w:val="center"/>
              <w:rPr>
                <w:b/>
                <w:color w:val="000000"/>
                <w:szCs w:val="24"/>
              </w:rPr>
            </w:pPr>
            <w:r w:rsidRPr="0066771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79EDD4E" w14:textId="77777777" w:rsidR="00E54679" w:rsidRPr="00667717" w:rsidRDefault="00E54679" w:rsidP="00667717">
            <w:pPr>
              <w:spacing w:before="20" w:after="20"/>
              <w:jc w:val="center"/>
              <w:rPr>
                <w:b/>
                <w:color w:val="000000"/>
                <w:szCs w:val="24"/>
              </w:rPr>
            </w:pPr>
            <w:r w:rsidRPr="00667717">
              <w:rPr>
                <w:b/>
                <w:color w:val="000000"/>
                <w:szCs w:val="24"/>
              </w:rPr>
              <w:t>AMOUNTS</w:t>
            </w:r>
          </w:p>
        </w:tc>
      </w:tr>
      <w:tr w:rsidR="00E54679" w14:paraId="20FF2E11"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50F959A" w14:textId="77777777" w:rsidR="00E54679" w:rsidRPr="00667717" w:rsidRDefault="00E54679" w:rsidP="00667717">
            <w:pPr>
              <w:spacing w:before="20" w:after="20"/>
              <w:rPr>
                <w:szCs w:val="24"/>
              </w:rPr>
            </w:pPr>
            <w:r w:rsidRPr="00667717">
              <w:rPr>
                <w:szCs w:val="24"/>
              </w:rPr>
              <w:t>Barnstable Public Schools: Proposed school name: Barnstable Community Innovation School</w:t>
            </w:r>
          </w:p>
        </w:tc>
        <w:tc>
          <w:tcPr>
            <w:tcW w:w="1440" w:type="dxa"/>
            <w:tcBorders>
              <w:top w:val="single" w:sz="6" w:space="0" w:color="auto"/>
              <w:left w:val="single" w:sz="6" w:space="0" w:color="auto"/>
              <w:bottom w:val="single" w:sz="6" w:space="0" w:color="auto"/>
              <w:right w:val="single" w:sz="6" w:space="0" w:color="auto"/>
            </w:tcBorders>
            <w:vAlign w:val="center"/>
          </w:tcPr>
          <w:p w14:paraId="31EB0A84" w14:textId="77777777" w:rsidR="00E54679" w:rsidRPr="00667717" w:rsidRDefault="00E54679" w:rsidP="00667717">
            <w:pPr>
              <w:spacing w:before="20" w:after="20"/>
              <w:jc w:val="right"/>
              <w:rPr>
                <w:szCs w:val="24"/>
              </w:rPr>
            </w:pPr>
            <w:r w:rsidRPr="00667717">
              <w:rPr>
                <w:szCs w:val="24"/>
              </w:rPr>
              <w:t>$10,000</w:t>
            </w:r>
          </w:p>
        </w:tc>
      </w:tr>
      <w:tr w:rsidR="00E54679" w14:paraId="0FFE4BD7"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896F9EB" w14:textId="77777777" w:rsidR="00E54679" w:rsidRPr="00667717" w:rsidRDefault="00E54679" w:rsidP="00667717">
            <w:pPr>
              <w:spacing w:before="20" w:after="20"/>
              <w:rPr>
                <w:b/>
                <w:szCs w:val="24"/>
              </w:rPr>
            </w:pPr>
            <w:r w:rsidRPr="00667717">
              <w:rPr>
                <w:szCs w:val="24"/>
              </w:rPr>
              <w:t>Boston Public Schools: Margarita Muniz Academy</w:t>
            </w:r>
          </w:p>
        </w:tc>
        <w:tc>
          <w:tcPr>
            <w:tcW w:w="1440" w:type="dxa"/>
            <w:tcBorders>
              <w:top w:val="single" w:sz="6" w:space="0" w:color="auto"/>
              <w:left w:val="single" w:sz="6" w:space="0" w:color="auto"/>
              <w:bottom w:val="single" w:sz="6" w:space="0" w:color="auto"/>
              <w:right w:val="single" w:sz="6" w:space="0" w:color="auto"/>
            </w:tcBorders>
            <w:vAlign w:val="center"/>
          </w:tcPr>
          <w:p w14:paraId="52FEB1F8" w14:textId="77777777" w:rsidR="00E54679" w:rsidRPr="00667717" w:rsidRDefault="00667717" w:rsidP="00667717">
            <w:pPr>
              <w:spacing w:before="20" w:after="20"/>
              <w:jc w:val="right"/>
              <w:rPr>
                <w:szCs w:val="24"/>
              </w:rPr>
            </w:pPr>
            <w:r>
              <w:rPr>
                <w:szCs w:val="24"/>
              </w:rPr>
              <w:t>$</w:t>
            </w:r>
            <w:r w:rsidR="00E54679" w:rsidRPr="00667717">
              <w:rPr>
                <w:szCs w:val="24"/>
              </w:rPr>
              <w:t>30,000</w:t>
            </w:r>
          </w:p>
        </w:tc>
      </w:tr>
      <w:tr w:rsidR="00E54679" w14:paraId="5E173A7A"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9B03B4B" w14:textId="77777777" w:rsidR="00E54679" w:rsidRPr="00667717" w:rsidRDefault="00E54679" w:rsidP="00667717">
            <w:pPr>
              <w:spacing w:before="20" w:after="20"/>
              <w:rPr>
                <w:szCs w:val="24"/>
              </w:rPr>
            </w:pPr>
            <w:r w:rsidRPr="00667717">
              <w:rPr>
                <w:szCs w:val="24"/>
              </w:rPr>
              <w:t>Fitchburg Public Schools: McKay Arts Academy</w:t>
            </w:r>
          </w:p>
        </w:tc>
        <w:tc>
          <w:tcPr>
            <w:tcW w:w="1440" w:type="dxa"/>
            <w:tcBorders>
              <w:top w:val="single" w:sz="6" w:space="0" w:color="auto"/>
              <w:left w:val="single" w:sz="6" w:space="0" w:color="auto"/>
              <w:bottom w:val="single" w:sz="6" w:space="0" w:color="auto"/>
              <w:right w:val="single" w:sz="6" w:space="0" w:color="auto"/>
            </w:tcBorders>
            <w:vAlign w:val="center"/>
          </w:tcPr>
          <w:p w14:paraId="68DF6AF5" w14:textId="77777777" w:rsidR="00E54679" w:rsidRPr="00667717" w:rsidRDefault="00667717" w:rsidP="00667717">
            <w:pPr>
              <w:spacing w:before="20" w:after="20"/>
              <w:jc w:val="right"/>
              <w:rPr>
                <w:szCs w:val="24"/>
              </w:rPr>
            </w:pPr>
            <w:r>
              <w:rPr>
                <w:szCs w:val="24"/>
              </w:rPr>
              <w:t>$</w:t>
            </w:r>
            <w:r w:rsidR="00E54679" w:rsidRPr="00667717">
              <w:rPr>
                <w:szCs w:val="24"/>
              </w:rPr>
              <w:t>15,000</w:t>
            </w:r>
          </w:p>
        </w:tc>
      </w:tr>
      <w:tr w:rsidR="00E54679" w14:paraId="2C131515"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C2B55BA" w14:textId="77777777" w:rsidR="00E54679" w:rsidRPr="00667717" w:rsidRDefault="00E54679" w:rsidP="00667717">
            <w:pPr>
              <w:spacing w:before="20" w:after="20"/>
              <w:rPr>
                <w:szCs w:val="24"/>
              </w:rPr>
            </w:pPr>
            <w:r w:rsidRPr="00667717">
              <w:rPr>
                <w:szCs w:val="24"/>
              </w:rPr>
              <w:t>Leominster Public Schools: Leominster Center for Excellence</w:t>
            </w:r>
          </w:p>
        </w:tc>
        <w:tc>
          <w:tcPr>
            <w:tcW w:w="1440" w:type="dxa"/>
            <w:tcBorders>
              <w:top w:val="single" w:sz="6" w:space="0" w:color="auto"/>
              <w:left w:val="single" w:sz="6" w:space="0" w:color="auto"/>
              <w:bottom w:val="single" w:sz="6" w:space="0" w:color="auto"/>
              <w:right w:val="single" w:sz="6" w:space="0" w:color="auto"/>
            </w:tcBorders>
            <w:vAlign w:val="center"/>
          </w:tcPr>
          <w:p w14:paraId="6584A0A0" w14:textId="77777777" w:rsidR="00E54679" w:rsidRPr="00667717" w:rsidRDefault="00667717" w:rsidP="00667717">
            <w:pPr>
              <w:spacing w:before="20" w:after="20"/>
              <w:jc w:val="right"/>
              <w:rPr>
                <w:szCs w:val="24"/>
              </w:rPr>
            </w:pPr>
            <w:r>
              <w:rPr>
                <w:szCs w:val="24"/>
              </w:rPr>
              <w:t>$</w:t>
            </w:r>
            <w:r w:rsidR="00E54679" w:rsidRPr="00667717">
              <w:rPr>
                <w:szCs w:val="24"/>
              </w:rPr>
              <w:t>20,298</w:t>
            </w:r>
          </w:p>
        </w:tc>
      </w:tr>
      <w:tr w:rsidR="00E54679" w14:paraId="5B7C711F"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31CA33D" w14:textId="77777777" w:rsidR="00E54679" w:rsidRPr="00667717" w:rsidRDefault="00E54679" w:rsidP="00667717">
            <w:pPr>
              <w:spacing w:before="20" w:after="20"/>
              <w:rPr>
                <w:szCs w:val="24"/>
              </w:rPr>
            </w:pPr>
            <w:r w:rsidRPr="00667717">
              <w:rPr>
                <w:szCs w:val="24"/>
              </w:rPr>
              <w:t xml:space="preserve">Lowell Public Schools: The Career Academy </w:t>
            </w:r>
          </w:p>
        </w:tc>
        <w:tc>
          <w:tcPr>
            <w:tcW w:w="1440" w:type="dxa"/>
            <w:tcBorders>
              <w:top w:val="single" w:sz="6" w:space="0" w:color="auto"/>
              <w:left w:val="single" w:sz="6" w:space="0" w:color="auto"/>
              <w:bottom w:val="single" w:sz="6" w:space="0" w:color="auto"/>
              <w:right w:val="single" w:sz="6" w:space="0" w:color="auto"/>
            </w:tcBorders>
            <w:vAlign w:val="center"/>
          </w:tcPr>
          <w:p w14:paraId="2CAF487B" w14:textId="77777777" w:rsidR="00E54679" w:rsidRPr="00667717" w:rsidRDefault="00667717" w:rsidP="00667717">
            <w:pPr>
              <w:spacing w:before="20" w:after="20"/>
              <w:jc w:val="right"/>
              <w:rPr>
                <w:szCs w:val="24"/>
              </w:rPr>
            </w:pPr>
            <w:r>
              <w:rPr>
                <w:szCs w:val="24"/>
              </w:rPr>
              <w:t>$</w:t>
            </w:r>
            <w:r w:rsidR="00E54679" w:rsidRPr="00667717">
              <w:rPr>
                <w:szCs w:val="24"/>
              </w:rPr>
              <w:t>19,200</w:t>
            </w:r>
          </w:p>
        </w:tc>
      </w:tr>
      <w:tr w:rsidR="00E54679" w14:paraId="78589FD6"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500C9551" w14:textId="77777777" w:rsidR="00E54679" w:rsidRPr="00667717" w:rsidRDefault="00E54679" w:rsidP="00667717">
            <w:pPr>
              <w:spacing w:before="20" w:after="20"/>
              <w:rPr>
                <w:szCs w:val="24"/>
              </w:rPr>
            </w:pPr>
            <w:r w:rsidRPr="00667717">
              <w:rPr>
                <w:szCs w:val="24"/>
              </w:rPr>
              <w:t>Orange Public Schools: Dexter Park Innovation School</w:t>
            </w:r>
          </w:p>
        </w:tc>
        <w:tc>
          <w:tcPr>
            <w:tcW w:w="1440" w:type="dxa"/>
            <w:tcBorders>
              <w:top w:val="single" w:sz="6" w:space="0" w:color="auto"/>
              <w:left w:val="single" w:sz="6" w:space="0" w:color="auto"/>
              <w:bottom w:val="single" w:sz="6" w:space="0" w:color="auto"/>
              <w:right w:val="single" w:sz="6" w:space="0" w:color="auto"/>
            </w:tcBorders>
            <w:vAlign w:val="center"/>
          </w:tcPr>
          <w:p w14:paraId="0DC92337" w14:textId="77777777" w:rsidR="00E54679" w:rsidRPr="00667717" w:rsidRDefault="00667717" w:rsidP="00667717">
            <w:pPr>
              <w:spacing w:before="20" w:after="20"/>
              <w:jc w:val="right"/>
              <w:rPr>
                <w:szCs w:val="24"/>
              </w:rPr>
            </w:pPr>
            <w:r>
              <w:rPr>
                <w:szCs w:val="24"/>
              </w:rPr>
              <w:t>$</w:t>
            </w:r>
            <w:r w:rsidR="00E54679" w:rsidRPr="00667717">
              <w:rPr>
                <w:szCs w:val="24"/>
              </w:rPr>
              <w:t>30,000</w:t>
            </w:r>
          </w:p>
        </w:tc>
      </w:tr>
      <w:tr w:rsidR="00E54679" w14:paraId="4CADC683"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AF8D10C" w14:textId="77777777" w:rsidR="00E54679" w:rsidRPr="00667717" w:rsidRDefault="00E54679" w:rsidP="00667717">
            <w:pPr>
              <w:spacing w:before="20" w:after="20"/>
              <w:rPr>
                <w:szCs w:val="24"/>
              </w:rPr>
            </w:pPr>
            <w:r w:rsidRPr="00667717">
              <w:rPr>
                <w:szCs w:val="24"/>
              </w:rPr>
              <w:t>Quaboag Regional School District: Quaboag Regional Middle Innovation School</w:t>
            </w:r>
          </w:p>
        </w:tc>
        <w:tc>
          <w:tcPr>
            <w:tcW w:w="1440" w:type="dxa"/>
            <w:tcBorders>
              <w:top w:val="single" w:sz="6" w:space="0" w:color="auto"/>
              <w:left w:val="single" w:sz="6" w:space="0" w:color="auto"/>
              <w:bottom w:val="single" w:sz="6" w:space="0" w:color="auto"/>
              <w:right w:val="single" w:sz="6" w:space="0" w:color="auto"/>
            </w:tcBorders>
            <w:vAlign w:val="center"/>
          </w:tcPr>
          <w:p w14:paraId="3678A063" w14:textId="77777777" w:rsidR="00E54679" w:rsidRPr="00667717" w:rsidRDefault="00667717" w:rsidP="00667717">
            <w:pPr>
              <w:spacing w:before="20" w:after="20"/>
              <w:jc w:val="right"/>
              <w:rPr>
                <w:szCs w:val="24"/>
              </w:rPr>
            </w:pPr>
            <w:r>
              <w:rPr>
                <w:szCs w:val="24"/>
              </w:rPr>
              <w:t>$</w:t>
            </w:r>
            <w:r w:rsidR="00E54679" w:rsidRPr="00667717">
              <w:rPr>
                <w:szCs w:val="24"/>
              </w:rPr>
              <w:t>29,740</w:t>
            </w:r>
          </w:p>
        </w:tc>
      </w:tr>
      <w:tr w:rsidR="00E54679" w14:paraId="75BE617A"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41A5738B" w14:textId="77777777" w:rsidR="00E54679" w:rsidRPr="00667717" w:rsidRDefault="00E54679" w:rsidP="00667717">
            <w:pPr>
              <w:spacing w:before="20" w:after="20"/>
              <w:rPr>
                <w:b/>
                <w:szCs w:val="24"/>
              </w:rPr>
            </w:pPr>
            <w:r w:rsidRPr="00667717">
              <w:rPr>
                <w:szCs w:val="24"/>
              </w:rPr>
              <w:t>Revere Public Schools: Paul Revere Innovation School</w:t>
            </w:r>
          </w:p>
        </w:tc>
        <w:tc>
          <w:tcPr>
            <w:tcW w:w="1440" w:type="dxa"/>
            <w:tcBorders>
              <w:top w:val="single" w:sz="6" w:space="0" w:color="auto"/>
              <w:left w:val="single" w:sz="6" w:space="0" w:color="auto"/>
              <w:bottom w:val="single" w:sz="6" w:space="0" w:color="auto"/>
              <w:right w:val="single" w:sz="6" w:space="0" w:color="auto"/>
            </w:tcBorders>
            <w:vAlign w:val="center"/>
          </w:tcPr>
          <w:p w14:paraId="034E812E" w14:textId="77777777" w:rsidR="00E54679" w:rsidRPr="00667717" w:rsidRDefault="00667717" w:rsidP="00667717">
            <w:pPr>
              <w:spacing w:before="20" w:after="20"/>
              <w:jc w:val="right"/>
              <w:rPr>
                <w:szCs w:val="24"/>
              </w:rPr>
            </w:pPr>
            <w:r>
              <w:rPr>
                <w:szCs w:val="24"/>
              </w:rPr>
              <w:t>$</w:t>
            </w:r>
            <w:r w:rsidR="00E54679" w:rsidRPr="00667717">
              <w:rPr>
                <w:szCs w:val="24"/>
              </w:rPr>
              <w:t>15,762</w:t>
            </w:r>
          </w:p>
        </w:tc>
      </w:tr>
      <w:tr w:rsidR="00E54679" w14:paraId="650F1881"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3AE8620" w14:textId="77777777" w:rsidR="00E54679" w:rsidRPr="00667717" w:rsidRDefault="00E54679" w:rsidP="00667717">
            <w:pPr>
              <w:spacing w:before="20" w:after="20"/>
              <w:rPr>
                <w:szCs w:val="24"/>
              </w:rPr>
            </w:pPr>
            <w:r w:rsidRPr="00667717">
              <w:rPr>
                <w:szCs w:val="24"/>
              </w:rPr>
              <w:t>Springfield Public Schools: The Springfield Renaissance School</w:t>
            </w:r>
          </w:p>
        </w:tc>
        <w:tc>
          <w:tcPr>
            <w:tcW w:w="1440" w:type="dxa"/>
            <w:tcBorders>
              <w:top w:val="single" w:sz="6" w:space="0" w:color="auto"/>
              <w:left w:val="single" w:sz="6" w:space="0" w:color="auto"/>
              <w:bottom w:val="single" w:sz="6" w:space="0" w:color="auto"/>
              <w:right w:val="single" w:sz="6" w:space="0" w:color="auto"/>
            </w:tcBorders>
            <w:vAlign w:val="center"/>
          </w:tcPr>
          <w:p w14:paraId="795C4D51" w14:textId="77777777" w:rsidR="00E54679" w:rsidRPr="00667717" w:rsidRDefault="00667717" w:rsidP="00667717">
            <w:pPr>
              <w:spacing w:before="20" w:after="20"/>
              <w:jc w:val="right"/>
              <w:rPr>
                <w:szCs w:val="24"/>
              </w:rPr>
            </w:pPr>
            <w:r>
              <w:rPr>
                <w:szCs w:val="24"/>
              </w:rPr>
              <w:t>$</w:t>
            </w:r>
            <w:r w:rsidR="00E54679" w:rsidRPr="00667717">
              <w:rPr>
                <w:szCs w:val="24"/>
              </w:rPr>
              <w:t>30,000</w:t>
            </w:r>
          </w:p>
        </w:tc>
      </w:tr>
      <w:tr w:rsidR="00E54679" w14:paraId="0D245799" w14:textId="77777777" w:rsidTr="00667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0F2C0547" w14:textId="77777777" w:rsidR="00E54679" w:rsidRPr="00667717" w:rsidRDefault="00E54679" w:rsidP="00667717">
            <w:pPr>
              <w:pStyle w:val="Heading2"/>
              <w:spacing w:before="20" w:after="20"/>
              <w:ind w:left="0"/>
              <w:jc w:val="both"/>
              <w:rPr>
                <w:rFonts w:ascii="Times New Roman" w:hAnsi="Times New Roman"/>
                <w:b/>
                <w:i w:val="0"/>
                <w:sz w:val="24"/>
                <w:szCs w:val="24"/>
              </w:rPr>
            </w:pPr>
            <w:r w:rsidRPr="00667717">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6D3244D" w14:textId="77777777" w:rsidR="00E54679" w:rsidRPr="00667717" w:rsidRDefault="00E54679" w:rsidP="00667717">
            <w:pPr>
              <w:spacing w:before="20" w:after="20"/>
              <w:jc w:val="right"/>
              <w:rPr>
                <w:b/>
                <w:color w:val="000000"/>
                <w:szCs w:val="24"/>
              </w:rPr>
            </w:pPr>
            <w:r w:rsidRPr="00667717">
              <w:rPr>
                <w:b/>
                <w:color w:val="000000"/>
                <w:szCs w:val="24"/>
              </w:rPr>
              <w:t>$200,000</w:t>
            </w:r>
          </w:p>
        </w:tc>
      </w:tr>
    </w:tbl>
    <w:p w14:paraId="46412FD8" w14:textId="77777777" w:rsidR="00E54679" w:rsidRDefault="00E54679" w:rsidP="00E54679"/>
    <w:p w14:paraId="4DD55233" w14:textId="77777777" w:rsidR="00E54679" w:rsidRDefault="00E54679" w:rsidP="00E54679"/>
    <w:p w14:paraId="0BBF5B7A" w14:textId="77777777" w:rsidR="00E54679" w:rsidRDefault="00E54679" w:rsidP="00E54679"/>
    <w:p w14:paraId="47250ED8" w14:textId="77777777" w:rsidR="00E54679" w:rsidRDefault="00E54679" w:rsidP="00E54679"/>
    <w:p w14:paraId="73B73ECB" w14:textId="77777777" w:rsidR="00E54679" w:rsidRDefault="00E54679" w:rsidP="00E54679"/>
    <w:p w14:paraId="57F0F924" w14:textId="77777777" w:rsidR="00E54679" w:rsidRDefault="00E54679" w:rsidP="00E54679"/>
    <w:p w14:paraId="5292BC9C" w14:textId="77777777" w:rsidR="00E54679" w:rsidRDefault="00E54679" w:rsidP="00E54679"/>
    <w:p w14:paraId="625A810A" w14:textId="77777777" w:rsidR="00E54679" w:rsidRDefault="00E54679" w:rsidP="00E54679"/>
    <w:p w14:paraId="45154AB4" w14:textId="77777777" w:rsidR="00E54679" w:rsidRDefault="00E54679" w:rsidP="00E54679"/>
    <w:p w14:paraId="5CDFAEB6" w14:textId="77777777" w:rsidR="00E54679" w:rsidRDefault="00E54679" w:rsidP="00E54679"/>
    <w:p w14:paraId="0C3E555C" w14:textId="77777777" w:rsidR="00E54679" w:rsidRDefault="00E54679" w:rsidP="00E54679"/>
    <w:p w14:paraId="4E5D6AB6" w14:textId="77777777" w:rsidR="00E54679" w:rsidRDefault="00E54679" w:rsidP="00E54679"/>
    <w:p w14:paraId="70D39C1C" w14:textId="77777777" w:rsidR="00E54679" w:rsidRDefault="00E54679" w:rsidP="00E54679"/>
    <w:p w14:paraId="0118CFC4" w14:textId="77777777" w:rsidR="00E54679" w:rsidRDefault="00E54679" w:rsidP="00E54679"/>
    <w:p w14:paraId="2FE753C4" w14:textId="77777777" w:rsidR="00E54679" w:rsidRDefault="00E54679" w:rsidP="00E54679"/>
    <w:tbl>
      <w:tblPr>
        <w:tblpPr w:leftFromText="180" w:rightFromText="180" w:horzAnchor="margin" w:tblpXSpec="center" w:tblpY="-4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665F" w:rsidRPr="006C665F" w14:paraId="23454B47" w14:textId="77777777" w:rsidTr="00667717">
        <w:trPr>
          <w:cantSplit/>
        </w:trPr>
        <w:tc>
          <w:tcPr>
            <w:tcW w:w="3438" w:type="dxa"/>
            <w:tcBorders>
              <w:top w:val="nil"/>
              <w:left w:val="nil"/>
              <w:bottom w:val="nil"/>
              <w:right w:val="nil"/>
            </w:tcBorders>
          </w:tcPr>
          <w:p w14:paraId="58855D92" w14:textId="77777777" w:rsidR="00E54679" w:rsidRPr="006C665F" w:rsidRDefault="00E54679" w:rsidP="00667717">
            <w:pPr>
              <w:pStyle w:val="NoSpacing"/>
              <w:spacing w:line="276" w:lineRule="auto"/>
              <w:rPr>
                <w:b/>
              </w:rPr>
            </w:pPr>
            <w:r w:rsidRPr="006C665F">
              <w:rPr>
                <w:b/>
              </w:rPr>
              <w:lastRenderedPageBreak/>
              <w:t>NAME OF GRANT PROGRAM</w:t>
            </w:r>
            <w:r w:rsidRPr="006C665F">
              <w:t xml:space="preserve">: </w:t>
            </w:r>
            <w:r w:rsidRPr="006C665F">
              <w:rPr>
                <w:b/>
              </w:rPr>
              <w:t xml:space="preserve">  </w:t>
            </w:r>
          </w:p>
        </w:tc>
        <w:tc>
          <w:tcPr>
            <w:tcW w:w="5040" w:type="dxa"/>
            <w:gridSpan w:val="2"/>
            <w:tcBorders>
              <w:top w:val="nil"/>
              <w:left w:val="nil"/>
              <w:bottom w:val="nil"/>
              <w:right w:val="nil"/>
            </w:tcBorders>
          </w:tcPr>
          <w:p w14:paraId="0F638771" w14:textId="77777777" w:rsidR="00E54679" w:rsidRPr="006C665F" w:rsidRDefault="00E54679" w:rsidP="00667717">
            <w:pPr>
              <w:pStyle w:val="NoSpacing"/>
            </w:pPr>
            <w:r w:rsidRPr="006C665F">
              <w:t>Massachusetts Early Literacy Intervention Program - Reading Recovery</w:t>
            </w:r>
          </w:p>
        </w:tc>
        <w:tc>
          <w:tcPr>
            <w:tcW w:w="2430" w:type="dxa"/>
            <w:tcBorders>
              <w:top w:val="nil"/>
              <w:left w:val="nil"/>
              <w:bottom w:val="nil"/>
              <w:right w:val="nil"/>
            </w:tcBorders>
          </w:tcPr>
          <w:p w14:paraId="784FAA4D" w14:textId="77777777" w:rsidR="00E54679" w:rsidRPr="006C665F" w:rsidRDefault="00E54679" w:rsidP="00667717">
            <w:pPr>
              <w:pStyle w:val="NoSpacing"/>
            </w:pPr>
            <w:r w:rsidRPr="006C665F">
              <w:rPr>
                <w:b/>
              </w:rPr>
              <w:t>FUND CODE:</w:t>
            </w:r>
            <w:r w:rsidRPr="006C665F">
              <w:t xml:space="preserve"> 574</w:t>
            </w:r>
          </w:p>
        </w:tc>
      </w:tr>
      <w:tr w:rsidR="006C665F" w:rsidRPr="006C665F" w14:paraId="55D487EF" w14:textId="77777777" w:rsidTr="00667717">
        <w:trPr>
          <w:cantSplit/>
        </w:trPr>
        <w:tc>
          <w:tcPr>
            <w:tcW w:w="3438" w:type="dxa"/>
            <w:tcBorders>
              <w:top w:val="nil"/>
              <w:left w:val="nil"/>
              <w:bottom w:val="nil"/>
              <w:right w:val="nil"/>
            </w:tcBorders>
          </w:tcPr>
          <w:p w14:paraId="3465ADA6" w14:textId="77777777" w:rsidR="00E54679" w:rsidRPr="006C665F" w:rsidRDefault="00E54679" w:rsidP="00667717">
            <w:pPr>
              <w:pStyle w:val="NoSpacing"/>
              <w:spacing w:line="276" w:lineRule="auto"/>
              <w:rPr>
                <w:b/>
              </w:rPr>
            </w:pPr>
            <w:r w:rsidRPr="006C665F">
              <w:rPr>
                <w:b/>
              </w:rPr>
              <w:t>FUNDS ALLOCATED</w:t>
            </w:r>
            <w:r w:rsidRPr="006C665F">
              <w:t>:</w:t>
            </w:r>
            <w:r w:rsidRPr="006C665F">
              <w:rPr>
                <w:b/>
              </w:rPr>
              <w:t xml:space="preserve">     </w:t>
            </w:r>
          </w:p>
        </w:tc>
        <w:tc>
          <w:tcPr>
            <w:tcW w:w="7470" w:type="dxa"/>
            <w:gridSpan w:val="3"/>
            <w:tcBorders>
              <w:top w:val="nil"/>
              <w:left w:val="nil"/>
              <w:bottom w:val="nil"/>
              <w:right w:val="nil"/>
            </w:tcBorders>
          </w:tcPr>
          <w:p w14:paraId="3BC37E64" w14:textId="77777777" w:rsidR="00E54679" w:rsidRPr="006C665F" w:rsidRDefault="00667717" w:rsidP="00667717">
            <w:pPr>
              <w:pStyle w:val="NoSpacing"/>
            </w:pPr>
            <w:r w:rsidRPr="006C665F">
              <w:t xml:space="preserve">$300,000 </w:t>
            </w:r>
            <w:r w:rsidR="00E54679" w:rsidRPr="006C665F">
              <w:t>(State)</w:t>
            </w:r>
          </w:p>
        </w:tc>
      </w:tr>
      <w:tr w:rsidR="006C665F" w:rsidRPr="006C665F" w14:paraId="5E4A49B1" w14:textId="77777777" w:rsidTr="00667717">
        <w:trPr>
          <w:cantSplit/>
        </w:trPr>
        <w:tc>
          <w:tcPr>
            <w:tcW w:w="3438" w:type="dxa"/>
            <w:tcBorders>
              <w:top w:val="nil"/>
              <w:left w:val="nil"/>
              <w:bottom w:val="nil"/>
              <w:right w:val="nil"/>
            </w:tcBorders>
          </w:tcPr>
          <w:p w14:paraId="556FD236" w14:textId="77777777" w:rsidR="00E54679" w:rsidRPr="006C665F" w:rsidRDefault="00E54679" w:rsidP="00667717">
            <w:pPr>
              <w:pStyle w:val="NoSpacing"/>
              <w:spacing w:line="276" w:lineRule="auto"/>
              <w:rPr>
                <w:b/>
              </w:rPr>
            </w:pPr>
            <w:r w:rsidRPr="006C665F">
              <w:rPr>
                <w:b/>
              </w:rPr>
              <w:t>FUNDS REQUESTED</w:t>
            </w:r>
            <w:r w:rsidRPr="006C665F">
              <w:t>:</w:t>
            </w:r>
          </w:p>
        </w:tc>
        <w:tc>
          <w:tcPr>
            <w:tcW w:w="7470" w:type="dxa"/>
            <w:gridSpan w:val="3"/>
            <w:tcBorders>
              <w:top w:val="nil"/>
              <w:left w:val="nil"/>
              <w:bottom w:val="nil"/>
              <w:right w:val="nil"/>
            </w:tcBorders>
          </w:tcPr>
          <w:p w14:paraId="3DE03B28" w14:textId="77777777" w:rsidR="00E54679" w:rsidRPr="006C665F" w:rsidRDefault="00667717" w:rsidP="00667717">
            <w:pPr>
              <w:pStyle w:val="NoSpacing"/>
            </w:pPr>
            <w:r w:rsidRPr="006C665F">
              <w:t>$</w:t>
            </w:r>
            <w:r w:rsidR="00E54679" w:rsidRPr="006C665F">
              <w:t>300,557</w:t>
            </w:r>
          </w:p>
        </w:tc>
      </w:tr>
      <w:tr w:rsidR="006C665F" w:rsidRPr="006C665F" w14:paraId="2A3F8C13" w14:textId="77777777" w:rsidTr="00667717">
        <w:trPr>
          <w:cantSplit/>
        </w:trPr>
        <w:tc>
          <w:tcPr>
            <w:tcW w:w="10908" w:type="dxa"/>
            <w:gridSpan w:val="4"/>
            <w:tcBorders>
              <w:top w:val="nil"/>
              <w:left w:val="nil"/>
              <w:bottom w:val="nil"/>
              <w:right w:val="nil"/>
            </w:tcBorders>
          </w:tcPr>
          <w:p w14:paraId="62F9F52C" w14:textId="77777777" w:rsidR="00E54679" w:rsidRPr="006C665F" w:rsidRDefault="00E54679" w:rsidP="00667717">
            <w:pPr>
              <w:pStyle w:val="NoSpacing"/>
              <w:spacing w:line="276" w:lineRule="auto"/>
            </w:pPr>
            <w:r w:rsidRPr="006C665F">
              <w:rPr>
                <w:b/>
              </w:rPr>
              <w:t>PURPOSE</w:t>
            </w:r>
            <w:r w:rsidRPr="006C665F">
              <w:t xml:space="preserve">: </w:t>
            </w:r>
            <w:r w:rsidRPr="006C665F">
              <w:rPr>
                <w:szCs w:val="22"/>
                <w:shd w:val="clear" w:color="auto" w:fill="FFFFFF"/>
              </w:rPr>
              <w:t>This state-funded competitive grant program provides funds to support ongoing professional development for Reading Recovery, an early literacy tutorial program, designed as a short-term intervention program for children struggling with reading in first grade.</w:t>
            </w:r>
          </w:p>
        </w:tc>
      </w:tr>
      <w:tr w:rsidR="006C665F" w:rsidRPr="006C665F" w14:paraId="1A7DE60E" w14:textId="77777777" w:rsidTr="00667717">
        <w:tc>
          <w:tcPr>
            <w:tcW w:w="5418" w:type="dxa"/>
            <w:gridSpan w:val="2"/>
            <w:tcBorders>
              <w:top w:val="nil"/>
              <w:left w:val="nil"/>
              <w:bottom w:val="nil"/>
              <w:right w:val="nil"/>
            </w:tcBorders>
          </w:tcPr>
          <w:p w14:paraId="62ED8EBD" w14:textId="77777777" w:rsidR="00E54679" w:rsidRPr="006C665F" w:rsidRDefault="00E54679" w:rsidP="00667717">
            <w:pPr>
              <w:pStyle w:val="NoSpacing"/>
              <w:spacing w:line="276" w:lineRule="auto"/>
            </w:pPr>
            <w:r w:rsidRPr="006C665F">
              <w:rPr>
                <w:b/>
              </w:rPr>
              <w:t>NUMBER OF PROPOSALS RECEIVED</w:t>
            </w:r>
            <w:r w:rsidRPr="006C665F">
              <w:t>:</w:t>
            </w:r>
          </w:p>
        </w:tc>
        <w:tc>
          <w:tcPr>
            <w:tcW w:w="5490" w:type="dxa"/>
            <w:gridSpan w:val="2"/>
            <w:tcBorders>
              <w:top w:val="nil"/>
              <w:left w:val="nil"/>
              <w:bottom w:val="nil"/>
              <w:right w:val="nil"/>
            </w:tcBorders>
          </w:tcPr>
          <w:p w14:paraId="4E89E0B2" w14:textId="77777777" w:rsidR="00E54679" w:rsidRPr="006C665F" w:rsidRDefault="00E54679" w:rsidP="00667717">
            <w:pPr>
              <w:pStyle w:val="NoSpacing"/>
            </w:pPr>
            <w:r w:rsidRPr="006C665F">
              <w:t>6</w:t>
            </w:r>
          </w:p>
        </w:tc>
      </w:tr>
      <w:tr w:rsidR="006C665F" w:rsidRPr="006C665F" w14:paraId="2B40A2FB" w14:textId="77777777" w:rsidTr="00667717">
        <w:trPr>
          <w:trHeight w:val="224"/>
        </w:trPr>
        <w:tc>
          <w:tcPr>
            <w:tcW w:w="5418" w:type="dxa"/>
            <w:gridSpan w:val="2"/>
            <w:tcBorders>
              <w:top w:val="nil"/>
              <w:left w:val="nil"/>
              <w:bottom w:val="nil"/>
              <w:right w:val="nil"/>
            </w:tcBorders>
          </w:tcPr>
          <w:p w14:paraId="6AEF754F" w14:textId="77777777" w:rsidR="00E54679" w:rsidRPr="006C665F" w:rsidRDefault="00E54679" w:rsidP="00667717">
            <w:pPr>
              <w:pStyle w:val="NoSpacing"/>
              <w:spacing w:line="276" w:lineRule="auto"/>
            </w:pPr>
            <w:r w:rsidRPr="006C665F">
              <w:rPr>
                <w:b/>
              </w:rPr>
              <w:t>NUMBER OF PROPOSALS RECOMMENDED</w:t>
            </w:r>
            <w:r w:rsidRPr="006C665F">
              <w:t>:</w:t>
            </w:r>
          </w:p>
        </w:tc>
        <w:tc>
          <w:tcPr>
            <w:tcW w:w="5490" w:type="dxa"/>
            <w:gridSpan w:val="2"/>
            <w:tcBorders>
              <w:top w:val="nil"/>
              <w:left w:val="nil"/>
              <w:bottom w:val="nil"/>
              <w:right w:val="nil"/>
            </w:tcBorders>
          </w:tcPr>
          <w:p w14:paraId="7F7449D0" w14:textId="77777777" w:rsidR="00E54679" w:rsidRPr="006C665F" w:rsidRDefault="00E54679" w:rsidP="00667717">
            <w:pPr>
              <w:pStyle w:val="NoSpacing"/>
            </w:pPr>
            <w:r w:rsidRPr="006C665F">
              <w:t>6</w:t>
            </w:r>
          </w:p>
        </w:tc>
      </w:tr>
      <w:tr w:rsidR="006C665F" w:rsidRPr="006C665F" w14:paraId="29829403" w14:textId="77777777" w:rsidTr="00667717">
        <w:trPr>
          <w:trHeight w:val="117"/>
        </w:trPr>
        <w:tc>
          <w:tcPr>
            <w:tcW w:w="5418" w:type="dxa"/>
            <w:gridSpan w:val="2"/>
            <w:tcBorders>
              <w:top w:val="nil"/>
              <w:left w:val="nil"/>
              <w:bottom w:val="nil"/>
              <w:right w:val="nil"/>
            </w:tcBorders>
          </w:tcPr>
          <w:p w14:paraId="69B938BE" w14:textId="77777777" w:rsidR="00E54679" w:rsidRPr="006C665F" w:rsidRDefault="00E54679" w:rsidP="00667717">
            <w:pPr>
              <w:pStyle w:val="NoSpacing"/>
              <w:spacing w:line="276" w:lineRule="auto"/>
            </w:pPr>
            <w:r w:rsidRPr="006C665F">
              <w:rPr>
                <w:b/>
              </w:rPr>
              <w:t>NUMBER OF PROPOSALS NOT RECOMMENDED</w:t>
            </w:r>
            <w:r w:rsidRPr="006C665F">
              <w:t>:</w:t>
            </w:r>
          </w:p>
        </w:tc>
        <w:tc>
          <w:tcPr>
            <w:tcW w:w="5490" w:type="dxa"/>
            <w:gridSpan w:val="2"/>
            <w:tcBorders>
              <w:top w:val="nil"/>
              <w:left w:val="nil"/>
              <w:bottom w:val="nil"/>
              <w:right w:val="nil"/>
            </w:tcBorders>
          </w:tcPr>
          <w:p w14:paraId="01C2CEC2" w14:textId="77777777" w:rsidR="00E54679" w:rsidRPr="006C665F" w:rsidRDefault="00E54679" w:rsidP="00667717">
            <w:pPr>
              <w:pStyle w:val="NoSpacing"/>
            </w:pPr>
            <w:r w:rsidRPr="006C665F">
              <w:t>0</w:t>
            </w:r>
          </w:p>
        </w:tc>
      </w:tr>
      <w:tr w:rsidR="006C665F" w:rsidRPr="006C665F" w14:paraId="5068620B" w14:textId="77777777" w:rsidTr="00667717">
        <w:trPr>
          <w:cantSplit/>
          <w:trHeight w:val="828"/>
        </w:trPr>
        <w:tc>
          <w:tcPr>
            <w:tcW w:w="10908" w:type="dxa"/>
            <w:gridSpan w:val="4"/>
            <w:tcBorders>
              <w:top w:val="nil"/>
              <w:left w:val="nil"/>
              <w:bottom w:val="nil"/>
              <w:right w:val="nil"/>
            </w:tcBorders>
          </w:tcPr>
          <w:p w14:paraId="1174FF07" w14:textId="77777777" w:rsidR="00E54679" w:rsidRPr="006C665F" w:rsidRDefault="00E54679" w:rsidP="00667717">
            <w:pPr>
              <w:pStyle w:val="NoSpacing"/>
              <w:spacing w:line="276" w:lineRule="auto"/>
              <w:rPr>
                <w:rFonts w:ascii="Georgia" w:hAnsi="Georgia"/>
                <w:sz w:val="19"/>
                <w:szCs w:val="19"/>
              </w:rPr>
            </w:pPr>
            <w:r w:rsidRPr="006C665F">
              <w:rPr>
                <w:b/>
              </w:rPr>
              <w:t>RESULT OF FUNDING</w:t>
            </w:r>
            <w:r w:rsidRPr="006C665F">
              <w:t xml:space="preserve">: </w:t>
            </w:r>
            <w:r w:rsidRPr="006C665F">
              <w:rPr>
                <w:szCs w:val="22"/>
                <w:shd w:val="clear" w:color="auto" w:fill="FFFFFF"/>
              </w:rPr>
              <w:t xml:space="preserve">Research demonstrates that the majority of students can learn to read and write through effective classroom instruction. Some students need short-term individualized intervention in order to do so. This grant will support the training of new and established teachers of Reading Recovery, a research-based intervention for early literacy in first grade. Funds </w:t>
            </w:r>
            <w:proofErr w:type="gramStart"/>
            <w:r w:rsidRPr="006C665F">
              <w:rPr>
                <w:szCs w:val="22"/>
                <w:shd w:val="clear" w:color="auto" w:fill="FFFFFF"/>
              </w:rPr>
              <w:t>are awarded</w:t>
            </w:r>
            <w:proofErr w:type="gramEnd"/>
            <w:r w:rsidRPr="006C665F">
              <w:rPr>
                <w:szCs w:val="22"/>
                <w:shd w:val="clear" w:color="auto" w:fill="FFFFFF"/>
              </w:rPr>
              <w:t xml:space="preserve"> to d</w:t>
            </w:r>
            <w:r w:rsidRPr="006C665F">
              <w:rPr>
                <w:szCs w:val="22"/>
              </w:rPr>
              <w:t>istricts with a Reading Recovery program, as well as Educational Collaboratives that support a Reading Recovery regional training site, to support ongoing professional development in early literacy intervention for implementing teachers; initial intensive training for new Reading Recovery teachers; and ongoing documentation and evaluation of results for students involved in Reading Recovery.</w:t>
            </w:r>
          </w:p>
        </w:tc>
      </w:tr>
    </w:tbl>
    <w:p w14:paraId="4F862A2B" w14:textId="77777777" w:rsidR="00E54679" w:rsidRDefault="00E54679" w:rsidP="00E54679"/>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E54679" w:rsidRPr="00667717" w14:paraId="4A5938FC" w14:textId="77777777" w:rsidTr="00E5467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90C9C38" w14:textId="77777777" w:rsidR="00E54679" w:rsidRPr="00667717" w:rsidRDefault="00E54679" w:rsidP="00E54679">
            <w:pPr>
              <w:spacing w:before="20" w:after="20"/>
              <w:rPr>
                <w:b/>
                <w:color w:val="000000"/>
                <w:szCs w:val="24"/>
              </w:rPr>
            </w:pPr>
            <w:r w:rsidRPr="0066771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3D20010" w14:textId="77777777" w:rsidR="00E54679" w:rsidRPr="00667717" w:rsidRDefault="00E54679" w:rsidP="00064900">
            <w:pPr>
              <w:spacing w:before="20" w:after="20"/>
              <w:jc w:val="center"/>
              <w:rPr>
                <w:b/>
                <w:color w:val="000000"/>
                <w:szCs w:val="24"/>
              </w:rPr>
            </w:pPr>
            <w:r w:rsidRPr="00667717">
              <w:rPr>
                <w:b/>
                <w:color w:val="000000"/>
                <w:szCs w:val="24"/>
              </w:rPr>
              <w:t>AMOUNTS</w:t>
            </w:r>
          </w:p>
        </w:tc>
      </w:tr>
      <w:tr w:rsidR="00E54679" w:rsidRPr="00667717" w14:paraId="28C30FD1" w14:textId="77777777" w:rsidTr="00E5467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BEBE6D9" w14:textId="77777777" w:rsidR="00E54679" w:rsidRPr="00667717" w:rsidRDefault="00E54679" w:rsidP="00E54679">
            <w:pPr>
              <w:spacing w:before="20" w:after="20"/>
              <w:rPr>
                <w:szCs w:val="24"/>
              </w:rPr>
            </w:pPr>
            <w:r w:rsidRPr="00667717">
              <w:rPr>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40401BB" w14:textId="77777777" w:rsidR="00E54679" w:rsidRPr="00667717" w:rsidRDefault="006C665F" w:rsidP="00064900">
            <w:pPr>
              <w:spacing w:before="20" w:after="20"/>
              <w:jc w:val="right"/>
              <w:rPr>
                <w:szCs w:val="24"/>
              </w:rPr>
            </w:pPr>
            <w:r>
              <w:rPr>
                <w:szCs w:val="24"/>
              </w:rPr>
              <w:t>$</w:t>
            </w:r>
            <w:r w:rsidR="00E54679" w:rsidRPr="00667717">
              <w:rPr>
                <w:szCs w:val="24"/>
              </w:rPr>
              <w:t>53,571</w:t>
            </w:r>
          </w:p>
        </w:tc>
      </w:tr>
      <w:tr w:rsidR="00E54679" w:rsidRPr="00667717" w14:paraId="4DCE21CF" w14:textId="77777777" w:rsidTr="00E5467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429732" w14:textId="77777777" w:rsidR="00E54679" w:rsidRPr="00667717" w:rsidRDefault="00E54679" w:rsidP="00E54679">
            <w:pPr>
              <w:spacing w:before="20" w:after="20"/>
              <w:rPr>
                <w:szCs w:val="24"/>
              </w:rPr>
            </w:pPr>
            <w:r w:rsidRPr="00667717">
              <w:rPr>
                <w:szCs w:val="24"/>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BAF43F0" w14:textId="77777777" w:rsidR="00E54679" w:rsidRPr="00667717" w:rsidRDefault="006C665F" w:rsidP="00064900">
            <w:pPr>
              <w:spacing w:before="20" w:after="20"/>
              <w:jc w:val="right"/>
              <w:rPr>
                <w:szCs w:val="24"/>
              </w:rPr>
            </w:pPr>
            <w:r>
              <w:rPr>
                <w:szCs w:val="24"/>
              </w:rPr>
              <w:t>$</w:t>
            </w:r>
            <w:r w:rsidR="00E54679" w:rsidRPr="00667717">
              <w:rPr>
                <w:szCs w:val="24"/>
              </w:rPr>
              <w:t>46,436</w:t>
            </w:r>
          </w:p>
        </w:tc>
      </w:tr>
      <w:tr w:rsidR="00E54679" w:rsidRPr="00667717" w14:paraId="2A807B0F" w14:textId="77777777" w:rsidTr="00E5467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7F3D0F2" w14:textId="77777777" w:rsidR="00E54679" w:rsidRPr="00667717" w:rsidRDefault="00E54679" w:rsidP="00E54679">
            <w:pPr>
              <w:spacing w:before="20" w:after="20"/>
              <w:rPr>
                <w:szCs w:val="24"/>
              </w:rPr>
            </w:pPr>
            <w:r w:rsidRPr="00667717">
              <w:rPr>
                <w:szCs w:val="24"/>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5FA3D071" w14:textId="77777777" w:rsidR="00E54679" w:rsidRPr="00667717" w:rsidRDefault="006C665F" w:rsidP="00064900">
            <w:pPr>
              <w:spacing w:before="20" w:after="20"/>
              <w:jc w:val="right"/>
              <w:rPr>
                <w:szCs w:val="24"/>
              </w:rPr>
            </w:pPr>
            <w:r>
              <w:rPr>
                <w:szCs w:val="24"/>
              </w:rPr>
              <w:t>$</w:t>
            </w:r>
            <w:r w:rsidR="00E54679" w:rsidRPr="00667717">
              <w:rPr>
                <w:szCs w:val="24"/>
              </w:rPr>
              <w:t>71,428</w:t>
            </w:r>
          </w:p>
        </w:tc>
      </w:tr>
      <w:tr w:rsidR="00E54679" w:rsidRPr="00667717" w14:paraId="43FBF484" w14:textId="77777777" w:rsidTr="00E5467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FDB988" w14:textId="77777777" w:rsidR="00E54679" w:rsidRPr="00667717" w:rsidRDefault="00E54679" w:rsidP="00E54679">
            <w:pPr>
              <w:spacing w:before="20" w:after="20"/>
              <w:rPr>
                <w:szCs w:val="24"/>
              </w:rPr>
            </w:pPr>
            <w:r w:rsidRPr="00667717">
              <w:rPr>
                <w:szCs w:val="24"/>
              </w:rPr>
              <w:t>Dennis-Yarmouth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9C34A09" w14:textId="77777777" w:rsidR="00E54679" w:rsidRPr="00667717" w:rsidRDefault="006C665F" w:rsidP="00064900">
            <w:pPr>
              <w:spacing w:before="20" w:after="20"/>
              <w:jc w:val="right"/>
              <w:rPr>
                <w:szCs w:val="24"/>
              </w:rPr>
            </w:pPr>
            <w:r>
              <w:rPr>
                <w:szCs w:val="24"/>
              </w:rPr>
              <w:t>$</w:t>
            </w:r>
            <w:r w:rsidR="00E54679" w:rsidRPr="00667717">
              <w:rPr>
                <w:szCs w:val="24"/>
              </w:rPr>
              <w:t>76,785</w:t>
            </w:r>
          </w:p>
        </w:tc>
      </w:tr>
      <w:tr w:rsidR="00E54679" w:rsidRPr="00667717" w14:paraId="35FF3CF2" w14:textId="77777777" w:rsidTr="00E5467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3E03D1A" w14:textId="77777777" w:rsidR="00E54679" w:rsidRPr="00667717" w:rsidRDefault="00E54679" w:rsidP="00E54679">
            <w:pPr>
              <w:spacing w:before="20" w:after="20"/>
              <w:rPr>
                <w:szCs w:val="24"/>
              </w:rPr>
            </w:pPr>
            <w:r w:rsidRPr="00667717">
              <w:rPr>
                <w:szCs w:val="24"/>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C94DD6C" w14:textId="77777777" w:rsidR="00E54679" w:rsidRPr="00667717" w:rsidRDefault="006C665F" w:rsidP="00064900">
            <w:pPr>
              <w:spacing w:before="20" w:after="20"/>
              <w:jc w:val="right"/>
              <w:rPr>
                <w:szCs w:val="24"/>
              </w:rPr>
            </w:pPr>
            <w:r>
              <w:rPr>
                <w:szCs w:val="24"/>
              </w:rPr>
              <w:t>$</w:t>
            </w:r>
            <w:r w:rsidR="00E54679" w:rsidRPr="00667717">
              <w:rPr>
                <w:szCs w:val="24"/>
              </w:rPr>
              <w:t>20,871</w:t>
            </w:r>
          </w:p>
        </w:tc>
      </w:tr>
      <w:tr w:rsidR="00E54679" w:rsidRPr="00667717" w14:paraId="43E154CB" w14:textId="77777777" w:rsidTr="00E5467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BD1D90C" w14:textId="77777777" w:rsidR="00E54679" w:rsidRPr="00667717" w:rsidRDefault="00E54679" w:rsidP="00E54679">
            <w:pPr>
              <w:spacing w:before="20" w:after="20"/>
              <w:rPr>
                <w:szCs w:val="24"/>
              </w:rPr>
            </w:pPr>
            <w:r w:rsidRPr="00667717">
              <w:rPr>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C805FA0" w14:textId="77777777" w:rsidR="00E54679" w:rsidRPr="00667717" w:rsidRDefault="006C665F" w:rsidP="00064900">
            <w:pPr>
              <w:spacing w:before="20" w:after="20"/>
              <w:jc w:val="right"/>
              <w:rPr>
                <w:szCs w:val="24"/>
              </w:rPr>
            </w:pPr>
            <w:r>
              <w:rPr>
                <w:szCs w:val="24"/>
              </w:rPr>
              <w:t>$</w:t>
            </w:r>
            <w:r w:rsidR="00E54679" w:rsidRPr="00667717">
              <w:rPr>
                <w:szCs w:val="24"/>
              </w:rPr>
              <w:t>30,909</w:t>
            </w:r>
          </w:p>
        </w:tc>
      </w:tr>
      <w:tr w:rsidR="00E54679" w:rsidRPr="00667717" w14:paraId="1774D08C" w14:textId="77777777" w:rsidTr="00E54679">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67EB727" w14:textId="77777777" w:rsidR="00E54679" w:rsidRPr="00667717" w:rsidRDefault="00E54679" w:rsidP="00E54679">
            <w:pPr>
              <w:pStyle w:val="Heading2"/>
              <w:spacing w:before="20" w:after="20"/>
              <w:ind w:left="0"/>
              <w:jc w:val="left"/>
              <w:rPr>
                <w:rFonts w:ascii="Times New Roman" w:hAnsi="Times New Roman"/>
                <w:b/>
                <w:i w:val="0"/>
                <w:sz w:val="24"/>
                <w:szCs w:val="24"/>
              </w:rPr>
            </w:pPr>
            <w:r w:rsidRPr="00667717">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64530FB" w14:textId="77777777" w:rsidR="00E54679" w:rsidRPr="00667717" w:rsidRDefault="00E54679" w:rsidP="00064900">
            <w:pPr>
              <w:spacing w:before="20" w:after="20"/>
              <w:jc w:val="right"/>
              <w:rPr>
                <w:b/>
                <w:color w:val="000000"/>
                <w:szCs w:val="24"/>
              </w:rPr>
            </w:pPr>
            <w:r w:rsidRPr="00667717">
              <w:rPr>
                <w:b/>
                <w:color w:val="000000"/>
                <w:szCs w:val="24"/>
              </w:rPr>
              <w:t>$300,000</w:t>
            </w:r>
          </w:p>
        </w:tc>
      </w:tr>
    </w:tbl>
    <w:p w14:paraId="777149A5" w14:textId="77777777" w:rsidR="00E54679" w:rsidRDefault="00E54679" w:rsidP="00E54679"/>
    <w:sectPr w:rsidR="00E54679" w:rsidSect="00E54679">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C63A" w14:textId="77777777" w:rsidR="00BB7BB7" w:rsidRDefault="00BB7BB7" w:rsidP="00E54679">
      <w:r>
        <w:separator/>
      </w:r>
    </w:p>
  </w:endnote>
  <w:endnote w:type="continuationSeparator" w:id="0">
    <w:p w14:paraId="11399486" w14:textId="77777777" w:rsidR="00BB7BB7" w:rsidRDefault="00BB7BB7" w:rsidP="00E5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17195"/>
      <w:docPartObj>
        <w:docPartGallery w:val="Page Numbers (Bottom of Page)"/>
        <w:docPartUnique/>
      </w:docPartObj>
    </w:sdtPr>
    <w:sdtEndPr>
      <w:rPr>
        <w:noProof/>
      </w:rPr>
    </w:sdtEndPr>
    <w:sdtContent>
      <w:p w14:paraId="051DACC4" w14:textId="6BFB8474" w:rsidR="00E54679" w:rsidRDefault="00E54679">
        <w:pPr>
          <w:pStyle w:val="Footer"/>
          <w:jc w:val="right"/>
        </w:pPr>
        <w:r>
          <w:fldChar w:fldCharType="begin"/>
        </w:r>
        <w:r>
          <w:instrText xml:space="preserve"> PAGE   \* MERGEFORMAT </w:instrText>
        </w:r>
        <w:r>
          <w:fldChar w:fldCharType="separate"/>
        </w:r>
        <w:r w:rsidR="00EB6A86">
          <w:rPr>
            <w:noProof/>
          </w:rPr>
          <w:t>2</w:t>
        </w:r>
        <w:r>
          <w:rPr>
            <w:noProof/>
          </w:rPr>
          <w:fldChar w:fldCharType="end"/>
        </w:r>
      </w:p>
    </w:sdtContent>
  </w:sdt>
  <w:p w14:paraId="5E79A049" w14:textId="77777777" w:rsidR="00E54679" w:rsidRDefault="00E5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3CC1" w14:textId="77777777" w:rsidR="00BB7BB7" w:rsidRDefault="00BB7BB7" w:rsidP="00E54679">
      <w:r>
        <w:separator/>
      </w:r>
    </w:p>
  </w:footnote>
  <w:footnote w:type="continuationSeparator" w:id="0">
    <w:p w14:paraId="7B89221F" w14:textId="77777777" w:rsidR="00BB7BB7" w:rsidRDefault="00BB7BB7" w:rsidP="00E5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79"/>
    <w:rsid w:val="00025507"/>
    <w:rsid w:val="00041CA1"/>
    <w:rsid w:val="000A50B4"/>
    <w:rsid w:val="000E0994"/>
    <w:rsid w:val="00201172"/>
    <w:rsid w:val="002A3E22"/>
    <w:rsid w:val="002B4B10"/>
    <w:rsid w:val="002C0CF9"/>
    <w:rsid w:val="002F5424"/>
    <w:rsid w:val="003953C8"/>
    <w:rsid w:val="0041210C"/>
    <w:rsid w:val="004E5697"/>
    <w:rsid w:val="005430E2"/>
    <w:rsid w:val="00571666"/>
    <w:rsid w:val="0059178C"/>
    <w:rsid w:val="005B5EFB"/>
    <w:rsid w:val="005C1013"/>
    <w:rsid w:val="005E3535"/>
    <w:rsid w:val="005E6F7E"/>
    <w:rsid w:val="00635070"/>
    <w:rsid w:val="00667717"/>
    <w:rsid w:val="006C665F"/>
    <w:rsid w:val="00761FD8"/>
    <w:rsid w:val="007732FB"/>
    <w:rsid w:val="008C238A"/>
    <w:rsid w:val="00A04B7D"/>
    <w:rsid w:val="00A20194"/>
    <w:rsid w:val="00A70FE3"/>
    <w:rsid w:val="00A7681B"/>
    <w:rsid w:val="00B15E7C"/>
    <w:rsid w:val="00B34968"/>
    <w:rsid w:val="00B66341"/>
    <w:rsid w:val="00BB7BB7"/>
    <w:rsid w:val="00C974A6"/>
    <w:rsid w:val="00CB0144"/>
    <w:rsid w:val="00D1782C"/>
    <w:rsid w:val="00D456B8"/>
    <w:rsid w:val="00D73B50"/>
    <w:rsid w:val="00E31CCB"/>
    <w:rsid w:val="00E54679"/>
    <w:rsid w:val="00E77FAD"/>
    <w:rsid w:val="00EB6A86"/>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F8078"/>
  <w15:docId w15:val="{99FD815A-591F-4446-9532-908B5F67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9"/>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1Char">
    <w:name w:val="Heading 1 Char"/>
    <w:basedOn w:val="DefaultParagraphFont"/>
    <w:link w:val="Heading1"/>
    <w:uiPriority w:val="99"/>
    <w:rsid w:val="00E54679"/>
    <w:rPr>
      <w:b/>
      <w:snapToGrid w:val="0"/>
      <w:sz w:val="24"/>
    </w:rPr>
  </w:style>
  <w:style w:type="paragraph" w:styleId="Header">
    <w:name w:val="header"/>
    <w:basedOn w:val="Normal"/>
    <w:link w:val="HeaderChar"/>
    <w:unhideWhenUsed/>
    <w:rsid w:val="00E54679"/>
    <w:pPr>
      <w:tabs>
        <w:tab w:val="center" w:pos="4680"/>
        <w:tab w:val="right" w:pos="9360"/>
      </w:tabs>
    </w:pPr>
  </w:style>
  <w:style w:type="character" w:customStyle="1" w:styleId="HeaderChar">
    <w:name w:val="Header Char"/>
    <w:basedOn w:val="DefaultParagraphFont"/>
    <w:link w:val="Header"/>
    <w:rsid w:val="00E54679"/>
    <w:rPr>
      <w:snapToGrid w:val="0"/>
      <w:sz w:val="24"/>
    </w:rPr>
  </w:style>
  <w:style w:type="character" w:styleId="Emphasis">
    <w:name w:val="Emphasis"/>
    <w:basedOn w:val="DefaultParagraphFont"/>
    <w:qFormat/>
    <w:rsid w:val="00667717"/>
    <w:rPr>
      <w:i/>
      <w:iCs/>
    </w:rPr>
  </w:style>
  <w:style w:type="paragraph" w:styleId="NoSpacing">
    <w:name w:val="No Spacing"/>
    <w:uiPriority w:val="1"/>
    <w:qFormat/>
    <w:rsid w:val="00667717"/>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DESE-231-48034</_dlc_DocId>
    <_dlc_DocIdUrl xmlns="733efe1c-5bbe-4968-87dc-d400e65c879f">
      <Url>https://sharepoint.doemass.org/ese/webteam/cps/_layouts/DocIdRedir.aspx?ID=DESE-231-48034</Url>
      <Description>DESE-231-48034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B54A-22C5-485C-B11D-36C88AAB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CBF1D-0F7D-4050-B4E6-EC079B4CC3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0AC4AE4-DECD-40EB-A15E-01B88624FEF8}">
  <ds:schemaRefs>
    <ds:schemaRef ds:uri="http://schemas.microsoft.com/sharepoint/v3/contenttype/forms"/>
  </ds:schemaRefs>
</ds:datastoreItem>
</file>

<file path=customXml/itemProps4.xml><?xml version="1.0" encoding="utf-8"?>
<ds:datastoreItem xmlns:ds="http://schemas.openxmlformats.org/officeDocument/2006/customXml" ds:itemID="{9E93490C-CFEF-4D7C-B181-420A38C2A41B}">
  <ds:schemaRefs>
    <ds:schemaRef ds:uri="http://schemas.microsoft.com/sharepoint/events"/>
  </ds:schemaRefs>
</ds:datastoreItem>
</file>

<file path=customXml/itemProps5.xml><?xml version="1.0" encoding="utf-8"?>
<ds:datastoreItem xmlns:ds="http://schemas.openxmlformats.org/officeDocument/2006/customXml" ds:itemID="{F4B868C8-D03E-4B61-9E21-3EDC73A6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 Item  Report on Grants Jan. 2018 docx</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11 Report on Grants Jan. 2019 docx</dc:title>
  <dc:creator>DESE</dc:creator>
  <cp:lastModifiedBy>Zou, Dong (EOE)</cp:lastModifiedBy>
  <cp:revision>3</cp:revision>
  <cp:lastPrinted>2008-03-05T18:17:00Z</cp:lastPrinted>
  <dcterms:created xsi:type="dcterms:W3CDTF">2019-01-10T21:46:00Z</dcterms:created>
  <dcterms:modified xsi:type="dcterms:W3CDTF">2019-01-16T23:01:00Z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