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31D8CC" w14:textId="77777777" w:rsidR="00A20194" w:rsidRDefault="004E5697">
      <w:pPr>
        <w:spacing w:line="192" w:lineRule="auto"/>
        <w:outlineLvl w:val="0"/>
        <w:rPr>
          <w:rFonts w:ascii="Arial" w:hAnsi="Arial"/>
          <w:b/>
          <w:i/>
          <w:sz w:val="40"/>
        </w:rPr>
      </w:pPr>
      <w:bookmarkStart w:id="0" w:name="_GoBack"/>
      <w:r>
        <w:rPr>
          <w:rFonts w:ascii="Arial" w:hAnsi="Arial"/>
          <w:i/>
          <w:noProof/>
          <w:snapToGrid/>
          <w:sz w:val="40"/>
        </w:rPr>
        <w:drawing>
          <wp:anchor distT="0" distB="0" distL="114300" distR="274320" simplePos="0" relativeHeight="251657216" behindDoc="0" locked="0" layoutInCell="0" allowOverlap="1" wp14:anchorId="2D4CAC82" wp14:editId="3CA9FFF5">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1"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bookmarkEnd w:id="0"/>
      <w:r w:rsidR="00C974A6">
        <w:rPr>
          <w:rFonts w:ascii="Arial" w:hAnsi="Arial"/>
          <w:b/>
          <w:i/>
          <w:sz w:val="40"/>
        </w:rPr>
        <w:t>Massachusetts Department of</w:t>
      </w:r>
    </w:p>
    <w:p w14:paraId="4A56CD05" w14:textId="77777777" w:rsidR="00A20194" w:rsidRDefault="00C974A6" w:rsidP="008C238A">
      <w:pPr>
        <w:ind w:left="-180"/>
        <w:outlineLvl w:val="0"/>
        <w:rPr>
          <w:rFonts w:ascii="Arial" w:hAnsi="Arial"/>
          <w:b/>
          <w:i/>
          <w:sz w:val="50"/>
        </w:rPr>
      </w:pPr>
      <w:r>
        <w:rPr>
          <w:rFonts w:ascii="Arial" w:hAnsi="Arial"/>
          <w:b/>
          <w:i/>
          <w:sz w:val="40"/>
        </w:rPr>
        <w:t>Elementary and Secondary Education</w:t>
      </w:r>
    </w:p>
    <w:p w14:paraId="7F041A85" w14:textId="77777777" w:rsidR="00A20194" w:rsidRDefault="00F878C5">
      <w:pPr>
        <w:rPr>
          <w:rFonts w:ascii="Arial" w:hAnsi="Arial"/>
          <w:i/>
        </w:rPr>
      </w:pPr>
      <w:r>
        <w:rPr>
          <w:rFonts w:ascii="Arial" w:hAnsi="Arial"/>
          <w:i/>
          <w:noProof/>
          <w:snapToGrid/>
        </w:rPr>
        <mc:AlternateContent>
          <mc:Choice Requires="wps">
            <w:drawing>
              <wp:anchor distT="4294967295" distB="4294967295" distL="114300" distR="114300" simplePos="0" relativeHeight="251658240" behindDoc="0" locked="0" layoutInCell="0" allowOverlap="1" wp14:anchorId="42F186F8" wp14:editId="5B6B4103">
                <wp:simplePos x="0" y="0"/>
                <wp:positionH relativeFrom="column">
                  <wp:posOffset>914400</wp:posOffset>
                </wp:positionH>
                <wp:positionV relativeFrom="paragraph">
                  <wp:posOffset>68580</wp:posOffset>
                </wp:positionV>
                <wp:extent cx="4800600" cy="0"/>
                <wp:effectExtent l="0" t="0" r="19050" b="1905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2F302B"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" o:allowincell="f" strokeweight="1pt"/>
            </w:pict>
          </mc:Fallback>
        </mc:AlternateContent>
      </w:r>
    </w:p>
    <w:p w14:paraId="5B7A5B1F" w14:textId="77777777" w:rsidR="00A20194" w:rsidRPr="00C974A6" w:rsidRDefault="002B4B10" w:rsidP="00025507">
      <w:pPr>
        <w:pStyle w:val="Heading3"/>
        <w:tabs>
          <w:tab w:val="right" w:pos="9000"/>
        </w:tabs>
        <w:ind w:right="360"/>
        <w:jc w:val="right"/>
        <w:rPr>
          <w:sz w:val="16"/>
          <w:szCs w:val="16"/>
        </w:rPr>
      </w:pPr>
      <w:r w:rsidRPr="002B4B10">
        <w:rPr>
          <w:sz w:val="16"/>
          <w:szCs w:val="16"/>
        </w:rPr>
        <w:t xml:space="preserve">75 Pleasant </w:t>
      </w:r>
      <w:r w:rsidR="00A20194" w:rsidRPr="00C974A6">
        <w:rPr>
          <w:sz w:val="16"/>
          <w:szCs w:val="16"/>
        </w:rPr>
        <w:t>Street, Malden, Massachusetts 02148-</w:t>
      </w:r>
      <w:r w:rsidR="002C0CF9">
        <w:rPr>
          <w:sz w:val="16"/>
          <w:szCs w:val="16"/>
        </w:rPr>
        <w:t>4906</w:t>
      </w:r>
      <w:r w:rsidR="00A20194" w:rsidRPr="00C974A6">
        <w:rPr>
          <w:sz w:val="16"/>
          <w:szCs w:val="16"/>
        </w:rPr>
        <w:t xml:space="preserve"> </w:t>
      </w:r>
      <w:r w:rsidR="00C974A6">
        <w:rPr>
          <w:sz w:val="16"/>
          <w:szCs w:val="16"/>
        </w:rPr>
        <w:tab/>
      </w:r>
      <w:r w:rsidR="00025507">
        <w:rPr>
          <w:sz w:val="16"/>
          <w:szCs w:val="16"/>
        </w:rPr>
        <w:t xml:space="preserve">       </w:t>
      </w:r>
      <w:r w:rsidR="00A20194" w:rsidRPr="00C974A6">
        <w:rPr>
          <w:sz w:val="16"/>
          <w:szCs w:val="16"/>
        </w:rPr>
        <w:t>Telephone: (781) 338-3000</w:t>
      </w:r>
      <w:r w:rsidR="00C974A6">
        <w:rPr>
          <w:sz w:val="16"/>
          <w:szCs w:val="16"/>
        </w:rPr>
        <w:t xml:space="preserve">                                                                                                                 </w:t>
      </w:r>
      <w:r w:rsidR="00A20194" w:rsidRPr="00C974A6">
        <w:rPr>
          <w:sz w:val="16"/>
          <w:szCs w:val="16"/>
        </w:rPr>
        <w:t>TTY: N.E.T. Relay 1-800-439-2370</w:t>
      </w:r>
    </w:p>
    <w:p w14:paraId="0006A961" w14:textId="77777777" w:rsidR="00A20194" w:rsidRPr="00C974A6" w:rsidRDefault="00A20194">
      <w:pPr>
        <w:ind w:left="720"/>
        <w:rPr>
          <w:rFonts w:ascii="Arial" w:hAnsi="Arial"/>
          <w:i/>
          <w:sz w:val="16"/>
          <w:szCs w:val="16"/>
        </w:rPr>
      </w:pPr>
    </w:p>
    <w:p w14:paraId="1A9C9E0C" w14:textId="77777777" w:rsidR="00A20194" w:rsidRDefault="00A20194">
      <w:pPr>
        <w:ind w:left="720"/>
        <w:rPr>
          <w:rFonts w:ascii="Arial" w:hAnsi="Arial"/>
          <w:i/>
          <w:sz w:val="18"/>
        </w:rPr>
        <w:sectPr w:rsidR="00A20194" w:rsidSect="00C974A6">
          <w:endnotePr>
            <w:numFmt w:val="decimal"/>
          </w:endnotePr>
          <w:pgSz w:w="12240" w:h="15840"/>
          <w:pgMar w:top="864" w:right="1080" w:bottom="1440" w:left="1800" w:header="1440" w:footer="1440" w:gutter="0"/>
          <w:cols w:space="720"/>
          <w:noEndnote/>
        </w:sectPr>
      </w:pPr>
    </w:p>
    <w:p w14:paraId="0567E17F" w14:textId="77777777" w:rsidR="00A20194" w:rsidRPr="00C974A6" w:rsidRDefault="00A20194" w:rsidP="00C974A6">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C974A6" w:rsidRPr="00C974A6" w14:paraId="060581F1" w14:textId="77777777">
        <w:tc>
          <w:tcPr>
            <w:tcW w:w="2988" w:type="dxa"/>
          </w:tcPr>
          <w:p w14:paraId="7D426991" w14:textId="77777777" w:rsidR="00571666" w:rsidRDefault="0041210C" w:rsidP="00571666">
            <w:pPr>
              <w:jc w:val="center"/>
              <w:rPr>
                <w:rFonts w:ascii="Arial" w:hAnsi="Arial" w:cs="Arial"/>
                <w:sz w:val="16"/>
                <w:szCs w:val="16"/>
              </w:rPr>
            </w:pPr>
            <w:r>
              <w:rPr>
                <w:rFonts w:ascii="Arial" w:hAnsi="Arial" w:cs="Arial"/>
                <w:sz w:val="16"/>
                <w:szCs w:val="16"/>
              </w:rPr>
              <w:t>Jeff</w:t>
            </w:r>
            <w:r w:rsidR="00F76E32">
              <w:rPr>
                <w:rFonts w:ascii="Arial" w:hAnsi="Arial" w:cs="Arial"/>
                <w:sz w:val="16"/>
                <w:szCs w:val="16"/>
              </w:rPr>
              <w:t>rey C. Riley</w:t>
            </w:r>
          </w:p>
          <w:p w14:paraId="77D8E2AB" w14:textId="77777777" w:rsidR="00C974A6" w:rsidRPr="00C974A6" w:rsidRDefault="00C974A6" w:rsidP="00C974A6">
            <w:pPr>
              <w:jc w:val="center"/>
              <w:rPr>
                <w:rFonts w:ascii="Arial" w:hAnsi="Arial"/>
                <w:i/>
                <w:sz w:val="16"/>
                <w:szCs w:val="16"/>
              </w:rPr>
            </w:pPr>
            <w:r w:rsidRPr="00C974A6">
              <w:rPr>
                <w:rFonts w:ascii="Arial" w:hAnsi="Arial"/>
                <w:i/>
                <w:sz w:val="16"/>
                <w:szCs w:val="16"/>
              </w:rPr>
              <w:t>Commissioner</w:t>
            </w:r>
          </w:p>
        </w:tc>
        <w:tc>
          <w:tcPr>
            <w:tcW w:w="8604" w:type="dxa"/>
          </w:tcPr>
          <w:p w14:paraId="567C9FA6" w14:textId="77777777" w:rsidR="00C974A6" w:rsidRPr="00C974A6" w:rsidRDefault="00C974A6" w:rsidP="00C974A6">
            <w:pPr>
              <w:jc w:val="center"/>
              <w:rPr>
                <w:rFonts w:ascii="Arial" w:hAnsi="Arial"/>
                <w:i/>
                <w:sz w:val="16"/>
                <w:szCs w:val="16"/>
              </w:rPr>
            </w:pPr>
          </w:p>
        </w:tc>
      </w:tr>
    </w:tbl>
    <w:p w14:paraId="1C56BDD7" w14:textId="77777777" w:rsidR="00A20194" w:rsidRDefault="00A20194">
      <w:pPr>
        <w:rPr>
          <w:rFonts w:ascii="Arial" w:hAnsi="Arial"/>
          <w:i/>
          <w:sz w:val="18"/>
        </w:rPr>
      </w:pPr>
    </w:p>
    <w:p w14:paraId="46BD98ED" w14:textId="3654F116" w:rsidR="00A20194" w:rsidRDefault="0093008B">
      <w:pPr>
        <w:sectPr w:rsidR="00A20194">
          <w:endnotePr>
            <w:numFmt w:val="decimal"/>
          </w:endnotePr>
          <w:type w:val="continuous"/>
          <w:pgSz w:w="12240" w:h="15840"/>
          <w:pgMar w:top="864" w:right="432" w:bottom="1440" w:left="432" w:header="1440" w:footer="1440" w:gutter="0"/>
          <w:cols w:space="720"/>
          <w:noEndnote/>
        </w:sectPr>
      </w:pPr>
      <w:r>
        <w:t xml:space="preserve"> </w:t>
      </w:r>
    </w:p>
    <w:p w14:paraId="72A0A24C" w14:textId="77777777" w:rsidR="0059178C" w:rsidRDefault="0059178C" w:rsidP="0059178C">
      <w:pPr>
        <w:pStyle w:val="Heading1"/>
        <w:tabs>
          <w:tab w:val="clear" w:pos="4680"/>
        </w:tabs>
      </w:pPr>
      <w:r>
        <w:t>MEMORANDUM</w:t>
      </w:r>
    </w:p>
    <w:p w14:paraId="177F3486" w14:textId="77777777" w:rsidR="0059178C" w:rsidRDefault="0059178C" w:rsidP="0059178C">
      <w:pPr>
        <w:pStyle w:val="Footer"/>
        <w:widowControl w:val="0"/>
        <w:tabs>
          <w:tab w:val="clear" w:pos="4320"/>
          <w:tab w:val="clear" w:pos="8640"/>
        </w:tabs>
        <w:rPr>
          <w:snapToGrid w:val="0"/>
          <w:szCs w:val="20"/>
        </w:rPr>
      </w:pPr>
    </w:p>
    <w:p w14:paraId="060EB659" w14:textId="77777777" w:rsidR="0059178C" w:rsidRDefault="0059178C" w:rsidP="0059178C">
      <w:pPr>
        <w:pStyle w:val="Footer"/>
        <w:widowControl w:val="0"/>
        <w:tabs>
          <w:tab w:val="clear" w:pos="4320"/>
          <w:tab w:val="clear" w:pos="8640"/>
        </w:tabs>
        <w:rPr>
          <w:snapToGrid w:val="0"/>
          <w:szCs w:val="20"/>
        </w:rPr>
      </w:pPr>
    </w:p>
    <w:tbl>
      <w:tblPr>
        <w:tblW w:w="0" w:type="auto"/>
        <w:tblLook w:val="01E0" w:firstRow="1" w:lastRow="1" w:firstColumn="1" w:lastColumn="1" w:noHBand="0" w:noVBand="0"/>
      </w:tblPr>
      <w:tblGrid>
        <w:gridCol w:w="1184"/>
        <w:gridCol w:w="8176"/>
      </w:tblGrid>
      <w:tr w:rsidR="0059178C" w14:paraId="70787408" w14:textId="77777777" w:rsidTr="00DE25EB">
        <w:tc>
          <w:tcPr>
            <w:tcW w:w="1188" w:type="dxa"/>
          </w:tcPr>
          <w:p w14:paraId="7D763A9D" w14:textId="77777777" w:rsidR="0059178C" w:rsidRDefault="0059178C" w:rsidP="00DE25EB">
            <w:pPr>
              <w:rPr>
                <w:b/>
              </w:rPr>
            </w:pPr>
            <w:r>
              <w:rPr>
                <w:b/>
              </w:rPr>
              <w:t>To:</w:t>
            </w:r>
          </w:p>
        </w:tc>
        <w:tc>
          <w:tcPr>
            <w:tcW w:w="8388" w:type="dxa"/>
          </w:tcPr>
          <w:p w14:paraId="3BB38169" w14:textId="3C936456" w:rsidR="0059178C" w:rsidRDefault="004D3498" w:rsidP="00DE25EB">
            <w:pPr>
              <w:pStyle w:val="Footer"/>
              <w:widowControl w:val="0"/>
              <w:tabs>
                <w:tab w:val="clear" w:pos="4320"/>
                <w:tab w:val="clear" w:pos="8640"/>
              </w:tabs>
              <w:rPr>
                <w:bCs/>
                <w:snapToGrid w:val="0"/>
                <w:szCs w:val="20"/>
              </w:rPr>
            </w:pPr>
            <w:r>
              <w:rPr>
                <w:color w:val="000000"/>
              </w:rPr>
              <w:t>James A. Peyser, Secretary of Education</w:t>
            </w:r>
          </w:p>
        </w:tc>
      </w:tr>
      <w:tr w:rsidR="0059178C" w14:paraId="663CBD5C" w14:textId="77777777" w:rsidTr="00DE25EB">
        <w:tc>
          <w:tcPr>
            <w:tcW w:w="1188" w:type="dxa"/>
          </w:tcPr>
          <w:p w14:paraId="58083D68" w14:textId="77777777" w:rsidR="0059178C" w:rsidRDefault="0059178C" w:rsidP="00DE25EB">
            <w:pPr>
              <w:rPr>
                <w:b/>
              </w:rPr>
            </w:pPr>
            <w:r>
              <w:rPr>
                <w:b/>
              </w:rPr>
              <w:t>From:</w:t>
            </w:r>
            <w:r>
              <w:tab/>
            </w:r>
          </w:p>
        </w:tc>
        <w:tc>
          <w:tcPr>
            <w:tcW w:w="8388" w:type="dxa"/>
          </w:tcPr>
          <w:p w14:paraId="4F28AB34" w14:textId="02BC2045" w:rsidR="00C7790D" w:rsidRPr="00DE1E64" w:rsidRDefault="004D3498" w:rsidP="00DE25EB">
            <w:pPr>
              <w:pStyle w:val="Footer"/>
              <w:widowControl w:val="0"/>
              <w:tabs>
                <w:tab w:val="clear" w:pos="4320"/>
                <w:tab w:val="clear" w:pos="8640"/>
              </w:tabs>
              <w:rPr>
                <w:color w:val="000000"/>
              </w:rPr>
            </w:pPr>
            <w:r>
              <w:rPr>
                <w:bCs/>
                <w:snapToGrid w:val="0"/>
                <w:szCs w:val="20"/>
              </w:rPr>
              <w:t xml:space="preserve">Jeffrey C. Riley, Commissioner </w:t>
            </w:r>
            <w:r w:rsidR="00532E43">
              <w:rPr>
                <w:color w:val="000000"/>
              </w:rPr>
              <w:t>of Elementary and Secondary Education</w:t>
            </w:r>
          </w:p>
        </w:tc>
      </w:tr>
      <w:tr w:rsidR="0059178C" w14:paraId="4D118504" w14:textId="77777777" w:rsidTr="00DE25EB">
        <w:tc>
          <w:tcPr>
            <w:tcW w:w="1188" w:type="dxa"/>
          </w:tcPr>
          <w:p w14:paraId="43395999" w14:textId="77777777" w:rsidR="0059178C" w:rsidRDefault="0059178C" w:rsidP="00DE25EB">
            <w:pPr>
              <w:rPr>
                <w:b/>
              </w:rPr>
            </w:pPr>
            <w:r>
              <w:rPr>
                <w:b/>
              </w:rPr>
              <w:t>Date:</w:t>
            </w:r>
            <w:r>
              <w:tab/>
            </w:r>
          </w:p>
        </w:tc>
        <w:tc>
          <w:tcPr>
            <w:tcW w:w="8388" w:type="dxa"/>
          </w:tcPr>
          <w:p w14:paraId="0A2F20FF" w14:textId="492DCBF6" w:rsidR="0059178C" w:rsidRDefault="0049775D" w:rsidP="00DE25EB">
            <w:pPr>
              <w:pStyle w:val="Footer"/>
              <w:widowControl w:val="0"/>
              <w:tabs>
                <w:tab w:val="clear" w:pos="4320"/>
                <w:tab w:val="clear" w:pos="8640"/>
              </w:tabs>
              <w:rPr>
                <w:bCs/>
                <w:snapToGrid w:val="0"/>
                <w:szCs w:val="20"/>
              </w:rPr>
            </w:pPr>
            <w:r>
              <w:rPr>
                <w:bCs/>
                <w:snapToGrid w:val="0"/>
                <w:szCs w:val="20"/>
              </w:rPr>
              <w:t>January17, 2020</w:t>
            </w:r>
          </w:p>
        </w:tc>
      </w:tr>
      <w:tr w:rsidR="0059178C" w14:paraId="5D0D4861" w14:textId="77777777" w:rsidTr="00DE25EB">
        <w:tc>
          <w:tcPr>
            <w:tcW w:w="1188" w:type="dxa"/>
          </w:tcPr>
          <w:p w14:paraId="3428D501" w14:textId="77777777" w:rsidR="0059178C" w:rsidRDefault="0059178C" w:rsidP="00DE25EB">
            <w:pPr>
              <w:rPr>
                <w:b/>
              </w:rPr>
            </w:pPr>
            <w:r>
              <w:rPr>
                <w:b/>
              </w:rPr>
              <w:t>Subject:</w:t>
            </w:r>
          </w:p>
        </w:tc>
        <w:tc>
          <w:tcPr>
            <w:tcW w:w="8388" w:type="dxa"/>
          </w:tcPr>
          <w:p w14:paraId="1D804615" w14:textId="6E929A1D" w:rsidR="0059178C" w:rsidRPr="007A22FF" w:rsidRDefault="0064770F" w:rsidP="00532E43">
            <w:pPr>
              <w:pStyle w:val="Footer"/>
              <w:widowControl w:val="0"/>
              <w:tabs>
                <w:tab w:val="clear" w:pos="4320"/>
                <w:tab w:val="clear" w:pos="8640"/>
              </w:tabs>
              <w:rPr>
                <w:bCs/>
                <w:snapToGrid w:val="0"/>
                <w:szCs w:val="20"/>
              </w:rPr>
            </w:pPr>
            <w:r>
              <w:rPr>
                <w:bCs/>
                <w:snapToGrid w:val="0"/>
                <w:szCs w:val="20"/>
              </w:rPr>
              <w:t>FY</w:t>
            </w:r>
            <w:r w:rsidR="00D72384">
              <w:rPr>
                <w:bCs/>
                <w:snapToGrid w:val="0"/>
                <w:szCs w:val="20"/>
              </w:rPr>
              <w:t>20</w:t>
            </w:r>
            <w:r>
              <w:rPr>
                <w:bCs/>
                <w:snapToGrid w:val="0"/>
                <w:szCs w:val="20"/>
              </w:rPr>
              <w:t>2</w:t>
            </w:r>
            <w:r w:rsidR="0037509D">
              <w:rPr>
                <w:bCs/>
                <w:snapToGrid w:val="0"/>
                <w:szCs w:val="20"/>
              </w:rPr>
              <w:t>1</w:t>
            </w:r>
            <w:r>
              <w:rPr>
                <w:bCs/>
                <w:snapToGrid w:val="0"/>
                <w:szCs w:val="20"/>
              </w:rPr>
              <w:t xml:space="preserve"> </w:t>
            </w:r>
            <w:r w:rsidR="00532E43">
              <w:rPr>
                <w:bCs/>
                <w:snapToGrid w:val="0"/>
                <w:szCs w:val="20"/>
              </w:rPr>
              <w:t xml:space="preserve">Board of </w:t>
            </w:r>
            <w:r w:rsidR="00532E43">
              <w:rPr>
                <w:color w:val="000000"/>
              </w:rPr>
              <w:t>Elementary and Secondary Education</w:t>
            </w:r>
            <w:r w:rsidR="00532E43" w:rsidDel="00532E43">
              <w:rPr>
                <w:bCs/>
                <w:snapToGrid w:val="0"/>
                <w:szCs w:val="20"/>
              </w:rPr>
              <w:t xml:space="preserve"> </w:t>
            </w:r>
            <w:r>
              <w:rPr>
                <w:bCs/>
                <w:snapToGrid w:val="0"/>
                <w:szCs w:val="20"/>
              </w:rPr>
              <w:t>Budget Priorities</w:t>
            </w:r>
          </w:p>
        </w:tc>
      </w:tr>
    </w:tbl>
    <w:p w14:paraId="619E8648" w14:textId="77777777" w:rsidR="0059178C" w:rsidRDefault="0059178C" w:rsidP="0059178C">
      <w:pPr>
        <w:pBdr>
          <w:bottom w:val="single" w:sz="4" w:space="1" w:color="auto"/>
        </w:pBdr>
      </w:pPr>
      <w:bookmarkStart w:id="1" w:name="TO"/>
      <w:bookmarkStart w:id="2" w:name="FROM"/>
      <w:bookmarkStart w:id="3" w:name="DATE"/>
      <w:bookmarkStart w:id="4" w:name="RE"/>
      <w:bookmarkEnd w:id="1"/>
      <w:bookmarkEnd w:id="2"/>
      <w:bookmarkEnd w:id="3"/>
      <w:bookmarkEnd w:id="4"/>
    </w:p>
    <w:p w14:paraId="19925838" w14:textId="77777777" w:rsidR="0059178C" w:rsidRDefault="0059178C" w:rsidP="0059178C">
      <w:pPr>
        <w:rPr>
          <w:sz w:val="16"/>
        </w:rPr>
        <w:sectPr w:rsidR="0059178C">
          <w:endnotePr>
            <w:numFmt w:val="decimal"/>
          </w:endnotePr>
          <w:type w:val="continuous"/>
          <w:pgSz w:w="12240" w:h="15840"/>
          <w:pgMar w:top="1440" w:right="1440" w:bottom="1440" w:left="1440" w:header="1440" w:footer="1440" w:gutter="0"/>
          <w:cols w:space="720"/>
          <w:noEndnote/>
        </w:sectPr>
      </w:pPr>
    </w:p>
    <w:p w14:paraId="3D4BD32D" w14:textId="7398914B" w:rsidR="004D3498" w:rsidRPr="00127C55" w:rsidRDefault="004D3498" w:rsidP="004D3498">
      <w:pPr>
        <w:pStyle w:val="NormalWeb"/>
        <w:shd w:val="clear" w:color="auto" w:fill="FFFFFF"/>
      </w:pPr>
      <w:r w:rsidRPr="00127C55">
        <w:t xml:space="preserve">On November 19, 2019, the Board of Elementary and Secondary Education (Board), voted </w:t>
      </w:r>
      <w:r w:rsidR="00A61B10" w:rsidRPr="00127C55">
        <w:t xml:space="preserve">to approve </w:t>
      </w:r>
      <w:r w:rsidRPr="00127C55">
        <w:t>its budget priorities for consideration in the development of the FY</w:t>
      </w:r>
      <w:r w:rsidR="00D72384">
        <w:t>20</w:t>
      </w:r>
      <w:r w:rsidRPr="00127C55">
        <w:t xml:space="preserve">21 state </w:t>
      </w:r>
      <w:r w:rsidR="00A61B10" w:rsidRPr="00127C55">
        <w:t xml:space="preserve">education </w:t>
      </w:r>
      <w:r w:rsidRPr="00127C55">
        <w:t>budget. This memo conveys the Board's priorities and we ask for your support in advancing these resource priorities as we jointly work to develop the Governor's House 2 recommendations.</w:t>
      </w:r>
    </w:p>
    <w:p w14:paraId="6659ACF2" w14:textId="212FEB2F" w:rsidR="004D3498" w:rsidRPr="00127C55" w:rsidRDefault="0037509D" w:rsidP="004D3498">
      <w:pPr>
        <w:pStyle w:val="NormalWeb"/>
        <w:shd w:val="clear" w:color="auto" w:fill="FFFFFF"/>
      </w:pPr>
      <w:r w:rsidRPr="00127C55">
        <w:t xml:space="preserve">The </w:t>
      </w:r>
      <w:r w:rsidR="004D3498" w:rsidRPr="00127C55">
        <w:t>Board and Department</w:t>
      </w:r>
      <w:r w:rsidR="00115D4F" w:rsidRPr="00127C55">
        <w:t xml:space="preserve"> of Elementary and Secondary Education (Department)</w:t>
      </w:r>
      <w:r w:rsidRPr="00127C55">
        <w:t xml:space="preserve"> recognize</w:t>
      </w:r>
      <w:r w:rsidR="0026754C" w:rsidRPr="00127C55">
        <w:t xml:space="preserve"> that significant increases in state funding will be required to implement the provisions of the Student </w:t>
      </w:r>
      <w:r w:rsidR="007A0BC0" w:rsidRPr="00127C55">
        <w:t>Opportunity</w:t>
      </w:r>
      <w:r w:rsidR="0026754C" w:rsidRPr="00127C55">
        <w:t xml:space="preserve"> Act. </w:t>
      </w:r>
      <w:r w:rsidR="0027598F" w:rsidRPr="00127C55">
        <w:t xml:space="preserve">Understanding </w:t>
      </w:r>
      <w:r w:rsidR="00532E43" w:rsidRPr="00127C55">
        <w:t xml:space="preserve">that </w:t>
      </w:r>
      <w:r w:rsidR="007D7607" w:rsidRPr="00127C55">
        <w:t>the funding for the Department’s education aid accounts</w:t>
      </w:r>
      <w:r w:rsidR="00276DD4" w:rsidRPr="00127C55">
        <w:t xml:space="preserve"> (Ch</w:t>
      </w:r>
      <w:r w:rsidR="00115D4F" w:rsidRPr="00127C55">
        <w:t>apter</w:t>
      </w:r>
      <w:r w:rsidR="00276DD4" w:rsidRPr="00127C55">
        <w:t xml:space="preserve"> 70 and other district reimbursement accounts</w:t>
      </w:r>
      <w:r w:rsidR="007A0BC0" w:rsidRPr="00127C55">
        <w:t>) will</w:t>
      </w:r>
      <w:r w:rsidR="007D7607" w:rsidRPr="00127C55">
        <w:t xml:space="preserve"> be finalized by the Governor and Legislatur</w:t>
      </w:r>
      <w:r w:rsidR="001B3B66" w:rsidRPr="00127C55">
        <w:t xml:space="preserve">e, </w:t>
      </w:r>
      <w:r w:rsidR="00532E43" w:rsidRPr="00127C55">
        <w:t xml:space="preserve">the Board has prioritized </w:t>
      </w:r>
      <w:r w:rsidR="00276DD4" w:rsidRPr="00127C55">
        <w:t xml:space="preserve">funding </w:t>
      </w:r>
      <w:r w:rsidR="00532E43" w:rsidRPr="00127C55">
        <w:t xml:space="preserve">that </w:t>
      </w:r>
      <w:r w:rsidR="00276DD4" w:rsidRPr="00127C55">
        <w:t xml:space="preserve">the Department </w:t>
      </w:r>
      <w:r w:rsidR="00532E43" w:rsidRPr="00127C55">
        <w:t xml:space="preserve">can control and allocate </w:t>
      </w:r>
      <w:r w:rsidR="00276DD4" w:rsidRPr="00127C55">
        <w:t xml:space="preserve">to improve the quality </w:t>
      </w:r>
      <w:r w:rsidR="00532E43" w:rsidRPr="00127C55">
        <w:t xml:space="preserve">of </w:t>
      </w:r>
      <w:r w:rsidR="00276DD4" w:rsidRPr="00127C55">
        <w:t>teaching and learning in our public</w:t>
      </w:r>
      <w:r w:rsidR="00532E43" w:rsidRPr="00127C55">
        <w:t xml:space="preserve"> </w:t>
      </w:r>
      <w:r w:rsidR="00276DD4" w:rsidRPr="00127C55">
        <w:t>school system</w:t>
      </w:r>
      <w:r w:rsidR="003423BF" w:rsidRPr="00127C55">
        <w:t>.</w:t>
      </w:r>
      <w:r w:rsidR="004D3498" w:rsidRPr="00127C55">
        <w:t xml:space="preserve"> In particular, the FY</w:t>
      </w:r>
      <w:r w:rsidR="00D72384">
        <w:t>20</w:t>
      </w:r>
      <w:r w:rsidR="004D3498" w:rsidRPr="00127C55">
        <w:t xml:space="preserve">21 request seeks to advance resources to support the Commissioner’s priorities and strategic vision for the Department, as articulated in the June 2019 Our Way Forward report, to </w:t>
      </w:r>
      <w:r w:rsidR="00532E43" w:rsidRPr="00127C55">
        <w:t xml:space="preserve">close achievement gaps and </w:t>
      </w:r>
      <w:r w:rsidR="004D3498" w:rsidRPr="00127C55">
        <w:t>further the advancement of all students.</w:t>
      </w:r>
    </w:p>
    <w:p w14:paraId="704B78D0" w14:textId="262CFE8A" w:rsidR="00A0169F" w:rsidRPr="00127C55" w:rsidRDefault="00A0169F" w:rsidP="00276DD4">
      <w:pPr>
        <w:rPr>
          <w:szCs w:val="24"/>
        </w:rPr>
      </w:pPr>
      <w:r w:rsidRPr="00127C55">
        <w:rPr>
          <w:szCs w:val="24"/>
        </w:rPr>
        <w:t xml:space="preserve">The </w:t>
      </w:r>
      <w:r w:rsidR="004D3498" w:rsidRPr="00127C55">
        <w:rPr>
          <w:szCs w:val="24"/>
        </w:rPr>
        <w:t xml:space="preserve">Board </w:t>
      </w:r>
      <w:r w:rsidRPr="00127C55">
        <w:rPr>
          <w:szCs w:val="24"/>
        </w:rPr>
        <w:t>recommend</w:t>
      </w:r>
      <w:r w:rsidR="00532E43" w:rsidRPr="00127C55">
        <w:rPr>
          <w:szCs w:val="24"/>
        </w:rPr>
        <w:t>s</w:t>
      </w:r>
      <w:r w:rsidRPr="00127C55">
        <w:rPr>
          <w:szCs w:val="24"/>
        </w:rPr>
        <w:t xml:space="preserve"> that the Secretary of Education, Governor</w:t>
      </w:r>
      <w:r w:rsidR="00532E43" w:rsidRPr="00127C55">
        <w:rPr>
          <w:szCs w:val="24"/>
        </w:rPr>
        <w:t>,</w:t>
      </w:r>
      <w:r w:rsidRPr="00127C55">
        <w:rPr>
          <w:szCs w:val="24"/>
        </w:rPr>
        <w:t xml:space="preserve"> and Legislature</w:t>
      </w:r>
      <w:r w:rsidR="007A7341" w:rsidRPr="00127C55">
        <w:rPr>
          <w:szCs w:val="24"/>
        </w:rPr>
        <w:t xml:space="preserve"> work</w:t>
      </w:r>
      <w:r w:rsidRPr="00127C55">
        <w:rPr>
          <w:szCs w:val="24"/>
        </w:rPr>
        <w:t xml:space="preserve"> to provide additional state funding in the FY</w:t>
      </w:r>
      <w:r w:rsidR="00D72384">
        <w:rPr>
          <w:szCs w:val="24"/>
        </w:rPr>
        <w:t>20</w:t>
      </w:r>
      <w:r w:rsidRPr="00127C55">
        <w:rPr>
          <w:szCs w:val="24"/>
        </w:rPr>
        <w:t>21 budget to prioritize the following key areas.</w:t>
      </w:r>
    </w:p>
    <w:p w14:paraId="48373AE5" w14:textId="09DB4EB8" w:rsidR="00276DD4" w:rsidRPr="00127C55" w:rsidRDefault="00276DD4" w:rsidP="00276DD4">
      <w:pPr>
        <w:rPr>
          <w:szCs w:val="24"/>
        </w:rPr>
      </w:pPr>
    </w:p>
    <w:p w14:paraId="4FD1687D" w14:textId="20848BCE" w:rsidR="00276DD4" w:rsidRPr="00127C55" w:rsidRDefault="00276DD4" w:rsidP="00276DD4">
      <w:pPr>
        <w:pStyle w:val="ListParagraph"/>
        <w:widowControl w:val="0"/>
        <w:numPr>
          <w:ilvl w:val="0"/>
          <w:numId w:val="7"/>
        </w:numPr>
        <w:contextualSpacing/>
        <w:rPr>
          <w:shd w:val="clear" w:color="auto" w:fill="FFFFFF"/>
        </w:rPr>
      </w:pPr>
      <w:r w:rsidRPr="00127C55">
        <w:t>Implementation of the Commissioner’s deeper learning initiative, the</w:t>
      </w:r>
      <w:r w:rsidRPr="00127C55">
        <w:rPr>
          <w:shd w:val="clear" w:color="auto" w:fill="FFFFFF"/>
        </w:rPr>
        <w:t xml:space="preserve"> Kaleidoscope Collective for Learning</w:t>
      </w:r>
      <w:r w:rsidR="00FE1860">
        <w:rPr>
          <w:shd w:val="clear" w:color="auto" w:fill="FFFFFF"/>
        </w:rPr>
        <w:t>.</w:t>
      </w:r>
    </w:p>
    <w:p w14:paraId="2FA26472" w14:textId="77777777" w:rsidR="00276DD4" w:rsidRPr="00127C55" w:rsidRDefault="00276DD4" w:rsidP="00276DD4">
      <w:pPr>
        <w:rPr>
          <w:szCs w:val="24"/>
          <w:shd w:val="clear" w:color="auto" w:fill="FFFFFF"/>
        </w:rPr>
      </w:pPr>
    </w:p>
    <w:p w14:paraId="1BB7F360" w14:textId="17F419EF" w:rsidR="00276DD4" w:rsidRPr="00127C55" w:rsidRDefault="00276DD4" w:rsidP="00276DD4">
      <w:pPr>
        <w:pStyle w:val="ListParagraph"/>
        <w:widowControl w:val="0"/>
        <w:numPr>
          <w:ilvl w:val="0"/>
          <w:numId w:val="7"/>
        </w:numPr>
        <w:contextualSpacing/>
        <w:rPr>
          <w:shd w:val="clear" w:color="auto" w:fill="FFFFFF"/>
        </w:rPr>
      </w:pPr>
      <w:r w:rsidRPr="00127C55">
        <w:rPr>
          <w:shd w:val="clear" w:color="auto" w:fill="FFFFFF"/>
        </w:rPr>
        <w:t>Targeted intervention strategies to improve instructional practice to accelerate learning, culturally responsive teaching, increased student engagement, enrichment activities, and effective school leadership</w:t>
      </w:r>
      <w:r w:rsidR="00FE1860">
        <w:rPr>
          <w:shd w:val="clear" w:color="auto" w:fill="FFFFFF"/>
        </w:rPr>
        <w:t>.</w:t>
      </w:r>
    </w:p>
    <w:p w14:paraId="7B006045" w14:textId="77777777" w:rsidR="00276DD4" w:rsidRPr="00127C55" w:rsidRDefault="00276DD4" w:rsidP="00276DD4">
      <w:pPr>
        <w:rPr>
          <w:szCs w:val="24"/>
          <w:shd w:val="clear" w:color="auto" w:fill="FFFFFF"/>
        </w:rPr>
      </w:pPr>
    </w:p>
    <w:p w14:paraId="2E05A321" w14:textId="0A939A81" w:rsidR="00A05125" w:rsidRDefault="00115D4F" w:rsidP="00115D4F">
      <w:pPr>
        <w:pStyle w:val="ListParagraph"/>
        <w:widowControl w:val="0"/>
        <w:numPr>
          <w:ilvl w:val="0"/>
          <w:numId w:val="7"/>
        </w:numPr>
        <w:contextualSpacing/>
        <w:rPr>
          <w:shd w:val="clear" w:color="auto" w:fill="FFFFFF"/>
        </w:rPr>
      </w:pPr>
      <w:r w:rsidRPr="00127C55">
        <w:rPr>
          <w:shd w:val="clear" w:color="auto" w:fill="FFFFFF"/>
        </w:rPr>
        <w:t>The Department’s</w:t>
      </w:r>
      <w:r w:rsidR="00276DD4" w:rsidRPr="00127C55">
        <w:rPr>
          <w:shd w:val="clear" w:color="auto" w:fill="FFFFFF"/>
        </w:rPr>
        <w:t xml:space="preserve"> programmatic administrative resources to oversee t</w:t>
      </w:r>
      <w:r w:rsidR="00A61B10" w:rsidRPr="00127C55">
        <w:rPr>
          <w:shd w:val="clear" w:color="auto" w:fill="FFFFFF"/>
        </w:rPr>
        <w:t>he</w:t>
      </w:r>
      <w:r w:rsidR="00276DD4" w:rsidRPr="00127C55">
        <w:rPr>
          <w:shd w:val="clear" w:color="auto" w:fill="FFFFFF"/>
        </w:rPr>
        <w:t xml:space="preserve"> expected additional responsibilities likely to be called for in the Student Opportunity Act.</w:t>
      </w:r>
      <w:r w:rsidR="00A0169F" w:rsidRPr="00127C55">
        <w:rPr>
          <w:shd w:val="clear" w:color="auto" w:fill="FFFFFF"/>
        </w:rPr>
        <w:t xml:space="preserve"> Resources would be prioritized for data analytics and school finance work designed to support the oversight of district plans as discussed in the Student Opportunity Act</w:t>
      </w:r>
      <w:r w:rsidR="00FE1860">
        <w:rPr>
          <w:shd w:val="clear" w:color="auto" w:fill="FFFFFF"/>
        </w:rPr>
        <w:t>.</w:t>
      </w:r>
    </w:p>
    <w:p w14:paraId="2453C75E" w14:textId="77777777" w:rsidR="00C7790D" w:rsidRPr="00C7790D" w:rsidRDefault="00C7790D" w:rsidP="00C7790D">
      <w:pPr>
        <w:contextualSpacing/>
        <w:rPr>
          <w:shd w:val="clear" w:color="auto" w:fill="FFFFFF"/>
        </w:rPr>
      </w:pPr>
    </w:p>
    <w:p w14:paraId="3906BEAB" w14:textId="2E9197F1" w:rsidR="00A0169F" w:rsidRPr="00127C55" w:rsidRDefault="00360A05" w:rsidP="00360A05">
      <w:pPr>
        <w:pStyle w:val="ListParagraph"/>
        <w:numPr>
          <w:ilvl w:val="0"/>
          <w:numId w:val="7"/>
        </w:numPr>
        <w:rPr>
          <w:b/>
          <w:shd w:val="clear" w:color="auto" w:fill="FFFFFF"/>
        </w:rPr>
      </w:pPr>
      <w:r w:rsidRPr="00127C55">
        <w:rPr>
          <w:shd w:val="clear" w:color="auto" w:fill="FFFFFF"/>
        </w:rPr>
        <w:t>Innovative ass</w:t>
      </w:r>
      <w:r w:rsidR="00A05125" w:rsidRPr="00127C55">
        <w:rPr>
          <w:shd w:val="clear" w:color="auto" w:fill="FFFFFF"/>
        </w:rPr>
        <w:t xml:space="preserve">essment resources. </w:t>
      </w:r>
      <w:r w:rsidRPr="00127C55">
        <w:t>The Department has several initiatives underway to explore and pilot new, innovative models for student assessment, focusing on deeper learning, broader measures of student skills, and better integration into the classroom. These include a new 8</w:t>
      </w:r>
      <w:r w:rsidRPr="00127C55">
        <w:rPr>
          <w:vertAlign w:val="superscript"/>
        </w:rPr>
        <w:t>th</w:t>
      </w:r>
      <w:r w:rsidRPr="00127C55">
        <w:t xml:space="preserve"> grade civics assessment to accompany the recently adopted changes to the history and social sciences curriculum standards and a new science assessment to be piloted as part of the </w:t>
      </w:r>
      <w:r w:rsidR="007A0BC0" w:rsidRPr="00127C55">
        <w:t>Kaleidoscope</w:t>
      </w:r>
      <w:r w:rsidRPr="00127C55">
        <w:t xml:space="preserve"> collective. Funding is needed to support continued development and piloting in FY</w:t>
      </w:r>
      <w:r w:rsidR="00D72384">
        <w:t>20</w:t>
      </w:r>
      <w:r w:rsidRPr="00127C55">
        <w:t>2</w:t>
      </w:r>
      <w:r w:rsidR="001F50B7">
        <w:t>1.</w:t>
      </w:r>
    </w:p>
    <w:p w14:paraId="657AF49B" w14:textId="77777777" w:rsidR="00A0169F" w:rsidRPr="00127C55" w:rsidRDefault="00A0169F" w:rsidP="00A0169F">
      <w:pPr>
        <w:pStyle w:val="ListParagraph"/>
        <w:widowControl w:val="0"/>
        <w:contextualSpacing/>
        <w:rPr>
          <w:shd w:val="clear" w:color="auto" w:fill="FFFFFF"/>
        </w:rPr>
      </w:pPr>
    </w:p>
    <w:p w14:paraId="5C9036B2" w14:textId="424CBD67" w:rsidR="00276DD4" w:rsidRPr="00127C55" w:rsidRDefault="00276DD4" w:rsidP="00276DD4">
      <w:pPr>
        <w:pStyle w:val="ListParagraph"/>
        <w:widowControl w:val="0"/>
        <w:numPr>
          <w:ilvl w:val="0"/>
          <w:numId w:val="7"/>
        </w:numPr>
        <w:contextualSpacing/>
        <w:rPr>
          <w:shd w:val="clear" w:color="auto" w:fill="FFFFFF"/>
        </w:rPr>
      </w:pPr>
      <w:r w:rsidRPr="00127C55">
        <w:rPr>
          <w:shd w:val="clear" w:color="auto" w:fill="FFFFFF"/>
        </w:rPr>
        <w:t>Increased literacy resources focused on early</w:t>
      </w:r>
      <w:r w:rsidR="00A61B10" w:rsidRPr="00127C55">
        <w:rPr>
          <w:shd w:val="clear" w:color="auto" w:fill="FFFFFF"/>
        </w:rPr>
        <w:t>-</w:t>
      </w:r>
      <w:r w:rsidRPr="00127C55">
        <w:rPr>
          <w:shd w:val="clear" w:color="auto" w:fill="FFFFFF"/>
        </w:rPr>
        <w:t>grade readers</w:t>
      </w:r>
      <w:r w:rsidR="00A0169F" w:rsidRPr="00127C55">
        <w:rPr>
          <w:shd w:val="clear" w:color="auto" w:fill="FFFFFF"/>
        </w:rPr>
        <w:t>, with the goal of funding additional grant opportunities for schools and districts.</w:t>
      </w:r>
    </w:p>
    <w:p w14:paraId="238F2C4C" w14:textId="77777777" w:rsidR="00276DD4" w:rsidRPr="00127C55" w:rsidRDefault="00276DD4" w:rsidP="00276DD4">
      <w:pPr>
        <w:rPr>
          <w:szCs w:val="24"/>
          <w:shd w:val="clear" w:color="auto" w:fill="FFFFFF"/>
        </w:rPr>
      </w:pPr>
    </w:p>
    <w:p w14:paraId="40EF206A" w14:textId="17870AD1" w:rsidR="00A0169F" w:rsidRPr="00127C55" w:rsidRDefault="00A0169F" w:rsidP="00A0169F">
      <w:pPr>
        <w:pStyle w:val="ListParagraph"/>
        <w:widowControl w:val="0"/>
        <w:numPr>
          <w:ilvl w:val="0"/>
          <w:numId w:val="7"/>
        </w:numPr>
        <w:contextualSpacing/>
        <w:rPr>
          <w:shd w:val="clear" w:color="auto" w:fill="FFFFFF"/>
        </w:rPr>
      </w:pPr>
      <w:r w:rsidRPr="00127C55">
        <w:rPr>
          <w:shd w:val="clear" w:color="auto" w:fill="FFFFFF"/>
        </w:rPr>
        <w:t>Professional development resources to implement the new Arts framework and Health framework (when finalized)</w:t>
      </w:r>
      <w:r w:rsidR="00A05125" w:rsidRPr="00127C55">
        <w:rPr>
          <w:shd w:val="clear" w:color="auto" w:fill="FFFFFF"/>
        </w:rPr>
        <w:t xml:space="preserve">. The provision of professional development resources is </w:t>
      </w:r>
    </w:p>
    <w:p w14:paraId="01FDC6DD" w14:textId="497FCC05" w:rsidR="00A05125" w:rsidRPr="00127C55" w:rsidRDefault="00A05125" w:rsidP="00A05125">
      <w:pPr>
        <w:pStyle w:val="ListParagraph"/>
        <w:rPr>
          <w:shd w:val="clear" w:color="auto" w:fill="FFFFFF"/>
        </w:rPr>
      </w:pPr>
      <w:r w:rsidRPr="00127C55">
        <w:rPr>
          <w:shd w:val="clear" w:color="auto" w:fill="FFFFFF"/>
        </w:rPr>
        <w:t>consistent with past new framework implementation, providing resources to assist school and district personnel with implementation of the new standards.</w:t>
      </w:r>
    </w:p>
    <w:p w14:paraId="056569D7" w14:textId="32B6B0B2" w:rsidR="004D3498" w:rsidRPr="00127C55" w:rsidRDefault="004D3498" w:rsidP="004D3498">
      <w:pPr>
        <w:pStyle w:val="NormalWeb"/>
        <w:shd w:val="clear" w:color="auto" w:fill="FFFFFF"/>
      </w:pPr>
      <w:r w:rsidRPr="00127C55">
        <w:t xml:space="preserve">The Board and the Department appreciate your ongoing support for our work to strengthen K-12 education throughout the Commonwealth. I look forward to our continued collaboration in the development of House </w:t>
      </w:r>
      <w:r w:rsidR="007A7341" w:rsidRPr="00127C55">
        <w:t>2</w:t>
      </w:r>
      <w:r w:rsidRPr="00127C55">
        <w:t>.</w:t>
      </w:r>
    </w:p>
    <w:p w14:paraId="4F3510EA" w14:textId="77777777" w:rsidR="00276DD4" w:rsidRPr="00127C55" w:rsidRDefault="00276DD4" w:rsidP="00276DD4">
      <w:pPr>
        <w:rPr>
          <w:szCs w:val="24"/>
        </w:rPr>
      </w:pPr>
    </w:p>
    <w:sectPr w:rsidR="00276DD4" w:rsidRPr="00127C55" w:rsidSect="005C1013">
      <w:footerReference w:type="default" r:id="rId12"/>
      <w:endnotePr>
        <w:numFmt w:val="decimal"/>
      </w:endnotePr>
      <w:type w:val="continuous"/>
      <w:pgSz w:w="12240" w:h="15840"/>
      <w:pgMar w:top="1440" w:right="1440" w:bottom="1440" w:left="1440" w:header="1440" w:footer="1440"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A70872" w14:textId="77777777" w:rsidR="000C7ADA" w:rsidRDefault="000C7ADA">
      <w:r>
        <w:separator/>
      </w:r>
    </w:p>
  </w:endnote>
  <w:endnote w:type="continuationSeparator" w:id="0">
    <w:p w14:paraId="157281D3" w14:textId="77777777" w:rsidR="000C7ADA" w:rsidRDefault="000C7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dobe Garamond Pro">
    <w:altName w:val="Times New Roman"/>
    <w:panose1 w:val="02020502060506020403"/>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502428"/>
      <w:docPartObj>
        <w:docPartGallery w:val="Page Numbers (Bottom of Page)"/>
        <w:docPartUnique/>
      </w:docPartObj>
    </w:sdtPr>
    <w:sdtEndPr/>
    <w:sdtContent>
      <w:p w14:paraId="04EDD864" w14:textId="09A12E98" w:rsidR="004723E1" w:rsidRDefault="00BC0B4A">
        <w:pPr>
          <w:pStyle w:val="Footer"/>
          <w:jc w:val="right"/>
        </w:pPr>
        <w:r>
          <w:fldChar w:fldCharType="begin"/>
        </w:r>
        <w:r>
          <w:instrText xml:space="preserve"> PAGE   \* MERGEFORMAT </w:instrText>
        </w:r>
        <w:r>
          <w:fldChar w:fldCharType="separate"/>
        </w:r>
        <w:r w:rsidR="00A61B10">
          <w:rPr>
            <w:noProof/>
          </w:rPr>
          <w:t>2</w:t>
        </w:r>
        <w:r>
          <w:rPr>
            <w:noProof/>
          </w:rPr>
          <w:fldChar w:fldCharType="end"/>
        </w:r>
      </w:p>
    </w:sdtContent>
  </w:sdt>
  <w:p w14:paraId="33931513" w14:textId="77777777" w:rsidR="004723E1" w:rsidRDefault="00A070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92669C" w14:textId="77777777" w:rsidR="000C7ADA" w:rsidRDefault="000C7ADA">
      <w:r>
        <w:separator/>
      </w:r>
    </w:p>
  </w:footnote>
  <w:footnote w:type="continuationSeparator" w:id="0">
    <w:p w14:paraId="14BB148A" w14:textId="77777777" w:rsidR="000C7ADA" w:rsidRDefault="000C7A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E6B59"/>
    <w:multiLevelType w:val="hybridMultilevel"/>
    <w:tmpl w:val="7702F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AE4764"/>
    <w:multiLevelType w:val="hybridMultilevel"/>
    <w:tmpl w:val="1F80E3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D10056E"/>
    <w:multiLevelType w:val="hybridMultilevel"/>
    <w:tmpl w:val="67105ED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97E350D"/>
    <w:multiLevelType w:val="hybridMultilevel"/>
    <w:tmpl w:val="AAE49B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5BF1773F"/>
    <w:multiLevelType w:val="hybridMultilevel"/>
    <w:tmpl w:val="0254A0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61B36CA7"/>
    <w:multiLevelType w:val="hybridMultilevel"/>
    <w:tmpl w:val="44D06B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
  </w:num>
  <w:num w:numId="3">
    <w:abstractNumId w:val="6"/>
  </w:num>
  <w:num w:numId="4">
    <w:abstractNumId w:val="2"/>
  </w:num>
  <w:num w:numId="5">
    <w:abstractNumId w:val="4"/>
  </w:num>
  <w:num w:numId="6">
    <w:abstractNumId w:val="5"/>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08F"/>
    <w:rsid w:val="00025507"/>
    <w:rsid w:val="00041CA1"/>
    <w:rsid w:val="000B1C0A"/>
    <w:rsid w:val="000C7ADA"/>
    <w:rsid w:val="000D09D7"/>
    <w:rsid w:val="000D1D52"/>
    <w:rsid w:val="000E0994"/>
    <w:rsid w:val="00115D4F"/>
    <w:rsid w:val="00127C55"/>
    <w:rsid w:val="001B0C64"/>
    <w:rsid w:val="001B3B66"/>
    <w:rsid w:val="001F50B7"/>
    <w:rsid w:val="00201172"/>
    <w:rsid w:val="0026754C"/>
    <w:rsid w:val="0027598F"/>
    <w:rsid w:val="00276DD4"/>
    <w:rsid w:val="002956E6"/>
    <w:rsid w:val="002A3E22"/>
    <w:rsid w:val="002A4BC7"/>
    <w:rsid w:val="002B4B10"/>
    <w:rsid w:val="002B6031"/>
    <w:rsid w:val="002C0CF9"/>
    <w:rsid w:val="002D0BD0"/>
    <w:rsid w:val="002F5424"/>
    <w:rsid w:val="00340A64"/>
    <w:rsid w:val="003423BF"/>
    <w:rsid w:val="00360A05"/>
    <w:rsid w:val="0037509D"/>
    <w:rsid w:val="003953C8"/>
    <w:rsid w:val="00395E81"/>
    <w:rsid w:val="00400372"/>
    <w:rsid w:val="0041210C"/>
    <w:rsid w:val="00466D00"/>
    <w:rsid w:val="0049775D"/>
    <w:rsid w:val="004D3498"/>
    <w:rsid w:val="004E563D"/>
    <w:rsid w:val="004E5697"/>
    <w:rsid w:val="0052232D"/>
    <w:rsid w:val="00532E43"/>
    <w:rsid w:val="005430E2"/>
    <w:rsid w:val="0055308F"/>
    <w:rsid w:val="00571666"/>
    <w:rsid w:val="0059178C"/>
    <w:rsid w:val="005C1013"/>
    <w:rsid w:val="005E3535"/>
    <w:rsid w:val="00607C24"/>
    <w:rsid w:val="00635070"/>
    <w:rsid w:val="0064770F"/>
    <w:rsid w:val="006925C9"/>
    <w:rsid w:val="0071033D"/>
    <w:rsid w:val="0073202A"/>
    <w:rsid w:val="0073524D"/>
    <w:rsid w:val="00761FD8"/>
    <w:rsid w:val="007732FB"/>
    <w:rsid w:val="007A0BC0"/>
    <w:rsid w:val="007A7341"/>
    <w:rsid w:val="007D7607"/>
    <w:rsid w:val="00813968"/>
    <w:rsid w:val="00865890"/>
    <w:rsid w:val="008C238A"/>
    <w:rsid w:val="0093008B"/>
    <w:rsid w:val="00930CEA"/>
    <w:rsid w:val="00A0169F"/>
    <w:rsid w:val="00A05125"/>
    <w:rsid w:val="00A070B3"/>
    <w:rsid w:val="00A20194"/>
    <w:rsid w:val="00A4251A"/>
    <w:rsid w:val="00A61B10"/>
    <w:rsid w:val="00A70FE3"/>
    <w:rsid w:val="00A7681B"/>
    <w:rsid w:val="00A86A71"/>
    <w:rsid w:val="00B014E9"/>
    <w:rsid w:val="00B15761"/>
    <w:rsid w:val="00B15E7C"/>
    <w:rsid w:val="00B34968"/>
    <w:rsid w:val="00B43B1A"/>
    <w:rsid w:val="00B5385F"/>
    <w:rsid w:val="00BC0B4A"/>
    <w:rsid w:val="00BD2885"/>
    <w:rsid w:val="00BD2DE1"/>
    <w:rsid w:val="00BD7471"/>
    <w:rsid w:val="00C67032"/>
    <w:rsid w:val="00C7790D"/>
    <w:rsid w:val="00C974A6"/>
    <w:rsid w:val="00D1782C"/>
    <w:rsid w:val="00D456B8"/>
    <w:rsid w:val="00D542E7"/>
    <w:rsid w:val="00D72384"/>
    <w:rsid w:val="00D73B50"/>
    <w:rsid w:val="00DE1E64"/>
    <w:rsid w:val="00DE73A8"/>
    <w:rsid w:val="00E77FAD"/>
    <w:rsid w:val="00EE0A55"/>
    <w:rsid w:val="00F03578"/>
    <w:rsid w:val="00F25840"/>
    <w:rsid w:val="00F369C7"/>
    <w:rsid w:val="00F36D77"/>
    <w:rsid w:val="00F76E32"/>
    <w:rsid w:val="00F878C5"/>
    <w:rsid w:val="00FE1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89D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table" w:styleId="TableGrid">
    <w:name w:val="Table Grid"/>
    <w:basedOn w:val="TableNormal"/>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paragraph" w:styleId="Footer">
    <w:name w:val="footer"/>
    <w:basedOn w:val="Normal"/>
    <w:link w:val="FooterChar"/>
    <w:uiPriority w:val="99"/>
    <w:rsid w:val="0059178C"/>
    <w:pPr>
      <w:widowControl/>
      <w:tabs>
        <w:tab w:val="center" w:pos="4320"/>
        <w:tab w:val="right" w:pos="8640"/>
      </w:tabs>
    </w:pPr>
    <w:rPr>
      <w:snapToGrid/>
      <w:szCs w:val="24"/>
    </w:rPr>
  </w:style>
  <w:style w:type="character" w:customStyle="1" w:styleId="FooterChar">
    <w:name w:val="Footer Char"/>
    <w:basedOn w:val="DefaultParagraphFont"/>
    <w:link w:val="Footer"/>
    <w:uiPriority w:val="99"/>
    <w:rsid w:val="0059178C"/>
    <w:rPr>
      <w:sz w:val="24"/>
      <w:szCs w:val="24"/>
    </w:rPr>
  </w:style>
  <w:style w:type="paragraph" w:styleId="BodyText">
    <w:name w:val="Body Text"/>
    <w:basedOn w:val="Normal"/>
    <w:link w:val="BodyTextChar"/>
    <w:uiPriority w:val="1"/>
    <w:qFormat/>
    <w:rsid w:val="00BC0B4A"/>
    <w:pPr>
      <w:widowControl/>
    </w:pPr>
    <w:rPr>
      <w:rFonts w:ascii="Times" w:hAnsi="Times"/>
      <w:color w:val="000000"/>
    </w:rPr>
  </w:style>
  <w:style w:type="character" w:customStyle="1" w:styleId="BodyTextChar">
    <w:name w:val="Body Text Char"/>
    <w:basedOn w:val="DefaultParagraphFont"/>
    <w:link w:val="BodyText"/>
    <w:uiPriority w:val="1"/>
    <w:rsid w:val="00BC0B4A"/>
    <w:rPr>
      <w:rFonts w:ascii="Times" w:hAnsi="Times"/>
      <w:snapToGrid w:val="0"/>
      <w:color w:val="000000"/>
      <w:sz w:val="24"/>
    </w:rPr>
  </w:style>
  <w:style w:type="paragraph" w:customStyle="1" w:styleId="Default">
    <w:name w:val="Default"/>
    <w:rsid w:val="00BC0B4A"/>
    <w:pPr>
      <w:autoSpaceDE w:val="0"/>
      <w:autoSpaceDN w:val="0"/>
      <w:adjustRightInd w:val="0"/>
    </w:pPr>
    <w:rPr>
      <w:rFonts w:ascii="Adobe Garamond Pro" w:hAnsi="Adobe Garamond Pro" w:cs="Adobe Garamond Pro"/>
      <w:color w:val="000000"/>
      <w:sz w:val="24"/>
      <w:szCs w:val="24"/>
    </w:rPr>
  </w:style>
  <w:style w:type="paragraph" w:styleId="ListParagraph">
    <w:name w:val="List Paragraph"/>
    <w:basedOn w:val="Normal"/>
    <w:link w:val="ListParagraphChar"/>
    <w:uiPriority w:val="34"/>
    <w:qFormat/>
    <w:rsid w:val="00BC0B4A"/>
    <w:pPr>
      <w:widowControl/>
      <w:ind w:left="720"/>
    </w:pPr>
    <w:rPr>
      <w:rFonts w:eastAsiaTheme="minorHAnsi"/>
      <w:snapToGrid/>
      <w:szCs w:val="24"/>
    </w:rPr>
  </w:style>
  <w:style w:type="paragraph" w:customStyle="1" w:styleId="ColorfulList-Accent11">
    <w:name w:val="Colorful List - Accent 11"/>
    <w:basedOn w:val="Normal"/>
    <w:qFormat/>
    <w:rsid w:val="00BC0B4A"/>
    <w:pPr>
      <w:widowControl/>
      <w:ind w:left="720"/>
    </w:pPr>
    <w:rPr>
      <w:rFonts w:eastAsia="Calibri"/>
      <w:snapToGrid/>
      <w:szCs w:val="24"/>
    </w:rPr>
  </w:style>
  <w:style w:type="character" w:customStyle="1" w:styleId="ListParagraphChar">
    <w:name w:val="List Paragraph Char"/>
    <w:basedOn w:val="DefaultParagraphFont"/>
    <w:link w:val="ListParagraph"/>
    <w:uiPriority w:val="34"/>
    <w:locked/>
    <w:rsid w:val="00BC0B4A"/>
    <w:rPr>
      <w:rFonts w:eastAsiaTheme="minorHAnsi"/>
      <w:sz w:val="24"/>
      <w:szCs w:val="24"/>
    </w:rPr>
  </w:style>
  <w:style w:type="character" w:customStyle="1" w:styleId="bold">
    <w:name w:val="bold"/>
    <w:basedOn w:val="DefaultParagraphFont"/>
    <w:rsid w:val="00BC0B4A"/>
  </w:style>
  <w:style w:type="paragraph" w:styleId="NormalWeb">
    <w:name w:val="Normal (Web)"/>
    <w:basedOn w:val="Normal"/>
    <w:uiPriority w:val="99"/>
    <w:unhideWhenUsed/>
    <w:rsid w:val="0064770F"/>
    <w:pPr>
      <w:widowControl/>
      <w:spacing w:before="100" w:beforeAutospacing="1" w:after="100" w:afterAutospacing="1"/>
    </w:pPr>
    <w:rPr>
      <w:snapToGrid/>
      <w:szCs w:val="24"/>
    </w:rPr>
  </w:style>
  <w:style w:type="paragraph" w:customStyle="1" w:styleId="xmsonormal">
    <w:name w:val="x_msonormal"/>
    <w:basedOn w:val="Normal"/>
    <w:uiPriority w:val="99"/>
    <w:rsid w:val="0064770F"/>
    <w:pPr>
      <w:widowControl/>
    </w:pPr>
    <w:rPr>
      <w:rFonts w:eastAsiaTheme="minorHAnsi"/>
      <w:snapToGrid/>
      <w:szCs w:val="24"/>
    </w:rPr>
  </w:style>
  <w:style w:type="character" w:styleId="CommentReference">
    <w:name w:val="annotation reference"/>
    <w:basedOn w:val="DefaultParagraphFont"/>
    <w:semiHidden/>
    <w:unhideWhenUsed/>
    <w:rsid w:val="0064770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4724360">
      <w:bodyDiv w:val="1"/>
      <w:marLeft w:val="0"/>
      <w:marRight w:val="0"/>
      <w:marTop w:val="0"/>
      <w:marBottom w:val="0"/>
      <w:divBdr>
        <w:top w:val="none" w:sz="0" w:space="0" w:color="auto"/>
        <w:left w:val="none" w:sz="0" w:space="0" w:color="auto"/>
        <w:bottom w:val="none" w:sz="0" w:space="0" w:color="auto"/>
        <w:right w:val="none" w:sz="0" w:space="0" w:color="auto"/>
      </w:divBdr>
    </w:div>
    <w:div w:id="802310998">
      <w:bodyDiv w:val="1"/>
      <w:marLeft w:val="0"/>
      <w:marRight w:val="0"/>
      <w:marTop w:val="0"/>
      <w:marBottom w:val="0"/>
      <w:divBdr>
        <w:top w:val="none" w:sz="0" w:space="0" w:color="auto"/>
        <w:left w:val="none" w:sz="0" w:space="0" w:color="auto"/>
        <w:bottom w:val="none" w:sz="0" w:space="0" w:color="auto"/>
        <w:right w:val="none" w:sz="0" w:space="0" w:color="auto"/>
      </w:divBdr>
    </w:div>
    <w:div w:id="1690644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DESE-231-57627</_dlc_DocId>
    <_dlc_DocIdUrl xmlns="733efe1c-5bbe-4968-87dc-d400e65c879f">
      <Url>https://sharepoint.doemass.org/ese/webteam/cps/_layouts/DocIdRedir.aspx?ID=DESE-231-57627</Url>
      <Description>DESE-231-57627</Description>
    </_dlc_DocIdUrl>
  </documentManagement>
</p:properties>
</file>

<file path=customXml/itemProps1.xml><?xml version="1.0" encoding="utf-8"?>
<ds:datastoreItem xmlns:ds="http://schemas.openxmlformats.org/officeDocument/2006/customXml" ds:itemID="{9DA61EA7-7670-4099-8E2F-5173BD1D077D}">
  <ds:schemaRefs>
    <ds:schemaRef ds:uri="http://schemas.microsoft.com/sharepoint/v3/contenttype/forms"/>
  </ds:schemaRefs>
</ds:datastoreItem>
</file>

<file path=customXml/itemProps2.xml><?xml version="1.0" encoding="utf-8"?>
<ds:datastoreItem xmlns:ds="http://schemas.openxmlformats.org/officeDocument/2006/customXml" ds:itemID="{950ADFA3-E61C-4AD2-8E28-A30C286D6930}">
  <ds:schemaRefs>
    <ds:schemaRef ds:uri="http://schemas.microsoft.com/sharepoint/events"/>
  </ds:schemaRefs>
</ds:datastoreItem>
</file>

<file path=customXml/itemProps3.xml><?xml version="1.0" encoding="utf-8"?>
<ds:datastoreItem xmlns:ds="http://schemas.openxmlformats.org/officeDocument/2006/customXml" ds:itemID="{3348617E-A4E4-424C-9141-CCA0B37EB8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54391E-A3D1-411C-87D8-47F311BCC860}">
  <ds:schemaRefs>
    <ds:schemaRef ds:uri="http://purl.org/dc/elements/1.1/"/>
    <ds:schemaRef ds:uri="http://schemas.microsoft.com/office/2006/metadata/properties"/>
    <ds:schemaRef ds:uri="http://schemas.microsoft.com/office/2006/documentManagement/types"/>
    <ds:schemaRef ds:uri="0a4e05da-b9bc-4326-ad73-01ef31b95567"/>
    <ds:schemaRef ds:uri="http://purl.org/dc/terms/"/>
    <ds:schemaRef ds:uri="http://purl.org/dc/dcmitype/"/>
    <ds:schemaRef ds:uri="http://schemas.microsoft.com/office/infopath/2007/PartnerControls"/>
    <ds:schemaRef ds:uri="http://schemas.openxmlformats.org/package/2006/metadata/core-properties"/>
    <ds:schemaRef ds:uri="733efe1c-5bbe-4968-87dc-d400e65c879f"/>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571</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January 2020 BESE MEETING Item 10 FY21 BESE Budget Priority Memo to EOE </vt:lpstr>
    </vt:vector>
  </TitlesOfParts>
  <LinksUpToDate>false</LinksUpToDate>
  <CharactersWithSpaces>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2020 BESE Meeting Item 10 - FY21 BESE Budget Priority Memo to EOE</dc:title>
  <dc:creator/>
  <cp:lastModifiedBy/>
  <cp:revision>1</cp:revision>
  <cp:lastPrinted>2008-03-05T18:17:00Z</cp:lastPrinted>
  <dcterms:created xsi:type="dcterms:W3CDTF">2020-01-24T22:23:00Z</dcterms:created>
  <dcterms:modified xsi:type="dcterms:W3CDTF">2020-01-24T22:23:00Z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227039c4-22d2-4cc2-9f99-442b3df36791</vt:lpwstr>
  </property>
  <property fmtid="{D5CDD505-2E9C-101B-9397-08002B2CF9AE}" pid="4" name="metadate">
    <vt:lpwstr>Jan 24 2020</vt:lpwstr>
  </property>
</Properties>
</file>