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9264" behindDoc="0" locked="0" layoutInCell="0" allowOverlap="1" wp14:anchorId="78D9E193" wp14:editId="4EB94AB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109567B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80C7B"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5830FF" w14:paraId="59B99494" w14:textId="77777777" w:rsidTr="0003692A">
        <w:trPr>
          <w:jc w:val="center"/>
        </w:trPr>
        <w:tc>
          <w:tcPr>
            <w:tcW w:w="1184" w:type="dxa"/>
          </w:tcPr>
          <w:p w14:paraId="3E92F38A" w14:textId="77777777" w:rsidR="0096519B" w:rsidRPr="005830FF" w:rsidRDefault="0096519B" w:rsidP="0096519B">
            <w:pPr>
              <w:rPr>
                <w:b/>
                <w:sz w:val="23"/>
                <w:szCs w:val="23"/>
              </w:rPr>
            </w:pPr>
            <w:r w:rsidRPr="005830FF">
              <w:rPr>
                <w:b/>
                <w:sz w:val="23"/>
                <w:szCs w:val="23"/>
              </w:rPr>
              <w:t>To:</w:t>
            </w:r>
          </w:p>
        </w:tc>
        <w:tc>
          <w:tcPr>
            <w:tcW w:w="8176" w:type="dxa"/>
          </w:tcPr>
          <w:p w14:paraId="2695BE7D" w14:textId="77777777" w:rsidR="0096519B" w:rsidRPr="005830FF" w:rsidRDefault="0096519B" w:rsidP="0096519B">
            <w:pPr>
              <w:rPr>
                <w:bCs/>
                <w:sz w:val="23"/>
                <w:szCs w:val="23"/>
              </w:rPr>
            </w:pPr>
            <w:r w:rsidRPr="005830FF">
              <w:rPr>
                <w:bCs/>
                <w:sz w:val="23"/>
                <w:szCs w:val="23"/>
              </w:rPr>
              <w:t>Members of the Board of Elementary and Secondary Education</w:t>
            </w:r>
          </w:p>
        </w:tc>
      </w:tr>
      <w:tr w:rsidR="0096519B" w:rsidRPr="005830FF" w14:paraId="684F61CD" w14:textId="77777777" w:rsidTr="0003692A">
        <w:trPr>
          <w:jc w:val="center"/>
        </w:trPr>
        <w:tc>
          <w:tcPr>
            <w:tcW w:w="1184" w:type="dxa"/>
          </w:tcPr>
          <w:p w14:paraId="3F85E36F" w14:textId="77777777" w:rsidR="0096519B" w:rsidRPr="005830FF" w:rsidRDefault="0096519B" w:rsidP="0096519B">
            <w:pPr>
              <w:rPr>
                <w:b/>
                <w:sz w:val="23"/>
                <w:szCs w:val="23"/>
              </w:rPr>
            </w:pPr>
            <w:r w:rsidRPr="005830FF">
              <w:rPr>
                <w:b/>
                <w:sz w:val="23"/>
                <w:szCs w:val="23"/>
              </w:rPr>
              <w:t>From:</w:t>
            </w:r>
            <w:r w:rsidRPr="005830FF">
              <w:rPr>
                <w:sz w:val="23"/>
                <w:szCs w:val="23"/>
              </w:rPr>
              <w:tab/>
            </w:r>
          </w:p>
        </w:tc>
        <w:tc>
          <w:tcPr>
            <w:tcW w:w="8176" w:type="dxa"/>
          </w:tcPr>
          <w:p w14:paraId="0E72E1DC" w14:textId="2C184456" w:rsidR="00AE030D" w:rsidRPr="005830FF" w:rsidRDefault="0096519B" w:rsidP="0096519B">
            <w:pPr>
              <w:rPr>
                <w:bCs/>
                <w:sz w:val="23"/>
                <w:szCs w:val="23"/>
              </w:rPr>
            </w:pPr>
            <w:r w:rsidRPr="005830FF">
              <w:rPr>
                <w:bCs/>
                <w:sz w:val="23"/>
                <w:szCs w:val="23"/>
              </w:rPr>
              <w:t>Jeffrey C. Riley, Commissioner</w:t>
            </w:r>
          </w:p>
        </w:tc>
      </w:tr>
      <w:tr w:rsidR="0096519B" w:rsidRPr="005830FF" w14:paraId="1B2063C0" w14:textId="77777777" w:rsidTr="0003692A">
        <w:trPr>
          <w:jc w:val="center"/>
        </w:trPr>
        <w:tc>
          <w:tcPr>
            <w:tcW w:w="1184" w:type="dxa"/>
          </w:tcPr>
          <w:p w14:paraId="4867EE1B" w14:textId="77777777" w:rsidR="0096519B" w:rsidRPr="005830FF" w:rsidRDefault="0096519B" w:rsidP="0096519B">
            <w:pPr>
              <w:rPr>
                <w:b/>
                <w:sz w:val="23"/>
                <w:szCs w:val="23"/>
              </w:rPr>
            </w:pPr>
            <w:r w:rsidRPr="005830FF">
              <w:rPr>
                <w:b/>
                <w:sz w:val="23"/>
                <w:szCs w:val="23"/>
              </w:rPr>
              <w:t>Date:</w:t>
            </w:r>
            <w:r w:rsidRPr="005830FF">
              <w:rPr>
                <w:sz w:val="23"/>
                <w:szCs w:val="23"/>
              </w:rPr>
              <w:tab/>
            </w:r>
          </w:p>
        </w:tc>
        <w:tc>
          <w:tcPr>
            <w:tcW w:w="8176" w:type="dxa"/>
          </w:tcPr>
          <w:p w14:paraId="56266C95" w14:textId="1565DC86" w:rsidR="0096519B" w:rsidRPr="005830FF" w:rsidRDefault="00030CAF" w:rsidP="0096519B">
            <w:pPr>
              <w:rPr>
                <w:bCs/>
                <w:sz w:val="23"/>
                <w:szCs w:val="23"/>
              </w:rPr>
            </w:pPr>
            <w:r>
              <w:rPr>
                <w:bCs/>
                <w:sz w:val="23"/>
                <w:szCs w:val="23"/>
              </w:rPr>
              <w:t>September</w:t>
            </w:r>
            <w:r w:rsidR="00526A04" w:rsidRPr="00526A04">
              <w:rPr>
                <w:bCs/>
                <w:sz w:val="23"/>
                <w:szCs w:val="23"/>
              </w:rPr>
              <w:t xml:space="preserve"> </w:t>
            </w:r>
            <w:r w:rsidR="005C7941">
              <w:rPr>
                <w:bCs/>
                <w:sz w:val="23"/>
                <w:szCs w:val="23"/>
              </w:rPr>
              <w:t>18</w:t>
            </w:r>
            <w:r w:rsidR="007222D7" w:rsidRPr="00526A04">
              <w:rPr>
                <w:bCs/>
                <w:sz w:val="23"/>
                <w:szCs w:val="23"/>
              </w:rPr>
              <w:t>, 2020</w:t>
            </w:r>
          </w:p>
        </w:tc>
      </w:tr>
      <w:tr w:rsidR="0096519B" w:rsidRPr="005830FF" w14:paraId="16430C9E" w14:textId="77777777" w:rsidTr="00CE0A95">
        <w:trPr>
          <w:trHeight w:val="324"/>
          <w:jc w:val="center"/>
        </w:trPr>
        <w:tc>
          <w:tcPr>
            <w:tcW w:w="1184" w:type="dxa"/>
          </w:tcPr>
          <w:p w14:paraId="449F8B80" w14:textId="77777777" w:rsidR="0096519B" w:rsidRPr="005830FF" w:rsidRDefault="0096519B" w:rsidP="0096519B">
            <w:pPr>
              <w:rPr>
                <w:b/>
                <w:sz w:val="23"/>
                <w:szCs w:val="23"/>
              </w:rPr>
            </w:pPr>
            <w:r w:rsidRPr="005830FF">
              <w:rPr>
                <w:b/>
                <w:sz w:val="23"/>
                <w:szCs w:val="23"/>
              </w:rPr>
              <w:t>Subject:</w:t>
            </w:r>
          </w:p>
        </w:tc>
        <w:tc>
          <w:tcPr>
            <w:tcW w:w="8176" w:type="dxa"/>
          </w:tcPr>
          <w:p w14:paraId="37B783AB" w14:textId="35B9FEE0" w:rsidR="0096519B" w:rsidRPr="005830FF" w:rsidRDefault="0096519B" w:rsidP="0096519B">
            <w:pPr>
              <w:rPr>
                <w:bCs/>
                <w:sz w:val="23"/>
                <w:szCs w:val="23"/>
              </w:rPr>
            </w:pPr>
            <w:r w:rsidRPr="005830FF">
              <w:rPr>
                <w:snapToGrid/>
                <w:sz w:val="23"/>
                <w:szCs w:val="23"/>
              </w:rPr>
              <w:t>Grant Packages for the Board of Elementary and Secondary Education</w:t>
            </w:r>
            <w:r w:rsidR="00365B9C" w:rsidRPr="005830FF">
              <w:rPr>
                <w:snapToGrid/>
                <w:sz w:val="23"/>
                <w:szCs w:val="23"/>
              </w:rPr>
              <w:t xml:space="preserve"> (</w:t>
            </w:r>
            <w:r w:rsidR="00030CAF">
              <w:rPr>
                <w:snapToGrid/>
                <w:sz w:val="23"/>
                <w:szCs w:val="23"/>
              </w:rPr>
              <w:t>September</w:t>
            </w:r>
            <w:r w:rsidR="00365B9C" w:rsidRPr="005830FF">
              <w:rPr>
                <w:snapToGrid/>
                <w:sz w:val="23"/>
                <w:szCs w:val="23"/>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5830FF"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5830FF" w:rsidRDefault="008F2FF3" w:rsidP="005830FF">
            <w:pPr>
              <w:jc w:val="center"/>
              <w:rPr>
                <w:b/>
                <w:sz w:val="23"/>
                <w:szCs w:val="23"/>
              </w:rPr>
            </w:pPr>
            <w:bookmarkStart w:id="1" w:name="TO"/>
            <w:bookmarkStart w:id="2" w:name="FROM"/>
            <w:bookmarkStart w:id="3" w:name="DATE"/>
            <w:bookmarkStart w:id="4" w:name="RE"/>
            <w:bookmarkEnd w:id="1"/>
            <w:bookmarkEnd w:id="2"/>
            <w:bookmarkEnd w:id="3"/>
            <w:bookmarkEnd w:id="4"/>
            <w:r w:rsidRPr="005830FF">
              <w:rPr>
                <w:b/>
                <w:sz w:val="23"/>
                <w:szCs w:val="23"/>
              </w:rPr>
              <w:t>Pursuant to the authority given to me by the Board of Elementary and Secondary Education at its</w:t>
            </w:r>
          </w:p>
          <w:p w14:paraId="4FF0283F" w14:textId="77777777" w:rsidR="008F2FF3" w:rsidRPr="005830FF" w:rsidRDefault="008F2FF3" w:rsidP="005830FF">
            <w:pPr>
              <w:jc w:val="center"/>
              <w:rPr>
                <w:b/>
                <w:sz w:val="23"/>
                <w:szCs w:val="23"/>
              </w:rPr>
            </w:pPr>
            <w:r w:rsidRPr="005830FF">
              <w:rPr>
                <w:b/>
                <w:sz w:val="23"/>
                <w:szCs w:val="23"/>
              </w:rPr>
              <w:t xml:space="preserve"> October 21, 2008 meeting, I approved the following competitive grants.</w:t>
            </w:r>
          </w:p>
        </w:tc>
      </w:tr>
      <w:tr w:rsidR="008F2FF3" w:rsidRPr="005830FF" w14:paraId="08BB7213" w14:textId="77777777" w:rsidTr="005830FF">
        <w:trPr>
          <w:trHeight w:val="1212"/>
        </w:trPr>
        <w:tc>
          <w:tcPr>
            <w:tcW w:w="1407" w:type="dxa"/>
            <w:tcBorders>
              <w:bottom w:val="double" w:sz="4" w:space="0" w:color="auto"/>
            </w:tcBorders>
          </w:tcPr>
          <w:p w14:paraId="2D6897CF" w14:textId="77777777" w:rsidR="008F2FF3" w:rsidRPr="005830FF" w:rsidRDefault="008F2FF3" w:rsidP="005830FF">
            <w:pPr>
              <w:jc w:val="center"/>
              <w:rPr>
                <w:b/>
                <w:sz w:val="23"/>
                <w:szCs w:val="23"/>
              </w:rPr>
            </w:pPr>
          </w:p>
          <w:p w14:paraId="2094A8F5" w14:textId="77777777" w:rsidR="008F2FF3" w:rsidRPr="005830FF" w:rsidRDefault="008F2FF3" w:rsidP="005830FF">
            <w:pPr>
              <w:jc w:val="center"/>
              <w:rPr>
                <w:b/>
                <w:sz w:val="23"/>
                <w:szCs w:val="23"/>
              </w:rPr>
            </w:pPr>
            <w:r w:rsidRPr="005830FF">
              <w:rPr>
                <w:b/>
                <w:sz w:val="23"/>
                <w:szCs w:val="23"/>
              </w:rPr>
              <w:t xml:space="preserve">FUND </w:t>
            </w:r>
          </w:p>
          <w:p w14:paraId="022280CC" w14:textId="77777777" w:rsidR="008F2FF3" w:rsidRPr="005830FF" w:rsidRDefault="008F2FF3" w:rsidP="005830FF">
            <w:pPr>
              <w:jc w:val="center"/>
              <w:rPr>
                <w:b/>
                <w:sz w:val="23"/>
                <w:szCs w:val="23"/>
              </w:rPr>
            </w:pPr>
            <w:r w:rsidRPr="005830FF">
              <w:rPr>
                <w:b/>
                <w:sz w:val="23"/>
                <w:szCs w:val="23"/>
              </w:rPr>
              <w:t>CODE</w:t>
            </w:r>
          </w:p>
        </w:tc>
        <w:tc>
          <w:tcPr>
            <w:tcW w:w="5759" w:type="dxa"/>
            <w:tcBorders>
              <w:bottom w:val="double" w:sz="4" w:space="0" w:color="auto"/>
            </w:tcBorders>
          </w:tcPr>
          <w:p w14:paraId="00B3B1A9" w14:textId="77777777" w:rsidR="008F2FF3" w:rsidRPr="005830FF" w:rsidRDefault="008F2FF3" w:rsidP="005830FF">
            <w:pPr>
              <w:jc w:val="center"/>
              <w:rPr>
                <w:b/>
                <w:sz w:val="23"/>
                <w:szCs w:val="23"/>
              </w:rPr>
            </w:pPr>
          </w:p>
          <w:p w14:paraId="08B33F92" w14:textId="77777777" w:rsidR="008F2FF3" w:rsidRPr="005830FF" w:rsidRDefault="008F2FF3" w:rsidP="005830FF">
            <w:pPr>
              <w:keepNext/>
              <w:keepLines/>
              <w:jc w:val="center"/>
              <w:outlineLvl w:val="4"/>
              <w:rPr>
                <w:rFonts w:eastAsiaTheme="majorEastAsia"/>
                <w:b/>
                <w:i/>
                <w:sz w:val="23"/>
                <w:szCs w:val="23"/>
              </w:rPr>
            </w:pPr>
            <w:r w:rsidRPr="005830FF">
              <w:rPr>
                <w:rFonts w:eastAsiaTheme="majorEastAsia"/>
                <w:b/>
                <w:sz w:val="23"/>
                <w:szCs w:val="23"/>
              </w:rPr>
              <w:t>GRANT PROGRAM</w:t>
            </w:r>
          </w:p>
        </w:tc>
        <w:tc>
          <w:tcPr>
            <w:tcW w:w="2070" w:type="dxa"/>
            <w:tcBorders>
              <w:bottom w:val="double" w:sz="4" w:space="0" w:color="auto"/>
            </w:tcBorders>
          </w:tcPr>
          <w:p w14:paraId="5F9A7DBA" w14:textId="77777777" w:rsidR="008F2FF3" w:rsidRPr="005830FF" w:rsidRDefault="008F2FF3" w:rsidP="005830FF">
            <w:pPr>
              <w:jc w:val="center"/>
              <w:rPr>
                <w:b/>
                <w:sz w:val="23"/>
                <w:szCs w:val="23"/>
              </w:rPr>
            </w:pPr>
          </w:p>
          <w:p w14:paraId="44D63067" w14:textId="77777777" w:rsidR="008F2FF3" w:rsidRPr="005830FF" w:rsidRDefault="008F2FF3" w:rsidP="005830FF">
            <w:pPr>
              <w:jc w:val="center"/>
              <w:rPr>
                <w:b/>
                <w:sz w:val="23"/>
                <w:szCs w:val="23"/>
              </w:rPr>
            </w:pPr>
            <w:r w:rsidRPr="005830FF">
              <w:rPr>
                <w:b/>
                <w:sz w:val="23"/>
                <w:szCs w:val="23"/>
              </w:rPr>
              <w:t>NUMBER OF</w:t>
            </w:r>
          </w:p>
          <w:p w14:paraId="680BB7AE" w14:textId="77777777" w:rsidR="008F2FF3" w:rsidRPr="005830FF" w:rsidRDefault="008F2FF3" w:rsidP="005830FF">
            <w:pPr>
              <w:jc w:val="center"/>
              <w:rPr>
                <w:b/>
                <w:sz w:val="23"/>
                <w:szCs w:val="23"/>
              </w:rPr>
            </w:pPr>
            <w:r w:rsidRPr="005830FF">
              <w:rPr>
                <w:b/>
                <w:sz w:val="23"/>
                <w:szCs w:val="23"/>
              </w:rPr>
              <w:t xml:space="preserve">PROPOSALS </w:t>
            </w:r>
          </w:p>
          <w:p w14:paraId="24928D5E" w14:textId="77777777" w:rsidR="008F2FF3" w:rsidRPr="005830FF" w:rsidRDefault="008F2FF3" w:rsidP="005830FF">
            <w:pPr>
              <w:jc w:val="center"/>
              <w:rPr>
                <w:b/>
                <w:sz w:val="23"/>
                <w:szCs w:val="23"/>
              </w:rPr>
            </w:pPr>
            <w:r w:rsidRPr="005830FF">
              <w:rPr>
                <w:b/>
                <w:sz w:val="23"/>
                <w:szCs w:val="23"/>
              </w:rPr>
              <w:t>APPROVED</w:t>
            </w:r>
          </w:p>
        </w:tc>
        <w:tc>
          <w:tcPr>
            <w:tcW w:w="1474" w:type="dxa"/>
            <w:tcBorders>
              <w:bottom w:val="double" w:sz="4" w:space="0" w:color="auto"/>
            </w:tcBorders>
          </w:tcPr>
          <w:p w14:paraId="25460BFE" w14:textId="77777777" w:rsidR="008F2FF3" w:rsidRPr="005830FF" w:rsidRDefault="008F2FF3" w:rsidP="005830FF">
            <w:pPr>
              <w:jc w:val="center"/>
              <w:rPr>
                <w:b/>
                <w:sz w:val="23"/>
                <w:szCs w:val="23"/>
              </w:rPr>
            </w:pPr>
          </w:p>
          <w:p w14:paraId="0B46D5A2" w14:textId="77777777" w:rsidR="008F2FF3" w:rsidRPr="005830FF" w:rsidRDefault="008F2FF3" w:rsidP="005830FF">
            <w:pPr>
              <w:jc w:val="center"/>
              <w:rPr>
                <w:b/>
                <w:sz w:val="23"/>
                <w:szCs w:val="23"/>
              </w:rPr>
            </w:pPr>
          </w:p>
          <w:p w14:paraId="377E70D5" w14:textId="77777777" w:rsidR="008F2FF3" w:rsidRPr="005830FF" w:rsidRDefault="008F2FF3" w:rsidP="005830FF">
            <w:pPr>
              <w:jc w:val="center"/>
              <w:rPr>
                <w:b/>
                <w:sz w:val="23"/>
                <w:szCs w:val="23"/>
              </w:rPr>
            </w:pPr>
            <w:r w:rsidRPr="005830FF">
              <w:rPr>
                <w:b/>
                <w:sz w:val="23"/>
                <w:szCs w:val="23"/>
              </w:rPr>
              <w:t>AMOUNT</w:t>
            </w:r>
          </w:p>
        </w:tc>
      </w:tr>
      <w:tr w:rsidR="00956C54" w:rsidRPr="005830FF" w14:paraId="0E061637" w14:textId="77777777" w:rsidTr="00871FCE">
        <w:trPr>
          <w:trHeight w:val="393"/>
        </w:trPr>
        <w:tc>
          <w:tcPr>
            <w:tcW w:w="1407" w:type="dxa"/>
            <w:tcBorders>
              <w:top w:val="single" w:sz="4" w:space="0" w:color="auto"/>
              <w:bottom w:val="single" w:sz="4" w:space="0" w:color="auto"/>
            </w:tcBorders>
          </w:tcPr>
          <w:p w14:paraId="4EA39B92" w14:textId="42E92DED" w:rsidR="00956C54" w:rsidRPr="005830FF" w:rsidRDefault="00092E2B" w:rsidP="005830FF">
            <w:pPr>
              <w:jc w:val="center"/>
              <w:rPr>
                <w:sz w:val="23"/>
                <w:szCs w:val="23"/>
              </w:rPr>
            </w:pPr>
            <w:r w:rsidRPr="64A1D4D8">
              <w:rPr>
                <w:sz w:val="22"/>
                <w:szCs w:val="22"/>
              </w:rPr>
              <w:t>114/333/238</w:t>
            </w:r>
          </w:p>
        </w:tc>
        <w:tc>
          <w:tcPr>
            <w:tcW w:w="5759" w:type="dxa"/>
            <w:tcBorders>
              <w:top w:val="single" w:sz="4" w:space="0" w:color="auto"/>
              <w:bottom w:val="single" w:sz="4" w:space="0" w:color="auto"/>
            </w:tcBorders>
          </w:tcPr>
          <w:p w14:paraId="75940A53" w14:textId="5640FC3E" w:rsidR="00956C54" w:rsidRPr="008725ED" w:rsidRDefault="00391577" w:rsidP="005830FF">
            <w:pPr>
              <w:pStyle w:val="NoSpacing"/>
              <w:rPr>
                <w:color w:val="333333"/>
                <w:sz w:val="23"/>
                <w:szCs w:val="23"/>
              </w:rPr>
            </w:pPr>
            <w:r>
              <w:rPr>
                <w:sz w:val="22"/>
              </w:rPr>
              <w:t>Summer and Vacation Learning Program Grant</w:t>
            </w:r>
          </w:p>
        </w:tc>
        <w:tc>
          <w:tcPr>
            <w:tcW w:w="2070" w:type="dxa"/>
            <w:tcBorders>
              <w:top w:val="single" w:sz="4" w:space="0" w:color="auto"/>
              <w:bottom w:val="single" w:sz="4" w:space="0" w:color="auto"/>
            </w:tcBorders>
          </w:tcPr>
          <w:p w14:paraId="4B5D0DA2" w14:textId="089D5DAE" w:rsidR="00956C54" w:rsidRPr="005830FF" w:rsidRDefault="00391577" w:rsidP="005830FF">
            <w:pPr>
              <w:keepNext/>
              <w:keepLines/>
              <w:jc w:val="center"/>
              <w:outlineLvl w:val="3"/>
              <w:rPr>
                <w:rFonts w:eastAsiaTheme="majorEastAsia"/>
                <w:iCs/>
                <w:sz w:val="23"/>
                <w:szCs w:val="23"/>
              </w:rPr>
            </w:pPr>
            <w:r>
              <w:rPr>
                <w:rFonts w:eastAsiaTheme="majorEastAsia"/>
                <w:iCs/>
                <w:sz w:val="23"/>
                <w:szCs w:val="23"/>
              </w:rPr>
              <w:t>164</w:t>
            </w:r>
          </w:p>
        </w:tc>
        <w:tc>
          <w:tcPr>
            <w:tcW w:w="1474" w:type="dxa"/>
            <w:tcBorders>
              <w:top w:val="single" w:sz="4" w:space="0" w:color="auto"/>
              <w:bottom w:val="single" w:sz="4" w:space="0" w:color="auto"/>
            </w:tcBorders>
          </w:tcPr>
          <w:p w14:paraId="4BE0E6E1" w14:textId="584C3381" w:rsidR="00956C54" w:rsidRPr="005830FF" w:rsidRDefault="00391577" w:rsidP="005830FF">
            <w:pPr>
              <w:keepNext/>
              <w:keepLines/>
              <w:jc w:val="right"/>
              <w:outlineLvl w:val="3"/>
              <w:rPr>
                <w:rFonts w:eastAsiaTheme="majorEastAsia"/>
                <w:iCs/>
                <w:sz w:val="23"/>
                <w:szCs w:val="23"/>
              </w:rPr>
            </w:pPr>
            <w:r>
              <w:rPr>
                <w:rFonts w:eastAsiaTheme="majorEastAsia"/>
                <w:iCs/>
                <w:sz w:val="23"/>
                <w:szCs w:val="23"/>
              </w:rPr>
              <w:t>$2,523,867</w:t>
            </w:r>
          </w:p>
        </w:tc>
      </w:tr>
      <w:tr w:rsidR="00C47D91" w:rsidRPr="005830FF" w14:paraId="5795D6F6" w14:textId="77777777" w:rsidTr="00871FCE">
        <w:trPr>
          <w:trHeight w:val="393"/>
        </w:trPr>
        <w:tc>
          <w:tcPr>
            <w:tcW w:w="1407" w:type="dxa"/>
            <w:tcBorders>
              <w:top w:val="single" w:sz="4" w:space="0" w:color="auto"/>
              <w:bottom w:val="single" w:sz="4" w:space="0" w:color="auto"/>
            </w:tcBorders>
          </w:tcPr>
          <w:p w14:paraId="42F2BF24" w14:textId="09204DAB" w:rsidR="00C47D91" w:rsidRPr="005830FF" w:rsidRDefault="00744496" w:rsidP="005830FF">
            <w:pPr>
              <w:jc w:val="center"/>
              <w:rPr>
                <w:sz w:val="23"/>
                <w:szCs w:val="23"/>
              </w:rPr>
            </w:pPr>
            <w:r>
              <w:rPr>
                <w:sz w:val="23"/>
                <w:szCs w:val="23"/>
              </w:rPr>
              <w:t>118</w:t>
            </w:r>
          </w:p>
        </w:tc>
        <w:tc>
          <w:tcPr>
            <w:tcW w:w="5759" w:type="dxa"/>
            <w:tcBorders>
              <w:top w:val="single" w:sz="4" w:space="0" w:color="auto"/>
              <w:bottom w:val="single" w:sz="4" w:space="0" w:color="auto"/>
            </w:tcBorders>
          </w:tcPr>
          <w:p w14:paraId="759BAB81" w14:textId="678F723A" w:rsidR="00C47D91" w:rsidRPr="005830FF" w:rsidRDefault="00806E9D" w:rsidP="008725ED">
            <w:pPr>
              <w:pStyle w:val="NoSpacing"/>
              <w:rPr>
                <w:sz w:val="23"/>
                <w:szCs w:val="23"/>
              </w:rPr>
            </w:pPr>
            <w:r>
              <w:rPr>
                <w:sz w:val="22"/>
              </w:rPr>
              <w:t>Remote Learning Technology Essentials</w:t>
            </w:r>
          </w:p>
        </w:tc>
        <w:tc>
          <w:tcPr>
            <w:tcW w:w="2070" w:type="dxa"/>
            <w:tcBorders>
              <w:top w:val="single" w:sz="4" w:space="0" w:color="auto"/>
              <w:bottom w:val="single" w:sz="4" w:space="0" w:color="auto"/>
            </w:tcBorders>
          </w:tcPr>
          <w:p w14:paraId="700F757D" w14:textId="66A5D338" w:rsidR="00C47D91" w:rsidRPr="005830FF" w:rsidRDefault="00806E9D" w:rsidP="005830FF">
            <w:pPr>
              <w:keepNext/>
              <w:keepLines/>
              <w:jc w:val="center"/>
              <w:outlineLvl w:val="3"/>
              <w:rPr>
                <w:rFonts w:eastAsiaTheme="majorEastAsia"/>
                <w:iCs/>
                <w:sz w:val="23"/>
                <w:szCs w:val="23"/>
              </w:rPr>
            </w:pPr>
            <w:r>
              <w:rPr>
                <w:rFonts w:eastAsiaTheme="majorEastAsia"/>
                <w:iCs/>
                <w:sz w:val="23"/>
                <w:szCs w:val="23"/>
              </w:rPr>
              <w:t>253</w:t>
            </w:r>
          </w:p>
        </w:tc>
        <w:tc>
          <w:tcPr>
            <w:tcW w:w="1474" w:type="dxa"/>
            <w:tcBorders>
              <w:top w:val="single" w:sz="4" w:space="0" w:color="auto"/>
              <w:bottom w:val="single" w:sz="4" w:space="0" w:color="auto"/>
            </w:tcBorders>
          </w:tcPr>
          <w:p w14:paraId="1C1B1F8B" w14:textId="3113D79A" w:rsidR="00C47D91" w:rsidRPr="005830FF" w:rsidRDefault="00AD7DD5" w:rsidP="005830FF">
            <w:pPr>
              <w:keepNext/>
              <w:keepLines/>
              <w:jc w:val="right"/>
              <w:outlineLvl w:val="3"/>
              <w:rPr>
                <w:rFonts w:eastAsiaTheme="majorEastAsia"/>
                <w:iCs/>
                <w:sz w:val="23"/>
                <w:szCs w:val="23"/>
              </w:rPr>
            </w:pPr>
            <w:r>
              <w:rPr>
                <w:rFonts w:eastAsiaTheme="majorEastAsia"/>
                <w:iCs/>
                <w:sz w:val="23"/>
                <w:szCs w:val="23"/>
              </w:rPr>
              <w:t>$</w:t>
            </w:r>
            <w:r>
              <w:rPr>
                <w:sz w:val="22"/>
              </w:rPr>
              <w:t>32,905,806</w:t>
            </w:r>
          </w:p>
        </w:tc>
      </w:tr>
      <w:tr w:rsidR="00422540" w:rsidRPr="005830FF" w14:paraId="02908ADE" w14:textId="77777777" w:rsidTr="005C7941">
        <w:trPr>
          <w:trHeight w:val="393"/>
        </w:trPr>
        <w:tc>
          <w:tcPr>
            <w:tcW w:w="1407" w:type="dxa"/>
            <w:tcBorders>
              <w:top w:val="single" w:sz="4" w:space="0" w:color="auto"/>
              <w:bottom w:val="single" w:sz="4" w:space="0" w:color="auto"/>
            </w:tcBorders>
          </w:tcPr>
          <w:p w14:paraId="10A08817" w14:textId="77777777" w:rsidR="00422540" w:rsidRPr="005830FF" w:rsidRDefault="00422540" w:rsidP="00422540">
            <w:pPr>
              <w:jc w:val="center"/>
              <w:rPr>
                <w:sz w:val="23"/>
                <w:szCs w:val="23"/>
              </w:rPr>
            </w:pPr>
            <w:r>
              <w:rPr>
                <w:sz w:val="23"/>
                <w:szCs w:val="23"/>
              </w:rPr>
              <w:t>336-613</w:t>
            </w:r>
          </w:p>
        </w:tc>
        <w:tc>
          <w:tcPr>
            <w:tcW w:w="5759" w:type="dxa"/>
            <w:tcBorders>
              <w:top w:val="single" w:sz="4" w:space="0" w:color="auto"/>
              <w:bottom w:val="single" w:sz="4" w:space="0" w:color="auto"/>
            </w:tcBorders>
          </w:tcPr>
          <w:p w14:paraId="7991A641" w14:textId="77777777" w:rsidR="00422540" w:rsidRPr="005830FF" w:rsidRDefault="00422540" w:rsidP="00422540">
            <w:pPr>
              <w:pStyle w:val="NoSpacing"/>
              <w:rPr>
                <w:color w:val="000000"/>
                <w:sz w:val="23"/>
                <w:szCs w:val="23"/>
              </w:rPr>
            </w:pPr>
            <w:bookmarkStart w:id="5" w:name="_Hlk27568815"/>
            <w:r w:rsidRPr="003D43BB">
              <w:rPr>
                <w:bCs/>
                <w:iCs/>
                <w:sz w:val="22"/>
                <w:szCs w:val="22"/>
              </w:rPr>
              <w:t>Supporting Students’ Behavioral and Mental Health and Wellness</w:t>
            </w:r>
            <w:bookmarkEnd w:id="5"/>
          </w:p>
        </w:tc>
        <w:tc>
          <w:tcPr>
            <w:tcW w:w="2070" w:type="dxa"/>
            <w:tcBorders>
              <w:top w:val="single" w:sz="4" w:space="0" w:color="auto"/>
              <w:bottom w:val="single" w:sz="4" w:space="0" w:color="auto"/>
            </w:tcBorders>
          </w:tcPr>
          <w:p w14:paraId="63A40BE3" w14:textId="77777777" w:rsidR="00422540" w:rsidRPr="005830FF" w:rsidRDefault="00422540" w:rsidP="00422540">
            <w:pPr>
              <w:keepNext/>
              <w:keepLines/>
              <w:jc w:val="center"/>
              <w:outlineLvl w:val="3"/>
              <w:rPr>
                <w:rFonts w:eastAsiaTheme="majorEastAsia"/>
                <w:iCs/>
                <w:sz w:val="23"/>
                <w:szCs w:val="23"/>
              </w:rPr>
            </w:pPr>
            <w:r>
              <w:rPr>
                <w:rFonts w:eastAsiaTheme="majorEastAsia"/>
                <w:iCs/>
                <w:sz w:val="23"/>
                <w:szCs w:val="23"/>
              </w:rPr>
              <w:t>39</w:t>
            </w:r>
          </w:p>
        </w:tc>
        <w:tc>
          <w:tcPr>
            <w:tcW w:w="1474" w:type="dxa"/>
            <w:tcBorders>
              <w:top w:val="single" w:sz="4" w:space="0" w:color="auto"/>
              <w:bottom w:val="single" w:sz="4" w:space="0" w:color="auto"/>
            </w:tcBorders>
          </w:tcPr>
          <w:p w14:paraId="27690278" w14:textId="77777777" w:rsidR="00422540" w:rsidRPr="005830FF" w:rsidRDefault="00422540" w:rsidP="00422540">
            <w:pPr>
              <w:keepNext/>
              <w:keepLines/>
              <w:jc w:val="right"/>
              <w:outlineLvl w:val="3"/>
              <w:rPr>
                <w:rFonts w:eastAsiaTheme="majorEastAsia"/>
                <w:iCs/>
                <w:sz w:val="23"/>
                <w:szCs w:val="23"/>
              </w:rPr>
            </w:pPr>
            <w:r>
              <w:rPr>
                <w:rFonts w:eastAsiaTheme="majorEastAsia"/>
                <w:iCs/>
                <w:sz w:val="23"/>
                <w:szCs w:val="23"/>
              </w:rPr>
              <w:t>$3,338,195</w:t>
            </w:r>
          </w:p>
        </w:tc>
      </w:tr>
      <w:tr w:rsidR="00C47D91" w:rsidRPr="005830FF" w14:paraId="4AC7215D" w14:textId="77777777" w:rsidTr="00871FCE">
        <w:trPr>
          <w:trHeight w:val="393"/>
        </w:trPr>
        <w:tc>
          <w:tcPr>
            <w:tcW w:w="1407" w:type="dxa"/>
            <w:tcBorders>
              <w:top w:val="single" w:sz="4" w:space="0" w:color="auto"/>
              <w:bottom w:val="single" w:sz="4" w:space="0" w:color="auto"/>
            </w:tcBorders>
          </w:tcPr>
          <w:p w14:paraId="1D17A3F7" w14:textId="2EEB3E18" w:rsidR="00C47D91" w:rsidRPr="005830FF" w:rsidRDefault="00F558D1" w:rsidP="005830FF">
            <w:pPr>
              <w:jc w:val="center"/>
              <w:rPr>
                <w:sz w:val="23"/>
                <w:szCs w:val="23"/>
              </w:rPr>
            </w:pPr>
            <w:r>
              <w:rPr>
                <w:sz w:val="23"/>
                <w:szCs w:val="23"/>
              </w:rPr>
              <w:t>405</w:t>
            </w:r>
          </w:p>
        </w:tc>
        <w:tc>
          <w:tcPr>
            <w:tcW w:w="5759" w:type="dxa"/>
            <w:tcBorders>
              <w:top w:val="single" w:sz="4" w:space="0" w:color="auto"/>
              <w:bottom w:val="single" w:sz="4" w:space="0" w:color="auto"/>
            </w:tcBorders>
          </w:tcPr>
          <w:p w14:paraId="2EF9FC85" w14:textId="627E532C" w:rsidR="00C47D91" w:rsidRPr="005830FF" w:rsidRDefault="008C69B4" w:rsidP="005830FF">
            <w:pPr>
              <w:pStyle w:val="NoSpacing"/>
              <w:rPr>
                <w:sz w:val="23"/>
                <w:szCs w:val="23"/>
              </w:rPr>
            </w:pPr>
            <w:r>
              <w:rPr>
                <w:sz w:val="22"/>
              </w:rPr>
              <w:t>Career and Technical Education Partnership Planning Grant</w:t>
            </w:r>
          </w:p>
        </w:tc>
        <w:tc>
          <w:tcPr>
            <w:tcW w:w="2070" w:type="dxa"/>
            <w:tcBorders>
              <w:top w:val="single" w:sz="4" w:space="0" w:color="auto"/>
              <w:bottom w:val="single" w:sz="4" w:space="0" w:color="auto"/>
            </w:tcBorders>
          </w:tcPr>
          <w:p w14:paraId="47594039" w14:textId="253C863D" w:rsidR="00C47D91" w:rsidRPr="005830FF" w:rsidRDefault="00F558D1" w:rsidP="005830FF">
            <w:pPr>
              <w:keepNext/>
              <w:keepLines/>
              <w:jc w:val="center"/>
              <w:outlineLvl w:val="3"/>
              <w:rPr>
                <w:rFonts w:eastAsiaTheme="majorEastAsia"/>
                <w:iCs/>
                <w:sz w:val="23"/>
                <w:szCs w:val="23"/>
              </w:rPr>
            </w:pPr>
            <w:r>
              <w:rPr>
                <w:rFonts w:eastAsiaTheme="majorEastAsia"/>
                <w:iCs/>
                <w:sz w:val="23"/>
                <w:szCs w:val="23"/>
              </w:rPr>
              <w:t>11</w:t>
            </w:r>
          </w:p>
        </w:tc>
        <w:tc>
          <w:tcPr>
            <w:tcW w:w="1474" w:type="dxa"/>
            <w:tcBorders>
              <w:top w:val="single" w:sz="4" w:space="0" w:color="auto"/>
              <w:bottom w:val="single" w:sz="4" w:space="0" w:color="auto"/>
            </w:tcBorders>
          </w:tcPr>
          <w:p w14:paraId="4601B69B" w14:textId="5DE158C7" w:rsidR="00C47D91" w:rsidRPr="005830FF" w:rsidRDefault="00F558D1" w:rsidP="005830FF">
            <w:pPr>
              <w:keepNext/>
              <w:keepLines/>
              <w:jc w:val="right"/>
              <w:outlineLvl w:val="3"/>
              <w:rPr>
                <w:rFonts w:eastAsiaTheme="majorEastAsia"/>
                <w:iCs/>
                <w:sz w:val="23"/>
                <w:szCs w:val="23"/>
              </w:rPr>
            </w:pPr>
            <w:r>
              <w:rPr>
                <w:rFonts w:eastAsiaTheme="majorEastAsia"/>
                <w:iCs/>
                <w:sz w:val="23"/>
                <w:szCs w:val="23"/>
              </w:rPr>
              <w:t>$159,288</w:t>
            </w:r>
          </w:p>
        </w:tc>
      </w:tr>
      <w:tr w:rsidR="00C47D91" w:rsidRPr="005830FF" w14:paraId="0A969BD5" w14:textId="77777777" w:rsidTr="00871FCE">
        <w:trPr>
          <w:trHeight w:val="393"/>
        </w:trPr>
        <w:tc>
          <w:tcPr>
            <w:tcW w:w="1407" w:type="dxa"/>
            <w:tcBorders>
              <w:top w:val="single" w:sz="4" w:space="0" w:color="auto"/>
              <w:bottom w:val="single" w:sz="4" w:space="0" w:color="auto"/>
            </w:tcBorders>
          </w:tcPr>
          <w:p w14:paraId="63398A85" w14:textId="79BDE9F5" w:rsidR="00C47D91" w:rsidRPr="005830FF" w:rsidRDefault="00DA1EA8" w:rsidP="005830FF">
            <w:pPr>
              <w:jc w:val="center"/>
              <w:rPr>
                <w:sz w:val="23"/>
                <w:szCs w:val="23"/>
              </w:rPr>
            </w:pPr>
            <w:r>
              <w:rPr>
                <w:sz w:val="23"/>
                <w:szCs w:val="23"/>
              </w:rPr>
              <w:t>418</w:t>
            </w:r>
          </w:p>
        </w:tc>
        <w:tc>
          <w:tcPr>
            <w:tcW w:w="5759" w:type="dxa"/>
            <w:tcBorders>
              <w:top w:val="single" w:sz="4" w:space="0" w:color="auto"/>
              <w:bottom w:val="single" w:sz="4" w:space="0" w:color="auto"/>
            </w:tcBorders>
          </w:tcPr>
          <w:p w14:paraId="3183EA89" w14:textId="4CD99D4C" w:rsidR="00C47D91" w:rsidRPr="005830FF" w:rsidRDefault="004C516F" w:rsidP="004C516F">
            <w:pPr>
              <w:pStyle w:val="NoSpacing"/>
              <w:tabs>
                <w:tab w:val="left" w:pos="4410"/>
              </w:tabs>
              <w:jc w:val="both"/>
              <w:rPr>
                <w:sz w:val="23"/>
                <w:szCs w:val="23"/>
              </w:rPr>
            </w:pPr>
            <w:r>
              <w:rPr>
                <w:sz w:val="22"/>
              </w:rPr>
              <w:t>Innovation Pathways Planning Grant</w:t>
            </w:r>
          </w:p>
        </w:tc>
        <w:tc>
          <w:tcPr>
            <w:tcW w:w="2070" w:type="dxa"/>
            <w:tcBorders>
              <w:top w:val="single" w:sz="4" w:space="0" w:color="auto"/>
              <w:bottom w:val="single" w:sz="4" w:space="0" w:color="auto"/>
            </w:tcBorders>
          </w:tcPr>
          <w:p w14:paraId="2CC94890" w14:textId="5374500A" w:rsidR="00C47D91" w:rsidRPr="005830FF" w:rsidRDefault="004C516F" w:rsidP="005830FF">
            <w:pPr>
              <w:keepNext/>
              <w:keepLines/>
              <w:jc w:val="center"/>
              <w:outlineLvl w:val="3"/>
              <w:rPr>
                <w:rFonts w:eastAsiaTheme="majorEastAsia"/>
                <w:iCs/>
                <w:sz w:val="23"/>
                <w:szCs w:val="23"/>
              </w:rPr>
            </w:pPr>
            <w:r>
              <w:rPr>
                <w:rFonts w:eastAsiaTheme="majorEastAsia"/>
                <w:iCs/>
                <w:sz w:val="23"/>
                <w:szCs w:val="23"/>
              </w:rPr>
              <w:t>3</w:t>
            </w:r>
          </w:p>
        </w:tc>
        <w:tc>
          <w:tcPr>
            <w:tcW w:w="1474" w:type="dxa"/>
            <w:tcBorders>
              <w:top w:val="single" w:sz="4" w:space="0" w:color="auto"/>
              <w:bottom w:val="single" w:sz="4" w:space="0" w:color="auto"/>
            </w:tcBorders>
          </w:tcPr>
          <w:p w14:paraId="40F17808" w14:textId="408DE7FF" w:rsidR="00C47D91" w:rsidRPr="005830FF" w:rsidRDefault="004C516F" w:rsidP="005830FF">
            <w:pPr>
              <w:keepNext/>
              <w:keepLines/>
              <w:jc w:val="right"/>
              <w:outlineLvl w:val="3"/>
              <w:rPr>
                <w:rFonts w:eastAsiaTheme="majorEastAsia"/>
                <w:iCs/>
                <w:sz w:val="23"/>
                <w:szCs w:val="23"/>
              </w:rPr>
            </w:pPr>
            <w:r>
              <w:rPr>
                <w:rFonts w:eastAsiaTheme="majorEastAsia"/>
                <w:iCs/>
                <w:sz w:val="23"/>
                <w:szCs w:val="23"/>
              </w:rPr>
              <w:t>$80,000</w:t>
            </w:r>
          </w:p>
        </w:tc>
      </w:tr>
      <w:tr w:rsidR="00C2757E" w:rsidRPr="005830FF" w14:paraId="7C6D7E07" w14:textId="77777777" w:rsidTr="00871FCE">
        <w:trPr>
          <w:trHeight w:val="393"/>
        </w:trPr>
        <w:tc>
          <w:tcPr>
            <w:tcW w:w="1407" w:type="dxa"/>
            <w:tcBorders>
              <w:top w:val="single" w:sz="4" w:space="0" w:color="auto"/>
              <w:bottom w:val="single" w:sz="4" w:space="0" w:color="auto"/>
            </w:tcBorders>
          </w:tcPr>
          <w:p w14:paraId="35944125" w14:textId="4CC8959E" w:rsidR="00C2757E" w:rsidRDefault="00C2757E" w:rsidP="005830FF">
            <w:pPr>
              <w:jc w:val="center"/>
              <w:rPr>
                <w:sz w:val="23"/>
                <w:szCs w:val="23"/>
              </w:rPr>
            </w:pPr>
            <w:r>
              <w:rPr>
                <w:sz w:val="23"/>
                <w:szCs w:val="23"/>
              </w:rPr>
              <w:t>495</w:t>
            </w:r>
          </w:p>
        </w:tc>
        <w:tc>
          <w:tcPr>
            <w:tcW w:w="5759" w:type="dxa"/>
            <w:tcBorders>
              <w:top w:val="single" w:sz="4" w:space="0" w:color="auto"/>
              <w:bottom w:val="single" w:sz="4" w:space="0" w:color="auto"/>
            </w:tcBorders>
          </w:tcPr>
          <w:p w14:paraId="1393ED3B" w14:textId="4E3E893C" w:rsidR="00C2757E" w:rsidRPr="005C7941" w:rsidRDefault="00C2757E" w:rsidP="005C7941">
            <w:pPr>
              <w:pStyle w:val="Heading2"/>
              <w:ind w:left="0"/>
              <w:jc w:val="left"/>
              <w:rPr>
                <w:rFonts w:ascii="Times New Roman" w:hAnsi="Times New Roman"/>
                <w:b/>
                <w:sz w:val="22"/>
                <w:szCs w:val="22"/>
              </w:rPr>
            </w:pPr>
            <w:r w:rsidRPr="00C2757E">
              <w:rPr>
                <w:rFonts w:ascii="Times New Roman" w:hAnsi="Times New Roman"/>
                <w:i w:val="0"/>
                <w:snapToGrid/>
                <w:sz w:val="22"/>
              </w:rPr>
              <w:t>Workplace Education</w:t>
            </w:r>
          </w:p>
        </w:tc>
        <w:tc>
          <w:tcPr>
            <w:tcW w:w="2070" w:type="dxa"/>
            <w:tcBorders>
              <w:top w:val="single" w:sz="4" w:space="0" w:color="auto"/>
              <w:bottom w:val="single" w:sz="4" w:space="0" w:color="auto"/>
            </w:tcBorders>
          </w:tcPr>
          <w:p w14:paraId="2D009A2C" w14:textId="626620A8" w:rsidR="00C2757E" w:rsidRDefault="00C2757E" w:rsidP="005830FF">
            <w:pPr>
              <w:keepNext/>
              <w:keepLines/>
              <w:jc w:val="center"/>
              <w:outlineLvl w:val="3"/>
              <w:rPr>
                <w:rFonts w:eastAsiaTheme="majorEastAsia"/>
                <w:iCs/>
                <w:sz w:val="23"/>
                <w:szCs w:val="23"/>
              </w:rPr>
            </w:pPr>
            <w:r>
              <w:rPr>
                <w:rFonts w:eastAsiaTheme="majorEastAsia"/>
                <w:iCs/>
                <w:sz w:val="23"/>
                <w:szCs w:val="23"/>
              </w:rPr>
              <w:t>2</w:t>
            </w:r>
          </w:p>
        </w:tc>
        <w:tc>
          <w:tcPr>
            <w:tcW w:w="1474" w:type="dxa"/>
            <w:tcBorders>
              <w:top w:val="single" w:sz="4" w:space="0" w:color="auto"/>
              <w:bottom w:val="single" w:sz="4" w:space="0" w:color="auto"/>
            </w:tcBorders>
          </w:tcPr>
          <w:p w14:paraId="0B274422" w14:textId="5FA501FA" w:rsidR="00C2757E" w:rsidRDefault="00C2757E" w:rsidP="005830FF">
            <w:pPr>
              <w:keepNext/>
              <w:keepLines/>
              <w:jc w:val="right"/>
              <w:outlineLvl w:val="3"/>
              <w:rPr>
                <w:rFonts w:eastAsiaTheme="majorEastAsia"/>
                <w:iCs/>
                <w:sz w:val="23"/>
                <w:szCs w:val="23"/>
              </w:rPr>
            </w:pPr>
            <w:r>
              <w:rPr>
                <w:rFonts w:eastAsiaTheme="majorEastAsia"/>
                <w:iCs/>
                <w:sz w:val="23"/>
                <w:szCs w:val="23"/>
              </w:rPr>
              <w:t>$12,000</w:t>
            </w:r>
          </w:p>
        </w:tc>
      </w:tr>
      <w:tr w:rsidR="00C2757E" w:rsidRPr="005830FF" w14:paraId="0FEBDA0D" w14:textId="77777777" w:rsidTr="00871FCE">
        <w:trPr>
          <w:trHeight w:val="393"/>
        </w:trPr>
        <w:tc>
          <w:tcPr>
            <w:tcW w:w="1407" w:type="dxa"/>
            <w:tcBorders>
              <w:top w:val="single" w:sz="4" w:space="0" w:color="auto"/>
              <w:bottom w:val="single" w:sz="4" w:space="0" w:color="auto"/>
            </w:tcBorders>
          </w:tcPr>
          <w:p w14:paraId="56913B49" w14:textId="06C20049" w:rsidR="00C2757E" w:rsidRDefault="002D3AE2" w:rsidP="005830FF">
            <w:pPr>
              <w:jc w:val="center"/>
              <w:rPr>
                <w:sz w:val="23"/>
                <w:szCs w:val="23"/>
              </w:rPr>
            </w:pPr>
            <w:r>
              <w:rPr>
                <w:sz w:val="23"/>
                <w:szCs w:val="23"/>
              </w:rPr>
              <w:t>646</w:t>
            </w:r>
          </w:p>
        </w:tc>
        <w:tc>
          <w:tcPr>
            <w:tcW w:w="5759" w:type="dxa"/>
            <w:tcBorders>
              <w:top w:val="single" w:sz="4" w:space="0" w:color="auto"/>
              <w:bottom w:val="single" w:sz="4" w:space="0" w:color="auto"/>
            </w:tcBorders>
          </w:tcPr>
          <w:p w14:paraId="1C9C4AF8" w14:textId="24018420" w:rsidR="00C2757E" w:rsidRDefault="003620A5" w:rsidP="004C516F">
            <w:pPr>
              <w:pStyle w:val="NoSpacing"/>
              <w:tabs>
                <w:tab w:val="left" w:pos="4410"/>
              </w:tabs>
              <w:jc w:val="both"/>
              <w:rPr>
                <w:sz w:val="22"/>
              </w:rPr>
            </w:pPr>
            <w:r w:rsidRPr="00894C3E">
              <w:rPr>
                <w:sz w:val="22"/>
                <w:szCs w:val="22"/>
              </w:rPr>
              <w:t>Massachusetts 21</w:t>
            </w:r>
            <w:r w:rsidRPr="00894C3E">
              <w:rPr>
                <w:sz w:val="22"/>
                <w:szCs w:val="22"/>
                <w:vertAlign w:val="superscript"/>
              </w:rPr>
              <w:t>st</w:t>
            </w:r>
            <w:r w:rsidRPr="00894C3E">
              <w:rPr>
                <w:sz w:val="22"/>
                <w:szCs w:val="22"/>
              </w:rPr>
              <w:t xml:space="preserve"> Century Community Learning Centers – Exemplary Programs Grant</w:t>
            </w:r>
          </w:p>
        </w:tc>
        <w:tc>
          <w:tcPr>
            <w:tcW w:w="2070" w:type="dxa"/>
            <w:tcBorders>
              <w:top w:val="single" w:sz="4" w:space="0" w:color="auto"/>
              <w:bottom w:val="single" w:sz="4" w:space="0" w:color="auto"/>
            </w:tcBorders>
          </w:tcPr>
          <w:p w14:paraId="32F4D1B4" w14:textId="7CA3A6EF" w:rsidR="00C2757E" w:rsidRDefault="002D3AE2" w:rsidP="005830FF">
            <w:pPr>
              <w:keepNext/>
              <w:keepLines/>
              <w:jc w:val="center"/>
              <w:outlineLvl w:val="3"/>
              <w:rPr>
                <w:rFonts w:eastAsiaTheme="majorEastAsia"/>
                <w:iCs/>
                <w:sz w:val="23"/>
                <w:szCs w:val="23"/>
              </w:rPr>
            </w:pPr>
            <w:r>
              <w:rPr>
                <w:rFonts w:eastAsiaTheme="majorEastAsia"/>
                <w:iCs/>
                <w:sz w:val="23"/>
                <w:szCs w:val="23"/>
              </w:rPr>
              <w:t>23</w:t>
            </w:r>
          </w:p>
        </w:tc>
        <w:tc>
          <w:tcPr>
            <w:tcW w:w="1474" w:type="dxa"/>
            <w:tcBorders>
              <w:top w:val="single" w:sz="4" w:space="0" w:color="auto"/>
              <w:bottom w:val="single" w:sz="4" w:space="0" w:color="auto"/>
            </w:tcBorders>
          </w:tcPr>
          <w:p w14:paraId="751DB669" w14:textId="19DBCE85" w:rsidR="00C2757E" w:rsidRDefault="002D3AE2" w:rsidP="005830FF">
            <w:pPr>
              <w:keepNext/>
              <w:keepLines/>
              <w:jc w:val="right"/>
              <w:outlineLvl w:val="3"/>
              <w:rPr>
                <w:rFonts w:eastAsiaTheme="majorEastAsia"/>
                <w:iCs/>
                <w:sz w:val="23"/>
                <w:szCs w:val="23"/>
              </w:rPr>
            </w:pPr>
            <w:r>
              <w:rPr>
                <w:rFonts w:eastAsiaTheme="majorEastAsia"/>
                <w:iCs/>
                <w:sz w:val="23"/>
                <w:szCs w:val="23"/>
              </w:rPr>
              <w:t>$3,261,567</w:t>
            </w:r>
          </w:p>
        </w:tc>
      </w:tr>
      <w:tr w:rsidR="00C2757E" w:rsidRPr="005830FF" w14:paraId="66A94726" w14:textId="77777777" w:rsidTr="00871FCE">
        <w:trPr>
          <w:trHeight w:val="393"/>
        </w:trPr>
        <w:tc>
          <w:tcPr>
            <w:tcW w:w="1407" w:type="dxa"/>
            <w:tcBorders>
              <w:top w:val="single" w:sz="4" w:space="0" w:color="auto"/>
              <w:bottom w:val="single" w:sz="4" w:space="0" w:color="auto"/>
            </w:tcBorders>
          </w:tcPr>
          <w:p w14:paraId="68F376FC" w14:textId="5D4C31B7" w:rsidR="00C2757E" w:rsidRDefault="0082671A" w:rsidP="005830FF">
            <w:pPr>
              <w:jc w:val="center"/>
              <w:rPr>
                <w:sz w:val="23"/>
                <w:szCs w:val="23"/>
              </w:rPr>
            </w:pPr>
            <w:r>
              <w:rPr>
                <w:sz w:val="23"/>
                <w:szCs w:val="23"/>
              </w:rPr>
              <w:t>406/412</w:t>
            </w:r>
          </w:p>
        </w:tc>
        <w:tc>
          <w:tcPr>
            <w:tcW w:w="5759" w:type="dxa"/>
            <w:tcBorders>
              <w:top w:val="single" w:sz="4" w:space="0" w:color="auto"/>
              <w:bottom w:val="single" w:sz="4" w:space="0" w:color="auto"/>
            </w:tcBorders>
          </w:tcPr>
          <w:p w14:paraId="5F2896F5" w14:textId="51C2807F" w:rsidR="00C2757E" w:rsidRDefault="0082671A" w:rsidP="004C516F">
            <w:pPr>
              <w:pStyle w:val="NoSpacing"/>
              <w:tabs>
                <w:tab w:val="left" w:pos="4410"/>
              </w:tabs>
              <w:jc w:val="both"/>
              <w:rPr>
                <w:sz w:val="22"/>
              </w:rPr>
            </w:pPr>
            <w:r>
              <w:rPr>
                <w:sz w:val="22"/>
              </w:rPr>
              <w:t>Career and Technical Education Partnership Implementation Grant</w:t>
            </w:r>
          </w:p>
        </w:tc>
        <w:tc>
          <w:tcPr>
            <w:tcW w:w="2070" w:type="dxa"/>
            <w:tcBorders>
              <w:top w:val="single" w:sz="4" w:space="0" w:color="auto"/>
              <w:bottom w:val="single" w:sz="4" w:space="0" w:color="auto"/>
            </w:tcBorders>
          </w:tcPr>
          <w:p w14:paraId="3334270C" w14:textId="078D6F62" w:rsidR="00C2757E" w:rsidRDefault="0082671A" w:rsidP="005830FF">
            <w:pPr>
              <w:keepNext/>
              <w:keepLines/>
              <w:jc w:val="center"/>
              <w:outlineLvl w:val="3"/>
              <w:rPr>
                <w:rFonts w:eastAsiaTheme="majorEastAsia"/>
                <w:iCs/>
                <w:sz w:val="23"/>
                <w:szCs w:val="23"/>
              </w:rPr>
            </w:pPr>
            <w:r>
              <w:rPr>
                <w:rFonts w:eastAsiaTheme="majorEastAsia"/>
                <w:iCs/>
                <w:sz w:val="23"/>
                <w:szCs w:val="23"/>
              </w:rPr>
              <w:t>11</w:t>
            </w:r>
          </w:p>
        </w:tc>
        <w:tc>
          <w:tcPr>
            <w:tcW w:w="1474" w:type="dxa"/>
            <w:tcBorders>
              <w:top w:val="single" w:sz="4" w:space="0" w:color="auto"/>
              <w:bottom w:val="single" w:sz="4" w:space="0" w:color="auto"/>
            </w:tcBorders>
          </w:tcPr>
          <w:p w14:paraId="72CABC5E" w14:textId="0FEB5946" w:rsidR="00C2757E" w:rsidRDefault="0082671A" w:rsidP="005830FF">
            <w:pPr>
              <w:keepNext/>
              <w:keepLines/>
              <w:jc w:val="right"/>
              <w:outlineLvl w:val="3"/>
              <w:rPr>
                <w:rFonts w:eastAsiaTheme="majorEastAsia"/>
                <w:iCs/>
                <w:sz w:val="23"/>
                <w:szCs w:val="23"/>
              </w:rPr>
            </w:pPr>
            <w:r>
              <w:rPr>
                <w:rFonts w:eastAsiaTheme="majorEastAsia"/>
                <w:iCs/>
                <w:sz w:val="23"/>
                <w:szCs w:val="23"/>
              </w:rPr>
              <w:t>$</w:t>
            </w:r>
            <w:r w:rsidR="00324261">
              <w:rPr>
                <w:rFonts w:eastAsiaTheme="majorEastAsia"/>
                <w:iCs/>
                <w:sz w:val="23"/>
                <w:szCs w:val="23"/>
              </w:rPr>
              <w:t>1,706,629</w:t>
            </w:r>
          </w:p>
        </w:tc>
      </w:tr>
      <w:tr w:rsidR="00C2757E" w:rsidRPr="005830FF" w14:paraId="66734414" w14:textId="77777777" w:rsidTr="00871FCE">
        <w:trPr>
          <w:trHeight w:val="393"/>
        </w:trPr>
        <w:tc>
          <w:tcPr>
            <w:tcW w:w="1407" w:type="dxa"/>
            <w:tcBorders>
              <w:top w:val="single" w:sz="4" w:space="0" w:color="auto"/>
              <w:bottom w:val="single" w:sz="4" w:space="0" w:color="auto"/>
            </w:tcBorders>
          </w:tcPr>
          <w:p w14:paraId="2DBDED5C" w14:textId="5C62CAC7" w:rsidR="00C2757E" w:rsidRDefault="00F55CA3" w:rsidP="005830FF">
            <w:pPr>
              <w:jc w:val="center"/>
              <w:rPr>
                <w:sz w:val="23"/>
                <w:szCs w:val="23"/>
              </w:rPr>
            </w:pPr>
            <w:r>
              <w:rPr>
                <w:sz w:val="23"/>
                <w:szCs w:val="23"/>
              </w:rPr>
              <w:t>791</w:t>
            </w:r>
          </w:p>
        </w:tc>
        <w:tc>
          <w:tcPr>
            <w:tcW w:w="5759" w:type="dxa"/>
            <w:tcBorders>
              <w:top w:val="single" w:sz="4" w:space="0" w:color="auto"/>
              <w:bottom w:val="single" w:sz="4" w:space="0" w:color="auto"/>
            </w:tcBorders>
          </w:tcPr>
          <w:p w14:paraId="6A47A5C8" w14:textId="048D9905" w:rsidR="00C2757E" w:rsidRDefault="00F55CA3" w:rsidP="004C516F">
            <w:pPr>
              <w:pStyle w:val="NoSpacing"/>
              <w:tabs>
                <w:tab w:val="left" w:pos="4410"/>
              </w:tabs>
              <w:jc w:val="both"/>
              <w:rPr>
                <w:sz w:val="22"/>
              </w:rPr>
            </w:pPr>
            <w:r>
              <w:rPr>
                <w:sz w:val="22"/>
              </w:rPr>
              <w:t>Recovery High School Grant Program</w:t>
            </w:r>
          </w:p>
        </w:tc>
        <w:tc>
          <w:tcPr>
            <w:tcW w:w="2070" w:type="dxa"/>
            <w:tcBorders>
              <w:top w:val="single" w:sz="4" w:space="0" w:color="auto"/>
              <w:bottom w:val="single" w:sz="4" w:space="0" w:color="auto"/>
            </w:tcBorders>
          </w:tcPr>
          <w:p w14:paraId="59AFCECF" w14:textId="4E51DEF9" w:rsidR="00C2757E" w:rsidRDefault="00FB02F0" w:rsidP="005830FF">
            <w:pPr>
              <w:keepNext/>
              <w:keepLines/>
              <w:jc w:val="center"/>
              <w:outlineLvl w:val="3"/>
              <w:rPr>
                <w:rFonts w:eastAsiaTheme="majorEastAsia"/>
                <w:iCs/>
                <w:sz w:val="23"/>
                <w:szCs w:val="23"/>
              </w:rPr>
            </w:pPr>
            <w:r>
              <w:rPr>
                <w:rFonts w:eastAsiaTheme="majorEastAsia"/>
                <w:iCs/>
                <w:sz w:val="23"/>
                <w:szCs w:val="23"/>
              </w:rPr>
              <w:t>5</w:t>
            </w:r>
          </w:p>
        </w:tc>
        <w:tc>
          <w:tcPr>
            <w:tcW w:w="1474" w:type="dxa"/>
            <w:tcBorders>
              <w:top w:val="single" w:sz="4" w:space="0" w:color="auto"/>
              <w:bottom w:val="single" w:sz="4" w:space="0" w:color="auto"/>
            </w:tcBorders>
          </w:tcPr>
          <w:p w14:paraId="489DBD48" w14:textId="24B43357" w:rsidR="00C2757E" w:rsidRDefault="00FB02F0" w:rsidP="005830FF">
            <w:pPr>
              <w:keepNext/>
              <w:keepLines/>
              <w:jc w:val="right"/>
              <w:outlineLvl w:val="3"/>
              <w:rPr>
                <w:rFonts w:eastAsiaTheme="majorEastAsia"/>
                <w:iCs/>
                <w:sz w:val="23"/>
                <w:szCs w:val="23"/>
              </w:rPr>
            </w:pPr>
            <w:r>
              <w:rPr>
                <w:rFonts w:eastAsiaTheme="majorEastAsia"/>
                <w:iCs/>
                <w:sz w:val="23"/>
                <w:szCs w:val="23"/>
              </w:rPr>
              <w:t>$2,500,000</w:t>
            </w:r>
          </w:p>
        </w:tc>
      </w:tr>
      <w:tr w:rsidR="009D1AF9" w:rsidRPr="005830FF"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5830FF" w:rsidRDefault="009D1AF9" w:rsidP="005830FF">
            <w:pPr>
              <w:jc w:val="center"/>
              <w:rPr>
                <w:sz w:val="23"/>
                <w:szCs w:val="23"/>
              </w:rPr>
            </w:pPr>
            <w:r w:rsidRPr="005830FF">
              <w:rPr>
                <w:b/>
                <w:sz w:val="23"/>
                <w:szCs w:val="23"/>
              </w:rPr>
              <w:t xml:space="preserve">TOTAL </w:t>
            </w:r>
          </w:p>
        </w:tc>
        <w:tc>
          <w:tcPr>
            <w:tcW w:w="5759" w:type="dxa"/>
            <w:tcBorders>
              <w:top w:val="double" w:sz="4" w:space="0" w:color="auto"/>
              <w:bottom w:val="single" w:sz="4" w:space="0" w:color="auto"/>
            </w:tcBorders>
          </w:tcPr>
          <w:p w14:paraId="3E81E2D7" w14:textId="77777777" w:rsidR="009D1AF9" w:rsidRPr="005830FF" w:rsidRDefault="009D1AF9" w:rsidP="005830FF">
            <w:pPr>
              <w:pStyle w:val="Heading2"/>
              <w:ind w:left="0"/>
              <w:jc w:val="left"/>
              <w:rPr>
                <w:rFonts w:ascii="Times New Roman" w:hAnsi="Times New Roman"/>
                <w:i w:val="0"/>
                <w:sz w:val="23"/>
                <w:szCs w:val="23"/>
              </w:rPr>
            </w:pPr>
          </w:p>
        </w:tc>
        <w:tc>
          <w:tcPr>
            <w:tcW w:w="2070" w:type="dxa"/>
            <w:tcBorders>
              <w:top w:val="double" w:sz="4" w:space="0" w:color="auto"/>
              <w:bottom w:val="single" w:sz="4" w:space="0" w:color="auto"/>
            </w:tcBorders>
          </w:tcPr>
          <w:p w14:paraId="17E8238E" w14:textId="1DCA6AA8" w:rsidR="009D1AF9" w:rsidRPr="00792C17" w:rsidRDefault="00526A04" w:rsidP="005830FF">
            <w:pPr>
              <w:keepNext/>
              <w:keepLines/>
              <w:jc w:val="center"/>
              <w:outlineLvl w:val="3"/>
              <w:rPr>
                <w:rFonts w:eastAsiaTheme="majorEastAsia"/>
                <w:b/>
                <w:iCs/>
                <w:sz w:val="23"/>
                <w:szCs w:val="23"/>
              </w:rPr>
            </w:pPr>
            <w:r w:rsidRPr="00792C17">
              <w:rPr>
                <w:rFonts w:eastAsiaTheme="majorEastAsia"/>
                <w:b/>
                <w:iCs/>
                <w:sz w:val="23"/>
                <w:szCs w:val="23"/>
              </w:rPr>
              <w:t>5</w:t>
            </w:r>
            <w:r w:rsidR="00F222D7" w:rsidRPr="00792C17">
              <w:rPr>
                <w:rFonts w:eastAsiaTheme="majorEastAsia"/>
                <w:b/>
                <w:iCs/>
                <w:sz w:val="23"/>
                <w:szCs w:val="23"/>
              </w:rPr>
              <w:t>11</w:t>
            </w:r>
          </w:p>
        </w:tc>
        <w:tc>
          <w:tcPr>
            <w:tcW w:w="1474" w:type="dxa"/>
            <w:tcBorders>
              <w:top w:val="double" w:sz="4" w:space="0" w:color="auto"/>
            </w:tcBorders>
          </w:tcPr>
          <w:p w14:paraId="3FA8C312" w14:textId="4F96D8C8" w:rsidR="009D1AF9" w:rsidRPr="00792C17" w:rsidRDefault="00526A04" w:rsidP="005830FF">
            <w:pPr>
              <w:jc w:val="right"/>
              <w:rPr>
                <w:b/>
                <w:sz w:val="23"/>
                <w:szCs w:val="23"/>
              </w:rPr>
            </w:pPr>
            <w:r w:rsidRPr="00792C17">
              <w:rPr>
                <w:b/>
                <w:sz w:val="23"/>
                <w:szCs w:val="23"/>
              </w:rPr>
              <w:t>$</w:t>
            </w:r>
            <w:r w:rsidR="00F222D7" w:rsidRPr="00792C17">
              <w:rPr>
                <w:b/>
                <w:sz w:val="23"/>
                <w:szCs w:val="23"/>
              </w:rPr>
              <w:t>46,</w:t>
            </w:r>
            <w:r w:rsidR="00792C17" w:rsidRPr="00792C17">
              <w:rPr>
                <w:b/>
                <w:sz w:val="23"/>
                <w:szCs w:val="23"/>
              </w:rPr>
              <w:t>487,352</w:t>
            </w:r>
          </w:p>
        </w:tc>
      </w:tr>
    </w:tbl>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2B691359" w14:textId="77777777" w:rsidR="005830FF" w:rsidRDefault="005830FF" w:rsidP="0096519B">
      <w:pPr>
        <w:rPr>
          <w:sz w:val="16"/>
        </w:rPr>
      </w:pPr>
    </w:p>
    <w:p w14:paraId="4F7053F1" w14:textId="1D679FC5" w:rsidR="005830FF" w:rsidRPr="0096519B" w:rsidRDefault="005830FF" w:rsidP="0096519B">
      <w:pPr>
        <w:rPr>
          <w:sz w:val="16"/>
        </w:rPr>
        <w:sectPr w:rsidR="005830FF" w:rsidRPr="0096519B">
          <w:endnotePr>
            <w:numFmt w:val="decimal"/>
          </w:endnotePr>
          <w:type w:val="continuous"/>
          <w:pgSz w:w="12240" w:h="15840"/>
          <w:pgMar w:top="1440" w:right="1440" w:bottom="1440" w:left="1440" w:header="1440" w:footer="1440" w:gutter="0"/>
          <w:cols w:space="720"/>
          <w:noEndnote/>
        </w:sectPr>
      </w:pPr>
    </w:p>
    <w:p w14:paraId="59E9FE38" w14:textId="77777777" w:rsidR="009C0754" w:rsidRDefault="008725ED" w:rsidP="0082730E">
      <w:pPr>
        <w:jc w:val="both"/>
        <w:rPr>
          <w:sz w:val="22"/>
        </w:rPr>
      </w:pPr>
      <w:r w:rsidRPr="00123D80">
        <w:rPr>
          <w:sz w:val="22"/>
          <w:szCs w:val="22"/>
        </w:rPr>
        <w:lastRenderedPageBreak/>
        <w:tab/>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
        <w:gridCol w:w="3360"/>
        <w:gridCol w:w="1980"/>
        <w:gridCol w:w="3060"/>
        <w:gridCol w:w="990"/>
        <w:gridCol w:w="1440"/>
      </w:tblGrid>
      <w:tr w:rsidR="009C0754" w:rsidRPr="00825DA0" w14:paraId="602C55BC" w14:textId="77777777" w:rsidTr="00825DA0">
        <w:trPr>
          <w:cantSplit/>
          <w:jc w:val="center"/>
        </w:trPr>
        <w:tc>
          <w:tcPr>
            <w:tcW w:w="3438" w:type="dxa"/>
            <w:gridSpan w:val="2"/>
            <w:tcBorders>
              <w:top w:val="nil"/>
              <w:left w:val="nil"/>
              <w:bottom w:val="nil"/>
              <w:right w:val="nil"/>
            </w:tcBorders>
          </w:tcPr>
          <w:p w14:paraId="00CA968B" w14:textId="77777777" w:rsidR="009C0754" w:rsidRPr="00825DA0" w:rsidRDefault="009C0754" w:rsidP="00825DA0">
            <w:pPr>
              <w:pStyle w:val="NoSpacing"/>
              <w:rPr>
                <w:b/>
                <w:bCs/>
                <w:sz w:val="23"/>
                <w:szCs w:val="23"/>
              </w:rPr>
            </w:pPr>
            <w:r w:rsidRPr="00825DA0">
              <w:rPr>
                <w:b/>
                <w:bCs/>
                <w:sz w:val="23"/>
                <w:szCs w:val="23"/>
              </w:rPr>
              <w:t xml:space="preserve">NAME OF GRANT PROGRAM:   </w:t>
            </w:r>
          </w:p>
        </w:tc>
        <w:tc>
          <w:tcPr>
            <w:tcW w:w="5040" w:type="dxa"/>
            <w:gridSpan w:val="2"/>
            <w:tcBorders>
              <w:top w:val="nil"/>
              <w:left w:val="nil"/>
              <w:bottom w:val="nil"/>
              <w:right w:val="nil"/>
            </w:tcBorders>
          </w:tcPr>
          <w:p w14:paraId="76FE110F" w14:textId="77777777" w:rsidR="009C0754" w:rsidRPr="00825DA0" w:rsidRDefault="009C0754" w:rsidP="0044555E">
            <w:pPr>
              <w:pStyle w:val="Heading1"/>
              <w:jc w:val="left"/>
              <w:rPr>
                <w:bCs/>
                <w:iCs/>
                <w:sz w:val="23"/>
                <w:szCs w:val="23"/>
              </w:rPr>
            </w:pPr>
            <w:r w:rsidRPr="00825DA0">
              <w:rPr>
                <w:bCs/>
                <w:iCs/>
                <w:sz w:val="23"/>
                <w:szCs w:val="23"/>
              </w:rPr>
              <w:t>Supporting Students’ Behavioral and Mental Health and Wellness</w:t>
            </w:r>
          </w:p>
        </w:tc>
        <w:tc>
          <w:tcPr>
            <w:tcW w:w="2430" w:type="dxa"/>
            <w:gridSpan w:val="2"/>
            <w:tcBorders>
              <w:top w:val="nil"/>
              <w:left w:val="nil"/>
              <w:bottom w:val="nil"/>
              <w:right w:val="nil"/>
            </w:tcBorders>
          </w:tcPr>
          <w:p w14:paraId="0BE15FFE" w14:textId="77777777" w:rsidR="009C0754" w:rsidRPr="00825DA0" w:rsidRDefault="009C0754" w:rsidP="00825DA0">
            <w:pPr>
              <w:pStyle w:val="NoSpacing"/>
              <w:rPr>
                <w:sz w:val="23"/>
                <w:szCs w:val="23"/>
              </w:rPr>
            </w:pPr>
            <w:r w:rsidRPr="00825DA0">
              <w:rPr>
                <w:b/>
                <w:bCs/>
                <w:sz w:val="23"/>
                <w:szCs w:val="23"/>
              </w:rPr>
              <w:t>FUND CODE:</w:t>
            </w:r>
            <w:r w:rsidRPr="00825DA0">
              <w:rPr>
                <w:sz w:val="23"/>
                <w:szCs w:val="23"/>
              </w:rPr>
              <w:t xml:space="preserve"> 336-613</w:t>
            </w:r>
          </w:p>
        </w:tc>
      </w:tr>
      <w:tr w:rsidR="009C0754" w:rsidRPr="00825DA0" w14:paraId="322F45E8" w14:textId="77777777" w:rsidTr="00825DA0">
        <w:trPr>
          <w:cantSplit/>
          <w:jc w:val="center"/>
        </w:trPr>
        <w:tc>
          <w:tcPr>
            <w:tcW w:w="3438" w:type="dxa"/>
            <w:gridSpan w:val="2"/>
            <w:tcBorders>
              <w:top w:val="nil"/>
              <w:left w:val="nil"/>
              <w:bottom w:val="nil"/>
              <w:right w:val="nil"/>
            </w:tcBorders>
          </w:tcPr>
          <w:p w14:paraId="1FE1EB8F" w14:textId="77777777" w:rsidR="009C0754" w:rsidRPr="00825DA0" w:rsidRDefault="009C0754" w:rsidP="005C7941">
            <w:pPr>
              <w:spacing w:after="120"/>
              <w:jc w:val="both"/>
              <w:rPr>
                <w:b/>
                <w:sz w:val="23"/>
                <w:szCs w:val="23"/>
              </w:rPr>
            </w:pPr>
            <w:r w:rsidRPr="00825DA0">
              <w:rPr>
                <w:b/>
                <w:sz w:val="23"/>
                <w:szCs w:val="23"/>
              </w:rPr>
              <w:t xml:space="preserve">FUNDS ALLOCATED:     </w:t>
            </w:r>
          </w:p>
        </w:tc>
        <w:tc>
          <w:tcPr>
            <w:tcW w:w="7470" w:type="dxa"/>
            <w:gridSpan w:val="4"/>
            <w:tcBorders>
              <w:top w:val="nil"/>
              <w:left w:val="nil"/>
              <w:bottom w:val="nil"/>
              <w:right w:val="nil"/>
            </w:tcBorders>
          </w:tcPr>
          <w:p w14:paraId="391693C2" w14:textId="77777777" w:rsidR="009C0754" w:rsidRPr="00825DA0" w:rsidRDefault="009C0754" w:rsidP="005C7941">
            <w:pPr>
              <w:spacing w:after="120"/>
              <w:jc w:val="both"/>
              <w:rPr>
                <w:sz w:val="23"/>
                <w:szCs w:val="23"/>
              </w:rPr>
            </w:pPr>
            <w:r w:rsidRPr="00825DA0">
              <w:rPr>
                <w:sz w:val="23"/>
                <w:szCs w:val="23"/>
              </w:rPr>
              <w:t>$3,338,195 (State)</w:t>
            </w:r>
          </w:p>
        </w:tc>
      </w:tr>
      <w:tr w:rsidR="009C0754" w:rsidRPr="00825DA0" w14:paraId="73980FE2" w14:textId="77777777" w:rsidTr="00825DA0">
        <w:trPr>
          <w:cantSplit/>
          <w:jc w:val="center"/>
        </w:trPr>
        <w:tc>
          <w:tcPr>
            <w:tcW w:w="3438" w:type="dxa"/>
            <w:gridSpan w:val="2"/>
            <w:tcBorders>
              <w:top w:val="nil"/>
              <w:left w:val="nil"/>
              <w:bottom w:val="nil"/>
              <w:right w:val="nil"/>
            </w:tcBorders>
          </w:tcPr>
          <w:p w14:paraId="5A99933F" w14:textId="77777777" w:rsidR="009C0754" w:rsidRPr="00825DA0" w:rsidRDefault="009C0754" w:rsidP="005C7941">
            <w:pPr>
              <w:spacing w:after="120"/>
              <w:jc w:val="both"/>
              <w:rPr>
                <w:b/>
                <w:sz w:val="23"/>
                <w:szCs w:val="23"/>
              </w:rPr>
            </w:pPr>
            <w:r w:rsidRPr="00825DA0">
              <w:rPr>
                <w:b/>
                <w:sz w:val="23"/>
                <w:szCs w:val="23"/>
              </w:rPr>
              <w:t>FUNDS REQUESTED:</w:t>
            </w:r>
          </w:p>
        </w:tc>
        <w:tc>
          <w:tcPr>
            <w:tcW w:w="7470" w:type="dxa"/>
            <w:gridSpan w:val="4"/>
            <w:tcBorders>
              <w:top w:val="nil"/>
              <w:left w:val="nil"/>
              <w:bottom w:val="nil"/>
              <w:right w:val="nil"/>
            </w:tcBorders>
          </w:tcPr>
          <w:p w14:paraId="50B2BA0B" w14:textId="77777777" w:rsidR="009C0754" w:rsidRPr="00825DA0" w:rsidRDefault="009C0754" w:rsidP="005C7941">
            <w:pPr>
              <w:spacing w:after="120"/>
              <w:jc w:val="both"/>
              <w:rPr>
                <w:sz w:val="23"/>
                <w:szCs w:val="23"/>
              </w:rPr>
            </w:pPr>
            <w:r w:rsidRPr="00825DA0">
              <w:rPr>
                <w:sz w:val="23"/>
                <w:szCs w:val="23"/>
              </w:rPr>
              <w:t>$9,028,062</w:t>
            </w:r>
          </w:p>
        </w:tc>
      </w:tr>
      <w:tr w:rsidR="009C0754" w:rsidRPr="00825DA0" w14:paraId="4BB69F82" w14:textId="77777777" w:rsidTr="00825DA0">
        <w:trPr>
          <w:cantSplit/>
          <w:jc w:val="center"/>
        </w:trPr>
        <w:tc>
          <w:tcPr>
            <w:tcW w:w="10908" w:type="dxa"/>
            <w:gridSpan w:val="6"/>
            <w:tcBorders>
              <w:top w:val="nil"/>
              <w:left w:val="nil"/>
              <w:bottom w:val="nil"/>
              <w:right w:val="nil"/>
            </w:tcBorders>
          </w:tcPr>
          <w:p w14:paraId="26E8CABE" w14:textId="50239080" w:rsidR="009C0754" w:rsidRPr="00825DA0" w:rsidRDefault="009C0754" w:rsidP="005C7941">
            <w:pPr>
              <w:rPr>
                <w:sz w:val="23"/>
                <w:szCs w:val="23"/>
              </w:rPr>
            </w:pPr>
            <w:r w:rsidRPr="00825DA0">
              <w:rPr>
                <w:b/>
                <w:sz w:val="23"/>
                <w:szCs w:val="23"/>
              </w:rPr>
              <w:t xml:space="preserve">PURPOSE: </w:t>
            </w:r>
            <w:r w:rsidRPr="00825DA0">
              <w:rPr>
                <w:sz w:val="23"/>
                <w:szCs w:val="23"/>
              </w:rPr>
              <w:t xml:space="preserve">This grant will support Massachusetts public school districts and communities to increase student access to behavioral and mental health services by building the capacity of school districts and community-based providers to develop comprehensive, integrated systems for student support. </w:t>
            </w:r>
          </w:p>
        </w:tc>
      </w:tr>
      <w:tr w:rsidR="009C0754" w:rsidRPr="00825DA0" w14:paraId="503D2221" w14:textId="77777777" w:rsidTr="00825DA0">
        <w:trPr>
          <w:jc w:val="center"/>
        </w:trPr>
        <w:tc>
          <w:tcPr>
            <w:tcW w:w="5418" w:type="dxa"/>
            <w:gridSpan w:val="3"/>
            <w:tcBorders>
              <w:top w:val="nil"/>
              <w:left w:val="nil"/>
              <w:bottom w:val="nil"/>
              <w:right w:val="nil"/>
            </w:tcBorders>
          </w:tcPr>
          <w:p w14:paraId="381218D1" w14:textId="77777777" w:rsidR="009C0754" w:rsidRPr="00825DA0" w:rsidRDefault="009C0754" w:rsidP="005C7941">
            <w:pPr>
              <w:spacing w:after="120"/>
              <w:jc w:val="both"/>
              <w:rPr>
                <w:b/>
                <w:sz w:val="23"/>
                <w:szCs w:val="23"/>
              </w:rPr>
            </w:pPr>
            <w:r w:rsidRPr="00825DA0">
              <w:rPr>
                <w:b/>
                <w:sz w:val="23"/>
                <w:szCs w:val="23"/>
              </w:rPr>
              <w:t>NUMBER OF PROPOSALS RECEIVED:</w:t>
            </w:r>
          </w:p>
        </w:tc>
        <w:tc>
          <w:tcPr>
            <w:tcW w:w="5490" w:type="dxa"/>
            <w:gridSpan w:val="3"/>
            <w:tcBorders>
              <w:top w:val="nil"/>
              <w:left w:val="nil"/>
              <w:bottom w:val="nil"/>
              <w:right w:val="nil"/>
            </w:tcBorders>
          </w:tcPr>
          <w:p w14:paraId="294ED48E" w14:textId="77777777" w:rsidR="009C0754" w:rsidRPr="00825DA0" w:rsidRDefault="009C0754" w:rsidP="005C7941">
            <w:pPr>
              <w:spacing w:after="120"/>
              <w:jc w:val="both"/>
              <w:rPr>
                <w:sz w:val="23"/>
                <w:szCs w:val="23"/>
              </w:rPr>
            </w:pPr>
            <w:r w:rsidRPr="00825DA0">
              <w:rPr>
                <w:sz w:val="23"/>
                <w:szCs w:val="23"/>
              </w:rPr>
              <w:t>97</w:t>
            </w:r>
          </w:p>
        </w:tc>
      </w:tr>
      <w:tr w:rsidR="009C0754" w:rsidRPr="00825DA0" w14:paraId="105555D0" w14:textId="77777777" w:rsidTr="00825DA0">
        <w:trPr>
          <w:trHeight w:val="224"/>
          <w:jc w:val="center"/>
        </w:trPr>
        <w:tc>
          <w:tcPr>
            <w:tcW w:w="5418" w:type="dxa"/>
            <w:gridSpan w:val="3"/>
            <w:tcBorders>
              <w:top w:val="nil"/>
              <w:left w:val="nil"/>
              <w:bottom w:val="nil"/>
              <w:right w:val="nil"/>
            </w:tcBorders>
          </w:tcPr>
          <w:p w14:paraId="54531DF5" w14:textId="77777777" w:rsidR="009C0754" w:rsidRPr="00825DA0" w:rsidRDefault="009C0754" w:rsidP="005C7941">
            <w:pPr>
              <w:spacing w:after="120"/>
              <w:jc w:val="both"/>
              <w:rPr>
                <w:b/>
                <w:sz w:val="23"/>
                <w:szCs w:val="23"/>
              </w:rPr>
            </w:pPr>
            <w:r w:rsidRPr="00825DA0">
              <w:rPr>
                <w:b/>
                <w:sz w:val="23"/>
                <w:szCs w:val="23"/>
              </w:rPr>
              <w:t>NUMBER OF PROPOSALS RECOMMENDED:</w:t>
            </w:r>
          </w:p>
        </w:tc>
        <w:tc>
          <w:tcPr>
            <w:tcW w:w="5490" w:type="dxa"/>
            <w:gridSpan w:val="3"/>
            <w:tcBorders>
              <w:top w:val="nil"/>
              <w:left w:val="nil"/>
              <w:bottom w:val="nil"/>
              <w:right w:val="nil"/>
            </w:tcBorders>
          </w:tcPr>
          <w:p w14:paraId="13B13545" w14:textId="77777777" w:rsidR="009C0754" w:rsidRPr="00825DA0" w:rsidRDefault="009C0754" w:rsidP="005C7941">
            <w:pPr>
              <w:spacing w:after="120"/>
              <w:jc w:val="both"/>
              <w:rPr>
                <w:sz w:val="23"/>
                <w:szCs w:val="23"/>
              </w:rPr>
            </w:pPr>
            <w:r w:rsidRPr="00825DA0">
              <w:rPr>
                <w:sz w:val="23"/>
                <w:szCs w:val="23"/>
              </w:rPr>
              <w:t>39</w:t>
            </w:r>
          </w:p>
        </w:tc>
      </w:tr>
      <w:tr w:rsidR="009C0754" w:rsidRPr="00825DA0" w14:paraId="56443918" w14:textId="77777777" w:rsidTr="00825DA0">
        <w:trPr>
          <w:trHeight w:val="117"/>
          <w:jc w:val="center"/>
        </w:trPr>
        <w:tc>
          <w:tcPr>
            <w:tcW w:w="5418" w:type="dxa"/>
            <w:gridSpan w:val="3"/>
            <w:tcBorders>
              <w:top w:val="nil"/>
              <w:left w:val="nil"/>
              <w:bottom w:val="nil"/>
              <w:right w:val="nil"/>
            </w:tcBorders>
          </w:tcPr>
          <w:p w14:paraId="34C9B374" w14:textId="77777777" w:rsidR="009C0754" w:rsidRPr="00825DA0" w:rsidRDefault="009C0754" w:rsidP="00825DA0">
            <w:pPr>
              <w:pStyle w:val="NoSpacing"/>
              <w:rPr>
                <w:b/>
                <w:bCs/>
                <w:sz w:val="23"/>
                <w:szCs w:val="23"/>
              </w:rPr>
            </w:pPr>
            <w:r w:rsidRPr="00825DA0">
              <w:rPr>
                <w:b/>
                <w:bCs/>
                <w:sz w:val="23"/>
                <w:szCs w:val="23"/>
              </w:rPr>
              <w:t>NUMBER OF PROPOSALS NOT RECOMMENDED:</w:t>
            </w:r>
          </w:p>
        </w:tc>
        <w:tc>
          <w:tcPr>
            <w:tcW w:w="5490" w:type="dxa"/>
            <w:gridSpan w:val="3"/>
            <w:tcBorders>
              <w:top w:val="nil"/>
              <w:left w:val="nil"/>
              <w:bottom w:val="nil"/>
              <w:right w:val="nil"/>
            </w:tcBorders>
          </w:tcPr>
          <w:p w14:paraId="38F62708" w14:textId="77777777" w:rsidR="009C0754" w:rsidRPr="00825DA0" w:rsidRDefault="009C0754" w:rsidP="005C7941">
            <w:pPr>
              <w:spacing w:after="120"/>
              <w:jc w:val="both"/>
              <w:rPr>
                <w:sz w:val="23"/>
                <w:szCs w:val="23"/>
              </w:rPr>
            </w:pPr>
            <w:r w:rsidRPr="00825DA0">
              <w:rPr>
                <w:sz w:val="23"/>
                <w:szCs w:val="23"/>
              </w:rPr>
              <w:t>58</w:t>
            </w:r>
          </w:p>
        </w:tc>
      </w:tr>
      <w:tr w:rsidR="009C0754" w:rsidRPr="00825DA0" w14:paraId="76C7D61F" w14:textId="77777777" w:rsidTr="00825DA0">
        <w:trPr>
          <w:cantSplit/>
          <w:trHeight w:val="828"/>
          <w:jc w:val="center"/>
        </w:trPr>
        <w:tc>
          <w:tcPr>
            <w:tcW w:w="10908" w:type="dxa"/>
            <w:gridSpan w:val="6"/>
            <w:tcBorders>
              <w:top w:val="nil"/>
              <w:left w:val="nil"/>
              <w:bottom w:val="nil"/>
              <w:right w:val="nil"/>
            </w:tcBorders>
          </w:tcPr>
          <w:p w14:paraId="124F29BC" w14:textId="77777777" w:rsidR="009C0754" w:rsidRPr="00825DA0" w:rsidRDefault="009C0754" w:rsidP="005C7941">
            <w:pPr>
              <w:rPr>
                <w:sz w:val="23"/>
                <w:szCs w:val="23"/>
              </w:rPr>
            </w:pPr>
            <w:r w:rsidRPr="00825DA0">
              <w:rPr>
                <w:b/>
                <w:sz w:val="23"/>
                <w:szCs w:val="23"/>
              </w:rPr>
              <w:t xml:space="preserve">RESULT OF FUNDING: </w:t>
            </w:r>
            <w:r w:rsidRPr="00825DA0">
              <w:rPr>
                <w:bCs/>
                <w:sz w:val="23"/>
                <w:szCs w:val="23"/>
              </w:rPr>
              <w:t>A total of 39 grantees (working with more than 42 districts and over 150 schools) will receive funds to</w:t>
            </w:r>
            <w:r w:rsidRPr="00825DA0">
              <w:rPr>
                <w:sz w:val="23"/>
                <w:szCs w:val="23"/>
              </w:rPr>
              <w:t xml:space="preserve"> implement activities that increase student access to behavioral and mental health services. </w:t>
            </w:r>
          </w:p>
          <w:p w14:paraId="0200C6E0" w14:textId="77777777" w:rsidR="009C0754" w:rsidRPr="00825DA0" w:rsidRDefault="009C0754" w:rsidP="005C7941">
            <w:pPr>
              <w:rPr>
                <w:sz w:val="23"/>
                <w:szCs w:val="23"/>
              </w:rPr>
            </w:pPr>
          </w:p>
          <w:p w14:paraId="72DA2DFA" w14:textId="77777777" w:rsidR="009C0754" w:rsidRPr="00825DA0" w:rsidRDefault="009C0754" w:rsidP="005C7941">
            <w:pPr>
              <w:rPr>
                <w:sz w:val="23"/>
                <w:szCs w:val="23"/>
              </w:rPr>
            </w:pPr>
            <w:r w:rsidRPr="00825DA0">
              <w:rPr>
                <w:sz w:val="23"/>
                <w:szCs w:val="23"/>
              </w:rPr>
              <w:t>In particular, Category A of this grant will support efforts related to contracting with licensed community-based providers; maximizing coordination with community based-services and community-based providers to improve connections for students and establish more comprehensive continuums of care; and creating and/or implementing school and/or district action plans with goals related to improving student access to robust, culturally responsive multi-tiered systems of support, including access to behavioral and mental health services.</w:t>
            </w:r>
          </w:p>
          <w:p w14:paraId="3722CF47" w14:textId="77777777" w:rsidR="009C0754" w:rsidRPr="00825DA0" w:rsidRDefault="009C0754" w:rsidP="005C7941">
            <w:pPr>
              <w:rPr>
                <w:sz w:val="23"/>
                <w:szCs w:val="23"/>
              </w:rPr>
            </w:pPr>
          </w:p>
          <w:p w14:paraId="5AEAA4F9" w14:textId="53EF55DD" w:rsidR="009C0754" w:rsidRPr="00825DA0" w:rsidRDefault="009C0754" w:rsidP="005C7941">
            <w:pPr>
              <w:rPr>
                <w:bCs/>
                <w:sz w:val="23"/>
                <w:szCs w:val="23"/>
              </w:rPr>
            </w:pPr>
            <w:r w:rsidRPr="00825DA0">
              <w:rPr>
                <w:sz w:val="23"/>
                <w:szCs w:val="23"/>
              </w:rPr>
              <w:t>Category B of the grant will support participation in state-offered professional development provided by the Department and its partners, including on how to identify students in need of behavioral and mental health support. Grant awards range from $10,000 to $247,196.</w:t>
            </w:r>
          </w:p>
        </w:tc>
      </w:tr>
      <w:tr w:rsidR="009C0754" w:rsidRPr="00825DA0" w14:paraId="362EF3A4"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6B6E5227" w14:textId="77777777" w:rsidR="009C0754" w:rsidRPr="00825DA0" w:rsidRDefault="009C0754" w:rsidP="005C7941">
            <w:pPr>
              <w:spacing w:before="20" w:after="20"/>
              <w:jc w:val="center"/>
              <w:rPr>
                <w:b/>
                <w:color w:val="000000"/>
                <w:sz w:val="23"/>
                <w:szCs w:val="23"/>
              </w:rPr>
            </w:pPr>
            <w:r w:rsidRPr="00825DA0">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02529BC8" w14:textId="77777777" w:rsidR="009C0754" w:rsidRPr="00825DA0" w:rsidRDefault="009C0754" w:rsidP="005C7941">
            <w:pPr>
              <w:spacing w:before="20" w:after="20"/>
              <w:jc w:val="center"/>
              <w:rPr>
                <w:b/>
                <w:color w:val="000000"/>
                <w:sz w:val="23"/>
                <w:szCs w:val="23"/>
              </w:rPr>
            </w:pPr>
            <w:r w:rsidRPr="00825DA0">
              <w:rPr>
                <w:b/>
                <w:color w:val="000000"/>
                <w:sz w:val="23"/>
                <w:szCs w:val="23"/>
              </w:rPr>
              <w:t>AMOUNTS</w:t>
            </w:r>
          </w:p>
        </w:tc>
      </w:tr>
      <w:tr w:rsidR="009C0754" w:rsidRPr="00825DA0" w14:paraId="67F3D748"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245A5F5" w14:textId="77777777" w:rsidR="009C0754" w:rsidRPr="00825DA0" w:rsidRDefault="009C0754" w:rsidP="005C7941">
            <w:pPr>
              <w:spacing w:before="20" w:after="20"/>
              <w:rPr>
                <w:b/>
                <w:sz w:val="23"/>
                <w:szCs w:val="23"/>
              </w:rPr>
            </w:pPr>
            <w:bookmarkStart w:id="6" w:name="_Hlk46742112"/>
            <w:r w:rsidRPr="00825DA0">
              <w:rPr>
                <w:color w:val="000000"/>
                <w:sz w:val="23"/>
                <w:szCs w:val="23"/>
              </w:rPr>
              <w:t>Advanced Math and Science Academy Charter Public Schools (Marlborough)</w:t>
            </w:r>
          </w:p>
        </w:tc>
        <w:tc>
          <w:tcPr>
            <w:tcW w:w="1440" w:type="dxa"/>
            <w:tcBorders>
              <w:top w:val="single" w:sz="6" w:space="0" w:color="auto"/>
              <w:left w:val="single" w:sz="6" w:space="0" w:color="auto"/>
              <w:bottom w:val="single" w:sz="6" w:space="0" w:color="auto"/>
              <w:right w:val="single" w:sz="6" w:space="0" w:color="auto"/>
            </w:tcBorders>
            <w:vAlign w:val="bottom"/>
          </w:tcPr>
          <w:p w14:paraId="04FC8E82" w14:textId="77777777" w:rsidR="009C0754" w:rsidRPr="00825DA0" w:rsidRDefault="009C0754" w:rsidP="005C7941">
            <w:pPr>
              <w:spacing w:before="20" w:after="20"/>
              <w:jc w:val="right"/>
              <w:rPr>
                <w:sz w:val="23"/>
                <w:szCs w:val="23"/>
              </w:rPr>
            </w:pPr>
            <w:r w:rsidRPr="00825DA0">
              <w:rPr>
                <w:color w:val="000000"/>
                <w:sz w:val="23"/>
                <w:szCs w:val="23"/>
              </w:rPr>
              <w:t>$93,279</w:t>
            </w:r>
          </w:p>
        </w:tc>
      </w:tr>
      <w:tr w:rsidR="009C0754" w:rsidRPr="00825DA0" w14:paraId="11E66568"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096DEFE" w14:textId="77777777" w:rsidR="009C0754" w:rsidRPr="00825DA0" w:rsidRDefault="009C0754" w:rsidP="005C7941">
            <w:pPr>
              <w:spacing w:before="20" w:after="20"/>
              <w:rPr>
                <w:b/>
                <w:sz w:val="23"/>
                <w:szCs w:val="23"/>
              </w:rPr>
            </w:pPr>
            <w:r w:rsidRPr="00825DA0">
              <w:rPr>
                <w:color w:val="000000"/>
                <w:sz w:val="23"/>
                <w:szCs w:val="23"/>
              </w:rPr>
              <w:t>Agawam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6F57717" w14:textId="1FBDDE85"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4011A42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ECCF529" w14:textId="77777777" w:rsidR="009C0754" w:rsidRPr="00825DA0" w:rsidRDefault="009C0754" w:rsidP="005C7941">
            <w:pPr>
              <w:spacing w:before="20" w:after="20"/>
              <w:rPr>
                <w:b/>
                <w:sz w:val="23"/>
                <w:szCs w:val="23"/>
              </w:rPr>
            </w:pPr>
            <w:r w:rsidRPr="00825DA0">
              <w:rPr>
                <w:color w:val="000000"/>
                <w:sz w:val="23"/>
                <w:szCs w:val="23"/>
              </w:rPr>
              <w:t>Amherst-Pelham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7E61072" w14:textId="374956BF"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85,495</w:t>
            </w:r>
          </w:p>
        </w:tc>
      </w:tr>
      <w:tr w:rsidR="009C0754" w:rsidRPr="00825DA0" w14:paraId="789A568A"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FD26119" w14:textId="77777777" w:rsidR="009C0754" w:rsidRPr="00825DA0" w:rsidRDefault="009C0754" w:rsidP="005C7941">
            <w:pPr>
              <w:spacing w:before="20" w:after="20"/>
              <w:rPr>
                <w:b/>
                <w:sz w:val="23"/>
                <w:szCs w:val="23"/>
              </w:rPr>
            </w:pPr>
            <w:r w:rsidRPr="00825DA0">
              <w:rPr>
                <w:color w:val="000000"/>
                <w:sz w:val="23"/>
                <w:szCs w:val="23"/>
              </w:rPr>
              <w:t>Arlington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4E3F77D" w14:textId="13919D01"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72,250</w:t>
            </w:r>
          </w:p>
        </w:tc>
      </w:tr>
      <w:tr w:rsidR="009C0754" w:rsidRPr="00825DA0" w14:paraId="79B2DD9F"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3F6EE0F" w14:textId="77777777" w:rsidR="009C0754" w:rsidRPr="00825DA0" w:rsidRDefault="009C0754" w:rsidP="005C7941">
            <w:pPr>
              <w:spacing w:before="20" w:after="20"/>
              <w:rPr>
                <w:b/>
                <w:sz w:val="23"/>
                <w:szCs w:val="23"/>
              </w:rPr>
            </w:pPr>
            <w:r w:rsidRPr="00825DA0">
              <w:rPr>
                <w:color w:val="000000"/>
                <w:sz w:val="23"/>
                <w:szCs w:val="23"/>
              </w:rPr>
              <w:t>Athol-</w:t>
            </w:r>
            <w:proofErr w:type="spellStart"/>
            <w:r w:rsidRPr="00825DA0">
              <w:rPr>
                <w:color w:val="000000"/>
                <w:sz w:val="23"/>
                <w:szCs w:val="23"/>
              </w:rPr>
              <w:t>Royalston</w:t>
            </w:r>
            <w:proofErr w:type="spellEnd"/>
            <w:r w:rsidRPr="00825DA0">
              <w:rPr>
                <w:color w:val="000000"/>
                <w:sz w:val="23"/>
                <w:szCs w:val="23"/>
              </w:rPr>
              <w:t xml:space="preserv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3178E17" w14:textId="5440EB01"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756C7A13"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DED11B9" w14:textId="77777777" w:rsidR="009C0754" w:rsidRPr="00825DA0" w:rsidRDefault="009C0754" w:rsidP="005C7941">
            <w:pPr>
              <w:spacing w:before="20" w:after="20"/>
              <w:rPr>
                <w:b/>
                <w:sz w:val="23"/>
                <w:szCs w:val="23"/>
              </w:rPr>
            </w:pPr>
            <w:r w:rsidRPr="00825DA0">
              <w:rPr>
                <w:color w:val="000000"/>
                <w:sz w:val="23"/>
                <w:szCs w:val="23"/>
              </w:rPr>
              <w:t>Attleboro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ACDD4E0" w14:textId="598475AE"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53,125</w:t>
            </w:r>
          </w:p>
        </w:tc>
      </w:tr>
      <w:tr w:rsidR="009C0754" w:rsidRPr="00825DA0" w14:paraId="74BFACF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D942FE6" w14:textId="77777777" w:rsidR="009C0754" w:rsidRPr="00825DA0" w:rsidRDefault="009C0754" w:rsidP="005C7941">
            <w:pPr>
              <w:spacing w:before="20" w:after="20"/>
              <w:rPr>
                <w:b/>
                <w:sz w:val="23"/>
                <w:szCs w:val="23"/>
              </w:rPr>
            </w:pPr>
            <w:r w:rsidRPr="00825DA0">
              <w:rPr>
                <w:color w:val="000000"/>
                <w:sz w:val="23"/>
                <w:szCs w:val="23"/>
              </w:rPr>
              <w:t>Barnstable Public Schools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8FE7448" w14:textId="49A378C4"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16BE2255"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85AA1FE" w14:textId="77777777" w:rsidR="009C0754" w:rsidRPr="00825DA0" w:rsidRDefault="009C0754" w:rsidP="005C7941">
            <w:pPr>
              <w:spacing w:before="20" w:after="20"/>
              <w:rPr>
                <w:b/>
                <w:sz w:val="23"/>
                <w:szCs w:val="23"/>
              </w:rPr>
            </w:pPr>
            <w:r w:rsidRPr="00825DA0">
              <w:rPr>
                <w:color w:val="000000"/>
                <w:sz w:val="23"/>
                <w:szCs w:val="23"/>
              </w:rPr>
              <w:t>Berkshire Arts and Technology Charter Public School (Adams)</w:t>
            </w:r>
          </w:p>
        </w:tc>
        <w:tc>
          <w:tcPr>
            <w:tcW w:w="1440" w:type="dxa"/>
            <w:tcBorders>
              <w:top w:val="single" w:sz="6" w:space="0" w:color="auto"/>
              <w:left w:val="single" w:sz="6" w:space="0" w:color="auto"/>
              <w:bottom w:val="single" w:sz="6" w:space="0" w:color="auto"/>
              <w:right w:val="single" w:sz="6" w:space="0" w:color="auto"/>
            </w:tcBorders>
            <w:vAlign w:val="bottom"/>
          </w:tcPr>
          <w:p w14:paraId="480584A2" w14:textId="1F5CC7E7"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82,023</w:t>
            </w:r>
          </w:p>
        </w:tc>
      </w:tr>
      <w:tr w:rsidR="009C0754" w:rsidRPr="00825DA0" w14:paraId="7A31EFF5"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737C470" w14:textId="77777777" w:rsidR="009C0754" w:rsidRPr="00825DA0" w:rsidRDefault="009C0754" w:rsidP="005C7941">
            <w:pPr>
              <w:spacing w:before="20" w:after="20"/>
              <w:rPr>
                <w:b/>
                <w:sz w:val="23"/>
                <w:szCs w:val="23"/>
              </w:rPr>
            </w:pPr>
            <w:r w:rsidRPr="00825DA0">
              <w:rPr>
                <w:color w:val="000000"/>
                <w:sz w:val="23"/>
                <w:szCs w:val="23"/>
              </w:rPr>
              <w:t>Berkshire Hills Regional School District (Stockbridge)</w:t>
            </w:r>
          </w:p>
        </w:tc>
        <w:tc>
          <w:tcPr>
            <w:tcW w:w="1440" w:type="dxa"/>
            <w:tcBorders>
              <w:top w:val="single" w:sz="6" w:space="0" w:color="auto"/>
              <w:left w:val="single" w:sz="6" w:space="0" w:color="auto"/>
              <w:bottom w:val="single" w:sz="6" w:space="0" w:color="auto"/>
              <w:right w:val="single" w:sz="6" w:space="0" w:color="auto"/>
            </w:tcBorders>
            <w:vAlign w:val="bottom"/>
          </w:tcPr>
          <w:p w14:paraId="5177C0F2" w14:textId="456DB472"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85,000</w:t>
            </w:r>
          </w:p>
        </w:tc>
      </w:tr>
      <w:tr w:rsidR="009C0754" w:rsidRPr="00825DA0" w14:paraId="21EB5984"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8CF875B" w14:textId="77777777" w:rsidR="009C0754" w:rsidRPr="00825DA0" w:rsidRDefault="009C0754" w:rsidP="005C7941">
            <w:pPr>
              <w:spacing w:before="20" w:after="20"/>
              <w:rPr>
                <w:b/>
                <w:sz w:val="23"/>
                <w:szCs w:val="23"/>
              </w:rPr>
            </w:pPr>
            <w:r w:rsidRPr="00825DA0">
              <w:rPr>
                <w:color w:val="000000"/>
                <w:sz w:val="23"/>
                <w:szCs w:val="23"/>
              </w:rPr>
              <w:t xml:space="preserve">Boston Green Academy Horace Mann Charter School </w:t>
            </w:r>
          </w:p>
        </w:tc>
        <w:tc>
          <w:tcPr>
            <w:tcW w:w="1440" w:type="dxa"/>
            <w:tcBorders>
              <w:top w:val="single" w:sz="6" w:space="0" w:color="auto"/>
              <w:left w:val="single" w:sz="6" w:space="0" w:color="auto"/>
              <w:bottom w:val="single" w:sz="6" w:space="0" w:color="auto"/>
              <w:right w:val="single" w:sz="6" w:space="0" w:color="auto"/>
            </w:tcBorders>
            <w:vAlign w:val="bottom"/>
          </w:tcPr>
          <w:p w14:paraId="7C88A9E9" w14:textId="1CB056DA"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82,972</w:t>
            </w:r>
          </w:p>
        </w:tc>
      </w:tr>
      <w:tr w:rsidR="009C0754" w:rsidRPr="00825DA0" w14:paraId="7B76BCFE"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CD5D8D2" w14:textId="77777777" w:rsidR="009C0754" w:rsidRPr="00825DA0" w:rsidRDefault="009C0754" w:rsidP="005C7941">
            <w:pPr>
              <w:spacing w:before="20" w:after="20"/>
              <w:rPr>
                <w:b/>
                <w:sz w:val="23"/>
                <w:szCs w:val="23"/>
              </w:rPr>
            </w:pPr>
            <w:r w:rsidRPr="00825DA0">
              <w:rPr>
                <w:color w:val="000000"/>
                <w:sz w:val="23"/>
                <w:szCs w:val="23"/>
              </w:rPr>
              <w:t>Chelsea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2EBCF27" w14:textId="3400B014"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86,700</w:t>
            </w:r>
          </w:p>
        </w:tc>
      </w:tr>
      <w:tr w:rsidR="009C0754" w:rsidRPr="00825DA0" w14:paraId="19DFF85D"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53D5476" w14:textId="77777777" w:rsidR="009C0754" w:rsidRPr="00825DA0" w:rsidRDefault="009C0754" w:rsidP="005C7941">
            <w:pPr>
              <w:spacing w:before="20" w:after="20"/>
              <w:rPr>
                <w:b/>
                <w:sz w:val="23"/>
                <w:szCs w:val="23"/>
              </w:rPr>
            </w:pPr>
            <w:r w:rsidRPr="00825DA0">
              <w:rPr>
                <w:color w:val="000000"/>
                <w:sz w:val="23"/>
                <w:szCs w:val="23"/>
              </w:rPr>
              <w:t>Chicopee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CDDF3D4" w14:textId="196FC2AA"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05CF06BF"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047D470" w14:textId="77777777" w:rsidR="009C0754" w:rsidRPr="00825DA0" w:rsidRDefault="009C0754" w:rsidP="005C7941">
            <w:pPr>
              <w:spacing w:before="20" w:after="20"/>
              <w:rPr>
                <w:b/>
                <w:sz w:val="23"/>
                <w:szCs w:val="23"/>
              </w:rPr>
            </w:pPr>
            <w:r w:rsidRPr="00825DA0">
              <w:rPr>
                <w:color w:val="000000"/>
                <w:sz w:val="23"/>
                <w:szCs w:val="23"/>
              </w:rPr>
              <w:t>Codman Academy Charter Public School (Boston)</w:t>
            </w:r>
          </w:p>
        </w:tc>
        <w:tc>
          <w:tcPr>
            <w:tcW w:w="1440" w:type="dxa"/>
            <w:tcBorders>
              <w:top w:val="single" w:sz="6" w:space="0" w:color="auto"/>
              <w:left w:val="single" w:sz="6" w:space="0" w:color="auto"/>
              <w:bottom w:val="single" w:sz="6" w:space="0" w:color="auto"/>
              <w:right w:val="single" w:sz="6" w:space="0" w:color="auto"/>
            </w:tcBorders>
            <w:vAlign w:val="bottom"/>
          </w:tcPr>
          <w:p w14:paraId="1EAD9F90" w14:textId="6F8BAD9A"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93,400</w:t>
            </w:r>
          </w:p>
        </w:tc>
      </w:tr>
      <w:tr w:rsidR="009C0754" w:rsidRPr="00825DA0" w14:paraId="5E0B56AB"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2428009" w14:textId="77777777" w:rsidR="009C0754" w:rsidRPr="00825DA0" w:rsidRDefault="009C0754" w:rsidP="005C7941">
            <w:pPr>
              <w:spacing w:before="20" w:after="20"/>
              <w:rPr>
                <w:b/>
                <w:sz w:val="23"/>
                <w:szCs w:val="23"/>
              </w:rPr>
            </w:pPr>
            <w:r w:rsidRPr="00825DA0">
              <w:rPr>
                <w:sz w:val="23"/>
                <w:szCs w:val="23"/>
              </w:rPr>
              <w:t>Crest Collaborative (Methuen)</w:t>
            </w:r>
          </w:p>
        </w:tc>
        <w:tc>
          <w:tcPr>
            <w:tcW w:w="1440" w:type="dxa"/>
            <w:tcBorders>
              <w:top w:val="single" w:sz="6" w:space="0" w:color="auto"/>
              <w:left w:val="single" w:sz="6" w:space="0" w:color="auto"/>
              <w:bottom w:val="single" w:sz="6" w:space="0" w:color="auto"/>
              <w:right w:val="single" w:sz="6" w:space="0" w:color="auto"/>
            </w:tcBorders>
            <w:vAlign w:val="bottom"/>
          </w:tcPr>
          <w:p w14:paraId="7C36D160" w14:textId="5C8FCF79"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03F367E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408D5A1" w14:textId="77777777" w:rsidR="009C0754" w:rsidRPr="00825DA0" w:rsidRDefault="009C0754" w:rsidP="005C7941">
            <w:pPr>
              <w:spacing w:before="20" w:after="20"/>
              <w:rPr>
                <w:b/>
                <w:sz w:val="23"/>
                <w:szCs w:val="23"/>
              </w:rPr>
            </w:pPr>
            <w:r w:rsidRPr="00825DA0">
              <w:rPr>
                <w:color w:val="000000"/>
                <w:sz w:val="23"/>
                <w:szCs w:val="23"/>
              </w:rPr>
              <w:t>Essex North Shore Agricultural and Technical School District (Hathorne)</w:t>
            </w:r>
          </w:p>
        </w:tc>
        <w:tc>
          <w:tcPr>
            <w:tcW w:w="1440" w:type="dxa"/>
            <w:tcBorders>
              <w:top w:val="single" w:sz="6" w:space="0" w:color="auto"/>
              <w:left w:val="single" w:sz="6" w:space="0" w:color="auto"/>
              <w:bottom w:val="single" w:sz="6" w:space="0" w:color="auto"/>
              <w:right w:val="single" w:sz="6" w:space="0" w:color="auto"/>
            </w:tcBorders>
            <w:vAlign w:val="bottom"/>
          </w:tcPr>
          <w:p w14:paraId="11F876D4" w14:textId="14174FC4"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78,965</w:t>
            </w:r>
          </w:p>
        </w:tc>
      </w:tr>
      <w:tr w:rsidR="009C0754" w:rsidRPr="00825DA0" w14:paraId="34830B1B"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BE4D371" w14:textId="77777777" w:rsidR="009C0754" w:rsidRPr="00825DA0" w:rsidRDefault="009C0754" w:rsidP="005C7941">
            <w:pPr>
              <w:spacing w:before="20" w:after="20"/>
              <w:rPr>
                <w:b/>
                <w:sz w:val="23"/>
                <w:szCs w:val="23"/>
              </w:rPr>
            </w:pPr>
            <w:r w:rsidRPr="00825DA0">
              <w:rPr>
                <w:color w:val="000000"/>
                <w:sz w:val="23"/>
                <w:szCs w:val="23"/>
              </w:rPr>
              <w:t>Framingham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4907271" w14:textId="5D5BE0E0"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85,000</w:t>
            </w:r>
          </w:p>
        </w:tc>
      </w:tr>
      <w:tr w:rsidR="009C0754" w:rsidRPr="00825DA0" w14:paraId="2720FE63"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24DCB2D" w14:textId="77777777" w:rsidR="009C0754" w:rsidRPr="00825DA0" w:rsidRDefault="009C0754" w:rsidP="005C7941">
            <w:pPr>
              <w:spacing w:before="20" w:after="20"/>
              <w:rPr>
                <w:b/>
                <w:sz w:val="23"/>
                <w:szCs w:val="23"/>
              </w:rPr>
            </w:pPr>
            <w:bookmarkStart w:id="7" w:name="_Hlk46742141"/>
            <w:r w:rsidRPr="00825DA0">
              <w:rPr>
                <w:color w:val="000000"/>
                <w:sz w:val="23"/>
                <w:szCs w:val="23"/>
              </w:rPr>
              <w:t>Gateway Public Schools (Huntington)</w:t>
            </w:r>
          </w:p>
        </w:tc>
        <w:tc>
          <w:tcPr>
            <w:tcW w:w="1440" w:type="dxa"/>
            <w:tcBorders>
              <w:top w:val="single" w:sz="6" w:space="0" w:color="auto"/>
              <w:left w:val="single" w:sz="6" w:space="0" w:color="auto"/>
              <w:bottom w:val="single" w:sz="6" w:space="0" w:color="auto"/>
              <w:right w:val="single" w:sz="6" w:space="0" w:color="auto"/>
            </w:tcBorders>
            <w:vAlign w:val="bottom"/>
          </w:tcPr>
          <w:p w14:paraId="1D7831F3" w14:textId="28CEE6F0"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85,000</w:t>
            </w:r>
          </w:p>
        </w:tc>
      </w:tr>
      <w:tr w:rsidR="009C0754" w:rsidRPr="00825DA0" w14:paraId="3A65AE7F"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37CBDDE7" w14:textId="77777777" w:rsidR="009C0754" w:rsidRPr="00825DA0" w:rsidRDefault="009C0754" w:rsidP="005C7941">
            <w:pPr>
              <w:spacing w:before="20" w:after="20"/>
              <w:rPr>
                <w:b/>
                <w:sz w:val="23"/>
                <w:szCs w:val="23"/>
              </w:rPr>
            </w:pPr>
            <w:r w:rsidRPr="00825DA0">
              <w:rPr>
                <w:color w:val="000000"/>
                <w:sz w:val="23"/>
                <w:szCs w:val="23"/>
              </w:rPr>
              <w:t>Global Learning Charter Public School (New Bedford)</w:t>
            </w:r>
          </w:p>
        </w:tc>
        <w:tc>
          <w:tcPr>
            <w:tcW w:w="1440" w:type="dxa"/>
            <w:tcBorders>
              <w:top w:val="single" w:sz="6" w:space="0" w:color="auto"/>
              <w:left w:val="single" w:sz="6" w:space="0" w:color="auto"/>
              <w:bottom w:val="single" w:sz="6" w:space="0" w:color="auto"/>
              <w:right w:val="single" w:sz="6" w:space="0" w:color="auto"/>
            </w:tcBorders>
            <w:vAlign w:val="bottom"/>
          </w:tcPr>
          <w:p w14:paraId="230CBAC4" w14:textId="247E5ECE"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90,100</w:t>
            </w:r>
          </w:p>
        </w:tc>
      </w:tr>
      <w:tr w:rsidR="009C0754" w:rsidRPr="00825DA0" w14:paraId="76486D8F"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9E407F0" w14:textId="77777777" w:rsidR="009C0754" w:rsidRPr="00825DA0" w:rsidRDefault="009C0754" w:rsidP="005C7941">
            <w:pPr>
              <w:spacing w:before="20" w:after="20"/>
              <w:rPr>
                <w:b/>
                <w:sz w:val="23"/>
                <w:szCs w:val="23"/>
              </w:rPr>
            </w:pPr>
            <w:r w:rsidRPr="00825DA0">
              <w:rPr>
                <w:color w:val="000000"/>
                <w:sz w:val="23"/>
                <w:szCs w:val="23"/>
              </w:rPr>
              <w:t>Gloucester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C117F2A" w14:textId="1F07C19B"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84,115</w:t>
            </w:r>
          </w:p>
        </w:tc>
      </w:tr>
      <w:tr w:rsidR="009C0754" w:rsidRPr="00825DA0" w14:paraId="15DB1B3C"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39FF82A" w14:textId="77777777" w:rsidR="009C0754" w:rsidRPr="00825DA0" w:rsidRDefault="009C0754" w:rsidP="005C7941">
            <w:pPr>
              <w:spacing w:before="20" w:after="20"/>
              <w:rPr>
                <w:b/>
                <w:sz w:val="23"/>
                <w:szCs w:val="23"/>
              </w:rPr>
            </w:pPr>
            <w:r w:rsidRPr="00825DA0">
              <w:rPr>
                <w:color w:val="000000"/>
                <w:sz w:val="23"/>
                <w:szCs w:val="23"/>
              </w:rPr>
              <w:t>Greater Fall River Regional Vocational Technical School</w:t>
            </w:r>
          </w:p>
        </w:tc>
        <w:tc>
          <w:tcPr>
            <w:tcW w:w="1440" w:type="dxa"/>
            <w:tcBorders>
              <w:top w:val="single" w:sz="6" w:space="0" w:color="auto"/>
              <w:left w:val="single" w:sz="6" w:space="0" w:color="auto"/>
              <w:bottom w:val="single" w:sz="6" w:space="0" w:color="auto"/>
              <w:right w:val="single" w:sz="6" w:space="0" w:color="auto"/>
            </w:tcBorders>
            <w:vAlign w:val="bottom"/>
          </w:tcPr>
          <w:p w14:paraId="3B004EC8" w14:textId="079B16B4"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85,000</w:t>
            </w:r>
          </w:p>
        </w:tc>
      </w:tr>
      <w:tr w:rsidR="009C0754" w:rsidRPr="00825DA0" w14:paraId="0801CA32"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1B098B4" w14:textId="77777777" w:rsidR="009C0754" w:rsidRPr="00825DA0" w:rsidRDefault="009C0754" w:rsidP="005C7941">
            <w:pPr>
              <w:spacing w:before="20" w:after="20"/>
              <w:rPr>
                <w:b/>
                <w:sz w:val="23"/>
                <w:szCs w:val="23"/>
              </w:rPr>
            </w:pPr>
            <w:r w:rsidRPr="00825DA0">
              <w:rPr>
                <w:color w:val="000000"/>
                <w:sz w:val="23"/>
                <w:szCs w:val="23"/>
              </w:rPr>
              <w:t>Greenfield Commonwealth Virtual District</w:t>
            </w:r>
          </w:p>
        </w:tc>
        <w:tc>
          <w:tcPr>
            <w:tcW w:w="1440" w:type="dxa"/>
            <w:tcBorders>
              <w:top w:val="single" w:sz="6" w:space="0" w:color="auto"/>
              <w:left w:val="single" w:sz="6" w:space="0" w:color="auto"/>
              <w:bottom w:val="single" w:sz="6" w:space="0" w:color="auto"/>
              <w:right w:val="single" w:sz="6" w:space="0" w:color="auto"/>
            </w:tcBorders>
            <w:vAlign w:val="bottom"/>
          </w:tcPr>
          <w:p w14:paraId="3EDEE4F1" w14:textId="63C29E20"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03C35150"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7B68F12" w14:textId="77777777" w:rsidR="009C0754" w:rsidRPr="00825DA0" w:rsidRDefault="009C0754" w:rsidP="005C7941">
            <w:pPr>
              <w:spacing w:before="20" w:after="20"/>
              <w:rPr>
                <w:b/>
                <w:sz w:val="23"/>
                <w:szCs w:val="23"/>
              </w:rPr>
            </w:pPr>
            <w:r w:rsidRPr="00825DA0">
              <w:rPr>
                <w:color w:val="000000"/>
                <w:sz w:val="23"/>
                <w:szCs w:val="23"/>
              </w:rPr>
              <w:t>Greenfield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19B7424" w14:textId="3C392E4E"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49,300</w:t>
            </w:r>
          </w:p>
        </w:tc>
      </w:tr>
      <w:tr w:rsidR="009C0754" w:rsidRPr="00825DA0" w14:paraId="12E922B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713216E" w14:textId="77777777" w:rsidR="009C0754" w:rsidRPr="00825DA0" w:rsidRDefault="009C0754" w:rsidP="005C7941">
            <w:pPr>
              <w:spacing w:before="20" w:after="20"/>
              <w:rPr>
                <w:b/>
                <w:sz w:val="23"/>
                <w:szCs w:val="23"/>
              </w:rPr>
            </w:pPr>
            <w:r w:rsidRPr="00825DA0">
              <w:rPr>
                <w:color w:val="000000"/>
                <w:sz w:val="23"/>
                <w:szCs w:val="23"/>
              </w:rPr>
              <w:lastRenderedPageBreak/>
              <w:t>Hampden-Wilbraham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3F68215" w14:textId="78B249C3"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7CE9DD4D"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4E4A995" w14:textId="77777777" w:rsidR="009C0754" w:rsidRPr="00825DA0" w:rsidRDefault="009C0754" w:rsidP="005C7941">
            <w:pPr>
              <w:spacing w:before="20" w:after="20"/>
              <w:rPr>
                <w:b/>
                <w:sz w:val="23"/>
                <w:szCs w:val="23"/>
              </w:rPr>
            </w:pPr>
            <w:r w:rsidRPr="00825DA0">
              <w:rPr>
                <w:color w:val="000000"/>
                <w:sz w:val="23"/>
                <w:szCs w:val="23"/>
              </w:rPr>
              <w:t>Holyoke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34A8555" w14:textId="6AC4BF77"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5601D5E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32DBC17E" w14:textId="77777777" w:rsidR="009C0754" w:rsidRPr="00825DA0" w:rsidRDefault="009C0754" w:rsidP="005C7941">
            <w:pPr>
              <w:spacing w:before="20" w:after="20"/>
              <w:rPr>
                <w:b/>
                <w:sz w:val="23"/>
                <w:szCs w:val="23"/>
              </w:rPr>
            </w:pPr>
            <w:r w:rsidRPr="00825DA0">
              <w:rPr>
                <w:color w:val="000000"/>
                <w:sz w:val="23"/>
                <w:szCs w:val="23"/>
              </w:rPr>
              <w:t>King Philip Public Schools (Norfolk, Plainville, Wrentham)</w:t>
            </w:r>
          </w:p>
        </w:tc>
        <w:tc>
          <w:tcPr>
            <w:tcW w:w="1440" w:type="dxa"/>
            <w:tcBorders>
              <w:top w:val="single" w:sz="6" w:space="0" w:color="auto"/>
              <w:left w:val="single" w:sz="6" w:space="0" w:color="auto"/>
              <w:bottom w:val="single" w:sz="6" w:space="0" w:color="auto"/>
              <w:right w:val="single" w:sz="6" w:space="0" w:color="auto"/>
            </w:tcBorders>
            <w:vAlign w:val="bottom"/>
          </w:tcPr>
          <w:p w14:paraId="339AD59E" w14:textId="18F21B5D" w:rsidR="009C0754" w:rsidRPr="00825DA0" w:rsidRDefault="005C7941" w:rsidP="005C7941">
            <w:pPr>
              <w:spacing w:before="20" w:after="20"/>
              <w:jc w:val="right"/>
              <w:rPr>
                <w:color w:val="000000"/>
                <w:sz w:val="23"/>
                <w:szCs w:val="23"/>
              </w:rPr>
            </w:pPr>
            <w:r w:rsidRPr="00825DA0">
              <w:rPr>
                <w:color w:val="000000"/>
                <w:sz w:val="23"/>
                <w:szCs w:val="23"/>
              </w:rPr>
              <w:t>$</w:t>
            </w:r>
            <w:r w:rsidR="009C0754" w:rsidRPr="00825DA0">
              <w:rPr>
                <w:color w:val="000000"/>
                <w:sz w:val="23"/>
                <w:szCs w:val="23"/>
              </w:rPr>
              <w:t>247,196</w:t>
            </w:r>
          </w:p>
        </w:tc>
      </w:tr>
      <w:tr w:rsidR="009C0754" w:rsidRPr="00825DA0" w14:paraId="1FE4AB1E"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F76FD85" w14:textId="77777777" w:rsidR="009C0754" w:rsidRPr="00825DA0" w:rsidRDefault="009C0754" w:rsidP="005C7941">
            <w:pPr>
              <w:spacing w:before="20" w:after="20"/>
              <w:rPr>
                <w:b/>
                <w:sz w:val="23"/>
                <w:szCs w:val="23"/>
              </w:rPr>
            </w:pPr>
            <w:r w:rsidRPr="00825DA0">
              <w:rPr>
                <w:color w:val="000000"/>
                <w:sz w:val="23"/>
                <w:szCs w:val="23"/>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2E8968F" w14:textId="1B107E41"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1789605D"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2855619" w14:textId="77777777" w:rsidR="009C0754" w:rsidRPr="00825DA0" w:rsidRDefault="009C0754" w:rsidP="005C7941">
            <w:pPr>
              <w:spacing w:before="20" w:after="20"/>
              <w:rPr>
                <w:b/>
                <w:sz w:val="23"/>
                <w:szCs w:val="23"/>
              </w:rPr>
            </w:pPr>
            <w:r w:rsidRPr="00825DA0">
              <w:rPr>
                <w:color w:val="000000"/>
                <w:sz w:val="23"/>
                <w:szCs w:val="23"/>
              </w:rPr>
              <w:t>Malden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044B966" w14:textId="62C83151"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10,000</w:t>
            </w:r>
          </w:p>
        </w:tc>
      </w:tr>
      <w:tr w:rsidR="009C0754" w:rsidRPr="00825DA0" w14:paraId="3AF541FC"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C428F41" w14:textId="77777777" w:rsidR="009C0754" w:rsidRPr="00825DA0" w:rsidRDefault="009C0754" w:rsidP="005C7941">
            <w:pPr>
              <w:spacing w:before="20" w:after="20"/>
              <w:rPr>
                <w:b/>
                <w:sz w:val="23"/>
                <w:szCs w:val="23"/>
              </w:rPr>
            </w:pPr>
            <w:r w:rsidRPr="00825DA0">
              <w:rPr>
                <w:color w:val="000000"/>
                <w:sz w:val="23"/>
                <w:szCs w:val="23"/>
              </w:rPr>
              <w:t>Map Academy Charter Public School (Plymouth)</w:t>
            </w:r>
          </w:p>
        </w:tc>
        <w:tc>
          <w:tcPr>
            <w:tcW w:w="1440" w:type="dxa"/>
            <w:tcBorders>
              <w:top w:val="single" w:sz="6" w:space="0" w:color="auto"/>
              <w:left w:val="single" w:sz="6" w:space="0" w:color="auto"/>
              <w:bottom w:val="single" w:sz="6" w:space="0" w:color="auto"/>
              <w:right w:val="single" w:sz="6" w:space="0" w:color="auto"/>
            </w:tcBorders>
            <w:vAlign w:val="bottom"/>
          </w:tcPr>
          <w:p w14:paraId="707E5E51" w14:textId="3518E8FD"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780EE8F3"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DF1446C" w14:textId="77777777" w:rsidR="009C0754" w:rsidRPr="00825DA0" w:rsidRDefault="009C0754" w:rsidP="005C7941">
            <w:pPr>
              <w:spacing w:before="20" w:after="20"/>
              <w:rPr>
                <w:b/>
                <w:sz w:val="23"/>
                <w:szCs w:val="23"/>
              </w:rPr>
            </w:pPr>
            <w:r w:rsidRPr="00825DA0">
              <w:rPr>
                <w:color w:val="000000"/>
                <w:sz w:val="23"/>
                <w:szCs w:val="23"/>
              </w:rPr>
              <w:t>MATCH Charter Public School (Boston)</w:t>
            </w:r>
          </w:p>
        </w:tc>
        <w:tc>
          <w:tcPr>
            <w:tcW w:w="1440" w:type="dxa"/>
            <w:tcBorders>
              <w:top w:val="single" w:sz="6" w:space="0" w:color="auto"/>
              <w:left w:val="single" w:sz="6" w:space="0" w:color="auto"/>
              <w:bottom w:val="single" w:sz="6" w:space="0" w:color="auto"/>
              <w:right w:val="single" w:sz="6" w:space="0" w:color="auto"/>
            </w:tcBorders>
            <w:vAlign w:val="bottom"/>
          </w:tcPr>
          <w:p w14:paraId="5BDAE84E" w14:textId="17AEEF5B"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76,500</w:t>
            </w:r>
          </w:p>
        </w:tc>
      </w:tr>
      <w:tr w:rsidR="009C0754" w:rsidRPr="00825DA0" w14:paraId="04667BF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F0BB2B4" w14:textId="77777777" w:rsidR="009C0754" w:rsidRPr="00825DA0" w:rsidRDefault="009C0754" w:rsidP="005C7941">
            <w:pPr>
              <w:spacing w:before="20" w:after="20"/>
              <w:rPr>
                <w:b/>
                <w:sz w:val="23"/>
                <w:szCs w:val="23"/>
              </w:rPr>
            </w:pPr>
            <w:r w:rsidRPr="00825DA0">
              <w:rPr>
                <w:color w:val="000000"/>
                <w:sz w:val="23"/>
                <w:szCs w:val="23"/>
              </w:rPr>
              <w:t>Nantucket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ED38A1E" w14:textId="2D212770"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85,000</w:t>
            </w:r>
          </w:p>
        </w:tc>
      </w:tr>
      <w:bookmarkEnd w:id="7"/>
      <w:tr w:rsidR="009C0754" w:rsidRPr="00825DA0" w14:paraId="369D4C89"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AAD7443" w14:textId="77777777" w:rsidR="009C0754" w:rsidRPr="00825DA0" w:rsidRDefault="009C0754" w:rsidP="005C7941">
            <w:pPr>
              <w:spacing w:before="20" w:after="20"/>
              <w:rPr>
                <w:sz w:val="23"/>
                <w:szCs w:val="23"/>
              </w:rPr>
            </w:pPr>
            <w:r w:rsidRPr="00825DA0">
              <w:rPr>
                <w:color w:val="000000"/>
                <w:sz w:val="23"/>
                <w:szCs w:val="23"/>
              </w:rPr>
              <w:t>New Bedford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B521286" w14:textId="6BF2C20F"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25,000</w:t>
            </w:r>
          </w:p>
        </w:tc>
      </w:tr>
      <w:tr w:rsidR="009C0754" w:rsidRPr="00825DA0" w14:paraId="6F0B972C"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B8E03E7" w14:textId="77777777" w:rsidR="009C0754" w:rsidRPr="00825DA0" w:rsidRDefault="009C0754" w:rsidP="005C7941">
            <w:pPr>
              <w:spacing w:before="20" w:after="20"/>
              <w:rPr>
                <w:sz w:val="23"/>
                <w:szCs w:val="23"/>
              </w:rPr>
            </w:pPr>
            <w:r w:rsidRPr="00825DA0">
              <w:rPr>
                <w:color w:val="000000"/>
                <w:sz w:val="23"/>
                <w:szCs w:val="23"/>
              </w:rPr>
              <w:t>North Adams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238907C" w14:textId="5B0BB980"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85,000</w:t>
            </w:r>
          </w:p>
        </w:tc>
      </w:tr>
      <w:tr w:rsidR="009C0754" w:rsidRPr="00825DA0" w14:paraId="53A4429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AB360AE" w14:textId="77777777" w:rsidR="009C0754" w:rsidRPr="00825DA0" w:rsidRDefault="009C0754" w:rsidP="005C7941">
            <w:pPr>
              <w:spacing w:before="20" w:after="20"/>
              <w:rPr>
                <w:b/>
                <w:sz w:val="23"/>
                <w:szCs w:val="23"/>
              </w:rPr>
            </w:pPr>
            <w:r w:rsidRPr="00825DA0">
              <w:rPr>
                <w:color w:val="000000"/>
                <w:sz w:val="23"/>
                <w:szCs w:val="23"/>
              </w:rPr>
              <w:t>Pittsfield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E90CA0E" w14:textId="6BD84DAC"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4E0A4A8D"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F9A9974" w14:textId="77777777" w:rsidR="009C0754" w:rsidRPr="00825DA0" w:rsidRDefault="009C0754" w:rsidP="005C7941">
            <w:pPr>
              <w:spacing w:before="20" w:after="20"/>
              <w:rPr>
                <w:sz w:val="23"/>
                <w:szCs w:val="23"/>
              </w:rPr>
            </w:pPr>
            <w:r w:rsidRPr="00825DA0">
              <w:rPr>
                <w:color w:val="000000"/>
                <w:sz w:val="23"/>
                <w:szCs w:val="23"/>
              </w:rPr>
              <w:t>Plymouth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8FDDCBE" w14:textId="6428A815"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0C24FDA0"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BDAE1C7" w14:textId="77777777" w:rsidR="009C0754" w:rsidRPr="00825DA0" w:rsidRDefault="009C0754" w:rsidP="005C7941">
            <w:pPr>
              <w:spacing w:before="20" w:after="20"/>
              <w:rPr>
                <w:sz w:val="23"/>
                <w:szCs w:val="23"/>
              </w:rPr>
            </w:pPr>
            <w:r w:rsidRPr="00825DA0">
              <w:rPr>
                <w:color w:val="000000"/>
                <w:sz w:val="23"/>
                <w:szCs w:val="23"/>
              </w:rPr>
              <w:t>Quaboag Regional Public Schools (Warren)</w:t>
            </w:r>
          </w:p>
        </w:tc>
        <w:tc>
          <w:tcPr>
            <w:tcW w:w="1440" w:type="dxa"/>
            <w:tcBorders>
              <w:top w:val="single" w:sz="6" w:space="0" w:color="auto"/>
              <w:left w:val="single" w:sz="6" w:space="0" w:color="auto"/>
              <w:bottom w:val="single" w:sz="6" w:space="0" w:color="auto"/>
              <w:right w:val="single" w:sz="6" w:space="0" w:color="auto"/>
            </w:tcBorders>
            <w:vAlign w:val="bottom"/>
          </w:tcPr>
          <w:p w14:paraId="17149857" w14:textId="06C51D5A"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66A92420"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222A990" w14:textId="77777777" w:rsidR="009C0754" w:rsidRPr="00825DA0" w:rsidRDefault="009C0754" w:rsidP="005C7941">
            <w:pPr>
              <w:spacing w:before="20" w:after="20"/>
              <w:rPr>
                <w:sz w:val="23"/>
                <w:szCs w:val="23"/>
              </w:rPr>
            </w:pPr>
            <w:r w:rsidRPr="00825DA0">
              <w:rPr>
                <w:color w:val="000000"/>
                <w:sz w:val="23"/>
                <w:szCs w:val="23"/>
              </w:rPr>
              <w:t>Sandwich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6CFA2E7" w14:textId="5303B280"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93,500</w:t>
            </w:r>
          </w:p>
        </w:tc>
      </w:tr>
      <w:tr w:rsidR="009C0754" w:rsidRPr="00825DA0" w14:paraId="725DB426"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1DBD6E8" w14:textId="77777777" w:rsidR="009C0754" w:rsidRPr="00825DA0" w:rsidRDefault="009C0754" w:rsidP="005C7941">
            <w:pPr>
              <w:spacing w:before="20" w:after="20"/>
              <w:rPr>
                <w:sz w:val="23"/>
                <w:szCs w:val="23"/>
              </w:rPr>
            </w:pPr>
            <w:r w:rsidRPr="00825DA0">
              <w:rPr>
                <w:color w:val="000000"/>
                <w:sz w:val="23"/>
                <w:szCs w:val="23"/>
              </w:rPr>
              <w:t>Somerville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9D02D10" w14:textId="4FE3CA2A"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91,375</w:t>
            </w:r>
          </w:p>
        </w:tc>
      </w:tr>
      <w:tr w:rsidR="009C0754" w:rsidRPr="00825DA0" w14:paraId="4FC0A5B6"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FD517E2" w14:textId="77777777" w:rsidR="009C0754" w:rsidRPr="00825DA0" w:rsidRDefault="009C0754" w:rsidP="005C7941">
            <w:pPr>
              <w:spacing w:before="20" w:after="20"/>
              <w:rPr>
                <w:sz w:val="23"/>
                <w:szCs w:val="23"/>
              </w:rPr>
            </w:pPr>
            <w:r w:rsidRPr="00825DA0">
              <w:rPr>
                <w:color w:val="000000"/>
                <w:sz w:val="23"/>
                <w:szCs w:val="23"/>
              </w:rPr>
              <w:t>Southbridge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D01F929" w14:textId="70CF9C26"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85,000</w:t>
            </w:r>
          </w:p>
        </w:tc>
      </w:tr>
      <w:tr w:rsidR="009C0754" w:rsidRPr="00825DA0" w14:paraId="67B0294C"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CA20EDC" w14:textId="77777777" w:rsidR="009C0754" w:rsidRPr="00825DA0" w:rsidRDefault="009C0754" w:rsidP="005C7941">
            <w:pPr>
              <w:spacing w:before="20" w:after="20"/>
              <w:rPr>
                <w:sz w:val="23"/>
                <w:szCs w:val="23"/>
              </w:rPr>
            </w:pPr>
            <w:r w:rsidRPr="00825DA0">
              <w:rPr>
                <w:color w:val="000000"/>
                <w:sz w:val="23"/>
                <w:szCs w:val="23"/>
              </w:rPr>
              <w:t>West Tisbury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020DC4C" w14:textId="67A65769" w:rsidR="009C0754" w:rsidRPr="00825DA0" w:rsidRDefault="005C7941" w:rsidP="005C7941">
            <w:pPr>
              <w:spacing w:before="20" w:after="20"/>
              <w:jc w:val="right"/>
              <w:rPr>
                <w:sz w:val="23"/>
                <w:szCs w:val="23"/>
              </w:rPr>
            </w:pPr>
            <w:r w:rsidRPr="00825DA0">
              <w:rPr>
                <w:color w:val="000000"/>
                <w:sz w:val="23"/>
                <w:szCs w:val="23"/>
              </w:rPr>
              <w:t>$</w:t>
            </w:r>
            <w:r w:rsidR="009C0754" w:rsidRPr="00825DA0">
              <w:rPr>
                <w:color w:val="000000"/>
                <w:sz w:val="23"/>
                <w:szCs w:val="23"/>
              </w:rPr>
              <w:t>32,400</w:t>
            </w:r>
          </w:p>
        </w:tc>
      </w:tr>
      <w:bookmarkEnd w:id="6"/>
      <w:tr w:rsidR="009C0754" w:rsidRPr="00825DA0" w14:paraId="04304285"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6C2D32B5" w14:textId="77777777" w:rsidR="009C0754" w:rsidRPr="00825DA0" w:rsidRDefault="009C0754" w:rsidP="00E36E23">
            <w:pPr>
              <w:pStyle w:val="Heading2"/>
              <w:widowControl/>
              <w:spacing w:before="20" w:after="20"/>
              <w:ind w:left="0"/>
              <w:jc w:val="both"/>
              <w:rPr>
                <w:rFonts w:ascii="Times New Roman" w:hAnsi="Times New Roman"/>
                <w:sz w:val="23"/>
                <w:szCs w:val="23"/>
              </w:rPr>
            </w:pPr>
            <w:r w:rsidRPr="00825DA0">
              <w:rPr>
                <w:rFonts w:ascii="Times New Roman" w:hAnsi="Times New Roman"/>
                <w:b/>
                <w:i w:val="0"/>
                <w:snapToGrid/>
                <w:color w:val="000000"/>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1CFF2B63" w14:textId="77777777" w:rsidR="009C0754" w:rsidRPr="00825DA0" w:rsidRDefault="009C0754" w:rsidP="005C7941">
            <w:pPr>
              <w:spacing w:before="20" w:after="20"/>
              <w:jc w:val="right"/>
              <w:rPr>
                <w:b/>
                <w:bCs/>
                <w:color w:val="000000"/>
                <w:sz w:val="23"/>
                <w:szCs w:val="23"/>
              </w:rPr>
            </w:pPr>
            <w:r w:rsidRPr="00825DA0">
              <w:rPr>
                <w:b/>
                <w:bCs/>
                <w:color w:val="000000"/>
                <w:sz w:val="23"/>
                <w:szCs w:val="23"/>
              </w:rPr>
              <w:fldChar w:fldCharType="begin"/>
            </w:r>
            <w:r w:rsidRPr="00825DA0">
              <w:rPr>
                <w:b/>
                <w:bCs/>
                <w:color w:val="000000"/>
                <w:sz w:val="23"/>
                <w:szCs w:val="23"/>
              </w:rPr>
              <w:instrText xml:space="preserve"> =SUM(ABOVE) </w:instrText>
            </w:r>
            <w:r w:rsidRPr="00825DA0">
              <w:rPr>
                <w:b/>
                <w:bCs/>
                <w:color w:val="000000"/>
                <w:sz w:val="23"/>
                <w:szCs w:val="23"/>
              </w:rPr>
              <w:fldChar w:fldCharType="separate"/>
            </w:r>
            <w:r w:rsidRPr="00825DA0">
              <w:rPr>
                <w:b/>
                <w:bCs/>
                <w:noProof/>
                <w:color w:val="000000"/>
                <w:sz w:val="23"/>
                <w:szCs w:val="23"/>
              </w:rPr>
              <w:t>$3,338,195</w:t>
            </w:r>
            <w:r w:rsidRPr="00825DA0">
              <w:rPr>
                <w:b/>
                <w:bCs/>
                <w:color w:val="000000"/>
                <w:sz w:val="23"/>
                <w:szCs w:val="23"/>
              </w:rPr>
              <w:fldChar w:fldCharType="end"/>
            </w:r>
          </w:p>
        </w:tc>
      </w:tr>
    </w:tbl>
    <w:p w14:paraId="4A749BB8" w14:textId="77777777" w:rsidR="009C0754" w:rsidRPr="00763447" w:rsidRDefault="009C0754" w:rsidP="009C0754">
      <w:pPr>
        <w:spacing w:before="60" w:after="60"/>
        <w:jc w:val="both"/>
        <w:rPr>
          <w:sz w:val="22"/>
          <w:szCs w:val="22"/>
        </w:rPr>
      </w:pPr>
    </w:p>
    <w:p w14:paraId="07AE7E13" w14:textId="506DEAD9" w:rsidR="006E2A20" w:rsidRDefault="006E2A20" w:rsidP="0082730E">
      <w:pPr>
        <w:jc w:val="both"/>
        <w:rPr>
          <w:sz w:val="22"/>
        </w:rPr>
      </w:pPr>
    </w:p>
    <w:p w14:paraId="23D75B47" w14:textId="77777777" w:rsidR="006E2A20" w:rsidRDefault="006E2A20">
      <w:pPr>
        <w:widowControl/>
        <w:rPr>
          <w:sz w:val="22"/>
        </w:rPr>
      </w:pPr>
      <w:r>
        <w:rPr>
          <w:sz w:val="22"/>
        </w:rPr>
        <w:br w:type="page"/>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52"/>
        <w:gridCol w:w="2610"/>
        <w:gridCol w:w="2808"/>
      </w:tblGrid>
      <w:tr w:rsidR="006E2A20" w:rsidRPr="00825DA0" w14:paraId="3952DC8E" w14:textId="77777777" w:rsidTr="00825DA0">
        <w:trPr>
          <w:cantSplit/>
          <w:jc w:val="center"/>
        </w:trPr>
        <w:tc>
          <w:tcPr>
            <w:tcW w:w="3438" w:type="dxa"/>
            <w:tcBorders>
              <w:top w:val="nil"/>
              <w:left w:val="nil"/>
              <w:bottom w:val="nil"/>
              <w:right w:val="nil"/>
            </w:tcBorders>
          </w:tcPr>
          <w:p w14:paraId="17D58178" w14:textId="73744FDA" w:rsidR="006E2A20" w:rsidRPr="004A287E" w:rsidRDefault="006E2A20" w:rsidP="004A287E">
            <w:pPr>
              <w:pStyle w:val="NoSpacing"/>
              <w:rPr>
                <w:b/>
                <w:bCs/>
                <w:sz w:val="23"/>
                <w:szCs w:val="23"/>
              </w:rPr>
            </w:pPr>
            <w:r w:rsidRPr="004A287E">
              <w:rPr>
                <w:b/>
                <w:bCs/>
                <w:sz w:val="23"/>
                <w:szCs w:val="23"/>
              </w:rPr>
              <w:lastRenderedPageBreak/>
              <w:t xml:space="preserve">NAME OF GRANT PROGRAM:  </w:t>
            </w:r>
          </w:p>
        </w:tc>
        <w:tc>
          <w:tcPr>
            <w:tcW w:w="4662" w:type="dxa"/>
            <w:gridSpan w:val="2"/>
            <w:tcBorders>
              <w:top w:val="nil"/>
              <w:left w:val="nil"/>
              <w:bottom w:val="nil"/>
              <w:right w:val="nil"/>
            </w:tcBorders>
          </w:tcPr>
          <w:p w14:paraId="74D4A7CA" w14:textId="77777777" w:rsidR="006E2A20" w:rsidRPr="00825DA0" w:rsidRDefault="006E2A20" w:rsidP="001059C5">
            <w:pPr>
              <w:pStyle w:val="Heading1"/>
              <w:jc w:val="left"/>
              <w:rPr>
                <w:sz w:val="23"/>
                <w:szCs w:val="23"/>
              </w:rPr>
            </w:pPr>
            <w:r w:rsidRPr="00825DA0">
              <w:rPr>
                <w:sz w:val="23"/>
                <w:szCs w:val="23"/>
              </w:rPr>
              <w:t>Summer and Vacation Learning Program Grant</w:t>
            </w:r>
          </w:p>
        </w:tc>
        <w:tc>
          <w:tcPr>
            <w:tcW w:w="2808" w:type="dxa"/>
            <w:tcBorders>
              <w:top w:val="nil"/>
              <w:left w:val="nil"/>
              <w:bottom w:val="nil"/>
              <w:right w:val="nil"/>
            </w:tcBorders>
          </w:tcPr>
          <w:p w14:paraId="1D35F05D" w14:textId="77777777" w:rsidR="006E2A20" w:rsidRPr="004A287E" w:rsidRDefault="006E2A20" w:rsidP="004A287E">
            <w:pPr>
              <w:pStyle w:val="NoSpacing"/>
              <w:rPr>
                <w:b/>
                <w:bCs/>
                <w:sz w:val="23"/>
                <w:szCs w:val="23"/>
              </w:rPr>
            </w:pPr>
            <w:r w:rsidRPr="004A287E">
              <w:rPr>
                <w:b/>
                <w:bCs/>
                <w:sz w:val="23"/>
                <w:szCs w:val="23"/>
              </w:rPr>
              <w:t>FUND CODE: 114/333/238</w:t>
            </w:r>
          </w:p>
        </w:tc>
      </w:tr>
      <w:tr w:rsidR="006E2A20" w:rsidRPr="00825DA0" w14:paraId="07078D0E" w14:textId="77777777" w:rsidTr="00825DA0">
        <w:trPr>
          <w:cantSplit/>
          <w:jc w:val="center"/>
        </w:trPr>
        <w:tc>
          <w:tcPr>
            <w:tcW w:w="3438" w:type="dxa"/>
            <w:tcBorders>
              <w:top w:val="nil"/>
              <w:left w:val="nil"/>
              <w:bottom w:val="nil"/>
              <w:right w:val="nil"/>
            </w:tcBorders>
          </w:tcPr>
          <w:p w14:paraId="3AE3F2FA" w14:textId="77777777" w:rsidR="006E2A20" w:rsidRPr="00825DA0" w:rsidRDefault="006E2A20" w:rsidP="005C7941">
            <w:pPr>
              <w:spacing w:after="120"/>
              <w:jc w:val="both"/>
              <w:rPr>
                <w:b/>
                <w:sz w:val="23"/>
                <w:szCs w:val="23"/>
              </w:rPr>
            </w:pPr>
            <w:r w:rsidRPr="00825DA0">
              <w:rPr>
                <w:b/>
                <w:sz w:val="23"/>
                <w:szCs w:val="23"/>
              </w:rPr>
              <w:t xml:space="preserve">FUNDS ALLOCATED:     </w:t>
            </w:r>
          </w:p>
        </w:tc>
        <w:tc>
          <w:tcPr>
            <w:tcW w:w="7470" w:type="dxa"/>
            <w:gridSpan w:val="3"/>
            <w:tcBorders>
              <w:top w:val="nil"/>
              <w:left w:val="nil"/>
              <w:bottom w:val="nil"/>
              <w:right w:val="nil"/>
            </w:tcBorders>
          </w:tcPr>
          <w:p w14:paraId="55ED2DEC" w14:textId="77777777" w:rsidR="006E2A20" w:rsidRPr="00825DA0" w:rsidRDefault="006E2A20" w:rsidP="005C7941">
            <w:pPr>
              <w:spacing w:after="120"/>
              <w:jc w:val="both"/>
              <w:rPr>
                <w:sz w:val="23"/>
                <w:szCs w:val="23"/>
              </w:rPr>
            </w:pPr>
            <w:r w:rsidRPr="00825DA0">
              <w:rPr>
                <w:sz w:val="23"/>
                <w:szCs w:val="23"/>
              </w:rPr>
              <w:t>$2,276,968 (Federal) / $246,899 (State)</w:t>
            </w:r>
          </w:p>
        </w:tc>
      </w:tr>
      <w:tr w:rsidR="006E2A20" w:rsidRPr="00825DA0" w14:paraId="546C2CF1" w14:textId="77777777" w:rsidTr="00825DA0">
        <w:trPr>
          <w:cantSplit/>
          <w:jc w:val="center"/>
        </w:trPr>
        <w:tc>
          <w:tcPr>
            <w:tcW w:w="3438" w:type="dxa"/>
            <w:tcBorders>
              <w:top w:val="nil"/>
              <w:left w:val="nil"/>
              <w:bottom w:val="nil"/>
              <w:right w:val="nil"/>
            </w:tcBorders>
          </w:tcPr>
          <w:p w14:paraId="47BB0F27" w14:textId="77777777" w:rsidR="006E2A20" w:rsidRPr="00825DA0" w:rsidRDefault="006E2A20" w:rsidP="005C7941">
            <w:pPr>
              <w:spacing w:after="120"/>
              <w:jc w:val="both"/>
              <w:rPr>
                <w:b/>
                <w:sz w:val="23"/>
                <w:szCs w:val="23"/>
              </w:rPr>
            </w:pPr>
            <w:r w:rsidRPr="00825DA0">
              <w:rPr>
                <w:b/>
                <w:sz w:val="23"/>
                <w:szCs w:val="23"/>
              </w:rPr>
              <w:t>FUNDS REQUESTED:</w:t>
            </w:r>
          </w:p>
        </w:tc>
        <w:tc>
          <w:tcPr>
            <w:tcW w:w="7470" w:type="dxa"/>
            <w:gridSpan w:val="3"/>
            <w:tcBorders>
              <w:top w:val="nil"/>
              <w:left w:val="nil"/>
              <w:bottom w:val="nil"/>
              <w:right w:val="nil"/>
            </w:tcBorders>
          </w:tcPr>
          <w:p w14:paraId="6E41266E" w14:textId="77777777" w:rsidR="006E2A20" w:rsidRPr="00825DA0" w:rsidRDefault="006E2A20" w:rsidP="005C7941">
            <w:pPr>
              <w:spacing w:after="120"/>
              <w:jc w:val="both"/>
              <w:rPr>
                <w:sz w:val="23"/>
                <w:szCs w:val="23"/>
              </w:rPr>
            </w:pPr>
            <w:r w:rsidRPr="00825DA0">
              <w:rPr>
                <w:sz w:val="23"/>
                <w:szCs w:val="23"/>
              </w:rPr>
              <w:t>$2,523,867</w:t>
            </w:r>
          </w:p>
        </w:tc>
      </w:tr>
      <w:tr w:rsidR="006E2A20" w:rsidRPr="00825DA0" w14:paraId="39AF585D" w14:textId="77777777" w:rsidTr="00825DA0">
        <w:trPr>
          <w:cantSplit/>
          <w:jc w:val="center"/>
        </w:trPr>
        <w:tc>
          <w:tcPr>
            <w:tcW w:w="10908" w:type="dxa"/>
            <w:gridSpan w:val="4"/>
            <w:tcBorders>
              <w:top w:val="nil"/>
              <w:left w:val="nil"/>
              <w:bottom w:val="nil"/>
              <w:right w:val="nil"/>
            </w:tcBorders>
          </w:tcPr>
          <w:p w14:paraId="5504F171" w14:textId="77777777" w:rsidR="006E2A20" w:rsidRPr="00825DA0" w:rsidRDefault="006E2A20" w:rsidP="005C7941">
            <w:pPr>
              <w:spacing w:after="120"/>
              <w:jc w:val="both"/>
              <w:rPr>
                <w:sz w:val="23"/>
                <w:szCs w:val="23"/>
              </w:rPr>
            </w:pPr>
            <w:r w:rsidRPr="00825DA0">
              <w:rPr>
                <w:b/>
                <w:sz w:val="23"/>
                <w:szCs w:val="23"/>
              </w:rPr>
              <w:t xml:space="preserve">PURPOSE: </w:t>
            </w:r>
            <w:r w:rsidRPr="00825DA0">
              <w:rPr>
                <w:bCs/>
                <w:sz w:val="23"/>
                <w:szCs w:val="23"/>
              </w:rPr>
              <w:t xml:space="preserve">The Summer and Vacation Learning Program grant </w:t>
            </w:r>
            <w:r w:rsidRPr="00825DA0">
              <w:rPr>
                <w:sz w:val="23"/>
                <w:szCs w:val="23"/>
                <w:shd w:val="clear" w:color="auto" w:fill="FFFFFF"/>
              </w:rPr>
              <w:t>will support 164 school district, charter schools, and vocational technical education school efforts to develop, expand, or enhance high quality, in-person, virtual, or hybrid (combination of in-person and virtual) summer and/or school vacation learning programs during the 2020-2021 school year. The grant will also support the development and implementation of school year weekend learning programs to be implemented during the academic year</w:t>
            </w:r>
            <w:r w:rsidRPr="00825DA0">
              <w:rPr>
                <w:color w:val="2F5496"/>
                <w:sz w:val="23"/>
                <w:szCs w:val="23"/>
                <w:shd w:val="clear" w:color="auto" w:fill="FFFFFF"/>
              </w:rPr>
              <w:t>.</w:t>
            </w:r>
          </w:p>
        </w:tc>
      </w:tr>
      <w:tr w:rsidR="006E2A20" w:rsidRPr="00825DA0" w14:paraId="59765FBE" w14:textId="77777777" w:rsidTr="00825DA0">
        <w:trPr>
          <w:jc w:val="center"/>
        </w:trPr>
        <w:tc>
          <w:tcPr>
            <w:tcW w:w="5490" w:type="dxa"/>
            <w:gridSpan w:val="2"/>
            <w:tcBorders>
              <w:top w:val="nil"/>
              <w:left w:val="nil"/>
              <w:bottom w:val="nil"/>
              <w:right w:val="nil"/>
            </w:tcBorders>
          </w:tcPr>
          <w:p w14:paraId="16DDB93C" w14:textId="77777777" w:rsidR="006E2A20" w:rsidRPr="00825DA0" w:rsidRDefault="006E2A20" w:rsidP="005C7941">
            <w:pPr>
              <w:spacing w:after="120"/>
              <w:jc w:val="both"/>
              <w:rPr>
                <w:b/>
                <w:sz w:val="23"/>
                <w:szCs w:val="23"/>
              </w:rPr>
            </w:pPr>
            <w:r w:rsidRPr="00825DA0">
              <w:rPr>
                <w:b/>
                <w:sz w:val="23"/>
                <w:szCs w:val="23"/>
              </w:rPr>
              <w:t>NUMBER OF PROPOSALS RECEIVED:</w:t>
            </w:r>
            <w:r w:rsidRPr="00825DA0">
              <w:rPr>
                <w:bCs/>
                <w:sz w:val="23"/>
                <w:szCs w:val="23"/>
              </w:rPr>
              <w:t xml:space="preserve"> </w:t>
            </w:r>
          </w:p>
        </w:tc>
        <w:tc>
          <w:tcPr>
            <w:tcW w:w="5418" w:type="dxa"/>
            <w:gridSpan w:val="2"/>
            <w:tcBorders>
              <w:top w:val="nil"/>
              <w:left w:val="nil"/>
              <w:bottom w:val="nil"/>
              <w:right w:val="nil"/>
            </w:tcBorders>
          </w:tcPr>
          <w:p w14:paraId="5317F748" w14:textId="77777777" w:rsidR="006E2A20" w:rsidRPr="00825DA0" w:rsidRDefault="006E2A20" w:rsidP="005C7941">
            <w:pPr>
              <w:spacing w:after="120"/>
              <w:jc w:val="both"/>
              <w:rPr>
                <w:sz w:val="23"/>
                <w:szCs w:val="23"/>
              </w:rPr>
            </w:pPr>
            <w:r w:rsidRPr="00825DA0">
              <w:rPr>
                <w:bCs/>
                <w:sz w:val="23"/>
                <w:szCs w:val="23"/>
              </w:rPr>
              <w:t>164</w:t>
            </w:r>
          </w:p>
        </w:tc>
      </w:tr>
      <w:tr w:rsidR="006E2A20" w:rsidRPr="00825DA0" w14:paraId="70DC709B" w14:textId="77777777" w:rsidTr="00825DA0">
        <w:trPr>
          <w:trHeight w:val="224"/>
          <w:jc w:val="center"/>
        </w:trPr>
        <w:tc>
          <w:tcPr>
            <w:tcW w:w="5490" w:type="dxa"/>
            <w:gridSpan w:val="2"/>
            <w:tcBorders>
              <w:top w:val="nil"/>
              <w:left w:val="nil"/>
              <w:bottom w:val="nil"/>
              <w:right w:val="nil"/>
            </w:tcBorders>
          </w:tcPr>
          <w:p w14:paraId="2D43ED04" w14:textId="77777777" w:rsidR="006E2A20" w:rsidRPr="00825DA0" w:rsidRDefault="006E2A20" w:rsidP="005C7941">
            <w:pPr>
              <w:spacing w:after="120"/>
              <w:jc w:val="both"/>
              <w:rPr>
                <w:b/>
                <w:sz w:val="23"/>
                <w:szCs w:val="23"/>
              </w:rPr>
            </w:pPr>
            <w:r w:rsidRPr="00825DA0">
              <w:rPr>
                <w:b/>
                <w:sz w:val="23"/>
                <w:szCs w:val="23"/>
              </w:rPr>
              <w:t xml:space="preserve">NUMBER OF PROPOSALS RECOMMENDED: </w:t>
            </w:r>
          </w:p>
        </w:tc>
        <w:tc>
          <w:tcPr>
            <w:tcW w:w="5418" w:type="dxa"/>
            <w:gridSpan w:val="2"/>
            <w:tcBorders>
              <w:top w:val="nil"/>
              <w:left w:val="nil"/>
              <w:bottom w:val="nil"/>
              <w:right w:val="nil"/>
            </w:tcBorders>
          </w:tcPr>
          <w:p w14:paraId="21E888FF" w14:textId="77777777" w:rsidR="006E2A20" w:rsidRPr="00825DA0" w:rsidRDefault="006E2A20" w:rsidP="005C7941">
            <w:pPr>
              <w:spacing w:after="120"/>
              <w:jc w:val="both"/>
              <w:rPr>
                <w:sz w:val="23"/>
                <w:szCs w:val="23"/>
              </w:rPr>
            </w:pPr>
            <w:r w:rsidRPr="00825DA0">
              <w:rPr>
                <w:bCs/>
                <w:sz w:val="23"/>
                <w:szCs w:val="23"/>
              </w:rPr>
              <w:t>164</w:t>
            </w:r>
          </w:p>
        </w:tc>
      </w:tr>
      <w:tr w:rsidR="006E2A20" w:rsidRPr="00825DA0" w14:paraId="72DEE08F" w14:textId="77777777" w:rsidTr="00825DA0">
        <w:trPr>
          <w:trHeight w:val="117"/>
          <w:jc w:val="center"/>
        </w:trPr>
        <w:tc>
          <w:tcPr>
            <w:tcW w:w="5490" w:type="dxa"/>
            <w:gridSpan w:val="2"/>
            <w:tcBorders>
              <w:top w:val="nil"/>
              <w:left w:val="nil"/>
              <w:bottom w:val="nil"/>
              <w:right w:val="nil"/>
            </w:tcBorders>
          </w:tcPr>
          <w:p w14:paraId="53D8DF92" w14:textId="77777777" w:rsidR="006E2A20" w:rsidRPr="004A287E" w:rsidRDefault="006E2A20" w:rsidP="004A287E">
            <w:pPr>
              <w:pStyle w:val="NoSpacing"/>
              <w:rPr>
                <w:b/>
                <w:bCs/>
                <w:sz w:val="23"/>
                <w:szCs w:val="23"/>
              </w:rPr>
            </w:pPr>
            <w:r w:rsidRPr="004A287E">
              <w:rPr>
                <w:b/>
                <w:bCs/>
                <w:sz w:val="23"/>
                <w:szCs w:val="23"/>
              </w:rPr>
              <w:t xml:space="preserve">NUMBER OF PROPOSALS NOT RECOMMENDED: </w:t>
            </w:r>
          </w:p>
        </w:tc>
        <w:tc>
          <w:tcPr>
            <w:tcW w:w="5418" w:type="dxa"/>
            <w:gridSpan w:val="2"/>
            <w:tcBorders>
              <w:top w:val="nil"/>
              <w:left w:val="nil"/>
              <w:bottom w:val="nil"/>
              <w:right w:val="nil"/>
            </w:tcBorders>
          </w:tcPr>
          <w:p w14:paraId="4205C838" w14:textId="77777777" w:rsidR="006E2A20" w:rsidRPr="00825DA0" w:rsidRDefault="006E2A20" w:rsidP="005C7941">
            <w:pPr>
              <w:spacing w:after="120"/>
              <w:jc w:val="both"/>
              <w:rPr>
                <w:sz w:val="23"/>
                <w:szCs w:val="23"/>
              </w:rPr>
            </w:pPr>
            <w:r w:rsidRPr="00825DA0">
              <w:rPr>
                <w:bCs/>
                <w:sz w:val="23"/>
                <w:szCs w:val="23"/>
              </w:rPr>
              <w:t>0</w:t>
            </w:r>
          </w:p>
        </w:tc>
      </w:tr>
      <w:tr w:rsidR="006E2A20" w:rsidRPr="00825DA0" w14:paraId="7037F50C" w14:textId="77777777" w:rsidTr="00825DA0">
        <w:trPr>
          <w:cantSplit/>
          <w:trHeight w:val="828"/>
          <w:jc w:val="center"/>
        </w:trPr>
        <w:tc>
          <w:tcPr>
            <w:tcW w:w="10908" w:type="dxa"/>
            <w:gridSpan w:val="4"/>
            <w:tcBorders>
              <w:top w:val="nil"/>
              <w:left w:val="nil"/>
              <w:bottom w:val="nil"/>
              <w:right w:val="nil"/>
            </w:tcBorders>
          </w:tcPr>
          <w:p w14:paraId="6B59D471" w14:textId="77777777" w:rsidR="006E2A20" w:rsidRPr="00825DA0" w:rsidRDefault="006E2A20" w:rsidP="005C7941">
            <w:pPr>
              <w:rPr>
                <w:bCs/>
                <w:sz w:val="23"/>
                <w:szCs w:val="23"/>
              </w:rPr>
            </w:pPr>
            <w:r w:rsidRPr="00825DA0">
              <w:rPr>
                <w:b/>
                <w:sz w:val="23"/>
                <w:szCs w:val="23"/>
              </w:rPr>
              <w:t xml:space="preserve">RESULT OF FUNDING: </w:t>
            </w:r>
            <w:r w:rsidRPr="00825DA0">
              <w:rPr>
                <w:bCs/>
                <w:sz w:val="23"/>
                <w:szCs w:val="23"/>
              </w:rPr>
              <w:t>The Summer and Vacation Learning Program Grant will support the implementation of approximately 102 summer learning programs, 68 school vacation learning programs, and 50 school year weekend learning programs supporting students in grades K-12 across the commonwealth. Grant funds will support the implementation of learning programs through August 31, 2021.</w:t>
            </w:r>
          </w:p>
        </w:tc>
      </w:tr>
    </w:tbl>
    <w:p w14:paraId="2DC0D342" w14:textId="77777777" w:rsidR="006E2A20" w:rsidRDefault="006E2A20" w:rsidP="006E2A20">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6E2A20" w:rsidRPr="004A287E" w14:paraId="7227F8B6" w14:textId="77777777" w:rsidTr="004A287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5975553B" w14:textId="77777777" w:rsidR="006E2A20" w:rsidRPr="004A287E" w:rsidRDefault="006E2A20" w:rsidP="005C7941">
            <w:pPr>
              <w:spacing w:before="20" w:after="20"/>
              <w:jc w:val="center"/>
              <w:rPr>
                <w:b/>
                <w:color w:val="000000"/>
                <w:sz w:val="23"/>
                <w:szCs w:val="23"/>
              </w:rPr>
            </w:pPr>
            <w:r w:rsidRPr="004A287E">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05539280" w14:textId="77777777" w:rsidR="006E2A20" w:rsidRPr="004A287E" w:rsidRDefault="006E2A20" w:rsidP="005C7941">
            <w:pPr>
              <w:spacing w:before="20" w:after="20"/>
              <w:jc w:val="center"/>
              <w:rPr>
                <w:b/>
                <w:color w:val="000000"/>
                <w:sz w:val="23"/>
                <w:szCs w:val="23"/>
              </w:rPr>
            </w:pPr>
            <w:r w:rsidRPr="004A287E">
              <w:rPr>
                <w:b/>
                <w:color w:val="000000"/>
                <w:sz w:val="23"/>
                <w:szCs w:val="23"/>
              </w:rPr>
              <w:t>AMOUNTS</w:t>
            </w:r>
          </w:p>
        </w:tc>
      </w:tr>
      <w:tr w:rsidR="006E2A20" w:rsidRPr="004A287E" w14:paraId="290B69F5" w14:textId="77777777" w:rsidTr="004A287E">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bottom"/>
          </w:tcPr>
          <w:p w14:paraId="027D5183" w14:textId="77777777" w:rsidR="006E2A20" w:rsidRPr="004A287E" w:rsidRDefault="006E2A20" w:rsidP="005C7941">
            <w:pPr>
              <w:spacing w:before="20" w:after="20"/>
              <w:rPr>
                <w:b/>
                <w:sz w:val="23"/>
                <w:szCs w:val="23"/>
              </w:rPr>
            </w:pPr>
            <w:r w:rsidRPr="004A287E">
              <w:rPr>
                <w:color w:val="000000"/>
                <w:sz w:val="23"/>
                <w:szCs w:val="23"/>
              </w:rPr>
              <w:t>Academy of the Pacific Rim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1CACB794" w14:textId="77777777" w:rsidR="006E2A20" w:rsidRPr="004A287E" w:rsidRDefault="006E2A20" w:rsidP="00E14E38">
            <w:pPr>
              <w:spacing w:before="20" w:after="20"/>
              <w:jc w:val="right"/>
              <w:rPr>
                <w:sz w:val="23"/>
                <w:szCs w:val="23"/>
              </w:rPr>
            </w:pPr>
            <w:r w:rsidRPr="004A287E">
              <w:rPr>
                <w:color w:val="000000"/>
                <w:sz w:val="23"/>
                <w:szCs w:val="23"/>
              </w:rPr>
              <w:t xml:space="preserve"> $10,250 </w:t>
            </w:r>
          </w:p>
        </w:tc>
      </w:tr>
      <w:tr w:rsidR="006E2A20" w:rsidRPr="004A287E" w14:paraId="0C8ECA5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5ECA788" w14:textId="77777777" w:rsidR="006E2A20" w:rsidRPr="004A287E" w:rsidRDefault="006E2A20" w:rsidP="005C7941">
            <w:pPr>
              <w:spacing w:before="20" w:after="20"/>
              <w:rPr>
                <w:sz w:val="23"/>
                <w:szCs w:val="23"/>
              </w:rPr>
            </w:pPr>
            <w:r w:rsidRPr="004A287E">
              <w:rPr>
                <w:color w:val="000000"/>
                <w:sz w:val="23"/>
                <w:szCs w:val="23"/>
              </w:rPr>
              <w:t>Amherst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2E3E9D7" w14:textId="50284FF0" w:rsidR="006E2A20" w:rsidRPr="004A287E" w:rsidRDefault="00E14E38"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006E2A20" w:rsidRPr="004A287E">
              <w:rPr>
                <w:color w:val="000000"/>
                <w:sz w:val="23"/>
                <w:szCs w:val="23"/>
              </w:rPr>
              <w:t xml:space="preserve">12,000 </w:t>
            </w:r>
          </w:p>
        </w:tc>
      </w:tr>
      <w:tr w:rsidR="006E2A20" w:rsidRPr="004A287E" w14:paraId="0B8F02D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CF5B217" w14:textId="77777777" w:rsidR="006E2A20" w:rsidRPr="004A287E" w:rsidRDefault="006E2A20" w:rsidP="005C7941">
            <w:pPr>
              <w:spacing w:before="20" w:after="20"/>
              <w:rPr>
                <w:sz w:val="23"/>
                <w:szCs w:val="23"/>
              </w:rPr>
            </w:pPr>
            <w:r w:rsidRPr="004A287E">
              <w:rPr>
                <w:color w:val="000000"/>
                <w:sz w:val="23"/>
                <w:szCs w:val="23"/>
              </w:rPr>
              <w:t>Amherst-Pelham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8BDFC90" w14:textId="358F79D6"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41FEDE2"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86CECD7" w14:textId="77777777" w:rsidR="006E2A20" w:rsidRPr="004A287E" w:rsidRDefault="006E2A20" w:rsidP="005C7941">
            <w:pPr>
              <w:spacing w:before="20" w:after="20"/>
              <w:rPr>
                <w:b/>
                <w:sz w:val="23"/>
                <w:szCs w:val="23"/>
              </w:rPr>
            </w:pPr>
            <w:r w:rsidRPr="004A287E">
              <w:rPr>
                <w:color w:val="000000"/>
                <w:sz w:val="23"/>
                <w:szCs w:val="23"/>
              </w:rPr>
              <w:t>Andover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5C6BBD0" w14:textId="5C41E3C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7B337F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7F5D058" w14:textId="77777777" w:rsidR="006E2A20" w:rsidRPr="004A287E" w:rsidRDefault="006E2A20" w:rsidP="005C7941">
            <w:pPr>
              <w:spacing w:before="20" w:after="20"/>
              <w:rPr>
                <w:sz w:val="23"/>
                <w:szCs w:val="23"/>
              </w:rPr>
            </w:pPr>
            <w:r w:rsidRPr="004A287E">
              <w:rPr>
                <w:color w:val="000000"/>
                <w:sz w:val="23"/>
                <w:szCs w:val="23"/>
              </w:rPr>
              <w:t>Ashland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C468042" w14:textId="66CD203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11,918 </w:t>
            </w:r>
          </w:p>
        </w:tc>
      </w:tr>
      <w:tr w:rsidR="006E2A20" w:rsidRPr="004A287E" w14:paraId="02FB48D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17716AF" w14:textId="77777777" w:rsidR="006E2A20" w:rsidRPr="004A287E" w:rsidRDefault="006E2A20" w:rsidP="005C7941">
            <w:pPr>
              <w:spacing w:before="20" w:after="20"/>
              <w:rPr>
                <w:sz w:val="23"/>
                <w:szCs w:val="23"/>
              </w:rPr>
            </w:pPr>
            <w:r w:rsidRPr="004A287E">
              <w:rPr>
                <w:color w:val="000000"/>
                <w:sz w:val="23"/>
                <w:szCs w:val="23"/>
              </w:rPr>
              <w:t>Attleboro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0AE1F81" w14:textId="665AAC29"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20,000 </w:t>
            </w:r>
          </w:p>
        </w:tc>
      </w:tr>
      <w:tr w:rsidR="006E2A20" w:rsidRPr="004A287E" w14:paraId="77D06CA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D273E8B" w14:textId="77777777" w:rsidR="006E2A20" w:rsidRPr="004A287E" w:rsidRDefault="006E2A20" w:rsidP="005C7941">
            <w:pPr>
              <w:spacing w:before="20" w:after="20"/>
              <w:rPr>
                <w:sz w:val="23"/>
                <w:szCs w:val="23"/>
              </w:rPr>
            </w:pPr>
            <w:r w:rsidRPr="004A287E">
              <w:rPr>
                <w:color w:val="000000"/>
                <w:sz w:val="23"/>
                <w:szCs w:val="23"/>
              </w:rPr>
              <w:t>Barnstable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59748CA" w14:textId="3F8B7F3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35F08CD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1E666B8" w14:textId="77777777" w:rsidR="006E2A20" w:rsidRPr="004A287E" w:rsidRDefault="006E2A20" w:rsidP="005C7941">
            <w:pPr>
              <w:spacing w:before="20" w:after="20"/>
              <w:rPr>
                <w:sz w:val="23"/>
                <w:szCs w:val="23"/>
              </w:rPr>
            </w:pPr>
            <w:r w:rsidRPr="004A287E">
              <w:rPr>
                <w:color w:val="000000"/>
                <w:sz w:val="23"/>
                <w:szCs w:val="23"/>
              </w:rPr>
              <w:t>Baystate Academy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4EFF5F1C" w14:textId="659CC83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776E48C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857DB83" w14:textId="77777777" w:rsidR="006E2A20" w:rsidRPr="004A287E" w:rsidRDefault="006E2A20" w:rsidP="005C7941">
            <w:pPr>
              <w:spacing w:before="20" w:after="20"/>
              <w:rPr>
                <w:sz w:val="23"/>
                <w:szCs w:val="23"/>
              </w:rPr>
            </w:pPr>
            <w:r w:rsidRPr="004A287E">
              <w:rPr>
                <w:color w:val="000000"/>
                <w:sz w:val="23"/>
                <w:szCs w:val="23"/>
              </w:rPr>
              <w:t>Bedford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D8D0E67" w14:textId="4AB987EC"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23BE6AC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CEADF72" w14:textId="77777777" w:rsidR="006E2A20" w:rsidRPr="004A287E" w:rsidRDefault="006E2A20" w:rsidP="005C7941">
            <w:pPr>
              <w:spacing w:before="20" w:after="20"/>
              <w:rPr>
                <w:sz w:val="23"/>
                <w:szCs w:val="23"/>
              </w:rPr>
            </w:pPr>
            <w:r w:rsidRPr="004A287E">
              <w:rPr>
                <w:color w:val="000000"/>
                <w:sz w:val="23"/>
                <w:szCs w:val="23"/>
              </w:rPr>
              <w:t>Bellingham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98AFAA5" w14:textId="4AA04D70"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11,800 </w:t>
            </w:r>
          </w:p>
        </w:tc>
      </w:tr>
      <w:tr w:rsidR="006E2A20" w:rsidRPr="004A287E" w14:paraId="693A761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B1412A9" w14:textId="77777777" w:rsidR="006E2A20" w:rsidRPr="004A287E" w:rsidRDefault="006E2A20" w:rsidP="005C7941">
            <w:pPr>
              <w:spacing w:before="20" w:after="20"/>
              <w:rPr>
                <w:sz w:val="23"/>
                <w:szCs w:val="23"/>
              </w:rPr>
            </w:pPr>
            <w:r w:rsidRPr="004A287E">
              <w:rPr>
                <w:color w:val="000000"/>
                <w:sz w:val="23"/>
                <w:szCs w:val="23"/>
              </w:rPr>
              <w:t>Billerica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C1CD595" w14:textId="02C7A05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373C320"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2D13CB5" w14:textId="77777777" w:rsidR="006E2A20" w:rsidRPr="004A287E" w:rsidRDefault="006E2A20" w:rsidP="005C7941">
            <w:pPr>
              <w:spacing w:before="20" w:after="20"/>
              <w:rPr>
                <w:sz w:val="23"/>
                <w:szCs w:val="23"/>
              </w:rPr>
            </w:pPr>
            <w:r w:rsidRPr="004A287E">
              <w:rPr>
                <w:color w:val="000000"/>
                <w:sz w:val="23"/>
                <w:szCs w:val="23"/>
              </w:rPr>
              <w:t>Boston Preparatory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301291E5" w14:textId="3F5E5370"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0D14479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B1197AA" w14:textId="77777777" w:rsidR="006E2A20" w:rsidRPr="004A287E" w:rsidRDefault="006E2A20" w:rsidP="005C7941">
            <w:pPr>
              <w:spacing w:before="20" w:after="20"/>
              <w:rPr>
                <w:sz w:val="23"/>
                <w:szCs w:val="23"/>
              </w:rPr>
            </w:pPr>
            <w:r w:rsidRPr="004A287E">
              <w:rPr>
                <w:color w:val="000000"/>
                <w:sz w:val="23"/>
                <w:szCs w:val="23"/>
              </w:rPr>
              <w:t>Boston Renaissance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0CF423F6" w14:textId="20B3CDE0"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3CD6723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E0C5B87" w14:textId="77777777" w:rsidR="006E2A20" w:rsidRPr="004A287E" w:rsidRDefault="006E2A20" w:rsidP="005C7941">
            <w:pPr>
              <w:spacing w:before="20" w:after="20"/>
              <w:rPr>
                <w:sz w:val="23"/>
                <w:szCs w:val="23"/>
              </w:rPr>
            </w:pPr>
            <w:r w:rsidRPr="004A287E">
              <w:rPr>
                <w:color w:val="000000"/>
                <w:sz w:val="23"/>
                <w:szCs w:val="23"/>
              </w:rPr>
              <w:t>Braintree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B202FCC" w14:textId="2CEDE138"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6F274BE0"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9E857F0" w14:textId="77777777" w:rsidR="006E2A20" w:rsidRPr="004A287E" w:rsidRDefault="006E2A20" w:rsidP="005C7941">
            <w:pPr>
              <w:spacing w:before="20" w:after="20"/>
              <w:rPr>
                <w:sz w:val="23"/>
                <w:szCs w:val="23"/>
              </w:rPr>
            </w:pPr>
            <w:r w:rsidRPr="004A287E">
              <w:rPr>
                <w:color w:val="000000"/>
                <w:sz w:val="23"/>
                <w:szCs w:val="23"/>
              </w:rPr>
              <w:t>Brimfield (School Union #61)</w:t>
            </w:r>
          </w:p>
        </w:tc>
        <w:tc>
          <w:tcPr>
            <w:tcW w:w="1440" w:type="dxa"/>
            <w:tcBorders>
              <w:top w:val="single" w:sz="6" w:space="0" w:color="auto"/>
              <w:left w:val="single" w:sz="6" w:space="0" w:color="auto"/>
              <w:bottom w:val="single" w:sz="6" w:space="0" w:color="auto"/>
              <w:right w:val="single" w:sz="6" w:space="0" w:color="auto"/>
            </w:tcBorders>
            <w:vAlign w:val="bottom"/>
          </w:tcPr>
          <w:p w14:paraId="31824F41" w14:textId="3CE5E8D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065239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196B35B" w14:textId="77777777" w:rsidR="006E2A20" w:rsidRPr="004A287E" w:rsidRDefault="006E2A20" w:rsidP="005C7941">
            <w:pPr>
              <w:spacing w:before="20" w:after="20"/>
              <w:rPr>
                <w:sz w:val="23"/>
                <w:szCs w:val="23"/>
              </w:rPr>
            </w:pPr>
            <w:r w:rsidRPr="004A287E">
              <w:rPr>
                <w:color w:val="000000"/>
                <w:sz w:val="23"/>
                <w:szCs w:val="23"/>
              </w:rPr>
              <w:t>Brockton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D6B81F4" w14:textId="5B21CB6E"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3A96A7E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313294E" w14:textId="77777777" w:rsidR="006E2A20" w:rsidRPr="004A287E" w:rsidRDefault="006E2A20" w:rsidP="005C7941">
            <w:pPr>
              <w:spacing w:before="20" w:after="20"/>
              <w:rPr>
                <w:sz w:val="23"/>
                <w:szCs w:val="23"/>
              </w:rPr>
            </w:pPr>
            <w:r w:rsidRPr="004A287E">
              <w:rPr>
                <w:color w:val="000000"/>
                <w:sz w:val="23"/>
                <w:szCs w:val="23"/>
              </w:rPr>
              <w:t>Brooke Charter Schools</w:t>
            </w:r>
          </w:p>
        </w:tc>
        <w:tc>
          <w:tcPr>
            <w:tcW w:w="1440" w:type="dxa"/>
            <w:tcBorders>
              <w:top w:val="single" w:sz="6" w:space="0" w:color="auto"/>
              <w:left w:val="single" w:sz="6" w:space="0" w:color="auto"/>
              <w:bottom w:val="single" w:sz="6" w:space="0" w:color="auto"/>
              <w:right w:val="single" w:sz="6" w:space="0" w:color="auto"/>
            </w:tcBorders>
            <w:vAlign w:val="bottom"/>
          </w:tcPr>
          <w:p w14:paraId="112459D3" w14:textId="3A862090"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594F65B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0B3445F" w14:textId="77777777" w:rsidR="006E2A20" w:rsidRPr="004A287E" w:rsidRDefault="006E2A20" w:rsidP="005C7941">
            <w:pPr>
              <w:spacing w:before="20" w:after="20"/>
              <w:rPr>
                <w:sz w:val="23"/>
                <w:szCs w:val="23"/>
              </w:rPr>
            </w:pPr>
            <w:r w:rsidRPr="004A287E">
              <w:rPr>
                <w:color w:val="000000"/>
                <w:sz w:val="23"/>
                <w:szCs w:val="23"/>
              </w:rPr>
              <w:t>Brookfield (School Union #61)</w:t>
            </w:r>
          </w:p>
        </w:tc>
        <w:tc>
          <w:tcPr>
            <w:tcW w:w="1440" w:type="dxa"/>
            <w:tcBorders>
              <w:top w:val="single" w:sz="6" w:space="0" w:color="auto"/>
              <w:left w:val="single" w:sz="6" w:space="0" w:color="auto"/>
              <w:bottom w:val="single" w:sz="6" w:space="0" w:color="auto"/>
              <w:right w:val="single" w:sz="6" w:space="0" w:color="auto"/>
            </w:tcBorders>
            <w:vAlign w:val="bottom"/>
          </w:tcPr>
          <w:p w14:paraId="3852BDFD" w14:textId="469C19D7"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0DEAE84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5FD9F94" w14:textId="77777777" w:rsidR="006E2A20" w:rsidRPr="004A287E" w:rsidRDefault="006E2A20" w:rsidP="005C7941">
            <w:pPr>
              <w:spacing w:before="20" w:after="20"/>
              <w:rPr>
                <w:sz w:val="23"/>
                <w:szCs w:val="23"/>
              </w:rPr>
            </w:pPr>
            <w:r w:rsidRPr="004A287E">
              <w:rPr>
                <w:color w:val="000000"/>
                <w:sz w:val="23"/>
                <w:szCs w:val="23"/>
              </w:rPr>
              <w:t>Public Schools of Brookline</w:t>
            </w:r>
          </w:p>
        </w:tc>
        <w:tc>
          <w:tcPr>
            <w:tcW w:w="1440" w:type="dxa"/>
            <w:tcBorders>
              <w:top w:val="single" w:sz="6" w:space="0" w:color="auto"/>
              <w:left w:val="single" w:sz="6" w:space="0" w:color="auto"/>
              <w:bottom w:val="single" w:sz="6" w:space="0" w:color="auto"/>
              <w:right w:val="single" w:sz="6" w:space="0" w:color="auto"/>
            </w:tcBorders>
            <w:vAlign w:val="bottom"/>
          </w:tcPr>
          <w:p w14:paraId="7DDFCDE6" w14:textId="6D982BA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179EEC4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7DE42EA" w14:textId="77777777" w:rsidR="006E2A20" w:rsidRPr="004A287E" w:rsidRDefault="006E2A20" w:rsidP="005C7941">
            <w:pPr>
              <w:spacing w:before="20" w:after="20"/>
              <w:rPr>
                <w:sz w:val="23"/>
                <w:szCs w:val="23"/>
              </w:rPr>
            </w:pPr>
            <w:r w:rsidRPr="004A287E">
              <w:rPr>
                <w:color w:val="000000"/>
                <w:sz w:val="23"/>
                <w:szCs w:val="23"/>
              </w:rPr>
              <w:t>Cambridge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4B9D14A" w14:textId="01CFFB7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34,000 </w:t>
            </w:r>
          </w:p>
        </w:tc>
      </w:tr>
      <w:tr w:rsidR="006E2A20" w:rsidRPr="004A287E" w14:paraId="4316497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6DA7ADD" w14:textId="77777777" w:rsidR="006E2A20" w:rsidRPr="004A287E" w:rsidRDefault="006E2A20" w:rsidP="005C7941">
            <w:pPr>
              <w:spacing w:before="20" w:after="20"/>
              <w:rPr>
                <w:sz w:val="23"/>
                <w:szCs w:val="23"/>
              </w:rPr>
            </w:pPr>
            <w:r w:rsidRPr="004A287E">
              <w:rPr>
                <w:color w:val="000000"/>
                <w:sz w:val="23"/>
                <w:szCs w:val="23"/>
              </w:rPr>
              <w:t>Canton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6A856C9" w14:textId="22EDDA12"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39B9E02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90C4785" w14:textId="77777777" w:rsidR="006E2A20" w:rsidRPr="004A287E" w:rsidRDefault="006E2A20" w:rsidP="005C7941">
            <w:pPr>
              <w:spacing w:before="20" w:after="20"/>
              <w:rPr>
                <w:sz w:val="23"/>
                <w:szCs w:val="23"/>
              </w:rPr>
            </w:pPr>
            <w:r w:rsidRPr="004A287E">
              <w:rPr>
                <w:color w:val="000000"/>
                <w:sz w:val="23"/>
                <w:szCs w:val="23"/>
              </w:rPr>
              <w:t>Carver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7720A07D" w14:textId="19D3AAF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10,180 </w:t>
            </w:r>
          </w:p>
        </w:tc>
      </w:tr>
      <w:tr w:rsidR="006E2A20" w:rsidRPr="004A287E" w14:paraId="51F74A0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ADA3FD2" w14:textId="77777777" w:rsidR="006E2A20" w:rsidRPr="004A287E" w:rsidRDefault="006E2A20" w:rsidP="005C7941">
            <w:pPr>
              <w:spacing w:before="20" w:after="20"/>
              <w:rPr>
                <w:sz w:val="23"/>
                <w:szCs w:val="23"/>
              </w:rPr>
            </w:pPr>
            <w:r w:rsidRPr="004A287E">
              <w:rPr>
                <w:color w:val="000000"/>
                <w:sz w:val="23"/>
                <w:szCs w:val="23"/>
              </w:rPr>
              <w:t>Chelsea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1CF1F7A" w14:textId="6852F968"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11,506 </w:t>
            </w:r>
          </w:p>
        </w:tc>
      </w:tr>
      <w:tr w:rsidR="006E2A20" w:rsidRPr="004A287E" w14:paraId="59EBD400"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6E01663" w14:textId="77777777" w:rsidR="006E2A20" w:rsidRPr="004A287E" w:rsidRDefault="006E2A20" w:rsidP="005C7941">
            <w:pPr>
              <w:spacing w:before="20" w:after="20"/>
              <w:rPr>
                <w:sz w:val="23"/>
                <w:szCs w:val="23"/>
              </w:rPr>
            </w:pPr>
            <w:r w:rsidRPr="004A287E">
              <w:rPr>
                <w:color w:val="000000"/>
                <w:sz w:val="23"/>
                <w:szCs w:val="23"/>
              </w:rPr>
              <w:t>Chesterfield-Goshen (New Hingham Regional Elementary School)</w:t>
            </w:r>
          </w:p>
        </w:tc>
        <w:tc>
          <w:tcPr>
            <w:tcW w:w="1440" w:type="dxa"/>
            <w:tcBorders>
              <w:top w:val="single" w:sz="6" w:space="0" w:color="auto"/>
              <w:left w:val="single" w:sz="6" w:space="0" w:color="auto"/>
              <w:bottom w:val="single" w:sz="6" w:space="0" w:color="auto"/>
              <w:right w:val="single" w:sz="6" w:space="0" w:color="auto"/>
            </w:tcBorders>
            <w:vAlign w:val="bottom"/>
          </w:tcPr>
          <w:p w14:paraId="2DC782A6" w14:textId="5236FAA6"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E22815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730D898" w14:textId="77777777" w:rsidR="006E2A20" w:rsidRPr="004A287E" w:rsidRDefault="006E2A20" w:rsidP="005C7941">
            <w:pPr>
              <w:spacing w:before="20" w:after="20"/>
              <w:rPr>
                <w:sz w:val="23"/>
                <w:szCs w:val="23"/>
              </w:rPr>
            </w:pPr>
            <w:r w:rsidRPr="004A287E">
              <w:rPr>
                <w:color w:val="000000"/>
                <w:sz w:val="23"/>
                <w:szCs w:val="23"/>
              </w:rPr>
              <w:t>Chicopee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7F21BD5" w14:textId="223A936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21,933 </w:t>
            </w:r>
          </w:p>
        </w:tc>
      </w:tr>
      <w:tr w:rsidR="006E2A20" w:rsidRPr="004A287E" w14:paraId="3BAEEDA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CC89A9A" w14:textId="77777777" w:rsidR="006E2A20" w:rsidRPr="004A287E" w:rsidRDefault="006E2A20" w:rsidP="005C7941">
            <w:pPr>
              <w:spacing w:before="20" w:after="20"/>
              <w:rPr>
                <w:sz w:val="23"/>
                <w:szCs w:val="23"/>
              </w:rPr>
            </w:pPr>
            <w:r w:rsidRPr="004A287E">
              <w:rPr>
                <w:color w:val="000000"/>
                <w:sz w:val="23"/>
                <w:szCs w:val="23"/>
              </w:rPr>
              <w:t>Clarksburg School</w:t>
            </w:r>
          </w:p>
        </w:tc>
        <w:tc>
          <w:tcPr>
            <w:tcW w:w="1440" w:type="dxa"/>
            <w:tcBorders>
              <w:top w:val="single" w:sz="6" w:space="0" w:color="auto"/>
              <w:left w:val="single" w:sz="6" w:space="0" w:color="auto"/>
              <w:bottom w:val="single" w:sz="6" w:space="0" w:color="auto"/>
              <w:right w:val="single" w:sz="6" w:space="0" w:color="auto"/>
            </w:tcBorders>
            <w:vAlign w:val="bottom"/>
          </w:tcPr>
          <w:p w14:paraId="66E00865" w14:textId="3C360C92"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1982AFE"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0E0B74D" w14:textId="77777777" w:rsidR="006E2A20" w:rsidRPr="004A287E" w:rsidRDefault="006E2A20" w:rsidP="005C7941">
            <w:pPr>
              <w:spacing w:before="20" w:after="20"/>
              <w:rPr>
                <w:sz w:val="23"/>
                <w:szCs w:val="23"/>
              </w:rPr>
            </w:pPr>
            <w:r w:rsidRPr="004A287E">
              <w:rPr>
                <w:color w:val="000000"/>
                <w:sz w:val="23"/>
                <w:szCs w:val="23"/>
              </w:rPr>
              <w:t>Clinton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7E4DA52" w14:textId="008D065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C244C5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B63CBE" w14:textId="77777777" w:rsidR="006E2A20" w:rsidRPr="004A287E" w:rsidRDefault="006E2A20" w:rsidP="005C7941">
            <w:pPr>
              <w:spacing w:before="20" w:after="20"/>
              <w:rPr>
                <w:sz w:val="23"/>
                <w:szCs w:val="23"/>
              </w:rPr>
            </w:pPr>
            <w:r w:rsidRPr="004A287E">
              <w:rPr>
                <w:color w:val="000000"/>
                <w:sz w:val="23"/>
                <w:szCs w:val="23"/>
              </w:rPr>
              <w:lastRenderedPageBreak/>
              <w:t>Cohasset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B454992" w14:textId="3D3843FE"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22,236 </w:t>
            </w:r>
          </w:p>
        </w:tc>
      </w:tr>
      <w:tr w:rsidR="006E2A20" w:rsidRPr="004A287E" w14:paraId="38FFAE8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7909704" w14:textId="77777777" w:rsidR="006E2A20" w:rsidRPr="004A287E" w:rsidRDefault="006E2A20" w:rsidP="005C7941">
            <w:pPr>
              <w:spacing w:before="20" w:after="20"/>
              <w:rPr>
                <w:sz w:val="23"/>
                <w:szCs w:val="23"/>
              </w:rPr>
            </w:pPr>
            <w:r w:rsidRPr="004A287E">
              <w:rPr>
                <w:color w:val="000000"/>
                <w:sz w:val="23"/>
                <w:szCs w:val="23"/>
              </w:rPr>
              <w:t>Community Charter School of Cambridge</w:t>
            </w:r>
          </w:p>
        </w:tc>
        <w:tc>
          <w:tcPr>
            <w:tcW w:w="1440" w:type="dxa"/>
            <w:tcBorders>
              <w:top w:val="single" w:sz="6" w:space="0" w:color="auto"/>
              <w:left w:val="single" w:sz="6" w:space="0" w:color="auto"/>
              <w:bottom w:val="single" w:sz="6" w:space="0" w:color="auto"/>
              <w:right w:val="single" w:sz="6" w:space="0" w:color="auto"/>
            </w:tcBorders>
            <w:vAlign w:val="bottom"/>
          </w:tcPr>
          <w:p w14:paraId="00FE5B42" w14:textId="329536B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34BBBDF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3D7F3D9" w14:textId="77777777" w:rsidR="006E2A20" w:rsidRPr="004A287E" w:rsidRDefault="006E2A20" w:rsidP="005C7941">
            <w:pPr>
              <w:spacing w:before="20" w:after="20"/>
              <w:rPr>
                <w:sz w:val="23"/>
                <w:szCs w:val="23"/>
              </w:rPr>
            </w:pPr>
            <w:r w:rsidRPr="004A287E">
              <w:rPr>
                <w:color w:val="000000"/>
                <w:sz w:val="23"/>
                <w:szCs w:val="23"/>
              </w:rPr>
              <w:t>Community Day Charter Public School-Gateway</w:t>
            </w:r>
          </w:p>
        </w:tc>
        <w:tc>
          <w:tcPr>
            <w:tcW w:w="1440" w:type="dxa"/>
            <w:tcBorders>
              <w:top w:val="single" w:sz="6" w:space="0" w:color="auto"/>
              <w:left w:val="single" w:sz="6" w:space="0" w:color="auto"/>
              <w:bottom w:val="single" w:sz="6" w:space="0" w:color="auto"/>
              <w:right w:val="single" w:sz="6" w:space="0" w:color="auto"/>
            </w:tcBorders>
            <w:vAlign w:val="bottom"/>
          </w:tcPr>
          <w:p w14:paraId="4EB2999B" w14:textId="216044A6"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412E51B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1740487" w14:textId="77777777" w:rsidR="006E2A20" w:rsidRPr="004A287E" w:rsidRDefault="006E2A20" w:rsidP="005C7941">
            <w:pPr>
              <w:spacing w:before="20" w:after="20"/>
              <w:rPr>
                <w:sz w:val="23"/>
                <w:szCs w:val="23"/>
              </w:rPr>
            </w:pPr>
            <w:r w:rsidRPr="004A287E">
              <w:rPr>
                <w:color w:val="000000"/>
                <w:sz w:val="23"/>
                <w:szCs w:val="23"/>
              </w:rPr>
              <w:t>Community Day Charter Public School-Prospect</w:t>
            </w:r>
          </w:p>
        </w:tc>
        <w:tc>
          <w:tcPr>
            <w:tcW w:w="1440" w:type="dxa"/>
            <w:tcBorders>
              <w:top w:val="single" w:sz="6" w:space="0" w:color="auto"/>
              <w:left w:val="single" w:sz="6" w:space="0" w:color="auto"/>
              <w:bottom w:val="single" w:sz="6" w:space="0" w:color="auto"/>
              <w:right w:val="single" w:sz="6" w:space="0" w:color="auto"/>
            </w:tcBorders>
            <w:vAlign w:val="bottom"/>
          </w:tcPr>
          <w:p w14:paraId="7ADE6750" w14:textId="0536630F"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7968EBA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9019174" w14:textId="77777777" w:rsidR="006E2A20" w:rsidRPr="004A287E" w:rsidRDefault="006E2A20" w:rsidP="005C7941">
            <w:pPr>
              <w:spacing w:before="20" w:after="20"/>
              <w:rPr>
                <w:sz w:val="23"/>
                <w:szCs w:val="23"/>
              </w:rPr>
            </w:pPr>
            <w:r w:rsidRPr="004A287E">
              <w:rPr>
                <w:color w:val="000000"/>
                <w:sz w:val="23"/>
                <w:szCs w:val="23"/>
              </w:rPr>
              <w:t>Community Day Charter Public School-Webster</w:t>
            </w:r>
          </w:p>
        </w:tc>
        <w:tc>
          <w:tcPr>
            <w:tcW w:w="1440" w:type="dxa"/>
            <w:tcBorders>
              <w:top w:val="single" w:sz="6" w:space="0" w:color="auto"/>
              <w:left w:val="single" w:sz="6" w:space="0" w:color="auto"/>
              <w:bottom w:val="single" w:sz="6" w:space="0" w:color="auto"/>
              <w:right w:val="single" w:sz="6" w:space="0" w:color="auto"/>
            </w:tcBorders>
            <w:vAlign w:val="bottom"/>
          </w:tcPr>
          <w:p w14:paraId="3C35DCEB" w14:textId="1282E642"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72CD0E3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926308D" w14:textId="77777777" w:rsidR="006E2A20" w:rsidRPr="004A287E" w:rsidRDefault="006E2A20" w:rsidP="005C7941">
            <w:pPr>
              <w:spacing w:before="20" w:after="20"/>
              <w:rPr>
                <w:sz w:val="23"/>
                <w:szCs w:val="23"/>
              </w:rPr>
            </w:pPr>
            <w:r w:rsidRPr="004A287E">
              <w:rPr>
                <w:color w:val="000000"/>
                <w:sz w:val="23"/>
                <w:szCs w:val="23"/>
              </w:rPr>
              <w:t>Conservatory Lab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59216FDB" w14:textId="42C8211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68E8DE3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FA6E570" w14:textId="77777777" w:rsidR="006E2A20" w:rsidRPr="004A287E" w:rsidRDefault="006E2A20" w:rsidP="005C7941">
            <w:pPr>
              <w:spacing w:before="20" w:after="20"/>
              <w:rPr>
                <w:sz w:val="23"/>
                <w:szCs w:val="23"/>
              </w:rPr>
            </w:pPr>
            <w:r w:rsidRPr="004A287E">
              <w:rPr>
                <w:color w:val="000000"/>
                <w:sz w:val="23"/>
                <w:szCs w:val="23"/>
              </w:rPr>
              <w:t>Dartmouth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0BCDFF8" w14:textId="12AAEC5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DFBC46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8A2F6B9" w14:textId="77777777" w:rsidR="006E2A20" w:rsidRPr="004A287E" w:rsidRDefault="006E2A20" w:rsidP="005C7941">
            <w:pPr>
              <w:spacing w:before="20" w:after="20"/>
              <w:rPr>
                <w:sz w:val="23"/>
                <w:szCs w:val="23"/>
              </w:rPr>
            </w:pPr>
            <w:r w:rsidRPr="004A287E">
              <w:rPr>
                <w:color w:val="000000"/>
                <w:sz w:val="23"/>
                <w:szCs w:val="23"/>
              </w:rPr>
              <w:t>Dighton-Rehoboth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2EDFE25D" w14:textId="42389B4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337F092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EA998BA" w14:textId="77777777" w:rsidR="006E2A20" w:rsidRPr="004A287E" w:rsidRDefault="006E2A20" w:rsidP="005C7941">
            <w:pPr>
              <w:spacing w:before="20" w:after="20"/>
              <w:rPr>
                <w:sz w:val="23"/>
                <w:szCs w:val="23"/>
              </w:rPr>
            </w:pPr>
            <w:r w:rsidRPr="004A287E">
              <w:rPr>
                <w:color w:val="000000"/>
                <w:sz w:val="23"/>
                <w:szCs w:val="23"/>
              </w:rPr>
              <w:t>Douglas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B54E917" w14:textId="74DBC2FF" w:rsidR="006E2A20" w:rsidRPr="004A287E" w:rsidRDefault="005C7941" w:rsidP="00E14E38">
            <w:pPr>
              <w:spacing w:before="20" w:after="20"/>
              <w:jc w:val="right"/>
              <w:rPr>
                <w:sz w:val="23"/>
                <w:szCs w:val="23"/>
              </w:rPr>
            </w:pPr>
            <w:r w:rsidRPr="004A287E">
              <w:rPr>
                <w:color w:val="000000"/>
                <w:sz w:val="23"/>
                <w:szCs w:val="23"/>
              </w:rPr>
              <w:t>$</w:t>
            </w:r>
            <w:r w:rsidR="006E2A20" w:rsidRPr="004A287E">
              <w:rPr>
                <w:color w:val="000000"/>
                <w:sz w:val="23"/>
                <w:szCs w:val="23"/>
              </w:rPr>
              <w:t xml:space="preserve">8,960 </w:t>
            </w:r>
          </w:p>
        </w:tc>
      </w:tr>
      <w:tr w:rsidR="006E2A20" w:rsidRPr="004A287E" w14:paraId="35F7AC5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B8FB387" w14:textId="77777777" w:rsidR="006E2A20" w:rsidRPr="004A287E" w:rsidRDefault="006E2A20" w:rsidP="005C7941">
            <w:pPr>
              <w:spacing w:before="20" w:after="20"/>
              <w:rPr>
                <w:sz w:val="23"/>
                <w:szCs w:val="23"/>
              </w:rPr>
            </w:pPr>
            <w:r w:rsidRPr="004A287E">
              <w:rPr>
                <w:color w:val="000000"/>
                <w:sz w:val="23"/>
                <w:szCs w:val="23"/>
              </w:rPr>
              <w:t>Dracut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2E71404" w14:textId="2DD4A8D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23,880 </w:t>
            </w:r>
          </w:p>
        </w:tc>
      </w:tr>
      <w:tr w:rsidR="006E2A20" w:rsidRPr="004A287E" w14:paraId="2081AA8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99BDCCC" w14:textId="77777777" w:rsidR="006E2A20" w:rsidRPr="004A287E" w:rsidRDefault="006E2A20" w:rsidP="005C7941">
            <w:pPr>
              <w:spacing w:before="20" w:after="20"/>
              <w:rPr>
                <w:sz w:val="23"/>
                <w:szCs w:val="23"/>
              </w:rPr>
            </w:pPr>
            <w:r w:rsidRPr="004A287E">
              <w:rPr>
                <w:color w:val="000000"/>
                <w:sz w:val="23"/>
                <w:szCs w:val="23"/>
              </w:rPr>
              <w:t>Dudley Street Neighborhood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6B7271B9" w14:textId="525D679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3A5021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9782C01" w14:textId="77777777" w:rsidR="006E2A20" w:rsidRPr="004A287E" w:rsidRDefault="006E2A20" w:rsidP="005C7941">
            <w:pPr>
              <w:spacing w:before="20" w:after="20"/>
              <w:rPr>
                <w:sz w:val="23"/>
                <w:szCs w:val="23"/>
              </w:rPr>
            </w:pPr>
            <w:r w:rsidRPr="004A287E">
              <w:rPr>
                <w:color w:val="000000"/>
                <w:sz w:val="23"/>
                <w:szCs w:val="23"/>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23CDADD" w14:textId="645CDE6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36,000 </w:t>
            </w:r>
          </w:p>
        </w:tc>
      </w:tr>
      <w:tr w:rsidR="006E2A20" w:rsidRPr="004A287E" w14:paraId="7BF61A1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C4EE45D" w14:textId="77777777" w:rsidR="006E2A20" w:rsidRPr="004A287E" w:rsidRDefault="006E2A20" w:rsidP="005C7941">
            <w:pPr>
              <w:spacing w:before="20" w:after="20"/>
              <w:rPr>
                <w:sz w:val="23"/>
                <w:szCs w:val="23"/>
              </w:rPr>
            </w:pPr>
            <w:r w:rsidRPr="004A287E">
              <w:rPr>
                <w:color w:val="000000"/>
                <w:sz w:val="23"/>
                <w:szCs w:val="23"/>
              </w:rPr>
              <w:t>Fall River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99B7577" w14:textId="59CC221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80B506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B54BA1B" w14:textId="77777777" w:rsidR="006E2A20" w:rsidRPr="004A287E" w:rsidRDefault="006E2A20" w:rsidP="005C7941">
            <w:pPr>
              <w:spacing w:before="20" w:after="20"/>
              <w:rPr>
                <w:sz w:val="23"/>
                <w:szCs w:val="23"/>
              </w:rPr>
            </w:pPr>
            <w:r w:rsidRPr="004A287E">
              <w:rPr>
                <w:color w:val="000000"/>
                <w:sz w:val="23"/>
                <w:szCs w:val="23"/>
              </w:rPr>
              <w:t>Florida (Gabriel Abbott Memorial School)</w:t>
            </w:r>
          </w:p>
        </w:tc>
        <w:tc>
          <w:tcPr>
            <w:tcW w:w="1440" w:type="dxa"/>
            <w:tcBorders>
              <w:top w:val="single" w:sz="6" w:space="0" w:color="auto"/>
              <w:left w:val="single" w:sz="6" w:space="0" w:color="auto"/>
              <w:bottom w:val="single" w:sz="6" w:space="0" w:color="auto"/>
              <w:right w:val="single" w:sz="6" w:space="0" w:color="auto"/>
            </w:tcBorders>
            <w:vAlign w:val="bottom"/>
          </w:tcPr>
          <w:p w14:paraId="6C74631D" w14:textId="03859910" w:rsidR="006E2A20" w:rsidRPr="004A287E" w:rsidRDefault="005C7941" w:rsidP="00E14E38">
            <w:pPr>
              <w:spacing w:before="20" w:after="20"/>
              <w:jc w:val="right"/>
              <w:rPr>
                <w:sz w:val="23"/>
                <w:szCs w:val="23"/>
              </w:rPr>
            </w:pPr>
            <w:r w:rsidRPr="004A287E">
              <w:rPr>
                <w:color w:val="000000"/>
                <w:sz w:val="23"/>
                <w:szCs w:val="23"/>
              </w:rPr>
              <w:t>$</w:t>
            </w:r>
            <w:r w:rsidR="006E2A20" w:rsidRPr="004A287E">
              <w:rPr>
                <w:color w:val="000000"/>
                <w:sz w:val="23"/>
                <w:szCs w:val="23"/>
              </w:rPr>
              <w:t xml:space="preserve">7,000 </w:t>
            </w:r>
          </w:p>
        </w:tc>
      </w:tr>
      <w:tr w:rsidR="006E2A20" w:rsidRPr="004A287E" w14:paraId="4727444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18B62A" w14:textId="77777777" w:rsidR="006E2A20" w:rsidRPr="004A287E" w:rsidRDefault="006E2A20" w:rsidP="005C7941">
            <w:pPr>
              <w:spacing w:before="20" w:after="20"/>
              <w:rPr>
                <w:sz w:val="23"/>
                <w:szCs w:val="23"/>
              </w:rPr>
            </w:pPr>
            <w:r w:rsidRPr="004A287E">
              <w:rPr>
                <w:color w:val="000000"/>
                <w:sz w:val="23"/>
                <w:szCs w:val="23"/>
              </w:rPr>
              <w:t>Francis W. Parker Charter Essential School</w:t>
            </w:r>
          </w:p>
        </w:tc>
        <w:tc>
          <w:tcPr>
            <w:tcW w:w="1440" w:type="dxa"/>
            <w:tcBorders>
              <w:top w:val="single" w:sz="6" w:space="0" w:color="auto"/>
              <w:left w:val="single" w:sz="6" w:space="0" w:color="auto"/>
              <w:bottom w:val="single" w:sz="6" w:space="0" w:color="auto"/>
              <w:right w:val="single" w:sz="6" w:space="0" w:color="auto"/>
            </w:tcBorders>
            <w:vAlign w:val="bottom"/>
          </w:tcPr>
          <w:p w14:paraId="50116A49" w14:textId="374DACB7"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93BC37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872C510" w14:textId="77777777" w:rsidR="006E2A20" w:rsidRPr="004A287E" w:rsidRDefault="006E2A20" w:rsidP="005C7941">
            <w:pPr>
              <w:spacing w:before="20" w:after="20"/>
              <w:rPr>
                <w:sz w:val="23"/>
                <w:szCs w:val="23"/>
              </w:rPr>
            </w:pPr>
            <w:r w:rsidRPr="004A287E">
              <w:rPr>
                <w:color w:val="000000"/>
                <w:sz w:val="23"/>
                <w:szCs w:val="23"/>
              </w:rPr>
              <w:t>Franklin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5FEC0EA" w14:textId="39E7C14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1BBF2C8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4C7CDF5" w14:textId="77777777" w:rsidR="006E2A20" w:rsidRPr="004A287E" w:rsidRDefault="006E2A20" w:rsidP="005C7941">
            <w:pPr>
              <w:spacing w:before="20" w:after="20"/>
              <w:rPr>
                <w:sz w:val="23"/>
                <w:szCs w:val="23"/>
              </w:rPr>
            </w:pPr>
            <w:r w:rsidRPr="004A287E">
              <w:rPr>
                <w:color w:val="000000"/>
                <w:sz w:val="23"/>
                <w:szCs w:val="23"/>
              </w:rPr>
              <w:t>Frontier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034FC48" w14:textId="0AEE5746"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29DEFA4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1CE143" w14:textId="77777777" w:rsidR="006E2A20" w:rsidRPr="004A287E" w:rsidRDefault="006E2A20" w:rsidP="005C7941">
            <w:pPr>
              <w:spacing w:before="20" w:after="20"/>
              <w:rPr>
                <w:sz w:val="23"/>
                <w:szCs w:val="23"/>
              </w:rPr>
            </w:pPr>
            <w:r w:rsidRPr="004A287E">
              <w:rPr>
                <w:color w:val="000000"/>
                <w:sz w:val="23"/>
                <w:szCs w:val="23"/>
              </w:rPr>
              <w:t>Gateway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3EFA781E" w14:textId="7496DEC9"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30,000 </w:t>
            </w:r>
          </w:p>
        </w:tc>
      </w:tr>
      <w:tr w:rsidR="006E2A20" w:rsidRPr="004A287E" w14:paraId="3E3E610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3363E8" w14:textId="77777777" w:rsidR="006E2A20" w:rsidRPr="004A287E" w:rsidRDefault="006E2A20" w:rsidP="005C7941">
            <w:pPr>
              <w:spacing w:before="20" w:after="20"/>
              <w:rPr>
                <w:sz w:val="23"/>
                <w:szCs w:val="23"/>
              </w:rPr>
            </w:pPr>
            <w:r w:rsidRPr="004A287E">
              <w:rPr>
                <w:color w:val="000000"/>
                <w:sz w:val="23"/>
                <w:szCs w:val="23"/>
              </w:rPr>
              <w:t>Gill-Montague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08CA262" w14:textId="5AEDB45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23AE6E6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A1DBBDC" w14:textId="77777777" w:rsidR="006E2A20" w:rsidRPr="004A287E" w:rsidRDefault="006E2A20" w:rsidP="005C7941">
            <w:pPr>
              <w:spacing w:before="20" w:after="20"/>
              <w:rPr>
                <w:sz w:val="23"/>
                <w:szCs w:val="23"/>
              </w:rPr>
            </w:pPr>
            <w:r w:rsidRPr="004A287E">
              <w:rPr>
                <w:color w:val="000000"/>
                <w:sz w:val="23"/>
                <w:szCs w:val="23"/>
              </w:rPr>
              <w:t>Global Learning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61BCD118" w14:textId="6C2D2AA0"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471FD99E"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CDE903" w14:textId="77777777" w:rsidR="006E2A20" w:rsidRPr="004A287E" w:rsidRDefault="006E2A20" w:rsidP="005C7941">
            <w:pPr>
              <w:spacing w:before="20" w:after="20"/>
              <w:rPr>
                <w:sz w:val="23"/>
                <w:szCs w:val="23"/>
              </w:rPr>
            </w:pPr>
            <w:r w:rsidRPr="004A287E">
              <w:rPr>
                <w:color w:val="000000"/>
                <w:sz w:val="23"/>
                <w:szCs w:val="23"/>
              </w:rPr>
              <w:t>Granby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7710D80" w14:textId="1BC929F9"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11,000 </w:t>
            </w:r>
          </w:p>
        </w:tc>
      </w:tr>
      <w:tr w:rsidR="006E2A20" w:rsidRPr="004A287E" w14:paraId="1268E5E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BEC4E74" w14:textId="77777777" w:rsidR="006E2A20" w:rsidRPr="004A287E" w:rsidRDefault="006E2A20" w:rsidP="005C7941">
            <w:pPr>
              <w:spacing w:before="20" w:after="20"/>
              <w:rPr>
                <w:sz w:val="23"/>
                <w:szCs w:val="23"/>
              </w:rPr>
            </w:pPr>
            <w:r w:rsidRPr="004A287E">
              <w:rPr>
                <w:color w:val="000000"/>
                <w:sz w:val="23"/>
                <w:szCs w:val="23"/>
              </w:rPr>
              <w:t>Greater Fall River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238A79A1" w14:textId="0F5BF407"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3FE00EB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D480B7B" w14:textId="77777777" w:rsidR="006E2A20" w:rsidRPr="004A287E" w:rsidRDefault="006E2A20" w:rsidP="005C7941">
            <w:pPr>
              <w:spacing w:before="20" w:after="20"/>
              <w:rPr>
                <w:sz w:val="23"/>
                <w:szCs w:val="23"/>
              </w:rPr>
            </w:pPr>
            <w:r w:rsidRPr="004A287E">
              <w:rPr>
                <w:color w:val="000000"/>
                <w:sz w:val="23"/>
                <w:szCs w:val="23"/>
              </w:rPr>
              <w:t>Greater Lawrence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2FED5B9B" w14:textId="55AD575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11,895 </w:t>
            </w:r>
          </w:p>
        </w:tc>
      </w:tr>
      <w:tr w:rsidR="006E2A20" w:rsidRPr="004A287E" w14:paraId="6CF413F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1A07DC9" w14:textId="77777777" w:rsidR="006E2A20" w:rsidRPr="004A287E" w:rsidRDefault="006E2A20" w:rsidP="005C7941">
            <w:pPr>
              <w:spacing w:before="20" w:after="20"/>
              <w:rPr>
                <w:sz w:val="23"/>
                <w:szCs w:val="23"/>
              </w:rPr>
            </w:pPr>
            <w:r w:rsidRPr="004A287E">
              <w:rPr>
                <w:color w:val="000000"/>
                <w:sz w:val="23"/>
                <w:szCs w:val="23"/>
              </w:rPr>
              <w:t>Greater Lowell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5506478F" w14:textId="75FD1B57"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4EE82C88"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AF9EFC" w14:textId="77777777" w:rsidR="006E2A20" w:rsidRPr="004A287E" w:rsidRDefault="006E2A20" w:rsidP="005C7941">
            <w:pPr>
              <w:spacing w:before="20" w:after="20"/>
              <w:rPr>
                <w:sz w:val="23"/>
                <w:szCs w:val="23"/>
              </w:rPr>
            </w:pPr>
            <w:r w:rsidRPr="004A287E">
              <w:rPr>
                <w:color w:val="000000"/>
                <w:sz w:val="23"/>
                <w:szCs w:val="23"/>
              </w:rPr>
              <w:t>Greenfield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E730DE0" w14:textId="0A0EDE48"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74F982F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C013573" w14:textId="77777777" w:rsidR="006E2A20" w:rsidRPr="004A287E" w:rsidRDefault="006E2A20" w:rsidP="005C7941">
            <w:pPr>
              <w:spacing w:before="20" w:after="20"/>
              <w:rPr>
                <w:sz w:val="23"/>
                <w:szCs w:val="23"/>
              </w:rPr>
            </w:pPr>
            <w:r w:rsidRPr="004A287E">
              <w:rPr>
                <w:color w:val="000000"/>
                <w:sz w:val="23"/>
                <w:szCs w:val="23"/>
              </w:rPr>
              <w:t>Groton Dunstable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56C40AA" w14:textId="7772256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114A189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32202F7" w14:textId="77777777" w:rsidR="006E2A20" w:rsidRPr="004A287E" w:rsidRDefault="006E2A20" w:rsidP="005C7941">
            <w:pPr>
              <w:spacing w:before="20" w:after="20"/>
              <w:rPr>
                <w:sz w:val="23"/>
                <w:szCs w:val="23"/>
              </w:rPr>
            </w:pPr>
            <w:r w:rsidRPr="004A287E">
              <w:rPr>
                <w:color w:val="000000"/>
                <w:sz w:val="23"/>
                <w:szCs w:val="23"/>
              </w:rPr>
              <w:t>Hadley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AD89146" w14:textId="7112CC6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17,700 </w:t>
            </w:r>
          </w:p>
        </w:tc>
      </w:tr>
      <w:tr w:rsidR="006E2A20" w:rsidRPr="004A287E" w14:paraId="1B29F3AE"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29D99D7" w14:textId="77777777" w:rsidR="006E2A20" w:rsidRPr="004A287E" w:rsidRDefault="006E2A20" w:rsidP="005C7941">
            <w:pPr>
              <w:spacing w:before="20" w:after="20"/>
              <w:rPr>
                <w:sz w:val="23"/>
                <w:szCs w:val="23"/>
              </w:rPr>
            </w:pPr>
            <w:r w:rsidRPr="004A287E">
              <w:rPr>
                <w:color w:val="000000"/>
                <w:sz w:val="23"/>
                <w:szCs w:val="23"/>
              </w:rPr>
              <w:t>Hampden-Wilbraham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323B029" w14:textId="79390E97"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11,740 </w:t>
            </w:r>
          </w:p>
        </w:tc>
      </w:tr>
      <w:tr w:rsidR="006E2A20" w:rsidRPr="004A287E" w14:paraId="0F2272A8"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3762B6F" w14:textId="77777777" w:rsidR="006E2A20" w:rsidRPr="004A287E" w:rsidRDefault="006E2A20" w:rsidP="005C7941">
            <w:pPr>
              <w:spacing w:before="20" w:after="20"/>
              <w:rPr>
                <w:sz w:val="23"/>
                <w:szCs w:val="23"/>
              </w:rPr>
            </w:pPr>
            <w:r w:rsidRPr="004A287E">
              <w:rPr>
                <w:color w:val="000000"/>
                <w:sz w:val="23"/>
                <w:szCs w:val="23"/>
              </w:rPr>
              <w:t>Hampshire Regional School Districts</w:t>
            </w:r>
          </w:p>
        </w:tc>
        <w:tc>
          <w:tcPr>
            <w:tcW w:w="1440" w:type="dxa"/>
            <w:tcBorders>
              <w:top w:val="single" w:sz="6" w:space="0" w:color="auto"/>
              <w:left w:val="single" w:sz="6" w:space="0" w:color="auto"/>
              <w:bottom w:val="single" w:sz="6" w:space="0" w:color="auto"/>
              <w:right w:val="single" w:sz="6" w:space="0" w:color="auto"/>
            </w:tcBorders>
            <w:vAlign w:val="bottom"/>
          </w:tcPr>
          <w:p w14:paraId="576D1744" w14:textId="1CF1C27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7E9A2C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7956089" w14:textId="77777777" w:rsidR="006E2A20" w:rsidRPr="004A287E" w:rsidRDefault="006E2A20" w:rsidP="005C7941">
            <w:pPr>
              <w:spacing w:before="20" w:after="20"/>
              <w:rPr>
                <w:sz w:val="23"/>
                <w:szCs w:val="23"/>
              </w:rPr>
            </w:pPr>
            <w:r w:rsidRPr="004A287E">
              <w:rPr>
                <w:color w:val="000000"/>
                <w:sz w:val="23"/>
                <w:szCs w:val="23"/>
              </w:rPr>
              <w:t>Hanover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8A548E0" w14:textId="01BD788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11,730 </w:t>
            </w:r>
          </w:p>
        </w:tc>
      </w:tr>
      <w:tr w:rsidR="006E2A20" w:rsidRPr="004A287E" w14:paraId="2F5F879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9175BD4" w14:textId="77777777" w:rsidR="006E2A20" w:rsidRPr="004A287E" w:rsidRDefault="006E2A20" w:rsidP="005C7941">
            <w:pPr>
              <w:spacing w:before="20" w:after="20"/>
              <w:rPr>
                <w:sz w:val="23"/>
                <w:szCs w:val="23"/>
              </w:rPr>
            </w:pPr>
            <w:r w:rsidRPr="004A287E">
              <w:rPr>
                <w:color w:val="000000"/>
                <w:sz w:val="23"/>
                <w:szCs w:val="23"/>
              </w:rPr>
              <w:t>Hatfield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02AA742" w14:textId="5CC619E7"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11,057 </w:t>
            </w:r>
          </w:p>
        </w:tc>
      </w:tr>
      <w:tr w:rsidR="006E2A20" w:rsidRPr="004A287E" w14:paraId="254226F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EE25697" w14:textId="77777777" w:rsidR="006E2A20" w:rsidRPr="004A287E" w:rsidRDefault="006E2A20" w:rsidP="005C7941">
            <w:pPr>
              <w:spacing w:before="20" w:after="20"/>
              <w:rPr>
                <w:sz w:val="23"/>
                <w:szCs w:val="23"/>
              </w:rPr>
            </w:pPr>
            <w:r w:rsidRPr="004A287E">
              <w:rPr>
                <w:color w:val="000000"/>
                <w:sz w:val="23"/>
                <w:szCs w:val="23"/>
              </w:rPr>
              <w:t>Haverhill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C20E6C6" w14:textId="36DC8F9C"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36,000 </w:t>
            </w:r>
          </w:p>
        </w:tc>
      </w:tr>
      <w:tr w:rsidR="006E2A20" w:rsidRPr="004A287E" w14:paraId="0398BA6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DD1D21" w14:textId="77777777" w:rsidR="006E2A20" w:rsidRPr="004A287E" w:rsidRDefault="006E2A20" w:rsidP="005C7941">
            <w:pPr>
              <w:spacing w:before="20" w:after="20"/>
              <w:rPr>
                <w:sz w:val="23"/>
                <w:szCs w:val="23"/>
              </w:rPr>
            </w:pPr>
            <w:proofErr w:type="spellStart"/>
            <w:r w:rsidRPr="004A287E">
              <w:rPr>
                <w:color w:val="000000"/>
                <w:sz w:val="23"/>
                <w:szCs w:val="23"/>
              </w:rPr>
              <w:t>Hawlemont</w:t>
            </w:r>
            <w:proofErr w:type="spellEnd"/>
            <w:r w:rsidRPr="004A287E">
              <w:rPr>
                <w:color w:val="000000"/>
                <w:sz w:val="23"/>
                <w:szCs w:val="23"/>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3EB3678F" w14:textId="467E123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5,000 </w:t>
            </w:r>
          </w:p>
        </w:tc>
      </w:tr>
      <w:tr w:rsidR="006E2A20" w:rsidRPr="004A287E" w14:paraId="58BC7E3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534F3DE" w14:textId="77777777" w:rsidR="006E2A20" w:rsidRPr="004A287E" w:rsidRDefault="006E2A20" w:rsidP="005C7941">
            <w:pPr>
              <w:spacing w:before="20" w:after="20"/>
              <w:rPr>
                <w:sz w:val="23"/>
                <w:szCs w:val="23"/>
              </w:rPr>
            </w:pPr>
            <w:proofErr w:type="spellStart"/>
            <w:r w:rsidRPr="004A287E">
              <w:rPr>
                <w:color w:val="000000"/>
                <w:sz w:val="23"/>
                <w:szCs w:val="23"/>
              </w:rPr>
              <w:t>Hilltown</w:t>
            </w:r>
            <w:proofErr w:type="spellEnd"/>
            <w:r w:rsidRPr="004A287E">
              <w:rPr>
                <w:color w:val="000000"/>
                <w:sz w:val="23"/>
                <w:szCs w:val="23"/>
              </w:rPr>
              <w:t xml:space="preserve"> Cooperative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2B7C4053" w14:textId="6D8E7B5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10,010 </w:t>
            </w:r>
          </w:p>
        </w:tc>
      </w:tr>
      <w:tr w:rsidR="006E2A20" w:rsidRPr="004A287E" w14:paraId="7C372DB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2435B40" w14:textId="77777777" w:rsidR="006E2A20" w:rsidRPr="004A287E" w:rsidRDefault="006E2A20" w:rsidP="005C7941">
            <w:pPr>
              <w:spacing w:before="20" w:after="20"/>
              <w:rPr>
                <w:sz w:val="23"/>
                <w:szCs w:val="23"/>
              </w:rPr>
            </w:pPr>
            <w:r w:rsidRPr="004A287E">
              <w:rPr>
                <w:color w:val="000000"/>
                <w:sz w:val="23"/>
                <w:szCs w:val="23"/>
              </w:rPr>
              <w:t>Holland (Union #61)</w:t>
            </w:r>
          </w:p>
        </w:tc>
        <w:tc>
          <w:tcPr>
            <w:tcW w:w="1440" w:type="dxa"/>
            <w:tcBorders>
              <w:top w:val="single" w:sz="6" w:space="0" w:color="auto"/>
              <w:left w:val="single" w:sz="6" w:space="0" w:color="auto"/>
              <w:bottom w:val="single" w:sz="6" w:space="0" w:color="auto"/>
              <w:right w:val="single" w:sz="6" w:space="0" w:color="auto"/>
            </w:tcBorders>
            <w:vAlign w:val="bottom"/>
          </w:tcPr>
          <w:p w14:paraId="7D107A77" w14:textId="0E1E6F88"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11E053A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BE21435" w14:textId="77777777" w:rsidR="006E2A20" w:rsidRPr="004A287E" w:rsidRDefault="006E2A20" w:rsidP="005C7941">
            <w:pPr>
              <w:spacing w:before="20" w:after="20"/>
              <w:rPr>
                <w:sz w:val="23"/>
                <w:szCs w:val="23"/>
              </w:rPr>
            </w:pPr>
            <w:r w:rsidRPr="004A287E">
              <w:rPr>
                <w:color w:val="000000"/>
                <w:sz w:val="23"/>
                <w:szCs w:val="23"/>
              </w:rPr>
              <w:t>Holyoke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B2E14C9" w14:textId="40A96D6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430D898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5F56E47" w14:textId="77777777" w:rsidR="006E2A20" w:rsidRPr="004A287E" w:rsidRDefault="006E2A20" w:rsidP="005C7941">
            <w:pPr>
              <w:spacing w:before="20" w:after="20"/>
              <w:rPr>
                <w:sz w:val="23"/>
                <w:szCs w:val="23"/>
              </w:rPr>
            </w:pPr>
            <w:proofErr w:type="spellStart"/>
            <w:r w:rsidRPr="004A287E">
              <w:rPr>
                <w:color w:val="000000"/>
                <w:sz w:val="23"/>
                <w:szCs w:val="23"/>
              </w:rPr>
              <w:t>Hoosac</w:t>
            </w:r>
            <w:proofErr w:type="spellEnd"/>
            <w:r w:rsidRPr="004A287E">
              <w:rPr>
                <w:color w:val="000000"/>
                <w:sz w:val="23"/>
                <w:szCs w:val="23"/>
              </w:rPr>
              <w:t xml:space="preserve"> Valley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394805F" w14:textId="3ED7D134"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331BE8D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962427B" w14:textId="77777777" w:rsidR="006E2A20" w:rsidRPr="004A287E" w:rsidRDefault="006E2A20" w:rsidP="005C7941">
            <w:pPr>
              <w:spacing w:before="20" w:after="20"/>
              <w:rPr>
                <w:sz w:val="23"/>
                <w:szCs w:val="23"/>
              </w:rPr>
            </w:pPr>
            <w:r w:rsidRPr="004A287E">
              <w:rPr>
                <w:color w:val="000000"/>
                <w:sz w:val="23"/>
                <w:szCs w:val="23"/>
              </w:rPr>
              <w:t>Hopedale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99D503C" w14:textId="7881933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11,850 </w:t>
            </w:r>
          </w:p>
        </w:tc>
      </w:tr>
      <w:tr w:rsidR="006E2A20" w:rsidRPr="004A287E" w14:paraId="66CE1D0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C027D1" w14:textId="77777777" w:rsidR="006E2A20" w:rsidRPr="004A287E" w:rsidRDefault="006E2A20" w:rsidP="005C7941">
            <w:pPr>
              <w:spacing w:before="20" w:after="20"/>
              <w:rPr>
                <w:sz w:val="23"/>
                <w:szCs w:val="23"/>
              </w:rPr>
            </w:pPr>
            <w:r w:rsidRPr="004A287E">
              <w:rPr>
                <w:color w:val="000000"/>
                <w:sz w:val="23"/>
                <w:szCs w:val="23"/>
              </w:rPr>
              <w:t>Hudson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6C4611A" w14:textId="1DFA020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42BC19A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C3C75AE" w14:textId="77777777" w:rsidR="006E2A20" w:rsidRPr="004A287E" w:rsidRDefault="006E2A20" w:rsidP="005C7941">
            <w:pPr>
              <w:spacing w:before="20" w:after="20"/>
              <w:rPr>
                <w:sz w:val="23"/>
                <w:szCs w:val="23"/>
              </w:rPr>
            </w:pPr>
            <w:r w:rsidRPr="004A287E">
              <w:rPr>
                <w:color w:val="000000"/>
                <w:sz w:val="23"/>
                <w:szCs w:val="23"/>
              </w:rPr>
              <w:t>Hull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67B496A" w14:textId="1B2C4DA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7,500 </w:t>
            </w:r>
          </w:p>
        </w:tc>
      </w:tr>
      <w:tr w:rsidR="006E2A20" w:rsidRPr="004A287E" w14:paraId="6B44FED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530498C" w14:textId="77777777" w:rsidR="006E2A20" w:rsidRPr="004A287E" w:rsidRDefault="006E2A20" w:rsidP="005C7941">
            <w:pPr>
              <w:spacing w:before="20" w:after="20"/>
              <w:rPr>
                <w:sz w:val="23"/>
                <w:szCs w:val="23"/>
              </w:rPr>
            </w:pPr>
            <w:r w:rsidRPr="004A287E">
              <w:rPr>
                <w:color w:val="000000"/>
                <w:sz w:val="23"/>
                <w:szCs w:val="23"/>
              </w:rPr>
              <w:t>King Philip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88256B3" w14:textId="0DAC300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3397C7F2"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F295CA" w14:textId="77777777" w:rsidR="006E2A20" w:rsidRPr="004A287E" w:rsidRDefault="006E2A20" w:rsidP="005C7941">
            <w:pPr>
              <w:spacing w:before="20" w:after="20"/>
              <w:rPr>
                <w:sz w:val="23"/>
                <w:szCs w:val="23"/>
              </w:rPr>
            </w:pPr>
            <w:r w:rsidRPr="004A287E">
              <w:rPr>
                <w:color w:val="000000"/>
                <w:sz w:val="23"/>
                <w:szCs w:val="23"/>
              </w:rPr>
              <w:t>KIPP Academy Boston</w:t>
            </w:r>
          </w:p>
        </w:tc>
        <w:tc>
          <w:tcPr>
            <w:tcW w:w="1440" w:type="dxa"/>
            <w:tcBorders>
              <w:top w:val="single" w:sz="6" w:space="0" w:color="auto"/>
              <w:left w:val="single" w:sz="6" w:space="0" w:color="auto"/>
              <w:bottom w:val="single" w:sz="6" w:space="0" w:color="auto"/>
              <w:right w:val="single" w:sz="6" w:space="0" w:color="auto"/>
            </w:tcBorders>
            <w:vAlign w:val="bottom"/>
          </w:tcPr>
          <w:p w14:paraId="05694C10" w14:textId="21BC2C87"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6FD9888"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0DE695A" w14:textId="77777777" w:rsidR="006E2A20" w:rsidRPr="004A287E" w:rsidRDefault="006E2A20" w:rsidP="005C7941">
            <w:pPr>
              <w:spacing w:before="20" w:after="20"/>
              <w:rPr>
                <w:sz w:val="23"/>
                <w:szCs w:val="23"/>
              </w:rPr>
            </w:pPr>
            <w:r w:rsidRPr="004A287E">
              <w:rPr>
                <w:color w:val="000000"/>
                <w:sz w:val="23"/>
                <w:szCs w:val="23"/>
              </w:rPr>
              <w:t>KIPP Academy Lynn</w:t>
            </w:r>
          </w:p>
        </w:tc>
        <w:tc>
          <w:tcPr>
            <w:tcW w:w="1440" w:type="dxa"/>
            <w:tcBorders>
              <w:top w:val="single" w:sz="6" w:space="0" w:color="auto"/>
              <w:left w:val="single" w:sz="6" w:space="0" w:color="auto"/>
              <w:bottom w:val="single" w:sz="6" w:space="0" w:color="auto"/>
              <w:right w:val="single" w:sz="6" w:space="0" w:color="auto"/>
            </w:tcBorders>
            <w:vAlign w:val="bottom"/>
          </w:tcPr>
          <w:p w14:paraId="4F7C84C0" w14:textId="4B050DA9"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790C30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9D190FD" w14:textId="77777777" w:rsidR="006E2A20" w:rsidRPr="004A287E" w:rsidRDefault="006E2A20" w:rsidP="005C7941">
            <w:pPr>
              <w:spacing w:before="20" w:after="20"/>
              <w:rPr>
                <w:sz w:val="23"/>
                <w:szCs w:val="23"/>
              </w:rPr>
            </w:pPr>
            <w:r w:rsidRPr="004A287E">
              <w:rPr>
                <w:color w:val="000000"/>
                <w:sz w:val="23"/>
                <w:szCs w:val="23"/>
              </w:rPr>
              <w:t>Lee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7B43637" w14:textId="1BE9E556"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00E0664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795F446" w14:textId="77777777" w:rsidR="006E2A20" w:rsidRPr="004A287E" w:rsidRDefault="006E2A20" w:rsidP="005C7941">
            <w:pPr>
              <w:spacing w:before="20" w:after="20"/>
              <w:rPr>
                <w:sz w:val="23"/>
                <w:szCs w:val="23"/>
              </w:rPr>
            </w:pPr>
            <w:r w:rsidRPr="004A287E">
              <w:rPr>
                <w:color w:val="000000"/>
                <w:sz w:val="23"/>
                <w:szCs w:val="23"/>
              </w:rPr>
              <w:t>Leicester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EC90561" w14:textId="097DD86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6FBA3D32"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BC09E5D" w14:textId="77777777" w:rsidR="006E2A20" w:rsidRPr="004A287E" w:rsidRDefault="006E2A20" w:rsidP="005C7941">
            <w:pPr>
              <w:spacing w:before="20" w:after="20"/>
              <w:rPr>
                <w:sz w:val="23"/>
                <w:szCs w:val="23"/>
              </w:rPr>
            </w:pPr>
            <w:r w:rsidRPr="004A287E">
              <w:rPr>
                <w:color w:val="000000"/>
                <w:sz w:val="23"/>
                <w:szCs w:val="23"/>
              </w:rPr>
              <w:lastRenderedPageBreak/>
              <w:t>Libertas Academy</w:t>
            </w:r>
          </w:p>
        </w:tc>
        <w:tc>
          <w:tcPr>
            <w:tcW w:w="1440" w:type="dxa"/>
            <w:tcBorders>
              <w:top w:val="single" w:sz="6" w:space="0" w:color="auto"/>
              <w:left w:val="single" w:sz="6" w:space="0" w:color="auto"/>
              <w:bottom w:val="single" w:sz="6" w:space="0" w:color="auto"/>
              <w:right w:val="single" w:sz="6" w:space="0" w:color="auto"/>
            </w:tcBorders>
            <w:vAlign w:val="bottom"/>
          </w:tcPr>
          <w:p w14:paraId="67883731" w14:textId="3BE43120"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BC0577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6CAA4AB" w14:textId="77777777" w:rsidR="006E2A20" w:rsidRPr="004A287E" w:rsidRDefault="006E2A20" w:rsidP="005C7941">
            <w:pPr>
              <w:spacing w:before="20" w:after="20"/>
              <w:rPr>
                <w:sz w:val="23"/>
                <w:szCs w:val="23"/>
              </w:rPr>
            </w:pPr>
            <w:r w:rsidRPr="004A287E">
              <w:rPr>
                <w:color w:val="000000"/>
                <w:sz w:val="23"/>
                <w:szCs w:val="23"/>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71C178D" w14:textId="3C3D719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36,000 </w:t>
            </w:r>
          </w:p>
        </w:tc>
      </w:tr>
      <w:tr w:rsidR="006E2A20" w:rsidRPr="004A287E" w14:paraId="02055DC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CE91307" w14:textId="77777777" w:rsidR="006E2A20" w:rsidRPr="004A287E" w:rsidRDefault="006E2A20" w:rsidP="005C7941">
            <w:pPr>
              <w:spacing w:before="20" w:after="20"/>
              <w:rPr>
                <w:sz w:val="23"/>
                <w:szCs w:val="23"/>
              </w:rPr>
            </w:pPr>
            <w:r w:rsidRPr="004A287E">
              <w:rPr>
                <w:color w:val="000000"/>
                <w:sz w:val="23"/>
                <w:szCs w:val="23"/>
              </w:rPr>
              <w:t>Lowell Community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048BCB5D" w14:textId="1C3A927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7062C9BE"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EAFDC6" w14:textId="77777777" w:rsidR="006E2A20" w:rsidRPr="004A287E" w:rsidRDefault="006E2A20" w:rsidP="005C7941">
            <w:pPr>
              <w:spacing w:before="20" w:after="20"/>
              <w:rPr>
                <w:sz w:val="23"/>
                <w:szCs w:val="23"/>
              </w:rPr>
            </w:pPr>
            <w:r w:rsidRPr="004A287E">
              <w:rPr>
                <w:color w:val="000000"/>
                <w:sz w:val="23"/>
                <w:szCs w:val="23"/>
              </w:rPr>
              <w:t>Malden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C16590B" w14:textId="0E11509F"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AABF58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8E27A8F" w14:textId="77777777" w:rsidR="006E2A20" w:rsidRPr="004A287E" w:rsidRDefault="006E2A20" w:rsidP="005C7941">
            <w:pPr>
              <w:spacing w:before="20" w:after="20"/>
              <w:rPr>
                <w:sz w:val="23"/>
                <w:szCs w:val="23"/>
              </w:rPr>
            </w:pPr>
            <w:r w:rsidRPr="004A287E">
              <w:rPr>
                <w:color w:val="000000"/>
                <w:sz w:val="23"/>
                <w:szCs w:val="23"/>
              </w:rPr>
              <w:t>Mansfield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3846F3B" w14:textId="494EAD7E"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2D8490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1F67C94" w14:textId="77777777" w:rsidR="006E2A20" w:rsidRPr="004A287E" w:rsidRDefault="006E2A20" w:rsidP="005C7941">
            <w:pPr>
              <w:spacing w:before="20" w:after="20"/>
              <w:rPr>
                <w:sz w:val="23"/>
                <w:szCs w:val="23"/>
              </w:rPr>
            </w:pPr>
            <w:r w:rsidRPr="004A287E">
              <w:rPr>
                <w:color w:val="000000"/>
                <w:sz w:val="23"/>
                <w:szCs w:val="23"/>
              </w:rPr>
              <w:t>Map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28161960" w14:textId="6A628A6C"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0384347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E763A27" w14:textId="77777777" w:rsidR="006E2A20" w:rsidRPr="004A287E" w:rsidRDefault="006E2A20" w:rsidP="005C7941">
            <w:pPr>
              <w:spacing w:before="20" w:after="20"/>
              <w:rPr>
                <w:sz w:val="23"/>
                <w:szCs w:val="23"/>
              </w:rPr>
            </w:pPr>
            <w:r w:rsidRPr="004A287E">
              <w:rPr>
                <w:color w:val="000000"/>
                <w:sz w:val="23"/>
                <w:szCs w:val="23"/>
              </w:rPr>
              <w:t>Marblehead Community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48A1D564" w14:textId="61652E4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11,997 </w:t>
            </w:r>
          </w:p>
        </w:tc>
      </w:tr>
      <w:tr w:rsidR="006E2A20" w:rsidRPr="004A287E" w14:paraId="3891A02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1DDC2F4" w14:textId="77777777" w:rsidR="006E2A20" w:rsidRPr="004A287E" w:rsidRDefault="006E2A20" w:rsidP="005C7941">
            <w:pPr>
              <w:spacing w:before="20" w:after="20"/>
              <w:rPr>
                <w:sz w:val="23"/>
                <w:szCs w:val="23"/>
              </w:rPr>
            </w:pPr>
            <w:r w:rsidRPr="004A287E">
              <w:rPr>
                <w:color w:val="000000"/>
                <w:sz w:val="23"/>
                <w:szCs w:val="23"/>
              </w:rPr>
              <w:t>Marion School District (Union #55)</w:t>
            </w:r>
          </w:p>
        </w:tc>
        <w:tc>
          <w:tcPr>
            <w:tcW w:w="1440" w:type="dxa"/>
            <w:tcBorders>
              <w:top w:val="single" w:sz="6" w:space="0" w:color="auto"/>
              <w:left w:val="single" w:sz="6" w:space="0" w:color="auto"/>
              <w:bottom w:val="single" w:sz="6" w:space="0" w:color="auto"/>
              <w:right w:val="single" w:sz="6" w:space="0" w:color="auto"/>
            </w:tcBorders>
            <w:vAlign w:val="bottom"/>
          </w:tcPr>
          <w:p w14:paraId="338CB893" w14:textId="01ADE404"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D6C525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5B97386" w14:textId="77777777" w:rsidR="006E2A20" w:rsidRPr="004A287E" w:rsidRDefault="006E2A20" w:rsidP="005C7941">
            <w:pPr>
              <w:spacing w:before="20" w:after="20"/>
              <w:rPr>
                <w:sz w:val="23"/>
                <w:szCs w:val="23"/>
              </w:rPr>
            </w:pPr>
            <w:r w:rsidRPr="004A287E">
              <w:rPr>
                <w:color w:val="000000"/>
                <w:sz w:val="23"/>
                <w:szCs w:val="23"/>
              </w:rPr>
              <w:t>Martha's Vineyard Public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7691AB7A" w14:textId="07112F18"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004147D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F9ED5F3" w14:textId="77777777" w:rsidR="006E2A20" w:rsidRPr="004A287E" w:rsidRDefault="006E2A20" w:rsidP="005C7941">
            <w:pPr>
              <w:spacing w:before="20" w:after="20"/>
              <w:rPr>
                <w:sz w:val="23"/>
                <w:szCs w:val="23"/>
              </w:rPr>
            </w:pPr>
            <w:r w:rsidRPr="004A287E">
              <w:rPr>
                <w:color w:val="000000"/>
                <w:sz w:val="23"/>
                <w:szCs w:val="23"/>
              </w:rPr>
              <w:t>Mattapoisett School District (Union #55)</w:t>
            </w:r>
          </w:p>
        </w:tc>
        <w:tc>
          <w:tcPr>
            <w:tcW w:w="1440" w:type="dxa"/>
            <w:tcBorders>
              <w:top w:val="single" w:sz="6" w:space="0" w:color="auto"/>
              <w:left w:val="single" w:sz="6" w:space="0" w:color="auto"/>
              <w:bottom w:val="single" w:sz="6" w:space="0" w:color="auto"/>
              <w:right w:val="single" w:sz="6" w:space="0" w:color="auto"/>
            </w:tcBorders>
            <w:vAlign w:val="bottom"/>
          </w:tcPr>
          <w:p w14:paraId="1B82B408" w14:textId="394863B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033A70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36DA7AB" w14:textId="77777777" w:rsidR="006E2A20" w:rsidRPr="004A287E" w:rsidRDefault="006E2A20" w:rsidP="005C7941">
            <w:pPr>
              <w:spacing w:before="20" w:after="20"/>
              <w:rPr>
                <w:sz w:val="23"/>
                <w:szCs w:val="23"/>
              </w:rPr>
            </w:pPr>
            <w:r w:rsidRPr="004A287E">
              <w:rPr>
                <w:color w:val="000000"/>
                <w:sz w:val="23"/>
                <w:szCs w:val="23"/>
              </w:rPr>
              <w:t>Medfield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0C63D8B" w14:textId="29256212"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1DBF59B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89AC354" w14:textId="77777777" w:rsidR="006E2A20" w:rsidRPr="004A287E" w:rsidRDefault="006E2A20" w:rsidP="005C7941">
            <w:pPr>
              <w:spacing w:before="20" w:after="20"/>
              <w:rPr>
                <w:sz w:val="23"/>
                <w:szCs w:val="23"/>
              </w:rPr>
            </w:pPr>
            <w:r w:rsidRPr="004A287E">
              <w:rPr>
                <w:color w:val="000000"/>
                <w:sz w:val="23"/>
                <w:szCs w:val="23"/>
              </w:rPr>
              <w:t>Medford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4445D63" w14:textId="1A3022DC"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625F837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0E15E2D" w14:textId="77777777" w:rsidR="006E2A20" w:rsidRPr="004A287E" w:rsidRDefault="006E2A20" w:rsidP="005C7941">
            <w:pPr>
              <w:spacing w:before="20" w:after="20"/>
              <w:rPr>
                <w:sz w:val="23"/>
                <w:szCs w:val="23"/>
              </w:rPr>
            </w:pPr>
            <w:r w:rsidRPr="004A287E">
              <w:rPr>
                <w:color w:val="000000"/>
                <w:sz w:val="23"/>
                <w:szCs w:val="23"/>
              </w:rPr>
              <w:t>Melrose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0E6D3FD" w14:textId="43B60EF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8561E2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543AED3" w14:textId="77777777" w:rsidR="006E2A20" w:rsidRPr="004A287E" w:rsidRDefault="006E2A20" w:rsidP="005C7941">
            <w:pPr>
              <w:spacing w:before="20" w:after="20"/>
              <w:rPr>
                <w:sz w:val="23"/>
                <w:szCs w:val="23"/>
              </w:rPr>
            </w:pPr>
            <w:r w:rsidRPr="004A287E">
              <w:rPr>
                <w:color w:val="000000"/>
                <w:sz w:val="23"/>
                <w:szCs w:val="23"/>
              </w:rPr>
              <w:t>Mendon-Upton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0967D6B" w14:textId="3A69DB2C"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10,100 </w:t>
            </w:r>
          </w:p>
        </w:tc>
      </w:tr>
      <w:tr w:rsidR="006E2A20" w:rsidRPr="004A287E" w14:paraId="34CC2A9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ACFA56C" w14:textId="77777777" w:rsidR="006E2A20" w:rsidRPr="004A287E" w:rsidRDefault="006E2A20" w:rsidP="005C7941">
            <w:pPr>
              <w:spacing w:before="20" w:after="20"/>
              <w:rPr>
                <w:sz w:val="23"/>
                <w:szCs w:val="23"/>
              </w:rPr>
            </w:pPr>
            <w:r w:rsidRPr="004A287E">
              <w:rPr>
                <w:color w:val="000000"/>
                <w:sz w:val="23"/>
                <w:szCs w:val="23"/>
              </w:rPr>
              <w:t>Methuen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B09DF67" w14:textId="0A0A09F8"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234B9DD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78BABB8" w14:textId="77777777" w:rsidR="006E2A20" w:rsidRPr="004A287E" w:rsidRDefault="006E2A20" w:rsidP="005C7941">
            <w:pPr>
              <w:spacing w:before="20" w:after="20"/>
              <w:rPr>
                <w:sz w:val="23"/>
                <w:szCs w:val="23"/>
              </w:rPr>
            </w:pPr>
            <w:r w:rsidRPr="004A287E">
              <w:rPr>
                <w:color w:val="000000"/>
                <w:sz w:val="23"/>
                <w:szCs w:val="23"/>
              </w:rPr>
              <w:t>Milford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4476DC9" w14:textId="3E2D208C"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28A1155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6F361E7" w14:textId="77777777" w:rsidR="006E2A20" w:rsidRPr="004A287E" w:rsidRDefault="006E2A20" w:rsidP="005C7941">
            <w:pPr>
              <w:spacing w:before="20" w:after="20"/>
              <w:rPr>
                <w:sz w:val="23"/>
                <w:szCs w:val="23"/>
              </w:rPr>
            </w:pPr>
            <w:r w:rsidRPr="004A287E">
              <w:rPr>
                <w:color w:val="000000"/>
                <w:sz w:val="23"/>
                <w:szCs w:val="23"/>
              </w:rPr>
              <w:t>Millbury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1FFAD1D" w14:textId="6446703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08FB1F72"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6BC8259" w14:textId="77777777" w:rsidR="006E2A20" w:rsidRPr="004A287E" w:rsidRDefault="006E2A20" w:rsidP="005C7941">
            <w:pPr>
              <w:spacing w:before="20" w:after="20"/>
              <w:rPr>
                <w:sz w:val="23"/>
                <w:szCs w:val="23"/>
              </w:rPr>
            </w:pPr>
            <w:r w:rsidRPr="004A287E">
              <w:rPr>
                <w:color w:val="000000"/>
                <w:sz w:val="23"/>
                <w:szCs w:val="23"/>
              </w:rPr>
              <w:t>Millis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8E15EB5" w14:textId="7D4B507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772F92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4F21C27" w14:textId="77777777" w:rsidR="006E2A20" w:rsidRPr="004A287E" w:rsidRDefault="006E2A20" w:rsidP="005C7941">
            <w:pPr>
              <w:spacing w:before="20" w:after="20"/>
              <w:rPr>
                <w:sz w:val="23"/>
                <w:szCs w:val="23"/>
              </w:rPr>
            </w:pPr>
            <w:r w:rsidRPr="004A287E">
              <w:rPr>
                <w:color w:val="000000"/>
                <w:sz w:val="23"/>
                <w:szCs w:val="23"/>
              </w:rPr>
              <w:t>Minuteman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772EBF6F" w14:textId="4D5A82F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36,000 </w:t>
            </w:r>
          </w:p>
        </w:tc>
      </w:tr>
      <w:tr w:rsidR="006E2A20" w:rsidRPr="004A287E" w14:paraId="065FF1B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0CD9333" w14:textId="77777777" w:rsidR="006E2A20" w:rsidRPr="004A287E" w:rsidRDefault="006E2A20" w:rsidP="005C7941">
            <w:pPr>
              <w:spacing w:before="20" w:after="20"/>
              <w:rPr>
                <w:sz w:val="23"/>
                <w:szCs w:val="23"/>
              </w:rPr>
            </w:pPr>
            <w:r w:rsidRPr="004A287E">
              <w:rPr>
                <w:color w:val="000000"/>
                <w:sz w:val="23"/>
                <w:szCs w:val="23"/>
              </w:rPr>
              <w:t>Mohawk Trail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9950EA8" w14:textId="245F8F02"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60B48F2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9C8B32D" w14:textId="77777777" w:rsidR="006E2A20" w:rsidRPr="004A287E" w:rsidRDefault="006E2A20" w:rsidP="005C7941">
            <w:pPr>
              <w:spacing w:before="20" w:after="20"/>
              <w:rPr>
                <w:sz w:val="23"/>
                <w:szCs w:val="23"/>
              </w:rPr>
            </w:pPr>
            <w:r w:rsidRPr="004A287E">
              <w:rPr>
                <w:color w:val="000000"/>
                <w:sz w:val="23"/>
                <w:szCs w:val="23"/>
              </w:rPr>
              <w:t>Monomoy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38E99F2" w14:textId="00FDFF92"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27D5B10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9E50538" w14:textId="77777777" w:rsidR="006E2A20" w:rsidRPr="004A287E" w:rsidRDefault="006E2A20" w:rsidP="005C7941">
            <w:pPr>
              <w:spacing w:before="20" w:after="20"/>
              <w:rPr>
                <w:sz w:val="23"/>
                <w:szCs w:val="23"/>
              </w:rPr>
            </w:pPr>
            <w:r w:rsidRPr="004A287E">
              <w:rPr>
                <w:color w:val="000000"/>
                <w:sz w:val="23"/>
                <w:szCs w:val="23"/>
              </w:rPr>
              <w:t>Montachusett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3205E958" w14:textId="2B422E3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11,600 </w:t>
            </w:r>
          </w:p>
        </w:tc>
      </w:tr>
      <w:tr w:rsidR="006E2A20" w:rsidRPr="004A287E" w14:paraId="3979C3B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BF648FE" w14:textId="77777777" w:rsidR="006E2A20" w:rsidRPr="004A287E" w:rsidRDefault="006E2A20" w:rsidP="005C7941">
            <w:pPr>
              <w:spacing w:before="20" w:after="20"/>
              <w:rPr>
                <w:sz w:val="23"/>
                <w:szCs w:val="23"/>
              </w:rPr>
            </w:pPr>
            <w:r w:rsidRPr="004A287E">
              <w:rPr>
                <w:color w:val="000000"/>
                <w:sz w:val="23"/>
                <w:szCs w:val="23"/>
              </w:rPr>
              <w:t>Nashoba Valley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425B091F" w14:textId="24F424AA"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5FB2CF18"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F568BC4" w14:textId="77777777" w:rsidR="006E2A20" w:rsidRPr="004A287E" w:rsidRDefault="006E2A20" w:rsidP="005C7941">
            <w:pPr>
              <w:spacing w:before="20" w:after="20"/>
              <w:rPr>
                <w:sz w:val="23"/>
                <w:szCs w:val="23"/>
              </w:rPr>
            </w:pPr>
            <w:r w:rsidRPr="004A287E">
              <w:rPr>
                <w:color w:val="000000"/>
                <w:sz w:val="23"/>
                <w:szCs w:val="23"/>
              </w:rPr>
              <w:t>Natick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63CA5D7" w14:textId="452F589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36,000 </w:t>
            </w:r>
          </w:p>
        </w:tc>
      </w:tr>
      <w:tr w:rsidR="006E2A20" w:rsidRPr="004A287E" w14:paraId="6A268E0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9BFA914" w14:textId="77777777" w:rsidR="006E2A20" w:rsidRPr="004A287E" w:rsidRDefault="006E2A20" w:rsidP="005C7941">
            <w:pPr>
              <w:spacing w:before="20" w:after="20"/>
              <w:rPr>
                <w:sz w:val="23"/>
                <w:szCs w:val="23"/>
              </w:rPr>
            </w:pPr>
            <w:r w:rsidRPr="004A287E">
              <w:rPr>
                <w:color w:val="000000"/>
                <w:sz w:val="23"/>
                <w:szCs w:val="23"/>
              </w:rPr>
              <w:t>Needham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8C64A8A" w14:textId="4465D42F"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225586F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422E8EC" w14:textId="77777777" w:rsidR="006E2A20" w:rsidRPr="004A287E" w:rsidRDefault="006E2A20" w:rsidP="005C7941">
            <w:pPr>
              <w:spacing w:before="20" w:after="20"/>
              <w:rPr>
                <w:sz w:val="23"/>
                <w:szCs w:val="23"/>
              </w:rPr>
            </w:pPr>
            <w:r w:rsidRPr="004A287E">
              <w:rPr>
                <w:color w:val="000000"/>
                <w:sz w:val="23"/>
                <w:szCs w:val="23"/>
              </w:rPr>
              <w:t>Neighborhood House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2A4E8BCA" w14:textId="1189E9E4"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C07BBD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628AA78" w14:textId="77777777" w:rsidR="006E2A20" w:rsidRPr="004A287E" w:rsidRDefault="006E2A20" w:rsidP="005C7941">
            <w:pPr>
              <w:spacing w:before="20" w:after="20"/>
              <w:rPr>
                <w:sz w:val="23"/>
                <w:szCs w:val="23"/>
              </w:rPr>
            </w:pPr>
            <w:r w:rsidRPr="004A287E">
              <w:rPr>
                <w:color w:val="000000"/>
                <w:sz w:val="23"/>
                <w:szCs w:val="23"/>
              </w:rPr>
              <w:t>New Heights Charter School of Boston</w:t>
            </w:r>
          </w:p>
        </w:tc>
        <w:tc>
          <w:tcPr>
            <w:tcW w:w="1440" w:type="dxa"/>
            <w:tcBorders>
              <w:top w:val="single" w:sz="6" w:space="0" w:color="auto"/>
              <w:left w:val="single" w:sz="6" w:space="0" w:color="auto"/>
              <w:bottom w:val="single" w:sz="6" w:space="0" w:color="auto"/>
              <w:right w:val="single" w:sz="6" w:space="0" w:color="auto"/>
            </w:tcBorders>
            <w:vAlign w:val="bottom"/>
          </w:tcPr>
          <w:p w14:paraId="2120A286" w14:textId="72DE88FF"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2B3CFBC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FBE9DD8" w14:textId="77777777" w:rsidR="006E2A20" w:rsidRPr="004A287E" w:rsidRDefault="006E2A20" w:rsidP="005C7941">
            <w:pPr>
              <w:spacing w:before="20" w:after="20"/>
              <w:rPr>
                <w:sz w:val="23"/>
                <w:szCs w:val="23"/>
              </w:rPr>
            </w:pPr>
            <w:r w:rsidRPr="004A287E">
              <w:rPr>
                <w:color w:val="000000"/>
                <w:sz w:val="23"/>
                <w:szCs w:val="23"/>
              </w:rPr>
              <w:t>North Adams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EBA46DA" w14:textId="5E3A8F2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0A88AA81"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D94C2CF" w14:textId="77777777" w:rsidR="006E2A20" w:rsidRPr="004A287E" w:rsidRDefault="0034085E" w:rsidP="005C7941">
            <w:pPr>
              <w:spacing w:before="20" w:after="20"/>
              <w:rPr>
                <w:sz w:val="23"/>
                <w:szCs w:val="23"/>
              </w:rPr>
            </w:pPr>
            <w:hyperlink r:id="rId14" w:history="1">
              <w:r w:rsidR="006E2A20" w:rsidRPr="004A287E">
                <w:rPr>
                  <w:rStyle w:val="Hyperlink"/>
                  <w:color w:val="000000"/>
                  <w:sz w:val="23"/>
                  <w:szCs w:val="23"/>
                </w:rPr>
                <w:t>North Andover Public Schools</w:t>
              </w:r>
            </w:hyperlink>
          </w:p>
        </w:tc>
        <w:tc>
          <w:tcPr>
            <w:tcW w:w="1440" w:type="dxa"/>
            <w:tcBorders>
              <w:top w:val="single" w:sz="6" w:space="0" w:color="auto"/>
              <w:left w:val="single" w:sz="6" w:space="0" w:color="auto"/>
              <w:bottom w:val="single" w:sz="6" w:space="0" w:color="auto"/>
              <w:right w:val="single" w:sz="6" w:space="0" w:color="auto"/>
            </w:tcBorders>
            <w:vAlign w:val="bottom"/>
          </w:tcPr>
          <w:p w14:paraId="2F026926" w14:textId="0793AAF6"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10,675 </w:t>
            </w:r>
          </w:p>
        </w:tc>
      </w:tr>
      <w:tr w:rsidR="006E2A20" w:rsidRPr="004A287E" w14:paraId="1A66E63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801C638" w14:textId="77777777" w:rsidR="006E2A20" w:rsidRPr="004A287E" w:rsidRDefault="006E2A20" w:rsidP="005C7941">
            <w:pPr>
              <w:spacing w:before="20" w:after="20"/>
              <w:rPr>
                <w:sz w:val="23"/>
                <w:szCs w:val="23"/>
              </w:rPr>
            </w:pPr>
            <w:r w:rsidRPr="004A287E">
              <w:rPr>
                <w:color w:val="000000"/>
                <w:sz w:val="23"/>
                <w:szCs w:val="23"/>
              </w:rPr>
              <w:t>North Attleborough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71E2464" w14:textId="47124B46"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17C5CBB2"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899EC25" w14:textId="77777777" w:rsidR="006E2A20" w:rsidRPr="004A287E" w:rsidRDefault="006E2A20" w:rsidP="005C7941">
            <w:pPr>
              <w:spacing w:before="20" w:after="20"/>
              <w:rPr>
                <w:sz w:val="23"/>
                <w:szCs w:val="23"/>
              </w:rPr>
            </w:pPr>
            <w:r w:rsidRPr="004A287E">
              <w:rPr>
                <w:color w:val="000000"/>
                <w:sz w:val="23"/>
                <w:szCs w:val="23"/>
              </w:rPr>
              <w:t>Northeast Metropolitan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44053B6E" w14:textId="23DEA734"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F2E0E42"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A243240" w14:textId="77777777" w:rsidR="006E2A20" w:rsidRPr="004A287E" w:rsidRDefault="006E2A20" w:rsidP="005C7941">
            <w:pPr>
              <w:spacing w:before="20" w:after="20"/>
              <w:rPr>
                <w:sz w:val="23"/>
                <w:szCs w:val="23"/>
              </w:rPr>
            </w:pPr>
            <w:r w:rsidRPr="004A287E">
              <w:rPr>
                <w:color w:val="000000"/>
                <w:sz w:val="23"/>
                <w:szCs w:val="23"/>
              </w:rPr>
              <w:t>Northern Berkshire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9A878C5" w14:textId="252DF557" w:rsidR="006E2A20" w:rsidRPr="004A287E" w:rsidRDefault="005C7941" w:rsidP="00E14E38">
            <w:pPr>
              <w:spacing w:before="20" w:after="20"/>
              <w:jc w:val="right"/>
              <w:rPr>
                <w:sz w:val="23"/>
                <w:szCs w:val="23"/>
              </w:rPr>
            </w:pPr>
            <w:r w:rsidRPr="004A287E">
              <w:rPr>
                <w:color w:val="000000"/>
                <w:sz w:val="23"/>
                <w:szCs w:val="23"/>
              </w:rPr>
              <w:t>$</w:t>
            </w:r>
            <w:r w:rsidR="006E2A20" w:rsidRPr="004A287E">
              <w:rPr>
                <w:color w:val="000000"/>
                <w:sz w:val="23"/>
                <w:szCs w:val="23"/>
              </w:rPr>
              <w:t xml:space="preserve">6,012 </w:t>
            </w:r>
          </w:p>
        </w:tc>
      </w:tr>
      <w:tr w:rsidR="006E2A20" w:rsidRPr="004A287E" w14:paraId="03FFDE7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4E5DB02" w14:textId="77777777" w:rsidR="006E2A20" w:rsidRPr="004A287E" w:rsidRDefault="006E2A20" w:rsidP="005C7941">
            <w:pPr>
              <w:spacing w:before="20" w:after="20"/>
              <w:rPr>
                <w:sz w:val="23"/>
                <w:szCs w:val="23"/>
              </w:rPr>
            </w:pPr>
            <w:r w:rsidRPr="004A287E">
              <w:rPr>
                <w:color w:val="000000"/>
                <w:sz w:val="23"/>
                <w:szCs w:val="23"/>
              </w:rPr>
              <w:t>Norton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10FBE2E" w14:textId="6F29E0C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3B5C0A6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A06BA3A" w14:textId="77777777" w:rsidR="006E2A20" w:rsidRPr="004A287E" w:rsidRDefault="006E2A20" w:rsidP="005C7941">
            <w:pPr>
              <w:spacing w:before="20" w:after="20"/>
              <w:rPr>
                <w:sz w:val="23"/>
                <w:szCs w:val="23"/>
              </w:rPr>
            </w:pPr>
            <w:r w:rsidRPr="004A287E">
              <w:rPr>
                <w:color w:val="000000"/>
                <w:sz w:val="23"/>
                <w:szCs w:val="23"/>
              </w:rPr>
              <w:t>Norwood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F22F69F" w14:textId="34A0E16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B32C25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507E6AF" w14:textId="77777777" w:rsidR="006E2A20" w:rsidRPr="004A287E" w:rsidRDefault="006E2A20" w:rsidP="005C7941">
            <w:pPr>
              <w:spacing w:before="20" w:after="20"/>
              <w:rPr>
                <w:sz w:val="23"/>
                <w:szCs w:val="23"/>
              </w:rPr>
            </w:pPr>
            <w:r w:rsidRPr="004A287E">
              <w:rPr>
                <w:color w:val="000000"/>
                <w:sz w:val="23"/>
                <w:szCs w:val="23"/>
              </w:rPr>
              <w:t>Old Colony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2B29BC8A" w14:textId="1AF4CFD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23,398 </w:t>
            </w:r>
          </w:p>
        </w:tc>
      </w:tr>
      <w:tr w:rsidR="006E2A20" w:rsidRPr="004A287E" w14:paraId="4EF627A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5574785" w14:textId="77777777" w:rsidR="006E2A20" w:rsidRPr="004A287E" w:rsidRDefault="006E2A20" w:rsidP="005C7941">
            <w:pPr>
              <w:spacing w:before="20" w:after="20"/>
              <w:rPr>
                <w:sz w:val="23"/>
                <w:szCs w:val="23"/>
              </w:rPr>
            </w:pPr>
            <w:r w:rsidRPr="004A287E">
              <w:rPr>
                <w:color w:val="000000"/>
                <w:sz w:val="23"/>
                <w:szCs w:val="23"/>
              </w:rPr>
              <w:t>Old Rochester School District (Union #55)</w:t>
            </w:r>
          </w:p>
        </w:tc>
        <w:tc>
          <w:tcPr>
            <w:tcW w:w="1440" w:type="dxa"/>
            <w:tcBorders>
              <w:top w:val="single" w:sz="6" w:space="0" w:color="auto"/>
              <w:left w:val="single" w:sz="6" w:space="0" w:color="auto"/>
              <w:bottom w:val="single" w:sz="6" w:space="0" w:color="auto"/>
              <w:right w:val="single" w:sz="6" w:space="0" w:color="auto"/>
            </w:tcBorders>
            <w:vAlign w:val="bottom"/>
          </w:tcPr>
          <w:p w14:paraId="605F9C25" w14:textId="3CD547C3"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16F57EA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45D4229" w14:textId="77777777" w:rsidR="006E2A20" w:rsidRPr="004A287E" w:rsidRDefault="006E2A20" w:rsidP="005C7941">
            <w:pPr>
              <w:spacing w:before="20" w:after="20"/>
              <w:rPr>
                <w:sz w:val="23"/>
                <w:szCs w:val="23"/>
              </w:rPr>
            </w:pPr>
            <w:r w:rsidRPr="004A287E">
              <w:rPr>
                <w:color w:val="000000"/>
                <w:sz w:val="23"/>
                <w:szCs w:val="23"/>
              </w:rPr>
              <w:t>Orange Elementary Schools</w:t>
            </w:r>
          </w:p>
        </w:tc>
        <w:tc>
          <w:tcPr>
            <w:tcW w:w="1440" w:type="dxa"/>
            <w:tcBorders>
              <w:top w:val="single" w:sz="6" w:space="0" w:color="auto"/>
              <w:left w:val="single" w:sz="6" w:space="0" w:color="auto"/>
              <w:bottom w:val="single" w:sz="6" w:space="0" w:color="auto"/>
              <w:right w:val="single" w:sz="6" w:space="0" w:color="auto"/>
            </w:tcBorders>
            <w:vAlign w:val="bottom"/>
          </w:tcPr>
          <w:p w14:paraId="18BFF3B7" w14:textId="5D2EDE94"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6B89A67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307EDCF" w14:textId="77777777" w:rsidR="006E2A20" w:rsidRPr="004A287E" w:rsidRDefault="006E2A20" w:rsidP="005C7941">
            <w:pPr>
              <w:spacing w:before="20" w:after="20"/>
              <w:rPr>
                <w:sz w:val="23"/>
                <w:szCs w:val="23"/>
              </w:rPr>
            </w:pPr>
            <w:r w:rsidRPr="004A287E">
              <w:rPr>
                <w:color w:val="000000"/>
                <w:sz w:val="23"/>
                <w:szCs w:val="23"/>
              </w:rPr>
              <w:t>Palmer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23AF9B0" w14:textId="6A1DAC54"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11,168 </w:t>
            </w:r>
          </w:p>
        </w:tc>
      </w:tr>
      <w:tr w:rsidR="006E2A20" w:rsidRPr="004A287E" w14:paraId="745A36D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AC3C853" w14:textId="77777777" w:rsidR="006E2A20" w:rsidRPr="004A287E" w:rsidRDefault="006E2A20" w:rsidP="005C7941">
            <w:pPr>
              <w:spacing w:before="20" w:after="20"/>
              <w:rPr>
                <w:sz w:val="23"/>
                <w:szCs w:val="23"/>
              </w:rPr>
            </w:pPr>
            <w:r w:rsidRPr="004A287E">
              <w:rPr>
                <w:color w:val="000000"/>
                <w:sz w:val="23"/>
                <w:szCs w:val="23"/>
              </w:rPr>
              <w:t>Pathfinder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63E8C854" w14:textId="0F69072F"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144E2FC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3F71818" w14:textId="77777777" w:rsidR="006E2A20" w:rsidRPr="004A287E" w:rsidRDefault="006E2A20" w:rsidP="005C7941">
            <w:pPr>
              <w:spacing w:before="20" w:after="20"/>
              <w:rPr>
                <w:sz w:val="23"/>
                <w:szCs w:val="23"/>
              </w:rPr>
            </w:pPr>
            <w:r w:rsidRPr="004A287E">
              <w:rPr>
                <w:color w:val="000000"/>
                <w:sz w:val="23"/>
                <w:szCs w:val="23"/>
              </w:rPr>
              <w:t>Peabody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96434E5" w14:textId="4B45426E"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1C4EAF5E"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68B9F11" w14:textId="77777777" w:rsidR="006E2A20" w:rsidRPr="004A287E" w:rsidRDefault="006E2A20" w:rsidP="005C7941">
            <w:pPr>
              <w:spacing w:before="20" w:after="20"/>
              <w:rPr>
                <w:sz w:val="23"/>
                <w:szCs w:val="23"/>
              </w:rPr>
            </w:pPr>
            <w:proofErr w:type="spellStart"/>
            <w:r w:rsidRPr="004A287E">
              <w:rPr>
                <w:color w:val="000000"/>
                <w:sz w:val="23"/>
                <w:szCs w:val="23"/>
              </w:rPr>
              <w:t>Pentucket</w:t>
            </w:r>
            <w:proofErr w:type="spellEnd"/>
            <w:r w:rsidRPr="004A287E">
              <w:rPr>
                <w:color w:val="000000"/>
                <w:sz w:val="23"/>
                <w:szCs w:val="23"/>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5620461" w14:textId="3B12642E"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10,400 </w:t>
            </w:r>
          </w:p>
        </w:tc>
      </w:tr>
      <w:tr w:rsidR="006E2A20" w:rsidRPr="004A287E" w14:paraId="5D3D038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1AA707C" w14:textId="77777777" w:rsidR="006E2A20" w:rsidRPr="004A287E" w:rsidRDefault="006E2A20" w:rsidP="005C7941">
            <w:pPr>
              <w:spacing w:before="20" w:after="20"/>
              <w:rPr>
                <w:sz w:val="23"/>
                <w:szCs w:val="23"/>
              </w:rPr>
            </w:pPr>
            <w:proofErr w:type="spellStart"/>
            <w:r w:rsidRPr="004A287E">
              <w:rPr>
                <w:color w:val="000000"/>
                <w:sz w:val="23"/>
                <w:szCs w:val="23"/>
              </w:rPr>
              <w:t>Petersham</w:t>
            </w:r>
            <w:proofErr w:type="spellEnd"/>
            <w:r w:rsidRPr="004A287E">
              <w:rPr>
                <w:color w:val="000000"/>
                <w:sz w:val="23"/>
                <w:szCs w:val="23"/>
              </w:rPr>
              <w:t xml:space="preserve"> (</w:t>
            </w:r>
            <w:proofErr w:type="spellStart"/>
            <w:r w:rsidRPr="004A287E">
              <w:rPr>
                <w:color w:val="000000"/>
                <w:sz w:val="23"/>
                <w:szCs w:val="23"/>
              </w:rPr>
              <w:t>Petersham</w:t>
            </w:r>
            <w:proofErr w:type="spellEnd"/>
            <w:r w:rsidRPr="004A287E">
              <w:rPr>
                <w:color w:val="000000"/>
                <w:sz w:val="23"/>
                <w:szCs w:val="23"/>
              </w:rPr>
              <w:t xml:space="preserve"> Center School)</w:t>
            </w:r>
          </w:p>
        </w:tc>
        <w:tc>
          <w:tcPr>
            <w:tcW w:w="1440" w:type="dxa"/>
            <w:tcBorders>
              <w:top w:val="single" w:sz="6" w:space="0" w:color="auto"/>
              <w:left w:val="single" w:sz="6" w:space="0" w:color="auto"/>
              <w:bottom w:val="single" w:sz="6" w:space="0" w:color="auto"/>
              <w:right w:val="single" w:sz="6" w:space="0" w:color="auto"/>
            </w:tcBorders>
            <w:vAlign w:val="bottom"/>
          </w:tcPr>
          <w:p w14:paraId="52A9F586" w14:textId="4B9A19F8"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AB4775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8BD1076" w14:textId="77777777" w:rsidR="006E2A20" w:rsidRPr="004A287E" w:rsidRDefault="006E2A20" w:rsidP="005C7941">
            <w:pPr>
              <w:spacing w:before="20" w:after="20"/>
              <w:rPr>
                <w:sz w:val="23"/>
                <w:szCs w:val="23"/>
              </w:rPr>
            </w:pPr>
            <w:r w:rsidRPr="004A287E">
              <w:rPr>
                <w:color w:val="000000"/>
                <w:sz w:val="23"/>
                <w:szCs w:val="23"/>
              </w:rPr>
              <w:t>Phoenix Charter Academy (Chelsea)</w:t>
            </w:r>
          </w:p>
        </w:tc>
        <w:tc>
          <w:tcPr>
            <w:tcW w:w="1440" w:type="dxa"/>
            <w:tcBorders>
              <w:top w:val="single" w:sz="6" w:space="0" w:color="auto"/>
              <w:left w:val="single" w:sz="6" w:space="0" w:color="auto"/>
              <w:bottom w:val="single" w:sz="6" w:space="0" w:color="auto"/>
              <w:right w:val="single" w:sz="6" w:space="0" w:color="auto"/>
            </w:tcBorders>
            <w:vAlign w:val="bottom"/>
          </w:tcPr>
          <w:p w14:paraId="582D3E1B" w14:textId="71E31017"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33,800 </w:t>
            </w:r>
          </w:p>
        </w:tc>
      </w:tr>
      <w:tr w:rsidR="006E2A20" w:rsidRPr="004A287E" w14:paraId="141FE57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852FCCD" w14:textId="77777777" w:rsidR="006E2A20" w:rsidRPr="004A287E" w:rsidRDefault="006E2A20" w:rsidP="005C7941">
            <w:pPr>
              <w:spacing w:before="20" w:after="20"/>
              <w:rPr>
                <w:sz w:val="23"/>
                <w:szCs w:val="23"/>
              </w:rPr>
            </w:pPr>
            <w:r w:rsidRPr="004A287E">
              <w:rPr>
                <w:color w:val="000000"/>
                <w:sz w:val="23"/>
                <w:szCs w:val="23"/>
              </w:rPr>
              <w:t>Phoenix Academy Public Charter High School Lawrence</w:t>
            </w:r>
          </w:p>
        </w:tc>
        <w:tc>
          <w:tcPr>
            <w:tcW w:w="1440" w:type="dxa"/>
            <w:tcBorders>
              <w:top w:val="single" w:sz="6" w:space="0" w:color="auto"/>
              <w:left w:val="single" w:sz="6" w:space="0" w:color="auto"/>
              <w:bottom w:val="single" w:sz="6" w:space="0" w:color="auto"/>
              <w:right w:val="single" w:sz="6" w:space="0" w:color="auto"/>
            </w:tcBorders>
            <w:vAlign w:val="bottom"/>
          </w:tcPr>
          <w:p w14:paraId="02B92728" w14:textId="2EED29C2"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22,500 </w:t>
            </w:r>
          </w:p>
        </w:tc>
      </w:tr>
      <w:tr w:rsidR="006E2A20" w:rsidRPr="004A287E" w14:paraId="583DFBD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6B338CA" w14:textId="77777777" w:rsidR="006E2A20" w:rsidRPr="004A287E" w:rsidRDefault="006E2A20" w:rsidP="005C7941">
            <w:pPr>
              <w:spacing w:before="20" w:after="20"/>
              <w:rPr>
                <w:sz w:val="23"/>
                <w:szCs w:val="23"/>
              </w:rPr>
            </w:pPr>
            <w:r w:rsidRPr="004A287E">
              <w:rPr>
                <w:color w:val="000000"/>
                <w:sz w:val="23"/>
                <w:szCs w:val="23"/>
              </w:rPr>
              <w:t>Phoenix Academy Public Charter High School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44966218" w14:textId="5B67C46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23,500 </w:t>
            </w:r>
          </w:p>
        </w:tc>
      </w:tr>
      <w:tr w:rsidR="006E2A20" w:rsidRPr="004A287E" w14:paraId="3796552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CF39876" w14:textId="77777777" w:rsidR="006E2A20" w:rsidRPr="004A287E" w:rsidRDefault="006E2A20" w:rsidP="005C7941">
            <w:pPr>
              <w:spacing w:before="20" w:after="20"/>
              <w:rPr>
                <w:sz w:val="23"/>
                <w:szCs w:val="23"/>
              </w:rPr>
            </w:pPr>
            <w:r w:rsidRPr="004A287E">
              <w:rPr>
                <w:color w:val="000000"/>
                <w:sz w:val="23"/>
                <w:szCs w:val="23"/>
              </w:rPr>
              <w:lastRenderedPageBreak/>
              <w:t>Pioneer Charter School of Science I</w:t>
            </w:r>
          </w:p>
        </w:tc>
        <w:tc>
          <w:tcPr>
            <w:tcW w:w="1440" w:type="dxa"/>
            <w:tcBorders>
              <w:top w:val="single" w:sz="6" w:space="0" w:color="auto"/>
              <w:left w:val="single" w:sz="6" w:space="0" w:color="auto"/>
              <w:bottom w:val="single" w:sz="6" w:space="0" w:color="auto"/>
              <w:right w:val="single" w:sz="6" w:space="0" w:color="auto"/>
            </w:tcBorders>
            <w:vAlign w:val="bottom"/>
          </w:tcPr>
          <w:p w14:paraId="082CBE89" w14:textId="36E77858"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74E0FC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D4E7D29" w14:textId="77777777" w:rsidR="006E2A20" w:rsidRPr="004A287E" w:rsidRDefault="006E2A20" w:rsidP="005C7941">
            <w:pPr>
              <w:spacing w:before="20" w:after="20"/>
              <w:rPr>
                <w:sz w:val="23"/>
                <w:szCs w:val="23"/>
              </w:rPr>
            </w:pPr>
            <w:r w:rsidRPr="004A287E">
              <w:rPr>
                <w:color w:val="000000"/>
                <w:sz w:val="23"/>
                <w:szCs w:val="23"/>
              </w:rPr>
              <w:t>Pioneer Charter School of Science II</w:t>
            </w:r>
          </w:p>
        </w:tc>
        <w:tc>
          <w:tcPr>
            <w:tcW w:w="1440" w:type="dxa"/>
            <w:tcBorders>
              <w:top w:val="single" w:sz="6" w:space="0" w:color="auto"/>
              <w:left w:val="single" w:sz="6" w:space="0" w:color="auto"/>
              <w:bottom w:val="single" w:sz="6" w:space="0" w:color="auto"/>
              <w:right w:val="single" w:sz="6" w:space="0" w:color="auto"/>
            </w:tcBorders>
            <w:vAlign w:val="bottom"/>
          </w:tcPr>
          <w:p w14:paraId="67245141" w14:textId="69008D46"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2BD0205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8BFB44A" w14:textId="77777777" w:rsidR="006E2A20" w:rsidRPr="004A287E" w:rsidRDefault="006E2A20" w:rsidP="005C7941">
            <w:pPr>
              <w:spacing w:before="20" w:after="20"/>
              <w:rPr>
                <w:sz w:val="23"/>
                <w:szCs w:val="23"/>
              </w:rPr>
            </w:pPr>
            <w:r w:rsidRPr="004A287E">
              <w:rPr>
                <w:color w:val="000000"/>
                <w:sz w:val="23"/>
                <w:szCs w:val="23"/>
              </w:rPr>
              <w:t>Pioneer Valley Chinese Immersion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3D742584" w14:textId="5538B74E"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1631E64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761002" w14:textId="77777777" w:rsidR="006E2A20" w:rsidRPr="004A287E" w:rsidRDefault="006E2A20" w:rsidP="005C7941">
            <w:pPr>
              <w:spacing w:before="20" w:after="20"/>
              <w:rPr>
                <w:sz w:val="23"/>
                <w:szCs w:val="23"/>
              </w:rPr>
            </w:pPr>
            <w:r w:rsidRPr="004A287E">
              <w:rPr>
                <w:color w:val="000000"/>
                <w:sz w:val="23"/>
                <w:szCs w:val="23"/>
              </w:rPr>
              <w:t>Pioneer Valley Performing Arts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4E510B78" w14:textId="7BDD155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0F8CAA08"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35B9938" w14:textId="77777777" w:rsidR="006E2A20" w:rsidRPr="004A287E" w:rsidRDefault="006E2A20" w:rsidP="005C7941">
            <w:pPr>
              <w:spacing w:before="20" w:after="20"/>
              <w:rPr>
                <w:sz w:val="23"/>
                <w:szCs w:val="23"/>
              </w:rPr>
            </w:pPr>
            <w:r w:rsidRPr="004A287E">
              <w:rPr>
                <w:color w:val="000000"/>
                <w:sz w:val="23"/>
                <w:szCs w:val="23"/>
              </w:rPr>
              <w:t>Plymouth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C11BD01" w14:textId="6B89451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36,000 </w:t>
            </w:r>
          </w:p>
        </w:tc>
      </w:tr>
      <w:tr w:rsidR="006E2A20" w:rsidRPr="004A287E" w14:paraId="12409BD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63A024" w14:textId="77777777" w:rsidR="006E2A20" w:rsidRPr="004A287E" w:rsidRDefault="006E2A20" w:rsidP="005C7941">
            <w:pPr>
              <w:spacing w:before="20" w:after="20"/>
              <w:rPr>
                <w:sz w:val="23"/>
                <w:szCs w:val="23"/>
              </w:rPr>
            </w:pPr>
            <w:r w:rsidRPr="004A287E">
              <w:rPr>
                <w:color w:val="000000"/>
                <w:sz w:val="23"/>
                <w:szCs w:val="23"/>
              </w:rPr>
              <w:t>Prospect Hill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6303577F" w14:textId="0C2C2EBE"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1BF2100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3A79F36" w14:textId="77777777" w:rsidR="006E2A20" w:rsidRPr="004A287E" w:rsidRDefault="006E2A20" w:rsidP="005C7941">
            <w:pPr>
              <w:spacing w:before="20" w:after="20"/>
              <w:rPr>
                <w:sz w:val="23"/>
                <w:szCs w:val="23"/>
              </w:rPr>
            </w:pPr>
            <w:r w:rsidRPr="004A287E">
              <w:rPr>
                <w:color w:val="000000"/>
                <w:sz w:val="23"/>
                <w:szCs w:val="23"/>
              </w:rPr>
              <w:t>Provincetown Schools</w:t>
            </w:r>
          </w:p>
        </w:tc>
        <w:tc>
          <w:tcPr>
            <w:tcW w:w="1440" w:type="dxa"/>
            <w:tcBorders>
              <w:top w:val="single" w:sz="6" w:space="0" w:color="auto"/>
              <w:left w:val="single" w:sz="6" w:space="0" w:color="auto"/>
              <w:bottom w:val="single" w:sz="6" w:space="0" w:color="auto"/>
              <w:right w:val="single" w:sz="6" w:space="0" w:color="auto"/>
            </w:tcBorders>
            <w:vAlign w:val="bottom"/>
          </w:tcPr>
          <w:p w14:paraId="6093AA1D" w14:textId="1609E919"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10,656 </w:t>
            </w:r>
          </w:p>
        </w:tc>
      </w:tr>
      <w:tr w:rsidR="006E2A20" w:rsidRPr="004A287E" w14:paraId="14F19C4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05D88D4" w14:textId="77777777" w:rsidR="006E2A20" w:rsidRPr="004A287E" w:rsidRDefault="006E2A20" w:rsidP="005C7941">
            <w:pPr>
              <w:spacing w:before="20" w:after="20"/>
              <w:rPr>
                <w:sz w:val="23"/>
                <w:szCs w:val="23"/>
              </w:rPr>
            </w:pPr>
            <w:proofErr w:type="spellStart"/>
            <w:r w:rsidRPr="004A287E">
              <w:rPr>
                <w:color w:val="000000"/>
                <w:sz w:val="23"/>
                <w:szCs w:val="23"/>
              </w:rPr>
              <w:t>Quabbin</w:t>
            </w:r>
            <w:proofErr w:type="spellEnd"/>
            <w:r w:rsidRPr="004A287E">
              <w:rPr>
                <w:color w:val="000000"/>
                <w:sz w:val="23"/>
                <w:szCs w:val="23"/>
              </w:rPr>
              <w:t xml:space="preserv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0F56EDE8" w14:textId="15400EC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BCADE9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405E03C" w14:textId="77777777" w:rsidR="006E2A20" w:rsidRPr="004A287E" w:rsidRDefault="006E2A20" w:rsidP="005C7941">
            <w:pPr>
              <w:spacing w:before="20" w:after="20"/>
              <w:rPr>
                <w:sz w:val="23"/>
                <w:szCs w:val="23"/>
              </w:rPr>
            </w:pPr>
            <w:r w:rsidRPr="004A287E">
              <w:rPr>
                <w:color w:val="000000"/>
                <w:sz w:val="23"/>
                <w:szCs w:val="23"/>
              </w:rPr>
              <w:t>Randolph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078225B" w14:textId="558449C0"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44D62F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CB19E9" w14:textId="77777777" w:rsidR="006E2A20" w:rsidRPr="004A287E" w:rsidRDefault="006E2A20" w:rsidP="005C7941">
            <w:pPr>
              <w:spacing w:before="20" w:after="20"/>
              <w:rPr>
                <w:sz w:val="23"/>
                <w:szCs w:val="23"/>
              </w:rPr>
            </w:pPr>
            <w:r w:rsidRPr="004A287E">
              <w:rPr>
                <w:color w:val="000000"/>
                <w:sz w:val="23"/>
                <w:szCs w:val="23"/>
              </w:rPr>
              <w:t>Rochester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AADB032" w14:textId="4F0E39F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6414349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7DAF17B" w14:textId="77777777" w:rsidR="006E2A20" w:rsidRPr="004A287E" w:rsidRDefault="006E2A20" w:rsidP="005C7941">
            <w:pPr>
              <w:spacing w:before="20" w:after="20"/>
              <w:rPr>
                <w:sz w:val="23"/>
                <w:szCs w:val="23"/>
              </w:rPr>
            </w:pPr>
            <w:r w:rsidRPr="004A287E">
              <w:rPr>
                <w:color w:val="000000"/>
                <w:sz w:val="23"/>
                <w:szCs w:val="23"/>
              </w:rPr>
              <w:t>Rockland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56EBB4C" w14:textId="6FD1C1A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7B931818"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6335B5A" w14:textId="77777777" w:rsidR="006E2A20" w:rsidRPr="004A287E" w:rsidRDefault="006E2A20" w:rsidP="005C7941">
            <w:pPr>
              <w:spacing w:before="20" w:after="20"/>
              <w:rPr>
                <w:sz w:val="23"/>
                <w:szCs w:val="23"/>
              </w:rPr>
            </w:pPr>
            <w:r w:rsidRPr="004A287E">
              <w:rPr>
                <w:color w:val="000000"/>
                <w:sz w:val="23"/>
                <w:szCs w:val="23"/>
              </w:rPr>
              <w:t>SABIS International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2B447040" w14:textId="5CFFA54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001C007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510508C" w14:textId="77777777" w:rsidR="006E2A20" w:rsidRPr="004A287E" w:rsidRDefault="006E2A20" w:rsidP="005C7941">
            <w:pPr>
              <w:spacing w:before="20" w:after="20"/>
              <w:rPr>
                <w:sz w:val="23"/>
                <w:szCs w:val="23"/>
              </w:rPr>
            </w:pPr>
            <w:r w:rsidRPr="004A287E">
              <w:rPr>
                <w:color w:val="000000"/>
                <w:sz w:val="23"/>
                <w:szCs w:val="23"/>
              </w:rPr>
              <w:t>Salem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DEEE033" w14:textId="5674347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26,745 </w:t>
            </w:r>
          </w:p>
        </w:tc>
      </w:tr>
      <w:tr w:rsidR="006E2A20" w:rsidRPr="004A287E" w14:paraId="051B71DE"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4D4A7320" w14:textId="77777777" w:rsidR="006E2A20" w:rsidRPr="004A287E" w:rsidRDefault="006E2A20" w:rsidP="005C7941">
            <w:pPr>
              <w:spacing w:before="20" w:after="20"/>
              <w:rPr>
                <w:sz w:val="23"/>
                <w:szCs w:val="23"/>
              </w:rPr>
            </w:pPr>
            <w:r w:rsidRPr="004A287E">
              <w:rPr>
                <w:color w:val="000000"/>
                <w:sz w:val="23"/>
                <w:szCs w:val="23"/>
              </w:rPr>
              <w:t>Salem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3C2F7EAC" w14:textId="430E72E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0DF8527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8EBFBE9" w14:textId="77777777" w:rsidR="006E2A20" w:rsidRPr="004A287E" w:rsidRDefault="006E2A20" w:rsidP="005C7941">
            <w:pPr>
              <w:spacing w:before="20" w:after="20"/>
              <w:rPr>
                <w:sz w:val="23"/>
                <w:szCs w:val="23"/>
              </w:rPr>
            </w:pPr>
            <w:r w:rsidRPr="004A287E">
              <w:rPr>
                <w:color w:val="000000"/>
                <w:sz w:val="23"/>
                <w:szCs w:val="23"/>
              </w:rPr>
              <w:t>Savoy (Emma L. Miller Elementary School)</w:t>
            </w:r>
          </w:p>
        </w:tc>
        <w:tc>
          <w:tcPr>
            <w:tcW w:w="1440" w:type="dxa"/>
            <w:tcBorders>
              <w:top w:val="single" w:sz="6" w:space="0" w:color="auto"/>
              <w:left w:val="single" w:sz="6" w:space="0" w:color="auto"/>
              <w:bottom w:val="single" w:sz="6" w:space="0" w:color="auto"/>
              <w:right w:val="single" w:sz="6" w:space="0" w:color="auto"/>
            </w:tcBorders>
            <w:vAlign w:val="bottom"/>
          </w:tcPr>
          <w:p w14:paraId="602BDE34" w14:textId="1C5A08E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63E0E2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A7FCC4A" w14:textId="77777777" w:rsidR="006E2A20" w:rsidRPr="004A287E" w:rsidRDefault="006E2A20" w:rsidP="005C7941">
            <w:pPr>
              <w:spacing w:before="20" w:after="20"/>
              <w:rPr>
                <w:sz w:val="23"/>
                <w:szCs w:val="23"/>
              </w:rPr>
            </w:pPr>
            <w:r w:rsidRPr="004A287E">
              <w:rPr>
                <w:color w:val="000000"/>
                <w:sz w:val="23"/>
                <w:szCs w:val="23"/>
              </w:rPr>
              <w:t>Seekonk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3CCE36F" w14:textId="4514D76B"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224A946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5B1355F" w14:textId="77777777" w:rsidR="006E2A20" w:rsidRPr="004A287E" w:rsidRDefault="006E2A20" w:rsidP="005C7941">
            <w:pPr>
              <w:spacing w:before="20" w:after="20"/>
              <w:rPr>
                <w:sz w:val="23"/>
                <w:szCs w:val="23"/>
              </w:rPr>
            </w:pPr>
            <w:r w:rsidRPr="004A287E">
              <w:rPr>
                <w:color w:val="000000"/>
                <w:sz w:val="23"/>
                <w:szCs w:val="23"/>
              </w:rPr>
              <w:t>Sizer School</w:t>
            </w:r>
          </w:p>
        </w:tc>
        <w:tc>
          <w:tcPr>
            <w:tcW w:w="1440" w:type="dxa"/>
            <w:tcBorders>
              <w:top w:val="single" w:sz="6" w:space="0" w:color="auto"/>
              <w:left w:val="single" w:sz="6" w:space="0" w:color="auto"/>
              <w:bottom w:val="single" w:sz="6" w:space="0" w:color="auto"/>
              <w:right w:val="single" w:sz="6" w:space="0" w:color="auto"/>
            </w:tcBorders>
            <w:vAlign w:val="bottom"/>
          </w:tcPr>
          <w:p w14:paraId="0A59637E" w14:textId="4B98F89D"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10,240 </w:t>
            </w:r>
          </w:p>
        </w:tc>
      </w:tr>
      <w:tr w:rsidR="006E2A20" w:rsidRPr="004A287E" w14:paraId="3F721EF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2C96D4" w14:textId="77777777" w:rsidR="006E2A20" w:rsidRPr="004A287E" w:rsidRDefault="006E2A20" w:rsidP="005C7941">
            <w:pPr>
              <w:spacing w:before="20" w:after="20"/>
              <w:rPr>
                <w:sz w:val="23"/>
                <w:szCs w:val="23"/>
              </w:rPr>
            </w:pPr>
            <w:r w:rsidRPr="004A287E">
              <w:rPr>
                <w:color w:val="000000"/>
                <w:sz w:val="23"/>
                <w:szCs w:val="23"/>
              </w:rPr>
              <w:t>Somerset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3A30135" w14:textId="4686899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5C248B5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81A422C" w14:textId="77777777" w:rsidR="006E2A20" w:rsidRPr="004A287E" w:rsidRDefault="006E2A20" w:rsidP="005C7941">
            <w:pPr>
              <w:spacing w:before="20" w:after="20"/>
              <w:rPr>
                <w:sz w:val="23"/>
                <w:szCs w:val="23"/>
              </w:rPr>
            </w:pPr>
            <w:r w:rsidRPr="004A287E">
              <w:rPr>
                <w:color w:val="000000"/>
                <w:sz w:val="23"/>
                <w:szCs w:val="23"/>
              </w:rPr>
              <w:t>South Hadley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269490F" w14:textId="3258FE3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6B20DFB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1020F47" w14:textId="77777777" w:rsidR="006E2A20" w:rsidRPr="004A287E" w:rsidRDefault="006E2A20" w:rsidP="005C7941">
            <w:pPr>
              <w:spacing w:before="20" w:after="20"/>
              <w:rPr>
                <w:sz w:val="23"/>
                <w:szCs w:val="23"/>
              </w:rPr>
            </w:pPr>
            <w:r w:rsidRPr="004A287E">
              <w:rPr>
                <w:color w:val="000000"/>
                <w:sz w:val="23"/>
                <w:szCs w:val="23"/>
              </w:rPr>
              <w:t>South Shore Charter Public School</w:t>
            </w:r>
          </w:p>
        </w:tc>
        <w:tc>
          <w:tcPr>
            <w:tcW w:w="1440" w:type="dxa"/>
            <w:tcBorders>
              <w:top w:val="single" w:sz="6" w:space="0" w:color="auto"/>
              <w:left w:val="single" w:sz="6" w:space="0" w:color="auto"/>
              <w:bottom w:val="single" w:sz="6" w:space="0" w:color="auto"/>
              <w:right w:val="single" w:sz="6" w:space="0" w:color="auto"/>
            </w:tcBorders>
            <w:vAlign w:val="bottom"/>
          </w:tcPr>
          <w:p w14:paraId="4710D0A3" w14:textId="1B1D125F"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650ADF89"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7348238" w14:textId="77777777" w:rsidR="006E2A20" w:rsidRPr="004A287E" w:rsidRDefault="006E2A20" w:rsidP="005C7941">
            <w:pPr>
              <w:spacing w:before="20" w:after="20"/>
              <w:rPr>
                <w:sz w:val="23"/>
                <w:szCs w:val="23"/>
              </w:rPr>
            </w:pPr>
            <w:r w:rsidRPr="004A287E">
              <w:rPr>
                <w:color w:val="000000"/>
                <w:sz w:val="23"/>
                <w:szCs w:val="23"/>
              </w:rPr>
              <w:t>Southampton (William E. Norris School)</w:t>
            </w:r>
          </w:p>
        </w:tc>
        <w:tc>
          <w:tcPr>
            <w:tcW w:w="1440" w:type="dxa"/>
            <w:tcBorders>
              <w:top w:val="single" w:sz="6" w:space="0" w:color="auto"/>
              <w:left w:val="single" w:sz="6" w:space="0" w:color="auto"/>
              <w:bottom w:val="single" w:sz="6" w:space="0" w:color="auto"/>
              <w:right w:val="single" w:sz="6" w:space="0" w:color="auto"/>
            </w:tcBorders>
            <w:vAlign w:val="bottom"/>
          </w:tcPr>
          <w:p w14:paraId="64748478" w14:textId="45567531"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442F4E9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D2E72D8" w14:textId="77777777" w:rsidR="006E2A20" w:rsidRPr="004A287E" w:rsidRDefault="006E2A20" w:rsidP="005C7941">
            <w:pPr>
              <w:spacing w:before="20" w:after="20"/>
              <w:rPr>
                <w:sz w:val="23"/>
                <w:szCs w:val="23"/>
              </w:rPr>
            </w:pPr>
            <w:r w:rsidRPr="004A287E">
              <w:rPr>
                <w:color w:val="000000"/>
                <w:sz w:val="23"/>
                <w:szCs w:val="23"/>
              </w:rPr>
              <w:t>Southeastern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29F8ADC6" w14:textId="20DAB8DC"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12,000 </w:t>
            </w:r>
          </w:p>
        </w:tc>
      </w:tr>
      <w:tr w:rsidR="006E2A20" w:rsidRPr="004A287E" w14:paraId="3D1F51A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5E6992C" w14:textId="77777777" w:rsidR="006E2A20" w:rsidRPr="004A287E" w:rsidRDefault="006E2A20" w:rsidP="005C7941">
            <w:pPr>
              <w:spacing w:before="20" w:after="20"/>
              <w:rPr>
                <w:sz w:val="23"/>
                <w:szCs w:val="23"/>
              </w:rPr>
            </w:pPr>
            <w:r w:rsidRPr="004A287E">
              <w:rPr>
                <w:color w:val="000000"/>
                <w:sz w:val="23"/>
                <w:szCs w:val="23"/>
              </w:rPr>
              <w:t>Southern Berkshire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A8F0E2A" w14:textId="01F2A485"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304A384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58C38D3" w14:textId="77777777" w:rsidR="006E2A20" w:rsidRPr="004A287E" w:rsidRDefault="006E2A20" w:rsidP="005C7941">
            <w:pPr>
              <w:spacing w:before="20" w:after="20"/>
              <w:rPr>
                <w:sz w:val="23"/>
                <w:szCs w:val="23"/>
              </w:rPr>
            </w:pPr>
            <w:r w:rsidRPr="004A287E">
              <w:rPr>
                <w:color w:val="000000"/>
                <w:sz w:val="23"/>
                <w:szCs w:val="23"/>
              </w:rPr>
              <w:t>Southern Worcester County Regional Vocational Technical (Bay Path Vocational Regional High School)</w:t>
            </w:r>
          </w:p>
        </w:tc>
        <w:tc>
          <w:tcPr>
            <w:tcW w:w="1440" w:type="dxa"/>
            <w:tcBorders>
              <w:top w:val="single" w:sz="6" w:space="0" w:color="auto"/>
              <w:left w:val="single" w:sz="6" w:space="0" w:color="auto"/>
              <w:bottom w:val="single" w:sz="6" w:space="0" w:color="auto"/>
              <w:right w:val="single" w:sz="6" w:space="0" w:color="auto"/>
            </w:tcBorders>
            <w:vAlign w:val="bottom"/>
          </w:tcPr>
          <w:p w14:paraId="1F6CE998" w14:textId="549E3890"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10,000 </w:t>
            </w:r>
          </w:p>
        </w:tc>
      </w:tr>
      <w:tr w:rsidR="006E2A20" w:rsidRPr="004A287E" w14:paraId="61DFAC9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A5D96EB" w14:textId="77777777" w:rsidR="006E2A20" w:rsidRPr="004A287E" w:rsidRDefault="006E2A20" w:rsidP="005C7941">
            <w:pPr>
              <w:spacing w:before="20" w:after="20"/>
              <w:rPr>
                <w:sz w:val="23"/>
                <w:szCs w:val="23"/>
              </w:rPr>
            </w:pPr>
            <w:r w:rsidRPr="004A287E">
              <w:rPr>
                <w:color w:val="000000"/>
                <w:sz w:val="23"/>
                <w:szCs w:val="23"/>
              </w:rPr>
              <w:t>Springfield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37385C4" w14:textId="54ECD9A2" w:rsidR="006E2A20" w:rsidRPr="004A287E" w:rsidRDefault="006E2A20" w:rsidP="00E14E38">
            <w:pPr>
              <w:spacing w:before="20" w:after="20"/>
              <w:jc w:val="right"/>
              <w:rPr>
                <w:sz w:val="23"/>
                <w:szCs w:val="23"/>
              </w:rPr>
            </w:pPr>
            <w:r w:rsidRPr="004A287E">
              <w:rPr>
                <w:color w:val="000000"/>
                <w:sz w:val="23"/>
                <w:szCs w:val="23"/>
              </w:rPr>
              <w:t xml:space="preserve"> </w:t>
            </w:r>
            <w:r w:rsidR="005C7941" w:rsidRPr="004A287E">
              <w:rPr>
                <w:color w:val="000000"/>
                <w:sz w:val="23"/>
                <w:szCs w:val="23"/>
              </w:rPr>
              <w:t>$</w:t>
            </w:r>
            <w:r w:rsidRPr="004A287E">
              <w:rPr>
                <w:color w:val="000000"/>
                <w:sz w:val="23"/>
                <w:szCs w:val="23"/>
              </w:rPr>
              <w:t xml:space="preserve">24,000 </w:t>
            </w:r>
          </w:p>
        </w:tc>
      </w:tr>
      <w:tr w:rsidR="006E2A20" w:rsidRPr="004A287E" w14:paraId="1EE0F34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CECBE0C" w14:textId="77777777" w:rsidR="006E2A20" w:rsidRPr="004A287E" w:rsidRDefault="006E2A20" w:rsidP="005C7941">
            <w:pPr>
              <w:spacing w:before="20" w:after="20"/>
              <w:rPr>
                <w:sz w:val="23"/>
                <w:szCs w:val="23"/>
              </w:rPr>
            </w:pPr>
            <w:r w:rsidRPr="004A287E">
              <w:rPr>
                <w:color w:val="000000"/>
                <w:sz w:val="23"/>
                <w:szCs w:val="23"/>
              </w:rPr>
              <w:t>Springfield Preparatory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0143BE1C" w14:textId="6E5724EF"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10,900 </w:t>
            </w:r>
          </w:p>
        </w:tc>
      </w:tr>
      <w:tr w:rsidR="006E2A20" w:rsidRPr="004A287E" w14:paraId="7C9EB6B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6E243CA" w14:textId="77777777" w:rsidR="006E2A20" w:rsidRPr="004A287E" w:rsidRDefault="006E2A20" w:rsidP="005C7941">
            <w:pPr>
              <w:spacing w:before="20" w:after="20"/>
              <w:rPr>
                <w:sz w:val="23"/>
                <w:szCs w:val="23"/>
              </w:rPr>
            </w:pPr>
            <w:r w:rsidRPr="004A287E">
              <w:rPr>
                <w:color w:val="000000"/>
                <w:sz w:val="23"/>
                <w:szCs w:val="23"/>
              </w:rPr>
              <w:t>Stoneham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14F5C90" w14:textId="2030E062"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10,000 </w:t>
            </w:r>
          </w:p>
        </w:tc>
      </w:tr>
      <w:tr w:rsidR="006E2A20" w:rsidRPr="004A287E" w14:paraId="69DDA66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FD43902" w14:textId="77777777" w:rsidR="006E2A20" w:rsidRPr="004A287E" w:rsidRDefault="006E2A20" w:rsidP="005C7941">
            <w:pPr>
              <w:spacing w:before="20" w:after="20"/>
              <w:rPr>
                <w:sz w:val="23"/>
                <w:szCs w:val="23"/>
              </w:rPr>
            </w:pPr>
            <w:r w:rsidRPr="004A287E">
              <w:rPr>
                <w:color w:val="000000"/>
                <w:sz w:val="23"/>
                <w:szCs w:val="23"/>
              </w:rPr>
              <w:t>Stoughton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B9BFA49" w14:textId="0E1CD750"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736F24A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74575C3" w14:textId="77777777" w:rsidR="006E2A20" w:rsidRPr="004A287E" w:rsidRDefault="006E2A20" w:rsidP="005C7941">
            <w:pPr>
              <w:spacing w:before="20" w:after="20"/>
              <w:rPr>
                <w:sz w:val="23"/>
                <w:szCs w:val="23"/>
              </w:rPr>
            </w:pPr>
            <w:r w:rsidRPr="004A287E">
              <w:rPr>
                <w:color w:val="000000"/>
                <w:sz w:val="23"/>
                <w:szCs w:val="23"/>
              </w:rPr>
              <w:t>Sturbridge (Union #61- Burgess Elementary)</w:t>
            </w:r>
          </w:p>
        </w:tc>
        <w:tc>
          <w:tcPr>
            <w:tcW w:w="1440" w:type="dxa"/>
            <w:tcBorders>
              <w:top w:val="single" w:sz="6" w:space="0" w:color="auto"/>
              <w:left w:val="single" w:sz="6" w:space="0" w:color="auto"/>
              <w:bottom w:val="single" w:sz="6" w:space="0" w:color="auto"/>
              <w:right w:val="single" w:sz="6" w:space="0" w:color="auto"/>
            </w:tcBorders>
            <w:vAlign w:val="bottom"/>
          </w:tcPr>
          <w:p w14:paraId="3EC3AA75" w14:textId="037CC506"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24,000 </w:t>
            </w:r>
          </w:p>
        </w:tc>
      </w:tr>
      <w:tr w:rsidR="006E2A20" w:rsidRPr="004A287E" w14:paraId="0D7CB1E0"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9DD9520" w14:textId="77777777" w:rsidR="006E2A20" w:rsidRPr="004A287E" w:rsidRDefault="006E2A20" w:rsidP="005C7941">
            <w:pPr>
              <w:spacing w:before="20" w:after="20"/>
              <w:rPr>
                <w:sz w:val="23"/>
                <w:szCs w:val="23"/>
              </w:rPr>
            </w:pPr>
            <w:r w:rsidRPr="004A287E">
              <w:rPr>
                <w:color w:val="000000"/>
                <w:sz w:val="23"/>
                <w:szCs w:val="23"/>
              </w:rPr>
              <w:t>Sutton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4AEB5AF" w14:textId="649F2A0E"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3A81C432"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3C093CE" w14:textId="77777777" w:rsidR="006E2A20" w:rsidRPr="004A287E" w:rsidRDefault="006E2A20" w:rsidP="005C7941">
            <w:pPr>
              <w:spacing w:before="20" w:after="20"/>
              <w:rPr>
                <w:sz w:val="23"/>
                <w:szCs w:val="23"/>
              </w:rPr>
            </w:pPr>
            <w:r w:rsidRPr="004A287E">
              <w:rPr>
                <w:color w:val="000000"/>
                <w:sz w:val="23"/>
                <w:szCs w:val="23"/>
              </w:rPr>
              <w:t>Swampscott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DF2E682" w14:textId="491D41BD"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11,320 </w:t>
            </w:r>
          </w:p>
        </w:tc>
      </w:tr>
      <w:tr w:rsidR="006E2A20" w:rsidRPr="004A287E" w14:paraId="184DDF6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F508A22" w14:textId="77777777" w:rsidR="006E2A20" w:rsidRPr="004A287E" w:rsidRDefault="006E2A20" w:rsidP="005C7941">
            <w:pPr>
              <w:spacing w:before="20" w:after="20"/>
              <w:rPr>
                <w:sz w:val="23"/>
                <w:szCs w:val="23"/>
              </w:rPr>
            </w:pPr>
            <w:proofErr w:type="spellStart"/>
            <w:r w:rsidRPr="004A287E">
              <w:rPr>
                <w:color w:val="000000"/>
                <w:sz w:val="23"/>
                <w:szCs w:val="23"/>
              </w:rPr>
              <w:t>Tantasqua</w:t>
            </w:r>
            <w:proofErr w:type="spellEnd"/>
            <w:r w:rsidRPr="004A287E">
              <w:rPr>
                <w:color w:val="000000"/>
                <w:sz w:val="23"/>
                <w:szCs w:val="23"/>
              </w:rPr>
              <w:t xml:space="preserve"> (</w:t>
            </w:r>
            <w:proofErr w:type="spellStart"/>
            <w:r w:rsidRPr="004A287E">
              <w:rPr>
                <w:color w:val="000000"/>
                <w:sz w:val="23"/>
                <w:szCs w:val="23"/>
              </w:rPr>
              <w:t>Tantasqua</w:t>
            </w:r>
            <w:proofErr w:type="spellEnd"/>
            <w:r w:rsidRPr="004A287E">
              <w:rPr>
                <w:color w:val="000000"/>
                <w:sz w:val="23"/>
                <w:szCs w:val="23"/>
              </w:rPr>
              <w:t xml:space="preserve"> Junior HS)</w:t>
            </w:r>
          </w:p>
        </w:tc>
        <w:tc>
          <w:tcPr>
            <w:tcW w:w="1440" w:type="dxa"/>
            <w:tcBorders>
              <w:top w:val="single" w:sz="6" w:space="0" w:color="auto"/>
              <w:left w:val="single" w:sz="6" w:space="0" w:color="auto"/>
              <w:bottom w:val="single" w:sz="6" w:space="0" w:color="auto"/>
              <w:right w:val="single" w:sz="6" w:space="0" w:color="auto"/>
            </w:tcBorders>
            <w:vAlign w:val="bottom"/>
          </w:tcPr>
          <w:p w14:paraId="6FCFF744" w14:textId="026FC3A9"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596FC56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E7FEA8C" w14:textId="77777777" w:rsidR="006E2A20" w:rsidRPr="004A287E" w:rsidRDefault="006E2A20" w:rsidP="005C7941">
            <w:pPr>
              <w:spacing w:before="20" w:after="20"/>
              <w:rPr>
                <w:sz w:val="23"/>
                <w:szCs w:val="23"/>
              </w:rPr>
            </w:pPr>
            <w:r w:rsidRPr="004A287E">
              <w:rPr>
                <w:color w:val="000000"/>
                <w:sz w:val="23"/>
                <w:szCs w:val="23"/>
              </w:rPr>
              <w:t>Tewksbury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C55FA4B" w14:textId="14B1CF43"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06B2D88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FF58039" w14:textId="77777777" w:rsidR="006E2A20" w:rsidRPr="004A287E" w:rsidRDefault="006E2A20" w:rsidP="005C7941">
            <w:pPr>
              <w:spacing w:before="20" w:after="20"/>
              <w:rPr>
                <w:sz w:val="23"/>
                <w:szCs w:val="23"/>
              </w:rPr>
            </w:pPr>
            <w:r w:rsidRPr="004A287E">
              <w:rPr>
                <w:color w:val="000000"/>
                <w:sz w:val="23"/>
                <w:szCs w:val="23"/>
              </w:rPr>
              <w:t>Tri-County Regional Vocational Technical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844E930" w14:textId="0468FEE9"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10,000 </w:t>
            </w:r>
          </w:p>
        </w:tc>
      </w:tr>
      <w:tr w:rsidR="006E2A20" w:rsidRPr="004A287E" w14:paraId="1AFB61E0"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6290005" w14:textId="77777777" w:rsidR="006E2A20" w:rsidRPr="004A287E" w:rsidRDefault="006E2A20" w:rsidP="005C7941">
            <w:pPr>
              <w:spacing w:before="20" w:after="20"/>
              <w:rPr>
                <w:sz w:val="23"/>
                <w:szCs w:val="23"/>
              </w:rPr>
            </w:pPr>
            <w:r w:rsidRPr="004A287E">
              <w:rPr>
                <w:color w:val="000000"/>
                <w:sz w:val="23"/>
                <w:szCs w:val="23"/>
              </w:rPr>
              <w:t>Upper Cape Cod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3DF27EE8" w14:textId="4B07D249"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59EA021F"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8E68ED0" w14:textId="77777777" w:rsidR="006E2A20" w:rsidRPr="004A287E" w:rsidRDefault="006E2A20" w:rsidP="005C7941">
            <w:pPr>
              <w:spacing w:before="20" w:after="20"/>
              <w:rPr>
                <w:sz w:val="23"/>
                <w:szCs w:val="23"/>
              </w:rPr>
            </w:pPr>
            <w:r w:rsidRPr="004A287E">
              <w:rPr>
                <w:color w:val="000000"/>
                <w:sz w:val="23"/>
                <w:szCs w:val="23"/>
              </w:rPr>
              <w:t>Uxbridge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001A37F" w14:textId="061B29B8"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5D7942B7"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16047F1" w14:textId="77777777" w:rsidR="006E2A20" w:rsidRPr="004A287E" w:rsidRDefault="006E2A20" w:rsidP="005C7941">
            <w:pPr>
              <w:spacing w:before="20" w:after="20"/>
              <w:rPr>
                <w:sz w:val="23"/>
                <w:szCs w:val="23"/>
              </w:rPr>
            </w:pPr>
            <w:r w:rsidRPr="004A287E">
              <w:rPr>
                <w:color w:val="000000"/>
                <w:sz w:val="23"/>
                <w:szCs w:val="23"/>
              </w:rPr>
              <w:t>Wales (Union #61- Wales Elementary)</w:t>
            </w:r>
          </w:p>
        </w:tc>
        <w:tc>
          <w:tcPr>
            <w:tcW w:w="1440" w:type="dxa"/>
            <w:tcBorders>
              <w:top w:val="single" w:sz="6" w:space="0" w:color="auto"/>
              <w:left w:val="single" w:sz="6" w:space="0" w:color="auto"/>
              <w:bottom w:val="single" w:sz="6" w:space="0" w:color="auto"/>
              <w:right w:val="single" w:sz="6" w:space="0" w:color="auto"/>
            </w:tcBorders>
            <w:vAlign w:val="bottom"/>
          </w:tcPr>
          <w:p w14:paraId="65B4A05F" w14:textId="5B1C1A3C"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68749615"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001427F" w14:textId="77777777" w:rsidR="006E2A20" w:rsidRPr="004A287E" w:rsidRDefault="006E2A20" w:rsidP="005C7941">
            <w:pPr>
              <w:spacing w:before="20" w:after="20"/>
              <w:rPr>
                <w:sz w:val="23"/>
                <w:szCs w:val="23"/>
              </w:rPr>
            </w:pPr>
            <w:r w:rsidRPr="004A287E">
              <w:rPr>
                <w:color w:val="000000"/>
                <w:sz w:val="23"/>
                <w:szCs w:val="23"/>
              </w:rPr>
              <w:t>Waltham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B60B7B7" w14:textId="602757F2"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11,830 </w:t>
            </w:r>
          </w:p>
        </w:tc>
      </w:tr>
      <w:tr w:rsidR="006E2A20" w:rsidRPr="004A287E" w14:paraId="57124D34"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5BAEA315" w14:textId="77777777" w:rsidR="006E2A20" w:rsidRPr="004A287E" w:rsidRDefault="006E2A20" w:rsidP="005C7941">
            <w:pPr>
              <w:spacing w:before="20" w:after="20"/>
              <w:rPr>
                <w:sz w:val="23"/>
                <w:szCs w:val="23"/>
              </w:rPr>
            </w:pPr>
            <w:r w:rsidRPr="004A287E">
              <w:rPr>
                <w:color w:val="000000"/>
                <w:sz w:val="23"/>
                <w:szCs w:val="23"/>
              </w:rPr>
              <w:t>Wayland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5B33558" w14:textId="6065CB2F"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1A217036"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428B4BB" w14:textId="77777777" w:rsidR="006E2A20" w:rsidRPr="004A287E" w:rsidRDefault="006E2A20" w:rsidP="005C7941">
            <w:pPr>
              <w:spacing w:before="20" w:after="20"/>
              <w:rPr>
                <w:sz w:val="23"/>
                <w:szCs w:val="23"/>
              </w:rPr>
            </w:pPr>
            <w:r w:rsidRPr="004A287E">
              <w:rPr>
                <w:color w:val="000000"/>
                <w:sz w:val="23"/>
                <w:szCs w:val="23"/>
              </w:rPr>
              <w:t>Westport Community Schools</w:t>
            </w:r>
          </w:p>
        </w:tc>
        <w:tc>
          <w:tcPr>
            <w:tcW w:w="1440" w:type="dxa"/>
            <w:tcBorders>
              <w:top w:val="single" w:sz="6" w:space="0" w:color="auto"/>
              <w:left w:val="single" w:sz="6" w:space="0" w:color="auto"/>
              <w:bottom w:val="single" w:sz="6" w:space="0" w:color="auto"/>
              <w:right w:val="single" w:sz="6" w:space="0" w:color="auto"/>
            </w:tcBorders>
            <w:vAlign w:val="bottom"/>
          </w:tcPr>
          <w:p w14:paraId="58AA58E7" w14:textId="3C30B5F9"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23,136 </w:t>
            </w:r>
          </w:p>
        </w:tc>
      </w:tr>
      <w:tr w:rsidR="006E2A20" w:rsidRPr="004A287E" w14:paraId="40D3DB9B"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FDA7660" w14:textId="77777777" w:rsidR="006E2A20" w:rsidRPr="004A287E" w:rsidRDefault="006E2A20" w:rsidP="005C7941">
            <w:pPr>
              <w:spacing w:before="20" w:after="20"/>
              <w:rPr>
                <w:sz w:val="23"/>
                <w:szCs w:val="23"/>
              </w:rPr>
            </w:pPr>
            <w:r w:rsidRPr="004A287E">
              <w:rPr>
                <w:color w:val="000000"/>
                <w:sz w:val="23"/>
                <w:szCs w:val="23"/>
              </w:rPr>
              <w:t>Weymouth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AFC018A" w14:textId="33C1DA83"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23,745 </w:t>
            </w:r>
          </w:p>
        </w:tc>
      </w:tr>
      <w:tr w:rsidR="006E2A20" w:rsidRPr="004A287E" w14:paraId="6E2B131D"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1A9CA64C" w14:textId="77777777" w:rsidR="006E2A20" w:rsidRPr="004A287E" w:rsidRDefault="006E2A20" w:rsidP="005C7941">
            <w:pPr>
              <w:spacing w:before="20" w:after="20"/>
              <w:rPr>
                <w:sz w:val="23"/>
                <w:szCs w:val="23"/>
              </w:rPr>
            </w:pPr>
            <w:r w:rsidRPr="004A287E">
              <w:rPr>
                <w:color w:val="000000"/>
                <w:sz w:val="23"/>
                <w:szCs w:val="23"/>
              </w:rPr>
              <w:t>Whittier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06A4750C" w14:textId="2EE8B140"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72CFA0FE"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058943DD" w14:textId="77777777" w:rsidR="006E2A20" w:rsidRPr="004A287E" w:rsidRDefault="006E2A20" w:rsidP="005C7941">
            <w:pPr>
              <w:spacing w:before="20" w:after="20"/>
              <w:rPr>
                <w:sz w:val="23"/>
                <w:szCs w:val="23"/>
              </w:rPr>
            </w:pPr>
            <w:r w:rsidRPr="004A287E">
              <w:rPr>
                <w:color w:val="000000"/>
                <w:sz w:val="23"/>
                <w:szCs w:val="23"/>
              </w:rPr>
              <w:t>Winthrop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DFD205E" w14:textId="2FE4C00A"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36,000 </w:t>
            </w:r>
          </w:p>
        </w:tc>
      </w:tr>
      <w:tr w:rsidR="006E2A20" w:rsidRPr="004A287E" w14:paraId="0F7A853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2603161" w14:textId="77777777" w:rsidR="006E2A20" w:rsidRPr="004A287E" w:rsidRDefault="006E2A20" w:rsidP="005C7941">
            <w:pPr>
              <w:spacing w:before="20" w:after="20"/>
              <w:rPr>
                <w:sz w:val="23"/>
                <w:szCs w:val="23"/>
              </w:rPr>
            </w:pPr>
            <w:r w:rsidRPr="004A287E">
              <w:rPr>
                <w:color w:val="000000"/>
                <w:sz w:val="23"/>
                <w:szCs w:val="23"/>
              </w:rPr>
              <w:t>Woburn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F530883" w14:textId="75A806A9"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30,000 </w:t>
            </w:r>
          </w:p>
        </w:tc>
      </w:tr>
      <w:tr w:rsidR="006E2A20" w:rsidRPr="004A287E" w14:paraId="2C5A6833"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6A55AA4E" w14:textId="77777777" w:rsidR="006E2A20" w:rsidRPr="004A287E" w:rsidRDefault="006E2A20" w:rsidP="005C7941">
            <w:pPr>
              <w:spacing w:before="20" w:after="20"/>
              <w:rPr>
                <w:sz w:val="23"/>
                <w:szCs w:val="23"/>
              </w:rPr>
            </w:pPr>
            <w:r w:rsidRPr="004A287E">
              <w:rPr>
                <w:color w:val="000000"/>
                <w:sz w:val="23"/>
                <w:szCs w:val="23"/>
              </w:rPr>
              <w:lastRenderedPageBreak/>
              <w:t>Worcester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37360ED" w14:textId="4A148917"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36,000 </w:t>
            </w:r>
          </w:p>
        </w:tc>
      </w:tr>
      <w:tr w:rsidR="006E2A20" w:rsidRPr="004A287E" w14:paraId="338B0D8A"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235C28FF" w14:textId="77777777" w:rsidR="006E2A20" w:rsidRPr="004A287E" w:rsidRDefault="006E2A20" w:rsidP="005C7941">
            <w:pPr>
              <w:spacing w:before="20" w:after="20"/>
              <w:rPr>
                <w:sz w:val="23"/>
                <w:szCs w:val="23"/>
              </w:rPr>
            </w:pPr>
            <w:r w:rsidRPr="004A287E">
              <w:rPr>
                <w:color w:val="000000"/>
                <w:sz w:val="23"/>
                <w:szCs w:val="23"/>
              </w:rPr>
              <w:t>Worthington (R.H. Conwell Elementary School)</w:t>
            </w:r>
          </w:p>
        </w:tc>
        <w:tc>
          <w:tcPr>
            <w:tcW w:w="1440" w:type="dxa"/>
            <w:tcBorders>
              <w:top w:val="single" w:sz="6" w:space="0" w:color="auto"/>
              <w:left w:val="single" w:sz="6" w:space="0" w:color="auto"/>
              <w:bottom w:val="single" w:sz="6" w:space="0" w:color="auto"/>
              <w:right w:val="single" w:sz="6" w:space="0" w:color="auto"/>
            </w:tcBorders>
            <w:vAlign w:val="bottom"/>
          </w:tcPr>
          <w:p w14:paraId="219D8885" w14:textId="10DC0F66"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12,000 </w:t>
            </w:r>
          </w:p>
        </w:tc>
      </w:tr>
      <w:tr w:rsidR="006E2A20" w:rsidRPr="004A287E" w14:paraId="32C3AEC8"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78933BF3" w14:textId="77777777" w:rsidR="006E2A20" w:rsidRPr="004A287E" w:rsidRDefault="006E2A20" w:rsidP="005C7941">
            <w:pPr>
              <w:spacing w:before="20" w:after="20"/>
              <w:rPr>
                <w:sz w:val="23"/>
                <w:szCs w:val="23"/>
              </w:rPr>
            </w:pPr>
            <w:r w:rsidRPr="004A287E">
              <w:rPr>
                <w:color w:val="000000"/>
                <w:sz w:val="23"/>
                <w:szCs w:val="23"/>
              </w:rPr>
              <w:t>Wrentham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436FCACB" w14:textId="65477FF0" w:rsidR="006E2A20" w:rsidRPr="004A287E" w:rsidRDefault="006E2A20" w:rsidP="00E14E38">
            <w:pPr>
              <w:spacing w:before="20" w:after="20"/>
              <w:jc w:val="right"/>
              <w:rPr>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11,000 </w:t>
            </w:r>
          </w:p>
        </w:tc>
      </w:tr>
      <w:tr w:rsidR="006E2A20" w:rsidRPr="004A287E" w14:paraId="142CC500" w14:textId="77777777" w:rsidTr="004A287E">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1814EAC0" w14:textId="77777777" w:rsidR="006E2A20" w:rsidRPr="004A287E" w:rsidRDefault="006E2A20" w:rsidP="007F7283">
            <w:pPr>
              <w:pStyle w:val="Heading2"/>
              <w:widowControl/>
              <w:spacing w:before="20" w:after="20"/>
              <w:ind w:left="0"/>
              <w:jc w:val="both"/>
              <w:rPr>
                <w:rFonts w:ascii="Times New Roman" w:hAnsi="Times New Roman"/>
                <w:sz w:val="23"/>
                <w:szCs w:val="23"/>
              </w:rPr>
            </w:pPr>
            <w:r w:rsidRPr="004A287E">
              <w:rPr>
                <w:rFonts w:ascii="Times New Roman" w:hAnsi="Times New Roman"/>
                <w:b/>
                <w:i w:val="0"/>
                <w:snapToGrid/>
                <w:color w:val="000000"/>
                <w:sz w:val="23"/>
                <w:szCs w:val="23"/>
              </w:rPr>
              <w:t>TOTAL STATE and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57E9526" w14:textId="34524146" w:rsidR="006E2A20" w:rsidRPr="004A287E" w:rsidRDefault="008A5A80" w:rsidP="005C7941">
            <w:pPr>
              <w:jc w:val="center"/>
              <w:rPr>
                <w:b/>
                <w:bCs/>
                <w:color w:val="000000"/>
                <w:sz w:val="23"/>
                <w:szCs w:val="23"/>
              </w:rPr>
            </w:pPr>
            <w:r>
              <w:rPr>
                <w:b/>
                <w:bCs/>
                <w:color w:val="000000"/>
                <w:sz w:val="23"/>
                <w:szCs w:val="23"/>
              </w:rPr>
              <w:t xml:space="preserve">      </w:t>
            </w:r>
            <w:r w:rsidR="006E2A20" w:rsidRPr="004A287E">
              <w:rPr>
                <w:b/>
                <w:bCs/>
                <w:color w:val="000000"/>
                <w:sz w:val="23"/>
                <w:szCs w:val="23"/>
              </w:rPr>
              <w:t xml:space="preserve">$2,523,867 </w:t>
            </w:r>
          </w:p>
        </w:tc>
      </w:tr>
    </w:tbl>
    <w:p w14:paraId="148E3D96" w14:textId="635CD281" w:rsidR="006E2A20" w:rsidRDefault="006E2A20" w:rsidP="006E2A20">
      <w:pPr>
        <w:spacing w:before="60" w:after="60"/>
        <w:jc w:val="both"/>
        <w:rPr>
          <w:sz w:val="23"/>
          <w:szCs w:val="23"/>
        </w:rPr>
      </w:pPr>
    </w:p>
    <w:p w14:paraId="7B048104" w14:textId="76D674B4" w:rsidR="004A287E" w:rsidRDefault="004A287E" w:rsidP="006E2A20">
      <w:pPr>
        <w:spacing w:before="60" w:after="60"/>
        <w:jc w:val="both"/>
        <w:rPr>
          <w:sz w:val="23"/>
          <w:szCs w:val="23"/>
        </w:rPr>
      </w:pPr>
    </w:p>
    <w:p w14:paraId="1C482025" w14:textId="1605DD92" w:rsidR="004A287E" w:rsidRDefault="004A287E" w:rsidP="006E2A20">
      <w:pPr>
        <w:spacing w:before="60" w:after="60"/>
        <w:jc w:val="both"/>
        <w:rPr>
          <w:sz w:val="23"/>
          <w:szCs w:val="23"/>
        </w:rPr>
      </w:pPr>
    </w:p>
    <w:p w14:paraId="7A11F15E" w14:textId="1D65A05B" w:rsidR="004A287E" w:rsidRDefault="004A287E" w:rsidP="006E2A20">
      <w:pPr>
        <w:spacing w:before="60" w:after="60"/>
        <w:jc w:val="both"/>
        <w:rPr>
          <w:sz w:val="23"/>
          <w:szCs w:val="23"/>
        </w:rPr>
      </w:pPr>
    </w:p>
    <w:p w14:paraId="5EC58A9D" w14:textId="5B6394C8" w:rsidR="004A287E" w:rsidRDefault="004A287E" w:rsidP="006E2A20">
      <w:pPr>
        <w:spacing w:before="60" w:after="60"/>
        <w:jc w:val="both"/>
        <w:rPr>
          <w:sz w:val="23"/>
          <w:szCs w:val="23"/>
        </w:rPr>
      </w:pPr>
    </w:p>
    <w:p w14:paraId="164F9E24" w14:textId="07728A9F" w:rsidR="004A287E" w:rsidRDefault="004A287E" w:rsidP="006E2A20">
      <w:pPr>
        <w:spacing w:before="60" w:after="60"/>
        <w:jc w:val="both"/>
        <w:rPr>
          <w:sz w:val="23"/>
          <w:szCs w:val="23"/>
        </w:rPr>
      </w:pPr>
    </w:p>
    <w:p w14:paraId="503CAA70" w14:textId="426358C3" w:rsidR="004A287E" w:rsidRDefault="004A287E" w:rsidP="006E2A20">
      <w:pPr>
        <w:spacing w:before="60" w:after="60"/>
        <w:jc w:val="both"/>
        <w:rPr>
          <w:sz w:val="23"/>
          <w:szCs w:val="23"/>
        </w:rPr>
      </w:pPr>
    </w:p>
    <w:p w14:paraId="78511504" w14:textId="59A03509" w:rsidR="004A287E" w:rsidRDefault="004A287E" w:rsidP="006E2A20">
      <w:pPr>
        <w:spacing w:before="60" w:after="60"/>
        <w:jc w:val="both"/>
        <w:rPr>
          <w:sz w:val="23"/>
          <w:szCs w:val="23"/>
        </w:rPr>
      </w:pPr>
    </w:p>
    <w:p w14:paraId="721F7A66" w14:textId="3CA79CFB" w:rsidR="004A287E" w:rsidRDefault="004A287E" w:rsidP="006E2A20">
      <w:pPr>
        <w:spacing w:before="60" w:after="60"/>
        <w:jc w:val="both"/>
        <w:rPr>
          <w:sz w:val="23"/>
          <w:szCs w:val="23"/>
        </w:rPr>
      </w:pPr>
    </w:p>
    <w:p w14:paraId="053E21D4" w14:textId="3BA470EC" w:rsidR="004A287E" w:rsidRDefault="004A287E" w:rsidP="006E2A20">
      <w:pPr>
        <w:spacing w:before="60" w:after="60"/>
        <w:jc w:val="both"/>
        <w:rPr>
          <w:sz w:val="23"/>
          <w:szCs w:val="23"/>
        </w:rPr>
      </w:pPr>
    </w:p>
    <w:p w14:paraId="2E8CDC56" w14:textId="6CED9778" w:rsidR="004A287E" w:rsidRDefault="004A287E" w:rsidP="006E2A20">
      <w:pPr>
        <w:spacing w:before="60" w:after="60"/>
        <w:jc w:val="both"/>
        <w:rPr>
          <w:sz w:val="23"/>
          <w:szCs w:val="23"/>
        </w:rPr>
      </w:pPr>
    </w:p>
    <w:p w14:paraId="71D8DAB1" w14:textId="274A9B22" w:rsidR="004A287E" w:rsidRDefault="004A287E" w:rsidP="006E2A20">
      <w:pPr>
        <w:spacing w:before="60" w:after="60"/>
        <w:jc w:val="both"/>
        <w:rPr>
          <w:sz w:val="23"/>
          <w:szCs w:val="23"/>
        </w:rPr>
      </w:pPr>
    </w:p>
    <w:p w14:paraId="742E314E" w14:textId="2B2661E4" w:rsidR="004A287E" w:rsidRDefault="004A287E" w:rsidP="006E2A20">
      <w:pPr>
        <w:spacing w:before="60" w:after="60"/>
        <w:jc w:val="both"/>
        <w:rPr>
          <w:sz w:val="23"/>
          <w:szCs w:val="23"/>
        </w:rPr>
      </w:pPr>
    </w:p>
    <w:p w14:paraId="7A8638AC" w14:textId="0A391E51" w:rsidR="004A287E" w:rsidRDefault="004A287E" w:rsidP="006E2A20">
      <w:pPr>
        <w:spacing w:before="60" w:after="60"/>
        <w:jc w:val="both"/>
        <w:rPr>
          <w:sz w:val="23"/>
          <w:szCs w:val="23"/>
        </w:rPr>
      </w:pPr>
    </w:p>
    <w:p w14:paraId="4C4CB868" w14:textId="364B435A" w:rsidR="004A287E" w:rsidRDefault="004A287E" w:rsidP="006E2A20">
      <w:pPr>
        <w:spacing w:before="60" w:after="60"/>
        <w:jc w:val="both"/>
        <w:rPr>
          <w:sz w:val="23"/>
          <w:szCs w:val="23"/>
        </w:rPr>
      </w:pPr>
    </w:p>
    <w:p w14:paraId="006397CF" w14:textId="07C397F3" w:rsidR="004A287E" w:rsidRDefault="004A287E" w:rsidP="006E2A20">
      <w:pPr>
        <w:spacing w:before="60" w:after="60"/>
        <w:jc w:val="both"/>
        <w:rPr>
          <w:sz w:val="23"/>
          <w:szCs w:val="23"/>
        </w:rPr>
      </w:pPr>
    </w:p>
    <w:p w14:paraId="75A8FE25" w14:textId="6F2ADAD9" w:rsidR="004A287E" w:rsidRDefault="004A287E" w:rsidP="006E2A20">
      <w:pPr>
        <w:spacing w:before="60" w:after="60"/>
        <w:jc w:val="both"/>
        <w:rPr>
          <w:sz w:val="23"/>
          <w:szCs w:val="23"/>
        </w:rPr>
      </w:pPr>
    </w:p>
    <w:p w14:paraId="5A1AACD8" w14:textId="4C65B79B" w:rsidR="004A287E" w:rsidRDefault="004A287E" w:rsidP="006E2A20">
      <w:pPr>
        <w:spacing w:before="60" w:after="60"/>
        <w:jc w:val="both"/>
        <w:rPr>
          <w:sz w:val="23"/>
          <w:szCs w:val="23"/>
        </w:rPr>
      </w:pPr>
    </w:p>
    <w:p w14:paraId="754186AE" w14:textId="6DD8A516" w:rsidR="004A287E" w:rsidRDefault="004A287E" w:rsidP="006E2A20">
      <w:pPr>
        <w:spacing w:before="60" w:after="60"/>
        <w:jc w:val="both"/>
        <w:rPr>
          <w:sz w:val="23"/>
          <w:szCs w:val="23"/>
        </w:rPr>
      </w:pPr>
    </w:p>
    <w:p w14:paraId="2B424224" w14:textId="27F03061" w:rsidR="004A287E" w:rsidRDefault="004A287E" w:rsidP="006E2A20">
      <w:pPr>
        <w:spacing w:before="60" w:after="60"/>
        <w:jc w:val="both"/>
        <w:rPr>
          <w:sz w:val="23"/>
          <w:szCs w:val="23"/>
        </w:rPr>
      </w:pPr>
    </w:p>
    <w:p w14:paraId="447CAFC9" w14:textId="7E7094D9" w:rsidR="004A287E" w:rsidRDefault="004A287E" w:rsidP="006E2A20">
      <w:pPr>
        <w:spacing w:before="60" w:after="60"/>
        <w:jc w:val="both"/>
        <w:rPr>
          <w:sz w:val="23"/>
          <w:szCs w:val="23"/>
        </w:rPr>
      </w:pPr>
    </w:p>
    <w:p w14:paraId="400B3913" w14:textId="09996BA4" w:rsidR="004A287E" w:rsidRDefault="004A287E" w:rsidP="006E2A20">
      <w:pPr>
        <w:spacing w:before="60" w:after="60"/>
        <w:jc w:val="both"/>
        <w:rPr>
          <w:sz w:val="23"/>
          <w:szCs w:val="23"/>
        </w:rPr>
      </w:pPr>
    </w:p>
    <w:p w14:paraId="5DC32EF8" w14:textId="23EDC95F" w:rsidR="004A287E" w:rsidRDefault="004A287E" w:rsidP="006E2A20">
      <w:pPr>
        <w:spacing w:before="60" w:after="60"/>
        <w:jc w:val="both"/>
        <w:rPr>
          <w:sz w:val="23"/>
          <w:szCs w:val="23"/>
        </w:rPr>
      </w:pPr>
    </w:p>
    <w:p w14:paraId="7452FCDA" w14:textId="2EBB3201" w:rsidR="004A287E" w:rsidRDefault="004A287E" w:rsidP="006E2A20">
      <w:pPr>
        <w:spacing w:before="60" w:after="60"/>
        <w:jc w:val="both"/>
        <w:rPr>
          <w:sz w:val="23"/>
          <w:szCs w:val="23"/>
        </w:rPr>
      </w:pPr>
    </w:p>
    <w:p w14:paraId="5E7A1F1D" w14:textId="0E0871B5" w:rsidR="004A287E" w:rsidRDefault="004A287E" w:rsidP="006E2A20">
      <w:pPr>
        <w:spacing w:before="60" w:after="60"/>
        <w:jc w:val="both"/>
        <w:rPr>
          <w:sz w:val="23"/>
          <w:szCs w:val="23"/>
        </w:rPr>
      </w:pPr>
    </w:p>
    <w:p w14:paraId="74FEDBE2" w14:textId="7046509B" w:rsidR="004A287E" w:rsidRDefault="004A287E" w:rsidP="006E2A20">
      <w:pPr>
        <w:spacing w:before="60" w:after="60"/>
        <w:jc w:val="both"/>
        <w:rPr>
          <w:sz w:val="23"/>
          <w:szCs w:val="23"/>
        </w:rPr>
      </w:pPr>
    </w:p>
    <w:p w14:paraId="548F2C8A" w14:textId="13AC8912" w:rsidR="004A287E" w:rsidRDefault="004A287E" w:rsidP="006E2A20">
      <w:pPr>
        <w:spacing w:before="60" w:after="60"/>
        <w:jc w:val="both"/>
        <w:rPr>
          <w:sz w:val="23"/>
          <w:szCs w:val="23"/>
        </w:rPr>
      </w:pPr>
    </w:p>
    <w:p w14:paraId="5D133055" w14:textId="443220F1" w:rsidR="004A287E" w:rsidRDefault="004A287E" w:rsidP="006E2A20">
      <w:pPr>
        <w:spacing w:before="60" w:after="60"/>
        <w:jc w:val="both"/>
        <w:rPr>
          <w:sz w:val="23"/>
          <w:szCs w:val="23"/>
        </w:rPr>
      </w:pPr>
    </w:p>
    <w:p w14:paraId="5226A540" w14:textId="2F9E7113" w:rsidR="004A287E" w:rsidRDefault="004A287E" w:rsidP="006E2A20">
      <w:pPr>
        <w:spacing w:before="60" w:after="60"/>
        <w:jc w:val="both"/>
        <w:rPr>
          <w:sz w:val="23"/>
          <w:szCs w:val="23"/>
        </w:rPr>
      </w:pPr>
    </w:p>
    <w:p w14:paraId="6C64C429" w14:textId="70C64610" w:rsidR="004A287E" w:rsidRDefault="004A287E" w:rsidP="006E2A20">
      <w:pPr>
        <w:spacing w:before="60" w:after="60"/>
        <w:jc w:val="both"/>
        <w:rPr>
          <w:sz w:val="23"/>
          <w:szCs w:val="23"/>
        </w:rPr>
      </w:pPr>
    </w:p>
    <w:p w14:paraId="017AC6AF" w14:textId="5E24C638" w:rsidR="004A287E" w:rsidRDefault="004A287E" w:rsidP="006E2A20">
      <w:pPr>
        <w:spacing w:before="60" w:after="60"/>
        <w:jc w:val="both"/>
        <w:rPr>
          <w:sz w:val="23"/>
          <w:szCs w:val="23"/>
        </w:rPr>
      </w:pPr>
    </w:p>
    <w:p w14:paraId="43D53759" w14:textId="65B930F0" w:rsidR="004A287E" w:rsidRDefault="004A287E" w:rsidP="006E2A20">
      <w:pPr>
        <w:spacing w:before="60" w:after="60"/>
        <w:jc w:val="both"/>
        <w:rPr>
          <w:sz w:val="23"/>
          <w:szCs w:val="23"/>
        </w:rPr>
      </w:pPr>
    </w:p>
    <w:p w14:paraId="0C975EB4" w14:textId="2618C801" w:rsidR="004A287E" w:rsidRDefault="004A287E" w:rsidP="006E2A20">
      <w:pPr>
        <w:spacing w:before="60" w:after="60"/>
        <w:jc w:val="both"/>
        <w:rPr>
          <w:sz w:val="23"/>
          <w:szCs w:val="23"/>
        </w:rPr>
      </w:pPr>
    </w:p>
    <w:p w14:paraId="1FBD9313" w14:textId="46C00908" w:rsidR="004A287E" w:rsidRDefault="004A287E" w:rsidP="006E2A20">
      <w:pPr>
        <w:spacing w:before="60" w:after="60"/>
        <w:jc w:val="both"/>
        <w:rPr>
          <w:sz w:val="23"/>
          <w:szCs w:val="23"/>
        </w:rPr>
      </w:pPr>
    </w:p>
    <w:p w14:paraId="50275C89" w14:textId="1115CB70" w:rsidR="004A287E" w:rsidRDefault="004A287E" w:rsidP="006E2A20">
      <w:pPr>
        <w:spacing w:before="60" w:after="60"/>
        <w:jc w:val="both"/>
        <w:rPr>
          <w:sz w:val="23"/>
          <w:szCs w:val="23"/>
        </w:rPr>
      </w:pPr>
    </w:p>
    <w:p w14:paraId="0C2A4F19" w14:textId="4E292987" w:rsidR="004A287E" w:rsidRDefault="004A287E" w:rsidP="006E2A20">
      <w:pPr>
        <w:spacing w:before="60" w:after="60"/>
        <w:jc w:val="both"/>
        <w:rPr>
          <w:sz w:val="23"/>
          <w:szCs w:val="23"/>
        </w:rPr>
      </w:pPr>
    </w:p>
    <w:p w14:paraId="1C2B09C5" w14:textId="3A22895B" w:rsidR="004A287E" w:rsidRDefault="004A287E" w:rsidP="006E2A20">
      <w:pPr>
        <w:spacing w:before="60" w:after="60"/>
        <w:jc w:val="both"/>
        <w:rPr>
          <w:sz w:val="23"/>
          <w:szCs w:val="23"/>
        </w:rPr>
      </w:pPr>
    </w:p>
    <w:p w14:paraId="59FC4A23" w14:textId="3EB51800" w:rsidR="004A287E" w:rsidRDefault="004A287E" w:rsidP="006E2A20">
      <w:pPr>
        <w:spacing w:before="60" w:after="60"/>
        <w:jc w:val="both"/>
        <w:rPr>
          <w:sz w:val="23"/>
          <w:szCs w:val="23"/>
        </w:rPr>
      </w:pPr>
    </w:p>
    <w:p w14:paraId="182B03D6" w14:textId="77777777" w:rsidR="004A287E" w:rsidRPr="004A287E" w:rsidRDefault="004A287E" w:rsidP="006E2A20">
      <w:pPr>
        <w:spacing w:before="60" w:after="60"/>
        <w:jc w:val="both"/>
        <w:rPr>
          <w:sz w:val="23"/>
          <w:szCs w:val="23"/>
        </w:rPr>
      </w:pPr>
    </w:p>
    <w:p w14:paraId="0F65D375" w14:textId="2F7E117A" w:rsidR="00BB21CB" w:rsidRDefault="00BB21CB" w:rsidP="0082730E">
      <w:pPr>
        <w:jc w:val="both"/>
        <w:rPr>
          <w:sz w:val="22"/>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142"/>
        <w:gridCol w:w="3063"/>
        <w:gridCol w:w="2247"/>
      </w:tblGrid>
      <w:tr w:rsidR="00BB21CB" w:rsidRPr="004A287E" w14:paraId="0C913E35" w14:textId="77777777" w:rsidTr="004A287E">
        <w:trPr>
          <w:cantSplit/>
          <w:jc w:val="center"/>
        </w:trPr>
        <w:tc>
          <w:tcPr>
            <w:tcW w:w="3438" w:type="dxa"/>
            <w:tcBorders>
              <w:top w:val="nil"/>
              <w:left w:val="nil"/>
              <w:bottom w:val="nil"/>
              <w:right w:val="nil"/>
            </w:tcBorders>
          </w:tcPr>
          <w:p w14:paraId="1DCBF988" w14:textId="4CF71CB6" w:rsidR="00BB21CB" w:rsidRPr="004A287E" w:rsidRDefault="00BB21CB" w:rsidP="004A287E">
            <w:pPr>
              <w:pStyle w:val="NoSpacing"/>
              <w:rPr>
                <w:b/>
                <w:bCs/>
                <w:sz w:val="23"/>
                <w:szCs w:val="23"/>
              </w:rPr>
            </w:pPr>
            <w:r w:rsidRPr="004A287E">
              <w:lastRenderedPageBreak/>
              <w:br w:type="page"/>
            </w:r>
            <w:r w:rsidRPr="004A287E">
              <w:rPr>
                <w:b/>
                <w:bCs/>
                <w:sz w:val="23"/>
                <w:szCs w:val="23"/>
              </w:rPr>
              <w:t xml:space="preserve">NAME OF GRANT PROGRAM: </w:t>
            </w:r>
          </w:p>
        </w:tc>
        <w:tc>
          <w:tcPr>
            <w:tcW w:w="5205" w:type="dxa"/>
            <w:gridSpan w:val="2"/>
            <w:tcBorders>
              <w:top w:val="nil"/>
              <w:left w:val="nil"/>
              <w:bottom w:val="nil"/>
              <w:right w:val="nil"/>
            </w:tcBorders>
          </w:tcPr>
          <w:p w14:paraId="35309C77" w14:textId="77777777" w:rsidR="00BB21CB" w:rsidRPr="004A287E" w:rsidRDefault="00BB21CB" w:rsidP="005C7941">
            <w:pPr>
              <w:pStyle w:val="Heading1"/>
              <w:jc w:val="both"/>
              <w:rPr>
                <w:sz w:val="23"/>
                <w:szCs w:val="23"/>
              </w:rPr>
            </w:pPr>
            <w:r w:rsidRPr="004A287E">
              <w:rPr>
                <w:sz w:val="23"/>
                <w:szCs w:val="23"/>
              </w:rPr>
              <w:t>Remote Learning Technology Essentials</w:t>
            </w:r>
          </w:p>
        </w:tc>
        <w:tc>
          <w:tcPr>
            <w:tcW w:w="2247" w:type="dxa"/>
            <w:tcBorders>
              <w:top w:val="nil"/>
              <w:left w:val="nil"/>
              <w:bottom w:val="nil"/>
              <w:right w:val="nil"/>
            </w:tcBorders>
          </w:tcPr>
          <w:p w14:paraId="24EF54B4" w14:textId="77777777" w:rsidR="00BB21CB" w:rsidRPr="004A287E" w:rsidRDefault="00BB21CB" w:rsidP="005C7941">
            <w:pPr>
              <w:spacing w:after="120"/>
              <w:ind w:left="-105"/>
              <w:jc w:val="both"/>
              <w:rPr>
                <w:sz w:val="23"/>
                <w:szCs w:val="23"/>
              </w:rPr>
            </w:pPr>
            <w:r w:rsidRPr="004A287E">
              <w:rPr>
                <w:b/>
                <w:sz w:val="23"/>
                <w:szCs w:val="23"/>
              </w:rPr>
              <w:t>FUND CODE:</w:t>
            </w:r>
            <w:r w:rsidRPr="004A287E">
              <w:rPr>
                <w:sz w:val="23"/>
                <w:szCs w:val="23"/>
              </w:rPr>
              <w:t xml:space="preserve"> 118</w:t>
            </w:r>
          </w:p>
        </w:tc>
      </w:tr>
      <w:tr w:rsidR="00BB21CB" w:rsidRPr="004A287E" w14:paraId="7D3A6406" w14:textId="77777777" w:rsidTr="004A287E">
        <w:trPr>
          <w:cantSplit/>
          <w:jc w:val="center"/>
        </w:trPr>
        <w:tc>
          <w:tcPr>
            <w:tcW w:w="3438" w:type="dxa"/>
            <w:tcBorders>
              <w:top w:val="nil"/>
              <w:left w:val="nil"/>
              <w:bottom w:val="nil"/>
              <w:right w:val="nil"/>
            </w:tcBorders>
          </w:tcPr>
          <w:p w14:paraId="3B0C2F4D" w14:textId="77777777" w:rsidR="00BB21CB" w:rsidRPr="004A287E" w:rsidRDefault="00BB21CB" w:rsidP="005C7941">
            <w:pPr>
              <w:spacing w:after="120"/>
              <w:jc w:val="both"/>
              <w:rPr>
                <w:b/>
                <w:sz w:val="23"/>
                <w:szCs w:val="23"/>
              </w:rPr>
            </w:pPr>
            <w:r w:rsidRPr="004A287E">
              <w:rPr>
                <w:b/>
                <w:sz w:val="23"/>
                <w:szCs w:val="23"/>
              </w:rPr>
              <w:t xml:space="preserve">FUNDS ALLOCATED:     </w:t>
            </w:r>
          </w:p>
        </w:tc>
        <w:tc>
          <w:tcPr>
            <w:tcW w:w="7452" w:type="dxa"/>
            <w:gridSpan w:val="3"/>
            <w:tcBorders>
              <w:top w:val="nil"/>
              <w:left w:val="nil"/>
              <w:bottom w:val="nil"/>
              <w:right w:val="nil"/>
            </w:tcBorders>
          </w:tcPr>
          <w:p w14:paraId="5D7F71B7" w14:textId="25ED691C" w:rsidR="00BB21CB" w:rsidRPr="004A287E" w:rsidRDefault="00BB21CB" w:rsidP="005C7941">
            <w:pPr>
              <w:spacing w:after="120"/>
              <w:jc w:val="both"/>
              <w:rPr>
                <w:sz w:val="23"/>
                <w:szCs w:val="23"/>
              </w:rPr>
            </w:pPr>
            <w:r w:rsidRPr="004A287E">
              <w:rPr>
                <w:sz w:val="23"/>
                <w:szCs w:val="23"/>
              </w:rPr>
              <w:t>$32,905,806 (Federal)</w:t>
            </w:r>
          </w:p>
        </w:tc>
      </w:tr>
      <w:tr w:rsidR="00BB21CB" w:rsidRPr="004A287E" w14:paraId="3D7BA94A" w14:textId="77777777" w:rsidTr="004A287E">
        <w:trPr>
          <w:cantSplit/>
          <w:jc w:val="center"/>
        </w:trPr>
        <w:tc>
          <w:tcPr>
            <w:tcW w:w="3438" w:type="dxa"/>
            <w:tcBorders>
              <w:top w:val="nil"/>
              <w:left w:val="nil"/>
              <w:bottom w:val="nil"/>
              <w:right w:val="nil"/>
            </w:tcBorders>
          </w:tcPr>
          <w:p w14:paraId="441C459F" w14:textId="77777777" w:rsidR="00BB21CB" w:rsidRPr="004A287E" w:rsidRDefault="00BB21CB" w:rsidP="005C7941">
            <w:pPr>
              <w:spacing w:after="120"/>
              <w:jc w:val="both"/>
              <w:rPr>
                <w:b/>
                <w:sz w:val="23"/>
                <w:szCs w:val="23"/>
              </w:rPr>
            </w:pPr>
            <w:r w:rsidRPr="004A287E">
              <w:rPr>
                <w:b/>
                <w:sz w:val="23"/>
                <w:szCs w:val="23"/>
              </w:rPr>
              <w:t>FUNDS REQUESTED:</w:t>
            </w:r>
          </w:p>
        </w:tc>
        <w:tc>
          <w:tcPr>
            <w:tcW w:w="7452" w:type="dxa"/>
            <w:gridSpan w:val="3"/>
            <w:tcBorders>
              <w:top w:val="nil"/>
              <w:left w:val="nil"/>
              <w:bottom w:val="nil"/>
              <w:right w:val="nil"/>
            </w:tcBorders>
          </w:tcPr>
          <w:p w14:paraId="0BA7BFF4" w14:textId="77777777" w:rsidR="00BB21CB" w:rsidRPr="004A287E" w:rsidRDefault="00BB21CB" w:rsidP="005C7941">
            <w:pPr>
              <w:spacing w:after="120"/>
              <w:jc w:val="both"/>
              <w:rPr>
                <w:sz w:val="23"/>
                <w:szCs w:val="23"/>
              </w:rPr>
            </w:pPr>
            <w:r w:rsidRPr="004A287E">
              <w:rPr>
                <w:sz w:val="23"/>
                <w:szCs w:val="23"/>
              </w:rPr>
              <w:t>$93,342,571</w:t>
            </w:r>
          </w:p>
        </w:tc>
      </w:tr>
      <w:tr w:rsidR="00BB21CB" w:rsidRPr="004A287E" w14:paraId="29A7E842" w14:textId="77777777" w:rsidTr="004A287E">
        <w:trPr>
          <w:cantSplit/>
          <w:jc w:val="center"/>
        </w:trPr>
        <w:tc>
          <w:tcPr>
            <w:tcW w:w="10890" w:type="dxa"/>
            <w:gridSpan w:val="4"/>
            <w:tcBorders>
              <w:top w:val="nil"/>
              <w:left w:val="nil"/>
              <w:bottom w:val="nil"/>
              <w:right w:val="nil"/>
            </w:tcBorders>
          </w:tcPr>
          <w:p w14:paraId="4C1A57D2" w14:textId="77777777" w:rsidR="00BB21CB" w:rsidRPr="004A287E" w:rsidRDefault="00BB21CB" w:rsidP="005C7941">
            <w:pPr>
              <w:spacing w:after="120"/>
              <w:jc w:val="both"/>
              <w:rPr>
                <w:sz w:val="23"/>
                <w:szCs w:val="23"/>
              </w:rPr>
            </w:pPr>
            <w:r w:rsidRPr="004A287E">
              <w:rPr>
                <w:b/>
                <w:sz w:val="23"/>
                <w:szCs w:val="23"/>
              </w:rPr>
              <w:t xml:space="preserve">PURPOSE: </w:t>
            </w:r>
            <w:r w:rsidRPr="004A287E">
              <w:rPr>
                <w:bCs/>
                <w:sz w:val="23"/>
                <w:szCs w:val="23"/>
              </w:rPr>
              <w:t>The purpose of this competitive grant is to provide supplemental funds to support Local Education Agencies (LEAs) in addressing remote learning technology needs and to ensure that every student has adequate access to technology, including devices, internet connectivity, and assistive technology, for use in remote learning environments during the 2020-21 school year.</w:t>
            </w:r>
            <w:r w:rsidRPr="004A287E">
              <w:rPr>
                <w:rFonts w:ascii="Helvetica" w:hAnsi="Helvetica" w:cs="Helvetica"/>
                <w:color w:val="333333"/>
                <w:sz w:val="23"/>
                <w:szCs w:val="23"/>
                <w:shd w:val="clear" w:color="auto" w:fill="FFFFFF"/>
              </w:rPr>
              <w:t xml:space="preserve"> </w:t>
            </w:r>
          </w:p>
        </w:tc>
      </w:tr>
      <w:tr w:rsidR="00BB21CB" w:rsidRPr="004A287E" w14:paraId="7F894810" w14:textId="77777777" w:rsidTr="004A287E">
        <w:trPr>
          <w:jc w:val="center"/>
        </w:trPr>
        <w:tc>
          <w:tcPr>
            <w:tcW w:w="5580" w:type="dxa"/>
            <w:gridSpan w:val="2"/>
            <w:tcBorders>
              <w:top w:val="nil"/>
              <w:left w:val="nil"/>
              <w:bottom w:val="nil"/>
              <w:right w:val="nil"/>
            </w:tcBorders>
          </w:tcPr>
          <w:p w14:paraId="29860511" w14:textId="23D118DA" w:rsidR="00BB21CB" w:rsidRPr="004A287E" w:rsidRDefault="00BB21CB" w:rsidP="005C7941">
            <w:pPr>
              <w:spacing w:after="120"/>
              <w:jc w:val="both"/>
              <w:rPr>
                <w:b/>
                <w:sz w:val="23"/>
                <w:szCs w:val="23"/>
              </w:rPr>
            </w:pPr>
            <w:r w:rsidRPr="004A287E">
              <w:rPr>
                <w:b/>
                <w:sz w:val="23"/>
                <w:szCs w:val="23"/>
              </w:rPr>
              <w:t xml:space="preserve">NUMBER OF PROPOSALS RECEIVED: </w:t>
            </w:r>
          </w:p>
        </w:tc>
        <w:tc>
          <w:tcPr>
            <w:tcW w:w="5310" w:type="dxa"/>
            <w:gridSpan w:val="2"/>
            <w:tcBorders>
              <w:top w:val="nil"/>
              <w:left w:val="nil"/>
              <w:bottom w:val="nil"/>
              <w:right w:val="nil"/>
            </w:tcBorders>
          </w:tcPr>
          <w:p w14:paraId="157D35E5" w14:textId="049CA56F" w:rsidR="00BB21CB" w:rsidRPr="004A287E" w:rsidRDefault="008A5A80" w:rsidP="005C7941">
            <w:pPr>
              <w:spacing w:after="120"/>
              <w:jc w:val="both"/>
              <w:rPr>
                <w:sz w:val="23"/>
                <w:szCs w:val="23"/>
              </w:rPr>
            </w:pPr>
            <w:r>
              <w:rPr>
                <w:sz w:val="23"/>
                <w:szCs w:val="23"/>
              </w:rPr>
              <w:t>253</w:t>
            </w:r>
          </w:p>
        </w:tc>
      </w:tr>
      <w:tr w:rsidR="00BB21CB" w:rsidRPr="004A287E" w14:paraId="6BC9F62B" w14:textId="77777777" w:rsidTr="004A287E">
        <w:trPr>
          <w:trHeight w:val="224"/>
          <w:jc w:val="center"/>
        </w:trPr>
        <w:tc>
          <w:tcPr>
            <w:tcW w:w="5580" w:type="dxa"/>
            <w:gridSpan w:val="2"/>
            <w:tcBorders>
              <w:top w:val="nil"/>
              <w:left w:val="nil"/>
              <w:bottom w:val="nil"/>
              <w:right w:val="nil"/>
            </w:tcBorders>
          </w:tcPr>
          <w:p w14:paraId="509E7EA7" w14:textId="6AC19C42" w:rsidR="00BB21CB" w:rsidRPr="004A287E" w:rsidRDefault="00BB21CB" w:rsidP="005C7941">
            <w:pPr>
              <w:spacing w:after="120"/>
              <w:jc w:val="both"/>
              <w:rPr>
                <w:b/>
                <w:sz w:val="23"/>
                <w:szCs w:val="23"/>
              </w:rPr>
            </w:pPr>
            <w:r w:rsidRPr="004A287E">
              <w:rPr>
                <w:b/>
                <w:sz w:val="23"/>
                <w:szCs w:val="23"/>
              </w:rPr>
              <w:t xml:space="preserve">NUMBER OF PROPOSALS RECOMMENDED: </w:t>
            </w:r>
          </w:p>
        </w:tc>
        <w:tc>
          <w:tcPr>
            <w:tcW w:w="5310" w:type="dxa"/>
            <w:gridSpan w:val="2"/>
            <w:tcBorders>
              <w:top w:val="nil"/>
              <w:left w:val="nil"/>
              <w:bottom w:val="nil"/>
              <w:right w:val="nil"/>
            </w:tcBorders>
          </w:tcPr>
          <w:p w14:paraId="6B6DBBC9" w14:textId="6BBDC87F" w:rsidR="00BB21CB" w:rsidRPr="004A287E" w:rsidRDefault="008A5A80" w:rsidP="005C7941">
            <w:pPr>
              <w:spacing w:after="120"/>
              <w:jc w:val="both"/>
              <w:rPr>
                <w:sz w:val="23"/>
                <w:szCs w:val="23"/>
              </w:rPr>
            </w:pPr>
            <w:r>
              <w:rPr>
                <w:sz w:val="23"/>
                <w:szCs w:val="23"/>
              </w:rPr>
              <w:t>253</w:t>
            </w:r>
          </w:p>
        </w:tc>
      </w:tr>
      <w:tr w:rsidR="00BB21CB" w:rsidRPr="004A287E" w14:paraId="6B162D46" w14:textId="77777777" w:rsidTr="004A287E">
        <w:trPr>
          <w:trHeight w:val="117"/>
          <w:jc w:val="center"/>
        </w:trPr>
        <w:tc>
          <w:tcPr>
            <w:tcW w:w="5580" w:type="dxa"/>
            <w:gridSpan w:val="2"/>
            <w:tcBorders>
              <w:top w:val="nil"/>
              <w:left w:val="nil"/>
              <w:bottom w:val="nil"/>
              <w:right w:val="nil"/>
            </w:tcBorders>
          </w:tcPr>
          <w:p w14:paraId="3DF5BC0B" w14:textId="77777777" w:rsidR="00BB21CB" w:rsidRPr="004A287E" w:rsidRDefault="00BB21CB" w:rsidP="005C7941">
            <w:pPr>
              <w:spacing w:after="120"/>
              <w:ind w:right="-270"/>
              <w:jc w:val="both"/>
              <w:rPr>
                <w:b/>
                <w:sz w:val="23"/>
                <w:szCs w:val="23"/>
              </w:rPr>
            </w:pPr>
            <w:r w:rsidRPr="004A287E">
              <w:rPr>
                <w:b/>
                <w:sz w:val="23"/>
                <w:szCs w:val="23"/>
              </w:rPr>
              <w:t>NUMBER OF PROPOSALS NOT RECOMMENDED: 0</w:t>
            </w:r>
          </w:p>
        </w:tc>
        <w:tc>
          <w:tcPr>
            <w:tcW w:w="5310" w:type="dxa"/>
            <w:gridSpan w:val="2"/>
            <w:tcBorders>
              <w:top w:val="nil"/>
              <w:left w:val="nil"/>
              <w:bottom w:val="nil"/>
              <w:right w:val="nil"/>
            </w:tcBorders>
          </w:tcPr>
          <w:p w14:paraId="173BC58B" w14:textId="462A7425" w:rsidR="00BB21CB" w:rsidRPr="004A287E" w:rsidRDefault="008A5A80" w:rsidP="005C7941">
            <w:pPr>
              <w:spacing w:after="120"/>
              <w:jc w:val="both"/>
              <w:rPr>
                <w:sz w:val="23"/>
                <w:szCs w:val="23"/>
              </w:rPr>
            </w:pPr>
            <w:r>
              <w:rPr>
                <w:sz w:val="23"/>
                <w:szCs w:val="23"/>
              </w:rPr>
              <w:t>253</w:t>
            </w:r>
          </w:p>
        </w:tc>
      </w:tr>
      <w:tr w:rsidR="00BB21CB" w:rsidRPr="004A287E" w14:paraId="4C3DE9A9" w14:textId="77777777" w:rsidTr="004A287E">
        <w:trPr>
          <w:cantSplit/>
          <w:trHeight w:val="828"/>
          <w:jc w:val="center"/>
        </w:trPr>
        <w:tc>
          <w:tcPr>
            <w:tcW w:w="10890" w:type="dxa"/>
            <w:gridSpan w:val="4"/>
            <w:tcBorders>
              <w:top w:val="nil"/>
              <w:left w:val="nil"/>
              <w:bottom w:val="nil"/>
              <w:right w:val="nil"/>
            </w:tcBorders>
          </w:tcPr>
          <w:p w14:paraId="4CD3D715" w14:textId="77777777" w:rsidR="00BB21CB" w:rsidRPr="004A287E" w:rsidRDefault="00BB21CB" w:rsidP="005C7941">
            <w:pPr>
              <w:rPr>
                <w:bCs/>
                <w:sz w:val="23"/>
                <w:szCs w:val="23"/>
              </w:rPr>
            </w:pPr>
            <w:r w:rsidRPr="004A287E">
              <w:rPr>
                <w:b/>
                <w:sz w:val="23"/>
                <w:szCs w:val="23"/>
              </w:rPr>
              <w:t xml:space="preserve">RESULT OF FUNDING: </w:t>
            </w:r>
            <w:r w:rsidRPr="004A287E">
              <w:rPr>
                <w:bCs/>
                <w:sz w:val="23"/>
                <w:szCs w:val="23"/>
              </w:rPr>
              <w:t xml:space="preserve">253 Local Education Agencies applied and will receive awards to use in conjunction with other local funds to purchase and/or reimburse expenses for devices and internet solutions for students. </w:t>
            </w:r>
          </w:p>
          <w:p w14:paraId="75EF15D2" w14:textId="77777777" w:rsidR="00BB21CB" w:rsidRPr="004A287E" w:rsidRDefault="00BB21CB" w:rsidP="005C7941">
            <w:pPr>
              <w:rPr>
                <w:bCs/>
                <w:sz w:val="23"/>
                <w:szCs w:val="23"/>
              </w:rPr>
            </w:pPr>
          </w:p>
          <w:p w14:paraId="70250748" w14:textId="77777777" w:rsidR="00BB21CB" w:rsidRPr="004A287E" w:rsidRDefault="00BB21CB" w:rsidP="005C7941">
            <w:pPr>
              <w:rPr>
                <w:bCs/>
                <w:sz w:val="23"/>
                <w:szCs w:val="23"/>
              </w:rPr>
            </w:pPr>
            <w:r w:rsidRPr="004A287E">
              <w:rPr>
                <w:bCs/>
                <w:sz w:val="23"/>
                <w:szCs w:val="23"/>
              </w:rPr>
              <w:t>Award amounts were determined based on the level of unmet need for devices, assistive technology, and internet service as of July 21, 2020, the amount of technology-related expenses LEAs previously incurred (between March 15</w:t>
            </w:r>
            <w:r w:rsidRPr="004A287E">
              <w:rPr>
                <w:bCs/>
                <w:sz w:val="23"/>
                <w:szCs w:val="23"/>
                <w:vertAlign w:val="superscript"/>
              </w:rPr>
              <w:t>th</w:t>
            </w:r>
            <w:r w:rsidRPr="004A287E">
              <w:rPr>
                <w:bCs/>
                <w:sz w:val="23"/>
                <w:szCs w:val="23"/>
              </w:rPr>
              <w:t xml:space="preserve">, 2020 and the date of application submission), and </w:t>
            </w:r>
            <w:bookmarkStart w:id="8" w:name="_Hlk47009863"/>
            <w:r w:rsidRPr="004A287E">
              <w:rPr>
                <w:bCs/>
                <w:sz w:val="23"/>
                <w:szCs w:val="23"/>
              </w:rPr>
              <w:t>the local funding resources available (as measured by Chapter 70 state school aid program</w:t>
            </w:r>
            <w:bookmarkEnd w:id="8"/>
            <w:r w:rsidRPr="004A287E">
              <w:rPr>
                <w:bCs/>
                <w:sz w:val="23"/>
                <w:szCs w:val="23"/>
              </w:rPr>
              <w:t xml:space="preserve">). Slightly more than 75% of available funds were designated for projected costs to address unmet technology needs, while slightly under 25% were designated to reimburse previously incurred expenses. </w:t>
            </w:r>
          </w:p>
          <w:p w14:paraId="579547DF" w14:textId="77777777" w:rsidR="00BB21CB" w:rsidRPr="004A287E" w:rsidRDefault="00BB21CB" w:rsidP="005C7941">
            <w:pPr>
              <w:rPr>
                <w:bCs/>
                <w:sz w:val="23"/>
                <w:szCs w:val="23"/>
              </w:rPr>
            </w:pPr>
          </w:p>
          <w:p w14:paraId="14F31373" w14:textId="77777777" w:rsidR="00BB21CB" w:rsidRPr="004A287E" w:rsidRDefault="00BB21CB" w:rsidP="005C7941">
            <w:pPr>
              <w:rPr>
                <w:b/>
                <w:sz w:val="23"/>
                <w:szCs w:val="23"/>
              </w:rPr>
            </w:pPr>
            <w:r w:rsidRPr="004A287E">
              <w:rPr>
                <w:bCs/>
                <w:sz w:val="23"/>
                <w:szCs w:val="23"/>
              </w:rPr>
              <w:t xml:space="preserve">LEAs were grouped into four award tiers, where those with the most local funding resources will receive 25% of requested funds and those with the least local funding resources will receive 55% of requested funds. </w:t>
            </w:r>
            <w:bookmarkStart w:id="9" w:name="_Hlk47009375"/>
            <w:r w:rsidRPr="004A287E">
              <w:rPr>
                <w:bCs/>
                <w:sz w:val="23"/>
                <w:szCs w:val="23"/>
              </w:rPr>
              <w:t>Funding should be targeted for the beginning of the school year and committed by September 30, 2020. LEAs will have until December 30, 2020 to fully expend awards.</w:t>
            </w:r>
            <w:bookmarkEnd w:id="9"/>
          </w:p>
        </w:tc>
      </w:tr>
    </w:tbl>
    <w:p w14:paraId="7E39CBC9" w14:textId="77777777" w:rsidR="00BB21CB" w:rsidRDefault="00BB21CB" w:rsidP="00BB21CB">
      <w:pPr>
        <w:jc w:val="both"/>
        <w:rPr>
          <w:sz w:val="22"/>
        </w:rPr>
      </w:pPr>
    </w:p>
    <w:p w14:paraId="0A4BE498" w14:textId="77777777" w:rsidR="00BB21CB" w:rsidRDefault="00BB21CB" w:rsidP="00BB21CB">
      <w:pPr>
        <w:jc w:val="both"/>
        <w:rPr>
          <w:sz w:val="22"/>
        </w:rPr>
      </w:pPr>
    </w:p>
    <w:tbl>
      <w:tblPr>
        <w:tblW w:w="10430" w:type="dxa"/>
        <w:tblLook w:val="04A0" w:firstRow="1" w:lastRow="0" w:firstColumn="1" w:lastColumn="0" w:noHBand="0" w:noVBand="1"/>
      </w:tblPr>
      <w:tblGrid>
        <w:gridCol w:w="8270"/>
        <w:gridCol w:w="2160"/>
      </w:tblGrid>
      <w:tr w:rsidR="00BB21CB" w:rsidRPr="004A287E" w14:paraId="3C96BBF3" w14:textId="77777777" w:rsidTr="005C7941">
        <w:trPr>
          <w:trHeight w:val="315"/>
        </w:trPr>
        <w:tc>
          <w:tcPr>
            <w:tcW w:w="82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D5763" w14:textId="77777777" w:rsidR="00BB21CB" w:rsidRPr="004A287E" w:rsidRDefault="00BB21CB" w:rsidP="005C7941">
            <w:pPr>
              <w:jc w:val="center"/>
              <w:rPr>
                <w:b/>
                <w:bCs/>
                <w:color w:val="000000"/>
                <w:sz w:val="23"/>
                <w:szCs w:val="23"/>
              </w:rPr>
            </w:pPr>
            <w:r w:rsidRPr="004A287E">
              <w:rPr>
                <w:b/>
                <w:bCs/>
                <w:color w:val="000000"/>
                <w:sz w:val="23"/>
                <w:szCs w:val="23"/>
              </w:rPr>
              <w:t>RECIPIENTS</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755E4555" w14:textId="77777777" w:rsidR="00BB21CB" w:rsidRPr="004A287E" w:rsidRDefault="00BB21CB" w:rsidP="005C7941">
            <w:pPr>
              <w:jc w:val="center"/>
              <w:rPr>
                <w:b/>
                <w:bCs/>
                <w:color w:val="000000"/>
                <w:sz w:val="23"/>
                <w:szCs w:val="23"/>
              </w:rPr>
            </w:pPr>
            <w:r w:rsidRPr="004A287E">
              <w:rPr>
                <w:b/>
                <w:bCs/>
                <w:color w:val="000000"/>
                <w:sz w:val="23"/>
                <w:szCs w:val="23"/>
              </w:rPr>
              <w:t xml:space="preserve"> AMOUNTS </w:t>
            </w:r>
          </w:p>
        </w:tc>
      </w:tr>
      <w:tr w:rsidR="00BB21CB" w:rsidRPr="004A287E" w14:paraId="7D9142D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DB52CAB" w14:textId="77777777" w:rsidR="00BB21CB" w:rsidRPr="004A287E" w:rsidRDefault="00BB21CB" w:rsidP="005C7941">
            <w:pPr>
              <w:rPr>
                <w:color w:val="000000"/>
                <w:sz w:val="23"/>
                <w:szCs w:val="23"/>
              </w:rPr>
            </w:pPr>
            <w:r w:rsidRPr="004A287E">
              <w:rPr>
                <w:color w:val="000000"/>
                <w:sz w:val="23"/>
                <w:szCs w:val="23"/>
              </w:rPr>
              <w:t>Abby Kelley Foster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2A7FA2B2" w14:textId="77777777" w:rsidR="00BB21CB" w:rsidRPr="004A287E" w:rsidRDefault="00BB21CB" w:rsidP="005C7941">
            <w:pPr>
              <w:jc w:val="right"/>
              <w:rPr>
                <w:color w:val="000000"/>
                <w:sz w:val="23"/>
                <w:szCs w:val="23"/>
              </w:rPr>
            </w:pPr>
            <w:r w:rsidRPr="004A287E">
              <w:rPr>
                <w:color w:val="000000"/>
                <w:sz w:val="23"/>
                <w:szCs w:val="23"/>
              </w:rPr>
              <w:t xml:space="preserve">             $125,038 </w:t>
            </w:r>
          </w:p>
        </w:tc>
      </w:tr>
      <w:tr w:rsidR="00BB21CB" w:rsidRPr="004A287E" w14:paraId="59B5959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8BDB9BF" w14:textId="77777777" w:rsidR="00BB21CB" w:rsidRPr="004A287E" w:rsidRDefault="00BB21CB" w:rsidP="005C7941">
            <w:pPr>
              <w:rPr>
                <w:color w:val="000000"/>
                <w:sz w:val="23"/>
                <w:szCs w:val="23"/>
              </w:rPr>
            </w:pPr>
            <w:r w:rsidRPr="004A287E">
              <w:rPr>
                <w:color w:val="000000"/>
                <w:sz w:val="23"/>
                <w:szCs w:val="23"/>
              </w:rPr>
              <w:t>Acton-Boxborough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18BC29C" w14:textId="1FE6240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116,929 </w:t>
            </w:r>
          </w:p>
        </w:tc>
      </w:tr>
      <w:tr w:rsidR="00BB21CB" w:rsidRPr="004A287E" w14:paraId="259BB66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637ACAD" w14:textId="77777777" w:rsidR="00BB21CB" w:rsidRPr="004A287E" w:rsidRDefault="00BB21CB" w:rsidP="005C7941">
            <w:pPr>
              <w:rPr>
                <w:color w:val="000000"/>
                <w:sz w:val="23"/>
                <w:szCs w:val="23"/>
              </w:rPr>
            </w:pPr>
            <w:r w:rsidRPr="004A287E">
              <w:rPr>
                <w:color w:val="000000"/>
                <w:sz w:val="23"/>
                <w:szCs w:val="23"/>
              </w:rPr>
              <w:t>Advanced Math and Science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40E829E3" w14:textId="5B01C822"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32,490 </w:t>
            </w:r>
          </w:p>
        </w:tc>
      </w:tr>
      <w:tr w:rsidR="00BB21CB" w:rsidRPr="004A287E" w14:paraId="2CD1194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1B1EF40" w14:textId="77777777" w:rsidR="00BB21CB" w:rsidRPr="004A287E" w:rsidRDefault="00BB21CB" w:rsidP="005C7941">
            <w:pPr>
              <w:rPr>
                <w:color w:val="000000"/>
                <w:sz w:val="23"/>
                <w:szCs w:val="23"/>
              </w:rPr>
            </w:pPr>
            <w:r w:rsidRPr="004A287E">
              <w:rPr>
                <w:color w:val="000000"/>
                <w:sz w:val="23"/>
                <w:szCs w:val="23"/>
              </w:rPr>
              <w:t>Alma del Mar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023455ED" w14:textId="6E67B02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43,760 </w:t>
            </w:r>
          </w:p>
        </w:tc>
      </w:tr>
      <w:tr w:rsidR="00BB21CB" w:rsidRPr="004A287E" w14:paraId="57BFD8A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CC26FE9" w14:textId="77777777" w:rsidR="00BB21CB" w:rsidRPr="004A287E" w:rsidRDefault="00BB21CB" w:rsidP="005C7941">
            <w:pPr>
              <w:rPr>
                <w:color w:val="000000"/>
                <w:sz w:val="23"/>
                <w:szCs w:val="23"/>
              </w:rPr>
            </w:pPr>
            <w:r w:rsidRPr="004A287E">
              <w:rPr>
                <w:color w:val="000000"/>
                <w:sz w:val="23"/>
                <w:szCs w:val="23"/>
              </w:rPr>
              <w:t>Amesbury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A4C2F4F" w14:textId="1ADD5595"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33,674 </w:t>
            </w:r>
          </w:p>
        </w:tc>
      </w:tr>
      <w:tr w:rsidR="00BB21CB" w:rsidRPr="004A287E" w14:paraId="10C4A05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5E7F268" w14:textId="77777777" w:rsidR="00BB21CB" w:rsidRPr="004A287E" w:rsidRDefault="00BB21CB" w:rsidP="005C7941">
            <w:pPr>
              <w:rPr>
                <w:color w:val="000000"/>
                <w:sz w:val="23"/>
                <w:szCs w:val="23"/>
              </w:rPr>
            </w:pPr>
            <w:r w:rsidRPr="004A287E">
              <w:rPr>
                <w:color w:val="000000"/>
                <w:sz w:val="23"/>
                <w:szCs w:val="23"/>
              </w:rPr>
              <w:t>Amherst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E4B7B43" w14:textId="3828FC6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24,940 </w:t>
            </w:r>
          </w:p>
        </w:tc>
      </w:tr>
      <w:tr w:rsidR="00BB21CB" w:rsidRPr="004A287E" w14:paraId="78612F2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249069F" w14:textId="77777777" w:rsidR="00BB21CB" w:rsidRPr="004A287E" w:rsidRDefault="00BB21CB" w:rsidP="005C7941">
            <w:pPr>
              <w:rPr>
                <w:color w:val="000000"/>
                <w:sz w:val="23"/>
                <w:szCs w:val="23"/>
              </w:rPr>
            </w:pPr>
            <w:r w:rsidRPr="004A287E">
              <w:rPr>
                <w:color w:val="000000"/>
                <w:sz w:val="23"/>
                <w:szCs w:val="23"/>
              </w:rPr>
              <w:t>Amherst-Pelham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268FDEC0" w14:textId="176731D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2,030 </w:t>
            </w:r>
          </w:p>
        </w:tc>
      </w:tr>
      <w:tr w:rsidR="00BB21CB" w:rsidRPr="004A287E" w14:paraId="43C7C2C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35C0A32" w14:textId="77777777" w:rsidR="00BB21CB" w:rsidRPr="004A287E" w:rsidRDefault="00BB21CB" w:rsidP="005C7941">
            <w:pPr>
              <w:rPr>
                <w:color w:val="000000"/>
                <w:sz w:val="23"/>
                <w:szCs w:val="23"/>
              </w:rPr>
            </w:pPr>
            <w:r w:rsidRPr="004A287E">
              <w:rPr>
                <w:color w:val="000000"/>
                <w:sz w:val="23"/>
                <w:szCs w:val="23"/>
              </w:rPr>
              <w:t>Argosy Collegiate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3CFFFE33" w14:textId="6CEFD0B5"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36,232 </w:t>
            </w:r>
          </w:p>
        </w:tc>
      </w:tr>
      <w:tr w:rsidR="00BB21CB" w:rsidRPr="004A287E" w14:paraId="36B4ED2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188BE89" w14:textId="77777777" w:rsidR="00BB21CB" w:rsidRPr="004A287E" w:rsidRDefault="00BB21CB" w:rsidP="005C7941">
            <w:pPr>
              <w:rPr>
                <w:color w:val="000000"/>
                <w:sz w:val="23"/>
                <w:szCs w:val="23"/>
              </w:rPr>
            </w:pPr>
            <w:r w:rsidRPr="004A287E">
              <w:rPr>
                <w:color w:val="000000"/>
                <w:sz w:val="23"/>
                <w:szCs w:val="23"/>
              </w:rPr>
              <w:t>Ashburnham-Westminster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560270F9" w14:textId="47269428"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92,924 </w:t>
            </w:r>
          </w:p>
        </w:tc>
      </w:tr>
      <w:tr w:rsidR="00BB21CB" w:rsidRPr="004A287E" w14:paraId="6E03D22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5FBC6B1" w14:textId="77777777" w:rsidR="00BB21CB" w:rsidRPr="004A287E" w:rsidRDefault="00BB21CB" w:rsidP="005C7941">
            <w:pPr>
              <w:rPr>
                <w:color w:val="000000"/>
                <w:sz w:val="23"/>
                <w:szCs w:val="23"/>
              </w:rPr>
            </w:pPr>
            <w:r w:rsidRPr="004A287E">
              <w:rPr>
                <w:color w:val="000000"/>
                <w:sz w:val="23"/>
                <w:szCs w:val="23"/>
              </w:rPr>
              <w:t>Ashland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7024AFE" w14:textId="2E0EABA8"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59,862 </w:t>
            </w:r>
          </w:p>
        </w:tc>
      </w:tr>
      <w:tr w:rsidR="00BB21CB" w:rsidRPr="004A287E" w14:paraId="16C6207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3A31BBC" w14:textId="77777777" w:rsidR="00BB21CB" w:rsidRPr="004A287E" w:rsidRDefault="00BB21CB" w:rsidP="005C7941">
            <w:pPr>
              <w:rPr>
                <w:color w:val="000000"/>
                <w:sz w:val="23"/>
                <w:szCs w:val="23"/>
              </w:rPr>
            </w:pPr>
            <w:proofErr w:type="spellStart"/>
            <w:r w:rsidRPr="004A287E">
              <w:rPr>
                <w:color w:val="000000"/>
                <w:sz w:val="23"/>
                <w:szCs w:val="23"/>
              </w:rPr>
              <w:t>Assabet</w:t>
            </w:r>
            <w:proofErr w:type="spellEnd"/>
            <w:r w:rsidRPr="004A287E">
              <w:rPr>
                <w:color w:val="000000"/>
                <w:sz w:val="23"/>
                <w:szCs w:val="23"/>
              </w:rPr>
              <w:t xml:space="preserve"> Valley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436BB9DD" w14:textId="03DC1FCE"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22,221 </w:t>
            </w:r>
          </w:p>
        </w:tc>
      </w:tr>
      <w:tr w:rsidR="00BB21CB" w:rsidRPr="004A287E" w14:paraId="1F4C2AF6" w14:textId="77777777" w:rsidTr="005C7941">
        <w:trPr>
          <w:trHeight w:val="315"/>
        </w:trPr>
        <w:tc>
          <w:tcPr>
            <w:tcW w:w="8270" w:type="dxa"/>
            <w:tcBorders>
              <w:top w:val="nil"/>
              <w:left w:val="single" w:sz="8" w:space="0" w:color="auto"/>
              <w:bottom w:val="single" w:sz="4" w:space="0" w:color="auto"/>
              <w:right w:val="single" w:sz="8" w:space="0" w:color="auto"/>
            </w:tcBorders>
            <w:shd w:val="clear" w:color="auto" w:fill="auto"/>
            <w:noWrap/>
            <w:vAlign w:val="center"/>
            <w:hideMark/>
          </w:tcPr>
          <w:p w14:paraId="49D82C27" w14:textId="77777777" w:rsidR="00BB21CB" w:rsidRPr="004A287E" w:rsidRDefault="00BB21CB" w:rsidP="005C7941">
            <w:pPr>
              <w:rPr>
                <w:color w:val="000000"/>
                <w:sz w:val="23"/>
                <w:szCs w:val="23"/>
              </w:rPr>
            </w:pPr>
            <w:r w:rsidRPr="004A287E">
              <w:rPr>
                <w:color w:val="000000"/>
                <w:sz w:val="23"/>
                <w:szCs w:val="23"/>
              </w:rPr>
              <w:t>Athol-</w:t>
            </w:r>
            <w:proofErr w:type="spellStart"/>
            <w:r w:rsidRPr="004A287E">
              <w:rPr>
                <w:color w:val="000000"/>
                <w:sz w:val="23"/>
                <w:szCs w:val="23"/>
              </w:rPr>
              <w:t>Royalston</w:t>
            </w:r>
            <w:proofErr w:type="spellEnd"/>
            <w:r w:rsidRPr="004A287E">
              <w:rPr>
                <w:color w:val="000000"/>
                <w:sz w:val="23"/>
                <w:szCs w:val="23"/>
              </w:rPr>
              <w:t xml:space="preserve"> Regional School District</w:t>
            </w:r>
          </w:p>
        </w:tc>
        <w:tc>
          <w:tcPr>
            <w:tcW w:w="2160" w:type="dxa"/>
            <w:tcBorders>
              <w:top w:val="nil"/>
              <w:left w:val="nil"/>
              <w:bottom w:val="single" w:sz="4" w:space="0" w:color="auto"/>
              <w:right w:val="single" w:sz="8" w:space="0" w:color="auto"/>
            </w:tcBorders>
            <w:shd w:val="clear" w:color="auto" w:fill="auto"/>
            <w:noWrap/>
            <w:vAlign w:val="center"/>
            <w:hideMark/>
          </w:tcPr>
          <w:p w14:paraId="0522B37B" w14:textId="2EBCD82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110,672 </w:t>
            </w:r>
          </w:p>
        </w:tc>
      </w:tr>
      <w:tr w:rsidR="00BB21CB" w:rsidRPr="004A287E" w14:paraId="1AC49645" w14:textId="77777777" w:rsidTr="005C7941">
        <w:trPr>
          <w:trHeight w:val="315"/>
        </w:trPr>
        <w:tc>
          <w:tcPr>
            <w:tcW w:w="8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D876" w14:textId="77777777" w:rsidR="00BB21CB" w:rsidRPr="004A287E" w:rsidRDefault="00BB21CB" w:rsidP="005C7941">
            <w:pPr>
              <w:rPr>
                <w:color w:val="000000"/>
                <w:sz w:val="23"/>
                <w:szCs w:val="23"/>
              </w:rPr>
            </w:pPr>
            <w:r w:rsidRPr="004A287E">
              <w:rPr>
                <w:color w:val="000000"/>
                <w:sz w:val="23"/>
                <w:szCs w:val="23"/>
              </w:rPr>
              <w:t>Atlantis Charter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1070" w14:textId="1DBD6AD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71,401 </w:t>
            </w:r>
          </w:p>
        </w:tc>
      </w:tr>
      <w:tr w:rsidR="00BB21CB" w:rsidRPr="004A287E" w14:paraId="33F360F6"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2C59908" w14:textId="77777777" w:rsidR="00BB21CB" w:rsidRPr="004A287E" w:rsidRDefault="00BB21CB" w:rsidP="005C7941">
            <w:pPr>
              <w:rPr>
                <w:color w:val="000000"/>
                <w:sz w:val="23"/>
                <w:szCs w:val="23"/>
              </w:rPr>
            </w:pPr>
            <w:r w:rsidRPr="004A287E">
              <w:rPr>
                <w:color w:val="000000"/>
                <w:sz w:val="23"/>
                <w:szCs w:val="23"/>
              </w:rPr>
              <w:t>Attleboro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718C71B7" w14:textId="06B7D08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297,565 </w:t>
            </w:r>
          </w:p>
        </w:tc>
      </w:tr>
      <w:tr w:rsidR="00BB21CB" w:rsidRPr="004A287E" w14:paraId="0E4DED8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ADB81EE" w14:textId="77777777" w:rsidR="00BB21CB" w:rsidRPr="004A287E" w:rsidRDefault="00BB21CB" w:rsidP="005C7941">
            <w:pPr>
              <w:rPr>
                <w:color w:val="000000"/>
                <w:sz w:val="23"/>
                <w:szCs w:val="23"/>
              </w:rPr>
            </w:pPr>
            <w:r w:rsidRPr="004A287E">
              <w:rPr>
                <w:color w:val="000000"/>
                <w:sz w:val="23"/>
                <w:szCs w:val="23"/>
              </w:rPr>
              <w:t>Auburn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21442A7" w14:textId="54C7CDDE"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9,629 </w:t>
            </w:r>
          </w:p>
        </w:tc>
      </w:tr>
      <w:tr w:rsidR="00BB21CB" w:rsidRPr="004A287E" w14:paraId="558C0D8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E9E9E1F" w14:textId="77777777" w:rsidR="00BB21CB" w:rsidRPr="004A287E" w:rsidRDefault="00BB21CB" w:rsidP="005C7941">
            <w:pPr>
              <w:rPr>
                <w:color w:val="000000"/>
                <w:sz w:val="23"/>
                <w:szCs w:val="23"/>
              </w:rPr>
            </w:pPr>
            <w:r w:rsidRPr="004A287E">
              <w:rPr>
                <w:color w:val="000000"/>
                <w:sz w:val="23"/>
                <w:szCs w:val="23"/>
              </w:rPr>
              <w:t>Avon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625070C" w14:textId="10319D0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33,026 </w:t>
            </w:r>
          </w:p>
        </w:tc>
      </w:tr>
      <w:tr w:rsidR="00BB21CB" w:rsidRPr="004A287E" w14:paraId="577DE92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8F000C1" w14:textId="77777777" w:rsidR="00BB21CB" w:rsidRPr="004A287E" w:rsidRDefault="00BB21CB" w:rsidP="005C7941">
            <w:pPr>
              <w:rPr>
                <w:color w:val="000000"/>
                <w:sz w:val="23"/>
                <w:szCs w:val="23"/>
              </w:rPr>
            </w:pPr>
            <w:r w:rsidRPr="004A287E">
              <w:rPr>
                <w:color w:val="000000"/>
                <w:sz w:val="23"/>
                <w:szCs w:val="23"/>
              </w:rPr>
              <w:t>Ayer Shirley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2A59F0F6" w14:textId="5A621E8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34,644 </w:t>
            </w:r>
          </w:p>
        </w:tc>
      </w:tr>
      <w:tr w:rsidR="00BB21CB" w:rsidRPr="004A287E" w14:paraId="4AB34CE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4666A91" w14:textId="77777777" w:rsidR="00BB21CB" w:rsidRPr="004A287E" w:rsidRDefault="00BB21CB" w:rsidP="005C7941">
            <w:pPr>
              <w:rPr>
                <w:color w:val="000000"/>
                <w:sz w:val="23"/>
                <w:szCs w:val="23"/>
              </w:rPr>
            </w:pPr>
            <w:r w:rsidRPr="004A287E">
              <w:rPr>
                <w:color w:val="000000"/>
                <w:sz w:val="23"/>
                <w:szCs w:val="23"/>
              </w:rPr>
              <w:t>Barnstable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812F7A5" w14:textId="013962EE"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224,984 </w:t>
            </w:r>
          </w:p>
        </w:tc>
      </w:tr>
      <w:tr w:rsidR="00BB21CB" w:rsidRPr="004A287E" w14:paraId="5D9E307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B9A438F" w14:textId="77777777" w:rsidR="00BB21CB" w:rsidRPr="004A287E" w:rsidRDefault="00BB21CB" w:rsidP="005C7941">
            <w:pPr>
              <w:rPr>
                <w:color w:val="000000"/>
                <w:sz w:val="23"/>
                <w:szCs w:val="23"/>
              </w:rPr>
            </w:pPr>
            <w:r w:rsidRPr="004A287E">
              <w:rPr>
                <w:color w:val="000000"/>
                <w:sz w:val="23"/>
                <w:szCs w:val="23"/>
              </w:rPr>
              <w:lastRenderedPageBreak/>
              <w:t>Baystate Academy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481EB8A3" w14:textId="1195080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18,379 </w:t>
            </w:r>
          </w:p>
        </w:tc>
      </w:tr>
      <w:tr w:rsidR="00BB21CB" w:rsidRPr="004A287E" w14:paraId="703975EA" w14:textId="77777777" w:rsidTr="00BB21CB">
        <w:trPr>
          <w:trHeight w:val="315"/>
        </w:trPr>
        <w:tc>
          <w:tcPr>
            <w:tcW w:w="8270" w:type="dxa"/>
            <w:tcBorders>
              <w:top w:val="nil"/>
              <w:left w:val="single" w:sz="8" w:space="0" w:color="auto"/>
              <w:bottom w:val="single" w:sz="4" w:space="0" w:color="auto"/>
              <w:right w:val="single" w:sz="8" w:space="0" w:color="auto"/>
            </w:tcBorders>
            <w:shd w:val="clear" w:color="auto" w:fill="auto"/>
            <w:noWrap/>
            <w:vAlign w:val="center"/>
            <w:hideMark/>
          </w:tcPr>
          <w:p w14:paraId="18B50FC2" w14:textId="77777777" w:rsidR="00BB21CB" w:rsidRPr="004A287E" w:rsidRDefault="00BB21CB" w:rsidP="005C7941">
            <w:pPr>
              <w:rPr>
                <w:color w:val="000000"/>
                <w:sz w:val="23"/>
                <w:szCs w:val="23"/>
              </w:rPr>
            </w:pPr>
            <w:r w:rsidRPr="004A287E">
              <w:rPr>
                <w:color w:val="000000"/>
                <w:sz w:val="23"/>
                <w:szCs w:val="23"/>
              </w:rPr>
              <w:t>Bedford Public Schools</w:t>
            </w:r>
          </w:p>
        </w:tc>
        <w:tc>
          <w:tcPr>
            <w:tcW w:w="2160" w:type="dxa"/>
            <w:tcBorders>
              <w:top w:val="nil"/>
              <w:left w:val="nil"/>
              <w:bottom w:val="single" w:sz="4" w:space="0" w:color="auto"/>
              <w:right w:val="single" w:sz="8" w:space="0" w:color="auto"/>
            </w:tcBorders>
            <w:shd w:val="clear" w:color="auto" w:fill="auto"/>
            <w:noWrap/>
            <w:vAlign w:val="center"/>
            <w:hideMark/>
          </w:tcPr>
          <w:p w14:paraId="752A3B7F" w14:textId="1D62880F"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122,027 </w:t>
            </w:r>
          </w:p>
        </w:tc>
      </w:tr>
      <w:tr w:rsidR="00BB21CB" w:rsidRPr="004A287E" w14:paraId="1E967452" w14:textId="77777777" w:rsidTr="00BB21CB">
        <w:trPr>
          <w:trHeight w:val="315"/>
        </w:trPr>
        <w:tc>
          <w:tcPr>
            <w:tcW w:w="8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D78BC" w14:textId="77777777" w:rsidR="00BB21CB" w:rsidRPr="004A287E" w:rsidRDefault="00BB21CB" w:rsidP="005C7941">
            <w:pPr>
              <w:rPr>
                <w:color w:val="000000"/>
                <w:sz w:val="23"/>
                <w:szCs w:val="23"/>
              </w:rPr>
            </w:pPr>
            <w:r w:rsidRPr="004A287E">
              <w:rPr>
                <w:color w:val="000000"/>
                <w:sz w:val="23"/>
                <w:szCs w:val="23"/>
              </w:rPr>
              <w:t>Belchertown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D9F55" w14:textId="680A624E"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138,427 </w:t>
            </w:r>
          </w:p>
        </w:tc>
      </w:tr>
      <w:tr w:rsidR="00BB21CB" w:rsidRPr="004A287E" w14:paraId="673CC7F5" w14:textId="77777777" w:rsidTr="00BB21CB">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CF92BC2" w14:textId="77777777" w:rsidR="00BB21CB" w:rsidRPr="004A287E" w:rsidRDefault="00BB21CB" w:rsidP="005C7941">
            <w:pPr>
              <w:rPr>
                <w:color w:val="000000"/>
                <w:sz w:val="23"/>
                <w:szCs w:val="23"/>
              </w:rPr>
            </w:pPr>
            <w:r w:rsidRPr="004A287E">
              <w:rPr>
                <w:color w:val="000000"/>
                <w:sz w:val="23"/>
                <w:szCs w:val="23"/>
              </w:rPr>
              <w:t>Bellingham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4E106D45" w14:textId="716A2B0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32,702 </w:t>
            </w:r>
          </w:p>
        </w:tc>
      </w:tr>
      <w:tr w:rsidR="00BB21CB" w:rsidRPr="004A287E" w14:paraId="4C9247DC"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CFDE51" w14:textId="77777777" w:rsidR="00BB21CB" w:rsidRPr="004A287E" w:rsidRDefault="00BB21CB" w:rsidP="005C7941">
            <w:pPr>
              <w:rPr>
                <w:color w:val="000000"/>
                <w:sz w:val="23"/>
                <w:szCs w:val="23"/>
              </w:rPr>
            </w:pPr>
            <w:r w:rsidRPr="004A287E">
              <w:rPr>
                <w:color w:val="000000"/>
                <w:sz w:val="23"/>
                <w:szCs w:val="23"/>
              </w:rPr>
              <w:t>Benjamin Banneker Charter School</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3E909AE0" w14:textId="1101A83A"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10,297 </w:t>
            </w:r>
          </w:p>
        </w:tc>
      </w:tr>
      <w:tr w:rsidR="00BB21CB" w:rsidRPr="004A287E" w14:paraId="6A3BBBE2"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2DB9D83" w14:textId="77777777" w:rsidR="00BB21CB" w:rsidRPr="004A287E" w:rsidRDefault="00BB21CB" w:rsidP="005C7941">
            <w:pPr>
              <w:rPr>
                <w:color w:val="000000"/>
                <w:sz w:val="23"/>
                <w:szCs w:val="23"/>
              </w:rPr>
            </w:pPr>
            <w:r w:rsidRPr="004A287E">
              <w:rPr>
                <w:color w:val="000000"/>
                <w:sz w:val="23"/>
                <w:szCs w:val="23"/>
              </w:rPr>
              <w:t>Berkshire Arts and Technology Charter Public School</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5E367538" w14:textId="079F762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5,618 </w:t>
            </w:r>
          </w:p>
        </w:tc>
      </w:tr>
      <w:tr w:rsidR="00BB21CB" w:rsidRPr="004A287E" w14:paraId="4D53E69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0A3C571" w14:textId="77777777" w:rsidR="00BB21CB" w:rsidRPr="004A287E" w:rsidRDefault="00BB21CB" w:rsidP="005C7941">
            <w:pPr>
              <w:rPr>
                <w:color w:val="000000"/>
                <w:sz w:val="23"/>
                <w:szCs w:val="23"/>
              </w:rPr>
            </w:pPr>
            <w:r w:rsidRPr="004A287E">
              <w:rPr>
                <w:color w:val="000000"/>
                <w:sz w:val="23"/>
                <w:szCs w:val="23"/>
              </w:rPr>
              <w:t>Berkshire Hills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75DA2896" w14:textId="0B83F7FB"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29,336 </w:t>
            </w:r>
          </w:p>
        </w:tc>
      </w:tr>
      <w:tr w:rsidR="00BB21CB" w:rsidRPr="004A287E" w14:paraId="36D8DD0A"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6C248D6" w14:textId="77777777" w:rsidR="00BB21CB" w:rsidRPr="004A287E" w:rsidRDefault="00BB21CB" w:rsidP="005C7941">
            <w:pPr>
              <w:rPr>
                <w:color w:val="000000"/>
                <w:sz w:val="23"/>
                <w:szCs w:val="23"/>
              </w:rPr>
            </w:pPr>
            <w:r w:rsidRPr="004A287E">
              <w:rPr>
                <w:color w:val="000000"/>
                <w:sz w:val="23"/>
                <w:szCs w:val="23"/>
              </w:rPr>
              <w:t>Berlin Boylston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670F7A3" w14:textId="60CD14C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10,868 </w:t>
            </w:r>
          </w:p>
        </w:tc>
      </w:tr>
      <w:tr w:rsidR="00BB21CB" w:rsidRPr="004A287E" w14:paraId="6E4C71B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8A4A4A5" w14:textId="77777777" w:rsidR="00BB21CB" w:rsidRPr="004A287E" w:rsidRDefault="00BB21CB" w:rsidP="005C7941">
            <w:pPr>
              <w:rPr>
                <w:color w:val="000000"/>
                <w:sz w:val="23"/>
                <w:szCs w:val="23"/>
              </w:rPr>
            </w:pPr>
            <w:r w:rsidRPr="004A287E">
              <w:rPr>
                <w:color w:val="000000"/>
                <w:sz w:val="23"/>
                <w:szCs w:val="23"/>
              </w:rPr>
              <w:t xml:space="preserve">Blackstone Valley Regional Vocational Technical </w:t>
            </w:r>
          </w:p>
        </w:tc>
        <w:tc>
          <w:tcPr>
            <w:tcW w:w="2160" w:type="dxa"/>
            <w:tcBorders>
              <w:top w:val="nil"/>
              <w:left w:val="nil"/>
              <w:bottom w:val="single" w:sz="8" w:space="0" w:color="auto"/>
              <w:right w:val="single" w:sz="8" w:space="0" w:color="auto"/>
            </w:tcBorders>
            <w:shd w:val="clear" w:color="auto" w:fill="auto"/>
            <w:noWrap/>
            <w:vAlign w:val="center"/>
            <w:hideMark/>
          </w:tcPr>
          <w:p w14:paraId="1F4D29E1" w14:textId="36A3D44A"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116,735 </w:t>
            </w:r>
          </w:p>
        </w:tc>
      </w:tr>
      <w:tr w:rsidR="00BB21CB" w:rsidRPr="004A287E" w14:paraId="0FEDAF2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5B305D9" w14:textId="77777777" w:rsidR="00BB21CB" w:rsidRPr="004A287E" w:rsidRDefault="00BB21CB" w:rsidP="005C7941">
            <w:pPr>
              <w:rPr>
                <w:color w:val="000000"/>
                <w:sz w:val="23"/>
                <w:szCs w:val="23"/>
              </w:rPr>
            </w:pPr>
            <w:r w:rsidRPr="004A287E">
              <w:rPr>
                <w:color w:val="000000"/>
                <w:sz w:val="23"/>
                <w:szCs w:val="23"/>
              </w:rPr>
              <w:t>Blackstone-Millville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FF40842" w14:textId="4613F03A"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80,484 </w:t>
            </w:r>
          </w:p>
        </w:tc>
      </w:tr>
      <w:tr w:rsidR="00BB21CB" w:rsidRPr="004A287E" w14:paraId="62E2EA0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C66646F" w14:textId="77777777" w:rsidR="00BB21CB" w:rsidRPr="004A287E" w:rsidRDefault="00BB21CB" w:rsidP="005C7941">
            <w:pPr>
              <w:rPr>
                <w:color w:val="000000"/>
                <w:sz w:val="23"/>
                <w:szCs w:val="23"/>
              </w:rPr>
            </w:pPr>
            <w:r w:rsidRPr="004A287E">
              <w:rPr>
                <w:color w:val="000000"/>
                <w:sz w:val="23"/>
                <w:szCs w:val="23"/>
              </w:rPr>
              <w:t>Boston Collegiate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6F27BF4D" w14:textId="05F3B6A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23,612 </w:t>
            </w:r>
          </w:p>
        </w:tc>
      </w:tr>
      <w:tr w:rsidR="00BB21CB" w:rsidRPr="004A287E" w14:paraId="09BF46D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638EE87" w14:textId="77777777" w:rsidR="00BB21CB" w:rsidRPr="004A287E" w:rsidRDefault="00BB21CB" w:rsidP="005C7941">
            <w:pPr>
              <w:rPr>
                <w:color w:val="000000"/>
                <w:sz w:val="23"/>
                <w:szCs w:val="23"/>
              </w:rPr>
            </w:pPr>
            <w:r w:rsidRPr="004A287E">
              <w:rPr>
                <w:color w:val="000000"/>
                <w:sz w:val="23"/>
                <w:szCs w:val="23"/>
              </w:rPr>
              <w:t>Boston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1237EAB" w14:textId="71B275AF"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672,342 </w:t>
            </w:r>
          </w:p>
        </w:tc>
      </w:tr>
      <w:tr w:rsidR="00BB21CB" w:rsidRPr="004A287E" w14:paraId="60107E0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A0E0625" w14:textId="77777777" w:rsidR="00BB21CB" w:rsidRPr="004A287E" w:rsidRDefault="00BB21CB" w:rsidP="005C7941">
            <w:pPr>
              <w:rPr>
                <w:color w:val="000000"/>
                <w:sz w:val="23"/>
                <w:szCs w:val="23"/>
              </w:rPr>
            </w:pPr>
            <w:r w:rsidRPr="004A287E">
              <w:rPr>
                <w:color w:val="000000"/>
                <w:sz w:val="23"/>
                <w:szCs w:val="23"/>
              </w:rPr>
              <w:t>Boston Renaissance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570E70F6" w14:textId="6659BF0C"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43,834 </w:t>
            </w:r>
          </w:p>
        </w:tc>
      </w:tr>
      <w:tr w:rsidR="00BB21CB" w:rsidRPr="004A287E" w14:paraId="01BB35A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3C0E67B" w14:textId="77777777" w:rsidR="00BB21CB" w:rsidRPr="004A287E" w:rsidRDefault="00BB21CB" w:rsidP="005C7941">
            <w:pPr>
              <w:rPr>
                <w:color w:val="000000"/>
                <w:sz w:val="23"/>
                <w:szCs w:val="23"/>
              </w:rPr>
            </w:pPr>
            <w:r w:rsidRPr="004A287E">
              <w:rPr>
                <w:color w:val="000000"/>
                <w:sz w:val="23"/>
                <w:szCs w:val="23"/>
              </w:rPr>
              <w:t>Bourne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A56DF24" w14:textId="1C030E9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61,096 </w:t>
            </w:r>
          </w:p>
        </w:tc>
      </w:tr>
      <w:tr w:rsidR="00BB21CB" w:rsidRPr="004A287E" w14:paraId="6622D2E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6053B42" w14:textId="77777777" w:rsidR="00BB21CB" w:rsidRPr="004A287E" w:rsidRDefault="00BB21CB" w:rsidP="005C7941">
            <w:pPr>
              <w:rPr>
                <w:color w:val="000000"/>
                <w:sz w:val="23"/>
                <w:szCs w:val="23"/>
              </w:rPr>
            </w:pPr>
            <w:r w:rsidRPr="004A287E">
              <w:rPr>
                <w:color w:val="000000"/>
                <w:sz w:val="23"/>
                <w:szCs w:val="23"/>
              </w:rPr>
              <w:t>Boxford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1BEF753" w14:textId="3C53B1E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6,657 </w:t>
            </w:r>
          </w:p>
        </w:tc>
      </w:tr>
      <w:tr w:rsidR="00BB21CB" w:rsidRPr="004A287E" w14:paraId="585C304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102D05C" w14:textId="77777777" w:rsidR="00BB21CB" w:rsidRPr="004A287E" w:rsidRDefault="00BB21CB" w:rsidP="005C7941">
            <w:pPr>
              <w:rPr>
                <w:color w:val="000000"/>
                <w:sz w:val="23"/>
                <w:szCs w:val="23"/>
              </w:rPr>
            </w:pPr>
            <w:r w:rsidRPr="004A287E">
              <w:rPr>
                <w:color w:val="000000"/>
                <w:sz w:val="23"/>
                <w:szCs w:val="23"/>
              </w:rPr>
              <w:t>Braintree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4003E20" w14:textId="71DC350B"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146,701 </w:t>
            </w:r>
          </w:p>
        </w:tc>
      </w:tr>
      <w:tr w:rsidR="00BB21CB" w:rsidRPr="004A287E" w14:paraId="4C1819E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3B43DA0" w14:textId="77777777" w:rsidR="00BB21CB" w:rsidRPr="004A287E" w:rsidRDefault="00BB21CB" w:rsidP="005C7941">
            <w:pPr>
              <w:rPr>
                <w:color w:val="000000"/>
                <w:sz w:val="23"/>
                <w:szCs w:val="23"/>
              </w:rPr>
            </w:pPr>
            <w:r w:rsidRPr="004A287E">
              <w:rPr>
                <w:color w:val="000000"/>
                <w:sz w:val="23"/>
                <w:szCs w:val="23"/>
              </w:rPr>
              <w:t>Bridgewater-Raynham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4AD0150" w14:textId="27EBD032"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166,452 </w:t>
            </w:r>
          </w:p>
        </w:tc>
      </w:tr>
      <w:tr w:rsidR="00BB21CB" w:rsidRPr="004A287E" w14:paraId="5E2700C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3A68377" w14:textId="77777777" w:rsidR="00BB21CB" w:rsidRPr="004A287E" w:rsidRDefault="00BB21CB" w:rsidP="005C7941">
            <w:pPr>
              <w:rPr>
                <w:color w:val="000000"/>
                <w:sz w:val="23"/>
                <w:szCs w:val="23"/>
              </w:rPr>
            </w:pPr>
            <w:r w:rsidRPr="004A287E">
              <w:rPr>
                <w:color w:val="000000"/>
                <w:sz w:val="23"/>
                <w:szCs w:val="23"/>
              </w:rPr>
              <w:t>Bristol County Agricultural</w:t>
            </w:r>
          </w:p>
        </w:tc>
        <w:tc>
          <w:tcPr>
            <w:tcW w:w="2160" w:type="dxa"/>
            <w:tcBorders>
              <w:top w:val="nil"/>
              <w:left w:val="nil"/>
              <w:bottom w:val="single" w:sz="8" w:space="0" w:color="auto"/>
              <w:right w:val="single" w:sz="8" w:space="0" w:color="auto"/>
            </w:tcBorders>
            <w:shd w:val="clear" w:color="auto" w:fill="auto"/>
            <w:noWrap/>
            <w:vAlign w:val="center"/>
            <w:hideMark/>
          </w:tcPr>
          <w:p w14:paraId="360E5030" w14:textId="1C9EE8E8"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25,455 </w:t>
            </w:r>
          </w:p>
        </w:tc>
      </w:tr>
      <w:tr w:rsidR="00BB21CB" w:rsidRPr="004A287E" w14:paraId="7A3E543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954B240" w14:textId="77777777" w:rsidR="00BB21CB" w:rsidRPr="004A287E" w:rsidRDefault="00BB21CB" w:rsidP="005C7941">
            <w:pPr>
              <w:rPr>
                <w:color w:val="000000"/>
                <w:sz w:val="23"/>
                <w:szCs w:val="23"/>
              </w:rPr>
            </w:pPr>
            <w:r w:rsidRPr="004A287E">
              <w:rPr>
                <w:color w:val="000000"/>
                <w:sz w:val="23"/>
                <w:szCs w:val="23"/>
              </w:rPr>
              <w:t>Bristol-Plymouth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6146F553" w14:textId="1759BE7C"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16,385 </w:t>
            </w:r>
          </w:p>
        </w:tc>
      </w:tr>
      <w:tr w:rsidR="00BB21CB" w:rsidRPr="004A287E" w14:paraId="31028B6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431540A" w14:textId="77777777" w:rsidR="00BB21CB" w:rsidRPr="004A287E" w:rsidRDefault="00BB21CB" w:rsidP="005C7941">
            <w:pPr>
              <w:rPr>
                <w:color w:val="000000"/>
                <w:sz w:val="23"/>
                <w:szCs w:val="23"/>
              </w:rPr>
            </w:pPr>
            <w:r w:rsidRPr="004A287E">
              <w:rPr>
                <w:color w:val="000000"/>
                <w:sz w:val="23"/>
                <w:szCs w:val="23"/>
              </w:rPr>
              <w:t>Brockton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371D4EE" w14:textId="68ED6958"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2,918,012 </w:t>
            </w:r>
          </w:p>
        </w:tc>
      </w:tr>
      <w:tr w:rsidR="00BB21CB" w:rsidRPr="004A287E" w14:paraId="4065E56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9A99E58" w14:textId="77777777" w:rsidR="00BB21CB" w:rsidRPr="004A287E" w:rsidRDefault="00BB21CB" w:rsidP="005C7941">
            <w:pPr>
              <w:rPr>
                <w:color w:val="000000"/>
                <w:sz w:val="23"/>
                <w:szCs w:val="23"/>
              </w:rPr>
            </w:pPr>
            <w:r w:rsidRPr="004A287E">
              <w:rPr>
                <w:color w:val="000000"/>
                <w:sz w:val="23"/>
                <w:szCs w:val="23"/>
              </w:rPr>
              <w:t>Brooke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0B2C5FDA" w14:textId="76EF4E0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24,923 </w:t>
            </w:r>
          </w:p>
        </w:tc>
      </w:tr>
      <w:tr w:rsidR="00BB21CB" w:rsidRPr="004A287E" w14:paraId="6624AE1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01F0EB1" w14:textId="77777777" w:rsidR="00BB21CB" w:rsidRPr="004A287E" w:rsidRDefault="00BB21CB" w:rsidP="005C7941">
            <w:pPr>
              <w:rPr>
                <w:color w:val="000000"/>
                <w:sz w:val="23"/>
                <w:szCs w:val="23"/>
              </w:rPr>
            </w:pPr>
            <w:r w:rsidRPr="004A287E">
              <w:rPr>
                <w:color w:val="000000"/>
                <w:sz w:val="23"/>
                <w:szCs w:val="23"/>
              </w:rPr>
              <w:t>Brookline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2836774" w14:textId="559236F1"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7,257 </w:t>
            </w:r>
          </w:p>
        </w:tc>
      </w:tr>
      <w:tr w:rsidR="00BB21CB" w:rsidRPr="004A287E" w14:paraId="158B59C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837D092" w14:textId="77777777" w:rsidR="00BB21CB" w:rsidRPr="004A287E" w:rsidRDefault="00BB21CB" w:rsidP="005C7941">
            <w:pPr>
              <w:rPr>
                <w:color w:val="000000"/>
                <w:sz w:val="23"/>
                <w:szCs w:val="23"/>
              </w:rPr>
            </w:pPr>
            <w:r w:rsidRPr="004A287E">
              <w:rPr>
                <w:color w:val="000000"/>
                <w:sz w:val="23"/>
                <w:szCs w:val="23"/>
              </w:rPr>
              <w:t>Cambridge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0494291" w14:textId="65529CE1"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169,498 </w:t>
            </w:r>
          </w:p>
        </w:tc>
      </w:tr>
      <w:tr w:rsidR="00BB21CB" w:rsidRPr="004A287E" w14:paraId="6054C4A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DFF8AAD" w14:textId="77777777" w:rsidR="00BB21CB" w:rsidRPr="004A287E" w:rsidRDefault="00BB21CB" w:rsidP="005C7941">
            <w:pPr>
              <w:rPr>
                <w:color w:val="000000"/>
                <w:sz w:val="23"/>
                <w:szCs w:val="23"/>
              </w:rPr>
            </w:pPr>
            <w:r w:rsidRPr="004A287E">
              <w:rPr>
                <w:color w:val="000000"/>
                <w:sz w:val="23"/>
                <w:szCs w:val="23"/>
              </w:rPr>
              <w:t>Canton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F77C1DA" w14:textId="2D596212"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79,265 </w:t>
            </w:r>
          </w:p>
        </w:tc>
      </w:tr>
      <w:tr w:rsidR="00BB21CB" w:rsidRPr="004A287E" w14:paraId="31D5955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F090945" w14:textId="77777777" w:rsidR="00BB21CB" w:rsidRPr="004A287E" w:rsidRDefault="00BB21CB" w:rsidP="005C7941">
            <w:pPr>
              <w:rPr>
                <w:color w:val="000000"/>
                <w:sz w:val="23"/>
                <w:szCs w:val="23"/>
              </w:rPr>
            </w:pPr>
            <w:r w:rsidRPr="004A287E">
              <w:rPr>
                <w:color w:val="000000"/>
                <w:sz w:val="23"/>
                <w:szCs w:val="23"/>
              </w:rPr>
              <w:t>Cape Cod Lighthouse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08B5644D" w14:textId="5914097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10,893 </w:t>
            </w:r>
          </w:p>
        </w:tc>
      </w:tr>
      <w:tr w:rsidR="00BB21CB" w:rsidRPr="004A287E" w14:paraId="1A44356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tcPr>
          <w:p w14:paraId="69CF33B9" w14:textId="77777777" w:rsidR="00BB21CB" w:rsidRPr="004A287E" w:rsidRDefault="00BB21CB" w:rsidP="005C7941">
            <w:pPr>
              <w:rPr>
                <w:color w:val="000000"/>
                <w:sz w:val="23"/>
                <w:szCs w:val="23"/>
              </w:rPr>
            </w:pPr>
            <w:r w:rsidRPr="004A287E">
              <w:rPr>
                <w:color w:val="000000"/>
                <w:sz w:val="23"/>
                <w:szCs w:val="23"/>
              </w:rPr>
              <w:t>Cape Cod Regional Vocational Technical</w:t>
            </w:r>
          </w:p>
        </w:tc>
        <w:tc>
          <w:tcPr>
            <w:tcW w:w="2160" w:type="dxa"/>
            <w:tcBorders>
              <w:top w:val="nil"/>
              <w:left w:val="nil"/>
              <w:bottom w:val="single" w:sz="8" w:space="0" w:color="auto"/>
              <w:right w:val="single" w:sz="8" w:space="0" w:color="auto"/>
            </w:tcBorders>
            <w:shd w:val="clear" w:color="auto" w:fill="auto"/>
            <w:noWrap/>
            <w:vAlign w:val="center"/>
          </w:tcPr>
          <w:p w14:paraId="4D00297B" w14:textId="70BB9AD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2,400 </w:t>
            </w:r>
          </w:p>
        </w:tc>
      </w:tr>
      <w:tr w:rsidR="00BB21CB" w:rsidRPr="004A287E" w14:paraId="44D1B48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5C111C6" w14:textId="77777777" w:rsidR="00BB21CB" w:rsidRPr="004A287E" w:rsidRDefault="00BB21CB" w:rsidP="005C7941">
            <w:pPr>
              <w:rPr>
                <w:color w:val="000000"/>
                <w:sz w:val="23"/>
                <w:szCs w:val="23"/>
              </w:rPr>
            </w:pPr>
            <w:r w:rsidRPr="004A287E">
              <w:rPr>
                <w:color w:val="000000"/>
                <w:sz w:val="23"/>
                <w:szCs w:val="23"/>
              </w:rPr>
              <w:t>Central Berkshire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AD3A79B" w14:textId="682FA23C"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38,499 </w:t>
            </w:r>
          </w:p>
        </w:tc>
      </w:tr>
      <w:tr w:rsidR="00BB21CB" w:rsidRPr="004A287E" w14:paraId="0B992A8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C06B8D7" w14:textId="77777777" w:rsidR="00BB21CB" w:rsidRPr="004A287E" w:rsidRDefault="00BB21CB" w:rsidP="005C7941">
            <w:pPr>
              <w:rPr>
                <w:color w:val="000000"/>
                <w:sz w:val="23"/>
                <w:szCs w:val="23"/>
              </w:rPr>
            </w:pPr>
            <w:r w:rsidRPr="004A287E">
              <w:rPr>
                <w:color w:val="000000"/>
                <w:sz w:val="23"/>
                <w:szCs w:val="23"/>
              </w:rPr>
              <w:t>Chelmsford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8EDF33C" w14:textId="066FD54E"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259,705 </w:t>
            </w:r>
          </w:p>
        </w:tc>
      </w:tr>
      <w:tr w:rsidR="00BB21CB" w:rsidRPr="004A287E" w14:paraId="20D8FD0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E023054" w14:textId="77777777" w:rsidR="00BB21CB" w:rsidRPr="004A287E" w:rsidRDefault="00BB21CB" w:rsidP="005C7941">
            <w:pPr>
              <w:rPr>
                <w:color w:val="000000"/>
                <w:sz w:val="23"/>
                <w:szCs w:val="23"/>
              </w:rPr>
            </w:pPr>
            <w:r w:rsidRPr="004A287E">
              <w:rPr>
                <w:color w:val="000000"/>
                <w:sz w:val="23"/>
                <w:szCs w:val="23"/>
              </w:rPr>
              <w:t>Chelsea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504B679" w14:textId="0B56CE55"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220,560 </w:t>
            </w:r>
          </w:p>
        </w:tc>
      </w:tr>
      <w:tr w:rsidR="00BB21CB" w:rsidRPr="004A287E" w14:paraId="773DCEB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F6FAA71" w14:textId="77777777" w:rsidR="00BB21CB" w:rsidRPr="004A287E" w:rsidRDefault="00BB21CB" w:rsidP="005C7941">
            <w:pPr>
              <w:rPr>
                <w:color w:val="000000"/>
                <w:sz w:val="23"/>
                <w:szCs w:val="23"/>
              </w:rPr>
            </w:pPr>
            <w:r w:rsidRPr="004A287E">
              <w:rPr>
                <w:color w:val="000000"/>
                <w:sz w:val="23"/>
                <w:szCs w:val="23"/>
              </w:rPr>
              <w:t xml:space="preserve">Chesterfield-Goshen </w:t>
            </w:r>
          </w:p>
        </w:tc>
        <w:tc>
          <w:tcPr>
            <w:tcW w:w="2160" w:type="dxa"/>
            <w:tcBorders>
              <w:top w:val="nil"/>
              <w:left w:val="nil"/>
              <w:bottom w:val="single" w:sz="8" w:space="0" w:color="auto"/>
              <w:right w:val="single" w:sz="8" w:space="0" w:color="auto"/>
            </w:tcBorders>
            <w:shd w:val="clear" w:color="auto" w:fill="auto"/>
            <w:noWrap/>
            <w:vAlign w:val="center"/>
            <w:hideMark/>
          </w:tcPr>
          <w:p w14:paraId="39EA9408" w14:textId="1C3640D0"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26,701 </w:t>
            </w:r>
          </w:p>
        </w:tc>
      </w:tr>
      <w:tr w:rsidR="00BB21CB" w:rsidRPr="004A287E" w14:paraId="1DDAF1B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930648E" w14:textId="77777777" w:rsidR="00BB21CB" w:rsidRPr="004A287E" w:rsidRDefault="00BB21CB" w:rsidP="005C7941">
            <w:pPr>
              <w:rPr>
                <w:color w:val="000000"/>
                <w:sz w:val="23"/>
                <w:szCs w:val="23"/>
              </w:rPr>
            </w:pPr>
            <w:r w:rsidRPr="004A287E">
              <w:rPr>
                <w:color w:val="000000"/>
                <w:sz w:val="23"/>
                <w:szCs w:val="23"/>
              </w:rPr>
              <w:t>Chicopee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08E4ADD" w14:textId="68612C4C"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418,333 </w:t>
            </w:r>
          </w:p>
        </w:tc>
      </w:tr>
      <w:tr w:rsidR="00BB21CB" w:rsidRPr="004A287E" w14:paraId="19B0020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37846B5" w14:textId="77777777" w:rsidR="00BB21CB" w:rsidRPr="004A287E" w:rsidRDefault="00BB21CB" w:rsidP="005C7941">
            <w:pPr>
              <w:rPr>
                <w:color w:val="000000"/>
                <w:sz w:val="23"/>
                <w:szCs w:val="23"/>
              </w:rPr>
            </w:pPr>
            <w:r w:rsidRPr="004A287E">
              <w:rPr>
                <w:color w:val="000000"/>
                <w:sz w:val="23"/>
                <w:szCs w:val="23"/>
              </w:rPr>
              <w:t>Christa McAuliffe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683D7B4C" w14:textId="72ED5D6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2,240 </w:t>
            </w:r>
          </w:p>
        </w:tc>
      </w:tr>
      <w:tr w:rsidR="00BB21CB" w:rsidRPr="004A287E" w14:paraId="43F9EC3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04AA435" w14:textId="77777777" w:rsidR="00BB21CB" w:rsidRPr="004A287E" w:rsidRDefault="00BB21CB" w:rsidP="005C7941">
            <w:pPr>
              <w:rPr>
                <w:color w:val="000000"/>
                <w:sz w:val="23"/>
                <w:szCs w:val="23"/>
              </w:rPr>
            </w:pPr>
            <w:r w:rsidRPr="004A287E">
              <w:rPr>
                <w:color w:val="000000"/>
                <w:sz w:val="23"/>
                <w:szCs w:val="23"/>
              </w:rPr>
              <w:t>Clinton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A8A3AAE" w14:textId="17258460"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86,481 </w:t>
            </w:r>
          </w:p>
        </w:tc>
      </w:tr>
      <w:tr w:rsidR="00BB21CB" w:rsidRPr="004A287E" w14:paraId="1135BBF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5E8E7DA" w14:textId="77777777" w:rsidR="00BB21CB" w:rsidRPr="004A287E" w:rsidRDefault="00BB21CB" w:rsidP="005C7941">
            <w:pPr>
              <w:rPr>
                <w:color w:val="000000"/>
                <w:sz w:val="23"/>
                <w:szCs w:val="23"/>
              </w:rPr>
            </w:pPr>
            <w:r w:rsidRPr="004A287E">
              <w:rPr>
                <w:color w:val="000000"/>
                <w:sz w:val="23"/>
                <w:szCs w:val="23"/>
              </w:rPr>
              <w:t>Codman Academy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33139487" w14:textId="15541AD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16,350 </w:t>
            </w:r>
          </w:p>
        </w:tc>
      </w:tr>
      <w:tr w:rsidR="00BB21CB" w:rsidRPr="004A287E" w14:paraId="1EE019C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57899B1" w14:textId="77777777" w:rsidR="00BB21CB" w:rsidRPr="004A287E" w:rsidRDefault="00BB21CB" w:rsidP="005C7941">
            <w:pPr>
              <w:rPr>
                <w:color w:val="000000"/>
                <w:sz w:val="23"/>
                <w:szCs w:val="23"/>
              </w:rPr>
            </w:pPr>
            <w:r w:rsidRPr="004A287E">
              <w:rPr>
                <w:color w:val="000000"/>
                <w:sz w:val="23"/>
                <w:szCs w:val="23"/>
              </w:rPr>
              <w:t>Cohasset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EAD0687" w14:textId="569653EA"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21,274 </w:t>
            </w:r>
          </w:p>
        </w:tc>
      </w:tr>
      <w:tr w:rsidR="00BB21CB" w:rsidRPr="004A287E" w14:paraId="4A6D1AB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64890C7" w14:textId="77777777" w:rsidR="00BB21CB" w:rsidRPr="004A287E" w:rsidRDefault="00BB21CB" w:rsidP="005C7941">
            <w:pPr>
              <w:rPr>
                <w:color w:val="000000"/>
                <w:sz w:val="23"/>
                <w:szCs w:val="23"/>
              </w:rPr>
            </w:pPr>
            <w:r w:rsidRPr="004A287E">
              <w:rPr>
                <w:color w:val="000000"/>
                <w:sz w:val="23"/>
                <w:szCs w:val="23"/>
              </w:rPr>
              <w:t>Community Charter School of Cambridge</w:t>
            </w:r>
          </w:p>
        </w:tc>
        <w:tc>
          <w:tcPr>
            <w:tcW w:w="2160" w:type="dxa"/>
            <w:tcBorders>
              <w:top w:val="nil"/>
              <w:left w:val="nil"/>
              <w:bottom w:val="single" w:sz="8" w:space="0" w:color="auto"/>
              <w:right w:val="single" w:sz="8" w:space="0" w:color="auto"/>
            </w:tcBorders>
            <w:shd w:val="clear" w:color="auto" w:fill="auto"/>
            <w:noWrap/>
            <w:vAlign w:val="center"/>
            <w:hideMark/>
          </w:tcPr>
          <w:p w14:paraId="78E6D458" w14:textId="601E1F7B"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9,967 </w:t>
            </w:r>
          </w:p>
        </w:tc>
      </w:tr>
      <w:tr w:rsidR="00BB21CB" w:rsidRPr="004A287E" w14:paraId="3841856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6A5F9B3" w14:textId="77777777" w:rsidR="00BB21CB" w:rsidRPr="004A287E" w:rsidRDefault="00BB21CB" w:rsidP="005C7941">
            <w:pPr>
              <w:rPr>
                <w:color w:val="000000"/>
                <w:sz w:val="23"/>
                <w:szCs w:val="23"/>
              </w:rPr>
            </w:pPr>
            <w:r w:rsidRPr="004A287E">
              <w:rPr>
                <w:color w:val="000000"/>
                <w:sz w:val="23"/>
                <w:szCs w:val="23"/>
              </w:rPr>
              <w:t>Community Day Charter Public School - Prospect</w:t>
            </w:r>
          </w:p>
        </w:tc>
        <w:tc>
          <w:tcPr>
            <w:tcW w:w="2160" w:type="dxa"/>
            <w:tcBorders>
              <w:top w:val="nil"/>
              <w:left w:val="nil"/>
              <w:bottom w:val="single" w:sz="8" w:space="0" w:color="auto"/>
              <w:right w:val="single" w:sz="8" w:space="0" w:color="auto"/>
            </w:tcBorders>
            <w:shd w:val="clear" w:color="auto" w:fill="auto"/>
            <w:noWrap/>
            <w:vAlign w:val="center"/>
            <w:hideMark/>
          </w:tcPr>
          <w:p w14:paraId="38693C77" w14:textId="7EAAABF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62,478 </w:t>
            </w:r>
          </w:p>
        </w:tc>
      </w:tr>
      <w:tr w:rsidR="00BB21CB" w:rsidRPr="004A287E" w14:paraId="2693EEEF"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4A7E15D" w14:textId="77777777" w:rsidR="00BB21CB" w:rsidRPr="004A287E" w:rsidRDefault="00BB21CB" w:rsidP="005C7941">
            <w:pPr>
              <w:rPr>
                <w:color w:val="000000"/>
                <w:sz w:val="23"/>
                <w:szCs w:val="23"/>
              </w:rPr>
            </w:pPr>
            <w:r w:rsidRPr="004A287E">
              <w:rPr>
                <w:color w:val="000000"/>
                <w:sz w:val="23"/>
                <w:szCs w:val="23"/>
              </w:rPr>
              <w:t>Conservatory Lab Charter School</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777D8CEA" w14:textId="74940D5A"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17,951 </w:t>
            </w:r>
          </w:p>
        </w:tc>
      </w:tr>
      <w:tr w:rsidR="00BB21CB" w:rsidRPr="004A287E" w14:paraId="5C4D1619"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4421F78" w14:textId="77777777" w:rsidR="00BB21CB" w:rsidRPr="004A287E" w:rsidRDefault="00BB21CB" w:rsidP="005C7941">
            <w:pPr>
              <w:rPr>
                <w:color w:val="000000"/>
                <w:sz w:val="23"/>
                <w:szCs w:val="23"/>
              </w:rPr>
            </w:pPr>
            <w:r w:rsidRPr="004A287E">
              <w:rPr>
                <w:color w:val="000000"/>
                <w:sz w:val="23"/>
                <w:szCs w:val="23"/>
              </w:rPr>
              <w:t>Danvers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47BDED80" w14:textId="6ED121D0"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142,259 </w:t>
            </w:r>
          </w:p>
        </w:tc>
      </w:tr>
      <w:tr w:rsidR="00BB21CB" w:rsidRPr="004A287E" w14:paraId="05B8DBE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455ABAE" w14:textId="77777777" w:rsidR="00BB21CB" w:rsidRPr="004A287E" w:rsidRDefault="00BB21CB" w:rsidP="005C7941">
            <w:pPr>
              <w:rPr>
                <w:color w:val="000000"/>
                <w:sz w:val="23"/>
                <w:szCs w:val="23"/>
              </w:rPr>
            </w:pPr>
            <w:r w:rsidRPr="004A287E">
              <w:rPr>
                <w:color w:val="000000"/>
                <w:sz w:val="23"/>
                <w:szCs w:val="23"/>
              </w:rPr>
              <w:t>Dartmouth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5A7E995" w14:textId="680B2CF5"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82,508 </w:t>
            </w:r>
          </w:p>
        </w:tc>
      </w:tr>
      <w:tr w:rsidR="00BB21CB" w:rsidRPr="004A287E" w14:paraId="627C629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FD85661" w14:textId="77777777" w:rsidR="00BB21CB" w:rsidRPr="004A287E" w:rsidRDefault="00BB21CB" w:rsidP="005C7941">
            <w:pPr>
              <w:rPr>
                <w:color w:val="000000"/>
                <w:sz w:val="23"/>
                <w:szCs w:val="23"/>
              </w:rPr>
            </w:pPr>
            <w:r w:rsidRPr="004A287E">
              <w:rPr>
                <w:color w:val="000000"/>
                <w:sz w:val="23"/>
                <w:szCs w:val="23"/>
              </w:rPr>
              <w:t>Dennis-Yarmouth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9768295" w14:textId="0FC8B1B6"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63,556 </w:t>
            </w:r>
          </w:p>
        </w:tc>
      </w:tr>
      <w:tr w:rsidR="00BB21CB" w:rsidRPr="004A287E" w14:paraId="57C674D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8DE7013" w14:textId="77777777" w:rsidR="00BB21CB" w:rsidRPr="004A287E" w:rsidRDefault="00BB21CB" w:rsidP="005C7941">
            <w:pPr>
              <w:rPr>
                <w:color w:val="000000"/>
                <w:sz w:val="23"/>
                <w:szCs w:val="23"/>
              </w:rPr>
            </w:pPr>
            <w:r w:rsidRPr="004A287E">
              <w:rPr>
                <w:color w:val="000000"/>
                <w:sz w:val="23"/>
                <w:szCs w:val="23"/>
              </w:rPr>
              <w:t>Dighton-Rehoboth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87E7E76" w14:textId="21564C8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152,712 </w:t>
            </w:r>
          </w:p>
        </w:tc>
      </w:tr>
      <w:tr w:rsidR="00BB21CB" w:rsidRPr="004A287E" w14:paraId="6474A47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37D6599" w14:textId="77777777" w:rsidR="00BB21CB" w:rsidRPr="004A287E" w:rsidRDefault="00BB21CB" w:rsidP="005C7941">
            <w:pPr>
              <w:rPr>
                <w:color w:val="000000"/>
                <w:sz w:val="23"/>
                <w:szCs w:val="23"/>
              </w:rPr>
            </w:pPr>
            <w:r w:rsidRPr="004A287E">
              <w:rPr>
                <w:color w:val="000000"/>
                <w:sz w:val="23"/>
                <w:szCs w:val="23"/>
              </w:rPr>
              <w:t>Douglas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CAF8456" w14:textId="06C21CA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48,061 </w:t>
            </w:r>
          </w:p>
        </w:tc>
      </w:tr>
      <w:tr w:rsidR="00BB21CB" w:rsidRPr="004A287E" w14:paraId="3D0776F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9D75A06" w14:textId="77777777" w:rsidR="00BB21CB" w:rsidRPr="004A287E" w:rsidRDefault="00BB21CB" w:rsidP="005C7941">
            <w:pPr>
              <w:rPr>
                <w:color w:val="000000"/>
                <w:sz w:val="23"/>
                <w:szCs w:val="23"/>
              </w:rPr>
            </w:pPr>
            <w:r w:rsidRPr="004A287E">
              <w:rPr>
                <w:color w:val="000000"/>
                <w:sz w:val="23"/>
                <w:szCs w:val="23"/>
              </w:rPr>
              <w:lastRenderedPageBreak/>
              <w:t>Dudley Charlton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5A599BC" w14:textId="5FD2DF9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24,877 </w:t>
            </w:r>
          </w:p>
        </w:tc>
      </w:tr>
      <w:tr w:rsidR="00BB21CB" w:rsidRPr="004A287E" w14:paraId="41644959" w14:textId="77777777" w:rsidTr="00BB21CB">
        <w:trPr>
          <w:trHeight w:val="315"/>
        </w:trPr>
        <w:tc>
          <w:tcPr>
            <w:tcW w:w="8270" w:type="dxa"/>
            <w:tcBorders>
              <w:top w:val="nil"/>
              <w:left w:val="single" w:sz="8" w:space="0" w:color="auto"/>
              <w:bottom w:val="single" w:sz="4" w:space="0" w:color="auto"/>
              <w:right w:val="single" w:sz="8" w:space="0" w:color="auto"/>
            </w:tcBorders>
            <w:shd w:val="clear" w:color="auto" w:fill="auto"/>
            <w:noWrap/>
            <w:vAlign w:val="center"/>
            <w:hideMark/>
          </w:tcPr>
          <w:p w14:paraId="626AFDD9" w14:textId="77777777" w:rsidR="00BB21CB" w:rsidRPr="004A287E" w:rsidRDefault="00BB21CB" w:rsidP="005C7941">
            <w:pPr>
              <w:rPr>
                <w:color w:val="000000"/>
                <w:sz w:val="23"/>
                <w:szCs w:val="23"/>
              </w:rPr>
            </w:pPr>
            <w:r w:rsidRPr="004A287E">
              <w:rPr>
                <w:color w:val="000000"/>
                <w:sz w:val="23"/>
                <w:szCs w:val="23"/>
              </w:rPr>
              <w:t>East Bridgewater Public Schools</w:t>
            </w:r>
          </w:p>
        </w:tc>
        <w:tc>
          <w:tcPr>
            <w:tcW w:w="2160" w:type="dxa"/>
            <w:tcBorders>
              <w:top w:val="nil"/>
              <w:left w:val="nil"/>
              <w:bottom w:val="single" w:sz="4" w:space="0" w:color="auto"/>
              <w:right w:val="single" w:sz="8" w:space="0" w:color="auto"/>
            </w:tcBorders>
            <w:shd w:val="clear" w:color="auto" w:fill="auto"/>
            <w:noWrap/>
            <w:vAlign w:val="center"/>
            <w:hideMark/>
          </w:tcPr>
          <w:p w14:paraId="3D99692A" w14:textId="37D81C9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15,276 </w:t>
            </w:r>
          </w:p>
        </w:tc>
      </w:tr>
      <w:tr w:rsidR="00BB21CB" w:rsidRPr="004A287E" w14:paraId="14A61410" w14:textId="77777777" w:rsidTr="00BB21CB">
        <w:trPr>
          <w:trHeight w:val="315"/>
        </w:trPr>
        <w:tc>
          <w:tcPr>
            <w:tcW w:w="8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B40C" w14:textId="77777777" w:rsidR="00BB21CB" w:rsidRPr="004A287E" w:rsidRDefault="00BB21CB" w:rsidP="005C7941">
            <w:pPr>
              <w:rPr>
                <w:color w:val="000000"/>
                <w:sz w:val="23"/>
                <w:szCs w:val="23"/>
              </w:rPr>
            </w:pPr>
            <w:r w:rsidRPr="004A287E">
              <w:rPr>
                <w:color w:val="000000"/>
                <w:sz w:val="23"/>
                <w:szCs w:val="23"/>
              </w:rPr>
              <w:t>Easthampton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E0C99" w14:textId="78CD8EF0"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78,848 </w:t>
            </w:r>
          </w:p>
        </w:tc>
      </w:tr>
      <w:tr w:rsidR="00BB21CB" w:rsidRPr="004A287E" w14:paraId="27001325" w14:textId="77777777" w:rsidTr="00BB21CB">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25C726B" w14:textId="77777777" w:rsidR="00BB21CB" w:rsidRPr="004A287E" w:rsidRDefault="00BB21CB" w:rsidP="005C7941">
            <w:pPr>
              <w:rPr>
                <w:color w:val="000000"/>
                <w:sz w:val="23"/>
                <w:szCs w:val="23"/>
              </w:rPr>
            </w:pPr>
            <w:r w:rsidRPr="004A287E">
              <w:rPr>
                <w:color w:val="000000"/>
                <w:sz w:val="23"/>
                <w:szCs w:val="23"/>
              </w:rPr>
              <w:t>Easton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6F9E4D15" w14:textId="00F19556"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156,553 </w:t>
            </w:r>
          </w:p>
        </w:tc>
      </w:tr>
      <w:tr w:rsidR="00BB21CB" w:rsidRPr="004A287E" w14:paraId="0298C806"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EB374D" w14:textId="77777777" w:rsidR="00BB21CB" w:rsidRPr="004A287E" w:rsidRDefault="00BB21CB" w:rsidP="005C7941">
            <w:pPr>
              <w:rPr>
                <w:color w:val="000000"/>
                <w:sz w:val="23"/>
                <w:szCs w:val="23"/>
              </w:rPr>
            </w:pPr>
            <w:r w:rsidRPr="004A287E">
              <w:rPr>
                <w:color w:val="000000"/>
                <w:sz w:val="23"/>
                <w:szCs w:val="23"/>
              </w:rPr>
              <w:t>Essex North Shore Agricultural and Technical</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02B55C0B" w14:textId="4EFAB95E"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43,564 </w:t>
            </w:r>
          </w:p>
        </w:tc>
      </w:tr>
      <w:tr w:rsidR="00BB21CB" w:rsidRPr="004A287E" w14:paraId="1FBF9027"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A3E403C" w14:textId="77777777" w:rsidR="00BB21CB" w:rsidRPr="004A287E" w:rsidRDefault="00BB21CB" w:rsidP="005C7941">
            <w:pPr>
              <w:rPr>
                <w:color w:val="000000"/>
                <w:sz w:val="23"/>
                <w:szCs w:val="23"/>
              </w:rPr>
            </w:pPr>
            <w:r w:rsidRPr="004A287E">
              <w:rPr>
                <w:color w:val="000000"/>
                <w:sz w:val="23"/>
                <w:szCs w:val="23"/>
              </w:rPr>
              <w:t>Everett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0133152A" w14:textId="03A61CA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775,335 </w:t>
            </w:r>
          </w:p>
        </w:tc>
      </w:tr>
      <w:tr w:rsidR="00BB21CB" w:rsidRPr="004A287E" w14:paraId="75624C3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309DBDF" w14:textId="77777777" w:rsidR="00BB21CB" w:rsidRPr="004A287E" w:rsidRDefault="00BB21CB" w:rsidP="005C7941">
            <w:pPr>
              <w:rPr>
                <w:color w:val="000000"/>
                <w:sz w:val="23"/>
                <w:szCs w:val="23"/>
              </w:rPr>
            </w:pPr>
            <w:r w:rsidRPr="004A287E">
              <w:rPr>
                <w:color w:val="000000"/>
                <w:sz w:val="23"/>
                <w:szCs w:val="23"/>
              </w:rPr>
              <w:t>Excel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7C44C5B9" w14:textId="16A6C96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27,131 </w:t>
            </w:r>
          </w:p>
        </w:tc>
      </w:tr>
      <w:tr w:rsidR="00BB21CB" w:rsidRPr="004A287E" w14:paraId="73B9796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713DCAF" w14:textId="77777777" w:rsidR="00BB21CB" w:rsidRPr="004A287E" w:rsidRDefault="00BB21CB" w:rsidP="005C7941">
            <w:pPr>
              <w:rPr>
                <w:color w:val="000000"/>
                <w:sz w:val="23"/>
                <w:szCs w:val="23"/>
              </w:rPr>
            </w:pPr>
            <w:r w:rsidRPr="004A287E">
              <w:rPr>
                <w:color w:val="000000"/>
                <w:sz w:val="23"/>
                <w:szCs w:val="23"/>
              </w:rPr>
              <w:t>Fairhaven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00610A6" w14:textId="178942DF"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30,150 </w:t>
            </w:r>
          </w:p>
        </w:tc>
      </w:tr>
      <w:tr w:rsidR="00BB21CB" w:rsidRPr="004A287E" w14:paraId="45C1D8FA"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D747BF4" w14:textId="77777777" w:rsidR="00BB21CB" w:rsidRPr="004A287E" w:rsidRDefault="00BB21CB" w:rsidP="005C7941">
            <w:pPr>
              <w:rPr>
                <w:color w:val="000000"/>
                <w:sz w:val="23"/>
                <w:szCs w:val="23"/>
              </w:rPr>
            </w:pPr>
            <w:r w:rsidRPr="004A287E">
              <w:rPr>
                <w:color w:val="000000"/>
                <w:sz w:val="23"/>
                <w:szCs w:val="23"/>
              </w:rPr>
              <w:t>Fall River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8C41761" w14:textId="07D71F4F"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548,707 </w:t>
            </w:r>
          </w:p>
        </w:tc>
      </w:tr>
      <w:tr w:rsidR="00BB21CB" w:rsidRPr="004A287E" w14:paraId="49F60AC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8ADC883" w14:textId="77777777" w:rsidR="00BB21CB" w:rsidRPr="004A287E" w:rsidRDefault="00BB21CB" w:rsidP="005C7941">
            <w:pPr>
              <w:rPr>
                <w:color w:val="000000"/>
                <w:sz w:val="23"/>
                <w:szCs w:val="23"/>
              </w:rPr>
            </w:pPr>
            <w:r w:rsidRPr="004A287E">
              <w:rPr>
                <w:color w:val="000000"/>
                <w:sz w:val="23"/>
                <w:szCs w:val="23"/>
              </w:rPr>
              <w:t>Farmington River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7DF20D52" w14:textId="62D8D950"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4,220 </w:t>
            </w:r>
          </w:p>
        </w:tc>
      </w:tr>
      <w:tr w:rsidR="00BB21CB" w:rsidRPr="004A287E" w14:paraId="1EF2B9B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F088E91" w14:textId="77777777" w:rsidR="00BB21CB" w:rsidRPr="004A287E" w:rsidRDefault="00BB21CB" w:rsidP="005C7941">
            <w:pPr>
              <w:rPr>
                <w:color w:val="000000"/>
                <w:sz w:val="23"/>
                <w:szCs w:val="23"/>
              </w:rPr>
            </w:pPr>
            <w:r w:rsidRPr="004A287E">
              <w:rPr>
                <w:color w:val="000000"/>
                <w:sz w:val="23"/>
                <w:szCs w:val="23"/>
              </w:rPr>
              <w:t>Fitchburg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65250CF" w14:textId="3415B412"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335,106 </w:t>
            </w:r>
          </w:p>
        </w:tc>
      </w:tr>
      <w:tr w:rsidR="00BB21CB" w:rsidRPr="004A287E" w14:paraId="0CAAA66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0CA8062" w14:textId="77777777" w:rsidR="00BB21CB" w:rsidRPr="004A287E" w:rsidRDefault="00BB21CB" w:rsidP="005C7941">
            <w:pPr>
              <w:rPr>
                <w:color w:val="000000"/>
                <w:sz w:val="23"/>
                <w:szCs w:val="23"/>
              </w:rPr>
            </w:pPr>
            <w:r w:rsidRPr="004A287E">
              <w:rPr>
                <w:color w:val="000000"/>
                <w:sz w:val="23"/>
                <w:szCs w:val="23"/>
              </w:rPr>
              <w:t>Four Rivers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53AC1B93" w14:textId="3FA9E07E"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8,456 </w:t>
            </w:r>
          </w:p>
        </w:tc>
      </w:tr>
      <w:tr w:rsidR="00BB21CB" w:rsidRPr="004A287E" w14:paraId="6A40123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9BF7D24" w14:textId="77777777" w:rsidR="00BB21CB" w:rsidRPr="004A287E" w:rsidRDefault="00BB21CB" w:rsidP="005C7941">
            <w:pPr>
              <w:rPr>
                <w:color w:val="000000"/>
                <w:sz w:val="23"/>
                <w:szCs w:val="23"/>
              </w:rPr>
            </w:pPr>
            <w:r w:rsidRPr="004A287E">
              <w:rPr>
                <w:color w:val="000000"/>
                <w:sz w:val="23"/>
                <w:szCs w:val="23"/>
              </w:rPr>
              <w:t>Foxborough Regional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123083E1" w14:textId="7316265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263,107 </w:t>
            </w:r>
          </w:p>
        </w:tc>
      </w:tr>
      <w:tr w:rsidR="00BB21CB" w:rsidRPr="004A287E" w14:paraId="14484A1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708EDFA" w14:textId="77777777" w:rsidR="00BB21CB" w:rsidRPr="004A287E" w:rsidRDefault="00BB21CB" w:rsidP="005C7941">
            <w:pPr>
              <w:rPr>
                <w:color w:val="000000"/>
                <w:sz w:val="23"/>
                <w:szCs w:val="23"/>
              </w:rPr>
            </w:pPr>
            <w:r w:rsidRPr="004A287E">
              <w:rPr>
                <w:color w:val="000000"/>
                <w:sz w:val="23"/>
                <w:szCs w:val="23"/>
              </w:rPr>
              <w:t>Framingham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C9E69A8" w14:textId="33C9353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180,851 </w:t>
            </w:r>
          </w:p>
        </w:tc>
      </w:tr>
      <w:tr w:rsidR="00BB21CB" w:rsidRPr="004A287E" w14:paraId="4858647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44E47B7" w14:textId="77777777" w:rsidR="00BB21CB" w:rsidRPr="004A287E" w:rsidRDefault="00BB21CB" w:rsidP="005C7941">
            <w:pPr>
              <w:rPr>
                <w:color w:val="000000"/>
                <w:sz w:val="23"/>
                <w:szCs w:val="23"/>
              </w:rPr>
            </w:pPr>
            <w:r w:rsidRPr="004A287E">
              <w:rPr>
                <w:color w:val="000000"/>
                <w:sz w:val="23"/>
                <w:szCs w:val="23"/>
              </w:rPr>
              <w:t>Francis W. Parker Charter Essential School</w:t>
            </w:r>
          </w:p>
        </w:tc>
        <w:tc>
          <w:tcPr>
            <w:tcW w:w="2160" w:type="dxa"/>
            <w:tcBorders>
              <w:top w:val="nil"/>
              <w:left w:val="nil"/>
              <w:bottom w:val="single" w:sz="8" w:space="0" w:color="auto"/>
              <w:right w:val="single" w:sz="8" w:space="0" w:color="auto"/>
            </w:tcBorders>
            <w:shd w:val="clear" w:color="auto" w:fill="auto"/>
            <w:noWrap/>
            <w:vAlign w:val="center"/>
            <w:hideMark/>
          </w:tcPr>
          <w:p w14:paraId="3A2213A5" w14:textId="490B4A95"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595 </w:t>
            </w:r>
          </w:p>
        </w:tc>
      </w:tr>
      <w:tr w:rsidR="00BB21CB" w:rsidRPr="004A287E" w14:paraId="1BD6851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21282DF" w14:textId="77777777" w:rsidR="00BB21CB" w:rsidRPr="004A287E" w:rsidRDefault="00BB21CB" w:rsidP="005C7941">
            <w:pPr>
              <w:rPr>
                <w:color w:val="000000"/>
                <w:sz w:val="23"/>
                <w:szCs w:val="23"/>
              </w:rPr>
            </w:pPr>
            <w:r w:rsidRPr="004A287E">
              <w:rPr>
                <w:color w:val="000000"/>
                <w:sz w:val="23"/>
                <w:szCs w:val="23"/>
              </w:rPr>
              <w:t>Franklin County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1B33587D" w14:textId="51391A88"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195,600 </w:t>
            </w:r>
          </w:p>
        </w:tc>
      </w:tr>
      <w:tr w:rsidR="00BB21CB" w:rsidRPr="004A287E" w14:paraId="426AD42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FBC6706" w14:textId="77777777" w:rsidR="00BB21CB" w:rsidRPr="004A287E" w:rsidRDefault="00BB21CB" w:rsidP="005C7941">
            <w:pPr>
              <w:rPr>
                <w:color w:val="000000"/>
                <w:sz w:val="23"/>
                <w:szCs w:val="23"/>
              </w:rPr>
            </w:pPr>
            <w:r w:rsidRPr="004A287E">
              <w:rPr>
                <w:color w:val="000000"/>
                <w:sz w:val="23"/>
                <w:szCs w:val="23"/>
              </w:rPr>
              <w:t>Freetown Lakeville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9C91657" w14:textId="16BBBC8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95,907 </w:t>
            </w:r>
          </w:p>
        </w:tc>
      </w:tr>
      <w:tr w:rsidR="00BB21CB" w:rsidRPr="004A287E" w14:paraId="03973EF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75ADAFB" w14:textId="77777777" w:rsidR="00BB21CB" w:rsidRPr="004A287E" w:rsidRDefault="00BB21CB" w:rsidP="005C7941">
            <w:pPr>
              <w:rPr>
                <w:color w:val="000000"/>
                <w:sz w:val="23"/>
                <w:szCs w:val="23"/>
              </w:rPr>
            </w:pPr>
            <w:r w:rsidRPr="004A287E">
              <w:rPr>
                <w:color w:val="000000"/>
                <w:sz w:val="23"/>
                <w:szCs w:val="23"/>
              </w:rPr>
              <w:t>Gardner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38F82BD" w14:textId="3B3C812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340,504 </w:t>
            </w:r>
          </w:p>
        </w:tc>
      </w:tr>
      <w:tr w:rsidR="00BB21CB" w:rsidRPr="004A287E" w14:paraId="5E50D10A"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C565274" w14:textId="77777777" w:rsidR="00BB21CB" w:rsidRPr="004A287E" w:rsidRDefault="00BB21CB" w:rsidP="005C7941">
            <w:pPr>
              <w:rPr>
                <w:color w:val="000000"/>
                <w:sz w:val="23"/>
                <w:szCs w:val="23"/>
              </w:rPr>
            </w:pPr>
            <w:r w:rsidRPr="004A287E">
              <w:rPr>
                <w:color w:val="000000"/>
                <w:sz w:val="23"/>
                <w:szCs w:val="23"/>
              </w:rPr>
              <w:t>Gateway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76A6211A" w14:textId="1B34780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36,281 </w:t>
            </w:r>
          </w:p>
        </w:tc>
      </w:tr>
      <w:tr w:rsidR="00BB21CB" w:rsidRPr="004A287E" w14:paraId="6E97B93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D704A5E" w14:textId="77777777" w:rsidR="00BB21CB" w:rsidRPr="004A287E" w:rsidRDefault="00BB21CB" w:rsidP="005C7941">
            <w:pPr>
              <w:rPr>
                <w:color w:val="000000"/>
                <w:sz w:val="23"/>
                <w:szCs w:val="23"/>
              </w:rPr>
            </w:pPr>
            <w:r w:rsidRPr="004A287E">
              <w:rPr>
                <w:color w:val="000000"/>
                <w:sz w:val="23"/>
                <w:szCs w:val="23"/>
              </w:rPr>
              <w:t>Gloucester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7E1DAE8" w14:textId="46EDBF32"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71,294 </w:t>
            </w:r>
          </w:p>
        </w:tc>
      </w:tr>
      <w:tr w:rsidR="00BB21CB" w:rsidRPr="004A287E" w14:paraId="2611A62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DA86E82" w14:textId="77777777" w:rsidR="00BB21CB" w:rsidRPr="004A287E" w:rsidRDefault="00BB21CB" w:rsidP="005C7941">
            <w:pPr>
              <w:rPr>
                <w:color w:val="000000"/>
                <w:sz w:val="23"/>
                <w:szCs w:val="23"/>
              </w:rPr>
            </w:pPr>
            <w:r w:rsidRPr="004A287E">
              <w:rPr>
                <w:color w:val="000000"/>
                <w:sz w:val="23"/>
                <w:szCs w:val="23"/>
              </w:rPr>
              <w:t>Grafton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1A445AC" w14:textId="29CCB76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80,377 </w:t>
            </w:r>
          </w:p>
        </w:tc>
      </w:tr>
      <w:tr w:rsidR="00BB21CB" w:rsidRPr="004A287E" w14:paraId="070CDC0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E204219" w14:textId="77777777" w:rsidR="00BB21CB" w:rsidRPr="004A287E" w:rsidRDefault="00BB21CB" w:rsidP="005C7941">
            <w:pPr>
              <w:rPr>
                <w:color w:val="000000"/>
                <w:sz w:val="23"/>
                <w:szCs w:val="23"/>
              </w:rPr>
            </w:pPr>
            <w:r w:rsidRPr="004A287E">
              <w:rPr>
                <w:color w:val="000000"/>
                <w:sz w:val="23"/>
                <w:szCs w:val="23"/>
              </w:rPr>
              <w:t>Granby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6946C56" w14:textId="2DA4ED3F"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41,250 </w:t>
            </w:r>
          </w:p>
        </w:tc>
      </w:tr>
      <w:tr w:rsidR="00BB21CB" w:rsidRPr="004A287E" w14:paraId="64ABF25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3611E7B" w14:textId="77777777" w:rsidR="00BB21CB" w:rsidRPr="004A287E" w:rsidRDefault="00BB21CB" w:rsidP="005C7941">
            <w:pPr>
              <w:rPr>
                <w:color w:val="000000"/>
                <w:sz w:val="23"/>
                <w:szCs w:val="23"/>
              </w:rPr>
            </w:pPr>
            <w:r w:rsidRPr="004A287E">
              <w:rPr>
                <w:color w:val="000000"/>
                <w:sz w:val="23"/>
                <w:szCs w:val="23"/>
              </w:rPr>
              <w:t>Greater Fall River Vocational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FDB21CA" w14:textId="2B2E42E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84,784 </w:t>
            </w:r>
          </w:p>
        </w:tc>
      </w:tr>
      <w:tr w:rsidR="00BB21CB" w:rsidRPr="004A287E" w14:paraId="7EEE2F5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37CB0AC" w14:textId="77777777" w:rsidR="00BB21CB" w:rsidRPr="004A287E" w:rsidRDefault="00BB21CB" w:rsidP="005C7941">
            <w:pPr>
              <w:rPr>
                <w:color w:val="000000"/>
                <w:sz w:val="23"/>
                <w:szCs w:val="23"/>
              </w:rPr>
            </w:pPr>
            <w:r w:rsidRPr="004A287E">
              <w:rPr>
                <w:color w:val="000000"/>
                <w:sz w:val="23"/>
                <w:szCs w:val="23"/>
              </w:rPr>
              <w:t>Greater Lowell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519291BF" w14:textId="28C9A0E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465,093 </w:t>
            </w:r>
          </w:p>
        </w:tc>
      </w:tr>
      <w:tr w:rsidR="00BB21CB" w:rsidRPr="004A287E" w14:paraId="2ADD837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29C00F8" w14:textId="77777777" w:rsidR="00BB21CB" w:rsidRPr="004A287E" w:rsidRDefault="00BB21CB" w:rsidP="005C7941">
            <w:pPr>
              <w:rPr>
                <w:color w:val="000000"/>
                <w:sz w:val="23"/>
                <w:szCs w:val="23"/>
              </w:rPr>
            </w:pPr>
            <w:r w:rsidRPr="004A287E">
              <w:rPr>
                <w:color w:val="000000"/>
                <w:sz w:val="23"/>
                <w:szCs w:val="23"/>
              </w:rPr>
              <w:t>Greater New Bedford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05DDD914" w14:textId="5A2DFFC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149,863 </w:t>
            </w:r>
          </w:p>
        </w:tc>
      </w:tr>
      <w:tr w:rsidR="00BB21CB" w:rsidRPr="004A287E" w14:paraId="4C2976C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F097D12" w14:textId="77777777" w:rsidR="00BB21CB" w:rsidRPr="004A287E" w:rsidRDefault="00BB21CB" w:rsidP="005C7941">
            <w:pPr>
              <w:rPr>
                <w:color w:val="000000"/>
                <w:sz w:val="23"/>
                <w:szCs w:val="23"/>
              </w:rPr>
            </w:pPr>
            <w:r w:rsidRPr="004A287E">
              <w:rPr>
                <w:color w:val="000000"/>
                <w:sz w:val="23"/>
                <w:szCs w:val="23"/>
              </w:rPr>
              <w:t>Greenfield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A0FD348" w14:textId="31BB456C"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79,574 </w:t>
            </w:r>
          </w:p>
        </w:tc>
      </w:tr>
      <w:tr w:rsidR="00BB21CB" w:rsidRPr="004A287E" w14:paraId="4E1D4B0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DBD9EDB" w14:textId="77777777" w:rsidR="00BB21CB" w:rsidRPr="004A287E" w:rsidRDefault="00BB21CB" w:rsidP="005C7941">
            <w:pPr>
              <w:rPr>
                <w:color w:val="000000"/>
                <w:sz w:val="23"/>
                <w:szCs w:val="23"/>
              </w:rPr>
            </w:pPr>
            <w:r w:rsidRPr="004A287E">
              <w:rPr>
                <w:color w:val="000000"/>
                <w:sz w:val="23"/>
                <w:szCs w:val="23"/>
              </w:rPr>
              <w:t>Hadley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E84221C" w14:textId="786313E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36,143 </w:t>
            </w:r>
          </w:p>
        </w:tc>
      </w:tr>
      <w:tr w:rsidR="00BB21CB" w:rsidRPr="004A287E" w14:paraId="699AC8A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4D48151" w14:textId="77777777" w:rsidR="00BB21CB" w:rsidRPr="004A287E" w:rsidRDefault="00BB21CB" w:rsidP="005C7941">
            <w:pPr>
              <w:rPr>
                <w:color w:val="000000"/>
                <w:sz w:val="23"/>
                <w:szCs w:val="23"/>
              </w:rPr>
            </w:pPr>
            <w:r w:rsidRPr="004A287E">
              <w:rPr>
                <w:color w:val="000000"/>
                <w:sz w:val="23"/>
                <w:szCs w:val="23"/>
              </w:rPr>
              <w:t>Hamilton-Wenham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7771F396" w14:textId="0C00672F"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43,682 </w:t>
            </w:r>
          </w:p>
        </w:tc>
      </w:tr>
      <w:tr w:rsidR="00BB21CB" w:rsidRPr="004A287E" w14:paraId="7DF5371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210EF4E" w14:textId="77777777" w:rsidR="00BB21CB" w:rsidRPr="004A287E" w:rsidRDefault="00BB21CB" w:rsidP="005C7941">
            <w:pPr>
              <w:rPr>
                <w:color w:val="000000"/>
                <w:sz w:val="23"/>
                <w:szCs w:val="23"/>
              </w:rPr>
            </w:pPr>
            <w:r w:rsidRPr="004A287E">
              <w:rPr>
                <w:color w:val="000000"/>
                <w:sz w:val="23"/>
                <w:szCs w:val="23"/>
              </w:rPr>
              <w:t>Hampden-Wilbraham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0EB98377" w14:textId="068321C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297,224 </w:t>
            </w:r>
          </w:p>
        </w:tc>
      </w:tr>
      <w:tr w:rsidR="00BB21CB" w:rsidRPr="004A287E" w14:paraId="6FF2C12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34F0C14" w14:textId="77777777" w:rsidR="00BB21CB" w:rsidRPr="004A287E" w:rsidRDefault="00BB21CB" w:rsidP="005C7941">
            <w:pPr>
              <w:rPr>
                <w:color w:val="000000"/>
                <w:sz w:val="23"/>
                <w:szCs w:val="23"/>
              </w:rPr>
            </w:pPr>
            <w:r w:rsidRPr="004A287E">
              <w:rPr>
                <w:color w:val="000000"/>
                <w:sz w:val="23"/>
                <w:szCs w:val="23"/>
              </w:rPr>
              <w:t>Hampshire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A8F2106" w14:textId="6FB2E558"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183,957 </w:t>
            </w:r>
          </w:p>
        </w:tc>
      </w:tr>
      <w:tr w:rsidR="00BB21CB" w:rsidRPr="004A287E" w14:paraId="661DEFB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EE85360" w14:textId="77777777" w:rsidR="00BB21CB" w:rsidRPr="004A287E" w:rsidRDefault="00BB21CB" w:rsidP="005C7941">
            <w:pPr>
              <w:rPr>
                <w:color w:val="000000"/>
                <w:sz w:val="23"/>
                <w:szCs w:val="23"/>
              </w:rPr>
            </w:pPr>
            <w:r w:rsidRPr="004A287E">
              <w:rPr>
                <w:color w:val="000000"/>
                <w:sz w:val="23"/>
                <w:szCs w:val="23"/>
              </w:rPr>
              <w:t>Hatfield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1D366DC" w14:textId="3D1540F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1,491 </w:t>
            </w:r>
          </w:p>
        </w:tc>
      </w:tr>
      <w:tr w:rsidR="00BB21CB" w:rsidRPr="004A287E" w14:paraId="7BCAAD9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58251F8" w14:textId="77777777" w:rsidR="00BB21CB" w:rsidRPr="004A287E" w:rsidRDefault="00BB21CB" w:rsidP="005C7941">
            <w:pPr>
              <w:rPr>
                <w:color w:val="000000"/>
                <w:sz w:val="23"/>
                <w:szCs w:val="23"/>
              </w:rPr>
            </w:pPr>
            <w:r w:rsidRPr="004A287E">
              <w:rPr>
                <w:color w:val="000000"/>
                <w:sz w:val="23"/>
                <w:szCs w:val="23"/>
              </w:rPr>
              <w:t>Haverhill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38F4EB2" w14:textId="73699E5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366,356 </w:t>
            </w:r>
          </w:p>
        </w:tc>
      </w:tr>
      <w:tr w:rsidR="00BB21CB" w:rsidRPr="004A287E" w14:paraId="771F332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972A37F" w14:textId="77777777" w:rsidR="00BB21CB" w:rsidRPr="004A287E" w:rsidRDefault="00BB21CB" w:rsidP="005C7941">
            <w:pPr>
              <w:rPr>
                <w:color w:val="000000"/>
                <w:sz w:val="23"/>
                <w:szCs w:val="23"/>
              </w:rPr>
            </w:pPr>
            <w:proofErr w:type="spellStart"/>
            <w:r w:rsidRPr="004A287E">
              <w:rPr>
                <w:color w:val="000000"/>
                <w:sz w:val="23"/>
                <w:szCs w:val="23"/>
              </w:rPr>
              <w:t>Hawlemont</w:t>
            </w:r>
            <w:proofErr w:type="spellEnd"/>
            <w:r w:rsidRPr="004A287E">
              <w:rPr>
                <w:color w:val="000000"/>
                <w:sz w:val="23"/>
                <w:szCs w:val="23"/>
              </w:rPr>
              <w:t xml:space="preserv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DF6FB9B" w14:textId="35EC574F"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4,792 </w:t>
            </w:r>
          </w:p>
        </w:tc>
      </w:tr>
      <w:tr w:rsidR="00BB21CB" w:rsidRPr="004A287E" w14:paraId="7815600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2FB9607" w14:textId="77777777" w:rsidR="00BB21CB" w:rsidRPr="004A287E" w:rsidRDefault="00BB21CB" w:rsidP="005C7941">
            <w:pPr>
              <w:rPr>
                <w:color w:val="000000"/>
                <w:sz w:val="23"/>
                <w:szCs w:val="23"/>
              </w:rPr>
            </w:pPr>
            <w:proofErr w:type="spellStart"/>
            <w:r w:rsidRPr="004A287E">
              <w:rPr>
                <w:color w:val="000000"/>
                <w:sz w:val="23"/>
                <w:szCs w:val="23"/>
              </w:rPr>
              <w:t>Hilltown</w:t>
            </w:r>
            <w:proofErr w:type="spellEnd"/>
            <w:r w:rsidRPr="004A287E">
              <w:rPr>
                <w:color w:val="000000"/>
                <w:sz w:val="23"/>
                <w:szCs w:val="23"/>
              </w:rPr>
              <w:t xml:space="preserve"> Cooperative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08B73914" w14:textId="46DE342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13,643 </w:t>
            </w:r>
          </w:p>
        </w:tc>
      </w:tr>
      <w:tr w:rsidR="00BB21CB" w:rsidRPr="004A287E" w14:paraId="2E37486A"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711BA02" w14:textId="77777777" w:rsidR="00BB21CB" w:rsidRPr="004A287E" w:rsidRDefault="00BB21CB" w:rsidP="005C7941">
            <w:pPr>
              <w:rPr>
                <w:color w:val="000000"/>
                <w:sz w:val="23"/>
                <w:szCs w:val="23"/>
              </w:rPr>
            </w:pPr>
            <w:r w:rsidRPr="004A287E">
              <w:rPr>
                <w:color w:val="000000"/>
                <w:sz w:val="23"/>
                <w:szCs w:val="23"/>
              </w:rPr>
              <w:t>Holbrook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E19C8C0" w14:textId="5583E72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74,512 </w:t>
            </w:r>
          </w:p>
        </w:tc>
      </w:tr>
      <w:tr w:rsidR="00BB21CB" w:rsidRPr="004A287E" w14:paraId="26EC0BC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9E1DC1B" w14:textId="77777777" w:rsidR="00BB21CB" w:rsidRPr="004A287E" w:rsidRDefault="00BB21CB" w:rsidP="005C7941">
            <w:pPr>
              <w:rPr>
                <w:color w:val="000000"/>
                <w:sz w:val="23"/>
                <w:szCs w:val="23"/>
              </w:rPr>
            </w:pPr>
            <w:r w:rsidRPr="004A287E">
              <w:rPr>
                <w:color w:val="000000"/>
                <w:sz w:val="23"/>
                <w:szCs w:val="23"/>
              </w:rPr>
              <w:t>Holyoke Community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08C5CA3C" w14:textId="4047B05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75,305 </w:t>
            </w:r>
          </w:p>
        </w:tc>
      </w:tr>
      <w:tr w:rsidR="00BB21CB" w:rsidRPr="004A287E" w14:paraId="68BAF7B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88CC309" w14:textId="77777777" w:rsidR="00BB21CB" w:rsidRPr="004A287E" w:rsidRDefault="00BB21CB" w:rsidP="005C7941">
            <w:pPr>
              <w:rPr>
                <w:color w:val="000000"/>
                <w:sz w:val="23"/>
                <w:szCs w:val="23"/>
              </w:rPr>
            </w:pPr>
            <w:r w:rsidRPr="004A287E">
              <w:rPr>
                <w:color w:val="000000"/>
                <w:sz w:val="23"/>
                <w:szCs w:val="23"/>
              </w:rPr>
              <w:t>Holyoke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B22FFC4" w14:textId="1944C609"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274,907 </w:t>
            </w:r>
          </w:p>
        </w:tc>
      </w:tr>
      <w:tr w:rsidR="00BB21CB" w:rsidRPr="004A287E" w14:paraId="7FCCBAA2"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7BD13F2" w14:textId="77777777" w:rsidR="00BB21CB" w:rsidRPr="004A287E" w:rsidRDefault="00BB21CB" w:rsidP="005C7941">
            <w:pPr>
              <w:rPr>
                <w:color w:val="000000"/>
                <w:sz w:val="23"/>
                <w:szCs w:val="23"/>
              </w:rPr>
            </w:pPr>
            <w:proofErr w:type="spellStart"/>
            <w:r w:rsidRPr="004A287E">
              <w:rPr>
                <w:color w:val="000000"/>
                <w:sz w:val="23"/>
                <w:szCs w:val="23"/>
              </w:rPr>
              <w:t>Hoosac</w:t>
            </w:r>
            <w:proofErr w:type="spellEnd"/>
            <w:r w:rsidRPr="004A287E">
              <w:rPr>
                <w:color w:val="000000"/>
                <w:sz w:val="23"/>
                <w:szCs w:val="23"/>
              </w:rPr>
              <w:t xml:space="preserve"> Valley Regional School District</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5BB3122A" w14:textId="7E6E053B"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95,656 </w:t>
            </w:r>
          </w:p>
        </w:tc>
      </w:tr>
      <w:tr w:rsidR="00BB21CB" w:rsidRPr="004A287E" w14:paraId="377B6E64"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C20CFD6" w14:textId="77777777" w:rsidR="00BB21CB" w:rsidRPr="004A287E" w:rsidRDefault="00BB21CB" w:rsidP="005C7941">
            <w:pPr>
              <w:rPr>
                <w:color w:val="000000"/>
                <w:sz w:val="23"/>
                <w:szCs w:val="23"/>
              </w:rPr>
            </w:pPr>
            <w:r w:rsidRPr="004A287E">
              <w:rPr>
                <w:color w:val="000000"/>
                <w:sz w:val="23"/>
                <w:szCs w:val="23"/>
              </w:rPr>
              <w:t>Hopedale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41D22FAA" w14:textId="5DCBB0F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64,885 </w:t>
            </w:r>
          </w:p>
        </w:tc>
      </w:tr>
      <w:tr w:rsidR="00BB21CB" w:rsidRPr="004A287E" w14:paraId="66D959A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546BFCF" w14:textId="77777777" w:rsidR="00BB21CB" w:rsidRPr="004A287E" w:rsidRDefault="00BB21CB" w:rsidP="005C7941">
            <w:pPr>
              <w:rPr>
                <w:color w:val="000000"/>
                <w:sz w:val="23"/>
                <w:szCs w:val="23"/>
              </w:rPr>
            </w:pPr>
            <w:r w:rsidRPr="004A287E">
              <w:rPr>
                <w:color w:val="000000"/>
                <w:sz w:val="23"/>
                <w:szCs w:val="23"/>
              </w:rPr>
              <w:t>Hudson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63914A1" w14:textId="6A5058AE"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57,376 </w:t>
            </w:r>
          </w:p>
        </w:tc>
      </w:tr>
      <w:tr w:rsidR="00BB21CB" w:rsidRPr="004A287E" w14:paraId="14276D4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B521EFC" w14:textId="77777777" w:rsidR="00BB21CB" w:rsidRPr="004A287E" w:rsidRDefault="00BB21CB" w:rsidP="005C7941">
            <w:pPr>
              <w:rPr>
                <w:color w:val="000000"/>
                <w:sz w:val="23"/>
                <w:szCs w:val="23"/>
              </w:rPr>
            </w:pPr>
            <w:r w:rsidRPr="004A287E">
              <w:rPr>
                <w:color w:val="000000"/>
                <w:sz w:val="23"/>
                <w:szCs w:val="23"/>
              </w:rPr>
              <w:t>Hull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87B7AEB" w14:textId="2766F576"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26,350 </w:t>
            </w:r>
          </w:p>
        </w:tc>
      </w:tr>
      <w:tr w:rsidR="00BB21CB" w:rsidRPr="004A287E" w14:paraId="07E856D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7970EF6" w14:textId="77777777" w:rsidR="00BB21CB" w:rsidRPr="004A287E" w:rsidRDefault="00BB21CB" w:rsidP="005C7941">
            <w:pPr>
              <w:rPr>
                <w:color w:val="000000"/>
                <w:sz w:val="23"/>
                <w:szCs w:val="23"/>
              </w:rPr>
            </w:pPr>
            <w:r w:rsidRPr="004A287E">
              <w:rPr>
                <w:color w:val="000000"/>
                <w:sz w:val="23"/>
                <w:szCs w:val="23"/>
              </w:rPr>
              <w:t>Innovation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0925BDA0" w14:textId="33E3791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12,595 </w:t>
            </w:r>
          </w:p>
        </w:tc>
      </w:tr>
      <w:tr w:rsidR="00BB21CB" w:rsidRPr="004A287E" w14:paraId="24322D3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757C33A" w14:textId="77777777" w:rsidR="00BB21CB" w:rsidRPr="004A287E" w:rsidRDefault="00BB21CB" w:rsidP="005C7941">
            <w:pPr>
              <w:rPr>
                <w:color w:val="000000"/>
                <w:sz w:val="23"/>
                <w:szCs w:val="23"/>
              </w:rPr>
            </w:pPr>
            <w:r w:rsidRPr="004A287E">
              <w:rPr>
                <w:color w:val="000000"/>
                <w:sz w:val="23"/>
                <w:szCs w:val="23"/>
              </w:rPr>
              <w:t>Ipswich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CE97B75" w14:textId="38A8932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34,047 </w:t>
            </w:r>
          </w:p>
        </w:tc>
      </w:tr>
      <w:tr w:rsidR="00BB21CB" w:rsidRPr="004A287E" w14:paraId="4D6747A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3FD7E9B" w14:textId="77777777" w:rsidR="00BB21CB" w:rsidRPr="004A287E" w:rsidRDefault="00BB21CB" w:rsidP="005C7941">
            <w:pPr>
              <w:rPr>
                <w:color w:val="000000"/>
                <w:sz w:val="23"/>
                <w:szCs w:val="23"/>
              </w:rPr>
            </w:pPr>
            <w:r w:rsidRPr="004A287E">
              <w:rPr>
                <w:color w:val="000000"/>
                <w:sz w:val="23"/>
                <w:szCs w:val="23"/>
              </w:rPr>
              <w:lastRenderedPageBreak/>
              <w:t>King Philip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EEEE22B" w14:textId="3621794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182,796 </w:t>
            </w:r>
          </w:p>
        </w:tc>
      </w:tr>
      <w:tr w:rsidR="00BB21CB" w:rsidRPr="004A287E" w14:paraId="2813B635" w14:textId="77777777" w:rsidTr="00BB21CB">
        <w:trPr>
          <w:trHeight w:val="315"/>
        </w:trPr>
        <w:tc>
          <w:tcPr>
            <w:tcW w:w="8270" w:type="dxa"/>
            <w:tcBorders>
              <w:top w:val="nil"/>
              <w:left w:val="single" w:sz="8" w:space="0" w:color="auto"/>
              <w:bottom w:val="single" w:sz="4" w:space="0" w:color="auto"/>
              <w:right w:val="single" w:sz="8" w:space="0" w:color="auto"/>
            </w:tcBorders>
            <w:shd w:val="clear" w:color="auto" w:fill="auto"/>
            <w:noWrap/>
            <w:vAlign w:val="center"/>
            <w:hideMark/>
          </w:tcPr>
          <w:p w14:paraId="0E342504" w14:textId="77777777" w:rsidR="00BB21CB" w:rsidRPr="004A287E" w:rsidRDefault="00BB21CB" w:rsidP="005C7941">
            <w:pPr>
              <w:rPr>
                <w:color w:val="000000"/>
                <w:sz w:val="23"/>
                <w:szCs w:val="23"/>
              </w:rPr>
            </w:pPr>
            <w:r w:rsidRPr="004A287E">
              <w:rPr>
                <w:color w:val="000000"/>
                <w:sz w:val="23"/>
                <w:szCs w:val="23"/>
              </w:rPr>
              <w:t>KIPP Academy Boston Charter School</w:t>
            </w:r>
          </w:p>
        </w:tc>
        <w:tc>
          <w:tcPr>
            <w:tcW w:w="2160" w:type="dxa"/>
            <w:tcBorders>
              <w:top w:val="nil"/>
              <w:left w:val="nil"/>
              <w:bottom w:val="single" w:sz="4" w:space="0" w:color="auto"/>
              <w:right w:val="single" w:sz="8" w:space="0" w:color="auto"/>
            </w:tcBorders>
            <w:shd w:val="clear" w:color="auto" w:fill="auto"/>
            <w:noWrap/>
            <w:vAlign w:val="center"/>
            <w:hideMark/>
          </w:tcPr>
          <w:p w14:paraId="017CB40B" w14:textId="3D35C71F"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16,208 </w:t>
            </w:r>
          </w:p>
        </w:tc>
      </w:tr>
      <w:tr w:rsidR="00BB21CB" w:rsidRPr="004A287E" w14:paraId="23204F72" w14:textId="77777777" w:rsidTr="00BB21CB">
        <w:trPr>
          <w:trHeight w:val="315"/>
        </w:trPr>
        <w:tc>
          <w:tcPr>
            <w:tcW w:w="8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C92D" w14:textId="77777777" w:rsidR="00BB21CB" w:rsidRPr="004A287E" w:rsidRDefault="00BB21CB" w:rsidP="005C7941">
            <w:pPr>
              <w:rPr>
                <w:color w:val="000000"/>
                <w:sz w:val="23"/>
                <w:szCs w:val="23"/>
              </w:rPr>
            </w:pPr>
            <w:r w:rsidRPr="004A287E">
              <w:rPr>
                <w:color w:val="000000"/>
                <w:sz w:val="23"/>
                <w:szCs w:val="23"/>
              </w:rPr>
              <w:t>KIPP Academy Lynn Charter School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F91FC" w14:textId="5324CA8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148,851 </w:t>
            </w:r>
          </w:p>
        </w:tc>
      </w:tr>
      <w:tr w:rsidR="00BB21CB" w:rsidRPr="004A287E" w14:paraId="0947622B" w14:textId="77777777" w:rsidTr="00BB21CB">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99490F2" w14:textId="77777777" w:rsidR="00BB21CB" w:rsidRPr="004A287E" w:rsidRDefault="00BB21CB" w:rsidP="005C7941">
            <w:pPr>
              <w:rPr>
                <w:color w:val="000000"/>
                <w:sz w:val="23"/>
                <w:szCs w:val="23"/>
              </w:rPr>
            </w:pPr>
            <w:r w:rsidRPr="004A287E">
              <w:rPr>
                <w:color w:val="000000"/>
                <w:sz w:val="23"/>
                <w:szCs w:val="23"/>
              </w:rPr>
              <w:t>Lawrence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43896729" w14:textId="457B5857"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879,183 </w:t>
            </w:r>
          </w:p>
        </w:tc>
      </w:tr>
      <w:tr w:rsidR="00BB21CB" w:rsidRPr="004A287E" w14:paraId="780587CA"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8DD009" w14:textId="77777777" w:rsidR="00BB21CB" w:rsidRPr="004A287E" w:rsidRDefault="00BB21CB" w:rsidP="005C7941">
            <w:pPr>
              <w:rPr>
                <w:color w:val="000000"/>
                <w:sz w:val="23"/>
                <w:szCs w:val="23"/>
              </w:rPr>
            </w:pPr>
            <w:r w:rsidRPr="004A287E">
              <w:rPr>
                <w:color w:val="000000"/>
                <w:sz w:val="23"/>
                <w:szCs w:val="23"/>
              </w:rPr>
              <w:t>Lee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65729686" w14:textId="27F8E8A2"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27,560 </w:t>
            </w:r>
          </w:p>
        </w:tc>
      </w:tr>
      <w:tr w:rsidR="00BB21CB" w:rsidRPr="004A287E" w14:paraId="49370BBF"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7374CEB" w14:textId="77777777" w:rsidR="00BB21CB" w:rsidRPr="004A287E" w:rsidRDefault="00BB21CB" w:rsidP="005C7941">
            <w:pPr>
              <w:rPr>
                <w:color w:val="000000"/>
                <w:sz w:val="23"/>
                <w:szCs w:val="23"/>
              </w:rPr>
            </w:pPr>
            <w:r w:rsidRPr="004A287E">
              <w:rPr>
                <w:color w:val="000000"/>
                <w:sz w:val="23"/>
                <w:szCs w:val="23"/>
              </w:rPr>
              <w:t>Lenox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6F8E82A6" w14:textId="13015F5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16,519 </w:t>
            </w:r>
          </w:p>
        </w:tc>
      </w:tr>
      <w:tr w:rsidR="00BB21CB" w:rsidRPr="004A287E" w14:paraId="14EF6BFA"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FCA7886" w14:textId="77777777" w:rsidR="00BB21CB" w:rsidRPr="004A287E" w:rsidRDefault="00BB21CB" w:rsidP="005C7941">
            <w:pPr>
              <w:rPr>
                <w:color w:val="000000"/>
                <w:sz w:val="23"/>
                <w:szCs w:val="23"/>
              </w:rPr>
            </w:pPr>
            <w:r w:rsidRPr="004A287E">
              <w:rPr>
                <w:color w:val="000000"/>
                <w:sz w:val="23"/>
                <w:szCs w:val="23"/>
              </w:rPr>
              <w:t>Leominster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57E9A39" w14:textId="36B2D02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349,075 </w:t>
            </w:r>
          </w:p>
        </w:tc>
      </w:tr>
      <w:tr w:rsidR="00BB21CB" w:rsidRPr="004A287E" w14:paraId="3D63503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00E259F" w14:textId="77777777" w:rsidR="00BB21CB" w:rsidRPr="004A287E" w:rsidRDefault="00BB21CB" w:rsidP="005C7941">
            <w:pPr>
              <w:rPr>
                <w:color w:val="000000"/>
                <w:sz w:val="23"/>
                <w:szCs w:val="23"/>
              </w:rPr>
            </w:pPr>
            <w:r w:rsidRPr="004A287E">
              <w:rPr>
                <w:color w:val="000000"/>
                <w:sz w:val="23"/>
                <w:szCs w:val="23"/>
              </w:rPr>
              <w:t>Leverett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9C60965" w14:textId="04E7B884"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9,753 </w:t>
            </w:r>
          </w:p>
        </w:tc>
      </w:tr>
      <w:tr w:rsidR="00BB21CB" w:rsidRPr="004A287E" w14:paraId="6C1B94E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60936CF" w14:textId="77777777" w:rsidR="00BB21CB" w:rsidRPr="004A287E" w:rsidRDefault="00BB21CB" w:rsidP="005C7941">
            <w:pPr>
              <w:rPr>
                <w:color w:val="000000"/>
                <w:sz w:val="23"/>
                <w:szCs w:val="23"/>
              </w:rPr>
            </w:pPr>
            <w:r w:rsidRPr="004A287E">
              <w:rPr>
                <w:color w:val="000000"/>
                <w:sz w:val="23"/>
                <w:szCs w:val="23"/>
              </w:rPr>
              <w:t>Lexington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A885B18" w14:textId="489E65B6"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19,685 </w:t>
            </w:r>
          </w:p>
        </w:tc>
      </w:tr>
      <w:tr w:rsidR="00BB21CB" w:rsidRPr="004A287E" w14:paraId="3FB44FC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92BBB40" w14:textId="77777777" w:rsidR="00BB21CB" w:rsidRPr="004A287E" w:rsidRDefault="00BB21CB" w:rsidP="005C7941">
            <w:pPr>
              <w:rPr>
                <w:color w:val="000000"/>
                <w:sz w:val="23"/>
                <w:szCs w:val="23"/>
              </w:rPr>
            </w:pPr>
            <w:r w:rsidRPr="004A287E">
              <w:rPr>
                <w:color w:val="000000"/>
                <w:sz w:val="23"/>
                <w:szCs w:val="23"/>
              </w:rPr>
              <w:t>Libertas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1DBB90F2" w14:textId="7FB0D513"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11,222 </w:t>
            </w:r>
          </w:p>
        </w:tc>
      </w:tr>
      <w:tr w:rsidR="00BB21CB" w:rsidRPr="004A287E" w14:paraId="6547D74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3658A85" w14:textId="77777777" w:rsidR="00BB21CB" w:rsidRPr="004A287E" w:rsidRDefault="00BB21CB" w:rsidP="005C7941">
            <w:pPr>
              <w:rPr>
                <w:color w:val="000000"/>
                <w:sz w:val="23"/>
                <w:szCs w:val="23"/>
              </w:rPr>
            </w:pPr>
            <w:r w:rsidRPr="004A287E">
              <w:rPr>
                <w:color w:val="000000"/>
                <w:sz w:val="23"/>
                <w:szCs w:val="23"/>
              </w:rPr>
              <w:t>Lowell Community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697FC224" w14:textId="3DEB3190"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68,046 </w:t>
            </w:r>
          </w:p>
        </w:tc>
      </w:tr>
      <w:tr w:rsidR="00BB21CB" w:rsidRPr="004A287E" w14:paraId="7E77524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01A0CAB" w14:textId="77777777" w:rsidR="00BB21CB" w:rsidRPr="004A287E" w:rsidRDefault="00BB21CB" w:rsidP="005C7941">
            <w:pPr>
              <w:rPr>
                <w:color w:val="000000"/>
                <w:sz w:val="23"/>
                <w:szCs w:val="23"/>
              </w:rPr>
            </w:pPr>
            <w:r w:rsidRPr="004A287E">
              <w:rPr>
                <w:color w:val="000000"/>
                <w:sz w:val="23"/>
                <w:szCs w:val="23"/>
              </w:rPr>
              <w:t>Lowell Middlesex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5264C21A" w14:textId="02D93E4D" w:rsidR="00BB21CB" w:rsidRPr="004A287E" w:rsidRDefault="00BB21CB" w:rsidP="005C7941">
            <w:pPr>
              <w:jc w:val="right"/>
              <w:rPr>
                <w:color w:val="000000"/>
                <w:sz w:val="23"/>
                <w:szCs w:val="23"/>
              </w:rPr>
            </w:pPr>
            <w:r w:rsidRPr="004A287E">
              <w:rPr>
                <w:color w:val="000000"/>
                <w:sz w:val="23"/>
                <w:szCs w:val="23"/>
              </w:rPr>
              <w:t xml:space="preserve">                 </w:t>
            </w:r>
            <w:r w:rsidR="00B26999" w:rsidRPr="004A287E">
              <w:rPr>
                <w:color w:val="000000"/>
                <w:sz w:val="23"/>
                <w:szCs w:val="23"/>
              </w:rPr>
              <w:t>$</w:t>
            </w:r>
            <w:r w:rsidRPr="004A287E">
              <w:rPr>
                <w:color w:val="000000"/>
                <w:sz w:val="23"/>
                <w:szCs w:val="23"/>
              </w:rPr>
              <w:t xml:space="preserve">12,307 </w:t>
            </w:r>
          </w:p>
        </w:tc>
      </w:tr>
      <w:tr w:rsidR="00BB21CB" w:rsidRPr="004A287E" w14:paraId="63FE05B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29D8BFF" w14:textId="77777777" w:rsidR="00BB21CB" w:rsidRPr="004A287E" w:rsidRDefault="00BB21CB" w:rsidP="005C7941">
            <w:pPr>
              <w:rPr>
                <w:color w:val="000000"/>
                <w:sz w:val="23"/>
                <w:szCs w:val="23"/>
              </w:rPr>
            </w:pPr>
            <w:r w:rsidRPr="004A287E">
              <w:rPr>
                <w:color w:val="000000"/>
                <w:sz w:val="23"/>
                <w:szCs w:val="23"/>
              </w:rPr>
              <w:t>Lowell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11093AC" w14:textId="10DDB95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1,733,737 </w:t>
            </w:r>
          </w:p>
        </w:tc>
      </w:tr>
      <w:tr w:rsidR="00BB21CB" w:rsidRPr="004A287E" w14:paraId="6802A3F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32F6F8B" w14:textId="77777777" w:rsidR="00BB21CB" w:rsidRPr="004A287E" w:rsidRDefault="00BB21CB" w:rsidP="005C7941">
            <w:pPr>
              <w:rPr>
                <w:color w:val="000000"/>
                <w:sz w:val="23"/>
                <w:szCs w:val="23"/>
              </w:rPr>
            </w:pPr>
            <w:r w:rsidRPr="004A287E">
              <w:rPr>
                <w:color w:val="000000"/>
                <w:sz w:val="23"/>
                <w:szCs w:val="23"/>
              </w:rPr>
              <w:t>Ludlow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DD6E456" w14:textId="251BE97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70,989 </w:t>
            </w:r>
          </w:p>
        </w:tc>
      </w:tr>
      <w:tr w:rsidR="00BB21CB" w:rsidRPr="004A287E" w14:paraId="1D46D60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85903C9" w14:textId="77777777" w:rsidR="00BB21CB" w:rsidRPr="004A287E" w:rsidRDefault="00BB21CB" w:rsidP="005C7941">
            <w:pPr>
              <w:rPr>
                <w:color w:val="000000"/>
                <w:sz w:val="23"/>
                <w:szCs w:val="23"/>
              </w:rPr>
            </w:pPr>
            <w:r w:rsidRPr="004A287E">
              <w:rPr>
                <w:color w:val="000000"/>
                <w:sz w:val="23"/>
                <w:szCs w:val="23"/>
              </w:rPr>
              <w:t>Lunenburg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9F313AF" w14:textId="3AD8502D"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55,735 </w:t>
            </w:r>
          </w:p>
        </w:tc>
      </w:tr>
      <w:tr w:rsidR="00BB21CB" w:rsidRPr="004A287E" w14:paraId="76B0AD1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18C8508" w14:textId="77777777" w:rsidR="00BB21CB" w:rsidRPr="004A287E" w:rsidRDefault="00BB21CB" w:rsidP="005C7941">
            <w:pPr>
              <w:rPr>
                <w:color w:val="000000"/>
                <w:sz w:val="23"/>
                <w:szCs w:val="23"/>
              </w:rPr>
            </w:pPr>
            <w:r w:rsidRPr="004A287E">
              <w:rPr>
                <w:color w:val="000000"/>
                <w:sz w:val="23"/>
                <w:szCs w:val="23"/>
              </w:rPr>
              <w:t>Lynn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6D8653D" w14:textId="17888EF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1,614,609 </w:t>
            </w:r>
          </w:p>
        </w:tc>
      </w:tr>
      <w:tr w:rsidR="00BB21CB" w:rsidRPr="004A287E" w14:paraId="1AE7B17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2EE87E7" w14:textId="77777777" w:rsidR="00BB21CB" w:rsidRPr="004A287E" w:rsidRDefault="00BB21CB" w:rsidP="005C7941">
            <w:pPr>
              <w:rPr>
                <w:color w:val="000000"/>
                <w:sz w:val="23"/>
                <w:szCs w:val="23"/>
              </w:rPr>
            </w:pPr>
            <w:r w:rsidRPr="004A287E">
              <w:rPr>
                <w:color w:val="000000"/>
                <w:sz w:val="23"/>
                <w:szCs w:val="23"/>
              </w:rPr>
              <w:t>Lynnfield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3E09CAF" w14:textId="6CE056B1"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18,361 </w:t>
            </w:r>
          </w:p>
        </w:tc>
      </w:tr>
      <w:tr w:rsidR="00BB21CB" w:rsidRPr="004A287E" w14:paraId="412A82F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5906F3C" w14:textId="77777777" w:rsidR="00BB21CB" w:rsidRPr="004A287E" w:rsidRDefault="00BB21CB" w:rsidP="005C7941">
            <w:pPr>
              <w:rPr>
                <w:color w:val="000000"/>
                <w:sz w:val="23"/>
                <w:szCs w:val="23"/>
              </w:rPr>
            </w:pPr>
            <w:r w:rsidRPr="004A287E">
              <w:rPr>
                <w:color w:val="000000"/>
                <w:sz w:val="23"/>
                <w:szCs w:val="23"/>
              </w:rPr>
              <w:t>Malden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1082970" w14:textId="756AA56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490,981 </w:t>
            </w:r>
          </w:p>
        </w:tc>
      </w:tr>
      <w:tr w:rsidR="00BB21CB" w:rsidRPr="004A287E" w14:paraId="14F93CD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6EEBF9B" w14:textId="77777777" w:rsidR="00BB21CB" w:rsidRPr="004A287E" w:rsidRDefault="00BB21CB" w:rsidP="005C7941">
            <w:pPr>
              <w:rPr>
                <w:color w:val="000000"/>
                <w:sz w:val="23"/>
                <w:szCs w:val="23"/>
              </w:rPr>
            </w:pPr>
            <w:r w:rsidRPr="004A287E">
              <w:rPr>
                <w:color w:val="000000"/>
                <w:sz w:val="23"/>
                <w:szCs w:val="23"/>
              </w:rPr>
              <w:t>Manchester-Essex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039658A" w14:textId="1758703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45,250 </w:t>
            </w:r>
          </w:p>
        </w:tc>
      </w:tr>
      <w:tr w:rsidR="00BB21CB" w:rsidRPr="004A287E" w14:paraId="40492B0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8A0F368" w14:textId="77777777" w:rsidR="00BB21CB" w:rsidRPr="004A287E" w:rsidRDefault="00BB21CB" w:rsidP="005C7941">
            <w:pPr>
              <w:rPr>
                <w:color w:val="000000"/>
                <w:sz w:val="23"/>
                <w:szCs w:val="23"/>
              </w:rPr>
            </w:pPr>
            <w:r w:rsidRPr="004A287E">
              <w:rPr>
                <w:color w:val="000000"/>
                <w:sz w:val="23"/>
                <w:szCs w:val="23"/>
              </w:rPr>
              <w:t>Mansfield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1A69FB2" w14:textId="36D56A9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83,467 </w:t>
            </w:r>
          </w:p>
        </w:tc>
      </w:tr>
      <w:tr w:rsidR="00BB21CB" w:rsidRPr="004A287E" w14:paraId="3C07F09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203C02C" w14:textId="77777777" w:rsidR="00BB21CB" w:rsidRPr="004A287E" w:rsidRDefault="00BB21CB" w:rsidP="005C7941">
            <w:pPr>
              <w:rPr>
                <w:color w:val="000000"/>
                <w:sz w:val="23"/>
                <w:szCs w:val="23"/>
              </w:rPr>
            </w:pPr>
            <w:r w:rsidRPr="004A287E">
              <w:rPr>
                <w:color w:val="000000"/>
                <w:sz w:val="23"/>
                <w:szCs w:val="23"/>
              </w:rPr>
              <w:t>Map Academy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74F026A8" w14:textId="3467B5D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8,949 </w:t>
            </w:r>
          </w:p>
        </w:tc>
      </w:tr>
      <w:tr w:rsidR="00BB21CB" w:rsidRPr="004A287E" w14:paraId="3B01F0D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7A5D0E9" w14:textId="77777777" w:rsidR="00BB21CB" w:rsidRPr="004A287E" w:rsidRDefault="00BB21CB" w:rsidP="005C7941">
            <w:pPr>
              <w:rPr>
                <w:color w:val="000000"/>
                <w:sz w:val="23"/>
                <w:szCs w:val="23"/>
              </w:rPr>
            </w:pPr>
            <w:r w:rsidRPr="004A287E">
              <w:rPr>
                <w:color w:val="000000"/>
                <w:sz w:val="23"/>
                <w:szCs w:val="23"/>
              </w:rPr>
              <w:t>Marblehead Community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4F4C3E61" w14:textId="09B7EAC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1,916 </w:t>
            </w:r>
          </w:p>
        </w:tc>
      </w:tr>
      <w:tr w:rsidR="00BB21CB" w:rsidRPr="004A287E" w14:paraId="5DCAFE1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482687D" w14:textId="77777777" w:rsidR="00BB21CB" w:rsidRPr="004A287E" w:rsidRDefault="00BB21CB" w:rsidP="005C7941">
            <w:pPr>
              <w:rPr>
                <w:color w:val="000000"/>
                <w:sz w:val="23"/>
                <w:szCs w:val="23"/>
              </w:rPr>
            </w:pPr>
            <w:r w:rsidRPr="004A287E">
              <w:rPr>
                <w:color w:val="000000"/>
                <w:sz w:val="23"/>
                <w:szCs w:val="23"/>
              </w:rPr>
              <w:t>Marion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9EF5635" w14:textId="6FB6767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28,391 </w:t>
            </w:r>
          </w:p>
        </w:tc>
      </w:tr>
      <w:tr w:rsidR="00BB21CB" w:rsidRPr="004A287E" w14:paraId="04351B4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F822267" w14:textId="77777777" w:rsidR="00BB21CB" w:rsidRPr="004A287E" w:rsidRDefault="00BB21CB" w:rsidP="005C7941">
            <w:pPr>
              <w:rPr>
                <w:color w:val="000000"/>
                <w:sz w:val="23"/>
                <w:szCs w:val="23"/>
              </w:rPr>
            </w:pPr>
            <w:r w:rsidRPr="004A287E">
              <w:rPr>
                <w:color w:val="000000"/>
                <w:sz w:val="23"/>
                <w:szCs w:val="23"/>
              </w:rPr>
              <w:t>Marlborough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E6E9ACA" w14:textId="45EB601D"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232,710 </w:t>
            </w:r>
          </w:p>
        </w:tc>
      </w:tr>
      <w:tr w:rsidR="00BB21CB" w:rsidRPr="004A287E" w14:paraId="789814E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463B80E" w14:textId="77777777" w:rsidR="00BB21CB" w:rsidRPr="004A287E" w:rsidRDefault="00BB21CB" w:rsidP="005C7941">
            <w:pPr>
              <w:rPr>
                <w:color w:val="000000"/>
                <w:sz w:val="23"/>
                <w:szCs w:val="23"/>
              </w:rPr>
            </w:pPr>
            <w:r w:rsidRPr="004A287E">
              <w:rPr>
                <w:color w:val="000000"/>
                <w:sz w:val="23"/>
                <w:szCs w:val="23"/>
              </w:rPr>
              <w:t>Martha's Vineyard Public Charter</w:t>
            </w:r>
          </w:p>
        </w:tc>
        <w:tc>
          <w:tcPr>
            <w:tcW w:w="2160" w:type="dxa"/>
            <w:tcBorders>
              <w:top w:val="nil"/>
              <w:left w:val="nil"/>
              <w:bottom w:val="single" w:sz="8" w:space="0" w:color="auto"/>
              <w:right w:val="single" w:sz="8" w:space="0" w:color="auto"/>
            </w:tcBorders>
            <w:shd w:val="clear" w:color="auto" w:fill="auto"/>
            <w:noWrap/>
            <w:vAlign w:val="center"/>
            <w:hideMark/>
          </w:tcPr>
          <w:p w14:paraId="009894FB" w14:textId="71D30AE1"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5,919 </w:t>
            </w:r>
          </w:p>
        </w:tc>
      </w:tr>
      <w:tr w:rsidR="00BB21CB" w:rsidRPr="004A287E" w14:paraId="0037278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D6608AD" w14:textId="77777777" w:rsidR="00BB21CB" w:rsidRPr="004A287E" w:rsidRDefault="00BB21CB" w:rsidP="005C7941">
            <w:pPr>
              <w:rPr>
                <w:color w:val="000000"/>
                <w:sz w:val="23"/>
                <w:szCs w:val="23"/>
              </w:rPr>
            </w:pPr>
            <w:r w:rsidRPr="004A287E">
              <w:rPr>
                <w:color w:val="000000"/>
                <w:sz w:val="23"/>
                <w:szCs w:val="23"/>
              </w:rPr>
              <w:t>Martha’s Vineyard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4E67D3DA" w14:textId="48554B7B"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64,406 </w:t>
            </w:r>
          </w:p>
        </w:tc>
      </w:tr>
      <w:tr w:rsidR="00BB21CB" w:rsidRPr="004A287E" w14:paraId="633061F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EF4AEB3" w14:textId="77777777" w:rsidR="00BB21CB" w:rsidRPr="004A287E" w:rsidRDefault="00BB21CB" w:rsidP="005C7941">
            <w:pPr>
              <w:rPr>
                <w:color w:val="000000"/>
                <w:sz w:val="23"/>
                <w:szCs w:val="23"/>
              </w:rPr>
            </w:pPr>
            <w:proofErr w:type="spellStart"/>
            <w:r w:rsidRPr="004A287E">
              <w:rPr>
                <w:color w:val="000000"/>
                <w:sz w:val="23"/>
                <w:szCs w:val="23"/>
              </w:rPr>
              <w:t>Masconomet</w:t>
            </w:r>
            <w:proofErr w:type="spellEnd"/>
            <w:r w:rsidRPr="004A287E">
              <w:rPr>
                <w:color w:val="000000"/>
                <w:sz w:val="23"/>
                <w:szCs w:val="23"/>
              </w:rPr>
              <w:t xml:space="preserv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BDEF380" w14:textId="0B3D7D5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19,425 </w:t>
            </w:r>
          </w:p>
        </w:tc>
      </w:tr>
      <w:tr w:rsidR="00BB21CB" w:rsidRPr="004A287E" w14:paraId="3209C2CA"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22C4E13" w14:textId="77777777" w:rsidR="00BB21CB" w:rsidRPr="004A287E" w:rsidRDefault="00BB21CB" w:rsidP="005C7941">
            <w:pPr>
              <w:rPr>
                <w:color w:val="000000"/>
                <w:sz w:val="23"/>
                <w:szCs w:val="23"/>
              </w:rPr>
            </w:pPr>
            <w:r w:rsidRPr="004A287E">
              <w:rPr>
                <w:color w:val="000000"/>
                <w:sz w:val="23"/>
                <w:szCs w:val="23"/>
              </w:rPr>
              <w:t>MATCH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08BC11F6" w14:textId="50FE02F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42,749 </w:t>
            </w:r>
          </w:p>
        </w:tc>
      </w:tr>
      <w:tr w:rsidR="00BB21CB" w:rsidRPr="004A287E" w14:paraId="5F635E3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B82909B" w14:textId="77777777" w:rsidR="00BB21CB" w:rsidRPr="004A287E" w:rsidRDefault="00BB21CB" w:rsidP="005C7941">
            <w:pPr>
              <w:rPr>
                <w:color w:val="000000"/>
                <w:sz w:val="23"/>
                <w:szCs w:val="23"/>
              </w:rPr>
            </w:pPr>
            <w:r w:rsidRPr="004A287E">
              <w:rPr>
                <w:color w:val="000000"/>
                <w:sz w:val="23"/>
                <w:szCs w:val="23"/>
              </w:rPr>
              <w:t>Mattapoisett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AF26041" w14:textId="3BC3A1F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33,100 </w:t>
            </w:r>
          </w:p>
        </w:tc>
      </w:tr>
      <w:tr w:rsidR="00BB21CB" w:rsidRPr="004A287E" w14:paraId="75979C8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221BA66" w14:textId="77777777" w:rsidR="00BB21CB" w:rsidRPr="004A287E" w:rsidRDefault="00BB21CB" w:rsidP="005C7941">
            <w:pPr>
              <w:rPr>
                <w:color w:val="000000"/>
                <w:sz w:val="23"/>
                <w:szCs w:val="23"/>
              </w:rPr>
            </w:pPr>
            <w:r w:rsidRPr="004A287E">
              <w:rPr>
                <w:color w:val="000000"/>
                <w:sz w:val="23"/>
                <w:szCs w:val="23"/>
              </w:rPr>
              <w:t>Maynard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2F895CC" w14:textId="5B28F5A4"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41,340 </w:t>
            </w:r>
          </w:p>
        </w:tc>
      </w:tr>
      <w:tr w:rsidR="00BB21CB" w:rsidRPr="004A287E" w14:paraId="04FEDAD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45D140D" w14:textId="77777777" w:rsidR="00BB21CB" w:rsidRPr="004A287E" w:rsidRDefault="00BB21CB" w:rsidP="005C7941">
            <w:pPr>
              <w:rPr>
                <w:color w:val="000000"/>
                <w:sz w:val="23"/>
                <w:szCs w:val="23"/>
              </w:rPr>
            </w:pPr>
            <w:r w:rsidRPr="004A287E">
              <w:rPr>
                <w:color w:val="000000"/>
                <w:sz w:val="23"/>
                <w:szCs w:val="23"/>
              </w:rPr>
              <w:t>Medford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1D7204D" w14:textId="4D6472EA"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86,932 </w:t>
            </w:r>
          </w:p>
        </w:tc>
      </w:tr>
      <w:tr w:rsidR="00BB21CB" w:rsidRPr="004A287E" w14:paraId="02836FC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01DBAFA" w14:textId="77777777" w:rsidR="00BB21CB" w:rsidRPr="004A287E" w:rsidRDefault="00BB21CB" w:rsidP="005C7941">
            <w:pPr>
              <w:rPr>
                <w:color w:val="000000"/>
                <w:sz w:val="23"/>
                <w:szCs w:val="23"/>
              </w:rPr>
            </w:pPr>
            <w:r w:rsidRPr="004A287E">
              <w:rPr>
                <w:color w:val="000000"/>
                <w:sz w:val="23"/>
                <w:szCs w:val="23"/>
              </w:rPr>
              <w:t>Medway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F9AD8FE" w14:textId="219948C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24,059 </w:t>
            </w:r>
          </w:p>
        </w:tc>
      </w:tr>
      <w:tr w:rsidR="00BB21CB" w:rsidRPr="004A287E" w14:paraId="198CEA1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762ECAC" w14:textId="77777777" w:rsidR="00BB21CB" w:rsidRPr="004A287E" w:rsidRDefault="00BB21CB" w:rsidP="005C7941">
            <w:pPr>
              <w:rPr>
                <w:color w:val="000000"/>
                <w:sz w:val="23"/>
                <w:szCs w:val="23"/>
              </w:rPr>
            </w:pPr>
            <w:r w:rsidRPr="004A287E">
              <w:rPr>
                <w:color w:val="000000"/>
                <w:sz w:val="23"/>
                <w:szCs w:val="23"/>
              </w:rPr>
              <w:t>Melrose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91E46BE" w14:textId="108A0F54"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156,840 </w:t>
            </w:r>
          </w:p>
        </w:tc>
      </w:tr>
      <w:tr w:rsidR="00BB21CB" w:rsidRPr="004A287E" w14:paraId="29376F9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DFC4CE4" w14:textId="77777777" w:rsidR="00BB21CB" w:rsidRPr="004A287E" w:rsidRDefault="00BB21CB" w:rsidP="005C7941">
            <w:pPr>
              <w:rPr>
                <w:color w:val="000000"/>
                <w:sz w:val="23"/>
                <w:szCs w:val="23"/>
              </w:rPr>
            </w:pPr>
            <w:r w:rsidRPr="004A287E">
              <w:rPr>
                <w:color w:val="000000"/>
                <w:sz w:val="23"/>
                <w:szCs w:val="23"/>
              </w:rPr>
              <w:t>Mendon-Upton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31EA1F0" w14:textId="515B1D5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25,563 </w:t>
            </w:r>
          </w:p>
        </w:tc>
      </w:tr>
      <w:tr w:rsidR="00BB21CB" w:rsidRPr="004A287E" w14:paraId="4288949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EC0FA47" w14:textId="77777777" w:rsidR="00BB21CB" w:rsidRPr="004A287E" w:rsidRDefault="00BB21CB" w:rsidP="005C7941">
            <w:pPr>
              <w:rPr>
                <w:color w:val="000000"/>
                <w:sz w:val="23"/>
                <w:szCs w:val="23"/>
              </w:rPr>
            </w:pPr>
            <w:r w:rsidRPr="004A287E">
              <w:rPr>
                <w:color w:val="000000"/>
                <w:sz w:val="23"/>
                <w:szCs w:val="23"/>
              </w:rPr>
              <w:t>Middleborough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C4E4A63" w14:textId="2F81524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6,892 </w:t>
            </w:r>
          </w:p>
        </w:tc>
      </w:tr>
      <w:tr w:rsidR="00BB21CB" w:rsidRPr="004A287E" w14:paraId="23929C2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CB8B8BA" w14:textId="77777777" w:rsidR="00BB21CB" w:rsidRPr="004A287E" w:rsidRDefault="00BB21CB" w:rsidP="005C7941">
            <w:pPr>
              <w:rPr>
                <w:color w:val="000000"/>
                <w:sz w:val="23"/>
                <w:szCs w:val="23"/>
              </w:rPr>
            </w:pPr>
            <w:r w:rsidRPr="004A287E">
              <w:rPr>
                <w:color w:val="000000"/>
                <w:sz w:val="23"/>
                <w:szCs w:val="23"/>
              </w:rPr>
              <w:t>Middleton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5936B93" w14:textId="0F3EF03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27,824 </w:t>
            </w:r>
          </w:p>
        </w:tc>
      </w:tr>
      <w:tr w:rsidR="00BB21CB" w:rsidRPr="004A287E" w14:paraId="53A66B1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A7C5A88" w14:textId="77777777" w:rsidR="00BB21CB" w:rsidRPr="004A287E" w:rsidRDefault="00BB21CB" w:rsidP="005C7941">
            <w:pPr>
              <w:rPr>
                <w:color w:val="000000"/>
                <w:sz w:val="23"/>
                <w:szCs w:val="23"/>
              </w:rPr>
            </w:pPr>
            <w:r w:rsidRPr="004A287E">
              <w:rPr>
                <w:color w:val="000000"/>
                <w:sz w:val="23"/>
                <w:szCs w:val="23"/>
              </w:rPr>
              <w:t>Milford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FA9E442" w14:textId="7C92808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161,175 </w:t>
            </w:r>
          </w:p>
        </w:tc>
      </w:tr>
      <w:tr w:rsidR="00BB21CB" w:rsidRPr="004A287E" w14:paraId="6C7E63D9"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66B376" w14:textId="77777777" w:rsidR="00BB21CB" w:rsidRPr="004A287E" w:rsidRDefault="00BB21CB" w:rsidP="005C7941">
            <w:pPr>
              <w:rPr>
                <w:color w:val="000000"/>
                <w:sz w:val="23"/>
                <w:szCs w:val="23"/>
              </w:rPr>
            </w:pPr>
            <w:r w:rsidRPr="004A287E">
              <w:rPr>
                <w:color w:val="000000"/>
                <w:sz w:val="23"/>
                <w:szCs w:val="23"/>
              </w:rPr>
              <w:t>Millbury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28FF7D80" w14:textId="1B5A131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64,399 </w:t>
            </w:r>
          </w:p>
        </w:tc>
      </w:tr>
      <w:tr w:rsidR="00BB21CB" w:rsidRPr="004A287E" w14:paraId="6A43C58A"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7C97F8E" w14:textId="77777777" w:rsidR="00BB21CB" w:rsidRPr="004A287E" w:rsidRDefault="00BB21CB" w:rsidP="005C7941">
            <w:pPr>
              <w:rPr>
                <w:color w:val="000000"/>
                <w:sz w:val="23"/>
                <w:szCs w:val="23"/>
              </w:rPr>
            </w:pPr>
            <w:r w:rsidRPr="004A287E">
              <w:rPr>
                <w:color w:val="000000"/>
                <w:sz w:val="23"/>
                <w:szCs w:val="23"/>
              </w:rPr>
              <w:t>Milton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182F5104" w14:textId="699A1A1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30,338 </w:t>
            </w:r>
          </w:p>
        </w:tc>
      </w:tr>
      <w:tr w:rsidR="00BB21CB" w:rsidRPr="004A287E" w14:paraId="39205CA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4FE3D16" w14:textId="77777777" w:rsidR="00BB21CB" w:rsidRPr="004A287E" w:rsidRDefault="00BB21CB" w:rsidP="005C7941">
            <w:pPr>
              <w:rPr>
                <w:color w:val="000000"/>
                <w:sz w:val="23"/>
                <w:szCs w:val="23"/>
              </w:rPr>
            </w:pPr>
            <w:r w:rsidRPr="004A287E">
              <w:rPr>
                <w:color w:val="000000"/>
                <w:sz w:val="23"/>
                <w:szCs w:val="23"/>
              </w:rPr>
              <w:t xml:space="preserve">Mohawk Trail Regional School District </w:t>
            </w:r>
          </w:p>
        </w:tc>
        <w:tc>
          <w:tcPr>
            <w:tcW w:w="2160" w:type="dxa"/>
            <w:tcBorders>
              <w:top w:val="nil"/>
              <w:left w:val="nil"/>
              <w:bottom w:val="single" w:sz="8" w:space="0" w:color="auto"/>
              <w:right w:val="single" w:sz="8" w:space="0" w:color="auto"/>
            </w:tcBorders>
            <w:shd w:val="clear" w:color="auto" w:fill="auto"/>
            <w:noWrap/>
            <w:vAlign w:val="center"/>
            <w:hideMark/>
          </w:tcPr>
          <w:p w14:paraId="687A5BCB" w14:textId="57E6BC11"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28,864 </w:t>
            </w:r>
          </w:p>
        </w:tc>
      </w:tr>
      <w:tr w:rsidR="00BB21CB" w:rsidRPr="004A287E" w14:paraId="59B7E86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9904233" w14:textId="77777777" w:rsidR="00BB21CB" w:rsidRPr="004A287E" w:rsidRDefault="00BB21CB" w:rsidP="005C7941">
            <w:pPr>
              <w:rPr>
                <w:color w:val="000000"/>
                <w:sz w:val="23"/>
                <w:szCs w:val="23"/>
              </w:rPr>
            </w:pPr>
            <w:r w:rsidRPr="004A287E">
              <w:rPr>
                <w:color w:val="000000"/>
                <w:sz w:val="23"/>
                <w:szCs w:val="23"/>
              </w:rPr>
              <w:t>Monomoy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E4860D7" w14:textId="49C9B35D"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15,914 </w:t>
            </w:r>
          </w:p>
        </w:tc>
      </w:tr>
      <w:tr w:rsidR="00BB21CB" w:rsidRPr="004A287E" w14:paraId="6B643BB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F5C9302" w14:textId="77777777" w:rsidR="00BB21CB" w:rsidRPr="004A287E" w:rsidRDefault="00BB21CB" w:rsidP="005C7941">
            <w:pPr>
              <w:rPr>
                <w:color w:val="000000"/>
                <w:sz w:val="23"/>
                <w:szCs w:val="23"/>
              </w:rPr>
            </w:pPr>
            <w:r w:rsidRPr="004A287E">
              <w:rPr>
                <w:color w:val="000000"/>
                <w:sz w:val="23"/>
                <w:szCs w:val="23"/>
              </w:rPr>
              <w:t>Narragansett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D80A5C5" w14:textId="59F2D2C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6,396 </w:t>
            </w:r>
          </w:p>
        </w:tc>
      </w:tr>
      <w:tr w:rsidR="00BB21CB" w:rsidRPr="004A287E" w14:paraId="656B557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F541B25" w14:textId="77777777" w:rsidR="00BB21CB" w:rsidRPr="004A287E" w:rsidRDefault="00BB21CB" w:rsidP="005C7941">
            <w:pPr>
              <w:rPr>
                <w:color w:val="000000"/>
                <w:sz w:val="23"/>
                <w:szCs w:val="23"/>
              </w:rPr>
            </w:pPr>
            <w:r w:rsidRPr="004A287E">
              <w:rPr>
                <w:color w:val="000000"/>
                <w:sz w:val="23"/>
                <w:szCs w:val="23"/>
              </w:rPr>
              <w:t xml:space="preserve">Nashoba Valley Regional Vocational Technical </w:t>
            </w:r>
          </w:p>
        </w:tc>
        <w:tc>
          <w:tcPr>
            <w:tcW w:w="2160" w:type="dxa"/>
            <w:tcBorders>
              <w:top w:val="nil"/>
              <w:left w:val="nil"/>
              <w:bottom w:val="single" w:sz="8" w:space="0" w:color="auto"/>
              <w:right w:val="single" w:sz="8" w:space="0" w:color="auto"/>
            </w:tcBorders>
            <w:shd w:val="clear" w:color="auto" w:fill="auto"/>
            <w:noWrap/>
            <w:vAlign w:val="center"/>
            <w:hideMark/>
          </w:tcPr>
          <w:p w14:paraId="58A24CDB" w14:textId="538DB80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44,237 </w:t>
            </w:r>
          </w:p>
        </w:tc>
      </w:tr>
      <w:tr w:rsidR="00BB21CB" w:rsidRPr="004A287E" w14:paraId="2E2A36B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1BB4D69" w14:textId="77777777" w:rsidR="00BB21CB" w:rsidRPr="004A287E" w:rsidRDefault="00BB21CB" w:rsidP="005C7941">
            <w:pPr>
              <w:rPr>
                <w:color w:val="000000"/>
                <w:sz w:val="23"/>
                <w:szCs w:val="23"/>
              </w:rPr>
            </w:pPr>
            <w:r w:rsidRPr="004A287E">
              <w:rPr>
                <w:color w:val="000000"/>
                <w:sz w:val="23"/>
                <w:szCs w:val="23"/>
              </w:rPr>
              <w:lastRenderedPageBreak/>
              <w:t>Natick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995AD67" w14:textId="7EDA7953"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116,100 </w:t>
            </w:r>
          </w:p>
        </w:tc>
      </w:tr>
      <w:tr w:rsidR="00BB21CB" w:rsidRPr="004A287E" w14:paraId="008AFE40" w14:textId="77777777" w:rsidTr="00BB21CB">
        <w:trPr>
          <w:trHeight w:val="315"/>
        </w:trPr>
        <w:tc>
          <w:tcPr>
            <w:tcW w:w="8270" w:type="dxa"/>
            <w:tcBorders>
              <w:top w:val="nil"/>
              <w:left w:val="single" w:sz="8" w:space="0" w:color="auto"/>
              <w:bottom w:val="single" w:sz="4" w:space="0" w:color="auto"/>
              <w:right w:val="single" w:sz="8" w:space="0" w:color="auto"/>
            </w:tcBorders>
            <w:shd w:val="clear" w:color="auto" w:fill="auto"/>
            <w:noWrap/>
            <w:vAlign w:val="center"/>
            <w:hideMark/>
          </w:tcPr>
          <w:p w14:paraId="2481CC58" w14:textId="77777777" w:rsidR="00BB21CB" w:rsidRPr="004A287E" w:rsidRDefault="00BB21CB" w:rsidP="005C7941">
            <w:pPr>
              <w:rPr>
                <w:color w:val="000000"/>
                <w:sz w:val="23"/>
                <w:szCs w:val="23"/>
              </w:rPr>
            </w:pPr>
            <w:r w:rsidRPr="004A287E">
              <w:rPr>
                <w:color w:val="000000"/>
                <w:sz w:val="23"/>
                <w:szCs w:val="23"/>
              </w:rPr>
              <w:t>Nauset Regional School District</w:t>
            </w:r>
          </w:p>
        </w:tc>
        <w:tc>
          <w:tcPr>
            <w:tcW w:w="2160" w:type="dxa"/>
            <w:tcBorders>
              <w:top w:val="nil"/>
              <w:left w:val="nil"/>
              <w:bottom w:val="single" w:sz="4" w:space="0" w:color="auto"/>
              <w:right w:val="single" w:sz="8" w:space="0" w:color="auto"/>
            </w:tcBorders>
            <w:shd w:val="clear" w:color="auto" w:fill="auto"/>
            <w:noWrap/>
            <w:vAlign w:val="center"/>
            <w:hideMark/>
          </w:tcPr>
          <w:p w14:paraId="228918D9" w14:textId="1E6D649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35,422 </w:t>
            </w:r>
          </w:p>
        </w:tc>
      </w:tr>
      <w:tr w:rsidR="00BB21CB" w:rsidRPr="004A287E" w14:paraId="0F30F67A" w14:textId="77777777" w:rsidTr="00BB21CB">
        <w:trPr>
          <w:trHeight w:val="315"/>
        </w:trPr>
        <w:tc>
          <w:tcPr>
            <w:tcW w:w="8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88050" w14:textId="77777777" w:rsidR="00BB21CB" w:rsidRPr="004A287E" w:rsidRDefault="00BB21CB" w:rsidP="005C7941">
            <w:pPr>
              <w:rPr>
                <w:color w:val="000000"/>
                <w:sz w:val="23"/>
                <w:szCs w:val="23"/>
              </w:rPr>
            </w:pPr>
            <w:r w:rsidRPr="004A287E">
              <w:rPr>
                <w:color w:val="000000"/>
                <w:sz w:val="23"/>
                <w:szCs w:val="23"/>
              </w:rPr>
              <w:t>Needham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F7D91" w14:textId="65B9671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23,540 </w:t>
            </w:r>
          </w:p>
        </w:tc>
      </w:tr>
      <w:tr w:rsidR="00BB21CB" w:rsidRPr="004A287E" w14:paraId="55F7DC1E" w14:textId="77777777" w:rsidTr="00BB21CB">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46C4EC8" w14:textId="77777777" w:rsidR="00BB21CB" w:rsidRPr="004A287E" w:rsidRDefault="00BB21CB" w:rsidP="005C7941">
            <w:pPr>
              <w:rPr>
                <w:color w:val="000000"/>
                <w:sz w:val="23"/>
                <w:szCs w:val="23"/>
              </w:rPr>
            </w:pPr>
            <w:r w:rsidRPr="004A287E">
              <w:rPr>
                <w:color w:val="000000"/>
                <w:sz w:val="23"/>
                <w:szCs w:val="23"/>
              </w:rPr>
              <w:t>Neighborhood House Charter School</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2A172BCB" w14:textId="14B50D4A"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14,839 </w:t>
            </w:r>
          </w:p>
        </w:tc>
      </w:tr>
      <w:tr w:rsidR="00BB21CB" w:rsidRPr="004A287E" w14:paraId="298C7B9E"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C44EC8" w14:textId="77777777" w:rsidR="00BB21CB" w:rsidRPr="004A287E" w:rsidRDefault="00BB21CB" w:rsidP="005C7941">
            <w:pPr>
              <w:rPr>
                <w:color w:val="000000"/>
                <w:sz w:val="23"/>
                <w:szCs w:val="23"/>
              </w:rPr>
            </w:pPr>
            <w:r w:rsidRPr="004A287E">
              <w:rPr>
                <w:color w:val="000000"/>
                <w:sz w:val="23"/>
                <w:szCs w:val="23"/>
              </w:rPr>
              <w:t>New Bedford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260F0701" w14:textId="00CB963F"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285,299 </w:t>
            </w:r>
          </w:p>
        </w:tc>
      </w:tr>
      <w:tr w:rsidR="00BB21CB" w:rsidRPr="004A287E" w14:paraId="70876970"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D6F3677" w14:textId="77777777" w:rsidR="00BB21CB" w:rsidRPr="004A287E" w:rsidRDefault="00BB21CB" w:rsidP="005C7941">
            <w:pPr>
              <w:rPr>
                <w:color w:val="000000"/>
                <w:sz w:val="23"/>
                <w:szCs w:val="23"/>
              </w:rPr>
            </w:pPr>
            <w:r w:rsidRPr="004A287E">
              <w:rPr>
                <w:color w:val="000000"/>
                <w:sz w:val="23"/>
                <w:szCs w:val="23"/>
              </w:rPr>
              <w:t>New Heights Charter School of Brockton</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7E893371" w14:textId="1D4F9182"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192,057 </w:t>
            </w:r>
          </w:p>
        </w:tc>
      </w:tr>
      <w:tr w:rsidR="00BB21CB" w:rsidRPr="004A287E" w14:paraId="2CD1A01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5E4E367" w14:textId="77777777" w:rsidR="00BB21CB" w:rsidRPr="004A287E" w:rsidRDefault="00BB21CB" w:rsidP="005C7941">
            <w:pPr>
              <w:rPr>
                <w:color w:val="000000"/>
                <w:sz w:val="23"/>
                <w:szCs w:val="23"/>
              </w:rPr>
            </w:pPr>
            <w:r w:rsidRPr="004A287E">
              <w:rPr>
                <w:color w:val="000000"/>
                <w:sz w:val="23"/>
                <w:szCs w:val="23"/>
              </w:rPr>
              <w:t xml:space="preserve">New Salem Wendell Regional School District </w:t>
            </w:r>
          </w:p>
        </w:tc>
        <w:tc>
          <w:tcPr>
            <w:tcW w:w="2160" w:type="dxa"/>
            <w:tcBorders>
              <w:top w:val="nil"/>
              <w:left w:val="nil"/>
              <w:bottom w:val="single" w:sz="8" w:space="0" w:color="auto"/>
              <w:right w:val="single" w:sz="8" w:space="0" w:color="auto"/>
            </w:tcBorders>
            <w:shd w:val="clear" w:color="auto" w:fill="auto"/>
            <w:noWrap/>
            <w:vAlign w:val="center"/>
            <w:hideMark/>
          </w:tcPr>
          <w:p w14:paraId="08F4A7AF" w14:textId="108DD88F"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24,901 </w:t>
            </w:r>
          </w:p>
        </w:tc>
      </w:tr>
      <w:tr w:rsidR="00BB21CB" w:rsidRPr="004A287E" w14:paraId="44ABE18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0F68E90" w14:textId="77777777" w:rsidR="00BB21CB" w:rsidRPr="004A287E" w:rsidRDefault="00BB21CB" w:rsidP="005C7941">
            <w:pPr>
              <w:rPr>
                <w:color w:val="000000"/>
                <w:sz w:val="23"/>
                <w:szCs w:val="23"/>
              </w:rPr>
            </w:pPr>
            <w:r w:rsidRPr="004A287E">
              <w:rPr>
                <w:color w:val="000000"/>
                <w:sz w:val="23"/>
                <w:szCs w:val="23"/>
              </w:rPr>
              <w:t>Newburyport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DC7CA63" w14:textId="2CB9AAFF"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39,674 </w:t>
            </w:r>
          </w:p>
        </w:tc>
      </w:tr>
      <w:tr w:rsidR="00BB21CB" w:rsidRPr="004A287E" w14:paraId="4379D05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0F8BC4C" w14:textId="77777777" w:rsidR="00BB21CB" w:rsidRPr="004A287E" w:rsidRDefault="00BB21CB" w:rsidP="005C7941">
            <w:pPr>
              <w:rPr>
                <w:color w:val="000000"/>
                <w:sz w:val="23"/>
                <w:szCs w:val="23"/>
              </w:rPr>
            </w:pPr>
            <w:r w:rsidRPr="004A287E">
              <w:rPr>
                <w:color w:val="000000"/>
                <w:sz w:val="23"/>
                <w:szCs w:val="23"/>
              </w:rPr>
              <w:t>Newton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15C7824" w14:textId="69E1CDF1"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97,086 </w:t>
            </w:r>
          </w:p>
        </w:tc>
      </w:tr>
      <w:tr w:rsidR="00BB21CB" w:rsidRPr="004A287E" w14:paraId="5CEB745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339D26D" w14:textId="77777777" w:rsidR="00BB21CB" w:rsidRPr="004A287E" w:rsidRDefault="00BB21CB" w:rsidP="005C7941">
            <w:pPr>
              <w:rPr>
                <w:color w:val="000000"/>
                <w:sz w:val="23"/>
                <w:szCs w:val="23"/>
              </w:rPr>
            </w:pPr>
            <w:r w:rsidRPr="004A287E">
              <w:rPr>
                <w:color w:val="000000"/>
                <w:sz w:val="23"/>
                <w:szCs w:val="23"/>
              </w:rPr>
              <w:t>Norfolk County Agricultural</w:t>
            </w:r>
          </w:p>
        </w:tc>
        <w:tc>
          <w:tcPr>
            <w:tcW w:w="2160" w:type="dxa"/>
            <w:tcBorders>
              <w:top w:val="nil"/>
              <w:left w:val="nil"/>
              <w:bottom w:val="single" w:sz="8" w:space="0" w:color="auto"/>
              <w:right w:val="single" w:sz="8" w:space="0" w:color="auto"/>
            </w:tcBorders>
            <w:shd w:val="clear" w:color="auto" w:fill="auto"/>
            <w:noWrap/>
            <w:vAlign w:val="center"/>
            <w:hideMark/>
          </w:tcPr>
          <w:p w14:paraId="4C4A6402" w14:textId="16A67BD2"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44,393 </w:t>
            </w:r>
          </w:p>
        </w:tc>
      </w:tr>
      <w:tr w:rsidR="00BB21CB" w:rsidRPr="004A287E" w14:paraId="5E4CE79A"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FDB4915" w14:textId="77777777" w:rsidR="00BB21CB" w:rsidRPr="004A287E" w:rsidRDefault="00BB21CB" w:rsidP="005C7941">
            <w:pPr>
              <w:rPr>
                <w:color w:val="000000"/>
                <w:sz w:val="23"/>
                <w:szCs w:val="23"/>
              </w:rPr>
            </w:pPr>
            <w:r w:rsidRPr="004A287E">
              <w:rPr>
                <w:color w:val="000000"/>
                <w:sz w:val="23"/>
                <w:szCs w:val="23"/>
              </w:rPr>
              <w:t>Norfolk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A8F80CC" w14:textId="0BE8DA3E"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30,278 </w:t>
            </w:r>
          </w:p>
        </w:tc>
      </w:tr>
      <w:tr w:rsidR="00BB21CB" w:rsidRPr="004A287E" w14:paraId="6402839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75DE273" w14:textId="77777777" w:rsidR="00BB21CB" w:rsidRPr="004A287E" w:rsidRDefault="00BB21CB" w:rsidP="005C7941">
            <w:pPr>
              <w:rPr>
                <w:color w:val="000000"/>
                <w:sz w:val="23"/>
                <w:szCs w:val="23"/>
              </w:rPr>
            </w:pPr>
            <w:r w:rsidRPr="004A287E">
              <w:rPr>
                <w:color w:val="000000"/>
                <w:sz w:val="23"/>
                <w:szCs w:val="23"/>
              </w:rPr>
              <w:t>North Adams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7C53801" w14:textId="7F0943C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61,293 </w:t>
            </w:r>
          </w:p>
        </w:tc>
      </w:tr>
      <w:tr w:rsidR="00BB21CB" w:rsidRPr="004A287E" w14:paraId="1423CDC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F7EE9D5" w14:textId="77777777" w:rsidR="00BB21CB" w:rsidRPr="004A287E" w:rsidRDefault="00BB21CB" w:rsidP="005C7941">
            <w:pPr>
              <w:rPr>
                <w:color w:val="000000"/>
                <w:sz w:val="23"/>
                <w:szCs w:val="23"/>
              </w:rPr>
            </w:pPr>
            <w:r w:rsidRPr="004A287E">
              <w:rPr>
                <w:color w:val="000000"/>
                <w:sz w:val="23"/>
                <w:szCs w:val="23"/>
              </w:rPr>
              <w:t>North Andover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2DD7023" w14:textId="217A1F8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71,317 </w:t>
            </w:r>
          </w:p>
        </w:tc>
      </w:tr>
      <w:tr w:rsidR="00BB21CB" w:rsidRPr="004A287E" w14:paraId="0B77049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C9AF835" w14:textId="77777777" w:rsidR="00BB21CB" w:rsidRPr="004A287E" w:rsidRDefault="00BB21CB" w:rsidP="005C7941">
            <w:pPr>
              <w:rPr>
                <w:color w:val="000000"/>
                <w:sz w:val="23"/>
                <w:szCs w:val="23"/>
              </w:rPr>
            </w:pPr>
            <w:r w:rsidRPr="004A287E">
              <w:rPr>
                <w:color w:val="000000"/>
                <w:sz w:val="23"/>
                <w:szCs w:val="23"/>
              </w:rPr>
              <w:t>North Attleborough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030CEB7" w14:textId="6518702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152,474 </w:t>
            </w:r>
          </w:p>
        </w:tc>
      </w:tr>
      <w:tr w:rsidR="00BB21CB" w:rsidRPr="004A287E" w14:paraId="37B788E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FF71074" w14:textId="77777777" w:rsidR="00BB21CB" w:rsidRPr="004A287E" w:rsidRDefault="00BB21CB" w:rsidP="005C7941">
            <w:pPr>
              <w:rPr>
                <w:color w:val="000000"/>
                <w:sz w:val="23"/>
                <w:szCs w:val="23"/>
              </w:rPr>
            </w:pPr>
            <w:r w:rsidRPr="004A287E">
              <w:rPr>
                <w:color w:val="000000"/>
                <w:sz w:val="23"/>
                <w:szCs w:val="23"/>
              </w:rPr>
              <w:t>North Brookfield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43F33EA" w14:textId="7593A0DE"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14,917 </w:t>
            </w:r>
          </w:p>
        </w:tc>
      </w:tr>
      <w:tr w:rsidR="00BB21CB" w:rsidRPr="004A287E" w14:paraId="25A5E52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70CBBC0" w14:textId="77777777" w:rsidR="00BB21CB" w:rsidRPr="004A287E" w:rsidRDefault="00BB21CB" w:rsidP="005C7941">
            <w:pPr>
              <w:rPr>
                <w:color w:val="000000"/>
                <w:sz w:val="23"/>
                <w:szCs w:val="23"/>
              </w:rPr>
            </w:pPr>
            <w:r w:rsidRPr="004A287E">
              <w:rPr>
                <w:color w:val="000000"/>
                <w:sz w:val="23"/>
                <w:szCs w:val="23"/>
              </w:rPr>
              <w:t>North Middlesex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5E8B6B72" w14:textId="3B8F6BE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110,735 </w:t>
            </w:r>
          </w:p>
        </w:tc>
      </w:tr>
      <w:tr w:rsidR="00BB21CB" w:rsidRPr="004A287E" w14:paraId="1857E8E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855FDB6" w14:textId="77777777" w:rsidR="00BB21CB" w:rsidRPr="004A287E" w:rsidRDefault="00BB21CB" w:rsidP="005C7941">
            <w:pPr>
              <w:rPr>
                <w:color w:val="000000"/>
                <w:sz w:val="23"/>
                <w:szCs w:val="23"/>
              </w:rPr>
            </w:pPr>
            <w:r w:rsidRPr="004A287E">
              <w:rPr>
                <w:color w:val="000000"/>
                <w:sz w:val="23"/>
                <w:szCs w:val="23"/>
              </w:rPr>
              <w:t>North Reading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5F30D74" w14:textId="082B04CA"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137,750 </w:t>
            </w:r>
          </w:p>
        </w:tc>
      </w:tr>
      <w:tr w:rsidR="00BB21CB" w:rsidRPr="004A287E" w14:paraId="232BABDC"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F8F47AC" w14:textId="77777777" w:rsidR="00BB21CB" w:rsidRPr="004A287E" w:rsidRDefault="00BB21CB" w:rsidP="005C7941">
            <w:pPr>
              <w:rPr>
                <w:color w:val="000000"/>
                <w:sz w:val="23"/>
                <w:szCs w:val="23"/>
              </w:rPr>
            </w:pPr>
            <w:r w:rsidRPr="004A287E">
              <w:rPr>
                <w:color w:val="000000"/>
                <w:sz w:val="23"/>
                <w:szCs w:val="23"/>
              </w:rPr>
              <w:t>Northampton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6BD9C8D" w14:textId="75636FA1"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155,412 </w:t>
            </w:r>
          </w:p>
        </w:tc>
      </w:tr>
      <w:tr w:rsidR="00BB21CB" w:rsidRPr="004A287E" w14:paraId="65D00BE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D6CDA35" w14:textId="77777777" w:rsidR="00BB21CB" w:rsidRPr="004A287E" w:rsidRDefault="00BB21CB" w:rsidP="005C7941">
            <w:pPr>
              <w:rPr>
                <w:color w:val="000000"/>
                <w:sz w:val="23"/>
                <w:szCs w:val="23"/>
              </w:rPr>
            </w:pPr>
            <w:r w:rsidRPr="004A287E">
              <w:rPr>
                <w:color w:val="000000"/>
                <w:sz w:val="23"/>
                <w:szCs w:val="23"/>
              </w:rPr>
              <w:t>Northborough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3FC0171" w14:textId="02BE60D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3,737 </w:t>
            </w:r>
          </w:p>
        </w:tc>
      </w:tr>
      <w:tr w:rsidR="00BB21CB" w:rsidRPr="004A287E" w14:paraId="635362D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964FA5F" w14:textId="77777777" w:rsidR="00BB21CB" w:rsidRPr="004A287E" w:rsidRDefault="00BB21CB" w:rsidP="005C7941">
            <w:pPr>
              <w:rPr>
                <w:color w:val="000000"/>
                <w:sz w:val="23"/>
                <w:szCs w:val="23"/>
              </w:rPr>
            </w:pPr>
            <w:r w:rsidRPr="004A287E">
              <w:rPr>
                <w:color w:val="000000"/>
                <w:sz w:val="23"/>
                <w:szCs w:val="23"/>
              </w:rPr>
              <w:t>Northborough-Southborough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1E618D5" w14:textId="5C94BFA3"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2,357 </w:t>
            </w:r>
          </w:p>
        </w:tc>
      </w:tr>
      <w:tr w:rsidR="00BB21CB" w:rsidRPr="004A287E" w14:paraId="4CDC265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103CC8B" w14:textId="77777777" w:rsidR="00BB21CB" w:rsidRPr="004A287E" w:rsidRDefault="00BB21CB" w:rsidP="005C7941">
            <w:pPr>
              <w:rPr>
                <w:color w:val="000000"/>
                <w:sz w:val="23"/>
                <w:szCs w:val="23"/>
              </w:rPr>
            </w:pPr>
            <w:r w:rsidRPr="004A287E">
              <w:rPr>
                <w:color w:val="000000"/>
                <w:sz w:val="23"/>
                <w:szCs w:val="23"/>
              </w:rPr>
              <w:t>Northbridge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9CA9C54" w14:textId="5188B34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92,989 </w:t>
            </w:r>
          </w:p>
        </w:tc>
      </w:tr>
      <w:tr w:rsidR="00BB21CB" w:rsidRPr="004A287E" w14:paraId="26478C5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4B6EF88" w14:textId="77777777" w:rsidR="00BB21CB" w:rsidRPr="004A287E" w:rsidRDefault="00BB21CB" w:rsidP="005C7941">
            <w:pPr>
              <w:rPr>
                <w:color w:val="000000"/>
                <w:sz w:val="23"/>
                <w:szCs w:val="23"/>
              </w:rPr>
            </w:pPr>
            <w:r w:rsidRPr="004A287E">
              <w:rPr>
                <w:color w:val="000000"/>
                <w:sz w:val="23"/>
                <w:szCs w:val="23"/>
              </w:rPr>
              <w:t>Northeast Metropolitan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691002C7" w14:textId="045253D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192,093 </w:t>
            </w:r>
          </w:p>
        </w:tc>
      </w:tr>
      <w:tr w:rsidR="00BB21CB" w:rsidRPr="004A287E" w14:paraId="356A91A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1DFF612" w14:textId="77777777" w:rsidR="00BB21CB" w:rsidRPr="004A287E" w:rsidRDefault="00BB21CB" w:rsidP="005C7941">
            <w:pPr>
              <w:rPr>
                <w:color w:val="000000"/>
                <w:sz w:val="23"/>
                <w:szCs w:val="23"/>
              </w:rPr>
            </w:pPr>
            <w:r w:rsidRPr="004A287E">
              <w:rPr>
                <w:color w:val="000000"/>
                <w:sz w:val="23"/>
                <w:szCs w:val="23"/>
              </w:rPr>
              <w:t>Norton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7EFCBCF" w14:textId="6567C0B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64,367 </w:t>
            </w:r>
          </w:p>
        </w:tc>
      </w:tr>
      <w:tr w:rsidR="00BB21CB" w:rsidRPr="004A287E" w14:paraId="46C8705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4636CA4" w14:textId="77777777" w:rsidR="00BB21CB" w:rsidRPr="004A287E" w:rsidRDefault="00BB21CB" w:rsidP="005C7941">
            <w:pPr>
              <w:rPr>
                <w:color w:val="000000"/>
                <w:sz w:val="23"/>
                <w:szCs w:val="23"/>
              </w:rPr>
            </w:pPr>
            <w:r w:rsidRPr="004A287E">
              <w:rPr>
                <w:color w:val="000000"/>
                <w:sz w:val="23"/>
                <w:szCs w:val="23"/>
              </w:rPr>
              <w:t>Norwell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54BC4C5" w14:textId="5859033F"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27,195 </w:t>
            </w:r>
          </w:p>
        </w:tc>
      </w:tr>
      <w:tr w:rsidR="00BB21CB" w:rsidRPr="004A287E" w14:paraId="4276BDB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28A8AFB" w14:textId="77777777" w:rsidR="00BB21CB" w:rsidRPr="004A287E" w:rsidRDefault="00BB21CB" w:rsidP="005C7941">
            <w:pPr>
              <w:rPr>
                <w:color w:val="000000"/>
                <w:sz w:val="23"/>
                <w:szCs w:val="23"/>
              </w:rPr>
            </w:pPr>
            <w:r w:rsidRPr="004A287E">
              <w:rPr>
                <w:color w:val="000000"/>
                <w:sz w:val="23"/>
                <w:szCs w:val="23"/>
              </w:rPr>
              <w:t>Norwood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8027CB3" w14:textId="69DE6EC3"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56,523 </w:t>
            </w:r>
          </w:p>
        </w:tc>
      </w:tr>
      <w:tr w:rsidR="00BB21CB" w:rsidRPr="004A287E" w14:paraId="0046A51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059C5EA" w14:textId="77777777" w:rsidR="00BB21CB" w:rsidRPr="004A287E" w:rsidRDefault="00BB21CB" w:rsidP="005C7941">
            <w:pPr>
              <w:rPr>
                <w:color w:val="000000"/>
                <w:sz w:val="23"/>
                <w:szCs w:val="23"/>
              </w:rPr>
            </w:pPr>
            <w:r w:rsidRPr="004A287E">
              <w:rPr>
                <w:color w:val="000000"/>
                <w:sz w:val="23"/>
                <w:szCs w:val="23"/>
              </w:rPr>
              <w:t>Old Rochester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6F0A7C12" w14:textId="154C17BE"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58,354 </w:t>
            </w:r>
          </w:p>
        </w:tc>
      </w:tr>
      <w:tr w:rsidR="00BB21CB" w:rsidRPr="004A287E" w14:paraId="4180B83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1393D00" w14:textId="77777777" w:rsidR="00BB21CB" w:rsidRPr="004A287E" w:rsidRDefault="00BB21CB" w:rsidP="005C7941">
            <w:pPr>
              <w:rPr>
                <w:color w:val="000000"/>
                <w:sz w:val="23"/>
                <w:szCs w:val="23"/>
              </w:rPr>
            </w:pPr>
            <w:r w:rsidRPr="004A287E">
              <w:rPr>
                <w:color w:val="000000"/>
                <w:sz w:val="23"/>
                <w:szCs w:val="23"/>
              </w:rPr>
              <w:t>Old Sturbridge Academy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7BE5FF51" w14:textId="233792E4"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22,228 </w:t>
            </w:r>
          </w:p>
        </w:tc>
      </w:tr>
      <w:tr w:rsidR="00BB21CB" w:rsidRPr="004A287E" w14:paraId="709C27B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228F912" w14:textId="77777777" w:rsidR="00BB21CB" w:rsidRPr="004A287E" w:rsidRDefault="00BB21CB" w:rsidP="005C7941">
            <w:pPr>
              <w:rPr>
                <w:color w:val="000000"/>
                <w:sz w:val="23"/>
                <w:szCs w:val="23"/>
              </w:rPr>
            </w:pPr>
            <w:r w:rsidRPr="004A287E">
              <w:rPr>
                <w:color w:val="000000"/>
                <w:sz w:val="23"/>
                <w:szCs w:val="23"/>
              </w:rPr>
              <w:t>Orange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8E7D325" w14:textId="260AF784"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61,656 </w:t>
            </w:r>
          </w:p>
        </w:tc>
      </w:tr>
      <w:tr w:rsidR="00BB21CB" w:rsidRPr="004A287E" w14:paraId="67B83F8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1AC1F80" w14:textId="77777777" w:rsidR="00BB21CB" w:rsidRPr="004A287E" w:rsidRDefault="00BB21CB" w:rsidP="005C7941">
            <w:pPr>
              <w:rPr>
                <w:color w:val="000000"/>
                <w:sz w:val="23"/>
                <w:szCs w:val="23"/>
              </w:rPr>
            </w:pPr>
            <w:r w:rsidRPr="004A287E">
              <w:rPr>
                <w:color w:val="000000"/>
                <w:sz w:val="23"/>
                <w:szCs w:val="23"/>
              </w:rPr>
              <w:t>Oxford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34135C3" w14:textId="0DC64FC2"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64,600 </w:t>
            </w:r>
          </w:p>
        </w:tc>
      </w:tr>
      <w:tr w:rsidR="00BB21CB" w:rsidRPr="004A287E" w14:paraId="0760877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269CEAC" w14:textId="77777777" w:rsidR="00BB21CB" w:rsidRPr="004A287E" w:rsidRDefault="00BB21CB" w:rsidP="005C7941">
            <w:pPr>
              <w:rPr>
                <w:color w:val="000000"/>
                <w:sz w:val="23"/>
                <w:szCs w:val="23"/>
              </w:rPr>
            </w:pPr>
            <w:r w:rsidRPr="004A287E">
              <w:rPr>
                <w:color w:val="000000"/>
                <w:sz w:val="23"/>
                <w:szCs w:val="23"/>
              </w:rPr>
              <w:t>Palmer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02A71E7" w14:textId="0BEE7FED"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22,769 </w:t>
            </w:r>
          </w:p>
        </w:tc>
      </w:tr>
      <w:tr w:rsidR="00BB21CB" w:rsidRPr="004A287E" w14:paraId="5D68AAB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D39537F" w14:textId="77777777" w:rsidR="00BB21CB" w:rsidRPr="004A287E" w:rsidRDefault="00BB21CB" w:rsidP="005C7941">
            <w:pPr>
              <w:rPr>
                <w:color w:val="000000"/>
                <w:sz w:val="23"/>
                <w:szCs w:val="23"/>
              </w:rPr>
            </w:pPr>
            <w:r w:rsidRPr="004A287E">
              <w:rPr>
                <w:color w:val="000000"/>
                <w:sz w:val="23"/>
                <w:szCs w:val="23"/>
              </w:rPr>
              <w:t>Paulo Freire Social Justice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3B44E742" w14:textId="57AE4E4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22,997 </w:t>
            </w:r>
          </w:p>
        </w:tc>
      </w:tr>
      <w:tr w:rsidR="00BB21CB" w:rsidRPr="004A287E" w14:paraId="2FD2A4C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369085E" w14:textId="77777777" w:rsidR="00BB21CB" w:rsidRPr="004A287E" w:rsidRDefault="00BB21CB" w:rsidP="005C7941">
            <w:pPr>
              <w:rPr>
                <w:color w:val="000000"/>
                <w:sz w:val="23"/>
                <w:szCs w:val="23"/>
              </w:rPr>
            </w:pPr>
            <w:r w:rsidRPr="004A287E">
              <w:rPr>
                <w:color w:val="000000"/>
                <w:sz w:val="23"/>
                <w:szCs w:val="23"/>
              </w:rPr>
              <w:t>Peabody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F72BD3D" w14:textId="54FE204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23,448 </w:t>
            </w:r>
          </w:p>
        </w:tc>
      </w:tr>
      <w:tr w:rsidR="00BB21CB" w:rsidRPr="004A287E" w14:paraId="19D1188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F07408D" w14:textId="77777777" w:rsidR="00BB21CB" w:rsidRPr="004A287E" w:rsidRDefault="00BB21CB" w:rsidP="005C7941">
            <w:pPr>
              <w:rPr>
                <w:color w:val="000000"/>
                <w:sz w:val="23"/>
                <w:szCs w:val="23"/>
              </w:rPr>
            </w:pPr>
            <w:r w:rsidRPr="004A287E">
              <w:rPr>
                <w:color w:val="000000"/>
                <w:sz w:val="23"/>
                <w:szCs w:val="23"/>
              </w:rPr>
              <w:t>Pelham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4444328" w14:textId="34295B3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23 </w:t>
            </w:r>
          </w:p>
        </w:tc>
      </w:tr>
      <w:tr w:rsidR="00BB21CB" w:rsidRPr="004A287E" w14:paraId="55A6D29C"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5A668A2" w14:textId="77777777" w:rsidR="00BB21CB" w:rsidRPr="004A287E" w:rsidRDefault="00BB21CB" w:rsidP="005C7941">
            <w:pPr>
              <w:rPr>
                <w:color w:val="000000"/>
                <w:sz w:val="23"/>
                <w:szCs w:val="23"/>
              </w:rPr>
            </w:pPr>
            <w:r w:rsidRPr="004A287E">
              <w:rPr>
                <w:color w:val="000000"/>
                <w:sz w:val="23"/>
                <w:szCs w:val="23"/>
              </w:rPr>
              <w:t>Pembroke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C08B8CF" w14:textId="319D773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159,056 </w:t>
            </w:r>
          </w:p>
        </w:tc>
      </w:tr>
      <w:tr w:rsidR="00BB21CB" w:rsidRPr="004A287E" w14:paraId="545FE97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BEA9CB6" w14:textId="77777777" w:rsidR="00BB21CB" w:rsidRPr="004A287E" w:rsidRDefault="00BB21CB" w:rsidP="005C7941">
            <w:pPr>
              <w:rPr>
                <w:color w:val="000000"/>
                <w:sz w:val="23"/>
                <w:szCs w:val="23"/>
              </w:rPr>
            </w:pPr>
            <w:proofErr w:type="spellStart"/>
            <w:r w:rsidRPr="004A287E">
              <w:rPr>
                <w:color w:val="000000"/>
                <w:sz w:val="23"/>
                <w:szCs w:val="23"/>
              </w:rPr>
              <w:t>Pentucket</w:t>
            </w:r>
            <w:proofErr w:type="spellEnd"/>
            <w:r w:rsidRPr="004A287E">
              <w:rPr>
                <w:color w:val="000000"/>
                <w:sz w:val="23"/>
                <w:szCs w:val="23"/>
              </w:rPr>
              <w:t xml:space="preserv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28ADD7D" w14:textId="00F36D33"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29,301 </w:t>
            </w:r>
          </w:p>
        </w:tc>
      </w:tr>
      <w:tr w:rsidR="00BB21CB" w:rsidRPr="004A287E" w14:paraId="6D6BFB2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E8D3B98" w14:textId="77777777" w:rsidR="00BB21CB" w:rsidRPr="004A287E" w:rsidRDefault="00BB21CB" w:rsidP="005C7941">
            <w:pPr>
              <w:rPr>
                <w:color w:val="000000"/>
                <w:sz w:val="23"/>
                <w:szCs w:val="23"/>
              </w:rPr>
            </w:pPr>
            <w:proofErr w:type="spellStart"/>
            <w:r w:rsidRPr="004A287E">
              <w:rPr>
                <w:color w:val="000000"/>
                <w:sz w:val="23"/>
                <w:szCs w:val="23"/>
              </w:rPr>
              <w:t>Petersham</w:t>
            </w:r>
            <w:proofErr w:type="spellEnd"/>
            <w:r w:rsidRPr="004A287E">
              <w:rPr>
                <w:color w:val="000000"/>
                <w:sz w:val="23"/>
                <w:szCs w:val="23"/>
              </w:rPr>
              <w:t xml:space="preserv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B343899" w14:textId="15B0E671"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3,903 </w:t>
            </w:r>
          </w:p>
        </w:tc>
      </w:tr>
      <w:tr w:rsidR="00BB21CB" w:rsidRPr="004A287E" w14:paraId="2B98565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28F0280" w14:textId="77777777" w:rsidR="00BB21CB" w:rsidRPr="004A287E" w:rsidRDefault="00BB21CB" w:rsidP="005C7941">
            <w:pPr>
              <w:rPr>
                <w:color w:val="000000"/>
                <w:sz w:val="23"/>
                <w:szCs w:val="23"/>
              </w:rPr>
            </w:pPr>
            <w:r w:rsidRPr="004A287E">
              <w:rPr>
                <w:color w:val="000000"/>
                <w:sz w:val="23"/>
                <w:szCs w:val="23"/>
              </w:rPr>
              <w:t>Phoenix Academy Public Charter High School Lawrence</w:t>
            </w:r>
          </w:p>
        </w:tc>
        <w:tc>
          <w:tcPr>
            <w:tcW w:w="2160" w:type="dxa"/>
            <w:tcBorders>
              <w:top w:val="nil"/>
              <w:left w:val="nil"/>
              <w:bottom w:val="single" w:sz="8" w:space="0" w:color="auto"/>
              <w:right w:val="single" w:sz="8" w:space="0" w:color="auto"/>
            </w:tcBorders>
            <w:shd w:val="clear" w:color="auto" w:fill="auto"/>
            <w:noWrap/>
            <w:vAlign w:val="center"/>
            <w:hideMark/>
          </w:tcPr>
          <w:p w14:paraId="235FC1BE" w14:textId="3E85374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14,980 </w:t>
            </w:r>
          </w:p>
        </w:tc>
      </w:tr>
      <w:tr w:rsidR="00BB21CB" w:rsidRPr="004A287E" w14:paraId="720C3DC5"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340F0F" w14:textId="77777777" w:rsidR="00BB21CB" w:rsidRPr="004A287E" w:rsidRDefault="00BB21CB" w:rsidP="005C7941">
            <w:pPr>
              <w:rPr>
                <w:color w:val="000000"/>
                <w:sz w:val="23"/>
                <w:szCs w:val="23"/>
              </w:rPr>
            </w:pPr>
            <w:r w:rsidRPr="004A287E">
              <w:rPr>
                <w:color w:val="000000"/>
                <w:sz w:val="23"/>
                <w:szCs w:val="23"/>
              </w:rPr>
              <w:t>Phoenix Academy Public Charter High School Springfield</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7E327DAC" w14:textId="17A63C94"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14,679 </w:t>
            </w:r>
          </w:p>
        </w:tc>
      </w:tr>
      <w:tr w:rsidR="00BB21CB" w:rsidRPr="004A287E" w14:paraId="7E0FD9EA"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AAAAC5F" w14:textId="77777777" w:rsidR="00BB21CB" w:rsidRPr="004A287E" w:rsidRDefault="00BB21CB" w:rsidP="005C7941">
            <w:pPr>
              <w:rPr>
                <w:color w:val="000000"/>
                <w:sz w:val="23"/>
                <w:szCs w:val="23"/>
              </w:rPr>
            </w:pPr>
            <w:r w:rsidRPr="004A287E">
              <w:rPr>
                <w:color w:val="000000"/>
                <w:sz w:val="23"/>
                <w:szCs w:val="23"/>
              </w:rPr>
              <w:t>Phoenix Charter Academy</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60A39173" w14:textId="5F6EC824"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22,811 </w:t>
            </w:r>
          </w:p>
        </w:tc>
      </w:tr>
      <w:tr w:rsidR="00BB21CB" w:rsidRPr="004A287E" w14:paraId="6E79C79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127F0DA" w14:textId="77777777" w:rsidR="00BB21CB" w:rsidRPr="004A287E" w:rsidRDefault="00BB21CB" w:rsidP="005C7941">
            <w:pPr>
              <w:rPr>
                <w:color w:val="000000"/>
                <w:sz w:val="23"/>
                <w:szCs w:val="23"/>
              </w:rPr>
            </w:pPr>
            <w:r w:rsidRPr="004A287E">
              <w:rPr>
                <w:color w:val="000000"/>
                <w:sz w:val="23"/>
                <w:szCs w:val="23"/>
              </w:rPr>
              <w:t>Pioneer Valley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344FA500" w14:textId="3800E6C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35,479 </w:t>
            </w:r>
          </w:p>
        </w:tc>
      </w:tr>
      <w:tr w:rsidR="00BB21CB" w:rsidRPr="004A287E" w14:paraId="5A6C90F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0EBD156" w14:textId="77777777" w:rsidR="00BB21CB" w:rsidRPr="004A287E" w:rsidRDefault="00BB21CB" w:rsidP="005C7941">
            <w:pPr>
              <w:rPr>
                <w:color w:val="000000"/>
                <w:sz w:val="23"/>
                <w:szCs w:val="23"/>
              </w:rPr>
            </w:pPr>
            <w:r w:rsidRPr="004A287E">
              <w:rPr>
                <w:color w:val="000000"/>
                <w:sz w:val="23"/>
                <w:szCs w:val="23"/>
              </w:rPr>
              <w:t>Pioneer Valley Performing Arts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01CAC177" w14:textId="15A1D74E"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7,811 </w:t>
            </w:r>
          </w:p>
        </w:tc>
      </w:tr>
      <w:tr w:rsidR="00BB21CB" w:rsidRPr="004A287E" w14:paraId="7DD0904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201A641" w14:textId="77777777" w:rsidR="00BB21CB" w:rsidRPr="004A287E" w:rsidRDefault="00BB21CB" w:rsidP="005C7941">
            <w:pPr>
              <w:rPr>
                <w:color w:val="000000"/>
                <w:sz w:val="23"/>
                <w:szCs w:val="23"/>
              </w:rPr>
            </w:pPr>
            <w:r w:rsidRPr="004A287E">
              <w:rPr>
                <w:color w:val="000000"/>
                <w:sz w:val="23"/>
                <w:szCs w:val="23"/>
              </w:rPr>
              <w:t>Pittsfield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453CC46" w14:textId="7CCD869A"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644,819 </w:t>
            </w:r>
          </w:p>
        </w:tc>
      </w:tr>
      <w:tr w:rsidR="00BB21CB" w:rsidRPr="004A287E" w14:paraId="5F8C824A"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53B5DB0" w14:textId="77777777" w:rsidR="00BB21CB" w:rsidRPr="004A287E" w:rsidRDefault="00BB21CB" w:rsidP="005C7941">
            <w:pPr>
              <w:rPr>
                <w:color w:val="000000"/>
                <w:sz w:val="23"/>
                <w:szCs w:val="23"/>
              </w:rPr>
            </w:pPr>
            <w:r w:rsidRPr="004A287E">
              <w:rPr>
                <w:color w:val="000000"/>
                <w:sz w:val="23"/>
                <w:szCs w:val="23"/>
              </w:rPr>
              <w:t>Plainville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18612D0" w14:textId="73B1B5C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23,170 </w:t>
            </w:r>
          </w:p>
        </w:tc>
      </w:tr>
      <w:tr w:rsidR="00BB21CB" w:rsidRPr="004A287E" w14:paraId="48AEAD2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C6F2AB9" w14:textId="77777777" w:rsidR="00BB21CB" w:rsidRPr="004A287E" w:rsidRDefault="00BB21CB" w:rsidP="005C7941">
            <w:pPr>
              <w:rPr>
                <w:color w:val="000000"/>
                <w:sz w:val="23"/>
                <w:szCs w:val="23"/>
              </w:rPr>
            </w:pPr>
            <w:r w:rsidRPr="004A287E">
              <w:rPr>
                <w:color w:val="000000"/>
                <w:sz w:val="23"/>
                <w:szCs w:val="23"/>
              </w:rPr>
              <w:lastRenderedPageBreak/>
              <w:t>Provincetown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FC6CCE1" w14:textId="0397B2F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11,062 </w:t>
            </w:r>
          </w:p>
        </w:tc>
      </w:tr>
      <w:tr w:rsidR="00BB21CB" w:rsidRPr="004A287E" w14:paraId="26645E5A" w14:textId="77777777" w:rsidTr="00BB21CB">
        <w:trPr>
          <w:trHeight w:val="315"/>
        </w:trPr>
        <w:tc>
          <w:tcPr>
            <w:tcW w:w="8270" w:type="dxa"/>
            <w:tcBorders>
              <w:top w:val="nil"/>
              <w:left w:val="single" w:sz="8" w:space="0" w:color="auto"/>
              <w:bottom w:val="single" w:sz="4" w:space="0" w:color="auto"/>
              <w:right w:val="single" w:sz="8" w:space="0" w:color="auto"/>
            </w:tcBorders>
            <w:shd w:val="clear" w:color="auto" w:fill="auto"/>
            <w:noWrap/>
            <w:vAlign w:val="center"/>
            <w:hideMark/>
          </w:tcPr>
          <w:p w14:paraId="70349936" w14:textId="77777777" w:rsidR="00BB21CB" w:rsidRPr="004A287E" w:rsidRDefault="00BB21CB" w:rsidP="005C7941">
            <w:pPr>
              <w:rPr>
                <w:color w:val="000000"/>
                <w:sz w:val="23"/>
                <w:szCs w:val="23"/>
              </w:rPr>
            </w:pPr>
            <w:proofErr w:type="spellStart"/>
            <w:r w:rsidRPr="004A287E">
              <w:rPr>
                <w:color w:val="000000"/>
                <w:sz w:val="23"/>
                <w:szCs w:val="23"/>
              </w:rPr>
              <w:t>Quabbin</w:t>
            </w:r>
            <w:proofErr w:type="spellEnd"/>
            <w:r w:rsidRPr="004A287E">
              <w:rPr>
                <w:color w:val="000000"/>
                <w:sz w:val="23"/>
                <w:szCs w:val="23"/>
              </w:rPr>
              <w:t xml:space="preserve"> Regional School District</w:t>
            </w:r>
          </w:p>
        </w:tc>
        <w:tc>
          <w:tcPr>
            <w:tcW w:w="2160" w:type="dxa"/>
            <w:tcBorders>
              <w:top w:val="nil"/>
              <w:left w:val="nil"/>
              <w:bottom w:val="single" w:sz="4" w:space="0" w:color="auto"/>
              <w:right w:val="single" w:sz="8" w:space="0" w:color="auto"/>
            </w:tcBorders>
            <w:shd w:val="clear" w:color="auto" w:fill="auto"/>
            <w:noWrap/>
            <w:vAlign w:val="center"/>
            <w:hideMark/>
          </w:tcPr>
          <w:p w14:paraId="2CE69EBC" w14:textId="6DB98A9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73,501 </w:t>
            </w:r>
          </w:p>
        </w:tc>
      </w:tr>
      <w:tr w:rsidR="00BB21CB" w:rsidRPr="004A287E" w14:paraId="709E0B0C" w14:textId="77777777" w:rsidTr="00BB21CB">
        <w:trPr>
          <w:trHeight w:val="315"/>
        </w:trPr>
        <w:tc>
          <w:tcPr>
            <w:tcW w:w="8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642E" w14:textId="77777777" w:rsidR="00BB21CB" w:rsidRPr="004A287E" w:rsidRDefault="00BB21CB" w:rsidP="005C7941">
            <w:pPr>
              <w:rPr>
                <w:color w:val="000000"/>
                <w:sz w:val="23"/>
                <w:szCs w:val="23"/>
              </w:rPr>
            </w:pPr>
            <w:r w:rsidRPr="004A287E">
              <w:rPr>
                <w:color w:val="000000"/>
                <w:sz w:val="23"/>
                <w:szCs w:val="23"/>
              </w:rPr>
              <w:t>Quaboag Regional School District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2F79" w14:textId="0205B88B"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73,147 </w:t>
            </w:r>
          </w:p>
        </w:tc>
      </w:tr>
      <w:tr w:rsidR="00BB21CB" w:rsidRPr="004A287E" w14:paraId="220F3B86" w14:textId="77777777" w:rsidTr="00BB21CB">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A1AC03F" w14:textId="77777777" w:rsidR="00BB21CB" w:rsidRPr="004A287E" w:rsidRDefault="00BB21CB" w:rsidP="005C7941">
            <w:pPr>
              <w:rPr>
                <w:color w:val="000000"/>
                <w:sz w:val="23"/>
                <w:szCs w:val="23"/>
              </w:rPr>
            </w:pPr>
            <w:r w:rsidRPr="004A287E">
              <w:rPr>
                <w:color w:val="000000"/>
                <w:sz w:val="23"/>
                <w:szCs w:val="23"/>
              </w:rPr>
              <w:t>Quincy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6F4E1883" w14:textId="3085544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87,429 </w:t>
            </w:r>
          </w:p>
        </w:tc>
      </w:tr>
      <w:tr w:rsidR="00BB21CB" w:rsidRPr="004A287E" w14:paraId="3EC96C8A"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D6B46BE" w14:textId="77777777" w:rsidR="00BB21CB" w:rsidRPr="004A287E" w:rsidRDefault="00BB21CB" w:rsidP="005C7941">
            <w:pPr>
              <w:rPr>
                <w:color w:val="000000"/>
                <w:sz w:val="23"/>
                <w:szCs w:val="23"/>
              </w:rPr>
            </w:pPr>
            <w:r w:rsidRPr="004A287E">
              <w:rPr>
                <w:color w:val="000000"/>
                <w:sz w:val="23"/>
                <w:szCs w:val="23"/>
              </w:rPr>
              <w:t>Ralph C. Mahar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5785B04D" w14:textId="05FF394F"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70,196 </w:t>
            </w:r>
          </w:p>
        </w:tc>
      </w:tr>
      <w:tr w:rsidR="00BB21CB" w:rsidRPr="004A287E" w14:paraId="6E65C193"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055B98E" w14:textId="77777777" w:rsidR="00BB21CB" w:rsidRPr="004A287E" w:rsidRDefault="00BB21CB" w:rsidP="005C7941">
            <w:pPr>
              <w:rPr>
                <w:color w:val="000000"/>
                <w:sz w:val="23"/>
                <w:szCs w:val="23"/>
              </w:rPr>
            </w:pPr>
            <w:r w:rsidRPr="004A287E">
              <w:rPr>
                <w:color w:val="000000"/>
                <w:sz w:val="23"/>
                <w:szCs w:val="23"/>
              </w:rPr>
              <w:t>Randolph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03BC6B1C" w14:textId="2B464C7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134,343 </w:t>
            </w:r>
          </w:p>
        </w:tc>
      </w:tr>
      <w:tr w:rsidR="00BB21CB" w:rsidRPr="004A287E" w14:paraId="5567CA6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0C00B47" w14:textId="77777777" w:rsidR="00BB21CB" w:rsidRPr="004A287E" w:rsidRDefault="00BB21CB" w:rsidP="005C7941">
            <w:pPr>
              <w:rPr>
                <w:color w:val="000000"/>
                <w:sz w:val="23"/>
                <w:szCs w:val="23"/>
              </w:rPr>
            </w:pPr>
            <w:r w:rsidRPr="004A287E">
              <w:rPr>
                <w:color w:val="000000"/>
                <w:sz w:val="23"/>
                <w:szCs w:val="23"/>
              </w:rPr>
              <w:t>Revere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27D8BC4" w14:textId="42EF3C21"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328,198 </w:t>
            </w:r>
          </w:p>
        </w:tc>
      </w:tr>
      <w:tr w:rsidR="00BB21CB" w:rsidRPr="004A287E" w14:paraId="66162D7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9CC8FFD" w14:textId="77777777" w:rsidR="00BB21CB" w:rsidRPr="004A287E" w:rsidRDefault="00BB21CB" w:rsidP="005C7941">
            <w:pPr>
              <w:rPr>
                <w:color w:val="000000"/>
                <w:sz w:val="23"/>
                <w:szCs w:val="23"/>
              </w:rPr>
            </w:pPr>
            <w:r w:rsidRPr="004A287E">
              <w:rPr>
                <w:color w:val="000000"/>
                <w:sz w:val="23"/>
                <w:szCs w:val="23"/>
              </w:rPr>
              <w:t>Richmond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7BC83BA" w14:textId="6EE296DA"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7,847 </w:t>
            </w:r>
          </w:p>
        </w:tc>
      </w:tr>
      <w:tr w:rsidR="00BB21CB" w:rsidRPr="004A287E" w14:paraId="750FD73C"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BDC1A14" w14:textId="77777777" w:rsidR="00BB21CB" w:rsidRPr="004A287E" w:rsidRDefault="00BB21CB" w:rsidP="005C7941">
            <w:pPr>
              <w:rPr>
                <w:color w:val="000000"/>
                <w:sz w:val="23"/>
                <w:szCs w:val="23"/>
              </w:rPr>
            </w:pPr>
            <w:r w:rsidRPr="004A287E">
              <w:rPr>
                <w:color w:val="000000"/>
                <w:sz w:val="23"/>
                <w:szCs w:val="23"/>
              </w:rPr>
              <w:t>Rising Tide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45E17344" w14:textId="05C2135F"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27,773 </w:t>
            </w:r>
          </w:p>
        </w:tc>
      </w:tr>
      <w:tr w:rsidR="00BB21CB" w:rsidRPr="004A287E" w14:paraId="2F6F7A8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BC10956" w14:textId="77777777" w:rsidR="00BB21CB" w:rsidRPr="004A287E" w:rsidRDefault="00BB21CB" w:rsidP="005C7941">
            <w:pPr>
              <w:rPr>
                <w:color w:val="000000"/>
                <w:sz w:val="23"/>
                <w:szCs w:val="23"/>
              </w:rPr>
            </w:pPr>
            <w:r w:rsidRPr="004A287E">
              <w:rPr>
                <w:color w:val="000000"/>
                <w:sz w:val="23"/>
                <w:szCs w:val="23"/>
              </w:rPr>
              <w:t>Rochester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79021DA" w14:textId="016DE5D4"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52,751 </w:t>
            </w:r>
          </w:p>
        </w:tc>
      </w:tr>
      <w:tr w:rsidR="00BB21CB" w:rsidRPr="004A287E" w14:paraId="308D798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2BCF1DF" w14:textId="77777777" w:rsidR="00BB21CB" w:rsidRPr="004A287E" w:rsidRDefault="00BB21CB" w:rsidP="005C7941">
            <w:pPr>
              <w:rPr>
                <w:color w:val="000000"/>
                <w:sz w:val="23"/>
                <w:szCs w:val="23"/>
              </w:rPr>
            </w:pPr>
            <w:r w:rsidRPr="004A287E">
              <w:rPr>
                <w:color w:val="000000"/>
                <w:sz w:val="23"/>
                <w:szCs w:val="23"/>
              </w:rPr>
              <w:t>Rockland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597EDE1" w14:textId="70169FF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254,184 </w:t>
            </w:r>
          </w:p>
        </w:tc>
      </w:tr>
      <w:tr w:rsidR="00BB21CB" w:rsidRPr="004A287E" w14:paraId="0DEFFBA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E7AF625" w14:textId="77777777" w:rsidR="00BB21CB" w:rsidRPr="004A287E" w:rsidRDefault="00BB21CB" w:rsidP="005C7941">
            <w:pPr>
              <w:rPr>
                <w:color w:val="000000"/>
                <w:sz w:val="23"/>
                <w:szCs w:val="23"/>
              </w:rPr>
            </w:pPr>
            <w:r w:rsidRPr="004A287E">
              <w:rPr>
                <w:color w:val="000000"/>
                <w:sz w:val="23"/>
                <w:szCs w:val="23"/>
              </w:rPr>
              <w:t>Rockport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E41D0B2" w14:textId="2F0408DF"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26,826 </w:t>
            </w:r>
          </w:p>
        </w:tc>
      </w:tr>
      <w:tr w:rsidR="00BB21CB" w:rsidRPr="004A287E" w14:paraId="290D4B8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A9712D5" w14:textId="77777777" w:rsidR="00BB21CB" w:rsidRPr="004A287E" w:rsidRDefault="00BB21CB" w:rsidP="005C7941">
            <w:pPr>
              <w:rPr>
                <w:color w:val="000000"/>
                <w:sz w:val="23"/>
                <w:szCs w:val="23"/>
              </w:rPr>
            </w:pPr>
            <w:r w:rsidRPr="004A287E">
              <w:rPr>
                <w:color w:val="000000"/>
                <w:sz w:val="23"/>
                <w:szCs w:val="23"/>
              </w:rPr>
              <w:t>Roxbury Preparatory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20BA604E" w14:textId="48D52A4E"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191,603 </w:t>
            </w:r>
          </w:p>
        </w:tc>
      </w:tr>
      <w:tr w:rsidR="00BB21CB" w:rsidRPr="004A287E" w14:paraId="788E538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E1766E9" w14:textId="77777777" w:rsidR="00BB21CB" w:rsidRPr="004A287E" w:rsidRDefault="00BB21CB" w:rsidP="005C7941">
            <w:pPr>
              <w:rPr>
                <w:color w:val="000000"/>
                <w:sz w:val="23"/>
                <w:szCs w:val="23"/>
              </w:rPr>
            </w:pPr>
            <w:r w:rsidRPr="004A287E">
              <w:rPr>
                <w:color w:val="000000"/>
                <w:sz w:val="23"/>
                <w:szCs w:val="23"/>
              </w:rPr>
              <w:t>Salem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2D3F5EC" w14:textId="34C4BD44"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164,107 </w:t>
            </w:r>
          </w:p>
        </w:tc>
      </w:tr>
      <w:tr w:rsidR="00BB21CB" w:rsidRPr="004A287E" w14:paraId="75A6B73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7280285" w14:textId="77777777" w:rsidR="00BB21CB" w:rsidRPr="004A287E" w:rsidRDefault="00BB21CB" w:rsidP="005C7941">
            <w:pPr>
              <w:rPr>
                <w:color w:val="000000"/>
                <w:sz w:val="23"/>
                <w:szCs w:val="23"/>
              </w:rPr>
            </w:pPr>
            <w:r w:rsidRPr="004A287E">
              <w:rPr>
                <w:color w:val="000000"/>
                <w:sz w:val="23"/>
                <w:szCs w:val="23"/>
              </w:rPr>
              <w:t>Seekonk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4F56815" w14:textId="7A9DA5C1"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26,279 </w:t>
            </w:r>
          </w:p>
        </w:tc>
      </w:tr>
      <w:tr w:rsidR="00BB21CB" w:rsidRPr="004A287E" w14:paraId="2A7FC4D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7CF5455" w14:textId="77777777" w:rsidR="00BB21CB" w:rsidRPr="004A287E" w:rsidRDefault="00BB21CB" w:rsidP="005C7941">
            <w:pPr>
              <w:rPr>
                <w:color w:val="000000"/>
                <w:sz w:val="23"/>
                <w:szCs w:val="23"/>
              </w:rPr>
            </w:pPr>
            <w:r w:rsidRPr="004A287E">
              <w:rPr>
                <w:color w:val="000000"/>
                <w:sz w:val="23"/>
                <w:szCs w:val="23"/>
              </w:rPr>
              <w:t>Seven Hills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07E2FFE6" w14:textId="0CECC4F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39,609 </w:t>
            </w:r>
          </w:p>
        </w:tc>
      </w:tr>
      <w:tr w:rsidR="00BB21CB" w:rsidRPr="004A287E" w14:paraId="1E8FF8D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tcPr>
          <w:p w14:paraId="02AE4A7D" w14:textId="77777777" w:rsidR="00BB21CB" w:rsidRPr="004A287E" w:rsidRDefault="00BB21CB" w:rsidP="005C7941">
            <w:pPr>
              <w:rPr>
                <w:color w:val="000000"/>
                <w:sz w:val="23"/>
                <w:szCs w:val="23"/>
              </w:rPr>
            </w:pPr>
            <w:r w:rsidRPr="004A287E">
              <w:rPr>
                <w:color w:val="000000"/>
                <w:sz w:val="23"/>
                <w:szCs w:val="23"/>
              </w:rPr>
              <w:t>Sizer School: A North Central Charter Essential (District)</w:t>
            </w:r>
          </w:p>
        </w:tc>
        <w:tc>
          <w:tcPr>
            <w:tcW w:w="2160" w:type="dxa"/>
            <w:tcBorders>
              <w:top w:val="nil"/>
              <w:left w:val="nil"/>
              <w:bottom w:val="single" w:sz="8" w:space="0" w:color="auto"/>
              <w:right w:val="single" w:sz="8" w:space="0" w:color="auto"/>
            </w:tcBorders>
            <w:shd w:val="clear" w:color="auto" w:fill="auto"/>
            <w:noWrap/>
            <w:vAlign w:val="center"/>
          </w:tcPr>
          <w:p w14:paraId="736C589A" w14:textId="77777777" w:rsidR="00BB21CB" w:rsidRPr="004A287E" w:rsidRDefault="00BB21CB" w:rsidP="005C7941">
            <w:pPr>
              <w:jc w:val="right"/>
              <w:rPr>
                <w:color w:val="000000"/>
                <w:sz w:val="23"/>
                <w:szCs w:val="23"/>
              </w:rPr>
            </w:pPr>
            <w:r w:rsidRPr="004A287E">
              <w:rPr>
                <w:color w:val="000000"/>
                <w:sz w:val="23"/>
                <w:szCs w:val="23"/>
              </w:rPr>
              <w:t xml:space="preserve">                   $6,062 </w:t>
            </w:r>
          </w:p>
        </w:tc>
      </w:tr>
      <w:tr w:rsidR="00BB21CB" w:rsidRPr="004A287E" w14:paraId="2F55507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44957D9" w14:textId="77777777" w:rsidR="00BB21CB" w:rsidRPr="004A287E" w:rsidRDefault="00BB21CB" w:rsidP="005C7941">
            <w:pPr>
              <w:rPr>
                <w:color w:val="000000"/>
                <w:sz w:val="23"/>
                <w:szCs w:val="23"/>
              </w:rPr>
            </w:pPr>
            <w:r w:rsidRPr="004A287E">
              <w:rPr>
                <w:color w:val="000000"/>
                <w:sz w:val="23"/>
                <w:szCs w:val="23"/>
              </w:rPr>
              <w:t>Somerville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CBBE537" w14:textId="724D084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165,765 </w:t>
            </w:r>
          </w:p>
        </w:tc>
      </w:tr>
      <w:tr w:rsidR="00BB21CB" w:rsidRPr="004A287E" w14:paraId="1139AC7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6FCA4C4" w14:textId="77777777" w:rsidR="00BB21CB" w:rsidRPr="004A287E" w:rsidRDefault="00BB21CB" w:rsidP="005C7941">
            <w:pPr>
              <w:rPr>
                <w:color w:val="000000"/>
                <w:sz w:val="23"/>
                <w:szCs w:val="23"/>
              </w:rPr>
            </w:pPr>
            <w:r w:rsidRPr="004A287E">
              <w:rPr>
                <w:color w:val="000000"/>
                <w:sz w:val="23"/>
                <w:szCs w:val="23"/>
              </w:rPr>
              <w:t>South Hadley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5549F49A" w14:textId="10436FC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50,699 </w:t>
            </w:r>
          </w:p>
        </w:tc>
      </w:tr>
      <w:tr w:rsidR="00BB21CB" w:rsidRPr="004A287E" w14:paraId="50FCA4C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C99EFA6" w14:textId="77777777" w:rsidR="00BB21CB" w:rsidRPr="004A287E" w:rsidRDefault="00BB21CB" w:rsidP="005C7941">
            <w:pPr>
              <w:rPr>
                <w:color w:val="000000"/>
                <w:sz w:val="23"/>
                <w:szCs w:val="23"/>
              </w:rPr>
            </w:pPr>
            <w:r w:rsidRPr="004A287E">
              <w:rPr>
                <w:color w:val="000000"/>
                <w:sz w:val="23"/>
                <w:szCs w:val="23"/>
              </w:rPr>
              <w:t>South Middlesex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688BA9C4" w14:textId="0622D83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62,861 </w:t>
            </w:r>
          </w:p>
        </w:tc>
      </w:tr>
      <w:tr w:rsidR="00BB21CB" w:rsidRPr="004A287E" w14:paraId="367A1C1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74A9208" w14:textId="77777777" w:rsidR="00BB21CB" w:rsidRPr="004A287E" w:rsidRDefault="00BB21CB" w:rsidP="005C7941">
            <w:pPr>
              <w:rPr>
                <w:color w:val="000000"/>
                <w:sz w:val="23"/>
                <w:szCs w:val="23"/>
              </w:rPr>
            </w:pPr>
            <w:r w:rsidRPr="004A287E">
              <w:rPr>
                <w:color w:val="000000"/>
                <w:sz w:val="23"/>
                <w:szCs w:val="23"/>
              </w:rPr>
              <w:t>South Shore Regional Vocational Tech</w:t>
            </w:r>
          </w:p>
        </w:tc>
        <w:tc>
          <w:tcPr>
            <w:tcW w:w="2160" w:type="dxa"/>
            <w:tcBorders>
              <w:top w:val="nil"/>
              <w:left w:val="nil"/>
              <w:bottom w:val="single" w:sz="8" w:space="0" w:color="auto"/>
              <w:right w:val="single" w:sz="8" w:space="0" w:color="auto"/>
            </w:tcBorders>
            <w:shd w:val="clear" w:color="auto" w:fill="auto"/>
            <w:noWrap/>
            <w:vAlign w:val="center"/>
            <w:hideMark/>
          </w:tcPr>
          <w:p w14:paraId="52D0FCAB" w14:textId="01CD8A0E"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62,465 </w:t>
            </w:r>
          </w:p>
        </w:tc>
      </w:tr>
      <w:tr w:rsidR="00BB21CB" w:rsidRPr="004A287E" w14:paraId="79E9F53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59379E4" w14:textId="77777777" w:rsidR="00BB21CB" w:rsidRPr="004A287E" w:rsidRDefault="00BB21CB" w:rsidP="005C7941">
            <w:pPr>
              <w:rPr>
                <w:color w:val="000000"/>
                <w:sz w:val="23"/>
                <w:szCs w:val="23"/>
              </w:rPr>
            </w:pPr>
            <w:r w:rsidRPr="004A287E">
              <w:rPr>
                <w:color w:val="000000"/>
                <w:sz w:val="23"/>
                <w:szCs w:val="23"/>
              </w:rPr>
              <w:t>South Shore Charter Public School</w:t>
            </w:r>
          </w:p>
        </w:tc>
        <w:tc>
          <w:tcPr>
            <w:tcW w:w="2160" w:type="dxa"/>
            <w:tcBorders>
              <w:top w:val="nil"/>
              <w:left w:val="nil"/>
              <w:bottom w:val="single" w:sz="8" w:space="0" w:color="auto"/>
              <w:right w:val="single" w:sz="8" w:space="0" w:color="auto"/>
            </w:tcBorders>
            <w:shd w:val="clear" w:color="auto" w:fill="auto"/>
            <w:noWrap/>
            <w:vAlign w:val="center"/>
            <w:hideMark/>
          </w:tcPr>
          <w:p w14:paraId="05B7DEC6" w14:textId="4535E6EB"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80,631 </w:t>
            </w:r>
          </w:p>
        </w:tc>
      </w:tr>
      <w:tr w:rsidR="00BB21CB" w:rsidRPr="004A287E" w14:paraId="1852AA9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F715464" w14:textId="77777777" w:rsidR="00BB21CB" w:rsidRPr="004A287E" w:rsidRDefault="00BB21CB" w:rsidP="005C7941">
            <w:pPr>
              <w:rPr>
                <w:color w:val="000000"/>
                <w:sz w:val="23"/>
                <w:szCs w:val="23"/>
              </w:rPr>
            </w:pPr>
            <w:r w:rsidRPr="004A287E">
              <w:rPr>
                <w:color w:val="000000"/>
                <w:sz w:val="23"/>
                <w:szCs w:val="23"/>
              </w:rPr>
              <w:t>Southampton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9BF3B4C" w14:textId="3FE8A92E"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118,630 </w:t>
            </w:r>
          </w:p>
        </w:tc>
      </w:tr>
      <w:tr w:rsidR="00BB21CB" w:rsidRPr="004A287E" w14:paraId="1AD99CC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666ACAF" w14:textId="77777777" w:rsidR="00BB21CB" w:rsidRPr="004A287E" w:rsidRDefault="00BB21CB" w:rsidP="005C7941">
            <w:pPr>
              <w:rPr>
                <w:color w:val="000000"/>
                <w:sz w:val="23"/>
                <w:szCs w:val="23"/>
              </w:rPr>
            </w:pPr>
            <w:r w:rsidRPr="004A287E">
              <w:rPr>
                <w:color w:val="000000"/>
                <w:sz w:val="23"/>
                <w:szCs w:val="23"/>
              </w:rPr>
              <w:t>Southborough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BFB82E7" w14:textId="5BAF121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1,724 </w:t>
            </w:r>
          </w:p>
        </w:tc>
      </w:tr>
      <w:tr w:rsidR="00BB21CB" w:rsidRPr="004A287E" w14:paraId="6EBB8B9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960555D" w14:textId="77777777" w:rsidR="00BB21CB" w:rsidRPr="004A287E" w:rsidRDefault="00BB21CB" w:rsidP="005C7941">
            <w:pPr>
              <w:rPr>
                <w:color w:val="000000"/>
                <w:sz w:val="23"/>
                <w:szCs w:val="23"/>
              </w:rPr>
            </w:pPr>
            <w:r w:rsidRPr="004A287E">
              <w:rPr>
                <w:color w:val="000000"/>
                <w:sz w:val="23"/>
                <w:szCs w:val="23"/>
              </w:rPr>
              <w:t>Southbridge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FB786CE" w14:textId="6655E80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366,171 </w:t>
            </w:r>
          </w:p>
        </w:tc>
      </w:tr>
      <w:tr w:rsidR="00BB21CB" w:rsidRPr="004A287E" w14:paraId="7E9DB8C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BE7ECC3" w14:textId="77777777" w:rsidR="00BB21CB" w:rsidRPr="004A287E" w:rsidRDefault="00BB21CB" w:rsidP="005C7941">
            <w:pPr>
              <w:rPr>
                <w:color w:val="000000"/>
                <w:sz w:val="23"/>
                <w:szCs w:val="23"/>
              </w:rPr>
            </w:pPr>
            <w:r w:rsidRPr="004A287E">
              <w:rPr>
                <w:color w:val="000000"/>
                <w:sz w:val="23"/>
                <w:szCs w:val="23"/>
              </w:rPr>
              <w:t>Southeastern Regional Vocational Tech</w:t>
            </w:r>
          </w:p>
        </w:tc>
        <w:tc>
          <w:tcPr>
            <w:tcW w:w="2160" w:type="dxa"/>
            <w:tcBorders>
              <w:top w:val="nil"/>
              <w:left w:val="nil"/>
              <w:bottom w:val="single" w:sz="8" w:space="0" w:color="auto"/>
              <w:right w:val="single" w:sz="8" w:space="0" w:color="auto"/>
            </w:tcBorders>
            <w:shd w:val="clear" w:color="auto" w:fill="auto"/>
            <w:noWrap/>
            <w:vAlign w:val="center"/>
            <w:hideMark/>
          </w:tcPr>
          <w:p w14:paraId="7B72CFE0" w14:textId="08B32F0F"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72,134 </w:t>
            </w:r>
          </w:p>
        </w:tc>
      </w:tr>
      <w:tr w:rsidR="00BB21CB" w:rsidRPr="004A287E" w14:paraId="5D94364F"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3C7E7E5" w14:textId="77777777" w:rsidR="00BB21CB" w:rsidRPr="004A287E" w:rsidRDefault="00BB21CB" w:rsidP="005C7941">
            <w:pPr>
              <w:rPr>
                <w:color w:val="000000"/>
                <w:sz w:val="23"/>
                <w:szCs w:val="23"/>
              </w:rPr>
            </w:pPr>
            <w:r w:rsidRPr="004A287E">
              <w:rPr>
                <w:color w:val="000000"/>
                <w:sz w:val="23"/>
                <w:szCs w:val="23"/>
              </w:rPr>
              <w:t xml:space="preserve">Southern Berkshire Regional School District </w:t>
            </w:r>
          </w:p>
        </w:tc>
        <w:tc>
          <w:tcPr>
            <w:tcW w:w="2160" w:type="dxa"/>
            <w:tcBorders>
              <w:top w:val="nil"/>
              <w:left w:val="nil"/>
              <w:bottom w:val="single" w:sz="8" w:space="0" w:color="auto"/>
              <w:right w:val="single" w:sz="8" w:space="0" w:color="auto"/>
            </w:tcBorders>
            <w:shd w:val="clear" w:color="auto" w:fill="auto"/>
            <w:noWrap/>
            <w:vAlign w:val="center"/>
            <w:hideMark/>
          </w:tcPr>
          <w:p w14:paraId="2717F810" w14:textId="5D21161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34,693 </w:t>
            </w:r>
          </w:p>
        </w:tc>
      </w:tr>
      <w:tr w:rsidR="00BB21CB" w:rsidRPr="004A287E" w14:paraId="658AFFA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9F44CE4" w14:textId="77777777" w:rsidR="00BB21CB" w:rsidRPr="004A287E" w:rsidRDefault="00BB21CB" w:rsidP="005C7941">
            <w:pPr>
              <w:rPr>
                <w:color w:val="000000"/>
                <w:sz w:val="23"/>
                <w:szCs w:val="23"/>
              </w:rPr>
            </w:pPr>
            <w:r w:rsidRPr="004A287E">
              <w:rPr>
                <w:color w:val="000000"/>
                <w:sz w:val="23"/>
                <w:szCs w:val="23"/>
              </w:rPr>
              <w:t>Southern Worcester County Regional Vocational Tech</w:t>
            </w:r>
          </w:p>
        </w:tc>
        <w:tc>
          <w:tcPr>
            <w:tcW w:w="2160" w:type="dxa"/>
            <w:tcBorders>
              <w:top w:val="nil"/>
              <w:left w:val="nil"/>
              <w:bottom w:val="single" w:sz="8" w:space="0" w:color="auto"/>
              <w:right w:val="single" w:sz="8" w:space="0" w:color="auto"/>
            </w:tcBorders>
            <w:shd w:val="clear" w:color="auto" w:fill="auto"/>
            <w:noWrap/>
            <w:vAlign w:val="center"/>
            <w:hideMark/>
          </w:tcPr>
          <w:p w14:paraId="4C3698A6" w14:textId="595A0AD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43,963 </w:t>
            </w:r>
          </w:p>
        </w:tc>
      </w:tr>
      <w:tr w:rsidR="00BB21CB" w:rsidRPr="004A287E" w14:paraId="013842D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07DAFD6" w14:textId="77777777" w:rsidR="00BB21CB" w:rsidRPr="004A287E" w:rsidRDefault="00BB21CB" w:rsidP="005C7941">
            <w:pPr>
              <w:rPr>
                <w:color w:val="000000"/>
                <w:sz w:val="23"/>
                <w:szCs w:val="23"/>
              </w:rPr>
            </w:pPr>
            <w:r w:rsidRPr="004A287E">
              <w:rPr>
                <w:color w:val="000000"/>
                <w:sz w:val="23"/>
                <w:szCs w:val="23"/>
              </w:rPr>
              <w:t>Southwick-Tolland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0CF713F" w14:textId="6E5E855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83,337 </w:t>
            </w:r>
          </w:p>
        </w:tc>
      </w:tr>
      <w:tr w:rsidR="00BB21CB" w:rsidRPr="004A287E" w14:paraId="4EF2E52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6685052" w14:textId="77777777" w:rsidR="00BB21CB" w:rsidRPr="004A287E" w:rsidRDefault="00BB21CB" w:rsidP="005C7941">
            <w:pPr>
              <w:rPr>
                <w:color w:val="000000"/>
                <w:sz w:val="23"/>
                <w:szCs w:val="23"/>
              </w:rPr>
            </w:pPr>
            <w:r w:rsidRPr="004A287E">
              <w:rPr>
                <w:color w:val="000000"/>
                <w:sz w:val="23"/>
                <w:szCs w:val="23"/>
              </w:rPr>
              <w:t>Springfield Preparatory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4ADE586B" w14:textId="3B2E2D0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29,917 </w:t>
            </w:r>
          </w:p>
        </w:tc>
      </w:tr>
      <w:tr w:rsidR="00BB21CB" w:rsidRPr="004A287E" w14:paraId="323B3D5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574CD7D0" w14:textId="77777777" w:rsidR="00BB21CB" w:rsidRPr="004A287E" w:rsidRDefault="00BB21CB" w:rsidP="005C7941">
            <w:pPr>
              <w:rPr>
                <w:color w:val="000000"/>
                <w:sz w:val="23"/>
                <w:szCs w:val="23"/>
              </w:rPr>
            </w:pPr>
            <w:r w:rsidRPr="004A287E">
              <w:rPr>
                <w:color w:val="000000"/>
                <w:sz w:val="23"/>
                <w:szCs w:val="23"/>
              </w:rPr>
              <w:t>Springfield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A002293" w14:textId="758237E3"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1,286,857 </w:t>
            </w:r>
          </w:p>
        </w:tc>
      </w:tr>
      <w:tr w:rsidR="00BB21CB" w:rsidRPr="004A287E" w14:paraId="3010997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5AD0793" w14:textId="77777777" w:rsidR="00BB21CB" w:rsidRPr="004A287E" w:rsidRDefault="00BB21CB" w:rsidP="005C7941">
            <w:pPr>
              <w:rPr>
                <w:color w:val="000000"/>
                <w:sz w:val="23"/>
                <w:szCs w:val="23"/>
              </w:rPr>
            </w:pPr>
            <w:r w:rsidRPr="004A287E">
              <w:rPr>
                <w:color w:val="000000"/>
                <w:sz w:val="23"/>
                <w:szCs w:val="23"/>
              </w:rPr>
              <w:t>Sudbury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A086B7D" w14:textId="6F3973FA"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38,267 </w:t>
            </w:r>
          </w:p>
        </w:tc>
      </w:tr>
      <w:tr w:rsidR="00BB21CB" w:rsidRPr="004A287E" w14:paraId="593935A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7DD2CA7" w14:textId="77777777" w:rsidR="00BB21CB" w:rsidRPr="004A287E" w:rsidRDefault="00BB21CB" w:rsidP="005C7941">
            <w:pPr>
              <w:rPr>
                <w:color w:val="000000"/>
                <w:sz w:val="23"/>
                <w:szCs w:val="23"/>
              </w:rPr>
            </w:pPr>
            <w:r w:rsidRPr="004A287E">
              <w:rPr>
                <w:color w:val="000000"/>
                <w:sz w:val="23"/>
                <w:szCs w:val="23"/>
              </w:rPr>
              <w:t>Sutton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B06A6C8" w14:textId="0A232E9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21,226 </w:t>
            </w:r>
          </w:p>
        </w:tc>
      </w:tr>
      <w:tr w:rsidR="00BB21CB" w:rsidRPr="004A287E" w14:paraId="146B6F44"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2CB1558" w14:textId="77777777" w:rsidR="00BB21CB" w:rsidRPr="004A287E" w:rsidRDefault="00BB21CB" w:rsidP="005C7941">
            <w:pPr>
              <w:rPr>
                <w:color w:val="000000"/>
                <w:sz w:val="23"/>
                <w:szCs w:val="23"/>
              </w:rPr>
            </w:pPr>
            <w:r w:rsidRPr="004A287E">
              <w:rPr>
                <w:color w:val="000000"/>
                <w:sz w:val="23"/>
                <w:szCs w:val="23"/>
              </w:rPr>
              <w:t>Swampscott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3FE78C1" w14:textId="02BF1892"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57,446 </w:t>
            </w:r>
          </w:p>
        </w:tc>
      </w:tr>
      <w:tr w:rsidR="00BB21CB" w:rsidRPr="004A287E" w14:paraId="36160CB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8984470" w14:textId="77777777" w:rsidR="00BB21CB" w:rsidRPr="004A287E" w:rsidRDefault="00BB21CB" w:rsidP="005C7941">
            <w:pPr>
              <w:rPr>
                <w:color w:val="000000"/>
                <w:sz w:val="23"/>
                <w:szCs w:val="23"/>
              </w:rPr>
            </w:pPr>
            <w:r w:rsidRPr="004A287E">
              <w:rPr>
                <w:color w:val="000000"/>
                <w:sz w:val="23"/>
                <w:szCs w:val="23"/>
              </w:rPr>
              <w:t>Swansea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4867A7F" w14:textId="781E57FA"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28,754 </w:t>
            </w:r>
          </w:p>
        </w:tc>
      </w:tr>
      <w:tr w:rsidR="00BB21CB" w:rsidRPr="004A287E" w14:paraId="0C11653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6F29343" w14:textId="77777777" w:rsidR="00BB21CB" w:rsidRPr="004A287E" w:rsidRDefault="00BB21CB" w:rsidP="005C7941">
            <w:pPr>
              <w:rPr>
                <w:color w:val="000000"/>
                <w:sz w:val="23"/>
                <w:szCs w:val="23"/>
              </w:rPr>
            </w:pPr>
            <w:proofErr w:type="spellStart"/>
            <w:r w:rsidRPr="004A287E">
              <w:rPr>
                <w:color w:val="000000"/>
                <w:sz w:val="23"/>
                <w:szCs w:val="23"/>
              </w:rPr>
              <w:t>Tantasqua</w:t>
            </w:r>
            <w:proofErr w:type="spellEnd"/>
            <w:r w:rsidRPr="004A287E">
              <w:rPr>
                <w:color w:val="000000"/>
                <w:sz w:val="23"/>
                <w:szCs w:val="23"/>
              </w:rPr>
              <w:t xml:space="preserve">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23082F75" w14:textId="3F2201D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48,605 </w:t>
            </w:r>
          </w:p>
        </w:tc>
      </w:tr>
      <w:tr w:rsidR="00BB21CB" w:rsidRPr="004A287E" w14:paraId="48A1EAB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2657E73" w14:textId="77777777" w:rsidR="00BB21CB" w:rsidRPr="004A287E" w:rsidRDefault="00BB21CB" w:rsidP="005C7941">
            <w:pPr>
              <w:rPr>
                <w:color w:val="000000"/>
                <w:sz w:val="23"/>
                <w:szCs w:val="23"/>
              </w:rPr>
            </w:pPr>
            <w:r w:rsidRPr="004A287E">
              <w:rPr>
                <w:color w:val="000000"/>
                <w:sz w:val="23"/>
                <w:szCs w:val="23"/>
              </w:rPr>
              <w:t>Taunton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AB0B879" w14:textId="16AD74CB"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640,309 </w:t>
            </w:r>
          </w:p>
        </w:tc>
      </w:tr>
      <w:tr w:rsidR="00BB21CB" w:rsidRPr="004A287E" w14:paraId="41299CA2"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6B6A336" w14:textId="77777777" w:rsidR="00BB21CB" w:rsidRPr="004A287E" w:rsidRDefault="00BB21CB" w:rsidP="005C7941">
            <w:pPr>
              <w:rPr>
                <w:color w:val="000000"/>
                <w:sz w:val="23"/>
                <w:szCs w:val="23"/>
              </w:rPr>
            </w:pPr>
            <w:r w:rsidRPr="004A287E">
              <w:rPr>
                <w:color w:val="000000"/>
                <w:sz w:val="23"/>
                <w:szCs w:val="23"/>
              </w:rPr>
              <w:t>Topsfield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7A00697" w14:textId="1766418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18,269 </w:t>
            </w:r>
          </w:p>
        </w:tc>
      </w:tr>
      <w:tr w:rsidR="00BB21CB" w:rsidRPr="004A287E" w14:paraId="7780266E"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46ABB28" w14:textId="77777777" w:rsidR="00BB21CB" w:rsidRPr="004A287E" w:rsidRDefault="00BB21CB" w:rsidP="005C7941">
            <w:pPr>
              <w:rPr>
                <w:color w:val="000000"/>
                <w:sz w:val="23"/>
                <w:szCs w:val="23"/>
              </w:rPr>
            </w:pPr>
            <w:r w:rsidRPr="004A287E">
              <w:rPr>
                <w:color w:val="000000"/>
                <w:sz w:val="23"/>
                <w:szCs w:val="23"/>
              </w:rPr>
              <w:t>Triton Regional School District</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3D9AD23C" w14:textId="48EB965A"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105,096 </w:t>
            </w:r>
          </w:p>
        </w:tc>
      </w:tr>
      <w:tr w:rsidR="00BB21CB" w:rsidRPr="004A287E" w14:paraId="76680880"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A4F339D" w14:textId="77777777" w:rsidR="00BB21CB" w:rsidRPr="004A287E" w:rsidRDefault="00BB21CB" w:rsidP="005C7941">
            <w:pPr>
              <w:rPr>
                <w:color w:val="000000"/>
                <w:sz w:val="23"/>
                <w:szCs w:val="23"/>
              </w:rPr>
            </w:pPr>
            <w:proofErr w:type="spellStart"/>
            <w:r w:rsidRPr="004A287E">
              <w:rPr>
                <w:color w:val="000000"/>
                <w:sz w:val="23"/>
                <w:szCs w:val="23"/>
              </w:rPr>
              <w:t>Tyngsborough</w:t>
            </w:r>
            <w:proofErr w:type="spellEnd"/>
            <w:r w:rsidRPr="004A287E">
              <w:rPr>
                <w:color w:val="000000"/>
                <w:sz w:val="23"/>
                <w:szCs w:val="23"/>
              </w:rPr>
              <w:t xml:space="preserve">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1B7BC602" w14:textId="10F3E62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42,694 </w:t>
            </w:r>
          </w:p>
        </w:tc>
      </w:tr>
      <w:tr w:rsidR="00BB21CB" w:rsidRPr="004A287E" w14:paraId="22CE59A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01B052C" w14:textId="77777777" w:rsidR="00BB21CB" w:rsidRPr="004A287E" w:rsidRDefault="00BB21CB" w:rsidP="005C7941">
            <w:pPr>
              <w:rPr>
                <w:color w:val="000000"/>
                <w:sz w:val="23"/>
                <w:szCs w:val="23"/>
              </w:rPr>
            </w:pPr>
            <w:r w:rsidRPr="004A287E">
              <w:rPr>
                <w:color w:val="000000"/>
                <w:sz w:val="23"/>
                <w:szCs w:val="23"/>
              </w:rPr>
              <w:t>Uxbridge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7A22766" w14:textId="77D0DF0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57,095 </w:t>
            </w:r>
          </w:p>
        </w:tc>
      </w:tr>
      <w:tr w:rsidR="00BB21CB" w:rsidRPr="004A287E" w14:paraId="269BD8E9"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152678F" w14:textId="77777777" w:rsidR="00BB21CB" w:rsidRPr="004A287E" w:rsidRDefault="00BB21CB" w:rsidP="005C7941">
            <w:pPr>
              <w:rPr>
                <w:color w:val="000000"/>
                <w:sz w:val="23"/>
                <w:szCs w:val="23"/>
              </w:rPr>
            </w:pPr>
            <w:r w:rsidRPr="004A287E">
              <w:rPr>
                <w:color w:val="000000"/>
                <w:sz w:val="23"/>
                <w:szCs w:val="23"/>
              </w:rPr>
              <w:t>Veritas Prep Charter School</w:t>
            </w:r>
          </w:p>
        </w:tc>
        <w:tc>
          <w:tcPr>
            <w:tcW w:w="2160" w:type="dxa"/>
            <w:tcBorders>
              <w:top w:val="nil"/>
              <w:left w:val="nil"/>
              <w:bottom w:val="single" w:sz="8" w:space="0" w:color="auto"/>
              <w:right w:val="single" w:sz="8" w:space="0" w:color="auto"/>
            </w:tcBorders>
            <w:shd w:val="clear" w:color="auto" w:fill="auto"/>
            <w:noWrap/>
            <w:vAlign w:val="center"/>
            <w:hideMark/>
          </w:tcPr>
          <w:p w14:paraId="315BB783" w14:textId="2309C5C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57,922 </w:t>
            </w:r>
          </w:p>
        </w:tc>
      </w:tr>
      <w:tr w:rsidR="00BB21CB" w:rsidRPr="004A287E" w14:paraId="20F58BDC"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3DD1E96" w14:textId="77777777" w:rsidR="00BB21CB" w:rsidRPr="004A287E" w:rsidRDefault="00BB21CB" w:rsidP="005C7941">
            <w:pPr>
              <w:rPr>
                <w:color w:val="000000"/>
                <w:sz w:val="23"/>
                <w:szCs w:val="23"/>
              </w:rPr>
            </w:pPr>
            <w:r w:rsidRPr="004A287E">
              <w:rPr>
                <w:color w:val="000000"/>
                <w:sz w:val="23"/>
                <w:szCs w:val="23"/>
              </w:rPr>
              <w:t>Wachusett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14EB4653" w14:textId="48F409ED"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146,004 </w:t>
            </w:r>
          </w:p>
        </w:tc>
      </w:tr>
      <w:tr w:rsidR="00BB21CB" w:rsidRPr="004A287E" w14:paraId="6A7DBC2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703491F" w14:textId="77777777" w:rsidR="00BB21CB" w:rsidRPr="004A287E" w:rsidRDefault="00BB21CB" w:rsidP="005C7941">
            <w:pPr>
              <w:rPr>
                <w:color w:val="000000"/>
                <w:sz w:val="23"/>
                <w:szCs w:val="23"/>
              </w:rPr>
            </w:pPr>
            <w:r w:rsidRPr="004A287E">
              <w:rPr>
                <w:color w:val="000000"/>
                <w:sz w:val="23"/>
                <w:szCs w:val="23"/>
              </w:rPr>
              <w:lastRenderedPageBreak/>
              <w:t>Wakefield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418E7B4" w14:textId="552DA542"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66,555 </w:t>
            </w:r>
          </w:p>
        </w:tc>
      </w:tr>
      <w:tr w:rsidR="00BB21CB" w:rsidRPr="004A287E" w14:paraId="59884526" w14:textId="77777777" w:rsidTr="00BB21CB">
        <w:trPr>
          <w:trHeight w:val="315"/>
        </w:trPr>
        <w:tc>
          <w:tcPr>
            <w:tcW w:w="8270" w:type="dxa"/>
            <w:tcBorders>
              <w:top w:val="nil"/>
              <w:left w:val="single" w:sz="8" w:space="0" w:color="auto"/>
              <w:bottom w:val="single" w:sz="4" w:space="0" w:color="auto"/>
              <w:right w:val="single" w:sz="8" w:space="0" w:color="auto"/>
            </w:tcBorders>
            <w:shd w:val="clear" w:color="auto" w:fill="auto"/>
            <w:noWrap/>
            <w:vAlign w:val="center"/>
            <w:hideMark/>
          </w:tcPr>
          <w:p w14:paraId="74A732B9" w14:textId="77777777" w:rsidR="00BB21CB" w:rsidRPr="004A287E" w:rsidRDefault="00BB21CB" w:rsidP="005C7941">
            <w:pPr>
              <w:rPr>
                <w:color w:val="000000"/>
                <w:sz w:val="23"/>
                <w:szCs w:val="23"/>
              </w:rPr>
            </w:pPr>
            <w:r w:rsidRPr="004A287E">
              <w:rPr>
                <w:color w:val="000000"/>
                <w:sz w:val="23"/>
                <w:szCs w:val="23"/>
              </w:rPr>
              <w:t>Walpole Public Schools</w:t>
            </w:r>
          </w:p>
        </w:tc>
        <w:tc>
          <w:tcPr>
            <w:tcW w:w="2160" w:type="dxa"/>
            <w:tcBorders>
              <w:top w:val="nil"/>
              <w:left w:val="nil"/>
              <w:bottom w:val="single" w:sz="4" w:space="0" w:color="auto"/>
              <w:right w:val="single" w:sz="8" w:space="0" w:color="auto"/>
            </w:tcBorders>
            <w:shd w:val="clear" w:color="auto" w:fill="auto"/>
            <w:noWrap/>
            <w:vAlign w:val="center"/>
            <w:hideMark/>
          </w:tcPr>
          <w:p w14:paraId="4D51E342" w14:textId="5329BED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26,943 </w:t>
            </w:r>
          </w:p>
        </w:tc>
      </w:tr>
      <w:tr w:rsidR="00BB21CB" w:rsidRPr="004A287E" w14:paraId="2258D7E3" w14:textId="77777777" w:rsidTr="00BB21CB">
        <w:trPr>
          <w:trHeight w:val="315"/>
        </w:trPr>
        <w:tc>
          <w:tcPr>
            <w:tcW w:w="8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1AB67" w14:textId="77777777" w:rsidR="00BB21CB" w:rsidRPr="004A287E" w:rsidRDefault="00BB21CB" w:rsidP="005C7941">
            <w:pPr>
              <w:rPr>
                <w:color w:val="000000"/>
                <w:sz w:val="23"/>
                <w:szCs w:val="23"/>
              </w:rPr>
            </w:pPr>
            <w:r w:rsidRPr="004A287E">
              <w:rPr>
                <w:color w:val="000000"/>
                <w:sz w:val="23"/>
                <w:szCs w:val="23"/>
              </w:rPr>
              <w:t>Waltham Public Schools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97E24" w14:textId="038B7DED"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285,239 </w:t>
            </w:r>
          </w:p>
        </w:tc>
      </w:tr>
      <w:tr w:rsidR="00BB21CB" w:rsidRPr="004A287E" w14:paraId="614AA253" w14:textId="77777777" w:rsidTr="00BB21CB">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55EEAC5" w14:textId="77777777" w:rsidR="00BB21CB" w:rsidRPr="004A287E" w:rsidRDefault="00BB21CB" w:rsidP="005C7941">
            <w:pPr>
              <w:rPr>
                <w:color w:val="000000"/>
                <w:sz w:val="23"/>
                <w:szCs w:val="23"/>
              </w:rPr>
            </w:pPr>
            <w:r w:rsidRPr="004A287E">
              <w:rPr>
                <w:color w:val="000000"/>
                <w:sz w:val="23"/>
                <w:szCs w:val="23"/>
              </w:rPr>
              <w:t>Ware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65615018" w14:textId="196AA093"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15,507 </w:t>
            </w:r>
          </w:p>
        </w:tc>
      </w:tr>
      <w:tr w:rsidR="00BB21CB" w:rsidRPr="004A287E" w14:paraId="38E3565E"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74242CA" w14:textId="77777777" w:rsidR="00BB21CB" w:rsidRPr="004A287E" w:rsidRDefault="00BB21CB" w:rsidP="005C7941">
            <w:pPr>
              <w:rPr>
                <w:color w:val="000000"/>
                <w:sz w:val="23"/>
                <w:szCs w:val="23"/>
              </w:rPr>
            </w:pPr>
            <w:r w:rsidRPr="004A287E">
              <w:rPr>
                <w:color w:val="000000"/>
                <w:sz w:val="23"/>
                <w:szCs w:val="23"/>
              </w:rPr>
              <w:t>Watertown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40903CC" w14:textId="2A9EF913"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33,953 </w:t>
            </w:r>
          </w:p>
        </w:tc>
      </w:tr>
      <w:tr w:rsidR="00BB21CB" w:rsidRPr="004A287E" w14:paraId="58D739B3" w14:textId="77777777" w:rsidTr="005C7941">
        <w:trPr>
          <w:trHeight w:val="315"/>
        </w:trPr>
        <w:tc>
          <w:tcPr>
            <w:tcW w:w="827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47522E7" w14:textId="77777777" w:rsidR="00BB21CB" w:rsidRPr="004A287E" w:rsidRDefault="00BB21CB" w:rsidP="005C7941">
            <w:pPr>
              <w:rPr>
                <w:color w:val="000000"/>
                <w:sz w:val="23"/>
                <w:szCs w:val="23"/>
              </w:rPr>
            </w:pPr>
            <w:r w:rsidRPr="004A287E">
              <w:rPr>
                <w:color w:val="000000"/>
                <w:sz w:val="23"/>
                <w:szCs w:val="23"/>
              </w:rPr>
              <w:t>Webster Public Schools</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14:paraId="1CC8A7BA" w14:textId="2FC6274B"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91,890 </w:t>
            </w:r>
          </w:p>
        </w:tc>
      </w:tr>
      <w:tr w:rsidR="00BB21CB" w:rsidRPr="004A287E" w14:paraId="2F74A613" w14:textId="77777777" w:rsidTr="005C7941">
        <w:trPr>
          <w:trHeight w:val="315"/>
        </w:trPr>
        <w:tc>
          <w:tcPr>
            <w:tcW w:w="827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3CD6B88" w14:textId="77777777" w:rsidR="00BB21CB" w:rsidRPr="004A287E" w:rsidRDefault="00BB21CB" w:rsidP="005C7941">
            <w:pPr>
              <w:rPr>
                <w:color w:val="000000"/>
                <w:sz w:val="23"/>
                <w:szCs w:val="23"/>
              </w:rPr>
            </w:pPr>
            <w:r w:rsidRPr="004A287E">
              <w:rPr>
                <w:color w:val="000000"/>
                <w:sz w:val="23"/>
                <w:szCs w:val="23"/>
              </w:rPr>
              <w:t>Wellesley Public Schools</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14:paraId="0AA322A4" w14:textId="5FDE3678"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104,127 </w:t>
            </w:r>
          </w:p>
        </w:tc>
      </w:tr>
      <w:tr w:rsidR="00BB21CB" w:rsidRPr="004A287E" w14:paraId="24CA4E7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913FF18" w14:textId="77777777" w:rsidR="00BB21CB" w:rsidRPr="004A287E" w:rsidRDefault="00BB21CB" w:rsidP="005C7941">
            <w:pPr>
              <w:rPr>
                <w:color w:val="000000"/>
                <w:sz w:val="23"/>
                <w:szCs w:val="23"/>
              </w:rPr>
            </w:pPr>
            <w:r w:rsidRPr="004A287E">
              <w:rPr>
                <w:color w:val="000000"/>
                <w:sz w:val="23"/>
                <w:szCs w:val="23"/>
              </w:rPr>
              <w:t>West Boylston Regional School District</w:t>
            </w:r>
          </w:p>
        </w:tc>
        <w:tc>
          <w:tcPr>
            <w:tcW w:w="2160" w:type="dxa"/>
            <w:tcBorders>
              <w:top w:val="nil"/>
              <w:left w:val="nil"/>
              <w:bottom w:val="single" w:sz="8" w:space="0" w:color="auto"/>
              <w:right w:val="single" w:sz="8" w:space="0" w:color="auto"/>
            </w:tcBorders>
            <w:shd w:val="clear" w:color="auto" w:fill="auto"/>
            <w:noWrap/>
            <w:vAlign w:val="center"/>
            <w:hideMark/>
          </w:tcPr>
          <w:p w14:paraId="7F2E0D89" w14:textId="6ADC8BB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35,676 </w:t>
            </w:r>
          </w:p>
        </w:tc>
      </w:tr>
      <w:tr w:rsidR="00BB21CB" w:rsidRPr="004A287E" w14:paraId="0A0CD6D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030CAEE" w14:textId="77777777" w:rsidR="00BB21CB" w:rsidRPr="004A287E" w:rsidRDefault="00BB21CB" w:rsidP="005C7941">
            <w:pPr>
              <w:rPr>
                <w:color w:val="000000"/>
                <w:sz w:val="23"/>
                <w:szCs w:val="23"/>
              </w:rPr>
            </w:pPr>
            <w:r w:rsidRPr="004A287E">
              <w:rPr>
                <w:color w:val="000000"/>
                <w:sz w:val="23"/>
                <w:szCs w:val="23"/>
              </w:rPr>
              <w:t>West Springfield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AE5B991" w14:textId="29E89119"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114,641 </w:t>
            </w:r>
          </w:p>
        </w:tc>
      </w:tr>
      <w:tr w:rsidR="00BB21CB" w:rsidRPr="004A287E" w14:paraId="3BCDE42B"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299B5611" w14:textId="77777777" w:rsidR="00BB21CB" w:rsidRPr="004A287E" w:rsidRDefault="00BB21CB" w:rsidP="005C7941">
            <w:pPr>
              <w:rPr>
                <w:color w:val="000000"/>
                <w:sz w:val="23"/>
                <w:szCs w:val="23"/>
              </w:rPr>
            </w:pPr>
            <w:r w:rsidRPr="004A287E">
              <w:rPr>
                <w:color w:val="000000"/>
                <w:sz w:val="23"/>
                <w:szCs w:val="23"/>
              </w:rPr>
              <w:t>Westborough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4741A118" w14:textId="5A1326C0"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7,998 </w:t>
            </w:r>
          </w:p>
        </w:tc>
      </w:tr>
      <w:tr w:rsidR="00BB21CB" w:rsidRPr="004A287E" w14:paraId="15E80293"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4B72647" w14:textId="77777777" w:rsidR="00BB21CB" w:rsidRPr="004A287E" w:rsidRDefault="00BB21CB" w:rsidP="005C7941">
            <w:pPr>
              <w:rPr>
                <w:color w:val="000000"/>
                <w:sz w:val="23"/>
                <w:szCs w:val="23"/>
              </w:rPr>
            </w:pPr>
            <w:r w:rsidRPr="004A287E">
              <w:rPr>
                <w:color w:val="000000"/>
                <w:sz w:val="23"/>
                <w:szCs w:val="23"/>
              </w:rPr>
              <w:t>Westhampton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14457C5" w14:textId="2BC27635"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23,153 </w:t>
            </w:r>
          </w:p>
        </w:tc>
      </w:tr>
      <w:tr w:rsidR="00BB21CB" w:rsidRPr="004A287E" w14:paraId="2A8C85BC"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00B78B5C" w14:textId="77777777" w:rsidR="00BB21CB" w:rsidRPr="004A287E" w:rsidRDefault="00BB21CB" w:rsidP="005C7941">
            <w:pPr>
              <w:rPr>
                <w:color w:val="000000"/>
                <w:sz w:val="23"/>
                <w:szCs w:val="23"/>
              </w:rPr>
            </w:pPr>
            <w:r w:rsidRPr="004A287E">
              <w:rPr>
                <w:color w:val="000000"/>
                <w:sz w:val="23"/>
                <w:szCs w:val="23"/>
              </w:rPr>
              <w:t>Westport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C6A069D" w14:textId="5E3D9CA7"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13,716 </w:t>
            </w:r>
          </w:p>
        </w:tc>
      </w:tr>
      <w:tr w:rsidR="00BB21CB" w:rsidRPr="004A287E" w14:paraId="4A054B91"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BF35453" w14:textId="77777777" w:rsidR="00BB21CB" w:rsidRPr="004A287E" w:rsidRDefault="00BB21CB" w:rsidP="005C7941">
            <w:pPr>
              <w:rPr>
                <w:color w:val="000000"/>
                <w:sz w:val="23"/>
                <w:szCs w:val="23"/>
              </w:rPr>
            </w:pPr>
            <w:r w:rsidRPr="004A287E">
              <w:rPr>
                <w:color w:val="000000"/>
                <w:sz w:val="23"/>
                <w:szCs w:val="23"/>
              </w:rPr>
              <w:t>Weymouth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70F6E03C" w14:textId="7CAFA4DB"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217,601 </w:t>
            </w:r>
          </w:p>
        </w:tc>
      </w:tr>
      <w:tr w:rsidR="00BB21CB" w:rsidRPr="004A287E" w14:paraId="36A9699C"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4830D790" w14:textId="77777777" w:rsidR="00BB21CB" w:rsidRPr="004A287E" w:rsidRDefault="00BB21CB" w:rsidP="005C7941">
            <w:pPr>
              <w:rPr>
                <w:color w:val="000000"/>
                <w:sz w:val="23"/>
                <w:szCs w:val="23"/>
              </w:rPr>
            </w:pPr>
            <w:r w:rsidRPr="004A287E">
              <w:rPr>
                <w:color w:val="000000"/>
                <w:sz w:val="23"/>
                <w:szCs w:val="23"/>
              </w:rPr>
              <w:t>Whittier Regional Vocational Technical</w:t>
            </w:r>
          </w:p>
        </w:tc>
        <w:tc>
          <w:tcPr>
            <w:tcW w:w="2160" w:type="dxa"/>
            <w:tcBorders>
              <w:top w:val="nil"/>
              <w:left w:val="nil"/>
              <w:bottom w:val="single" w:sz="8" w:space="0" w:color="auto"/>
              <w:right w:val="single" w:sz="8" w:space="0" w:color="auto"/>
            </w:tcBorders>
            <w:shd w:val="clear" w:color="auto" w:fill="auto"/>
            <w:noWrap/>
            <w:vAlign w:val="center"/>
            <w:hideMark/>
          </w:tcPr>
          <w:p w14:paraId="14CA79A5" w14:textId="79545EDD"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25,570 </w:t>
            </w:r>
          </w:p>
        </w:tc>
      </w:tr>
      <w:tr w:rsidR="00BB21CB" w:rsidRPr="004A287E" w14:paraId="1B2ED328"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C456821" w14:textId="77777777" w:rsidR="00BB21CB" w:rsidRPr="004A287E" w:rsidRDefault="00BB21CB" w:rsidP="005C7941">
            <w:pPr>
              <w:rPr>
                <w:color w:val="000000"/>
                <w:sz w:val="23"/>
                <w:szCs w:val="23"/>
              </w:rPr>
            </w:pPr>
            <w:r w:rsidRPr="004A287E">
              <w:rPr>
                <w:color w:val="000000"/>
                <w:sz w:val="23"/>
                <w:szCs w:val="23"/>
              </w:rPr>
              <w:t>Williamsburg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2DB88764" w14:textId="34C8477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8,758 </w:t>
            </w:r>
          </w:p>
        </w:tc>
      </w:tr>
      <w:tr w:rsidR="00BB21CB" w:rsidRPr="004A287E" w14:paraId="2FB3A3AD"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E677879" w14:textId="77777777" w:rsidR="00BB21CB" w:rsidRPr="004A287E" w:rsidRDefault="00BB21CB" w:rsidP="005C7941">
            <w:pPr>
              <w:rPr>
                <w:color w:val="000000"/>
                <w:sz w:val="23"/>
                <w:szCs w:val="23"/>
              </w:rPr>
            </w:pPr>
            <w:r w:rsidRPr="004A287E">
              <w:rPr>
                <w:color w:val="000000"/>
                <w:sz w:val="23"/>
                <w:szCs w:val="23"/>
              </w:rPr>
              <w:t>Wilmington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1285BD16" w14:textId="026B3BFD"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39,366 </w:t>
            </w:r>
          </w:p>
        </w:tc>
      </w:tr>
      <w:tr w:rsidR="00BB21CB" w:rsidRPr="004A287E" w14:paraId="482138F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199ADD8C" w14:textId="77777777" w:rsidR="00BB21CB" w:rsidRPr="004A287E" w:rsidRDefault="00BB21CB" w:rsidP="005C7941">
            <w:pPr>
              <w:rPr>
                <w:color w:val="000000"/>
                <w:sz w:val="23"/>
                <w:szCs w:val="23"/>
              </w:rPr>
            </w:pPr>
            <w:r w:rsidRPr="004A287E">
              <w:rPr>
                <w:color w:val="000000"/>
                <w:sz w:val="23"/>
                <w:szCs w:val="23"/>
              </w:rPr>
              <w:t>Winchendon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6531F217" w14:textId="66E90783"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13,715 </w:t>
            </w:r>
          </w:p>
        </w:tc>
      </w:tr>
      <w:tr w:rsidR="00BB21CB" w:rsidRPr="004A287E" w14:paraId="2E67F215"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3D93490D" w14:textId="77777777" w:rsidR="00BB21CB" w:rsidRPr="004A287E" w:rsidRDefault="00BB21CB" w:rsidP="005C7941">
            <w:pPr>
              <w:rPr>
                <w:color w:val="000000"/>
                <w:sz w:val="23"/>
                <w:szCs w:val="23"/>
              </w:rPr>
            </w:pPr>
            <w:r w:rsidRPr="004A287E">
              <w:rPr>
                <w:color w:val="000000"/>
                <w:sz w:val="23"/>
                <w:szCs w:val="23"/>
              </w:rPr>
              <w:t>Woburn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56665216" w14:textId="14D22C0C"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141,236 </w:t>
            </w:r>
          </w:p>
        </w:tc>
      </w:tr>
      <w:tr w:rsidR="00BB21CB" w:rsidRPr="004A287E" w14:paraId="7D13B8D7"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64BECC2B" w14:textId="77777777" w:rsidR="00BB21CB" w:rsidRPr="004A287E" w:rsidRDefault="00BB21CB" w:rsidP="005C7941">
            <w:pPr>
              <w:rPr>
                <w:color w:val="000000"/>
                <w:sz w:val="23"/>
                <w:szCs w:val="23"/>
              </w:rPr>
            </w:pPr>
            <w:r w:rsidRPr="004A287E">
              <w:rPr>
                <w:color w:val="000000"/>
                <w:sz w:val="23"/>
                <w:szCs w:val="23"/>
              </w:rPr>
              <w:t>Worcester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06AB84D6" w14:textId="5DF091B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2,253,313 </w:t>
            </w:r>
          </w:p>
        </w:tc>
      </w:tr>
      <w:tr w:rsidR="00BB21CB" w:rsidRPr="004A287E" w14:paraId="68F0E8A0"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8A70BA9" w14:textId="77777777" w:rsidR="00BB21CB" w:rsidRPr="004A287E" w:rsidRDefault="00BB21CB" w:rsidP="005C7941">
            <w:pPr>
              <w:rPr>
                <w:color w:val="000000"/>
                <w:sz w:val="23"/>
                <w:szCs w:val="23"/>
              </w:rPr>
            </w:pPr>
            <w:r w:rsidRPr="004A287E">
              <w:rPr>
                <w:color w:val="000000"/>
                <w:sz w:val="23"/>
                <w:szCs w:val="23"/>
              </w:rPr>
              <w:t>Worthington Public Schools</w:t>
            </w:r>
          </w:p>
        </w:tc>
        <w:tc>
          <w:tcPr>
            <w:tcW w:w="2160" w:type="dxa"/>
            <w:tcBorders>
              <w:top w:val="nil"/>
              <w:left w:val="nil"/>
              <w:bottom w:val="single" w:sz="8" w:space="0" w:color="auto"/>
              <w:right w:val="single" w:sz="8" w:space="0" w:color="auto"/>
            </w:tcBorders>
            <w:shd w:val="clear" w:color="auto" w:fill="auto"/>
            <w:noWrap/>
            <w:vAlign w:val="center"/>
            <w:hideMark/>
          </w:tcPr>
          <w:p w14:paraId="3B774077" w14:textId="7112ECA6" w:rsidR="00BB21CB" w:rsidRPr="004A287E" w:rsidRDefault="00BB21CB" w:rsidP="005C7941">
            <w:pPr>
              <w:jc w:val="right"/>
              <w:rPr>
                <w:color w:val="000000"/>
                <w:sz w:val="23"/>
                <w:szCs w:val="23"/>
              </w:rPr>
            </w:pPr>
            <w:r w:rsidRPr="004A287E">
              <w:rPr>
                <w:color w:val="000000"/>
                <w:sz w:val="23"/>
                <w:szCs w:val="23"/>
              </w:rPr>
              <w:t xml:space="preserve">                 </w:t>
            </w:r>
            <w:r w:rsidR="00DC5A79" w:rsidRPr="004A287E">
              <w:rPr>
                <w:color w:val="000000"/>
                <w:sz w:val="23"/>
                <w:szCs w:val="23"/>
              </w:rPr>
              <w:t>$</w:t>
            </w:r>
            <w:r w:rsidRPr="004A287E">
              <w:rPr>
                <w:color w:val="000000"/>
                <w:sz w:val="23"/>
                <w:szCs w:val="23"/>
              </w:rPr>
              <w:t xml:space="preserve">21,359 </w:t>
            </w:r>
          </w:p>
        </w:tc>
      </w:tr>
      <w:tr w:rsidR="00BB21CB" w:rsidRPr="004A287E" w14:paraId="65DB0596" w14:textId="77777777" w:rsidTr="005C7941">
        <w:trPr>
          <w:trHeight w:val="315"/>
        </w:trPr>
        <w:tc>
          <w:tcPr>
            <w:tcW w:w="8270" w:type="dxa"/>
            <w:tcBorders>
              <w:top w:val="nil"/>
              <w:left w:val="single" w:sz="8" w:space="0" w:color="auto"/>
              <w:bottom w:val="single" w:sz="8" w:space="0" w:color="auto"/>
              <w:right w:val="single" w:sz="8" w:space="0" w:color="auto"/>
            </w:tcBorders>
            <w:shd w:val="clear" w:color="auto" w:fill="auto"/>
            <w:noWrap/>
            <w:vAlign w:val="center"/>
            <w:hideMark/>
          </w:tcPr>
          <w:p w14:paraId="7D192254" w14:textId="77777777" w:rsidR="00BB21CB" w:rsidRPr="004A287E" w:rsidRDefault="00BB21CB" w:rsidP="005C7941">
            <w:pPr>
              <w:rPr>
                <w:b/>
                <w:bCs/>
                <w:color w:val="000000"/>
                <w:sz w:val="23"/>
                <w:szCs w:val="23"/>
              </w:rPr>
            </w:pPr>
            <w:r w:rsidRPr="004A287E">
              <w:rPr>
                <w:b/>
                <w:bCs/>
                <w:color w:val="000000"/>
                <w:sz w:val="23"/>
                <w:szCs w:val="23"/>
              </w:rPr>
              <w:t>TOTAL FEDERAL FUNDS</w:t>
            </w:r>
          </w:p>
        </w:tc>
        <w:tc>
          <w:tcPr>
            <w:tcW w:w="2160" w:type="dxa"/>
            <w:tcBorders>
              <w:top w:val="nil"/>
              <w:left w:val="nil"/>
              <w:bottom w:val="single" w:sz="8" w:space="0" w:color="auto"/>
              <w:right w:val="single" w:sz="8" w:space="0" w:color="auto"/>
            </w:tcBorders>
            <w:shd w:val="clear" w:color="auto" w:fill="auto"/>
            <w:noWrap/>
            <w:vAlign w:val="center"/>
            <w:hideMark/>
          </w:tcPr>
          <w:p w14:paraId="4846F969" w14:textId="39813728" w:rsidR="00BB21CB" w:rsidRPr="004A287E" w:rsidRDefault="00BB21CB" w:rsidP="005C7941">
            <w:pPr>
              <w:jc w:val="right"/>
              <w:rPr>
                <w:b/>
                <w:bCs/>
                <w:color w:val="000000"/>
                <w:sz w:val="23"/>
                <w:szCs w:val="23"/>
              </w:rPr>
            </w:pPr>
            <w:r w:rsidRPr="004A287E">
              <w:rPr>
                <w:b/>
                <w:bCs/>
                <w:color w:val="000000"/>
                <w:sz w:val="23"/>
                <w:szCs w:val="23"/>
              </w:rPr>
              <w:t xml:space="preserve">    </w:t>
            </w:r>
            <w:r w:rsidR="00DC5A79" w:rsidRPr="004A287E">
              <w:rPr>
                <w:b/>
                <w:bCs/>
                <w:color w:val="000000"/>
                <w:sz w:val="23"/>
                <w:szCs w:val="23"/>
              </w:rPr>
              <w:t>$</w:t>
            </w:r>
            <w:r w:rsidRPr="004A287E">
              <w:rPr>
                <w:b/>
                <w:bCs/>
                <w:color w:val="000000"/>
                <w:sz w:val="23"/>
                <w:szCs w:val="23"/>
              </w:rPr>
              <w:t xml:space="preserve">32,905,806 </w:t>
            </w:r>
          </w:p>
        </w:tc>
      </w:tr>
    </w:tbl>
    <w:p w14:paraId="1E724088" w14:textId="77777777" w:rsidR="00BB21CB" w:rsidRDefault="00BB21CB" w:rsidP="00BB21CB">
      <w:pPr>
        <w:spacing w:before="60" w:after="60"/>
        <w:jc w:val="both"/>
        <w:rPr>
          <w:sz w:val="22"/>
        </w:rPr>
      </w:pPr>
    </w:p>
    <w:p w14:paraId="02E1E796" w14:textId="34F82E5B" w:rsidR="00CD6DF9" w:rsidRDefault="00CD6DF9" w:rsidP="0082730E">
      <w:pPr>
        <w:jc w:val="both"/>
        <w:rPr>
          <w:sz w:val="22"/>
        </w:rPr>
      </w:pPr>
    </w:p>
    <w:p w14:paraId="30172CC1" w14:textId="77777777" w:rsidR="00CD6DF9" w:rsidRDefault="00CD6DF9">
      <w:pPr>
        <w:widowControl/>
        <w:rPr>
          <w:sz w:val="22"/>
        </w:rPr>
      </w:pPr>
      <w:r>
        <w:rPr>
          <w:sz w:val="22"/>
        </w:rPr>
        <w:br w:type="page"/>
      </w: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2412"/>
        <w:gridCol w:w="3063"/>
        <w:gridCol w:w="485"/>
        <w:gridCol w:w="1440"/>
        <w:gridCol w:w="505"/>
      </w:tblGrid>
      <w:tr w:rsidR="00CD6DF9" w:rsidRPr="004A287E" w14:paraId="78FA6A36" w14:textId="77777777" w:rsidTr="004A287E">
        <w:trPr>
          <w:cantSplit/>
          <w:jc w:val="center"/>
        </w:trPr>
        <w:tc>
          <w:tcPr>
            <w:tcW w:w="3438" w:type="dxa"/>
            <w:gridSpan w:val="2"/>
            <w:tcBorders>
              <w:top w:val="nil"/>
              <w:left w:val="nil"/>
              <w:bottom w:val="nil"/>
              <w:right w:val="nil"/>
            </w:tcBorders>
          </w:tcPr>
          <w:p w14:paraId="041CBDD6" w14:textId="77777777" w:rsidR="00CD6DF9" w:rsidRPr="004A287E" w:rsidRDefault="00CD6DF9" w:rsidP="004A287E">
            <w:pPr>
              <w:pStyle w:val="NoSpacing"/>
              <w:rPr>
                <w:b/>
                <w:bCs/>
                <w:sz w:val="23"/>
                <w:szCs w:val="23"/>
              </w:rPr>
            </w:pPr>
            <w:r w:rsidRPr="004A287E">
              <w:rPr>
                <w:b/>
                <w:bCs/>
                <w:sz w:val="23"/>
                <w:szCs w:val="23"/>
              </w:rPr>
              <w:lastRenderedPageBreak/>
              <w:t xml:space="preserve">NAME OF GRANT PROGRAM:   </w:t>
            </w:r>
          </w:p>
        </w:tc>
        <w:tc>
          <w:tcPr>
            <w:tcW w:w="5475" w:type="dxa"/>
            <w:gridSpan w:val="2"/>
            <w:tcBorders>
              <w:top w:val="nil"/>
              <w:left w:val="nil"/>
              <w:bottom w:val="nil"/>
              <w:right w:val="nil"/>
            </w:tcBorders>
          </w:tcPr>
          <w:p w14:paraId="5DAB666D" w14:textId="2D2DC117" w:rsidR="00CD6DF9" w:rsidRPr="004A287E" w:rsidRDefault="00CD6DF9" w:rsidP="00DC5A79">
            <w:pPr>
              <w:pStyle w:val="Heading1"/>
              <w:jc w:val="left"/>
              <w:rPr>
                <w:sz w:val="23"/>
                <w:szCs w:val="23"/>
              </w:rPr>
            </w:pPr>
            <w:r w:rsidRPr="004A287E">
              <w:rPr>
                <w:sz w:val="23"/>
                <w:szCs w:val="23"/>
              </w:rPr>
              <w:t>Career and Technical Education Partnership Planning Grant</w:t>
            </w:r>
          </w:p>
        </w:tc>
        <w:tc>
          <w:tcPr>
            <w:tcW w:w="2430" w:type="dxa"/>
            <w:gridSpan w:val="3"/>
            <w:tcBorders>
              <w:top w:val="nil"/>
              <w:left w:val="nil"/>
              <w:bottom w:val="nil"/>
              <w:right w:val="nil"/>
            </w:tcBorders>
          </w:tcPr>
          <w:p w14:paraId="13853978" w14:textId="77777777" w:rsidR="00CD6DF9" w:rsidRPr="004A287E" w:rsidRDefault="00CD6DF9" w:rsidP="005C7941">
            <w:pPr>
              <w:spacing w:after="120"/>
              <w:jc w:val="both"/>
              <w:rPr>
                <w:sz w:val="23"/>
                <w:szCs w:val="23"/>
              </w:rPr>
            </w:pPr>
            <w:r w:rsidRPr="004A287E">
              <w:rPr>
                <w:b/>
                <w:sz w:val="23"/>
                <w:szCs w:val="23"/>
              </w:rPr>
              <w:t>FUND CODE:</w:t>
            </w:r>
            <w:r w:rsidRPr="004A287E">
              <w:rPr>
                <w:sz w:val="23"/>
                <w:szCs w:val="23"/>
              </w:rPr>
              <w:t xml:space="preserve"> 405</w:t>
            </w:r>
          </w:p>
        </w:tc>
      </w:tr>
      <w:tr w:rsidR="00CD6DF9" w:rsidRPr="004A287E" w14:paraId="3286F094" w14:textId="77777777" w:rsidTr="004A287E">
        <w:trPr>
          <w:cantSplit/>
          <w:jc w:val="center"/>
        </w:trPr>
        <w:tc>
          <w:tcPr>
            <w:tcW w:w="3438" w:type="dxa"/>
            <w:gridSpan w:val="2"/>
            <w:tcBorders>
              <w:top w:val="nil"/>
              <w:left w:val="nil"/>
              <w:bottom w:val="nil"/>
              <w:right w:val="nil"/>
            </w:tcBorders>
          </w:tcPr>
          <w:p w14:paraId="39C98D9B" w14:textId="77777777" w:rsidR="00CD6DF9" w:rsidRPr="004A287E" w:rsidRDefault="00CD6DF9" w:rsidP="005C7941">
            <w:pPr>
              <w:spacing w:after="120"/>
              <w:jc w:val="both"/>
              <w:rPr>
                <w:b/>
                <w:sz w:val="23"/>
                <w:szCs w:val="23"/>
              </w:rPr>
            </w:pPr>
            <w:r w:rsidRPr="004A287E">
              <w:rPr>
                <w:b/>
                <w:sz w:val="23"/>
                <w:szCs w:val="23"/>
              </w:rPr>
              <w:t xml:space="preserve">FUNDS ALLOCATED:     </w:t>
            </w:r>
          </w:p>
        </w:tc>
        <w:tc>
          <w:tcPr>
            <w:tcW w:w="7905" w:type="dxa"/>
            <w:gridSpan w:val="5"/>
            <w:tcBorders>
              <w:top w:val="nil"/>
              <w:left w:val="nil"/>
              <w:bottom w:val="nil"/>
              <w:right w:val="nil"/>
            </w:tcBorders>
          </w:tcPr>
          <w:p w14:paraId="044A540C" w14:textId="77777777" w:rsidR="00CD6DF9" w:rsidRPr="004A287E" w:rsidRDefault="00CD6DF9" w:rsidP="005C7941">
            <w:pPr>
              <w:spacing w:after="120"/>
              <w:jc w:val="both"/>
              <w:rPr>
                <w:sz w:val="23"/>
                <w:szCs w:val="23"/>
              </w:rPr>
            </w:pPr>
            <w:r w:rsidRPr="004A287E">
              <w:rPr>
                <w:sz w:val="23"/>
                <w:szCs w:val="23"/>
              </w:rPr>
              <w:t>$159,288</w:t>
            </w:r>
          </w:p>
        </w:tc>
      </w:tr>
      <w:tr w:rsidR="00CD6DF9" w:rsidRPr="004A287E" w14:paraId="2F94FAAC" w14:textId="77777777" w:rsidTr="004A287E">
        <w:trPr>
          <w:cantSplit/>
          <w:jc w:val="center"/>
        </w:trPr>
        <w:tc>
          <w:tcPr>
            <w:tcW w:w="3438" w:type="dxa"/>
            <w:gridSpan w:val="2"/>
            <w:tcBorders>
              <w:top w:val="nil"/>
              <w:left w:val="nil"/>
              <w:bottom w:val="nil"/>
              <w:right w:val="nil"/>
            </w:tcBorders>
          </w:tcPr>
          <w:p w14:paraId="7DC83BA6" w14:textId="77777777" w:rsidR="00CD6DF9" w:rsidRPr="004A287E" w:rsidRDefault="00CD6DF9" w:rsidP="005C7941">
            <w:pPr>
              <w:spacing w:after="120"/>
              <w:jc w:val="both"/>
              <w:rPr>
                <w:b/>
                <w:sz w:val="23"/>
                <w:szCs w:val="23"/>
              </w:rPr>
            </w:pPr>
            <w:r w:rsidRPr="004A287E">
              <w:rPr>
                <w:b/>
                <w:sz w:val="23"/>
                <w:szCs w:val="23"/>
              </w:rPr>
              <w:t>FUNDS REQUESTED:</w:t>
            </w:r>
          </w:p>
        </w:tc>
        <w:tc>
          <w:tcPr>
            <w:tcW w:w="7905" w:type="dxa"/>
            <w:gridSpan w:val="5"/>
            <w:tcBorders>
              <w:top w:val="nil"/>
              <w:left w:val="nil"/>
              <w:bottom w:val="nil"/>
              <w:right w:val="nil"/>
            </w:tcBorders>
          </w:tcPr>
          <w:p w14:paraId="05A54000" w14:textId="77777777" w:rsidR="00CD6DF9" w:rsidRPr="004A287E" w:rsidRDefault="00CD6DF9" w:rsidP="005C7941">
            <w:pPr>
              <w:spacing w:after="120"/>
              <w:jc w:val="both"/>
              <w:rPr>
                <w:sz w:val="23"/>
                <w:szCs w:val="23"/>
              </w:rPr>
            </w:pPr>
            <w:r w:rsidRPr="004A287E">
              <w:rPr>
                <w:sz w:val="23"/>
                <w:szCs w:val="23"/>
              </w:rPr>
              <w:t>$159,288</w:t>
            </w:r>
          </w:p>
        </w:tc>
      </w:tr>
      <w:tr w:rsidR="00CD6DF9" w:rsidRPr="004A287E" w14:paraId="0DF67F2C" w14:textId="77777777" w:rsidTr="004A287E">
        <w:trPr>
          <w:cantSplit/>
          <w:jc w:val="center"/>
        </w:trPr>
        <w:tc>
          <w:tcPr>
            <w:tcW w:w="11343" w:type="dxa"/>
            <w:gridSpan w:val="7"/>
            <w:tcBorders>
              <w:top w:val="nil"/>
              <w:left w:val="nil"/>
              <w:bottom w:val="nil"/>
              <w:right w:val="nil"/>
            </w:tcBorders>
          </w:tcPr>
          <w:p w14:paraId="01615495" w14:textId="77777777" w:rsidR="00CD6DF9" w:rsidRPr="004A287E" w:rsidRDefault="00CD6DF9" w:rsidP="005C7941">
            <w:pPr>
              <w:spacing w:after="120"/>
              <w:jc w:val="both"/>
              <w:rPr>
                <w:sz w:val="23"/>
                <w:szCs w:val="23"/>
              </w:rPr>
            </w:pPr>
            <w:r w:rsidRPr="004A287E">
              <w:rPr>
                <w:b/>
                <w:sz w:val="23"/>
                <w:szCs w:val="23"/>
              </w:rPr>
              <w:t xml:space="preserve">PURPOSE: </w:t>
            </w:r>
            <w:r w:rsidRPr="004A287E">
              <w:rPr>
                <w:sz w:val="23"/>
                <w:szCs w:val="23"/>
              </w:rPr>
              <w:t xml:space="preserve">The purpose of this federal competitive Career and Technical Education (CTE) Partnership Planning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5" w:history="1">
              <w:r w:rsidRPr="004A287E">
                <w:rPr>
                  <w:rStyle w:val="Hyperlink"/>
                  <w:sz w:val="23"/>
                  <w:szCs w:val="23"/>
                </w:rPr>
                <w:t>Strengthening Career and Technical Education in the 21</w:t>
              </w:r>
              <w:r w:rsidRPr="004A287E">
                <w:rPr>
                  <w:rStyle w:val="Hyperlink"/>
                  <w:sz w:val="23"/>
                  <w:szCs w:val="23"/>
                  <w:vertAlign w:val="superscript"/>
                </w:rPr>
                <w:t>st</w:t>
              </w:r>
              <w:r w:rsidRPr="004A287E">
                <w:rPr>
                  <w:rStyle w:val="Hyperlink"/>
                  <w:sz w:val="23"/>
                  <w:szCs w:val="23"/>
                </w:rPr>
                <w:t xml:space="preserve"> Century Act</w:t>
              </w:r>
            </w:hyperlink>
            <w:r w:rsidRPr="004A287E">
              <w:rPr>
                <w:sz w:val="23"/>
                <w:szCs w:val="23"/>
              </w:rPr>
              <w:t xml:space="preserve">. Services provided are to supplement currently funded local, state, and federal programs.  </w:t>
            </w:r>
          </w:p>
        </w:tc>
      </w:tr>
      <w:tr w:rsidR="00CD6DF9" w:rsidRPr="004A287E" w14:paraId="6C0D4827" w14:textId="77777777" w:rsidTr="004A287E">
        <w:trPr>
          <w:jc w:val="center"/>
        </w:trPr>
        <w:tc>
          <w:tcPr>
            <w:tcW w:w="5850" w:type="dxa"/>
            <w:gridSpan w:val="3"/>
            <w:tcBorders>
              <w:top w:val="nil"/>
              <w:left w:val="nil"/>
              <w:bottom w:val="nil"/>
              <w:right w:val="nil"/>
            </w:tcBorders>
          </w:tcPr>
          <w:p w14:paraId="44796073" w14:textId="190FBCA3" w:rsidR="00CD6DF9" w:rsidRPr="004A287E" w:rsidRDefault="00CD6DF9" w:rsidP="005C7941">
            <w:pPr>
              <w:spacing w:after="120"/>
              <w:jc w:val="both"/>
              <w:rPr>
                <w:b/>
                <w:sz w:val="23"/>
                <w:szCs w:val="23"/>
              </w:rPr>
            </w:pPr>
            <w:r w:rsidRPr="004A287E">
              <w:rPr>
                <w:b/>
                <w:sz w:val="23"/>
                <w:szCs w:val="23"/>
              </w:rPr>
              <w:t xml:space="preserve">NUMBER OF PROPOSALS RECEIVED: </w:t>
            </w:r>
          </w:p>
        </w:tc>
        <w:tc>
          <w:tcPr>
            <w:tcW w:w="5493" w:type="dxa"/>
            <w:gridSpan w:val="4"/>
            <w:tcBorders>
              <w:top w:val="nil"/>
              <w:left w:val="nil"/>
              <w:bottom w:val="nil"/>
              <w:right w:val="nil"/>
            </w:tcBorders>
          </w:tcPr>
          <w:p w14:paraId="7F75FA39" w14:textId="2AE49A98" w:rsidR="00CD6DF9" w:rsidRPr="004A287E" w:rsidRDefault="004A287E" w:rsidP="005C7941">
            <w:pPr>
              <w:spacing w:after="120"/>
              <w:jc w:val="both"/>
              <w:rPr>
                <w:sz w:val="23"/>
                <w:szCs w:val="23"/>
              </w:rPr>
            </w:pPr>
            <w:r>
              <w:rPr>
                <w:sz w:val="23"/>
                <w:szCs w:val="23"/>
              </w:rPr>
              <w:t>11</w:t>
            </w:r>
          </w:p>
        </w:tc>
      </w:tr>
      <w:tr w:rsidR="00CD6DF9" w:rsidRPr="004A287E" w14:paraId="2E0DFFA3" w14:textId="77777777" w:rsidTr="004A287E">
        <w:trPr>
          <w:trHeight w:val="224"/>
          <w:jc w:val="center"/>
        </w:trPr>
        <w:tc>
          <w:tcPr>
            <w:tcW w:w="5850" w:type="dxa"/>
            <w:gridSpan w:val="3"/>
            <w:tcBorders>
              <w:top w:val="nil"/>
              <w:left w:val="nil"/>
              <w:bottom w:val="nil"/>
              <w:right w:val="nil"/>
            </w:tcBorders>
          </w:tcPr>
          <w:p w14:paraId="5495EC4A" w14:textId="2C418ED0" w:rsidR="00CD6DF9" w:rsidRPr="004A287E" w:rsidRDefault="00CD6DF9" w:rsidP="005C7941">
            <w:pPr>
              <w:spacing w:after="120"/>
              <w:jc w:val="both"/>
              <w:rPr>
                <w:b/>
                <w:sz w:val="23"/>
                <w:szCs w:val="23"/>
              </w:rPr>
            </w:pPr>
            <w:r w:rsidRPr="004A287E">
              <w:rPr>
                <w:b/>
                <w:sz w:val="23"/>
                <w:szCs w:val="23"/>
              </w:rPr>
              <w:t>NUMBER OF PROPOSALS RECOMMENDED:</w:t>
            </w:r>
          </w:p>
        </w:tc>
        <w:tc>
          <w:tcPr>
            <w:tcW w:w="5493" w:type="dxa"/>
            <w:gridSpan w:val="4"/>
            <w:tcBorders>
              <w:top w:val="nil"/>
              <w:left w:val="nil"/>
              <w:bottom w:val="nil"/>
              <w:right w:val="nil"/>
            </w:tcBorders>
          </w:tcPr>
          <w:p w14:paraId="1696B0EC" w14:textId="19AB1CE9" w:rsidR="00CD6DF9" w:rsidRPr="004A287E" w:rsidRDefault="004A287E" w:rsidP="005C7941">
            <w:pPr>
              <w:spacing w:after="120"/>
              <w:jc w:val="both"/>
              <w:rPr>
                <w:sz w:val="23"/>
                <w:szCs w:val="23"/>
              </w:rPr>
            </w:pPr>
            <w:r>
              <w:rPr>
                <w:sz w:val="23"/>
                <w:szCs w:val="23"/>
              </w:rPr>
              <w:t>11</w:t>
            </w:r>
          </w:p>
        </w:tc>
      </w:tr>
      <w:tr w:rsidR="00CD6DF9" w:rsidRPr="004A287E" w14:paraId="6FA4DD65" w14:textId="77777777" w:rsidTr="004A287E">
        <w:trPr>
          <w:trHeight w:val="117"/>
          <w:jc w:val="center"/>
        </w:trPr>
        <w:tc>
          <w:tcPr>
            <w:tcW w:w="5850" w:type="dxa"/>
            <w:gridSpan w:val="3"/>
            <w:tcBorders>
              <w:top w:val="nil"/>
              <w:left w:val="nil"/>
              <w:bottom w:val="nil"/>
              <w:right w:val="nil"/>
            </w:tcBorders>
          </w:tcPr>
          <w:p w14:paraId="6A14E901" w14:textId="6BA03B63" w:rsidR="00CD6DF9" w:rsidRPr="004A287E" w:rsidRDefault="00CD6DF9" w:rsidP="005C7941">
            <w:pPr>
              <w:spacing w:after="120"/>
              <w:ind w:right="-1080"/>
              <w:jc w:val="both"/>
              <w:rPr>
                <w:b/>
                <w:sz w:val="23"/>
                <w:szCs w:val="23"/>
              </w:rPr>
            </w:pPr>
            <w:r w:rsidRPr="004A287E">
              <w:rPr>
                <w:b/>
                <w:sz w:val="23"/>
                <w:szCs w:val="23"/>
              </w:rPr>
              <w:t xml:space="preserve">NUMBER OF PROPOSALS NOT RECOMMENDED: </w:t>
            </w:r>
          </w:p>
        </w:tc>
        <w:tc>
          <w:tcPr>
            <w:tcW w:w="5493" w:type="dxa"/>
            <w:gridSpan w:val="4"/>
            <w:tcBorders>
              <w:top w:val="nil"/>
              <w:left w:val="nil"/>
              <w:bottom w:val="nil"/>
              <w:right w:val="nil"/>
            </w:tcBorders>
          </w:tcPr>
          <w:p w14:paraId="3F3BAE92" w14:textId="5480C8B2" w:rsidR="00CD6DF9" w:rsidRPr="004A287E" w:rsidRDefault="004A287E" w:rsidP="005C7941">
            <w:pPr>
              <w:spacing w:after="120"/>
              <w:jc w:val="both"/>
              <w:rPr>
                <w:sz w:val="23"/>
                <w:szCs w:val="23"/>
              </w:rPr>
            </w:pPr>
            <w:r>
              <w:rPr>
                <w:sz w:val="23"/>
                <w:szCs w:val="23"/>
              </w:rPr>
              <w:t>0</w:t>
            </w:r>
          </w:p>
        </w:tc>
      </w:tr>
      <w:tr w:rsidR="00CD6DF9" w:rsidRPr="004A287E" w14:paraId="13B8E4CD" w14:textId="77777777" w:rsidTr="004A287E">
        <w:trPr>
          <w:cantSplit/>
          <w:trHeight w:val="828"/>
          <w:jc w:val="center"/>
        </w:trPr>
        <w:tc>
          <w:tcPr>
            <w:tcW w:w="11343" w:type="dxa"/>
            <w:gridSpan w:val="7"/>
            <w:tcBorders>
              <w:top w:val="nil"/>
              <w:left w:val="nil"/>
              <w:bottom w:val="nil"/>
              <w:right w:val="nil"/>
            </w:tcBorders>
          </w:tcPr>
          <w:p w14:paraId="61873F1C" w14:textId="4F5554BD" w:rsidR="00CD6DF9" w:rsidRPr="004A287E" w:rsidRDefault="00CD6DF9" w:rsidP="005C7941">
            <w:pPr>
              <w:rPr>
                <w:b/>
                <w:sz w:val="23"/>
                <w:szCs w:val="23"/>
              </w:rPr>
            </w:pPr>
            <w:r w:rsidRPr="004A287E">
              <w:rPr>
                <w:b/>
                <w:sz w:val="23"/>
                <w:szCs w:val="23"/>
              </w:rPr>
              <w:t xml:space="preserve">RESULT OF FUNDING: </w:t>
            </w:r>
          </w:p>
          <w:p w14:paraId="329EDE0A" w14:textId="17A0B825" w:rsidR="00CD6DF9" w:rsidRPr="004A287E" w:rsidRDefault="00CD6DF9" w:rsidP="00DC5A79">
            <w:pPr>
              <w:spacing w:after="160" w:line="259" w:lineRule="auto"/>
              <w:rPr>
                <w:sz w:val="23"/>
                <w:szCs w:val="23"/>
              </w:rPr>
            </w:pPr>
            <w:r w:rsidRPr="004A287E">
              <w:rPr>
                <w:color w:val="333333"/>
                <w:sz w:val="23"/>
                <w:szCs w:val="23"/>
              </w:rPr>
              <w:t xml:space="preserve">Six (6) school districts, four (4) community colleges, and one (1) nonprofit community-based organization will receive funding to plan, with identified partners, new CTE initiatives that increase student access to CTE opportunities, primarily through more effective use and integration of existing capacity and resources. </w:t>
            </w:r>
            <w:r w:rsidRPr="004A287E">
              <w:rPr>
                <w:color w:val="333333"/>
                <w:sz w:val="23"/>
                <w:szCs w:val="23"/>
              </w:rPr>
              <w:br/>
            </w:r>
            <w:r w:rsidRPr="004A287E">
              <w:rPr>
                <w:color w:val="333333"/>
                <w:sz w:val="23"/>
                <w:szCs w:val="23"/>
              </w:rPr>
              <w:br/>
              <w:t xml:space="preserve">Of the 11 projects awarded funding, eight involve </w:t>
            </w:r>
            <w:hyperlink r:id="rId16" w:history="1">
              <w:r w:rsidRPr="004A287E">
                <w:rPr>
                  <w:rStyle w:val="Hyperlink"/>
                  <w:sz w:val="23"/>
                  <w:szCs w:val="23"/>
                </w:rPr>
                <w:t>Gateway Cities</w:t>
              </w:r>
            </w:hyperlink>
            <w:r w:rsidRPr="004A287E">
              <w:rPr>
                <w:color w:val="333333"/>
                <w:sz w:val="23"/>
                <w:szCs w:val="23"/>
              </w:rPr>
              <w:t xml:space="preserve">, and six increase access to </w:t>
            </w:r>
            <w:hyperlink r:id="rId17" w:history="1">
              <w:r w:rsidRPr="004A287E">
                <w:rPr>
                  <w:rStyle w:val="Hyperlink"/>
                  <w:sz w:val="23"/>
                  <w:szCs w:val="23"/>
                </w:rPr>
                <w:t>Chapter 74 state-approved vocational technical education programming</w:t>
              </w:r>
            </w:hyperlink>
            <w:r w:rsidRPr="004A287E">
              <w:rPr>
                <w:sz w:val="23"/>
                <w:szCs w:val="23"/>
              </w:rPr>
              <w:t xml:space="preserve"> for students who would otherwise not be served during hours when vocational technical facilities are un- or under-utilized.</w:t>
            </w:r>
          </w:p>
        </w:tc>
      </w:tr>
      <w:tr w:rsidR="00CD6DF9" w:rsidRPr="004A287E" w14:paraId="751B101E"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050D36CE" w14:textId="77777777" w:rsidR="00CD6DF9" w:rsidRPr="004A287E" w:rsidRDefault="00CD6DF9" w:rsidP="005C7941">
            <w:pPr>
              <w:spacing w:before="20" w:after="20"/>
              <w:jc w:val="center"/>
              <w:rPr>
                <w:b/>
                <w:color w:val="000000"/>
                <w:sz w:val="23"/>
                <w:szCs w:val="23"/>
              </w:rPr>
            </w:pPr>
            <w:r w:rsidRPr="004A287E">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66FC38C7" w14:textId="77777777" w:rsidR="00CD6DF9" w:rsidRPr="004A287E" w:rsidRDefault="00CD6DF9" w:rsidP="005C7941">
            <w:pPr>
              <w:spacing w:before="20" w:after="20"/>
              <w:jc w:val="center"/>
              <w:rPr>
                <w:b/>
                <w:color w:val="000000"/>
                <w:sz w:val="23"/>
                <w:szCs w:val="23"/>
              </w:rPr>
            </w:pPr>
            <w:r w:rsidRPr="004A287E">
              <w:rPr>
                <w:b/>
                <w:color w:val="000000"/>
                <w:sz w:val="23"/>
                <w:szCs w:val="23"/>
              </w:rPr>
              <w:t>AMOUNTS</w:t>
            </w:r>
          </w:p>
        </w:tc>
      </w:tr>
      <w:tr w:rsidR="00CD6DF9" w:rsidRPr="004A287E" w14:paraId="4AACC073"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A464955" w14:textId="61D6B0E5" w:rsidR="00CD6DF9" w:rsidRPr="004A287E" w:rsidRDefault="00CD6DF9" w:rsidP="005C7941">
            <w:pPr>
              <w:spacing w:before="20" w:after="20"/>
              <w:rPr>
                <w:sz w:val="23"/>
                <w:szCs w:val="23"/>
              </w:rPr>
            </w:pPr>
            <w:r w:rsidRPr="004A287E">
              <w:rPr>
                <w:color w:val="000000"/>
                <w:sz w:val="23"/>
                <w:szCs w:val="23"/>
              </w:rPr>
              <w:t>Attleboro P</w:t>
            </w:r>
            <w:r w:rsidR="004A287E">
              <w:rPr>
                <w:color w:val="000000"/>
                <w:sz w:val="23"/>
                <w:szCs w:val="23"/>
              </w:rPr>
              <w:t xml:space="preserve">ublic </w:t>
            </w:r>
            <w:r w:rsidRPr="004A287E">
              <w:rPr>
                <w:color w:val="000000"/>
                <w:sz w:val="23"/>
                <w:szCs w:val="23"/>
              </w:rPr>
              <w:t>S</w:t>
            </w:r>
            <w:r w:rsidR="004A287E">
              <w:rPr>
                <w:color w:val="000000"/>
                <w:sz w:val="23"/>
                <w:szCs w:val="23"/>
              </w:rPr>
              <w:t xml:space="preserve">chool </w:t>
            </w:r>
            <w:r w:rsidRPr="004A287E">
              <w:rPr>
                <w:color w:val="000000"/>
                <w:sz w:val="23"/>
                <w:szCs w:val="23"/>
              </w:rPr>
              <w:t>D</w:t>
            </w:r>
            <w:r w:rsidR="004A287E">
              <w:rPr>
                <w:color w:val="000000"/>
                <w:sz w:val="23"/>
                <w:szCs w:val="23"/>
              </w:rPr>
              <w:t>istrict</w:t>
            </w:r>
          </w:p>
        </w:tc>
        <w:tc>
          <w:tcPr>
            <w:tcW w:w="1440" w:type="dxa"/>
            <w:tcBorders>
              <w:top w:val="single" w:sz="6" w:space="0" w:color="auto"/>
              <w:left w:val="single" w:sz="6" w:space="0" w:color="auto"/>
              <w:bottom w:val="single" w:sz="6" w:space="0" w:color="auto"/>
              <w:right w:val="single" w:sz="6" w:space="0" w:color="auto"/>
            </w:tcBorders>
            <w:vAlign w:val="center"/>
          </w:tcPr>
          <w:p w14:paraId="65781439" w14:textId="77777777" w:rsidR="00CD6DF9" w:rsidRPr="004A287E" w:rsidRDefault="00CD6DF9" w:rsidP="005C7941">
            <w:pPr>
              <w:spacing w:before="20" w:after="20"/>
              <w:jc w:val="right"/>
              <w:rPr>
                <w:sz w:val="23"/>
                <w:szCs w:val="23"/>
              </w:rPr>
            </w:pPr>
            <w:r w:rsidRPr="004A287E">
              <w:rPr>
                <w:sz w:val="23"/>
                <w:szCs w:val="23"/>
              </w:rPr>
              <w:t>$15,000</w:t>
            </w:r>
          </w:p>
        </w:tc>
      </w:tr>
      <w:tr w:rsidR="00CD6DF9" w:rsidRPr="004A287E" w14:paraId="46B5D704"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05FCB46" w14:textId="36758C19" w:rsidR="00CD6DF9" w:rsidRPr="004A287E" w:rsidRDefault="00CD6DF9" w:rsidP="005C7941">
            <w:pPr>
              <w:spacing w:before="20" w:after="20"/>
              <w:rPr>
                <w:sz w:val="23"/>
                <w:szCs w:val="23"/>
              </w:rPr>
            </w:pPr>
            <w:r w:rsidRPr="004A287E">
              <w:rPr>
                <w:color w:val="000000"/>
                <w:sz w:val="23"/>
                <w:szCs w:val="23"/>
              </w:rPr>
              <w:t xml:space="preserve">Boston </w:t>
            </w:r>
            <w:r w:rsidR="004A287E" w:rsidRPr="004A287E">
              <w:rPr>
                <w:color w:val="000000"/>
                <w:sz w:val="23"/>
                <w:szCs w:val="23"/>
              </w:rPr>
              <w:t>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60631EB" w14:textId="0BC522FC"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10,000</w:t>
            </w:r>
          </w:p>
        </w:tc>
      </w:tr>
      <w:tr w:rsidR="00CD6DF9" w:rsidRPr="004A287E" w14:paraId="3F38AF31"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9069BB4" w14:textId="77777777" w:rsidR="00CD6DF9" w:rsidRPr="004A287E" w:rsidRDefault="00CD6DF9" w:rsidP="005C7941">
            <w:pPr>
              <w:spacing w:before="20" w:after="20"/>
              <w:rPr>
                <w:sz w:val="23"/>
                <w:szCs w:val="23"/>
              </w:rPr>
            </w:pPr>
            <w:r w:rsidRPr="004A287E">
              <w:rPr>
                <w:color w:val="000000"/>
                <w:sz w:val="23"/>
                <w:szCs w:val="23"/>
              </w:rPr>
              <w:t>Bristol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1D902DC5" w14:textId="24DBD239"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15,000</w:t>
            </w:r>
          </w:p>
        </w:tc>
      </w:tr>
      <w:tr w:rsidR="00CD6DF9" w:rsidRPr="004A287E" w14:paraId="2A678CD8"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7CA5AF5B" w14:textId="3C2DA09A" w:rsidR="00CD6DF9" w:rsidRPr="004A287E" w:rsidRDefault="00CD6DF9" w:rsidP="005C7941">
            <w:pPr>
              <w:spacing w:before="20" w:after="20"/>
              <w:rPr>
                <w:b/>
                <w:sz w:val="23"/>
                <w:szCs w:val="23"/>
              </w:rPr>
            </w:pPr>
            <w:r w:rsidRPr="004A287E">
              <w:rPr>
                <w:color w:val="000000"/>
                <w:sz w:val="23"/>
                <w:szCs w:val="23"/>
              </w:rPr>
              <w:t xml:space="preserve">Brockton </w:t>
            </w:r>
            <w:r w:rsidR="004A287E" w:rsidRPr="004A287E">
              <w:rPr>
                <w:color w:val="000000"/>
                <w:sz w:val="23"/>
                <w:szCs w:val="23"/>
              </w:rPr>
              <w:t>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B453DFA" w14:textId="201CA2C9"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14,996</w:t>
            </w:r>
          </w:p>
        </w:tc>
      </w:tr>
      <w:tr w:rsidR="00CD6DF9" w:rsidRPr="004A287E" w14:paraId="6E2041B3"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192F908" w14:textId="77777777" w:rsidR="00CD6DF9" w:rsidRPr="004A287E" w:rsidRDefault="00CD6DF9" w:rsidP="005C7941">
            <w:pPr>
              <w:spacing w:before="20" w:after="20"/>
              <w:rPr>
                <w:sz w:val="23"/>
                <w:szCs w:val="23"/>
              </w:rPr>
            </w:pPr>
            <w:r w:rsidRPr="004A287E">
              <w:rPr>
                <w:color w:val="000000"/>
                <w:sz w:val="23"/>
                <w:szCs w:val="23"/>
              </w:rPr>
              <w:t>Bunker Hill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5E689B72" w14:textId="059DB6D7"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14,300</w:t>
            </w:r>
          </w:p>
        </w:tc>
      </w:tr>
      <w:tr w:rsidR="00CD6DF9" w:rsidRPr="004A287E" w14:paraId="20BAA433"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6854F56" w14:textId="77777777" w:rsidR="00CD6DF9" w:rsidRPr="004A287E" w:rsidRDefault="00CD6DF9" w:rsidP="005C7941">
            <w:pPr>
              <w:spacing w:before="20" w:after="20"/>
              <w:rPr>
                <w:sz w:val="23"/>
                <w:szCs w:val="23"/>
              </w:rPr>
            </w:pPr>
            <w:r w:rsidRPr="004A287E">
              <w:rPr>
                <w:color w:val="000000"/>
                <w:sz w:val="23"/>
                <w:szCs w:val="23"/>
              </w:rPr>
              <w:t>Central MA Center for Business &amp; Enterprise</w:t>
            </w:r>
          </w:p>
        </w:tc>
        <w:tc>
          <w:tcPr>
            <w:tcW w:w="1440" w:type="dxa"/>
            <w:tcBorders>
              <w:top w:val="single" w:sz="6" w:space="0" w:color="auto"/>
              <w:left w:val="single" w:sz="6" w:space="0" w:color="auto"/>
              <w:bottom w:val="single" w:sz="6" w:space="0" w:color="auto"/>
              <w:right w:val="single" w:sz="6" w:space="0" w:color="auto"/>
            </w:tcBorders>
            <w:vAlign w:val="center"/>
          </w:tcPr>
          <w:p w14:paraId="234171E2" w14:textId="0E7C03F7"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15,000</w:t>
            </w:r>
          </w:p>
        </w:tc>
      </w:tr>
      <w:tr w:rsidR="00CD6DF9" w:rsidRPr="004A287E" w14:paraId="610D73B2"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3339FBBD" w14:textId="77777777" w:rsidR="00CD6DF9" w:rsidRPr="004A287E" w:rsidRDefault="00CD6DF9" w:rsidP="005C7941">
            <w:pPr>
              <w:spacing w:before="20" w:after="20"/>
              <w:rPr>
                <w:sz w:val="23"/>
                <w:szCs w:val="23"/>
              </w:rPr>
            </w:pPr>
            <w:r w:rsidRPr="004A287E">
              <w:rPr>
                <w:color w:val="000000"/>
                <w:sz w:val="23"/>
                <w:szCs w:val="23"/>
              </w:rPr>
              <w:t>Essex North Shore ATSD</w:t>
            </w:r>
          </w:p>
        </w:tc>
        <w:tc>
          <w:tcPr>
            <w:tcW w:w="1440" w:type="dxa"/>
            <w:tcBorders>
              <w:top w:val="single" w:sz="6" w:space="0" w:color="auto"/>
              <w:left w:val="single" w:sz="6" w:space="0" w:color="auto"/>
              <w:bottom w:val="single" w:sz="6" w:space="0" w:color="auto"/>
              <w:right w:val="single" w:sz="6" w:space="0" w:color="auto"/>
            </w:tcBorders>
            <w:vAlign w:val="center"/>
          </w:tcPr>
          <w:p w14:paraId="527B58E0" w14:textId="46B0D480"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15,000</w:t>
            </w:r>
          </w:p>
        </w:tc>
      </w:tr>
      <w:tr w:rsidR="00CD6DF9" w:rsidRPr="004A287E" w14:paraId="60DD1048"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C1C6A33" w14:textId="77777777" w:rsidR="00CD6DF9" w:rsidRPr="004A287E" w:rsidRDefault="00CD6DF9" w:rsidP="005C7941">
            <w:pPr>
              <w:spacing w:before="20" w:after="20"/>
              <w:rPr>
                <w:sz w:val="23"/>
                <w:szCs w:val="23"/>
              </w:rPr>
            </w:pPr>
            <w:r w:rsidRPr="004A287E">
              <w:rPr>
                <w:color w:val="000000"/>
                <w:sz w:val="23"/>
                <w:szCs w:val="23"/>
              </w:rPr>
              <w:t>Greater Fall River RVTSD</w:t>
            </w:r>
          </w:p>
        </w:tc>
        <w:tc>
          <w:tcPr>
            <w:tcW w:w="1440" w:type="dxa"/>
            <w:tcBorders>
              <w:top w:val="single" w:sz="6" w:space="0" w:color="auto"/>
              <w:left w:val="single" w:sz="6" w:space="0" w:color="auto"/>
              <w:bottom w:val="single" w:sz="6" w:space="0" w:color="auto"/>
              <w:right w:val="single" w:sz="6" w:space="0" w:color="auto"/>
            </w:tcBorders>
            <w:vAlign w:val="center"/>
          </w:tcPr>
          <w:p w14:paraId="49230E01" w14:textId="08D50E11"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15,000</w:t>
            </w:r>
          </w:p>
        </w:tc>
      </w:tr>
      <w:tr w:rsidR="00CD6DF9" w:rsidRPr="004A287E" w14:paraId="2C268A99"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BC684C8" w14:textId="77777777" w:rsidR="00CD6DF9" w:rsidRPr="004A287E" w:rsidRDefault="00CD6DF9" w:rsidP="005C7941">
            <w:pPr>
              <w:spacing w:before="20" w:after="20"/>
              <w:rPr>
                <w:sz w:val="23"/>
                <w:szCs w:val="23"/>
              </w:rPr>
            </w:pPr>
            <w:r w:rsidRPr="004A287E">
              <w:rPr>
                <w:color w:val="000000"/>
                <w:sz w:val="23"/>
                <w:szCs w:val="23"/>
              </w:rPr>
              <w:t>Greenfield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29E0B257" w14:textId="7089544D"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15,000</w:t>
            </w:r>
          </w:p>
        </w:tc>
      </w:tr>
      <w:tr w:rsidR="00CD6DF9" w:rsidRPr="004A287E" w14:paraId="4111271F"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D9FE500" w14:textId="77777777" w:rsidR="00CD6DF9" w:rsidRPr="004A287E" w:rsidRDefault="00CD6DF9" w:rsidP="005C7941">
            <w:pPr>
              <w:spacing w:before="20" w:after="20"/>
              <w:rPr>
                <w:sz w:val="23"/>
                <w:szCs w:val="23"/>
              </w:rPr>
            </w:pPr>
            <w:r w:rsidRPr="004A287E">
              <w:rPr>
                <w:color w:val="000000"/>
                <w:sz w:val="23"/>
                <w:szCs w:val="23"/>
              </w:rPr>
              <w:t>Massasoit Community College</w:t>
            </w:r>
          </w:p>
        </w:tc>
        <w:tc>
          <w:tcPr>
            <w:tcW w:w="1440" w:type="dxa"/>
            <w:tcBorders>
              <w:top w:val="single" w:sz="6" w:space="0" w:color="auto"/>
              <w:left w:val="single" w:sz="6" w:space="0" w:color="auto"/>
              <w:bottom w:val="single" w:sz="6" w:space="0" w:color="auto"/>
              <w:right w:val="single" w:sz="6" w:space="0" w:color="auto"/>
            </w:tcBorders>
            <w:vAlign w:val="center"/>
          </w:tcPr>
          <w:p w14:paraId="5A210D89" w14:textId="5F73FBAB"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14,992</w:t>
            </w:r>
          </w:p>
        </w:tc>
      </w:tr>
      <w:tr w:rsidR="00CD6DF9" w:rsidRPr="004A287E" w14:paraId="5DA8F282"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4A16AEBF" w14:textId="6132E3B4" w:rsidR="00CD6DF9" w:rsidRPr="004A287E" w:rsidRDefault="00CD6DF9" w:rsidP="005C7941">
            <w:pPr>
              <w:spacing w:before="20" w:after="20"/>
              <w:rPr>
                <w:sz w:val="23"/>
                <w:szCs w:val="23"/>
              </w:rPr>
            </w:pPr>
            <w:r w:rsidRPr="004A287E">
              <w:rPr>
                <w:color w:val="000000"/>
                <w:sz w:val="23"/>
                <w:szCs w:val="23"/>
              </w:rPr>
              <w:t xml:space="preserve">Worcester </w:t>
            </w:r>
            <w:r w:rsidR="004A287E" w:rsidRPr="004A287E">
              <w:rPr>
                <w:color w:val="000000"/>
                <w:sz w:val="23"/>
                <w:szCs w:val="23"/>
              </w:rPr>
              <w:t>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33AB119" w14:textId="7F8AA5F6" w:rsidR="00CD6DF9" w:rsidRPr="004A287E" w:rsidRDefault="00DC5A79" w:rsidP="005C7941">
            <w:pPr>
              <w:spacing w:before="20" w:after="20"/>
              <w:jc w:val="right"/>
              <w:rPr>
                <w:sz w:val="23"/>
                <w:szCs w:val="23"/>
              </w:rPr>
            </w:pPr>
            <w:r w:rsidRPr="004A287E">
              <w:rPr>
                <w:sz w:val="23"/>
                <w:szCs w:val="23"/>
              </w:rPr>
              <w:t>$</w:t>
            </w:r>
            <w:r w:rsidR="00CD6DF9" w:rsidRPr="004A287E">
              <w:rPr>
                <w:sz w:val="23"/>
                <w:szCs w:val="23"/>
              </w:rPr>
              <w:t>15,000</w:t>
            </w:r>
          </w:p>
        </w:tc>
      </w:tr>
      <w:tr w:rsidR="00CD6DF9" w:rsidRPr="004A287E" w14:paraId="59B2BB46"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505"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356C4AAE" w14:textId="77777777" w:rsidR="00CD6DF9" w:rsidRPr="004A287E" w:rsidRDefault="00CD6DF9" w:rsidP="00F0252C">
            <w:pPr>
              <w:pStyle w:val="Heading2"/>
              <w:widowControl/>
              <w:spacing w:before="20" w:after="20"/>
              <w:ind w:left="0"/>
              <w:jc w:val="both"/>
              <w:rPr>
                <w:rFonts w:ascii="Times New Roman" w:hAnsi="Times New Roman"/>
                <w:sz w:val="23"/>
                <w:szCs w:val="23"/>
              </w:rPr>
            </w:pPr>
            <w:r w:rsidRPr="004A287E">
              <w:rPr>
                <w:rFonts w:ascii="Times New Roman" w:hAnsi="Times New Roman"/>
                <w:b/>
                <w:i w:val="0"/>
                <w:snapToGrid/>
                <w:color w:val="000000"/>
                <w:sz w:val="23"/>
                <w:szCs w:val="23"/>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1679CCCE" w14:textId="77777777" w:rsidR="00CD6DF9" w:rsidRPr="004A287E" w:rsidRDefault="00CD6DF9" w:rsidP="005C7941">
            <w:pPr>
              <w:spacing w:before="20" w:after="20"/>
              <w:jc w:val="right"/>
              <w:rPr>
                <w:b/>
                <w:bCs/>
                <w:color w:val="000000"/>
                <w:sz w:val="23"/>
                <w:szCs w:val="23"/>
              </w:rPr>
            </w:pPr>
            <w:r w:rsidRPr="004A287E">
              <w:rPr>
                <w:b/>
                <w:bCs/>
                <w:color w:val="000000"/>
                <w:sz w:val="23"/>
                <w:szCs w:val="23"/>
              </w:rPr>
              <w:t>$159,288</w:t>
            </w:r>
          </w:p>
        </w:tc>
      </w:tr>
    </w:tbl>
    <w:p w14:paraId="38C74E5D" w14:textId="77777777" w:rsidR="00CD6DF9" w:rsidRDefault="00CD6DF9" w:rsidP="00CD6DF9">
      <w:pPr>
        <w:spacing w:before="60" w:after="60"/>
        <w:jc w:val="both"/>
        <w:rPr>
          <w:sz w:val="22"/>
        </w:rPr>
      </w:pPr>
    </w:p>
    <w:p w14:paraId="3F9E3F89" w14:textId="36AF022B" w:rsidR="00953A48" w:rsidRDefault="00953A48" w:rsidP="0082730E">
      <w:pPr>
        <w:jc w:val="both"/>
        <w:rPr>
          <w:sz w:val="22"/>
        </w:rPr>
      </w:pPr>
    </w:p>
    <w:p w14:paraId="72F3090E" w14:textId="77777777" w:rsidR="00953A48" w:rsidRDefault="00953A48">
      <w:pPr>
        <w:widowControl/>
        <w:rPr>
          <w:sz w:val="22"/>
        </w:rPr>
      </w:pPr>
      <w:r>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953A48" w:rsidRPr="004A287E" w14:paraId="749A410D" w14:textId="77777777" w:rsidTr="004A287E">
        <w:trPr>
          <w:cantSplit/>
          <w:jc w:val="center"/>
        </w:trPr>
        <w:tc>
          <w:tcPr>
            <w:tcW w:w="3438" w:type="dxa"/>
            <w:tcBorders>
              <w:top w:val="nil"/>
              <w:left w:val="nil"/>
              <w:bottom w:val="nil"/>
              <w:right w:val="nil"/>
            </w:tcBorders>
          </w:tcPr>
          <w:p w14:paraId="70AF4B54" w14:textId="77777777" w:rsidR="00953A48" w:rsidRPr="004A287E" w:rsidRDefault="00953A48" w:rsidP="004A287E">
            <w:pPr>
              <w:pStyle w:val="NoSpacing"/>
              <w:rPr>
                <w:b/>
                <w:bCs/>
                <w:sz w:val="23"/>
                <w:szCs w:val="23"/>
              </w:rPr>
            </w:pPr>
            <w:r w:rsidRPr="004A287E">
              <w:rPr>
                <w:b/>
                <w:bCs/>
                <w:sz w:val="23"/>
                <w:szCs w:val="23"/>
              </w:rPr>
              <w:lastRenderedPageBreak/>
              <w:t xml:space="preserve">NAME OF GRANT PROGRAM:   </w:t>
            </w:r>
          </w:p>
        </w:tc>
        <w:tc>
          <w:tcPr>
            <w:tcW w:w="5040" w:type="dxa"/>
            <w:gridSpan w:val="2"/>
            <w:tcBorders>
              <w:top w:val="nil"/>
              <w:left w:val="nil"/>
              <w:bottom w:val="nil"/>
              <w:right w:val="nil"/>
            </w:tcBorders>
          </w:tcPr>
          <w:p w14:paraId="0FE9CF6D" w14:textId="459BD254" w:rsidR="00953A48" w:rsidRPr="004A287E" w:rsidRDefault="00953A48" w:rsidP="005C7941">
            <w:pPr>
              <w:pStyle w:val="Heading1"/>
              <w:jc w:val="both"/>
              <w:rPr>
                <w:sz w:val="23"/>
                <w:szCs w:val="23"/>
              </w:rPr>
            </w:pPr>
            <w:r w:rsidRPr="004A287E">
              <w:rPr>
                <w:sz w:val="23"/>
                <w:szCs w:val="23"/>
              </w:rPr>
              <w:t>Innovation Pathways Planning Grant</w:t>
            </w:r>
          </w:p>
        </w:tc>
        <w:tc>
          <w:tcPr>
            <w:tcW w:w="2430" w:type="dxa"/>
            <w:tcBorders>
              <w:top w:val="nil"/>
              <w:left w:val="nil"/>
              <w:bottom w:val="nil"/>
              <w:right w:val="nil"/>
            </w:tcBorders>
          </w:tcPr>
          <w:p w14:paraId="54665366" w14:textId="050DBC37" w:rsidR="00953A48" w:rsidRPr="004A287E" w:rsidRDefault="00953A48" w:rsidP="005C7941">
            <w:pPr>
              <w:jc w:val="both"/>
              <w:rPr>
                <w:b/>
                <w:sz w:val="23"/>
                <w:szCs w:val="23"/>
              </w:rPr>
            </w:pPr>
            <w:r w:rsidRPr="004A287E">
              <w:rPr>
                <w:b/>
                <w:sz w:val="23"/>
                <w:szCs w:val="23"/>
              </w:rPr>
              <w:t xml:space="preserve">FUND CODES: </w:t>
            </w:r>
            <w:r w:rsidRPr="004A287E">
              <w:rPr>
                <w:bCs/>
                <w:sz w:val="23"/>
                <w:szCs w:val="23"/>
              </w:rPr>
              <w:t>418</w:t>
            </w:r>
          </w:p>
        </w:tc>
      </w:tr>
      <w:tr w:rsidR="00953A48" w:rsidRPr="004A287E" w14:paraId="457D9D25" w14:textId="77777777" w:rsidTr="004A287E">
        <w:trPr>
          <w:cantSplit/>
          <w:jc w:val="center"/>
        </w:trPr>
        <w:tc>
          <w:tcPr>
            <w:tcW w:w="3438" w:type="dxa"/>
            <w:tcBorders>
              <w:top w:val="nil"/>
              <w:left w:val="nil"/>
              <w:bottom w:val="nil"/>
              <w:right w:val="nil"/>
            </w:tcBorders>
          </w:tcPr>
          <w:p w14:paraId="5CBE771F" w14:textId="77777777" w:rsidR="00953A48" w:rsidRPr="004A287E" w:rsidRDefault="00953A48" w:rsidP="005C7941">
            <w:pPr>
              <w:spacing w:after="120"/>
              <w:jc w:val="both"/>
              <w:rPr>
                <w:b/>
                <w:sz w:val="23"/>
                <w:szCs w:val="23"/>
              </w:rPr>
            </w:pPr>
            <w:r w:rsidRPr="004A287E">
              <w:rPr>
                <w:b/>
                <w:sz w:val="23"/>
                <w:szCs w:val="23"/>
              </w:rPr>
              <w:t xml:space="preserve">FUNDS ALLOCATED:     </w:t>
            </w:r>
          </w:p>
        </w:tc>
        <w:tc>
          <w:tcPr>
            <w:tcW w:w="7470" w:type="dxa"/>
            <w:gridSpan w:val="3"/>
            <w:tcBorders>
              <w:top w:val="nil"/>
              <w:left w:val="nil"/>
              <w:bottom w:val="nil"/>
              <w:right w:val="nil"/>
            </w:tcBorders>
          </w:tcPr>
          <w:p w14:paraId="11ECD394" w14:textId="77777777" w:rsidR="00953A48" w:rsidRPr="004A287E" w:rsidRDefault="00953A48" w:rsidP="005C7941">
            <w:pPr>
              <w:spacing w:after="120"/>
              <w:jc w:val="both"/>
              <w:rPr>
                <w:sz w:val="23"/>
                <w:szCs w:val="23"/>
              </w:rPr>
            </w:pPr>
            <w:r w:rsidRPr="004A287E">
              <w:rPr>
                <w:sz w:val="23"/>
                <w:szCs w:val="23"/>
              </w:rPr>
              <w:t>$80,000 (State)</w:t>
            </w:r>
          </w:p>
        </w:tc>
      </w:tr>
      <w:tr w:rsidR="00953A48" w:rsidRPr="004A287E" w14:paraId="0F56BD63" w14:textId="77777777" w:rsidTr="004A287E">
        <w:trPr>
          <w:cantSplit/>
          <w:jc w:val="center"/>
        </w:trPr>
        <w:tc>
          <w:tcPr>
            <w:tcW w:w="3438" w:type="dxa"/>
            <w:tcBorders>
              <w:top w:val="nil"/>
              <w:left w:val="nil"/>
              <w:bottom w:val="nil"/>
              <w:right w:val="nil"/>
            </w:tcBorders>
          </w:tcPr>
          <w:p w14:paraId="7F02801C" w14:textId="77777777" w:rsidR="00953A48" w:rsidRPr="004A287E" w:rsidRDefault="00953A48" w:rsidP="005C7941">
            <w:pPr>
              <w:spacing w:after="120"/>
              <w:jc w:val="both"/>
              <w:rPr>
                <w:b/>
                <w:sz w:val="23"/>
                <w:szCs w:val="23"/>
              </w:rPr>
            </w:pPr>
            <w:r w:rsidRPr="004A287E">
              <w:rPr>
                <w:b/>
                <w:sz w:val="23"/>
                <w:szCs w:val="23"/>
              </w:rPr>
              <w:t>FUNDS REQUESTED:</w:t>
            </w:r>
          </w:p>
        </w:tc>
        <w:tc>
          <w:tcPr>
            <w:tcW w:w="7470" w:type="dxa"/>
            <w:gridSpan w:val="3"/>
            <w:tcBorders>
              <w:top w:val="nil"/>
              <w:left w:val="nil"/>
              <w:bottom w:val="nil"/>
              <w:right w:val="nil"/>
            </w:tcBorders>
          </w:tcPr>
          <w:p w14:paraId="1DF9B30D" w14:textId="77777777" w:rsidR="00953A48" w:rsidRPr="004A287E" w:rsidRDefault="00953A48" w:rsidP="005C7941">
            <w:pPr>
              <w:spacing w:after="120"/>
              <w:jc w:val="both"/>
              <w:rPr>
                <w:sz w:val="23"/>
                <w:szCs w:val="23"/>
              </w:rPr>
            </w:pPr>
            <w:r w:rsidRPr="004A287E">
              <w:rPr>
                <w:color w:val="000000"/>
                <w:sz w:val="23"/>
                <w:szCs w:val="23"/>
              </w:rPr>
              <w:t xml:space="preserve">$85,000 </w:t>
            </w:r>
          </w:p>
        </w:tc>
      </w:tr>
      <w:tr w:rsidR="00953A48" w:rsidRPr="004A287E" w14:paraId="2237894D" w14:textId="77777777" w:rsidTr="004A287E">
        <w:trPr>
          <w:cantSplit/>
          <w:jc w:val="center"/>
        </w:trPr>
        <w:tc>
          <w:tcPr>
            <w:tcW w:w="10908" w:type="dxa"/>
            <w:gridSpan w:val="4"/>
            <w:tcBorders>
              <w:top w:val="nil"/>
              <w:left w:val="nil"/>
              <w:bottom w:val="nil"/>
              <w:right w:val="nil"/>
            </w:tcBorders>
          </w:tcPr>
          <w:p w14:paraId="0DAC3345" w14:textId="77777777" w:rsidR="00953A48" w:rsidRPr="004A287E" w:rsidRDefault="00953A48" w:rsidP="005C7941">
            <w:pPr>
              <w:spacing w:after="120"/>
              <w:jc w:val="both"/>
              <w:rPr>
                <w:sz w:val="23"/>
                <w:szCs w:val="23"/>
              </w:rPr>
            </w:pPr>
            <w:r w:rsidRPr="004A287E">
              <w:rPr>
                <w:b/>
                <w:sz w:val="23"/>
                <w:szCs w:val="23"/>
              </w:rPr>
              <w:t xml:space="preserve">PURPOSE:  </w:t>
            </w:r>
            <w:r w:rsidRPr="004A287E">
              <w:rPr>
                <w:bCs/>
                <w:sz w:val="23"/>
                <w:szCs w:val="23"/>
              </w:rPr>
              <w:t>The purpose of the grant is to provide Innovation Pathway program planning resources to an LEA who is seeking Innovation Pathway designation from DESE in Spring 2021.</w:t>
            </w:r>
          </w:p>
        </w:tc>
      </w:tr>
      <w:tr w:rsidR="00953A48" w:rsidRPr="004A287E" w14:paraId="79BE3502" w14:textId="77777777" w:rsidTr="004A287E">
        <w:trPr>
          <w:jc w:val="center"/>
        </w:trPr>
        <w:tc>
          <w:tcPr>
            <w:tcW w:w="5418" w:type="dxa"/>
            <w:gridSpan w:val="2"/>
            <w:tcBorders>
              <w:top w:val="nil"/>
              <w:left w:val="nil"/>
              <w:bottom w:val="nil"/>
              <w:right w:val="nil"/>
            </w:tcBorders>
          </w:tcPr>
          <w:p w14:paraId="479B2165" w14:textId="4806C47B" w:rsidR="00953A48" w:rsidRPr="004A287E" w:rsidRDefault="00953A48" w:rsidP="005C7941">
            <w:pPr>
              <w:spacing w:after="120"/>
              <w:jc w:val="both"/>
              <w:rPr>
                <w:b/>
                <w:sz w:val="23"/>
                <w:szCs w:val="23"/>
              </w:rPr>
            </w:pPr>
            <w:r w:rsidRPr="004A287E">
              <w:rPr>
                <w:b/>
                <w:sz w:val="23"/>
                <w:szCs w:val="23"/>
              </w:rPr>
              <w:t xml:space="preserve">NUMBER OF PROPOSALS RECEIVED: </w:t>
            </w:r>
          </w:p>
        </w:tc>
        <w:tc>
          <w:tcPr>
            <w:tcW w:w="5490" w:type="dxa"/>
            <w:gridSpan w:val="2"/>
            <w:tcBorders>
              <w:top w:val="nil"/>
              <w:left w:val="nil"/>
              <w:bottom w:val="nil"/>
              <w:right w:val="nil"/>
            </w:tcBorders>
          </w:tcPr>
          <w:p w14:paraId="255CF20A" w14:textId="7AFA488B" w:rsidR="00953A48" w:rsidRPr="004A287E" w:rsidRDefault="00DC5A79" w:rsidP="005C7941">
            <w:pPr>
              <w:spacing w:after="120"/>
              <w:jc w:val="both"/>
              <w:rPr>
                <w:sz w:val="23"/>
                <w:szCs w:val="23"/>
              </w:rPr>
            </w:pPr>
            <w:r w:rsidRPr="004A287E">
              <w:rPr>
                <w:sz w:val="23"/>
                <w:szCs w:val="23"/>
              </w:rPr>
              <w:t>3</w:t>
            </w:r>
          </w:p>
        </w:tc>
      </w:tr>
      <w:tr w:rsidR="00953A48" w:rsidRPr="004A287E" w14:paraId="27D07DB4" w14:textId="77777777" w:rsidTr="004A287E">
        <w:trPr>
          <w:trHeight w:val="224"/>
          <w:jc w:val="center"/>
        </w:trPr>
        <w:tc>
          <w:tcPr>
            <w:tcW w:w="5418" w:type="dxa"/>
            <w:gridSpan w:val="2"/>
            <w:tcBorders>
              <w:top w:val="nil"/>
              <w:left w:val="nil"/>
              <w:bottom w:val="nil"/>
              <w:right w:val="nil"/>
            </w:tcBorders>
          </w:tcPr>
          <w:p w14:paraId="11048398" w14:textId="4637C04D" w:rsidR="00953A48" w:rsidRPr="004A287E" w:rsidRDefault="00953A48" w:rsidP="005C7941">
            <w:pPr>
              <w:spacing w:after="120"/>
              <w:jc w:val="both"/>
              <w:rPr>
                <w:b/>
                <w:sz w:val="23"/>
                <w:szCs w:val="23"/>
              </w:rPr>
            </w:pPr>
            <w:r w:rsidRPr="004A287E">
              <w:rPr>
                <w:b/>
                <w:sz w:val="23"/>
                <w:szCs w:val="23"/>
              </w:rPr>
              <w:t xml:space="preserve">NUMBER OF PROPOSALS RECOMMENDED: </w:t>
            </w:r>
          </w:p>
        </w:tc>
        <w:tc>
          <w:tcPr>
            <w:tcW w:w="5490" w:type="dxa"/>
            <w:gridSpan w:val="2"/>
            <w:tcBorders>
              <w:top w:val="nil"/>
              <w:left w:val="nil"/>
              <w:bottom w:val="nil"/>
              <w:right w:val="nil"/>
            </w:tcBorders>
          </w:tcPr>
          <w:p w14:paraId="7539070D" w14:textId="6EBDF008" w:rsidR="00953A48" w:rsidRPr="004A287E" w:rsidRDefault="00DC5A79" w:rsidP="005C7941">
            <w:pPr>
              <w:spacing w:after="120"/>
              <w:jc w:val="both"/>
              <w:rPr>
                <w:sz w:val="23"/>
                <w:szCs w:val="23"/>
              </w:rPr>
            </w:pPr>
            <w:r w:rsidRPr="004A287E">
              <w:rPr>
                <w:sz w:val="23"/>
                <w:szCs w:val="23"/>
              </w:rPr>
              <w:t>3</w:t>
            </w:r>
          </w:p>
        </w:tc>
      </w:tr>
      <w:tr w:rsidR="00953A48" w:rsidRPr="004A287E" w14:paraId="5C12E89F" w14:textId="77777777" w:rsidTr="004A287E">
        <w:trPr>
          <w:trHeight w:val="117"/>
          <w:jc w:val="center"/>
        </w:trPr>
        <w:tc>
          <w:tcPr>
            <w:tcW w:w="5418" w:type="dxa"/>
            <w:gridSpan w:val="2"/>
            <w:tcBorders>
              <w:top w:val="nil"/>
              <w:left w:val="nil"/>
              <w:bottom w:val="nil"/>
              <w:right w:val="nil"/>
            </w:tcBorders>
          </w:tcPr>
          <w:p w14:paraId="04731F29" w14:textId="77777777" w:rsidR="00953A48" w:rsidRPr="004A287E" w:rsidRDefault="00953A48" w:rsidP="004A287E">
            <w:pPr>
              <w:pStyle w:val="NoSpacing"/>
              <w:rPr>
                <w:b/>
                <w:bCs/>
                <w:sz w:val="23"/>
                <w:szCs w:val="23"/>
              </w:rPr>
            </w:pPr>
            <w:r w:rsidRPr="004A287E">
              <w:rPr>
                <w:b/>
                <w:bCs/>
                <w:sz w:val="23"/>
                <w:szCs w:val="23"/>
              </w:rPr>
              <w:t>NUMBER OF PROPOSALS NOT RECOMMENDED:</w:t>
            </w:r>
          </w:p>
        </w:tc>
        <w:tc>
          <w:tcPr>
            <w:tcW w:w="5490" w:type="dxa"/>
            <w:gridSpan w:val="2"/>
            <w:tcBorders>
              <w:top w:val="nil"/>
              <w:left w:val="nil"/>
              <w:bottom w:val="nil"/>
              <w:right w:val="nil"/>
            </w:tcBorders>
          </w:tcPr>
          <w:p w14:paraId="4F7F2749" w14:textId="77777777" w:rsidR="00953A48" w:rsidRPr="004A287E" w:rsidRDefault="00953A48" w:rsidP="005C7941">
            <w:pPr>
              <w:spacing w:after="120"/>
              <w:jc w:val="both"/>
              <w:rPr>
                <w:sz w:val="23"/>
                <w:szCs w:val="23"/>
              </w:rPr>
            </w:pPr>
            <w:r w:rsidRPr="004A287E">
              <w:rPr>
                <w:sz w:val="23"/>
                <w:szCs w:val="23"/>
              </w:rPr>
              <w:t>0</w:t>
            </w:r>
          </w:p>
        </w:tc>
      </w:tr>
      <w:tr w:rsidR="00953A48" w:rsidRPr="004A287E" w14:paraId="4C62A3ED" w14:textId="77777777" w:rsidTr="004A287E">
        <w:trPr>
          <w:cantSplit/>
          <w:trHeight w:val="828"/>
          <w:jc w:val="center"/>
        </w:trPr>
        <w:tc>
          <w:tcPr>
            <w:tcW w:w="10908" w:type="dxa"/>
            <w:gridSpan w:val="4"/>
            <w:tcBorders>
              <w:top w:val="nil"/>
              <w:left w:val="nil"/>
              <w:bottom w:val="nil"/>
              <w:right w:val="nil"/>
            </w:tcBorders>
          </w:tcPr>
          <w:p w14:paraId="40BDCCB2" w14:textId="1DE495F8" w:rsidR="00953A48" w:rsidRPr="004A287E" w:rsidRDefault="00953A48" w:rsidP="005C7941">
            <w:pPr>
              <w:rPr>
                <w:b/>
                <w:sz w:val="23"/>
                <w:szCs w:val="23"/>
              </w:rPr>
            </w:pPr>
            <w:r w:rsidRPr="004A287E">
              <w:rPr>
                <w:b/>
                <w:sz w:val="23"/>
                <w:szCs w:val="23"/>
              </w:rPr>
              <w:t xml:space="preserve">RESULT OF FUNDING: </w:t>
            </w:r>
            <w:r w:rsidRPr="004A287E">
              <w:rPr>
                <w:bCs/>
                <w:sz w:val="23"/>
                <w:szCs w:val="23"/>
              </w:rPr>
              <w:t>Three (3)</w:t>
            </w:r>
            <w:r w:rsidRPr="004A287E">
              <w:rPr>
                <w:color w:val="333333"/>
                <w:sz w:val="23"/>
                <w:szCs w:val="23"/>
              </w:rPr>
              <w:t xml:space="preserve"> school districts will receive funding to prepare, with identified partners, Innovation Pathway designation application materials. Innovation Pathways are structures within Massachusetts high schools that are designed to connect students to a </w:t>
            </w:r>
            <w:proofErr w:type="gramStart"/>
            <w:r w:rsidRPr="004A287E">
              <w:rPr>
                <w:color w:val="333333"/>
                <w:sz w:val="23"/>
                <w:szCs w:val="23"/>
              </w:rPr>
              <w:t>broadly-designed</w:t>
            </w:r>
            <w:proofErr w:type="gramEnd"/>
            <w:r w:rsidRPr="004A287E">
              <w:rPr>
                <w:color w:val="333333"/>
                <w:sz w:val="23"/>
                <w:szCs w:val="23"/>
              </w:rPr>
              <w:t xml:space="preserve"> industry sector that is in demand in the regional and state economy.</w:t>
            </w:r>
          </w:p>
        </w:tc>
      </w:tr>
    </w:tbl>
    <w:p w14:paraId="7F379E13" w14:textId="77777777" w:rsidR="00953A48" w:rsidRDefault="00953A48" w:rsidP="00953A48">
      <w:pPr>
        <w:jc w:val="both"/>
        <w:rPr>
          <w:sz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953A48" w:rsidRPr="004A287E" w14:paraId="52CCDD06" w14:textId="77777777" w:rsidTr="004A287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3B83D16" w14:textId="77777777" w:rsidR="00953A48" w:rsidRPr="004A287E" w:rsidRDefault="00953A48" w:rsidP="005C7941">
            <w:pPr>
              <w:spacing w:before="20" w:after="20"/>
              <w:jc w:val="center"/>
              <w:rPr>
                <w:b/>
                <w:color w:val="000000"/>
                <w:sz w:val="23"/>
                <w:szCs w:val="23"/>
              </w:rPr>
            </w:pPr>
            <w:r w:rsidRPr="004A287E">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1E0C23FA" w14:textId="77777777" w:rsidR="00953A48" w:rsidRPr="004A287E" w:rsidRDefault="00953A48" w:rsidP="005C7941">
            <w:pPr>
              <w:spacing w:before="20" w:after="20"/>
              <w:jc w:val="center"/>
              <w:rPr>
                <w:b/>
                <w:color w:val="000000"/>
                <w:sz w:val="23"/>
                <w:szCs w:val="23"/>
              </w:rPr>
            </w:pPr>
            <w:r w:rsidRPr="004A287E">
              <w:rPr>
                <w:b/>
                <w:color w:val="000000"/>
                <w:sz w:val="23"/>
                <w:szCs w:val="23"/>
              </w:rPr>
              <w:t>AMOUNTS</w:t>
            </w:r>
          </w:p>
        </w:tc>
      </w:tr>
      <w:tr w:rsidR="00953A48" w:rsidRPr="004A287E" w14:paraId="09D72688"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84819A8" w14:textId="77777777" w:rsidR="00953A48" w:rsidRPr="004A287E" w:rsidRDefault="00953A48" w:rsidP="005C7941">
            <w:pPr>
              <w:spacing w:before="20" w:after="20"/>
              <w:rPr>
                <w:sz w:val="23"/>
                <w:szCs w:val="23"/>
              </w:rPr>
            </w:pPr>
            <w:r w:rsidRPr="004A287E">
              <w:rPr>
                <w:sz w:val="23"/>
                <w:szCs w:val="23"/>
              </w:rPr>
              <w:t>Atlantis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210CF9C8" w14:textId="77777777" w:rsidR="00953A48" w:rsidRPr="004A287E" w:rsidRDefault="00953A48" w:rsidP="005C7941">
            <w:pPr>
              <w:spacing w:before="20" w:after="20"/>
              <w:jc w:val="right"/>
              <w:rPr>
                <w:sz w:val="23"/>
                <w:szCs w:val="23"/>
              </w:rPr>
            </w:pPr>
            <w:r w:rsidRPr="004A287E">
              <w:rPr>
                <w:sz w:val="23"/>
                <w:szCs w:val="23"/>
              </w:rPr>
              <w:t>$25,000</w:t>
            </w:r>
          </w:p>
        </w:tc>
      </w:tr>
      <w:tr w:rsidR="00953A48" w:rsidRPr="004A287E" w14:paraId="6DBFFFDC"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1DEDDDB7" w14:textId="77777777" w:rsidR="00953A48" w:rsidRPr="004A287E" w:rsidRDefault="00953A48" w:rsidP="005C7941">
            <w:pPr>
              <w:spacing w:before="20" w:after="20"/>
              <w:rPr>
                <w:sz w:val="23"/>
                <w:szCs w:val="23"/>
              </w:rPr>
            </w:pPr>
            <w:r w:rsidRPr="004A287E">
              <w:rPr>
                <w:sz w:val="23"/>
                <w:szCs w:val="23"/>
              </w:rPr>
              <w:t>Swampscott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95F72B2" w14:textId="7C9A20B6" w:rsidR="00953A48" w:rsidRPr="004A287E" w:rsidRDefault="00825DA0" w:rsidP="005C7941">
            <w:pPr>
              <w:spacing w:before="20" w:after="20"/>
              <w:jc w:val="right"/>
              <w:rPr>
                <w:sz w:val="23"/>
                <w:szCs w:val="23"/>
              </w:rPr>
            </w:pPr>
            <w:r w:rsidRPr="004A287E">
              <w:rPr>
                <w:sz w:val="23"/>
                <w:szCs w:val="23"/>
              </w:rPr>
              <w:t>$</w:t>
            </w:r>
            <w:r w:rsidR="00953A48" w:rsidRPr="004A287E">
              <w:rPr>
                <w:sz w:val="23"/>
                <w:szCs w:val="23"/>
              </w:rPr>
              <w:t>25,000</w:t>
            </w:r>
          </w:p>
        </w:tc>
      </w:tr>
      <w:tr w:rsidR="00953A48" w:rsidRPr="004A287E" w14:paraId="5943CFA2" w14:textId="77777777" w:rsidTr="004A287E">
        <w:trPr>
          <w:cantSplit/>
          <w:trHeight w:val="65"/>
          <w:jc w:val="center"/>
        </w:trPr>
        <w:tc>
          <w:tcPr>
            <w:tcW w:w="9390" w:type="dxa"/>
            <w:tcBorders>
              <w:top w:val="single" w:sz="6" w:space="0" w:color="auto"/>
              <w:left w:val="single" w:sz="6" w:space="0" w:color="auto"/>
              <w:bottom w:val="single" w:sz="6" w:space="0" w:color="auto"/>
              <w:right w:val="single" w:sz="6" w:space="0" w:color="auto"/>
            </w:tcBorders>
          </w:tcPr>
          <w:p w14:paraId="79C79C05" w14:textId="77777777" w:rsidR="00953A48" w:rsidRPr="004A287E" w:rsidRDefault="00953A48" w:rsidP="005C7941">
            <w:pPr>
              <w:spacing w:before="20" w:after="20"/>
              <w:rPr>
                <w:sz w:val="23"/>
                <w:szCs w:val="23"/>
              </w:rPr>
            </w:pPr>
            <w:r w:rsidRPr="004A287E">
              <w:rPr>
                <w:sz w:val="23"/>
                <w:szCs w:val="23"/>
              </w:rPr>
              <w:t>West 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9B96AD1" w14:textId="3FE5DD67" w:rsidR="00953A48" w:rsidRPr="004A287E" w:rsidRDefault="00825DA0" w:rsidP="005C7941">
            <w:pPr>
              <w:spacing w:before="20" w:after="20"/>
              <w:jc w:val="right"/>
              <w:rPr>
                <w:sz w:val="23"/>
                <w:szCs w:val="23"/>
              </w:rPr>
            </w:pPr>
            <w:r w:rsidRPr="004A287E">
              <w:rPr>
                <w:sz w:val="23"/>
                <w:szCs w:val="23"/>
              </w:rPr>
              <w:t>$</w:t>
            </w:r>
            <w:r w:rsidR="00953A48" w:rsidRPr="004A287E">
              <w:rPr>
                <w:sz w:val="23"/>
                <w:szCs w:val="23"/>
              </w:rPr>
              <w:t>30,000</w:t>
            </w:r>
          </w:p>
        </w:tc>
      </w:tr>
      <w:tr w:rsidR="00953A48" w:rsidRPr="004A287E" w14:paraId="1DD0C5F9" w14:textId="77777777" w:rsidTr="004A287E">
        <w:trPr>
          <w:cantSplit/>
          <w:trHeight w:val="65"/>
          <w:jc w:val="center"/>
        </w:trPr>
        <w:tc>
          <w:tcPr>
            <w:tcW w:w="9390" w:type="dxa"/>
            <w:tcBorders>
              <w:top w:val="double" w:sz="6" w:space="0" w:color="auto"/>
              <w:left w:val="single" w:sz="6" w:space="0" w:color="auto"/>
              <w:bottom w:val="single" w:sz="4" w:space="0" w:color="auto"/>
              <w:right w:val="single" w:sz="6" w:space="0" w:color="auto"/>
            </w:tcBorders>
          </w:tcPr>
          <w:p w14:paraId="19814F7F" w14:textId="77777777" w:rsidR="00953A48" w:rsidRPr="004A287E" w:rsidRDefault="00953A48" w:rsidP="005C7941">
            <w:pPr>
              <w:spacing w:before="20" w:after="20"/>
              <w:rPr>
                <w:sz w:val="23"/>
                <w:szCs w:val="23"/>
              </w:rPr>
            </w:pPr>
            <w:r w:rsidRPr="004A287E">
              <w:rPr>
                <w:b/>
                <w:snapToGrid/>
                <w:color w:val="000000"/>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10D38638" w14:textId="36893B83" w:rsidR="00953A48" w:rsidRPr="008A5A80" w:rsidRDefault="00953A48" w:rsidP="005C7941">
            <w:pPr>
              <w:spacing w:before="20" w:after="20"/>
              <w:jc w:val="right"/>
              <w:rPr>
                <w:b/>
                <w:bCs/>
                <w:sz w:val="23"/>
                <w:szCs w:val="23"/>
              </w:rPr>
            </w:pPr>
            <w:r w:rsidRPr="008A5A80">
              <w:rPr>
                <w:b/>
                <w:bCs/>
                <w:color w:val="000000"/>
                <w:sz w:val="23"/>
                <w:szCs w:val="23"/>
              </w:rPr>
              <w:t>$80,000</w:t>
            </w:r>
          </w:p>
        </w:tc>
      </w:tr>
    </w:tbl>
    <w:p w14:paraId="6D479AB3" w14:textId="706B98D9" w:rsidR="00953A48" w:rsidRDefault="00953A48" w:rsidP="00953A48">
      <w:pPr>
        <w:spacing w:before="60" w:after="60"/>
        <w:jc w:val="both"/>
        <w:rPr>
          <w:sz w:val="22"/>
        </w:rPr>
      </w:pPr>
    </w:p>
    <w:p w14:paraId="6AD3B444" w14:textId="56B78339" w:rsidR="00825DA0" w:rsidRDefault="00825DA0" w:rsidP="00953A48">
      <w:pPr>
        <w:spacing w:before="60" w:after="60"/>
        <w:jc w:val="both"/>
        <w:rPr>
          <w:sz w:val="22"/>
        </w:rPr>
      </w:pPr>
    </w:p>
    <w:p w14:paraId="5931F88C" w14:textId="6D1900B4" w:rsidR="00825DA0" w:rsidRDefault="00825DA0" w:rsidP="00953A48">
      <w:pPr>
        <w:spacing w:before="60" w:after="60"/>
        <w:jc w:val="both"/>
        <w:rPr>
          <w:sz w:val="22"/>
        </w:rPr>
      </w:pPr>
    </w:p>
    <w:p w14:paraId="733CDE2B" w14:textId="0123FD4E" w:rsidR="00825DA0" w:rsidRDefault="00825DA0" w:rsidP="00953A48">
      <w:pPr>
        <w:spacing w:before="60" w:after="60"/>
        <w:jc w:val="both"/>
        <w:rPr>
          <w:sz w:val="22"/>
        </w:rPr>
      </w:pPr>
    </w:p>
    <w:p w14:paraId="5CB9392E" w14:textId="48D37B1E" w:rsidR="00825DA0" w:rsidRDefault="00825DA0" w:rsidP="00953A48">
      <w:pPr>
        <w:spacing w:before="60" w:after="60"/>
        <w:jc w:val="both"/>
        <w:rPr>
          <w:sz w:val="22"/>
        </w:rPr>
      </w:pPr>
    </w:p>
    <w:p w14:paraId="7427184B" w14:textId="1ADBF2C1" w:rsidR="00825DA0" w:rsidRDefault="00825DA0" w:rsidP="00953A48">
      <w:pPr>
        <w:spacing w:before="60" w:after="60"/>
        <w:jc w:val="both"/>
        <w:rPr>
          <w:sz w:val="22"/>
        </w:rPr>
      </w:pPr>
    </w:p>
    <w:p w14:paraId="02FC932F" w14:textId="2EA726FA" w:rsidR="00825DA0" w:rsidRDefault="00825DA0" w:rsidP="00953A48">
      <w:pPr>
        <w:spacing w:before="60" w:after="60"/>
        <w:jc w:val="both"/>
        <w:rPr>
          <w:sz w:val="22"/>
        </w:rPr>
      </w:pPr>
    </w:p>
    <w:p w14:paraId="5D8F0170" w14:textId="52371481" w:rsidR="00825DA0" w:rsidRDefault="00825DA0" w:rsidP="00953A48">
      <w:pPr>
        <w:spacing w:before="60" w:after="60"/>
        <w:jc w:val="both"/>
        <w:rPr>
          <w:sz w:val="22"/>
        </w:rPr>
      </w:pPr>
    </w:p>
    <w:p w14:paraId="261A8B81" w14:textId="6366AA41" w:rsidR="00825DA0" w:rsidRDefault="00825DA0" w:rsidP="00953A48">
      <w:pPr>
        <w:spacing w:before="60" w:after="60"/>
        <w:jc w:val="both"/>
        <w:rPr>
          <w:sz w:val="22"/>
        </w:rPr>
      </w:pPr>
    </w:p>
    <w:p w14:paraId="749E6A02" w14:textId="7C55CC3A" w:rsidR="00825DA0" w:rsidRDefault="00825DA0" w:rsidP="00953A48">
      <w:pPr>
        <w:spacing w:before="60" w:after="60"/>
        <w:jc w:val="both"/>
        <w:rPr>
          <w:sz w:val="22"/>
        </w:rPr>
      </w:pPr>
    </w:p>
    <w:p w14:paraId="0288D6DE" w14:textId="56A7B79F" w:rsidR="00825DA0" w:rsidRDefault="00825DA0" w:rsidP="00953A48">
      <w:pPr>
        <w:spacing w:before="60" w:after="60"/>
        <w:jc w:val="both"/>
        <w:rPr>
          <w:sz w:val="22"/>
        </w:rPr>
      </w:pPr>
    </w:p>
    <w:p w14:paraId="7B3C38B6" w14:textId="505888D0" w:rsidR="00825DA0" w:rsidRDefault="00825DA0" w:rsidP="00953A48">
      <w:pPr>
        <w:spacing w:before="60" w:after="60"/>
        <w:jc w:val="both"/>
        <w:rPr>
          <w:sz w:val="22"/>
        </w:rPr>
      </w:pPr>
    </w:p>
    <w:p w14:paraId="6F858693" w14:textId="7088AEA2" w:rsidR="00825DA0" w:rsidRDefault="00825DA0" w:rsidP="00953A48">
      <w:pPr>
        <w:spacing w:before="60" w:after="60"/>
        <w:jc w:val="both"/>
        <w:rPr>
          <w:sz w:val="22"/>
        </w:rPr>
      </w:pPr>
    </w:p>
    <w:p w14:paraId="46A07928" w14:textId="1554DA90" w:rsidR="00825DA0" w:rsidRDefault="00825DA0" w:rsidP="00953A48">
      <w:pPr>
        <w:spacing w:before="60" w:after="60"/>
        <w:jc w:val="both"/>
        <w:rPr>
          <w:sz w:val="22"/>
        </w:rPr>
      </w:pPr>
    </w:p>
    <w:p w14:paraId="7351706B" w14:textId="1652BC39" w:rsidR="00825DA0" w:rsidRDefault="00825DA0" w:rsidP="00953A48">
      <w:pPr>
        <w:spacing w:before="60" w:after="60"/>
        <w:jc w:val="both"/>
        <w:rPr>
          <w:sz w:val="22"/>
        </w:rPr>
      </w:pPr>
    </w:p>
    <w:p w14:paraId="7F0B9A37" w14:textId="7B282311" w:rsidR="00825DA0" w:rsidRDefault="00825DA0" w:rsidP="00953A48">
      <w:pPr>
        <w:spacing w:before="60" w:after="60"/>
        <w:jc w:val="both"/>
        <w:rPr>
          <w:sz w:val="22"/>
        </w:rPr>
      </w:pPr>
    </w:p>
    <w:p w14:paraId="4DD64361" w14:textId="2FE3B1FD" w:rsidR="00825DA0" w:rsidRDefault="00825DA0" w:rsidP="00953A48">
      <w:pPr>
        <w:spacing w:before="60" w:after="60"/>
        <w:jc w:val="both"/>
        <w:rPr>
          <w:sz w:val="22"/>
        </w:rPr>
      </w:pPr>
    </w:p>
    <w:p w14:paraId="4D2FF0E7" w14:textId="4339BE63" w:rsidR="00825DA0" w:rsidRDefault="00825DA0" w:rsidP="00953A48">
      <w:pPr>
        <w:spacing w:before="60" w:after="60"/>
        <w:jc w:val="both"/>
        <w:rPr>
          <w:sz w:val="22"/>
        </w:rPr>
      </w:pPr>
    </w:p>
    <w:p w14:paraId="1949A818" w14:textId="39C2692D" w:rsidR="00825DA0" w:rsidRDefault="00825DA0" w:rsidP="00953A48">
      <w:pPr>
        <w:spacing w:before="60" w:after="60"/>
        <w:jc w:val="both"/>
        <w:rPr>
          <w:sz w:val="22"/>
        </w:rPr>
      </w:pPr>
    </w:p>
    <w:p w14:paraId="7249AF9F" w14:textId="0FE36385" w:rsidR="00825DA0" w:rsidRDefault="00825DA0" w:rsidP="00953A48">
      <w:pPr>
        <w:spacing w:before="60" w:after="60"/>
        <w:jc w:val="both"/>
        <w:rPr>
          <w:sz w:val="22"/>
        </w:rPr>
      </w:pPr>
    </w:p>
    <w:p w14:paraId="216DA96E" w14:textId="070998B6" w:rsidR="00825DA0" w:rsidRDefault="00825DA0" w:rsidP="00953A48">
      <w:pPr>
        <w:spacing w:before="60" w:after="60"/>
        <w:jc w:val="both"/>
        <w:rPr>
          <w:sz w:val="22"/>
        </w:rPr>
      </w:pPr>
    </w:p>
    <w:p w14:paraId="163436FE" w14:textId="6C2E5C94" w:rsidR="00825DA0" w:rsidRDefault="00825DA0" w:rsidP="00953A48">
      <w:pPr>
        <w:spacing w:before="60" w:after="60"/>
        <w:jc w:val="both"/>
        <w:rPr>
          <w:sz w:val="22"/>
        </w:rPr>
      </w:pPr>
    </w:p>
    <w:p w14:paraId="49A27D58" w14:textId="79AF823D" w:rsidR="00825DA0" w:rsidRDefault="00825DA0" w:rsidP="00953A48">
      <w:pPr>
        <w:spacing w:before="60" w:after="60"/>
        <w:jc w:val="both"/>
        <w:rPr>
          <w:sz w:val="22"/>
        </w:rPr>
      </w:pPr>
    </w:p>
    <w:p w14:paraId="5D24663A" w14:textId="5872B9E0" w:rsidR="00825DA0" w:rsidRDefault="00825DA0" w:rsidP="00953A48">
      <w:pPr>
        <w:spacing w:before="60" w:after="60"/>
        <w:jc w:val="both"/>
        <w:rPr>
          <w:sz w:val="22"/>
        </w:rPr>
      </w:pPr>
    </w:p>
    <w:p w14:paraId="4451BB6A" w14:textId="0E8FA0B6" w:rsidR="00825DA0" w:rsidRDefault="00825DA0" w:rsidP="00953A48">
      <w:pPr>
        <w:spacing w:before="60" w:after="60"/>
        <w:jc w:val="both"/>
        <w:rPr>
          <w:sz w:val="22"/>
        </w:rPr>
      </w:pPr>
    </w:p>
    <w:p w14:paraId="40F7D5C3" w14:textId="77777777" w:rsidR="00825DA0" w:rsidRDefault="00825DA0" w:rsidP="00953A48">
      <w:pPr>
        <w:spacing w:before="60" w:after="60"/>
        <w:jc w:val="both"/>
        <w:rPr>
          <w:sz w:val="22"/>
        </w:rPr>
      </w:pPr>
    </w:p>
    <w:p w14:paraId="2D8DDEF4" w14:textId="28282852" w:rsidR="007222D7" w:rsidRDefault="007222D7" w:rsidP="0082730E">
      <w:pPr>
        <w:jc w:val="both"/>
        <w:rPr>
          <w:sz w:val="22"/>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702"/>
        <w:gridCol w:w="1728"/>
        <w:gridCol w:w="38"/>
      </w:tblGrid>
      <w:tr w:rsidR="00A50084" w:rsidRPr="004A287E" w14:paraId="7ECFAD32" w14:textId="77777777" w:rsidTr="004A287E">
        <w:trPr>
          <w:gridAfter w:val="1"/>
          <w:wAfter w:w="38" w:type="dxa"/>
          <w:cantSplit/>
          <w:jc w:val="center"/>
        </w:trPr>
        <w:tc>
          <w:tcPr>
            <w:tcW w:w="3438" w:type="dxa"/>
            <w:tcBorders>
              <w:top w:val="nil"/>
              <w:left w:val="nil"/>
              <w:bottom w:val="nil"/>
              <w:right w:val="nil"/>
            </w:tcBorders>
          </w:tcPr>
          <w:p w14:paraId="3029B7F6" w14:textId="77777777" w:rsidR="00A50084" w:rsidRPr="004A287E" w:rsidRDefault="00A50084" w:rsidP="00825DA0">
            <w:pPr>
              <w:pStyle w:val="NoSpacing"/>
              <w:rPr>
                <w:b/>
                <w:bCs/>
                <w:sz w:val="23"/>
                <w:szCs w:val="23"/>
              </w:rPr>
            </w:pPr>
            <w:r w:rsidRPr="004A287E">
              <w:rPr>
                <w:b/>
                <w:bCs/>
                <w:sz w:val="23"/>
                <w:szCs w:val="23"/>
              </w:rPr>
              <w:t xml:space="preserve">NAME OF GRANT PROGRAM:   </w:t>
            </w:r>
          </w:p>
        </w:tc>
        <w:tc>
          <w:tcPr>
            <w:tcW w:w="5040" w:type="dxa"/>
            <w:gridSpan w:val="2"/>
            <w:tcBorders>
              <w:top w:val="nil"/>
              <w:left w:val="nil"/>
              <w:bottom w:val="nil"/>
              <w:right w:val="nil"/>
            </w:tcBorders>
          </w:tcPr>
          <w:p w14:paraId="4B831416" w14:textId="77777777" w:rsidR="00A50084" w:rsidRPr="004A287E" w:rsidRDefault="00A50084" w:rsidP="00A50084">
            <w:pPr>
              <w:pStyle w:val="Heading2"/>
              <w:ind w:left="0"/>
              <w:jc w:val="left"/>
              <w:rPr>
                <w:rFonts w:ascii="Times New Roman" w:hAnsi="Times New Roman"/>
                <w:b/>
                <w:bCs/>
                <w:i w:val="0"/>
                <w:iCs/>
                <w:sz w:val="23"/>
                <w:szCs w:val="23"/>
              </w:rPr>
            </w:pPr>
            <w:r w:rsidRPr="004A287E">
              <w:rPr>
                <w:rFonts w:ascii="Times New Roman" w:hAnsi="Times New Roman"/>
                <w:b/>
                <w:bCs/>
                <w:i w:val="0"/>
                <w:iCs/>
                <w:sz w:val="23"/>
                <w:szCs w:val="23"/>
              </w:rPr>
              <w:t>Workplace Education</w:t>
            </w:r>
          </w:p>
          <w:p w14:paraId="7EA660E9" w14:textId="77777777" w:rsidR="00A50084" w:rsidRPr="004A287E" w:rsidRDefault="00A50084" w:rsidP="005C7941">
            <w:pPr>
              <w:pStyle w:val="Heading1"/>
              <w:jc w:val="both"/>
              <w:rPr>
                <w:sz w:val="23"/>
                <w:szCs w:val="23"/>
              </w:rPr>
            </w:pPr>
          </w:p>
        </w:tc>
        <w:tc>
          <w:tcPr>
            <w:tcW w:w="2430" w:type="dxa"/>
            <w:gridSpan w:val="2"/>
            <w:tcBorders>
              <w:top w:val="nil"/>
              <w:left w:val="nil"/>
              <w:bottom w:val="nil"/>
              <w:right w:val="nil"/>
            </w:tcBorders>
          </w:tcPr>
          <w:p w14:paraId="4FE0D171" w14:textId="7ED05DDF" w:rsidR="00A50084" w:rsidRPr="004A287E" w:rsidRDefault="00A50084" w:rsidP="005C7941">
            <w:pPr>
              <w:spacing w:after="120"/>
              <w:rPr>
                <w:sz w:val="23"/>
                <w:szCs w:val="23"/>
              </w:rPr>
            </w:pPr>
            <w:r w:rsidRPr="004A287E">
              <w:rPr>
                <w:b/>
                <w:sz w:val="23"/>
                <w:szCs w:val="23"/>
              </w:rPr>
              <w:t>FUND CODE:</w:t>
            </w:r>
            <w:r w:rsidRPr="004A287E">
              <w:rPr>
                <w:sz w:val="23"/>
                <w:szCs w:val="23"/>
              </w:rPr>
              <w:t xml:space="preserve"> 495</w:t>
            </w:r>
          </w:p>
        </w:tc>
      </w:tr>
      <w:tr w:rsidR="00A50084" w:rsidRPr="004A287E" w14:paraId="32B35147" w14:textId="77777777" w:rsidTr="004A287E">
        <w:trPr>
          <w:gridAfter w:val="1"/>
          <w:wAfter w:w="38" w:type="dxa"/>
          <w:cantSplit/>
          <w:jc w:val="center"/>
        </w:trPr>
        <w:tc>
          <w:tcPr>
            <w:tcW w:w="3438" w:type="dxa"/>
            <w:tcBorders>
              <w:top w:val="nil"/>
              <w:left w:val="nil"/>
              <w:bottom w:val="nil"/>
              <w:right w:val="nil"/>
            </w:tcBorders>
          </w:tcPr>
          <w:p w14:paraId="00344C82" w14:textId="77777777" w:rsidR="00A50084" w:rsidRPr="004A287E" w:rsidRDefault="00A50084" w:rsidP="005C7941">
            <w:pPr>
              <w:spacing w:after="120"/>
              <w:jc w:val="both"/>
              <w:rPr>
                <w:b/>
                <w:sz w:val="23"/>
                <w:szCs w:val="23"/>
              </w:rPr>
            </w:pPr>
            <w:r w:rsidRPr="004A287E">
              <w:rPr>
                <w:b/>
                <w:sz w:val="23"/>
                <w:szCs w:val="23"/>
              </w:rPr>
              <w:t xml:space="preserve">FUNDS ALLOCATED:     </w:t>
            </w:r>
          </w:p>
        </w:tc>
        <w:tc>
          <w:tcPr>
            <w:tcW w:w="7470" w:type="dxa"/>
            <w:gridSpan w:val="4"/>
            <w:tcBorders>
              <w:top w:val="nil"/>
              <w:left w:val="nil"/>
              <w:bottom w:val="nil"/>
              <w:right w:val="nil"/>
            </w:tcBorders>
          </w:tcPr>
          <w:p w14:paraId="7167B5B8" w14:textId="77777777" w:rsidR="00A50084" w:rsidRPr="004A287E" w:rsidRDefault="00A50084" w:rsidP="005C7941">
            <w:pPr>
              <w:spacing w:after="120"/>
              <w:jc w:val="both"/>
              <w:rPr>
                <w:sz w:val="23"/>
                <w:szCs w:val="23"/>
                <w:highlight w:val="yellow"/>
              </w:rPr>
            </w:pPr>
            <w:r w:rsidRPr="004A287E">
              <w:rPr>
                <w:sz w:val="23"/>
                <w:szCs w:val="23"/>
              </w:rPr>
              <w:t>$60,000 (Federal)</w:t>
            </w:r>
          </w:p>
        </w:tc>
      </w:tr>
      <w:tr w:rsidR="00A50084" w:rsidRPr="004A287E" w14:paraId="7E031356" w14:textId="77777777" w:rsidTr="004A287E">
        <w:trPr>
          <w:gridAfter w:val="1"/>
          <w:wAfter w:w="38" w:type="dxa"/>
          <w:cantSplit/>
          <w:jc w:val="center"/>
        </w:trPr>
        <w:tc>
          <w:tcPr>
            <w:tcW w:w="3438" w:type="dxa"/>
            <w:tcBorders>
              <w:top w:val="nil"/>
              <w:left w:val="nil"/>
              <w:bottom w:val="nil"/>
              <w:right w:val="nil"/>
            </w:tcBorders>
          </w:tcPr>
          <w:p w14:paraId="2441D534" w14:textId="77777777" w:rsidR="00A50084" w:rsidRPr="004A287E" w:rsidRDefault="00A50084" w:rsidP="005C7941">
            <w:pPr>
              <w:spacing w:after="120"/>
              <w:jc w:val="both"/>
              <w:rPr>
                <w:b/>
                <w:sz w:val="23"/>
                <w:szCs w:val="23"/>
              </w:rPr>
            </w:pPr>
            <w:r w:rsidRPr="004A287E">
              <w:rPr>
                <w:b/>
                <w:sz w:val="23"/>
                <w:szCs w:val="23"/>
              </w:rPr>
              <w:t>FUNDS REQUESTED:</w:t>
            </w:r>
          </w:p>
        </w:tc>
        <w:tc>
          <w:tcPr>
            <w:tcW w:w="7470" w:type="dxa"/>
            <w:gridSpan w:val="4"/>
            <w:tcBorders>
              <w:top w:val="nil"/>
              <w:left w:val="nil"/>
              <w:bottom w:val="nil"/>
              <w:right w:val="nil"/>
            </w:tcBorders>
          </w:tcPr>
          <w:p w14:paraId="0C9CFF84" w14:textId="77777777" w:rsidR="00A50084" w:rsidRPr="004A287E" w:rsidRDefault="00A50084" w:rsidP="005C7941">
            <w:pPr>
              <w:spacing w:after="120"/>
              <w:jc w:val="both"/>
              <w:rPr>
                <w:sz w:val="23"/>
                <w:szCs w:val="23"/>
              </w:rPr>
            </w:pPr>
            <w:r w:rsidRPr="004A287E">
              <w:rPr>
                <w:sz w:val="23"/>
                <w:szCs w:val="23"/>
              </w:rPr>
              <w:t>$12,000</w:t>
            </w:r>
          </w:p>
        </w:tc>
      </w:tr>
      <w:tr w:rsidR="00A50084" w:rsidRPr="004A287E" w14:paraId="2D1B6F93" w14:textId="77777777" w:rsidTr="004A287E">
        <w:trPr>
          <w:gridAfter w:val="1"/>
          <w:wAfter w:w="38" w:type="dxa"/>
          <w:cantSplit/>
          <w:jc w:val="center"/>
        </w:trPr>
        <w:tc>
          <w:tcPr>
            <w:tcW w:w="10908" w:type="dxa"/>
            <w:gridSpan w:val="5"/>
            <w:tcBorders>
              <w:top w:val="nil"/>
              <w:left w:val="nil"/>
              <w:bottom w:val="nil"/>
              <w:right w:val="nil"/>
            </w:tcBorders>
          </w:tcPr>
          <w:p w14:paraId="5709C6C6" w14:textId="27AE7863" w:rsidR="00A50084" w:rsidRPr="004A287E" w:rsidRDefault="00A50084" w:rsidP="005C7941">
            <w:pPr>
              <w:spacing w:after="120"/>
              <w:rPr>
                <w:sz w:val="23"/>
                <w:szCs w:val="23"/>
              </w:rPr>
            </w:pPr>
            <w:r w:rsidRPr="004A287E">
              <w:rPr>
                <w:b/>
                <w:sz w:val="23"/>
                <w:szCs w:val="23"/>
              </w:rPr>
              <w:t xml:space="preserve">PURPOSE: </w:t>
            </w:r>
            <w:r w:rsidRPr="004A287E">
              <w:rPr>
                <w:color w:val="000000"/>
                <w:sz w:val="23"/>
                <w:szCs w:val="23"/>
              </w:rPr>
              <w:t xml:space="preserve">Workplace Education (WE) Planning Grants (Phase 1) are competitive grants designed for partnerships among education providers, business partners and unions (where the workforce is unionized) to identify needs for instructional services for adult incumbent workers. These awards </w:t>
            </w:r>
            <w:r w:rsidRPr="004A287E">
              <w:rPr>
                <w:sz w:val="23"/>
                <w:szCs w:val="23"/>
              </w:rPr>
              <w:t xml:space="preserve">will </w:t>
            </w:r>
            <w:r w:rsidRPr="004A287E">
              <w:rPr>
                <w:color w:val="000000"/>
                <w:sz w:val="23"/>
                <w:szCs w:val="23"/>
              </w:rPr>
              <w:t>address the ongoing demand from businesses, union organizations, and workers for on-site contextualized educational services that employees need to retain present jobs, advance in their careers, and increase productivity.</w:t>
            </w:r>
          </w:p>
        </w:tc>
      </w:tr>
      <w:tr w:rsidR="00A50084" w:rsidRPr="004A287E" w14:paraId="18D5DB18" w14:textId="77777777" w:rsidTr="004A287E">
        <w:trPr>
          <w:gridAfter w:val="1"/>
          <w:wAfter w:w="38" w:type="dxa"/>
          <w:jc w:val="center"/>
        </w:trPr>
        <w:tc>
          <w:tcPr>
            <w:tcW w:w="5418" w:type="dxa"/>
            <w:gridSpan w:val="2"/>
            <w:tcBorders>
              <w:top w:val="nil"/>
              <w:left w:val="nil"/>
              <w:bottom w:val="nil"/>
              <w:right w:val="nil"/>
            </w:tcBorders>
          </w:tcPr>
          <w:p w14:paraId="1094257C" w14:textId="77777777" w:rsidR="00A50084" w:rsidRPr="004A287E" w:rsidRDefault="00A50084" w:rsidP="005C7941">
            <w:pPr>
              <w:spacing w:after="120"/>
              <w:jc w:val="both"/>
              <w:rPr>
                <w:b/>
                <w:sz w:val="23"/>
                <w:szCs w:val="23"/>
              </w:rPr>
            </w:pPr>
            <w:r w:rsidRPr="004A287E">
              <w:rPr>
                <w:b/>
                <w:sz w:val="23"/>
                <w:szCs w:val="23"/>
              </w:rPr>
              <w:t>NUMBER OF PROPOSALS RECEIVED:</w:t>
            </w:r>
          </w:p>
        </w:tc>
        <w:tc>
          <w:tcPr>
            <w:tcW w:w="5490" w:type="dxa"/>
            <w:gridSpan w:val="3"/>
            <w:tcBorders>
              <w:top w:val="nil"/>
              <w:left w:val="nil"/>
              <w:bottom w:val="nil"/>
              <w:right w:val="nil"/>
            </w:tcBorders>
          </w:tcPr>
          <w:p w14:paraId="1E6EB9AD" w14:textId="77777777" w:rsidR="00A50084" w:rsidRPr="004A287E" w:rsidRDefault="00A50084" w:rsidP="005C7941">
            <w:pPr>
              <w:spacing w:after="120"/>
              <w:jc w:val="both"/>
              <w:rPr>
                <w:sz w:val="23"/>
                <w:szCs w:val="23"/>
              </w:rPr>
            </w:pPr>
            <w:r w:rsidRPr="004A287E">
              <w:rPr>
                <w:sz w:val="23"/>
                <w:szCs w:val="23"/>
              </w:rPr>
              <w:t>2</w:t>
            </w:r>
          </w:p>
        </w:tc>
      </w:tr>
      <w:tr w:rsidR="00A50084" w:rsidRPr="004A287E" w14:paraId="16605DD6" w14:textId="77777777" w:rsidTr="004A287E">
        <w:trPr>
          <w:gridAfter w:val="1"/>
          <w:wAfter w:w="38" w:type="dxa"/>
          <w:trHeight w:val="224"/>
          <w:jc w:val="center"/>
        </w:trPr>
        <w:tc>
          <w:tcPr>
            <w:tcW w:w="5418" w:type="dxa"/>
            <w:gridSpan w:val="2"/>
            <w:tcBorders>
              <w:top w:val="nil"/>
              <w:left w:val="nil"/>
              <w:bottom w:val="nil"/>
              <w:right w:val="nil"/>
            </w:tcBorders>
          </w:tcPr>
          <w:p w14:paraId="5F42F8DD" w14:textId="77777777" w:rsidR="00A50084" w:rsidRPr="004A287E" w:rsidRDefault="00A50084" w:rsidP="005C7941">
            <w:pPr>
              <w:spacing w:after="120"/>
              <w:jc w:val="both"/>
              <w:rPr>
                <w:b/>
                <w:sz w:val="23"/>
                <w:szCs w:val="23"/>
              </w:rPr>
            </w:pPr>
            <w:r w:rsidRPr="004A287E">
              <w:rPr>
                <w:b/>
                <w:sz w:val="23"/>
                <w:szCs w:val="23"/>
              </w:rPr>
              <w:t>NUMBER OF PROPOSALS RECOMMENDED:</w:t>
            </w:r>
          </w:p>
        </w:tc>
        <w:tc>
          <w:tcPr>
            <w:tcW w:w="5490" w:type="dxa"/>
            <w:gridSpan w:val="3"/>
            <w:tcBorders>
              <w:top w:val="nil"/>
              <w:left w:val="nil"/>
              <w:bottom w:val="nil"/>
              <w:right w:val="nil"/>
            </w:tcBorders>
          </w:tcPr>
          <w:p w14:paraId="27522BA0" w14:textId="77777777" w:rsidR="00A50084" w:rsidRPr="004A287E" w:rsidRDefault="00A50084" w:rsidP="005C7941">
            <w:pPr>
              <w:spacing w:after="120"/>
              <w:jc w:val="both"/>
              <w:rPr>
                <w:sz w:val="23"/>
                <w:szCs w:val="23"/>
              </w:rPr>
            </w:pPr>
            <w:r w:rsidRPr="004A287E">
              <w:rPr>
                <w:sz w:val="23"/>
                <w:szCs w:val="23"/>
              </w:rPr>
              <w:t>2</w:t>
            </w:r>
          </w:p>
        </w:tc>
      </w:tr>
      <w:tr w:rsidR="00A50084" w:rsidRPr="004A287E" w14:paraId="5365193E" w14:textId="77777777" w:rsidTr="004A287E">
        <w:trPr>
          <w:gridAfter w:val="1"/>
          <w:wAfter w:w="38" w:type="dxa"/>
          <w:trHeight w:val="117"/>
          <w:jc w:val="center"/>
        </w:trPr>
        <w:tc>
          <w:tcPr>
            <w:tcW w:w="5418" w:type="dxa"/>
            <w:gridSpan w:val="2"/>
            <w:tcBorders>
              <w:top w:val="nil"/>
              <w:left w:val="nil"/>
              <w:bottom w:val="nil"/>
              <w:right w:val="nil"/>
            </w:tcBorders>
          </w:tcPr>
          <w:p w14:paraId="09FCA3E0" w14:textId="77777777" w:rsidR="00A50084" w:rsidRPr="004A287E" w:rsidRDefault="00A50084" w:rsidP="00825DA0">
            <w:pPr>
              <w:pStyle w:val="NoSpacing"/>
              <w:rPr>
                <w:b/>
                <w:bCs/>
                <w:sz w:val="23"/>
                <w:szCs w:val="23"/>
              </w:rPr>
            </w:pPr>
            <w:r w:rsidRPr="004A287E">
              <w:rPr>
                <w:b/>
                <w:bCs/>
                <w:sz w:val="23"/>
                <w:szCs w:val="23"/>
              </w:rPr>
              <w:t>NUMBER OF PROPOSALS NOT RECOMMENDED:</w:t>
            </w:r>
          </w:p>
        </w:tc>
        <w:tc>
          <w:tcPr>
            <w:tcW w:w="5490" w:type="dxa"/>
            <w:gridSpan w:val="3"/>
            <w:tcBorders>
              <w:top w:val="nil"/>
              <w:left w:val="nil"/>
              <w:bottom w:val="nil"/>
              <w:right w:val="nil"/>
            </w:tcBorders>
          </w:tcPr>
          <w:p w14:paraId="3C2786A4" w14:textId="77777777" w:rsidR="00A50084" w:rsidRPr="004A287E" w:rsidRDefault="00A50084" w:rsidP="005C7941">
            <w:pPr>
              <w:spacing w:after="120"/>
              <w:jc w:val="both"/>
              <w:rPr>
                <w:sz w:val="23"/>
                <w:szCs w:val="23"/>
              </w:rPr>
            </w:pPr>
            <w:r w:rsidRPr="004A287E">
              <w:rPr>
                <w:sz w:val="23"/>
                <w:szCs w:val="23"/>
              </w:rPr>
              <w:t>2</w:t>
            </w:r>
          </w:p>
        </w:tc>
      </w:tr>
      <w:tr w:rsidR="00A50084" w:rsidRPr="004A287E" w14:paraId="0350140F" w14:textId="77777777" w:rsidTr="004A287E">
        <w:trPr>
          <w:gridAfter w:val="1"/>
          <w:wAfter w:w="38" w:type="dxa"/>
          <w:cantSplit/>
          <w:trHeight w:val="918"/>
          <w:jc w:val="center"/>
        </w:trPr>
        <w:tc>
          <w:tcPr>
            <w:tcW w:w="10908" w:type="dxa"/>
            <w:gridSpan w:val="5"/>
            <w:tcBorders>
              <w:top w:val="nil"/>
              <w:left w:val="nil"/>
              <w:bottom w:val="nil"/>
              <w:right w:val="nil"/>
            </w:tcBorders>
          </w:tcPr>
          <w:p w14:paraId="68864D4B" w14:textId="5D6037E4" w:rsidR="00A50084" w:rsidRPr="004A287E" w:rsidRDefault="00A50084" w:rsidP="005C7941">
            <w:pPr>
              <w:rPr>
                <w:sz w:val="23"/>
                <w:szCs w:val="23"/>
              </w:rPr>
            </w:pPr>
            <w:r w:rsidRPr="004A287E">
              <w:rPr>
                <w:b/>
                <w:sz w:val="23"/>
                <w:szCs w:val="23"/>
              </w:rPr>
              <w:t>RESULT OF FUNDING</w:t>
            </w:r>
            <w:r w:rsidRPr="004A287E">
              <w:rPr>
                <w:sz w:val="23"/>
                <w:szCs w:val="23"/>
              </w:rPr>
              <w:t>: Each partnership will conduct a Workplace Needs Analysis (WNA) that includes a variety of perspectives to determine the readiness of the partnership to implement an instructional program for adult incumbent workers.</w:t>
            </w:r>
          </w:p>
        </w:tc>
      </w:tr>
      <w:tr w:rsidR="00A50084" w:rsidRPr="004A287E" w14:paraId="4E8F585B" w14:textId="77777777" w:rsidTr="004A287E">
        <w:trPr>
          <w:gridAfter w:val="1"/>
          <w:wAfter w:w="38" w:type="dxa"/>
          <w:cantSplit/>
          <w:trHeight w:val="180"/>
          <w:jc w:val="center"/>
        </w:trPr>
        <w:tc>
          <w:tcPr>
            <w:tcW w:w="10908" w:type="dxa"/>
            <w:gridSpan w:val="5"/>
            <w:tcBorders>
              <w:top w:val="nil"/>
              <w:left w:val="nil"/>
              <w:bottom w:val="nil"/>
              <w:right w:val="nil"/>
            </w:tcBorders>
          </w:tcPr>
          <w:p w14:paraId="321E46D0" w14:textId="77777777" w:rsidR="00A50084" w:rsidRPr="004A287E" w:rsidRDefault="00A50084" w:rsidP="005C7941">
            <w:pPr>
              <w:rPr>
                <w:sz w:val="23"/>
                <w:szCs w:val="23"/>
              </w:rPr>
            </w:pPr>
          </w:p>
        </w:tc>
      </w:tr>
      <w:tr w:rsidR="00A50084" w:rsidRPr="004A287E" w14:paraId="7ADBD7EB"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64"/>
          <w:jc w:val="center"/>
        </w:trPr>
        <w:tc>
          <w:tcPr>
            <w:tcW w:w="9180" w:type="dxa"/>
            <w:gridSpan w:val="4"/>
            <w:tcBorders>
              <w:top w:val="single" w:sz="6" w:space="0" w:color="auto"/>
              <w:left w:val="single" w:sz="6" w:space="0" w:color="auto"/>
              <w:bottom w:val="single" w:sz="4" w:space="0" w:color="auto"/>
              <w:right w:val="single" w:sz="6" w:space="0" w:color="auto"/>
            </w:tcBorders>
          </w:tcPr>
          <w:p w14:paraId="6C3D6DC7" w14:textId="77777777" w:rsidR="00A50084" w:rsidRPr="004A287E" w:rsidRDefault="00A50084" w:rsidP="005C7941">
            <w:pPr>
              <w:spacing w:before="20" w:after="20"/>
              <w:jc w:val="center"/>
              <w:rPr>
                <w:b/>
                <w:color w:val="000000"/>
                <w:sz w:val="23"/>
                <w:szCs w:val="23"/>
              </w:rPr>
            </w:pPr>
            <w:r w:rsidRPr="004A287E">
              <w:rPr>
                <w:b/>
                <w:color w:val="000000"/>
                <w:sz w:val="23"/>
                <w:szCs w:val="23"/>
              </w:rPr>
              <w:t>RECIPIENTS</w:t>
            </w:r>
          </w:p>
        </w:tc>
        <w:tc>
          <w:tcPr>
            <w:tcW w:w="1766" w:type="dxa"/>
            <w:gridSpan w:val="2"/>
            <w:tcBorders>
              <w:top w:val="single" w:sz="6" w:space="0" w:color="auto"/>
              <w:left w:val="single" w:sz="6" w:space="0" w:color="auto"/>
              <w:bottom w:val="single" w:sz="4" w:space="0" w:color="auto"/>
              <w:right w:val="single" w:sz="6" w:space="0" w:color="auto"/>
            </w:tcBorders>
          </w:tcPr>
          <w:p w14:paraId="0BA95984" w14:textId="77777777" w:rsidR="00A50084" w:rsidRPr="004A287E" w:rsidRDefault="00A50084" w:rsidP="005C7941">
            <w:pPr>
              <w:spacing w:before="20" w:after="20"/>
              <w:jc w:val="center"/>
              <w:rPr>
                <w:b/>
                <w:color w:val="000000"/>
                <w:sz w:val="23"/>
                <w:szCs w:val="23"/>
              </w:rPr>
            </w:pPr>
            <w:r w:rsidRPr="004A287E">
              <w:rPr>
                <w:b/>
                <w:color w:val="000000"/>
                <w:sz w:val="23"/>
                <w:szCs w:val="23"/>
              </w:rPr>
              <w:t>AMOUNT</w:t>
            </w:r>
          </w:p>
        </w:tc>
      </w:tr>
      <w:tr w:rsidR="00A50084" w:rsidRPr="004A287E" w14:paraId="33CD51C5"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F750B3" w14:textId="77777777" w:rsidR="00A50084" w:rsidRPr="004A287E" w:rsidRDefault="00A50084" w:rsidP="005C7941">
            <w:pPr>
              <w:snapToGrid w:val="0"/>
              <w:rPr>
                <w:color w:val="000000"/>
                <w:sz w:val="23"/>
                <w:szCs w:val="23"/>
              </w:rPr>
            </w:pPr>
            <w:r w:rsidRPr="004A287E">
              <w:rPr>
                <w:color w:val="000000"/>
                <w:sz w:val="23"/>
                <w:szCs w:val="23"/>
              </w:rPr>
              <w:t>International Institute of New England and The Guild for Human Services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DFC675" w14:textId="77777777" w:rsidR="00A50084" w:rsidRPr="004A287E" w:rsidRDefault="00A50084" w:rsidP="005C7941">
            <w:pPr>
              <w:snapToGrid w:val="0"/>
              <w:jc w:val="center"/>
              <w:rPr>
                <w:color w:val="000000" w:themeColor="text1"/>
                <w:sz w:val="23"/>
                <w:szCs w:val="23"/>
              </w:rPr>
            </w:pPr>
            <w:r w:rsidRPr="004A287E">
              <w:rPr>
                <w:color w:val="000000" w:themeColor="text1"/>
                <w:sz w:val="23"/>
                <w:szCs w:val="23"/>
              </w:rPr>
              <w:t>$6,000</w:t>
            </w:r>
          </w:p>
        </w:tc>
      </w:tr>
      <w:tr w:rsidR="00A50084" w:rsidRPr="004A287E" w14:paraId="5726812C"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jc w:val="center"/>
        </w:trPr>
        <w:tc>
          <w:tcPr>
            <w:tcW w:w="91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C6AF2E" w14:textId="77777777" w:rsidR="00A50084" w:rsidRPr="004A287E" w:rsidRDefault="00A50084" w:rsidP="005C7941">
            <w:pPr>
              <w:snapToGrid w:val="0"/>
              <w:rPr>
                <w:bCs/>
                <w:sz w:val="23"/>
                <w:szCs w:val="23"/>
              </w:rPr>
            </w:pPr>
            <w:proofErr w:type="spellStart"/>
            <w:r w:rsidRPr="004A287E">
              <w:rPr>
                <w:bCs/>
                <w:sz w:val="23"/>
                <w:szCs w:val="23"/>
              </w:rPr>
              <w:t>Mujeres</w:t>
            </w:r>
            <w:proofErr w:type="spellEnd"/>
            <w:r w:rsidRPr="004A287E">
              <w:rPr>
                <w:bCs/>
                <w:sz w:val="23"/>
                <w:szCs w:val="23"/>
              </w:rPr>
              <w:t xml:space="preserve"> </w:t>
            </w:r>
            <w:proofErr w:type="spellStart"/>
            <w:r w:rsidRPr="004A287E">
              <w:rPr>
                <w:bCs/>
                <w:sz w:val="23"/>
                <w:szCs w:val="23"/>
              </w:rPr>
              <w:t>Unidas</w:t>
            </w:r>
            <w:proofErr w:type="spellEnd"/>
            <w:r w:rsidRPr="004A287E">
              <w:rPr>
                <w:bCs/>
                <w:sz w:val="23"/>
                <w:szCs w:val="23"/>
              </w:rPr>
              <w:t xml:space="preserve"> </w:t>
            </w:r>
            <w:proofErr w:type="spellStart"/>
            <w:r w:rsidRPr="004A287E">
              <w:rPr>
                <w:bCs/>
                <w:sz w:val="23"/>
                <w:szCs w:val="23"/>
              </w:rPr>
              <w:t>Avanzando</w:t>
            </w:r>
            <w:proofErr w:type="spellEnd"/>
            <w:r w:rsidRPr="004A287E">
              <w:rPr>
                <w:bCs/>
                <w:sz w:val="23"/>
                <w:szCs w:val="23"/>
              </w:rPr>
              <w:t xml:space="preserve"> and Abbey Road Home Care Services</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3B75E3" w14:textId="77777777" w:rsidR="00A50084" w:rsidRPr="004A287E" w:rsidRDefault="00A50084" w:rsidP="005C7941">
            <w:pPr>
              <w:snapToGrid w:val="0"/>
              <w:jc w:val="center"/>
              <w:rPr>
                <w:color w:val="000000" w:themeColor="text1"/>
                <w:sz w:val="23"/>
                <w:szCs w:val="23"/>
              </w:rPr>
            </w:pPr>
            <w:r w:rsidRPr="004A287E">
              <w:rPr>
                <w:color w:val="000000" w:themeColor="text1"/>
                <w:sz w:val="23"/>
                <w:szCs w:val="23"/>
              </w:rPr>
              <w:t xml:space="preserve"> 6,000</w:t>
            </w:r>
          </w:p>
        </w:tc>
      </w:tr>
      <w:tr w:rsidR="00A50084" w:rsidRPr="004A287E" w14:paraId="7AB00DD0" w14:textId="77777777" w:rsidTr="004A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98"/>
          <w:jc w:val="center"/>
        </w:trPr>
        <w:tc>
          <w:tcPr>
            <w:tcW w:w="9180" w:type="dxa"/>
            <w:gridSpan w:val="4"/>
            <w:tcBorders>
              <w:top w:val="double" w:sz="6" w:space="0" w:color="auto"/>
              <w:left w:val="single" w:sz="6" w:space="0" w:color="auto"/>
              <w:bottom w:val="single" w:sz="4" w:space="0" w:color="auto"/>
              <w:right w:val="single" w:sz="6" w:space="0" w:color="auto"/>
            </w:tcBorders>
          </w:tcPr>
          <w:p w14:paraId="7B364AA0" w14:textId="77777777" w:rsidR="00A50084" w:rsidRPr="004A287E" w:rsidRDefault="00A50084" w:rsidP="005C7941">
            <w:pPr>
              <w:snapToGrid w:val="0"/>
              <w:rPr>
                <w:b/>
                <w:bCs/>
                <w:color w:val="000000"/>
                <w:sz w:val="23"/>
                <w:szCs w:val="23"/>
              </w:rPr>
            </w:pPr>
            <w:r w:rsidRPr="004A287E">
              <w:rPr>
                <w:b/>
                <w:bCs/>
                <w:sz w:val="23"/>
                <w:szCs w:val="23"/>
              </w:rPr>
              <w:t>TOTAL FEDERAL FUNDS</w:t>
            </w:r>
          </w:p>
        </w:tc>
        <w:tc>
          <w:tcPr>
            <w:tcW w:w="1766" w:type="dxa"/>
            <w:gridSpan w:val="2"/>
            <w:tcBorders>
              <w:top w:val="double" w:sz="6" w:space="0" w:color="auto"/>
              <w:left w:val="single" w:sz="6" w:space="0" w:color="auto"/>
              <w:bottom w:val="single" w:sz="4" w:space="0" w:color="auto"/>
              <w:right w:val="single" w:sz="6" w:space="0" w:color="auto"/>
            </w:tcBorders>
            <w:vAlign w:val="center"/>
          </w:tcPr>
          <w:p w14:paraId="6CD9CD90" w14:textId="77777777" w:rsidR="00A50084" w:rsidRPr="004A287E" w:rsidRDefault="00A50084" w:rsidP="005C7941">
            <w:pPr>
              <w:snapToGrid w:val="0"/>
              <w:jc w:val="center"/>
              <w:rPr>
                <w:b/>
                <w:bCs/>
                <w:sz w:val="23"/>
                <w:szCs w:val="23"/>
              </w:rPr>
            </w:pPr>
            <w:r w:rsidRPr="004A287E">
              <w:rPr>
                <w:b/>
                <w:bCs/>
                <w:sz w:val="23"/>
                <w:szCs w:val="23"/>
              </w:rPr>
              <w:t>$12,000</w:t>
            </w:r>
          </w:p>
        </w:tc>
      </w:tr>
    </w:tbl>
    <w:p w14:paraId="07133847" w14:textId="77777777" w:rsidR="00A50084" w:rsidRPr="00DE69D6" w:rsidRDefault="00A50084" w:rsidP="00A50084">
      <w:pPr>
        <w:jc w:val="both"/>
        <w:rPr>
          <w:sz w:val="22"/>
          <w:szCs w:val="22"/>
        </w:rPr>
      </w:pPr>
      <w:r w:rsidRPr="00DE69D6">
        <w:rPr>
          <w:sz w:val="22"/>
          <w:szCs w:val="22"/>
        </w:rPr>
        <w:tab/>
      </w:r>
    </w:p>
    <w:p w14:paraId="0762BE2F" w14:textId="27B877C2" w:rsidR="00A50084" w:rsidRDefault="00A50084" w:rsidP="00A50084">
      <w:pPr>
        <w:spacing w:before="60" w:after="60"/>
        <w:jc w:val="both"/>
        <w:rPr>
          <w:color w:val="FF0000"/>
          <w:sz w:val="22"/>
          <w:szCs w:val="22"/>
        </w:rPr>
      </w:pPr>
    </w:p>
    <w:p w14:paraId="6AD71721" w14:textId="589F3C08" w:rsidR="00825DA0" w:rsidRDefault="00825DA0" w:rsidP="00A50084">
      <w:pPr>
        <w:spacing w:before="60" w:after="60"/>
        <w:jc w:val="both"/>
        <w:rPr>
          <w:color w:val="FF0000"/>
          <w:sz w:val="22"/>
          <w:szCs w:val="22"/>
        </w:rPr>
      </w:pPr>
    </w:p>
    <w:p w14:paraId="6FCEE03C" w14:textId="6E7D5C20" w:rsidR="00825DA0" w:rsidRDefault="00825DA0" w:rsidP="00A50084">
      <w:pPr>
        <w:spacing w:before="60" w:after="60"/>
        <w:jc w:val="both"/>
        <w:rPr>
          <w:color w:val="FF0000"/>
          <w:sz w:val="22"/>
          <w:szCs w:val="22"/>
        </w:rPr>
      </w:pPr>
    </w:p>
    <w:p w14:paraId="5A441B0E" w14:textId="01CEC36D" w:rsidR="00825DA0" w:rsidRDefault="00825DA0" w:rsidP="00A50084">
      <w:pPr>
        <w:spacing w:before="60" w:after="60"/>
        <w:jc w:val="both"/>
        <w:rPr>
          <w:color w:val="FF0000"/>
          <w:sz w:val="22"/>
          <w:szCs w:val="22"/>
        </w:rPr>
      </w:pPr>
    </w:p>
    <w:p w14:paraId="742BF02E" w14:textId="54AA0EC5" w:rsidR="00825DA0" w:rsidRDefault="00825DA0" w:rsidP="00A50084">
      <w:pPr>
        <w:spacing w:before="60" w:after="60"/>
        <w:jc w:val="both"/>
        <w:rPr>
          <w:color w:val="FF0000"/>
          <w:sz w:val="22"/>
          <w:szCs w:val="22"/>
        </w:rPr>
      </w:pPr>
    </w:p>
    <w:p w14:paraId="1B05884A" w14:textId="3E4A47DD" w:rsidR="00825DA0" w:rsidRDefault="00825DA0" w:rsidP="00A50084">
      <w:pPr>
        <w:spacing w:before="60" w:after="60"/>
        <w:jc w:val="both"/>
        <w:rPr>
          <w:color w:val="FF0000"/>
          <w:sz w:val="22"/>
          <w:szCs w:val="22"/>
        </w:rPr>
      </w:pPr>
    </w:p>
    <w:p w14:paraId="42B3BFFA" w14:textId="04D8B9BC" w:rsidR="00825DA0" w:rsidRDefault="00825DA0" w:rsidP="00A50084">
      <w:pPr>
        <w:spacing w:before="60" w:after="60"/>
        <w:jc w:val="both"/>
        <w:rPr>
          <w:color w:val="FF0000"/>
          <w:sz w:val="22"/>
          <w:szCs w:val="22"/>
        </w:rPr>
      </w:pPr>
    </w:p>
    <w:p w14:paraId="095A0198" w14:textId="5CFBE2B5" w:rsidR="00825DA0" w:rsidRDefault="00825DA0" w:rsidP="00A50084">
      <w:pPr>
        <w:spacing w:before="60" w:after="60"/>
        <w:jc w:val="both"/>
        <w:rPr>
          <w:color w:val="FF0000"/>
          <w:sz w:val="22"/>
          <w:szCs w:val="22"/>
        </w:rPr>
      </w:pPr>
    </w:p>
    <w:p w14:paraId="46352653" w14:textId="000C1F90" w:rsidR="00825DA0" w:rsidRDefault="00825DA0" w:rsidP="00A50084">
      <w:pPr>
        <w:spacing w:before="60" w:after="60"/>
        <w:jc w:val="both"/>
        <w:rPr>
          <w:color w:val="FF0000"/>
          <w:sz w:val="22"/>
          <w:szCs w:val="22"/>
        </w:rPr>
      </w:pPr>
    </w:p>
    <w:p w14:paraId="6C238FE2" w14:textId="2B53B043" w:rsidR="00825DA0" w:rsidRDefault="00825DA0" w:rsidP="00A50084">
      <w:pPr>
        <w:spacing w:before="60" w:after="60"/>
        <w:jc w:val="both"/>
        <w:rPr>
          <w:color w:val="FF0000"/>
          <w:sz w:val="22"/>
          <w:szCs w:val="22"/>
        </w:rPr>
      </w:pPr>
    </w:p>
    <w:p w14:paraId="449DD5D4" w14:textId="7620F789" w:rsidR="00825DA0" w:rsidRDefault="00825DA0" w:rsidP="00A50084">
      <w:pPr>
        <w:spacing w:before="60" w:after="60"/>
        <w:jc w:val="both"/>
        <w:rPr>
          <w:color w:val="FF0000"/>
          <w:sz w:val="22"/>
          <w:szCs w:val="22"/>
        </w:rPr>
      </w:pPr>
    </w:p>
    <w:p w14:paraId="69C53495" w14:textId="4D7F3509" w:rsidR="00825DA0" w:rsidRDefault="00825DA0" w:rsidP="00A50084">
      <w:pPr>
        <w:spacing w:before="60" w:after="60"/>
        <w:jc w:val="both"/>
        <w:rPr>
          <w:color w:val="FF0000"/>
          <w:sz w:val="22"/>
          <w:szCs w:val="22"/>
        </w:rPr>
      </w:pPr>
    </w:p>
    <w:p w14:paraId="24226C3E" w14:textId="579F556C" w:rsidR="00825DA0" w:rsidRDefault="00825DA0" w:rsidP="00A50084">
      <w:pPr>
        <w:spacing w:before="60" w:after="60"/>
        <w:jc w:val="both"/>
        <w:rPr>
          <w:color w:val="FF0000"/>
          <w:sz w:val="22"/>
          <w:szCs w:val="22"/>
        </w:rPr>
      </w:pPr>
    </w:p>
    <w:p w14:paraId="169CF457" w14:textId="1E567ADC" w:rsidR="00825DA0" w:rsidRDefault="00825DA0" w:rsidP="00A50084">
      <w:pPr>
        <w:spacing w:before="60" w:after="60"/>
        <w:jc w:val="both"/>
        <w:rPr>
          <w:color w:val="FF0000"/>
          <w:sz w:val="22"/>
          <w:szCs w:val="22"/>
        </w:rPr>
      </w:pPr>
    </w:p>
    <w:p w14:paraId="76B407CF" w14:textId="739C91BF" w:rsidR="00825DA0" w:rsidRDefault="00825DA0" w:rsidP="00A50084">
      <w:pPr>
        <w:spacing w:before="60" w:after="60"/>
        <w:jc w:val="both"/>
        <w:rPr>
          <w:color w:val="FF0000"/>
          <w:sz w:val="22"/>
          <w:szCs w:val="22"/>
        </w:rPr>
      </w:pPr>
    </w:p>
    <w:p w14:paraId="58904ED6" w14:textId="332D4AB9" w:rsidR="00825DA0" w:rsidRDefault="00825DA0" w:rsidP="00A50084">
      <w:pPr>
        <w:spacing w:before="60" w:after="60"/>
        <w:jc w:val="both"/>
        <w:rPr>
          <w:color w:val="FF0000"/>
          <w:sz w:val="22"/>
          <w:szCs w:val="22"/>
        </w:rPr>
      </w:pPr>
    </w:p>
    <w:p w14:paraId="6B987305" w14:textId="52818286" w:rsidR="00825DA0" w:rsidRDefault="00825DA0" w:rsidP="00A50084">
      <w:pPr>
        <w:spacing w:before="60" w:after="60"/>
        <w:jc w:val="both"/>
        <w:rPr>
          <w:color w:val="FF0000"/>
          <w:sz w:val="22"/>
          <w:szCs w:val="22"/>
        </w:rPr>
      </w:pPr>
    </w:p>
    <w:p w14:paraId="4D792452" w14:textId="3B734F3B" w:rsidR="00825DA0" w:rsidRDefault="00825DA0" w:rsidP="00A50084">
      <w:pPr>
        <w:spacing w:before="60" w:after="60"/>
        <w:jc w:val="both"/>
        <w:rPr>
          <w:color w:val="FF0000"/>
          <w:sz w:val="22"/>
          <w:szCs w:val="22"/>
        </w:rPr>
      </w:pPr>
    </w:p>
    <w:p w14:paraId="51B3646C" w14:textId="6A2062D7" w:rsidR="00825DA0" w:rsidRDefault="00825DA0" w:rsidP="00A50084">
      <w:pPr>
        <w:spacing w:before="60" w:after="60"/>
        <w:jc w:val="both"/>
        <w:rPr>
          <w:color w:val="FF0000"/>
          <w:sz w:val="22"/>
          <w:szCs w:val="22"/>
        </w:rPr>
      </w:pPr>
    </w:p>
    <w:p w14:paraId="777CC99D" w14:textId="094F8160" w:rsidR="00825DA0" w:rsidRDefault="00825DA0" w:rsidP="00A50084">
      <w:pPr>
        <w:spacing w:before="60" w:after="60"/>
        <w:jc w:val="both"/>
        <w:rPr>
          <w:color w:val="FF0000"/>
          <w:sz w:val="22"/>
          <w:szCs w:val="22"/>
        </w:rPr>
      </w:pPr>
    </w:p>
    <w:p w14:paraId="4A2304BC" w14:textId="3C79775D" w:rsidR="00825DA0" w:rsidRDefault="00825DA0" w:rsidP="00A50084">
      <w:pPr>
        <w:spacing w:before="60" w:after="60"/>
        <w:jc w:val="both"/>
        <w:rPr>
          <w:color w:val="FF0000"/>
          <w:sz w:val="22"/>
          <w:szCs w:val="22"/>
        </w:rPr>
      </w:pPr>
    </w:p>
    <w:p w14:paraId="1AE5072D" w14:textId="5F50FB66" w:rsidR="00825DA0" w:rsidRDefault="00825DA0" w:rsidP="00A50084">
      <w:pPr>
        <w:spacing w:before="60" w:after="60"/>
        <w:jc w:val="both"/>
        <w:rPr>
          <w:color w:val="FF0000"/>
          <w:sz w:val="22"/>
          <w:szCs w:val="22"/>
        </w:rPr>
      </w:pPr>
    </w:p>
    <w:p w14:paraId="4BF0322D" w14:textId="77777777" w:rsidR="00825DA0" w:rsidRPr="00C843B5" w:rsidRDefault="00825DA0" w:rsidP="00A50084">
      <w:pPr>
        <w:spacing w:before="60" w:after="60"/>
        <w:jc w:val="both"/>
        <w:rPr>
          <w:color w:val="FF0000"/>
          <w:sz w:val="22"/>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970"/>
        <w:gridCol w:w="1026"/>
        <w:gridCol w:w="1404"/>
      </w:tblGrid>
      <w:tr w:rsidR="00DC2CAE" w:rsidRPr="004A287E" w14:paraId="249BCB1C" w14:textId="77777777" w:rsidTr="00825DA0">
        <w:trPr>
          <w:cantSplit/>
          <w:jc w:val="center"/>
        </w:trPr>
        <w:tc>
          <w:tcPr>
            <w:tcW w:w="3438" w:type="dxa"/>
            <w:tcBorders>
              <w:top w:val="nil"/>
              <w:left w:val="nil"/>
              <w:bottom w:val="nil"/>
              <w:right w:val="nil"/>
            </w:tcBorders>
          </w:tcPr>
          <w:p w14:paraId="7D644065" w14:textId="5B74B398" w:rsidR="00DC2CAE" w:rsidRPr="004A287E" w:rsidRDefault="00DC2CAE" w:rsidP="004A287E">
            <w:pPr>
              <w:spacing w:after="120"/>
              <w:rPr>
                <w:b/>
                <w:sz w:val="23"/>
                <w:szCs w:val="23"/>
              </w:rPr>
            </w:pPr>
            <w:r w:rsidRPr="004A287E">
              <w:rPr>
                <w:b/>
                <w:sz w:val="23"/>
                <w:szCs w:val="23"/>
              </w:rPr>
              <w:lastRenderedPageBreak/>
              <w:t>NAME OF GRANT PROGRAM:</w:t>
            </w:r>
          </w:p>
        </w:tc>
        <w:tc>
          <w:tcPr>
            <w:tcW w:w="5040" w:type="dxa"/>
            <w:gridSpan w:val="2"/>
            <w:tcBorders>
              <w:top w:val="nil"/>
              <w:left w:val="nil"/>
              <w:bottom w:val="nil"/>
              <w:right w:val="nil"/>
            </w:tcBorders>
          </w:tcPr>
          <w:p w14:paraId="0A076332" w14:textId="271AC369" w:rsidR="00DC2CAE" w:rsidRPr="004A287E" w:rsidRDefault="00DC2CAE" w:rsidP="004A287E">
            <w:pPr>
              <w:pStyle w:val="Heading1"/>
              <w:jc w:val="left"/>
              <w:rPr>
                <w:sz w:val="23"/>
                <w:szCs w:val="23"/>
              </w:rPr>
            </w:pPr>
            <w:r w:rsidRPr="004A287E">
              <w:rPr>
                <w:sz w:val="23"/>
                <w:szCs w:val="23"/>
              </w:rPr>
              <w:t>Massachusetts 21</w:t>
            </w:r>
            <w:r w:rsidRPr="004A287E">
              <w:rPr>
                <w:sz w:val="23"/>
                <w:szCs w:val="23"/>
                <w:vertAlign w:val="superscript"/>
              </w:rPr>
              <w:t>st</w:t>
            </w:r>
            <w:r w:rsidRPr="004A287E">
              <w:rPr>
                <w:sz w:val="23"/>
                <w:szCs w:val="23"/>
              </w:rPr>
              <w:t xml:space="preserve"> Century Community Learning Centers – Exemplary Programs Grant</w:t>
            </w:r>
          </w:p>
        </w:tc>
        <w:tc>
          <w:tcPr>
            <w:tcW w:w="2430" w:type="dxa"/>
            <w:gridSpan w:val="2"/>
            <w:tcBorders>
              <w:top w:val="nil"/>
              <w:left w:val="nil"/>
              <w:bottom w:val="nil"/>
              <w:right w:val="nil"/>
            </w:tcBorders>
          </w:tcPr>
          <w:p w14:paraId="58753C6B" w14:textId="77777777" w:rsidR="00DC2CAE" w:rsidRPr="004A287E" w:rsidRDefault="00DC2CAE" w:rsidP="004A287E">
            <w:pPr>
              <w:spacing w:after="120"/>
              <w:rPr>
                <w:sz w:val="23"/>
                <w:szCs w:val="23"/>
              </w:rPr>
            </w:pPr>
            <w:r w:rsidRPr="004A287E">
              <w:rPr>
                <w:b/>
                <w:sz w:val="23"/>
                <w:szCs w:val="23"/>
              </w:rPr>
              <w:t xml:space="preserve">FUND CODE: </w:t>
            </w:r>
            <w:r w:rsidRPr="004A287E">
              <w:rPr>
                <w:sz w:val="23"/>
                <w:szCs w:val="23"/>
              </w:rPr>
              <w:t>646</w:t>
            </w:r>
          </w:p>
        </w:tc>
      </w:tr>
      <w:tr w:rsidR="00DC2CAE" w:rsidRPr="004A287E" w14:paraId="17B29202" w14:textId="77777777" w:rsidTr="00825DA0">
        <w:trPr>
          <w:cantSplit/>
          <w:trHeight w:val="450"/>
          <w:jc w:val="center"/>
        </w:trPr>
        <w:tc>
          <w:tcPr>
            <w:tcW w:w="3438" w:type="dxa"/>
            <w:tcBorders>
              <w:top w:val="nil"/>
              <w:left w:val="nil"/>
              <w:bottom w:val="nil"/>
              <w:right w:val="nil"/>
            </w:tcBorders>
          </w:tcPr>
          <w:p w14:paraId="07CBBCC7" w14:textId="48C749EB" w:rsidR="00DC2CAE" w:rsidRPr="004A287E" w:rsidRDefault="00DC2CAE" w:rsidP="004A287E">
            <w:pPr>
              <w:spacing w:after="120"/>
              <w:rPr>
                <w:b/>
                <w:sz w:val="23"/>
                <w:szCs w:val="23"/>
              </w:rPr>
            </w:pPr>
            <w:r w:rsidRPr="004A287E">
              <w:rPr>
                <w:b/>
                <w:sz w:val="23"/>
                <w:szCs w:val="23"/>
              </w:rPr>
              <w:t>FUNDS ALLOCATED:</w:t>
            </w:r>
          </w:p>
        </w:tc>
        <w:tc>
          <w:tcPr>
            <w:tcW w:w="7470" w:type="dxa"/>
            <w:gridSpan w:val="4"/>
            <w:tcBorders>
              <w:top w:val="nil"/>
              <w:left w:val="nil"/>
              <w:bottom w:val="nil"/>
              <w:right w:val="nil"/>
            </w:tcBorders>
          </w:tcPr>
          <w:p w14:paraId="2E15DC56" w14:textId="206B8DBF" w:rsidR="00DC2CAE" w:rsidRPr="004A287E" w:rsidRDefault="00DC2CAE" w:rsidP="004A287E">
            <w:pPr>
              <w:rPr>
                <w:color w:val="000000"/>
                <w:sz w:val="23"/>
                <w:szCs w:val="23"/>
              </w:rPr>
            </w:pPr>
            <w:bookmarkStart w:id="10" w:name="_Hlk49427298"/>
            <w:r w:rsidRPr="004A287E">
              <w:rPr>
                <w:color w:val="000000"/>
                <w:sz w:val="23"/>
                <w:szCs w:val="23"/>
              </w:rPr>
              <w:t xml:space="preserve">$3,261,567 </w:t>
            </w:r>
            <w:bookmarkEnd w:id="10"/>
            <w:r w:rsidRPr="004A287E">
              <w:rPr>
                <w:sz w:val="23"/>
                <w:szCs w:val="23"/>
              </w:rPr>
              <w:t>(Federal)</w:t>
            </w:r>
          </w:p>
        </w:tc>
      </w:tr>
      <w:tr w:rsidR="00DC2CAE" w:rsidRPr="004A287E" w14:paraId="4141728F" w14:textId="77777777" w:rsidTr="00825DA0">
        <w:trPr>
          <w:cantSplit/>
          <w:trHeight w:val="332"/>
          <w:jc w:val="center"/>
        </w:trPr>
        <w:tc>
          <w:tcPr>
            <w:tcW w:w="3438" w:type="dxa"/>
            <w:tcBorders>
              <w:top w:val="nil"/>
              <w:left w:val="nil"/>
              <w:bottom w:val="nil"/>
              <w:right w:val="nil"/>
            </w:tcBorders>
          </w:tcPr>
          <w:p w14:paraId="38980422" w14:textId="77777777" w:rsidR="00DC2CAE" w:rsidRPr="004A287E" w:rsidRDefault="00DC2CAE" w:rsidP="004A287E">
            <w:pPr>
              <w:spacing w:after="120"/>
              <w:rPr>
                <w:b/>
                <w:sz w:val="23"/>
                <w:szCs w:val="23"/>
              </w:rPr>
            </w:pPr>
            <w:r w:rsidRPr="004A287E">
              <w:rPr>
                <w:b/>
                <w:sz w:val="23"/>
                <w:szCs w:val="23"/>
              </w:rPr>
              <w:t>FUNDS REQUESTED:</w:t>
            </w:r>
          </w:p>
        </w:tc>
        <w:tc>
          <w:tcPr>
            <w:tcW w:w="7470" w:type="dxa"/>
            <w:gridSpan w:val="4"/>
            <w:tcBorders>
              <w:top w:val="nil"/>
              <w:left w:val="nil"/>
              <w:bottom w:val="nil"/>
              <w:right w:val="nil"/>
            </w:tcBorders>
          </w:tcPr>
          <w:p w14:paraId="3AE3690A" w14:textId="592995E7" w:rsidR="00DC2CAE" w:rsidRPr="004A287E" w:rsidRDefault="00DC2CAE" w:rsidP="004A287E">
            <w:pPr>
              <w:rPr>
                <w:color w:val="000000"/>
                <w:sz w:val="23"/>
                <w:szCs w:val="23"/>
              </w:rPr>
            </w:pPr>
            <w:r w:rsidRPr="004A287E">
              <w:rPr>
                <w:color w:val="000000"/>
                <w:sz w:val="23"/>
                <w:szCs w:val="23"/>
              </w:rPr>
              <w:t>$3,912,493</w:t>
            </w:r>
          </w:p>
        </w:tc>
      </w:tr>
      <w:tr w:rsidR="00DC2CAE" w:rsidRPr="004A287E" w14:paraId="06697AD1" w14:textId="77777777" w:rsidTr="00825DA0">
        <w:trPr>
          <w:cantSplit/>
          <w:jc w:val="center"/>
        </w:trPr>
        <w:tc>
          <w:tcPr>
            <w:tcW w:w="10908" w:type="dxa"/>
            <w:gridSpan w:val="5"/>
            <w:tcBorders>
              <w:top w:val="nil"/>
              <w:left w:val="nil"/>
              <w:bottom w:val="nil"/>
              <w:right w:val="nil"/>
            </w:tcBorders>
          </w:tcPr>
          <w:p w14:paraId="06D4AE32" w14:textId="2B689DA1" w:rsidR="00DC2CAE" w:rsidRPr="004A287E" w:rsidRDefault="00DC2CAE" w:rsidP="004A287E">
            <w:pPr>
              <w:ind w:right="210"/>
              <w:rPr>
                <w:color w:val="000000"/>
                <w:sz w:val="23"/>
                <w:szCs w:val="23"/>
              </w:rPr>
            </w:pPr>
            <w:r w:rsidRPr="004A287E">
              <w:rPr>
                <w:b/>
                <w:sz w:val="23"/>
                <w:szCs w:val="23"/>
              </w:rPr>
              <w:t xml:space="preserve">PURPOSE: </w:t>
            </w:r>
            <w:bookmarkStart w:id="11" w:name="_Hlk47451919"/>
            <w:r w:rsidRPr="004A287E">
              <w:rPr>
                <w:color w:val="000000"/>
                <w:sz w:val="23"/>
                <w:szCs w:val="23"/>
              </w:rPr>
              <w:t xml:space="preserve">The purpose of this federally funded </w:t>
            </w:r>
            <w:r w:rsidRPr="004A287E">
              <w:rPr>
                <w:sz w:val="23"/>
                <w:szCs w:val="23"/>
              </w:rPr>
              <w:t>Massachusetts 21</w:t>
            </w:r>
            <w:r w:rsidRPr="004A287E">
              <w:rPr>
                <w:sz w:val="23"/>
                <w:szCs w:val="23"/>
                <w:vertAlign w:val="superscript"/>
              </w:rPr>
              <w:t>st</w:t>
            </w:r>
            <w:r w:rsidRPr="004A287E">
              <w:rPr>
                <w:sz w:val="23"/>
                <w:szCs w:val="23"/>
              </w:rPr>
              <w:t xml:space="preserve"> Century Community Learning Centers Exemplary Programs grant </w:t>
            </w:r>
            <w:r w:rsidRPr="004A287E">
              <w:rPr>
                <w:color w:val="000000"/>
                <w:sz w:val="23"/>
                <w:szCs w:val="23"/>
              </w:rPr>
              <w:t>is to expand and enhance a statewide network of high quality 21</w:t>
            </w:r>
            <w:r w:rsidRPr="004A287E">
              <w:rPr>
                <w:color w:val="000000"/>
                <w:sz w:val="23"/>
                <w:szCs w:val="23"/>
                <w:vertAlign w:val="superscript"/>
              </w:rPr>
              <w:t>st</w:t>
            </w:r>
            <w:r w:rsidRPr="004A287E">
              <w:rPr>
                <w:color w:val="000000"/>
                <w:sz w:val="23"/>
                <w:szCs w:val="23"/>
              </w:rPr>
              <w:t xml:space="preserve"> Century Community Learning Centers that:</w:t>
            </w:r>
          </w:p>
          <w:p w14:paraId="282B6A44" w14:textId="77777777" w:rsidR="00DC2CAE" w:rsidRPr="004A287E" w:rsidRDefault="00DC2CAE" w:rsidP="004A287E">
            <w:pPr>
              <w:spacing w:before="120"/>
              <w:ind w:right="210"/>
              <w:rPr>
                <w:sz w:val="23"/>
                <w:szCs w:val="23"/>
              </w:rPr>
            </w:pPr>
            <w:r w:rsidRPr="004A287E">
              <w:rPr>
                <w:sz w:val="23"/>
                <w:szCs w:val="23"/>
              </w:rPr>
              <w:t>Support additional learning time for students in grades K-12, during out-of-school time (OST) and/or Expanded Learning Time (ELT) that provides creative and engaging academic enrichment opportunities that will help to close proficiency gaps, increase student engagement, and support college and career readiness and success.</w:t>
            </w:r>
          </w:p>
          <w:p w14:paraId="24986BBA" w14:textId="6773F3BD" w:rsidR="00DC2CAE" w:rsidRPr="004A287E" w:rsidRDefault="00DC2CAE" w:rsidP="004A287E">
            <w:pPr>
              <w:spacing w:before="120"/>
              <w:rPr>
                <w:color w:val="000000"/>
                <w:sz w:val="23"/>
                <w:szCs w:val="23"/>
              </w:rPr>
            </w:pPr>
            <w:r w:rsidRPr="004A287E">
              <w:rPr>
                <w:sz w:val="23"/>
                <w:szCs w:val="23"/>
              </w:rPr>
              <w:t>Serve as mentors, models and resources for other programs across the Commonwealth.</w:t>
            </w:r>
            <w:bookmarkEnd w:id="11"/>
          </w:p>
        </w:tc>
      </w:tr>
      <w:tr w:rsidR="00DC2CAE" w:rsidRPr="004A287E" w14:paraId="691A7D8E" w14:textId="77777777" w:rsidTr="00825DA0">
        <w:trPr>
          <w:jc w:val="center"/>
        </w:trPr>
        <w:tc>
          <w:tcPr>
            <w:tcW w:w="5508" w:type="dxa"/>
            <w:gridSpan w:val="2"/>
            <w:tcBorders>
              <w:top w:val="nil"/>
              <w:left w:val="nil"/>
              <w:bottom w:val="nil"/>
              <w:right w:val="nil"/>
            </w:tcBorders>
          </w:tcPr>
          <w:p w14:paraId="179958E7" w14:textId="1A365D4F" w:rsidR="00DC2CAE" w:rsidRPr="004A287E" w:rsidRDefault="00DC2CAE" w:rsidP="004A287E">
            <w:pPr>
              <w:spacing w:after="120"/>
              <w:rPr>
                <w:b/>
                <w:sz w:val="23"/>
                <w:szCs w:val="23"/>
              </w:rPr>
            </w:pPr>
            <w:r w:rsidRPr="004A287E">
              <w:rPr>
                <w:b/>
                <w:sz w:val="23"/>
                <w:szCs w:val="23"/>
              </w:rPr>
              <w:t>NUMBER OF PROPOSALS RECEIVED:</w:t>
            </w:r>
          </w:p>
        </w:tc>
        <w:tc>
          <w:tcPr>
            <w:tcW w:w="5400" w:type="dxa"/>
            <w:gridSpan w:val="3"/>
            <w:tcBorders>
              <w:top w:val="nil"/>
              <w:left w:val="nil"/>
              <w:bottom w:val="nil"/>
              <w:right w:val="nil"/>
            </w:tcBorders>
          </w:tcPr>
          <w:p w14:paraId="70F45980" w14:textId="32A65B32" w:rsidR="00DC2CAE" w:rsidRPr="004A287E" w:rsidRDefault="00DC2CAE" w:rsidP="004A287E">
            <w:pPr>
              <w:spacing w:after="120"/>
              <w:rPr>
                <w:sz w:val="23"/>
                <w:szCs w:val="23"/>
              </w:rPr>
            </w:pPr>
            <w:r w:rsidRPr="004A287E">
              <w:rPr>
                <w:sz w:val="23"/>
                <w:szCs w:val="23"/>
              </w:rPr>
              <w:t>26</w:t>
            </w:r>
          </w:p>
        </w:tc>
      </w:tr>
      <w:tr w:rsidR="00DC2CAE" w:rsidRPr="004A287E" w14:paraId="77C72760" w14:textId="77777777" w:rsidTr="00825DA0">
        <w:trPr>
          <w:trHeight w:val="423"/>
          <w:jc w:val="center"/>
        </w:trPr>
        <w:tc>
          <w:tcPr>
            <w:tcW w:w="5508" w:type="dxa"/>
            <w:gridSpan w:val="2"/>
            <w:tcBorders>
              <w:top w:val="nil"/>
              <w:left w:val="nil"/>
              <w:bottom w:val="nil"/>
              <w:right w:val="nil"/>
            </w:tcBorders>
          </w:tcPr>
          <w:p w14:paraId="384FACBE" w14:textId="3305492F" w:rsidR="00DC2CAE" w:rsidRPr="004A287E" w:rsidRDefault="00DC2CAE" w:rsidP="004A287E">
            <w:pPr>
              <w:rPr>
                <w:b/>
                <w:sz w:val="23"/>
                <w:szCs w:val="23"/>
              </w:rPr>
            </w:pPr>
            <w:r w:rsidRPr="004A287E">
              <w:rPr>
                <w:b/>
                <w:sz w:val="23"/>
                <w:szCs w:val="23"/>
              </w:rPr>
              <w:t>NUMBER OF PROPOSALS RECOMMENDED:</w:t>
            </w:r>
          </w:p>
        </w:tc>
        <w:tc>
          <w:tcPr>
            <w:tcW w:w="5400" w:type="dxa"/>
            <w:gridSpan w:val="3"/>
            <w:tcBorders>
              <w:top w:val="nil"/>
              <w:left w:val="nil"/>
              <w:bottom w:val="nil"/>
              <w:right w:val="nil"/>
            </w:tcBorders>
          </w:tcPr>
          <w:p w14:paraId="63A2CE09" w14:textId="6CD55681" w:rsidR="00DC2CAE" w:rsidRPr="004A287E" w:rsidRDefault="00DC2CAE" w:rsidP="004A287E">
            <w:pPr>
              <w:rPr>
                <w:sz w:val="23"/>
                <w:szCs w:val="23"/>
              </w:rPr>
            </w:pPr>
            <w:r w:rsidRPr="004A287E">
              <w:rPr>
                <w:sz w:val="23"/>
                <w:szCs w:val="23"/>
              </w:rPr>
              <w:t>23</w:t>
            </w:r>
          </w:p>
        </w:tc>
      </w:tr>
      <w:tr w:rsidR="00DC2CAE" w:rsidRPr="004A287E" w14:paraId="32B69ACF" w14:textId="77777777" w:rsidTr="00825DA0">
        <w:trPr>
          <w:jc w:val="center"/>
        </w:trPr>
        <w:tc>
          <w:tcPr>
            <w:tcW w:w="5508" w:type="dxa"/>
            <w:gridSpan w:val="2"/>
            <w:tcBorders>
              <w:top w:val="nil"/>
              <w:left w:val="nil"/>
              <w:bottom w:val="nil"/>
              <w:right w:val="nil"/>
            </w:tcBorders>
          </w:tcPr>
          <w:p w14:paraId="2E3E9499" w14:textId="4F64892D" w:rsidR="00DC2CAE" w:rsidRPr="004A287E" w:rsidRDefault="00DC2CAE" w:rsidP="004A287E">
            <w:pPr>
              <w:rPr>
                <w:b/>
                <w:sz w:val="23"/>
                <w:szCs w:val="23"/>
              </w:rPr>
            </w:pPr>
            <w:r w:rsidRPr="004A287E">
              <w:rPr>
                <w:b/>
                <w:sz w:val="23"/>
                <w:szCs w:val="23"/>
              </w:rPr>
              <w:t>NUMBER OF PROPOSALS NOT RECOMMENDED:</w:t>
            </w:r>
          </w:p>
        </w:tc>
        <w:tc>
          <w:tcPr>
            <w:tcW w:w="5400" w:type="dxa"/>
            <w:gridSpan w:val="3"/>
            <w:tcBorders>
              <w:top w:val="nil"/>
              <w:left w:val="nil"/>
              <w:bottom w:val="nil"/>
              <w:right w:val="nil"/>
            </w:tcBorders>
          </w:tcPr>
          <w:p w14:paraId="31D77BD6" w14:textId="5EEF55FE" w:rsidR="00DC2CAE" w:rsidRPr="004A287E" w:rsidRDefault="00DC2CAE" w:rsidP="004A287E">
            <w:pPr>
              <w:spacing w:after="120"/>
              <w:rPr>
                <w:sz w:val="23"/>
                <w:szCs w:val="23"/>
              </w:rPr>
            </w:pPr>
            <w:r w:rsidRPr="004A287E">
              <w:rPr>
                <w:sz w:val="23"/>
                <w:szCs w:val="23"/>
              </w:rPr>
              <w:t>3</w:t>
            </w:r>
          </w:p>
        </w:tc>
      </w:tr>
      <w:tr w:rsidR="00DC2CAE" w:rsidRPr="004A287E" w14:paraId="00522A8A" w14:textId="77777777" w:rsidTr="00825DA0">
        <w:trPr>
          <w:cantSplit/>
          <w:jc w:val="center"/>
        </w:trPr>
        <w:tc>
          <w:tcPr>
            <w:tcW w:w="10908" w:type="dxa"/>
            <w:gridSpan w:val="5"/>
            <w:tcBorders>
              <w:top w:val="nil"/>
              <w:left w:val="nil"/>
              <w:bottom w:val="nil"/>
              <w:right w:val="nil"/>
            </w:tcBorders>
          </w:tcPr>
          <w:p w14:paraId="225DB76A" w14:textId="1BC7E2AC" w:rsidR="00DC2CAE" w:rsidRPr="004A287E" w:rsidRDefault="00DC2CAE" w:rsidP="004A287E">
            <w:pPr>
              <w:tabs>
                <w:tab w:val="left" w:pos="0"/>
              </w:tabs>
              <w:spacing w:before="120" w:after="120"/>
              <w:rPr>
                <w:sz w:val="23"/>
                <w:szCs w:val="23"/>
              </w:rPr>
            </w:pPr>
            <w:r w:rsidRPr="004A287E">
              <w:rPr>
                <w:b/>
                <w:sz w:val="23"/>
                <w:szCs w:val="23"/>
              </w:rPr>
              <w:t xml:space="preserve">RESULT OF FUNDING: </w:t>
            </w:r>
            <w:r w:rsidRPr="004A287E">
              <w:rPr>
                <w:color w:val="000000"/>
                <w:sz w:val="23"/>
                <w:szCs w:val="23"/>
              </w:rPr>
              <w:t xml:space="preserve">Grants are awarded in three categories based on the level of experience, funding, and expectations. The categories are Promising, 11 sites awarded, Practitioner, 9 sites awarded, and Demonstration, 7 sites awarded </w:t>
            </w:r>
            <w:r w:rsidRPr="004A287E">
              <w:rPr>
                <w:sz w:val="23"/>
                <w:szCs w:val="23"/>
              </w:rPr>
              <w:t>This funding will support 23 districts/organizations in implementing OST programming at 26 schools/sites and ELT at 2 schools. This programming will provide students with engaging instruction, project-based and/or service-learning experiences, and opportunities for academic enrichment. In addition, the funded sites will serve as mentors, models, and resources for other programs across the Commonwealth. These programs will engage with various community partners to support students’ learning, as well as support social emotional learning and physical development. Approximately 8,000 students will benefit from programs and services supported through this funding. Grant awards range from $50,000 to $258,213.</w:t>
            </w:r>
          </w:p>
        </w:tc>
      </w:tr>
      <w:tr w:rsidR="00DC2CAE" w:rsidRPr="004A287E" w14:paraId="2967540E"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504" w:type="dxa"/>
            <w:gridSpan w:val="4"/>
            <w:tcBorders>
              <w:top w:val="single" w:sz="6" w:space="0" w:color="auto"/>
              <w:left w:val="single" w:sz="6" w:space="0" w:color="auto"/>
              <w:bottom w:val="double" w:sz="4" w:space="0" w:color="auto"/>
              <w:right w:val="single" w:sz="6" w:space="0" w:color="auto"/>
            </w:tcBorders>
          </w:tcPr>
          <w:p w14:paraId="6B36991E" w14:textId="77777777" w:rsidR="00DC2CAE" w:rsidRPr="004A287E" w:rsidRDefault="00DC2CAE" w:rsidP="004A287E">
            <w:pPr>
              <w:spacing w:before="60" w:after="60"/>
              <w:jc w:val="center"/>
              <w:rPr>
                <w:b/>
                <w:color w:val="000000"/>
                <w:sz w:val="23"/>
                <w:szCs w:val="23"/>
              </w:rPr>
            </w:pPr>
            <w:r w:rsidRPr="004A287E">
              <w:rPr>
                <w:b/>
                <w:color w:val="000000"/>
                <w:sz w:val="23"/>
                <w:szCs w:val="23"/>
              </w:rPr>
              <w:t>RECIPIENTS/SITES</w:t>
            </w:r>
          </w:p>
        </w:tc>
        <w:tc>
          <w:tcPr>
            <w:tcW w:w="1404" w:type="dxa"/>
            <w:tcBorders>
              <w:top w:val="single" w:sz="6" w:space="0" w:color="auto"/>
              <w:left w:val="single" w:sz="6" w:space="0" w:color="auto"/>
              <w:bottom w:val="double" w:sz="4" w:space="0" w:color="auto"/>
              <w:right w:val="single" w:sz="6" w:space="0" w:color="auto"/>
            </w:tcBorders>
          </w:tcPr>
          <w:p w14:paraId="289CFB74" w14:textId="77777777" w:rsidR="00DC2CAE" w:rsidRPr="004A287E" w:rsidRDefault="00DC2CAE" w:rsidP="004A287E">
            <w:pPr>
              <w:spacing w:before="60" w:after="60"/>
              <w:rPr>
                <w:b/>
                <w:color w:val="000000"/>
                <w:sz w:val="23"/>
                <w:szCs w:val="23"/>
              </w:rPr>
            </w:pPr>
            <w:r w:rsidRPr="004A287E">
              <w:rPr>
                <w:b/>
                <w:color w:val="000000"/>
                <w:sz w:val="23"/>
                <w:szCs w:val="23"/>
              </w:rPr>
              <w:t>AMOUNTS</w:t>
            </w:r>
          </w:p>
        </w:tc>
      </w:tr>
      <w:tr w:rsidR="00DC2CAE" w:rsidRPr="004A287E" w14:paraId="706F8C87"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C10586D" w14:textId="77777777" w:rsidR="00DC2CAE" w:rsidRPr="004A287E" w:rsidRDefault="00DC2CAE" w:rsidP="004A287E">
            <w:pPr>
              <w:rPr>
                <w:color w:val="000000"/>
                <w:sz w:val="23"/>
                <w:szCs w:val="23"/>
              </w:rPr>
            </w:pPr>
            <w:bookmarkStart w:id="12" w:name="_Hlk47451204"/>
            <w:r w:rsidRPr="004A287E">
              <w:rPr>
                <w:color w:val="000000"/>
                <w:sz w:val="23"/>
                <w:szCs w:val="23"/>
              </w:rPr>
              <w:t>Barnstable Public Schools (Hyannis West Elementary School $125,451)</w:t>
            </w:r>
          </w:p>
        </w:tc>
        <w:tc>
          <w:tcPr>
            <w:tcW w:w="1404" w:type="dxa"/>
            <w:tcBorders>
              <w:top w:val="single" w:sz="6" w:space="0" w:color="auto"/>
              <w:left w:val="single" w:sz="6" w:space="0" w:color="auto"/>
              <w:bottom w:val="single" w:sz="6" w:space="0" w:color="auto"/>
              <w:right w:val="single" w:sz="6" w:space="0" w:color="auto"/>
            </w:tcBorders>
            <w:vAlign w:val="center"/>
          </w:tcPr>
          <w:p w14:paraId="1A1D4868" w14:textId="1EC2D887" w:rsidR="00DC2CAE" w:rsidRPr="004A287E" w:rsidRDefault="00DC2CAE" w:rsidP="004A287E">
            <w:pPr>
              <w:jc w:val="right"/>
              <w:rPr>
                <w:bCs/>
                <w:color w:val="000000"/>
                <w:sz w:val="23"/>
                <w:szCs w:val="23"/>
              </w:rPr>
            </w:pPr>
            <w:bookmarkStart w:id="13" w:name="_Hlk49845339"/>
            <w:r w:rsidRPr="004A287E">
              <w:rPr>
                <w:color w:val="000000"/>
                <w:sz w:val="23"/>
                <w:szCs w:val="23"/>
              </w:rPr>
              <w:t>$125,451</w:t>
            </w:r>
            <w:bookmarkEnd w:id="13"/>
          </w:p>
        </w:tc>
      </w:tr>
      <w:tr w:rsidR="00DC2CAE" w:rsidRPr="004A287E" w14:paraId="3AC3CB7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26F1394" w14:textId="77777777" w:rsidR="00DC2CAE" w:rsidRPr="004A287E" w:rsidRDefault="00DC2CAE" w:rsidP="004A287E">
            <w:pPr>
              <w:rPr>
                <w:color w:val="000000"/>
                <w:sz w:val="23"/>
                <w:szCs w:val="23"/>
              </w:rPr>
            </w:pPr>
            <w:r w:rsidRPr="004A287E">
              <w:rPr>
                <w:color w:val="000000"/>
                <w:sz w:val="23"/>
                <w:szCs w:val="23"/>
              </w:rPr>
              <w:t>Boston Public Schools (Eliot Innovation K-8 School $153,866 + $20,000 summer)</w:t>
            </w:r>
          </w:p>
        </w:tc>
        <w:tc>
          <w:tcPr>
            <w:tcW w:w="1404" w:type="dxa"/>
            <w:tcBorders>
              <w:top w:val="single" w:sz="6" w:space="0" w:color="auto"/>
              <w:left w:val="single" w:sz="6" w:space="0" w:color="auto"/>
              <w:bottom w:val="single" w:sz="6" w:space="0" w:color="auto"/>
              <w:right w:val="single" w:sz="6" w:space="0" w:color="auto"/>
            </w:tcBorders>
            <w:vAlign w:val="center"/>
          </w:tcPr>
          <w:p w14:paraId="7A4EC40B" w14:textId="316A0DD2"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173,866</w:t>
            </w:r>
          </w:p>
        </w:tc>
      </w:tr>
      <w:tr w:rsidR="00DC2CAE" w:rsidRPr="004A287E" w14:paraId="5D7F04F9"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46078C2" w14:textId="33F9720F" w:rsidR="00DC2CAE" w:rsidRPr="004A287E" w:rsidRDefault="00DC2CAE" w:rsidP="004A287E">
            <w:pPr>
              <w:rPr>
                <w:color w:val="000000"/>
                <w:sz w:val="23"/>
                <w:szCs w:val="23"/>
              </w:rPr>
            </w:pPr>
            <w:r w:rsidRPr="004A287E">
              <w:rPr>
                <w:color w:val="000000"/>
                <w:sz w:val="23"/>
                <w:szCs w:val="23"/>
              </w:rPr>
              <w:t>Brockton Public Schools (Brookfield Elementary School $127,500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040561A1" w14:textId="4CA0FB05"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137,500</w:t>
            </w:r>
          </w:p>
        </w:tc>
      </w:tr>
      <w:tr w:rsidR="00DC2CAE" w:rsidRPr="004A287E" w14:paraId="6ECC680E"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CEEBA18" w14:textId="77777777" w:rsidR="00DC2CAE" w:rsidRPr="004A287E" w:rsidRDefault="00DC2CAE" w:rsidP="004A287E">
            <w:pPr>
              <w:rPr>
                <w:color w:val="000000"/>
                <w:sz w:val="23"/>
                <w:szCs w:val="23"/>
              </w:rPr>
            </w:pPr>
            <w:r w:rsidRPr="004A287E">
              <w:rPr>
                <w:color w:val="000000"/>
                <w:sz w:val="23"/>
                <w:szCs w:val="23"/>
              </w:rPr>
              <w:t>Chelsea Public Schools (Chelsea High School $73,154)</w:t>
            </w:r>
          </w:p>
        </w:tc>
        <w:tc>
          <w:tcPr>
            <w:tcW w:w="1404" w:type="dxa"/>
            <w:tcBorders>
              <w:top w:val="single" w:sz="6" w:space="0" w:color="auto"/>
              <w:left w:val="single" w:sz="6" w:space="0" w:color="auto"/>
              <w:bottom w:val="single" w:sz="6" w:space="0" w:color="auto"/>
              <w:right w:val="single" w:sz="6" w:space="0" w:color="auto"/>
            </w:tcBorders>
            <w:vAlign w:val="center"/>
          </w:tcPr>
          <w:p w14:paraId="1D660B4E" w14:textId="56CABE77"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73,154</w:t>
            </w:r>
          </w:p>
        </w:tc>
      </w:tr>
      <w:tr w:rsidR="00DC2CAE" w:rsidRPr="004A287E" w14:paraId="45AB97DB" w14:textId="77777777" w:rsidTr="00825DA0">
        <w:tblPrEx>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32C0CE2F" w14:textId="77777777" w:rsidR="00DC2CAE" w:rsidRPr="004A287E" w:rsidRDefault="00DC2CAE" w:rsidP="004A287E">
            <w:pPr>
              <w:rPr>
                <w:color w:val="000000"/>
                <w:sz w:val="23"/>
                <w:szCs w:val="23"/>
              </w:rPr>
            </w:pPr>
            <w:r w:rsidRPr="004A287E">
              <w:rPr>
                <w:color w:val="000000"/>
                <w:sz w:val="23"/>
                <w:szCs w:val="23"/>
              </w:rPr>
              <w:t>Collaborative for Educational Services (Amherst Middle School $119,213/West Springfield High School $127,500)</w:t>
            </w:r>
          </w:p>
        </w:tc>
        <w:tc>
          <w:tcPr>
            <w:tcW w:w="1404" w:type="dxa"/>
            <w:tcBorders>
              <w:top w:val="single" w:sz="6" w:space="0" w:color="auto"/>
              <w:left w:val="single" w:sz="6" w:space="0" w:color="auto"/>
              <w:bottom w:val="single" w:sz="6" w:space="0" w:color="auto"/>
              <w:right w:val="single" w:sz="6" w:space="0" w:color="auto"/>
            </w:tcBorders>
            <w:vAlign w:val="center"/>
          </w:tcPr>
          <w:p w14:paraId="29B2A689" w14:textId="3AF9B84B" w:rsidR="00DC2CAE" w:rsidRPr="004A287E" w:rsidDel="00CB1380"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246,713</w:t>
            </w:r>
          </w:p>
        </w:tc>
      </w:tr>
      <w:bookmarkEnd w:id="12"/>
      <w:tr w:rsidR="00DC2CAE" w:rsidRPr="004A287E" w14:paraId="4BCE395F"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2ED8E57" w14:textId="77777777" w:rsidR="00DC2CAE" w:rsidRPr="004A287E" w:rsidRDefault="00DC2CAE" w:rsidP="004A287E">
            <w:pPr>
              <w:rPr>
                <w:color w:val="000000"/>
                <w:sz w:val="23"/>
                <w:szCs w:val="23"/>
              </w:rPr>
            </w:pPr>
            <w:r w:rsidRPr="004A287E">
              <w:rPr>
                <w:color w:val="000000"/>
                <w:sz w:val="23"/>
                <w:szCs w:val="23"/>
              </w:rPr>
              <w:t>The Community Group, Lawrence (Frost Elementary School $106,250)</w:t>
            </w:r>
          </w:p>
        </w:tc>
        <w:tc>
          <w:tcPr>
            <w:tcW w:w="1404" w:type="dxa"/>
            <w:tcBorders>
              <w:top w:val="single" w:sz="6" w:space="0" w:color="auto"/>
              <w:left w:val="single" w:sz="6" w:space="0" w:color="auto"/>
              <w:bottom w:val="single" w:sz="6" w:space="0" w:color="auto"/>
              <w:right w:val="single" w:sz="6" w:space="0" w:color="auto"/>
            </w:tcBorders>
            <w:vAlign w:val="center"/>
          </w:tcPr>
          <w:p w14:paraId="4E7A7B04" w14:textId="69AB636C"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106,250</w:t>
            </w:r>
          </w:p>
        </w:tc>
      </w:tr>
      <w:tr w:rsidR="00DC2CAE" w:rsidRPr="004A287E" w14:paraId="1B9FFD85"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417BC116" w14:textId="77777777" w:rsidR="00DC2CAE" w:rsidRPr="004A287E" w:rsidRDefault="00DC2CAE" w:rsidP="004A287E">
            <w:pPr>
              <w:rPr>
                <w:color w:val="000000"/>
                <w:sz w:val="23"/>
                <w:szCs w:val="23"/>
              </w:rPr>
            </w:pPr>
            <w:r w:rsidRPr="004A287E">
              <w:rPr>
                <w:color w:val="000000"/>
                <w:sz w:val="23"/>
                <w:szCs w:val="23"/>
              </w:rPr>
              <w:t xml:space="preserve">Fall River Public Schools (Talbot Middle School </w:t>
            </w:r>
            <w:r w:rsidRPr="004A287E">
              <w:rPr>
                <w:sz w:val="23"/>
                <w:szCs w:val="23"/>
              </w:rPr>
              <w:t xml:space="preserve">$127,500 </w:t>
            </w:r>
            <w:r w:rsidRPr="004A287E">
              <w:rPr>
                <w:color w:val="000000"/>
                <w:sz w:val="23"/>
                <w:szCs w:val="23"/>
              </w:rPr>
              <w:t>Transportation/Durfee High $75,863 + $18,000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43AB3F16" w14:textId="6F12131A"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221,363</w:t>
            </w:r>
          </w:p>
        </w:tc>
      </w:tr>
      <w:tr w:rsidR="00DC2CAE" w:rsidRPr="004A287E" w14:paraId="38BF8125"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3CD9894" w14:textId="77777777" w:rsidR="00DC2CAE" w:rsidRPr="004A287E" w:rsidRDefault="00DC2CAE" w:rsidP="004A287E">
            <w:pPr>
              <w:rPr>
                <w:color w:val="000000"/>
                <w:sz w:val="23"/>
                <w:szCs w:val="23"/>
              </w:rPr>
            </w:pPr>
            <w:r w:rsidRPr="004A287E">
              <w:rPr>
                <w:color w:val="000000"/>
                <w:sz w:val="23"/>
                <w:szCs w:val="23"/>
              </w:rPr>
              <w:t>Fitchburg Public Schools (Memorial Middle School</w:t>
            </w:r>
            <w:r w:rsidRPr="004A287E" w:rsidDel="00CB1380">
              <w:rPr>
                <w:color w:val="000000"/>
                <w:sz w:val="23"/>
                <w:szCs w:val="23"/>
              </w:rPr>
              <w:t xml:space="preserve"> </w:t>
            </w:r>
            <w:r w:rsidRPr="004A287E">
              <w:rPr>
                <w:color w:val="000000"/>
                <w:sz w:val="23"/>
                <w:szCs w:val="23"/>
              </w:rPr>
              <w:t xml:space="preserve">$127,500 / </w:t>
            </w:r>
            <w:proofErr w:type="spellStart"/>
            <w:r w:rsidRPr="004A287E">
              <w:rPr>
                <w:color w:val="000000"/>
                <w:sz w:val="23"/>
                <w:szCs w:val="23"/>
              </w:rPr>
              <w:t>LongsJo</w:t>
            </w:r>
            <w:proofErr w:type="spellEnd"/>
            <w:r w:rsidRPr="004A287E">
              <w:rPr>
                <w:color w:val="000000"/>
                <w:sz w:val="23"/>
                <w:szCs w:val="23"/>
              </w:rPr>
              <w:t xml:space="preserve"> Middle School $50,000)</w:t>
            </w:r>
          </w:p>
        </w:tc>
        <w:tc>
          <w:tcPr>
            <w:tcW w:w="1404" w:type="dxa"/>
            <w:tcBorders>
              <w:top w:val="single" w:sz="6" w:space="0" w:color="auto"/>
              <w:left w:val="single" w:sz="6" w:space="0" w:color="auto"/>
              <w:bottom w:val="single" w:sz="6" w:space="0" w:color="auto"/>
              <w:right w:val="single" w:sz="6" w:space="0" w:color="auto"/>
            </w:tcBorders>
            <w:vAlign w:val="center"/>
          </w:tcPr>
          <w:p w14:paraId="6163479F" w14:textId="2373C9BA"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177,500</w:t>
            </w:r>
          </w:p>
        </w:tc>
      </w:tr>
      <w:tr w:rsidR="00DC2CAE" w:rsidRPr="004A287E" w14:paraId="1F0C9DBA"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25CA2EE0" w14:textId="77777777" w:rsidR="00DC2CAE" w:rsidRPr="004A287E" w:rsidRDefault="00DC2CAE" w:rsidP="004A287E">
            <w:pPr>
              <w:rPr>
                <w:color w:val="000000"/>
                <w:sz w:val="23"/>
                <w:szCs w:val="23"/>
              </w:rPr>
            </w:pPr>
            <w:r w:rsidRPr="004A287E">
              <w:rPr>
                <w:color w:val="000000"/>
                <w:sz w:val="23"/>
                <w:szCs w:val="23"/>
              </w:rPr>
              <w:t>For Kids Only Peabody (Center Elementary School $119,000 / Welch Elementary School $119,213 + $20,000 additional staffing)</w:t>
            </w:r>
          </w:p>
        </w:tc>
        <w:tc>
          <w:tcPr>
            <w:tcW w:w="1404" w:type="dxa"/>
            <w:tcBorders>
              <w:top w:val="single" w:sz="6" w:space="0" w:color="auto"/>
              <w:left w:val="single" w:sz="6" w:space="0" w:color="auto"/>
              <w:bottom w:val="single" w:sz="6" w:space="0" w:color="auto"/>
              <w:right w:val="single" w:sz="6" w:space="0" w:color="auto"/>
            </w:tcBorders>
            <w:vAlign w:val="center"/>
          </w:tcPr>
          <w:p w14:paraId="58751753" w14:textId="364F8D56"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258,213</w:t>
            </w:r>
          </w:p>
        </w:tc>
      </w:tr>
      <w:tr w:rsidR="00DC2CAE" w:rsidRPr="004A287E" w14:paraId="77C280E4"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420BA27D" w14:textId="77777777" w:rsidR="00DC2CAE" w:rsidRPr="004A287E" w:rsidRDefault="00DC2CAE" w:rsidP="004A287E">
            <w:pPr>
              <w:rPr>
                <w:color w:val="000000"/>
                <w:sz w:val="23"/>
                <w:szCs w:val="23"/>
              </w:rPr>
            </w:pPr>
            <w:r w:rsidRPr="004A287E">
              <w:rPr>
                <w:color w:val="000000"/>
                <w:sz w:val="23"/>
                <w:szCs w:val="23"/>
              </w:rPr>
              <w:t>Gloucester Public Schools (</w:t>
            </w:r>
            <w:proofErr w:type="spellStart"/>
            <w:r w:rsidRPr="004A287E">
              <w:rPr>
                <w:color w:val="000000"/>
                <w:sz w:val="23"/>
                <w:szCs w:val="23"/>
              </w:rPr>
              <w:t>O’Maley</w:t>
            </w:r>
            <w:proofErr w:type="spellEnd"/>
            <w:r w:rsidRPr="004A287E">
              <w:rPr>
                <w:color w:val="000000"/>
                <w:sz w:val="23"/>
                <w:szCs w:val="23"/>
              </w:rPr>
              <w:t xml:space="preserve"> Innovation Middle School $119,213</w:t>
            </w:r>
          </w:p>
        </w:tc>
        <w:tc>
          <w:tcPr>
            <w:tcW w:w="1404" w:type="dxa"/>
            <w:tcBorders>
              <w:top w:val="single" w:sz="6" w:space="0" w:color="auto"/>
              <w:left w:val="single" w:sz="6" w:space="0" w:color="auto"/>
              <w:bottom w:val="single" w:sz="6" w:space="0" w:color="auto"/>
              <w:right w:val="single" w:sz="6" w:space="0" w:color="auto"/>
            </w:tcBorders>
            <w:vAlign w:val="center"/>
          </w:tcPr>
          <w:p w14:paraId="53657EE9" w14:textId="2C0EB306"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119,213</w:t>
            </w:r>
          </w:p>
        </w:tc>
      </w:tr>
      <w:tr w:rsidR="00DC2CAE" w:rsidRPr="004A287E" w14:paraId="773C75E2"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BD79945" w14:textId="77777777" w:rsidR="00DC2CAE" w:rsidRPr="004A287E" w:rsidRDefault="00DC2CAE" w:rsidP="004A287E">
            <w:pPr>
              <w:rPr>
                <w:color w:val="000000"/>
                <w:sz w:val="23"/>
                <w:szCs w:val="23"/>
              </w:rPr>
            </w:pPr>
            <w:r w:rsidRPr="004A287E">
              <w:rPr>
                <w:color w:val="000000"/>
                <w:sz w:val="23"/>
                <w:szCs w:val="23"/>
              </w:rPr>
              <w:t>Haverhill Public Schools (Haverhill High School $73,154 +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191FE262" w14:textId="4AF6A779"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83,154</w:t>
            </w:r>
          </w:p>
        </w:tc>
      </w:tr>
      <w:tr w:rsidR="00DC2CAE" w:rsidRPr="004A287E" w14:paraId="36F6F944"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583465A" w14:textId="77777777" w:rsidR="00DC2CAE" w:rsidRPr="004A287E" w:rsidRDefault="00DC2CAE" w:rsidP="004A287E">
            <w:pPr>
              <w:rPr>
                <w:color w:val="000000"/>
                <w:sz w:val="23"/>
                <w:szCs w:val="23"/>
              </w:rPr>
            </w:pPr>
            <w:r w:rsidRPr="004A287E">
              <w:rPr>
                <w:color w:val="000000"/>
                <w:sz w:val="23"/>
                <w:szCs w:val="23"/>
              </w:rPr>
              <w:t>Holyoke Public Schools (McMann Elementary)</w:t>
            </w:r>
          </w:p>
        </w:tc>
        <w:tc>
          <w:tcPr>
            <w:tcW w:w="1404" w:type="dxa"/>
            <w:tcBorders>
              <w:top w:val="single" w:sz="6" w:space="0" w:color="auto"/>
              <w:left w:val="single" w:sz="6" w:space="0" w:color="auto"/>
              <w:bottom w:val="single" w:sz="6" w:space="0" w:color="auto"/>
              <w:right w:val="single" w:sz="6" w:space="0" w:color="auto"/>
            </w:tcBorders>
            <w:vAlign w:val="center"/>
          </w:tcPr>
          <w:p w14:paraId="782ED038" w14:textId="7383B2EE"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119,213</w:t>
            </w:r>
          </w:p>
        </w:tc>
      </w:tr>
      <w:tr w:rsidR="00DC2CAE" w:rsidRPr="004A287E" w14:paraId="23C5F2E4"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3BC58889" w14:textId="77777777" w:rsidR="00DC2CAE" w:rsidRPr="004A287E" w:rsidRDefault="00DC2CAE" w:rsidP="004A287E">
            <w:pPr>
              <w:rPr>
                <w:color w:val="000000"/>
                <w:sz w:val="23"/>
                <w:szCs w:val="23"/>
              </w:rPr>
            </w:pPr>
            <w:r w:rsidRPr="004A287E">
              <w:rPr>
                <w:color w:val="000000"/>
                <w:sz w:val="23"/>
                <w:szCs w:val="23"/>
              </w:rPr>
              <w:t>Lawrence Public Schools (</w:t>
            </w:r>
            <w:proofErr w:type="spellStart"/>
            <w:r w:rsidRPr="004A287E">
              <w:rPr>
                <w:color w:val="000000"/>
                <w:sz w:val="23"/>
                <w:szCs w:val="23"/>
              </w:rPr>
              <w:t>Weatherbee</w:t>
            </w:r>
            <w:proofErr w:type="spellEnd"/>
            <w:r w:rsidRPr="004A287E">
              <w:rPr>
                <w:color w:val="000000"/>
                <w:sz w:val="23"/>
                <w:szCs w:val="23"/>
              </w:rPr>
              <w:t xml:space="preserve"> K-8 School $245,650)</w:t>
            </w:r>
          </w:p>
        </w:tc>
        <w:tc>
          <w:tcPr>
            <w:tcW w:w="1404" w:type="dxa"/>
            <w:tcBorders>
              <w:top w:val="single" w:sz="6" w:space="0" w:color="auto"/>
              <w:left w:val="single" w:sz="6" w:space="0" w:color="auto"/>
              <w:bottom w:val="single" w:sz="6" w:space="0" w:color="auto"/>
              <w:right w:val="single" w:sz="6" w:space="0" w:color="auto"/>
            </w:tcBorders>
            <w:vAlign w:val="center"/>
          </w:tcPr>
          <w:p w14:paraId="2413B9A7" w14:textId="1E745CD5"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245,650</w:t>
            </w:r>
          </w:p>
        </w:tc>
      </w:tr>
      <w:tr w:rsidR="00DC2CAE" w:rsidRPr="004A287E" w14:paraId="2846798A" w14:textId="77777777" w:rsidTr="00825DA0">
        <w:tblPrEx>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7C03E9A5" w14:textId="77777777" w:rsidR="00DC2CAE" w:rsidRPr="004A287E" w:rsidRDefault="00DC2CAE" w:rsidP="004A287E">
            <w:pPr>
              <w:rPr>
                <w:color w:val="000000"/>
                <w:sz w:val="23"/>
                <w:szCs w:val="23"/>
              </w:rPr>
            </w:pPr>
            <w:r w:rsidRPr="004A287E">
              <w:rPr>
                <w:color w:val="000000"/>
                <w:sz w:val="23"/>
                <w:szCs w:val="23"/>
              </w:rPr>
              <w:t>Lowell Public Schools (</w:t>
            </w:r>
            <w:proofErr w:type="spellStart"/>
            <w:r w:rsidRPr="004A287E">
              <w:rPr>
                <w:color w:val="000000"/>
                <w:sz w:val="23"/>
                <w:szCs w:val="23"/>
              </w:rPr>
              <w:t>McAvinnue</w:t>
            </w:r>
            <w:proofErr w:type="spellEnd"/>
            <w:r w:rsidRPr="004A287E">
              <w:rPr>
                <w:color w:val="000000"/>
                <w:sz w:val="23"/>
                <w:szCs w:val="23"/>
              </w:rPr>
              <w:t xml:space="preserve"> Elementary School $127,500 / Lowell High School $75,863 + $20,000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3D275075" w14:textId="232609D1"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223,363</w:t>
            </w:r>
          </w:p>
        </w:tc>
      </w:tr>
      <w:tr w:rsidR="00DC2CAE" w:rsidRPr="004A287E" w14:paraId="44084AC9"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32B15F3A" w14:textId="77777777" w:rsidR="00DC2CAE" w:rsidRPr="004A287E" w:rsidRDefault="00DC2CAE" w:rsidP="004A287E">
            <w:pPr>
              <w:rPr>
                <w:color w:val="000000"/>
                <w:sz w:val="23"/>
                <w:szCs w:val="23"/>
              </w:rPr>
            </w:pPr>
            <w:r w:rsidRPr="004A287E">
              <w:rPr>
                <w:color w:val="000000"/>
                <w:sz w:val="23"/>
                <w:szCs w:val="23"/>
              </w:rPr>
              <w:lastRenderedPageBreak/>
              <w:t>Methuen Public Schools (Methuen High School $127,500)</w:t>
            </w:r>
          </w:p>
        </w:tc>
        <w:tc>
          <w:tcPr>
            <w:tcW w:w="1404" w:type="dxa"/>
            <w:tcBorders>
              <w:top w:val="single" w:sz="6" w:space="0" w:color="auto"/>
              <w:left w:val="single" w:sz="6" w:space="0" w:color="auto"/>
              <w:bottom w:val="single" w:sz="6" w:space="0" w:color="auto"/>
              <w:right w:val="single" w:sz="6" w:space="0" w:color="auto"/>
            </w:tcBorders>
            <w:vAlign w:val="center"/>
          </w:tcPr>
          <w:p w14:paraId="599F0178" w14:textId="711A2155"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127,500</w:t>
            </w:r>
          </w:p>
        </w:tc>
      </w:tr>
      <w:tr w:rsidR="00DC2CAE" w:rsidRPr="004A287E" w14:paraId="071BC1AC"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63"/>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D29D3F8" w14:textId="127D9E70" w:rsidR="00DC2CAE" w:rsidRPr="004A287E" w:rsidRDefault="00DC2CAE" w:rsidP="004A287E">
            <w:pPr>
              <w:rPr>
                <w:color w:val="000000"/>
                <w:sz w:val="23"/>
                <w:szCs w:val="23"/>
              </w:rPr>
            </w:pPr>
            <w:r w:rsidRPr="004A287E">
              <w:rPr>
                <w:color w:val="000000"/>
                <w:sz w:val="23"/>
                <w:szCs w:val="23"/>
              </w:rPr>
              <w:t>Pittsfield Public Schools (Conte Community School $119,213)</w:t>
            </w:r>
          </w:p>
        </w:tc>
        <w:tc>
          <w:tcPr>
            <w:tcW w:w="1404" w:type="dxa"/>
            <w:tcBorders>
              <w:top w:val="single" w:sz="6" w:space="0" w:color="auto"/>
              <w:left w:val="single" w:sz="6" w:space="0" w:color="auto"/>
              <w:bottom w:val="single" w:sz="6" w:space="0" w:color="auto"/>
              <w:right w:val="single" w:sz="6" w:space="0" w:color="auto"/>
            </w:tcBorders>
            <w:vAlign w:val="center"/>
          </w:tcPr>
          <w:p w14:paraId="18B5877F" w14:textId="7833D92B"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119,213</w:t>
            </w:r>
          </w:p>
        </w:tc>
      </w:tr>
      <w:tr w:rsidR="00DC2CAE" w:rsidRPr="004A287E" w14:paraId="629D1748"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4EE18F3E" w14:textId="77777777" w:rsidR="00DC2CAE" w:rsidRPr="004A287E" w:rsidRDefault="00DC2CAE" w:rsidP="004A287E">
            <w:pPr>
              <w:rPr>
                <w:color w:val="000000"/>
                <w:sz w:val="23"/>
                <w:szCs w:val="23"/>
              </w:rPr>
            </w:pPr>
            <w:r w:rsidRPr="004A287E">
              <w:rPr>
                <w:color w:val="000000"/>
                <w:sz w:val="23"/>
                <w:szCs w:val="23"/>
              </w:rPr>
              <w:t>Quaboag Regional School District (Warren Elementary School $82,972 +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3E411A5C" w14:textId="781F4672"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92,972</w:t>
            </w:r>
          </w:p>
        </w:tc>
      </w:tr>
      <w:tr w:rsidR="00DC2CAE" w:rsidRPr="004A287E" w14:paraId="7F20736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3F931985" w14:textId="62DE7F1E" w:rsidR="00DC2CAE" w:rsidRPr="004A287E" w:rsidRDefault="00DC2CAE" w:rsidP="004A287E">
            <w:pPr>
              <w:rPr>
                <w:color w:val="000000"/>
                <w:sz w:val="23"/>
                <w:szCs w:val="23"/>
              </w:rPr>
            </w:pPr>
            <w:r w:rsidRPr="004A287E">
              <w:rPr>
                <w:color w:val="000000"/>
                <w:sz w:val="23"/>
                <w:szCs w:val="23"/>
              </w:rPr>
              <w:t>Sociedad Latina (</w:t>
            </w:r>
            <w:proofErr w:type="spellStart"/>
            <w:r w:rsidRPr="004A287E">
              <w:rPr>
                <w:color w:val="000000"/>
                <w:sz w:val="23"/>
                <w:szCs w:val="23"/>
              </w:rPr>
              <w:t>Timilty</w:t>
            </w:r>
            <w:proofErr w:type="spellEnd"/>
            <w:r w:rsidRPr="004A287E">
              <w:rPr>
                <w:color w:val="000000"/>
                <w:sz w:val="23"/>
                <w:szCs w:val="23"/>
              </w:rPr>
              <w:t xml:space="preserve"> Middle School, Boston $119,213)</w:t>
            </w:r>
          </w:p>
        </w:tc>
        <w:tc>
          <w:tcPr>
            <w:tcW w:w="1404" w:type="dxa"/>
            <w:tcBorders>
              <w:top w:val="single" w:sz="6" w:space="0" w:color="auto"/>
              <w:left w:val="single" w:sz="6" w:space="0" w:color="auto"/>
              <w:bottom w:val="single" w:sz="6" w:space="0" w:color="auto"/>
              <w:right w:val="single" w:sz="6" w:space="0" w:color="auto"/>
            </w:tcBorders>
            <w:vAlign w:val="center"/>
          </w:tcPr>
          <w:p w14:paraId="0946E088" w14:textId="0CBF9DE9"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119,213</w:t>
            </w:r>
          </w:p>
        </w:tc>
      </w:tr>
      <w:tr w:rsidR="00DC2CAE" w:rsidRPr="004A287E" w14:paraId="59758FB3"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F7565D" w14:textId="77777777" w:rsidR="00DC2CAE" w:rsidRPr="004A287E" w:rsidRDefault="00DC2CAE" w:rsidP="004A287E">
            <w:pPr>
              <w:rPr>
                <w:color w:val="000000"/>
                <w:sz w:val="23"/>
                <w:szCs w:val="23"/>
              </w:rPr>
            </w:pPr>
            <w:r w:rsidRPr="004A287E">
              <w:rPr>
                <w:color w:val="000000"/>
                <w:sz w:val="23"/>
                <w:szCs w:val="23"/>
              </w:rPr>
              <w:t>South Shore STARS (Randolph Community Middle School $119,213 +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1DB8E6A8" w14:textId="2E19985C"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129,213</w:t>
            </w:r>
          </w:p>
        </w:tc>
      </w:tr>
      <w:tr w:rsidR="00DC2CAE" w:rsidRPr="004A287E" w14:paraId="3602BDF7"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0E16A99C" w14:textId="77777777" w:rsidR="00DC2CAE" w:rsidRPr="004A287E" w:rsidRDefault="00DC2CAE" w:rsidP="004A287E">
            <w:pPr>
              <w:rPr>
                <w:color w:val="000000"/>
                <w:sz w:val="23"/>
                <w:szCs w:val="23"/>
              </w:rPr>
            </w:pPr>
            <w:r w:rsidRPr="004A287E">
              <w:rPr>
                <w:color w:val="000000"/>
                <w:sz w:val="23"/>
                <w:szCs w:val="23"/>
              </w:rPr>
              <w:t>Waltham Boys &amp; Girls Club (Partnership with Whitmore Elementary School $127,500)</w:t>
            </w:r>
          </w:p>
        </w:tc>
        <w:tc>
          <w:tcPr>
            <w:tcW w:w="1404" w:type="dxa"/>
            <w:tcBorders>
              <w:top w:val="single" w:sz="6" w:space="0" w:color="auto"/>
              <w:left w:val="single" w:sz="6" w:space="0" w:color="auto"/>
              <w:bottom w:val="single" w:sz="6" w:space="0" w:color="auto"/>
              <w:right w:val="single" w:sz="6" w:space="0" w:color="auto"/>
            </w:tcBorders>
            <w:vAlign w:val="center"/>
          </w:tcPr>
          <w:p w14:paraId="16758883" w14:textId="26F6DB6A"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127,500</w:t>
            </w:r>
          </w:p>
        </w:tc>
      </w:tr>
      <w:tr w:rsidR="00DC2CAE" w:rsidRPr="004A287E" w14:paraId="5086F75D"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35"/>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223E854C" w14:textId="77777777" w:rsidR="00DC2CAE" w:rsidRPr="004A287E" w:rsidRDefault="00DC2CAE" w:rsidP="004A287E">
            <w:pPr>
              <w:rPr>
                <w:color w:val="000000"/>
                <w:sz w:val="23"/>
                <w:szCs w:val="23"/>
              </w:rPr>
            </w:pPr>
            <w:r w:rsidRPr="004A287E">
              <w:rPr>
                <w:color w:val="000000"/>
                <w:sz w:val="23"/>
                <w:szCs w:val="23"/>
              </w:rPr>
              <w:t>Whitman-Hanson Regional School District (Whitman-Hanson Regional High School $75,863 + $10,000 Transportation)</w:t>
            </w:r>
          </w:p>
        </w:tc>
        <w:tc>
          <w:tcPr>
            <w:tcW w:w="1404" w:type="dxa"/>
            <w:tcBorders>
              <w:top w:val="single" w:sz="6" w:space="0" w:color="auto"/>
              <w:left w:val="single" w:sz="6" w:space="0" w:color="auto"/>
              <w:bottom w:val="single" w:sz="6" w:space="0" w:color="auto"/>
              <w:right w:val="single" w:sz="6" w:space="0" w:color="auto"/>
            </w:tcBorders>
            <w:vAlign w:val="center"/>
          </w:tcPr>
          <w:p w14:paraId="538C82E9" w14:textId="674C2AC0"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85,863</w:t>
            </w:r>
          </w:p>
        </w:tc>
      </w:tr>
      <w:tr w:rsidR="00DC2CAE" w:rsidRPr="004A287E" w14:paraId="368350C3"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4CC9901" w14:textId="77777777" w:rsidR="00DC2CAE" w:rsidRPr="004A287E" w:rsidRDefault="00DC2CAE" w:rsidP="004A287E">
            <w:pPr>
              <w:rPr>
                <w:color w:val="000000"/>
                <w:sz w:val="23"/>
                <w:szCs w:val="23"/>
              </w:rPr>
            </w:pPr>
            <w:r w:rsidRPr="004A287E">
              <w:rPr>
                <w:color w:val="000000"/>
                <w:sz w:val="23"/>
                <w:szCs w:val="23"/>
              </w:rPr>
              <w:t>Winthrop Public Schools (Cummings Elementary School $50,000)</w:t>
            </w:r>
          </w:p>
        </w:tc>
        <w:tc>
          <w:tcPr>
            <w:tcW w:w="1404" w:type="dxa"/>
            <w:tcBorders>
              <w:top w:val="single" w:sz="6" w:space="0" w:color="auto"/>
              <w:left w:val="single" w:sz="6" w:space="0" w:color="auto"/>
              <w:bottom w:val="single" w:sz="6" w:space="0" w:color="auto"/>
              <w:right w:val="single" w:sz="6" w:space="0" w:color="auto"/>
            </w:tcBorders>
            <w:vAlign w:val="center"/>
          </w:tcPr>
          <w:p w14:paraId="18169C9F" w14:textId="7010FF42"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50,000</w:t>
            </w:r>
          </w:p>
        </w:tc>
      </w:tr>
      <w:tr w:rsidR="00DC2CAE" w:rsidRPr="004A287E" w14:paraId="117F53AF"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66BE09E0" w14:textId="77777777" w:rsidR="00DC2CAE" w:rsidRPr="004A287E" w:rsidRDefault="00DC2CAE" w:rsidP="004A287E">
            <w:pPr>
              <w:rPr>
                <w:color w:val="000000"/>
                <w:sz w:val="23"/>
                <w:szCs w:val="23"/>
              </w:rPr>
            </w:pPr>
            <w:r w:rsidRPr="004A287E">
              <w:rPr>
                <w:color w:val="000000"/>
                <w:sz w:val="23"/>
                <w:szCs w:val="23"/>
              </w:rPr>
              <w:t>YWCA Malden (</w:t>
            </w:r>
            <w:proofErr w:type="spellStart"/>
            <w:r w:rsidRPr="004A287E">
              <w:rPr>
                <w:color w:val="000000"/>
                <w:sz w:val="23"/>
                <w:szCs w:val="23"/>
              </w:rPr>
              <w:t>Ferryway</w:t>
            </w:r>
            <w:proofErr w:type="spellEnd"/>
            <w:r w:rsidRPr="004A287E">
              <w:rPr>
                <w:color w:val="000000"/>
                <w:sz w:val="23"/>
                <w:szCs w:val="23"/>
              </w:rPr>
              <w:t xml:space="preserve"> Elementary School $99,490)</w:t>
            </w:r>
          </w:p>
        </w:tc>
        <w:tc>
          <w:tcPr>
            <w:tcW w:w="1404" w:type="dxa"/>
            <w:tcBorders>
              <w:top w:val="single" w:sz="6" w:space="0" w:color="auto"/>
              <w:left w:val="single" w:sz="6" w:space="0" w:color="auto"/>
              <w:bottom w:val="single" w:sz="6" w:space="0" w:color="auto"/>
              <w:right w:val="single" w:sz="6" w:space="0" w:color="auto"/>
            </w:tcBorders>
            <w:vAlign w:val="center"/>
          </w:tcPr>
          <w:p w14:paraId="238DC9B1" w14:textId="571D7C50" w:rsidR="00DC2CAE" w:rsidRPr="004A287E" w:rsidRDefault="00825DA0" w:rsidP="004A287E">
            <w:pPr>
              <w:jc w:val="right"/>
              <w:rPr>
                <w:color w:val="000000"/>
                <w:sz w:val="23"/>
                <w:szCs w:val="23"/>
              </w:rPr>
            </w:pPr>
            <w:r w:rsidRPr="004A287E">
              <w:rPr>
                <w:color w:val="000000"/>
                <w:sz w:val="23"/>
                <w:szCs w:val="23"/>
              </w:rPr>
              <w:t>$</w:t>
            </w:r>
            <w:r w:rsidR="00DC2CAE" w:rsidRPr="004A287E">
              <w:rPr>
                <w:color w:val="000000"/>
                <w:sz w:val="23"/>
                <w:szCs w:val="23"/>
              </w:rPr>
              <w:t>99,490</w:t>
            </w:r>
          </w:p>
        </w:tc>
      </w:tr>
      <w:tr w:rsidR="00DC2CAE" w:rsidRPr="004A287E" w14:paraId="39235830" w14:textId="77777777" w:rsidTr="008A5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57"/>
          <w:jc w:val="center"/>
        </w:trPr>
        <w:tc>
          <w:tcPr>
            <w:tcW w:w="9504" w:type="dxa"/>
            <w:gridSpan w:val="4"/>
            <w:tcBorders>
              <w:top w:val="double" w:sz="4" w:space="0" w:color="auto"/>
              <w:left w:val="double" w:sz="4" w:space="0" w:color="auto"/>
              <w:bottom w:val="double" w:sz="4" w:space="0" w:color="auto"/>
              <w:right w:val="double" w:sz="4" w:space="0" w:color="auto"/>
            </w:tcBorders>
            <w:vAlign w:val="center"/>
          </w:tcPr>
          <w:p w14:paraId="5CBA25E2" w14:textId="77777777" w:rsidR="00DC2CAE" w:rsidRPr="004A287E" w:rsidRDefault="00DC2CAE" w:rsidP="004A287E">
            <w:pPr>
              <w:pStyle w:val="Heading2"/>
              <w:ind w:left="0"/>
              <w:jc w:val="left"/>
              <w:rPr>
                <w:rFonts w:ascii="Times New Roman" w:hAnsi="Times New Roman"/>
                <w:sz w:val="23"/>
                <w:szCs w:val="23"/>
              </w:rPr>
            </w:pPr>
            <w:r w:rsidRPr="004A287E">
              <w:rPr>
                <w:rFonts w:ascii="Times New Roman" w:hAnsi="Times New Roman"/>
                <w:b/>
                <w:i w:val="0"/>
                <w:color w:val="000000"/>
                <w:sz w:val="23"/>
                <w:szCs w:val="23"/>
              </w:rPr>
              <w:t>TOTAL FEDERAL FUNDS</w:t>
            </w:r>
          </w:p>
        </w:tc>
        <w:tc>
          <w:tcPr>
            <w:tcW w:w="1404" w:type="dxa"/>
            <w:tcBorders>
              <w:top w:val="double" w:sz="4" w:space="0" w:color="auto"/>
              <w:left w:val="double" w:sz="4" w:space="0" w:color="auto"/>
              <w:bottom w:val="double" w:sz="4" w:space="0" w:color="auto"/>
              <w:right w:val="double" w:sz="4" w:space="0" w:color="auto"/>
            </w:tcBorders>
            <w:vAlign w:val="center"/>
          </w:tcPr>
          <w:p w14:paraId="40E5560F" w14:textId="56B4D771" w:rsidR="00DC2CAE" w:rsidRPr="008A5A80" w:rsidRDefault="00DC2CAE" w:rsidP="008A5A80">
            <w:pPr>
              <w:spacing w:before="240"/>
              <w:jc w:val="right"/>
              <w:rPr>
                <w:b/>
                <w:bCs/>
                <w:color w:val="000000"/>
                <w:sz w:val="23"/>
                <w:szCs w:val="23"/>
              </w:rPr>
            </w:pPr>
            <w:r w:rsidRPr="008A5A80">
              <w:rPr>
                <w:b/>
                <w:bCs/>
                <w:color w:val="000000"/>
                <w:sz w:val="23"/>
                <w:szCs w:val="23"/>
              </w:rPr>
              <w:t>$3,261,567</w:t>
            </w:r>
          </w:p>
        </w:tc>
      </w:tr>
    </w:tbl>
    <w:p w14:paraId="1BFB0201" w14:textId="77777777" w:rsidR="00DC2CAE" w:rsidRPr="004A287E" w:rsidRDefault="00DC2CAE" w:rsidP="004A287E">
      <w:pPr>
        <w:spacing w:before="60" w:after="60"/>
        <w:rPr>
          <w:sz w:val="23"/>
          <w:szCs w:val="23"/>
        </w:rPr>
      </w:pPr>
    </w:p>
    <w:p w14:paraId="279F9527" w14:textId="57497009" w:rsidR="008C3D33" w:rsidRDefault="008C3D33" w:rsidP="0082730E">
      <w:pPr>
        <w:jc w:val="both"/>
        <w:rPr>
          <w:sz w:val="22"/>
        </w:rPr>
      </w:pPr>
    </w:p>
    <w:p w14:paraId="375BEF66" w14:textId="77777777" w:rsidR="008C3D33" w:rsidRDefault="008C3D33">
      <w:pPr>
        <w:widowControl/>
        <w:rPr>
          <w:sz w:val="22"/>
        </w:rPr>
      </w:pPr>
      <w:r>
        <w:rPr>
          <w:sz w:val="22"/>
        </w:rPr>
        <w:br w:type="page"/>
      </w: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2412"/>
        <w:gridCol w:w="3063"/>
        <w:gridCol w:w="485"/>
        <w:gridCol w:w="1945"/>
      </w:tblGrid>
      <w:tr w:rsidR="00926A22" w:rsidRPr="004A287E" w14:paraId="02DEA682" w14:textId="77777777" w:rsidTr="00825DA0">
        <w:trPr>
          <w:cantSplit/>
          <w:jc w:val="center"/>
        </w:trPr>
        <w:tc>
          <w:tcPr>
            <w:tcW w:w="3438" w:type="dxa"/>
            <w:gridSpan w:val="2"/>
            <w:tcBorders>
              <w:top w:val="nil"/>
              <w:left w:val="nil"/>
              <w:bottom w:val="nil"/>
              <w:right w:val="nil"/>
            </w:tcBorders>
          </w:tcPr>
          <w:p w14:paraId="69B068D4" w14:textId="77777777" w:rsidR="00926A22" w:rsidRPr="004A287E" w:rsidRDefault="00926A22" w:rsidP="004A287E">
            <w:pPr>
              <w:pStyle w:val="NoSpacing"/>
              <w:rPr>
                <w:b/>
                <w:bCs/>
                <w:sz w:val="23"/>
                <w:szCs w:val="23"/>
              </w:rPr>
            </w:pPr>
            <w:r w:rsidRPr="004A287E">
              <w:rPr>
                <w:b/>
                <w:bCs/>
                <w:sz w:val="23"/>
                <w:szCs w:val="23"/>
              </w:rPr>
              <w:lastRenderedPageBreak/>
              <w:t xml:space="preserve">NAME OF GRANT PROGRAM:   </w:t>
            </w:r>
          </w:p>
        </w:tc>
        <w:tc>
          <w:tcPr>
            <w:tcW w:w="5475" w:type="dxa"/>
            <w:gridSpan w:val="2"/>
            <w:tcBorders>
              <w:top w:val="nil"/>
              <w:left w:val="nil"/>
              <w:bottom w:val="nil"/>
              <w:right w:val="nil"/>
            </w:tcBorders>
          </w:tcPr>
          <w:p w14:paraId="2FB27578" w14:textId="77777777" w:rsidR="00926A22" w:rsidRPr="004A287E" w:rsidRDefault="00926A22" w:rsidP="00BD31C1">
            <w:pPr>
              <w:pStyle w:val="Heading1"/>
              <w:jc w:val="left"/>
              <w:rPr>
                <w:sz w:val="23"/>
                <w:szCs w:val="23"/>
              </w:rPr>
            </w:pPr>
            <w:r w:rsidRPr="004A287E">
              <w:rPr>
                <w:sz w:val="23"/>
                <w:szCs w:val="23"/>
              </w:rPr>
              <w:t>Career and Technical Education Partnership Implementation Grant</w:t>
            </w:r>
          </w:p>
        </w:tc>
        <w:tc>
          <w:tcPr>
            <w:tcW w:w="2430" w:type="dxa"/>
            <w:gridSpan w:val="2"/>
            <w:tcBorders>
              <w:top w:val="nil"/>
              <w:left w:val="nil"/>
              <w:bottom w:val="nil"/>
              <w:right w:val="nil"/>
            </w:tcBorders>
          </w:tcPr>
          <w:p w14:paraId="6C513802" w14:textId="77777777" w:rsidR="00926A22" w:rsidRPr="004A287E" w:rsidRDefault="00926A22" w:rsidP="004A287E">
            <w:pPr>
              <w:pStyle w:val="NoSpacing"/>
              <w:rPr>
                <w:b/>
                <w:bCs/>
                <w:sz w:val="23"/>
                <w:szCs w:val="23"/>
              </w:rPr>
            </w:pPr>
            <w:r w:rsidRPr="004A287E">
              <w:rPr>
                <w:b/>
                <w:bCs/>
                <w:sz w:val="23"/>
                <w:szCs w:val="23"/>
              </w:rPr>
              <w:t>FUND CODE: 406/412</w:t>
            </w:r>
          </w:p>
        </w:tc>
      </w:tr>
      <w:tr w:rsidR="00926A22" w:rsidRPr="004A287E" w14:paraId="32CD0F83" w14:textId="77777777" w:rsidTr="00825DA0">
        <w:trPr>
          <w:cantSplit/>
          <w:jc w:val="center"/>
        </w:trPr>
        <w:tc>
          <w:tcPr>
            <w:tcW w:w="3438" w:type="dxa"/>
            <w:gridSpan w:val="2"/>
            <w:tcBorders>
              <w:top w:val="nil"/>
              <w:left w:val="nil"/>
              <w:bottom w:val="nil"/>
              <w:right w:val="nil"/>
            </w:tcBorders>
          </w:tcPr>
          <w:p w14:paraId="32A66D6B" w14:textId="77777777" w:rsidR="00926A22" w:rsidRPr="004A287E" w:rsidRDefault="00926A22" w:rsidP="005C7941">
            <w:pPr>
              <w:spacing w:after="120"/>
              <w:jc w:val="both"/>
              <w:rPr>
                <w:b/>
                <w:sz w:val="23"/>
                <w:szCs w:val="23"/>
              </w:rPr>
            </w:pPr>
            <w:r w:rsidRPr="004A287E">
              <w:rPr>
                <w:b/>
                <w:sz w:val="23"/>
                <w:szCs w:val="23"/>
              </w:rPr>
              <w:t xml:space="preserve">FUNDS ALLOCATED:     </w:t>
            </w:r>
          </w:p>
        </w:tc>
        <w:tc>
          <w:tcPr>
            <w:tcW w:w="7905" w:type="dxa"/>
            <w:gridSpan w:val="4"/>
            <w:tcBorders>
              <w:top w:val="nil"/>
              <w:left w:val="nil"/>
              <w:bottom w:val="nil"/>
              <w:right w:val="nil"/>
            </w:tcBorders>
          </w:tcPr>
          <w:p w14:paraId="35C07173" w14:textId="589400A9" w:rsidR="00926A22" w:rsidRPr="004A287E" w:rsidRDefault="00926A22" w:rsidP="005C7941">
            <w:pPr>
              <w:spacing w:after="120"/>
              <w:jc w:val="both"/>
              <w:rPr>
                <w:sz w:val="23"/>
                <w:szCs w:val="23"/>
              </w:rPr>
            </w:pPr>
            <w:r w:rsidRPr="004A287E">
              <w:rPr>
                <w:sz w:val="23"/>
                <w:szCs w:val="23"/>
              </w:rPr>
              <w:t>$1,206,629 (Federal) / $500,000 (State)</w:t>
            </w:r>
          </w:p>
        </w:tc>
      </w:tr>
      <w:tr w:rsidR="00926A22" w:rsidRPr="004A287E" w14:paraId="3E707522" w14:textId="77777777" w:rsidTr="00825DA0">
        <w:trPr>
          <w:cantSplit/>
          <w:jc w:val="center"/>
        </w:trPr>
        <w:tc>
          <w:tcPr>
            <w:tcW w:w="3438" w:type="dxa"/>
            <w:gridSpan w:val="2"/>
            <w:tcBorders>
              <w:top w:val="nil"/>
              <w:left w:val="nil"/>
              <w:bottom w:val="nil"/>
              <w:right w:val="nil"/>
            </w:tcBorders>
          </w:tcPr>
          <w:p w14:paraId="7FD8DA0B" w14:textId="77777777" w:rsidR="00926A22" w:rsidRPr="004A287E" w:rsidRDefault="00926A22" w:rsidP="005C7941">
            <w:pPr>
              <w:spacing w:after="120"/>
              <w:jc w:val="both"/>
              <w:rPr>
                <w:b/>
                <w:sz w:val="23"/>
                <w:szCs w:val="23"/>
              </w:rPr>
            </w:pPr>
            <w:r w:rsidRPr="004A287E">
              <w:rPr>
                <w:b/>
                <w:sz w:val="23"/>
                <w:szCs w:val="23"/>
              </w:rPr>
              <w:t>FUNDS REQUESTED:</w:t>
            </w:r>
          </w:p>
        </w:tc>
        <w:tc>
          <w:tcPr>
            <w:tcW w:w="7905" w:type="dxa"/>
            <w:gridSpan w:val="4"/>
            <w:tcBorders>
              <w:top w:val="nil"/>
              <w:left w:val="nil"/>
              <w:bottom w:val="nil"/>
              <w:right w:val="nil"/>
            </w:tcBorders>
          </w:tcPr>
          <w:p w14:paraId="3D31E6CF" w14:textId="3F569E54" w:rsidR="00926A22" w:rsidRPr="004A287E" w:rsidRDefault="00926A22" w:rsidP="005C7941">
            <w:pPr>
              <w:spacing w:after="120"/>
              <w:jc w:val="both"/>
              <w:rPr>
                <w:sz w:val="23"/>
                <w:szCs w:val="23"/>
              </w:rPr>
            </w:pPr>
            <w:r w:rsidRPr="004A287E">
              <w:rPr>
                <w:sz w:val="23"/>
                <w:szCs w:val="23"/>
              </w:rPr>
              <w:t>$1,706,629</w:t>
            </w:r>
          </w:p>
        </w:tc>
      </w:tr>
      <w:tr w:rsidR="00926A22" w:rsidRPr="004A287E" w14:paraId="6EC537EA" w14:textId="77777777" w:rsidTr="00825DA0">
        <w:trPr>
          <w:cantSplit/>
          <w:jc w:val="center"/>
        </w:trPr>
        <w:tc>
          <w:tcPr>
            <w:tcW w:w="11343" w:type="dxa"/>
            <w:gridSpan w:val="6"/>
            <w:tcBorders>
              <w:top w:val="nil"/>
              <w:left w:val="nil"/>
              <w:bottom w:val="nil"/>
              <w:right w:val="nil"/>
            </w:tcBorders>
          </w:tcPr>
          <w:p w14:paraId="7B4A5C56" w14:textId="77777777" w:rsidR="00926A22" w:rsidRPr="004A287E" w:rsidRDefault="00926A22" w:rsidP="005C7941">
            <w:pPr>
              <w:spacing w:after="120"/>
              <w:jc w:val="both"/>
              <w:rPr>
                <w:sz w:val="23"/>
                <w:szCs w:val="23"/>
              </w:rPr>
            </w:pPr>
            <w:r w:rsidRPr="004A287E">
              <w:rPr>
                <w:b/>
                <w:sz w:val="23"/>
                <w:szCs w:val="23"/>
              </w:rPr>
              <w:t xml:space="preserve">PURPOSE: </w:t>
            </w:r>
            <w:r w:rsidRPr="004A287E">
              <w:rPr>
                <w:sz w:val="23"/>
                <w:szCs w:val="23"/>
              </w:rPr>
              <w:t xml:space="preserve">The purpose of this federal- and state-funded competitive Career and Technical Education (CTE) Partnership Implementation Grant is to support regional and local partnerships to expand existing and/or develop new CTE programs and initiatives that increase student access to CTE opportunities, primarily through more effective use and integration of existing capacity and resources. Eligible students include secondary and other students served under the </w:t>
            </w:r>
            <w:hyperlink r:id="rId18" w:history="1">
              <w:r w:rsidRPr="004A287E">
                <w:rPr>
                  <w:rStyle w:val="Hyperlink"/>
                  <w:sz w:val="23"/>
                  <w:szCs w:val="23"/>
                </w:rPr>
                <w:t>Strengthening Career and Technical Education in the 21</w:t>
              </w:r>
              <w:r w:rsidRPr="004A287E">
                <w:rPr>
                  <w:rStyle w:val="Hyperlink"/>
                  <w:sz w:val="23"/>
                  <w:szCs w:val="23"/>
                  <w:vertAlign w:val="superscript"/>
                </w:rPr>
                <w:t>st</w:t>
              </w:r>
              <w:r w:rsidRPr="004A287E">
                <w:rPr>
                  <w:rStyle w:val="Hyperlink"/>
                  <w:sz w:val="23"/>
                  <w:szCs w:val="23"/>
                </w:rPr>
                <w:t xml:space="preserve"> Century Act</w:t>
              </w:r>
            </w:hyperlink>
            <w:r w:rsidRPr="004A287E">
              <w:rPr>
                <w:sz w:val="23"/>
                <w:szCs w:val="23"/>
              </w:rPr>
              <w:t xml:space="preserve">. Services provided are to supplement currently funded local, state, and federal programs.  </w:t>
            </w:r>
          </w:p>
        </w:tc>
      </w:tr>
      <w:tr w:rsidR="00926A22" w:rsidRPr="004A287E" w14:paraId="5BBDC2EB" w14:textId="77777777" w:rsidTr="00825DA0">
        <w:trPr>
          <w:jc w:val="center"/>
        </w:trPr>
        <w:tc>
          <w:tcPr>
            <w:tcW w:w="5850" w:type="dxa"/>
            <w:gridSpan w:val="3"/>
            <w:tcBorders>
              <w:top w:val="nil"/>
              <w:left w:val="nil"/>
              <w:bottom w:val="nil"/>
              <w:right w:val="nil"/>
            </w:tcBorders>
          </w:tcPr>
          <w:p w14:paraId="1EFF02C6" w14:textId="2AE563A6" w:rsidR="00926A22" w:rsidRPr="004A287E" w:rsidRDefault="00926A22" w:rsidP="005C7941">
            <w:pPr>
              <w:spacing w:after="120"/>
              <w:jc w:val="both"/>
              <w:rPr>
                <w:b/>
                <w:sz w:val="23"/>
                <w:szCs w:val="23"/>
              </w:rPr>
            </w:pPr>
            <w:r w:rsidRPr="004A287E">
              <w:rPr>
                <w:b/>
                <w:sz w:val="23"/>
                <w:szCs w:val="23"/>
              </w:rPr>
              <w:t xml:space="preserve">NUMBER OF PROPOSALS RECEIVED: </w:t>
            </w:r>
          </w:p>
        </w:tc>
        <w:tc>
          <w:tcPr>
            <w:tcW w:w="5493" w:type="dxa"/>
            <w:gridSpan w:val="3"/>
            <w:tcBorders>
              <w:top w:val="nil"/>
              <w:left w:val="nil"/>
              <w:bottom w:val="nil"/>
              <w:right w:val="nil"/>
            </w:tcBorders>
          </w:tcPr>
          <w:p w14:paraId="381A15A9" w14:textId="47756BB1" w:rsidR="00926A22" w:rsidRPr="004A287E" w:rsidRDefault="00825DA0" w:rsidP="005C7941">
            <w:pPr>
              <w:spacing w:after="120"/>
              <w:jc w:val="both"/>
              <w:rPr>
                <w:sz w:val="23"/>
                <w:szCs w:val="23"/>
              </w:rPr>
            </w:pPr>
            <w:r w:rsidRPr="004A287E">
              <w:rPr>
                <w:sz w:val="23"/>
                <w:szCs w:val="23"/>
              </w:rPr>
              <w:t>11</w:t>
            </w:r>
          </w:p>
        </w:tc>
      </w:tr>
      <w:tr w:rsidR="00926A22" w:rsidRPr="004A287E" w14:paraId="4371D428" w14:textId="77777777" w:rsidTr="00825DA0">
        <w:trPr>
          <w:trHeight w:val="224"/>
          <w:jc w:val="center"/>
        </w:trPr>
        <w:tc>
          <w:tcPr>
            <w:tcW w:w="5850" w:type="dxa"/>
            <w:gridSpan w:val="3"/>
            <w:tcBorders>
              <w:top w:val="nil"/>
              <w:left w:val="nil"/>
              <w:bottom w:val="nil"/>
              <w:right w:val="nil"/>
            </w:tcBorders>
          </w:tcPr>
          <w:p w14:paraId="19EB9900" w14:textId="25D72683" w:rsidR="00926A22" w:rsidRPr="004A287E" w:rsidRDefault="00926A22" w:rsidP="005C7941">
            <w:pPr>
              <w:spacing w:after="120"/>
              <w:jc w:val="both"/>
              <w:rPr>
                <w:b/>
                <w:sz w:val="23"/>
                <w:szCs w:val="23"/>
              </w:rPr>
            </w:pPr>
            <w:r w:rsidRPr="004A287E">
              <w:rPr>
                <w:b/>
                <w:sz w:val="23"/>
                <w:szCs w:val="23"/>
              </w:rPr>
              <w:t xml:space="preserve">NUMBER OF PROPOSALS RECOMMENDED: </w:t>
            </w:r>
          </w:p>
        </w:tc>
        <w:tc>
          <w:tcPr>
            <w:tcW w:w="5493" w:type="dxa"/>
            <w:gridSpan w:val="3"/>
            <w:tcBorders>
              <w:top w:val="nil"/>
              <w:left w:val="nil"/>
              <w:bottom w:val="nil"/>
              <w:right w:val="nil"/>
            </w:tcBorders>
          </w:tcPr>
          <w:p w14:paraId="7E59507D" w14:textId="6F37EC1D" w:rsidR="00926A22" w:rsidRPr="004A287E" w:rsidRDefault="00825DA0" w:rsidP="005C7941">
            <w:pPr>
              <w:spacing w:after="120"/>
              <w:jc w:val="both"/>
              <w:rPr>
                <w:sz w:val="23"/>
                <w:szCs w:val="23"/>
              </w:rPr>
            </w:pPr>
            <w:r w:rsidRPr="004A287E">
              <w:rPr>
                <w:sz w:val="23"/>
                <w:szCs w:val="23"/>
              </w:rPr>
              <w:t>11</w:t>
            </w:r>
          </w:p>
        </w:tc>
      </w:tr>
      <w:tr w:rsidR="00926A22" w:rsidRPr="004A287E" w14:paraId="2321FEAD" w14:textId="77777777" w:rsidTr="00825DA0">
        <w:trPr>
          <w:trHeight w:val="117"/>
          <w:jc w:val="center"/>
        </w:trPr>
        <w:tc>
          <w:tcPr>
            <w:tcW w:w="5850" w:type="dxa"/>
            <w:gridSpan w:val="3"/>
            <w:tcBorders>
              <w:top w:val="nil"/>
              <w:left w:val="nil"/>
              <w:bottom w:val="nil"/>
              <w:right w:val="nil"/>
            </w:tcBorders>
          </w:tcPr>
          <w:p w14:paraId="00E4C90B" w14:textId="2F4F1A96" w:rsidR="00926A22" w:rsidRPr="004A287E" w:rsidRDefault="00926A22" w:rsidP="005C7941">
            <w:pPr>
              <w:spacing w:after="120"/>
              <w:ind w:right="-1080"/>
              <w:jc w:val="both"/>
              <w:rPr>
                <w:b/>
                <w:sz w:val="23"/>
                <w:szCs w:val="23"/>
              </w:rPr>
            </w:pPr>
            <w:r w:rsidRPr="004A287E">
              <w:rPr>
                <w:b/>
                <w:sz w:val="23"/>
                <w:szCs w:val="23"/>
              </w:rPr>
              <w:t xml:space="preserve">NUMBER OF PROPOSALS NOT RECOMMENDED: </w:t>
            </w:r>
          </w:p>
        </w:tc>
        <w:tc>
          <w:tcPr>
            <w:tcW w:w="5493" w:type="dxa"/>
            <w:gridSpan w:val="3"/>
            <w:tcBorders>
              <w:top w:val="nil"/>
              <w:left w:val="nil"/>
              <w:bottom w:val="nil"/>
              <w:right w:val="nil"/>
            </w:tcBorders>
          </w:tcPr>
          <w:p w14:paraId="64015B8C" w14:textId="4F69F7AA" w:rsidR="00926A22" w:rsidRPr="004A287E" w:rsidRDefault="00825DA0" w:rsidP="005C7941">
            <w:pPr>
              <w:spacing w:after="120"/>
              <w:jc w:val="both"/>
              <w:rPr>
                <w:sz w:val="23"/>
                <w:szCs w:val="23"/>
              </w:rPr>
            </w:pPr>
            <w:r w:rsidRPr="004A287E">
              <w:rPr>
                <w:sz w:val="23"/>
                <w:szCs w:val="23"/>
              </w:rPr>
              <w:t>0</w:t>
            </w:r>
          </w:p>
        </w:tc>
      </w:tr>
      <w:tr w:rsidR="00926A22" w:rsidRPr="004A287E" w14:paraId="544704B2" w14:textId="77777777" w:rsidTr="00825DA0">
        <w:trPr>
          <w:cantSplit/>
          <w:trHeight w:val="828"/>
          <w:jc w:val="center"/>
        </w:trPr>
        <w:tc>
          <w:tcPr>
            <w:tcW w:w="11343" w:type="dxa"/>
            <w:gridSpan w:val="6"/>
            <w:tcBorders>
              <w:top w:val="nil"/>
              <w:left w:val="nil"/>
              <w:bottom w:val="nil"/>
              <w:right w:val="nil"/>
            </w:tcBorders>
          </w:tcPr>
          <w:p w14:paraId="66D53044" w14:textId="54466B96" w:rsidR="00926A22" w:rsidRPr="004A287E" w:rsidRDefault="00926A22" w:rsidP="005C7941">
            <w:pPr>
              <w:rPr>
                <w:b/>
                <w:sz w:val="23"/>
                <w:szCs w:val="23"/>
              </w:rPr>
            </w:pPr>
            <w:r w:rsidRPr="004A287E">
              <w:rPr>
                <w:b/>
                <w:sz w:val="23"/>
                <w:szCs w:val="23"/>
              </w:rPr>
              <w:t xml:space="preserve">RESULT OF FUNDING: </w:t>
            </w:r>
          </w:p>
          <w:p w14:paraId="1BA9985E" w14:textId="77777777" w:rsidR="00926A22" w:rsidRPr="004A287E" w:rsidRDefault="00926A22" w:rsidP="005C7941">
            <w:pPr>
              <w:spacing w:after="160" w:line="259" w:lineRule="auto"/>
              <w:rPr>
                <w:sz w:val="23"/>
                <w:szCs w:val="23"/>
                <w:highlight w:val="yellow"/>
              </w:rPr>
            </w:pPr>
            <w:r w:rsidRPr="004A287E">
              <w:rPr>
                <w:color w:val="333333"/>
                <w:sz w:val="23"/>
                <w:szCs w:val="23"/>
              </w:rPr>
              <w:t xml:space="preserve">Nine (9) school districts, one (1) community college, and one (1) educational collaborative will receive funding to implement, with identified partners, new CTE initiatives that increase student access to CTE opportunities, primarily through more effective use and integration of existing capacity and resources. </w:t>
            </w:r>
            <w:r w:rsidRPr="004A287E">
              <w:rPr>
                <w:color w:val="333333"/>
                <w:sz w:val="23"/>
                <w:szCs w:val="23"/>
              </w:rPr>
              <w:br/>
            </w:r>
            <w:r w:rsidRPr="004A287E">
              <w:rPr>
                <w:color w:val="333333"/>
                <w:sz w:val="23"/>
                <w:szCs w:val="23"/>
              </w:rPr>
              <w:br/>
              <w:t xml:space="preserve">Of the 11 projects awarded funding, seven involve </w:t>
            </w:r>
            <w:hyperlink r:id="rId19" w:history="1">
              <w:r w:rsidRPr="004A287E">
                <w:rPr>
                  <w:rStyle w:val="Hyperlink"/>
                  <w:sz w:val="23"/>
                  <w:szCs w:val="23"/>
                </w:rPr>
                <w:t>Gateway Cities</w:t>
              </w:r>
            </w:hyperlink>
            <w:r w:rsidRPr="004A287E">
              <w:rPr>
                <w:color w:val="333333"/>
                <w:sz w:val="23"/>
                <w:szCs w:val="23"/>
              </w:rPr>
              <w:t xml:space="preserve">, and six increase access to </w:t>
            </w:r>
            <w:hyperlink r:id="rId20" w:history="1">
              <w:r w:rsidRPr="004A287E">
                <w:rPr>
                  <w:rStyle w:val="Hyperlink"/>
                  <w:sz w:val="23"/>
                  <w:szCs w:val="23"/>
                </w:rPr>
                <w:t>Chapter 74 state-approved vocational technical education programming</w:t>
              </w:r>
            </w:hyperlink>
            <w:r w:rsidRPr="004A287E">
              <w:rPr>
                <w:sz w:val="23"/>
                <w:szCs w:val="23"/>
              </w:rPr>
              <w:t xml:space="preserve"> for students who would otherwise not be served during hours when vocational technical facilities are un- or under-utilized.</w:t>
            </w:r>
          </w:p>
        </w:tc>
      </w:tr>
      <w:tr w:rsidR="00926A22" w:rsidRPr="004A287E" w14:paraId="52EE1C0A"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438C037F" w14:textId="77777777" w:rsidR="00926A22" w:rsidRPr="004A287E" w:rsidRDefault="00926A22" w:rsidP="005C7941">
            <w:pPr>
              <w:spacing w:before="20" w:after="20"/>
              <w:jc w:val="center"/>
              <w:rPr>
                <w:b/>
                <w:color w:val="000000"/>
                <w:sz w:val="23"/>
                <w:szCs w:val="23"/>
              </w:rPr>
            </w:pPr>
            <w:r w:rsidRPr="004A287E">
              <w:rPr>
                <w:sz w:val="23"/>
                <w:szCs w:val="23"/>
              </w:rPr>
              <w:tab/>
            </w:r>
            <w:r w:rsidRPr="004A287E">
              <w:rPr>
                <w:b/>
                <w:color w:val="000000"/>
                <w:sz w:val="23"/>
                <w:szCs w:val="23"/>
              </w:rPr>
              <w:t>RECIPIENTS</w:t>
            </w:r>
          </w:p>
        </w:tc>
        <w:tc>
          <w:tcPr>
            <w:tcW w:w="1945" w:type="dxa"/>
            <w:tcBorders>
              <w:top w:val="single" w:sz="6" w:space="0" w:color="auto"/>
              <w:left w:val="single" w:sz="6" w:space="0" w:color="auto"/>
              <w:bottom w:val="double" w:sz="4" w:space="0" w:color="auto"/>
              <w:right w:val="single" w:sz="6" w:space="0" w:color="auto"/>
            </w:tcBorders>
          </w:tcPr>
          <w:p w14:paraId="6D6EE903" w14:textId="77777777" w:rsidR="00926A22" w:rsidRPr="004A287E" w:rsidRDefault="00926A22" w:rsidP="005C7941">
            <w:pPr>
              <w:spacing w:before="20" w:after="20"/>
              <w:jc w:val="center"/>
              <w:rPr>
                <w:b/>
                <w:color w:val="000000"/>
                <w:sz w:val="23"/>
                <w:szCs w:val="23"/>
              </w:rPr>
            </w:pPr>
            <w:r w:rsidRPr="004A287E">
              <w:rPr>
                <w:b/>
                <w:color w:val="000000"/>
                <w:sz w:val="23"/>
                <w:szCs w:val="23"/>
              </w:rPr>
              <w:t>AMOUNTS</w:t>
            </w:r>
          </w:p>
        </w:tc>
      </w:tr>
      <w:tr w:rsidR="00926A22" w:rsidRPr="004A287E" w14:paraId="14CD6119"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13B68088" w14:textId="77777777" w:rsidR="00926A22" w:rsidRPr="004A287E" w:rsidRDefault="00926A22" w:rsidP="005C7941">
            <w:pPr>
              <w:spacing w:before="20" w:after="20"/>
              <w:rPr>
                <w:sz w:val="23"/>
                <w:szCs w:val="23"/>
              </w:rPr>
            </w:pPr>
            <w:r w:rsidRPr="004A287E">
              <w:rPr>
                <w:color w:val="000000"/>
                <w:sz w:val="23"/>
                <w:szCs w:val="23"/>
              </w:rPr>
              <w:t>Fall River Public School District</w:t>
            </w:r>
          </w:p>
        </w:tc>
        <w:tc>
          <w:tcPr>
            <w:tcW w:w="1945" w:type="dxa"/>
            <w:tcBorders>
              <w:top w:val="single" w:sz="6" w:space="0" w:color="auto"/>
              <w:left w:val="single" w:sz="6" w:space="0" w:color="auto"/>
              <w:bottom w:val="single" w:sz="6" w:space="0" w:color="auto"/>
              <w:right w:val="single" w:sz="6" w:space="0" w:color="auto"/>
            </w:tcBorders>
            <w:vAlign w:val="center"/>
          </w:tcPr>
          <w:p w14:paraId="5B6D8D2A" w14:textId="77777777" w:rsidR="00926A22" w:rsidRPr="004A287E" w:rsidRDefault="00926A22" w:rsidP="005C7941">
            <w:pPr>
              <w:spacing w:before="20" w:after="20"/>
              <w:jc w:val="right"/>
              <w:rPr>
                <w:sz w:val="23"/>
                <w:szCs w:val="23"/>
              </w:rPr>
            </w:pPr>
            <w:r w:rsidRPr="004A287E">
              <w:rPr>
                <w:sz w:val="23"/>
                <w:szCs w:val="23"/>
              </w:rPr>
              <w:t>$200,000</w:t>
            </w:r>
          </w:p>
        </w:tc>
      </w:tr>
      <w:tr w:rsidR="00926A22" w:rsidRPr="004A287E" w14:paraId="6E3B2232"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612B195" w14:textId="77777777" w:rsidR="00926A22" w:rsidRPr="004A287E" w:rsidRDefault="00926A22" w:rsidP="005C7941">
            <w:pPr>
              <w:spacing w:before="20" w:after="20"/>
              <w:rPr>
                <w:sz w:val="23"/>
                <w:szCs w:val="23"/>
              </w:rPr>
            </w:pPr>
            <w:r w:rsidRPr="004A287E">
              <w:rPr>
                <w:color w:val="000000"/>
                <w:sz w:val="23"/>
                <w:szCs w:val="23"/>
              </w:rPr>
              <w:t>Boston Public School District</w:t>
            </w:r>
          </w:p>
        </w:tc>
        <w:tc>
          <w:tcPr>
            <w:tcW w:w="1945" w:type="dxa"/>
            <w:tcBorders>
              <w:top w:val="single" w:sz="6" w:space="0" w:color="auto"/>
              <w:left w:val="single" w:sz="6" w:space="0" w:color="auto"/>
              <w:bottom w:val="single" w:sz="6" w:space="0" w:color="auto"/>
              <w:right w:val="single" w:sz="6" w:space="0" w:color="auto"/>
            </w:tcBorders>
            <w:vAlign w:val="center"/>
          </w:tcPr>
          <w:p w14:paraId="36336F21" w14:textId="3D2CA5AE"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50,000</w:t>
            </w:r>
          </w:p>
        </w:tc>
      </w:tr>
      <w:tr w:rsidR="00926A22" w:rsidRPr="004A287E" w14:paraId="1A936ED0"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6D9BD6DE" w14:textId="77777777" w:rsidR="00926A22" w:rsidRPr="004A287E" w:rsidRDefault="00926A22" w:rsidP="005C7941">
            <w:pPr>
              <w:spacing w:before="20" w:after="20"/>
              <w:rPr>
                <w:sz w:val="23"/>
                <w:szCs w:val="23"/>
              </w:rPr>
            </w:pPr>
            <w:r w:rsidRPr="004A287E">
              <w:rPr>
                <w:color w:val="000000"/>
                <w:sz w:val="23"/>
                <w:szCs w:val="23"/>
              </w:rPr>
              <w:t>Springfield Public School District</w:t>
            </w:r>
          </w:p>
        </w:tc>
        <w:tc>
          <w:tcPr>
            <w:tcW w:w="1945" w:type="dxa"/>
            <w:tcBorders>
              <w:top w:val="single" w:sz="6" w:space="0" w:color="auto"/>
              <w:left w:val="single" w:sz="6" w:space="0" w:color="auto"/>
              <w:bottom w:val="single" w:sz="6" w:space="0" w:color="auto"/>
              <w:right w:val="single" w:sz="6" w:space="0" w:color="auto"/>
            </w:tcBorders>
            <w:vAlign w:val="center"/>
          </w:tcPr>
          <w:p w14:paraId="0E8EE27C" w14:textId="74DCDDE6"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200,000</w:t>
            </w:r>
          </w:p>
        </w:tc>
      </w:tr>
      <w:tr w:rsidR="00926A22" w:rsidRPr="004A287E" w14:paraId="195C3979"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50EEB25" w14:textId="77777777" w:rsidR="00926A22" w:rsidRPr="004A287E" w:rsidRDefault="00926A22" w:rsidP="005C7941">
            <w:pPr>
              <w:spacing w:before="20" w:after="20"/>
              <w:rPr>
                <w:b/>
                <w:sz w:val="23"/>
                <w:szCs w:val="23"/>
              </w:rPr>
            </w:pPr>
            <w:r w:rsidRPr="004A287E">
              <w:rPr>
                <w:color w:val="000000"/>
                <w:sz w:val="23"/>
                <w:szCs w:val="23"/>
              </w:rPr>
              <w:t>Greater Lawrence Regional Vocational Technical School District</w:t>
            </w:r>
          </w:p>
        </w:tc>
        <w:tc>
          <w:tcPr>
            <w:tcW w:w="1945" w:type="dxa"/>
            <w:tcBorders>
              <w:top w:val="single" w:sz="6" w:space="0" w:color="auto"/>
              <w:left w:val="single" w:sz="6" w:space="0" w:color="auto"/>
              <w:bottom w:val="single" w:sz="6" w:space="0" w:color="auto"/>
              <w:right w:val="single" w:sz="6" w:space="0" w:color="auto"/>
            </w:tcBorders>
            <w:vAlign w:val="center"/>
          </w:tcPr>
          <w:p w14:paraId="485FAC27" w14:textId="5839AAA7"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200,000</w:t>
            </w:r>
          </w:p>
        </w:tc>
      </w:tr>
      <w:tr w:rsidR="00926A22" w:rsidRPr="004A287E" w14:paraId="552DA0AA"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215A09E" w14:textId="77777777" w:rsidR="00926A22" w:rsidRPr="004A287E" w:rsidRDefault="00926A22" w:rsidP="005C7941">
            <w:pPr>
              <w:spacing w:before="20" w:after="20"/>
              <w:rPr>
                <w:sz w:val="23"/>
                <w:szCs w:val="23"/>
              </w:rPr>
            </w:pPr>
            <w:r w:rsidRPr="004A287E">
              <w:rPr>
                <w:color w:val="000000"/>
                <w:sz w:val="23"/>
                <w:szCs w:val="23"/>
              </w:rPr>
              <w:t>Lynn Public School District</w:t>
            </w:r>
          </w:p>
        </w:tc>
        <w:tc>
          <w:tcPr>
            <w:tcW w:w="1945" w:type="dxa"/>
            <w:tcBorders>
              <w:top w:val="single" w:sz="6" w:space="0" w:color="auto"/>
              <w:left w:val="single" w:sz="6" w:space="0" w:color="auto"/>
              <w:bottom w:val="single" w:sz="6" w:space="0" w:color="auto"/>
              <w:right w:val="single" w:sz="6" w:space="0" w:color="auto"/>
            </w:tcBorders>
            <w:vAlign w:val="center"/>
          </w:tcPr>
          <w:p w14:paraId="12BF6FB8" w14:textId="3754AA4D"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169,980</w:t>
            </w:r>
          </w:p>
        </w:tc>
      </w:tr>
      <w:tr w:rsidR="00926A22" w:rsidRPr="004A287E" w14:paraId="5816FA81"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2797ACA" w14:textId="77777777" w:rsidR="00926A22" w:rsidRPr="004A287E" w:rsidRDefault="00926A22" w:rsidP="005C7941">
            <w:pPr>
              <w:spacing w:before="20" w:after="20"/>
              <w:rPr>
                <w:sz w:val="23"/>
                <w:szCs w:val="23"/>
              </w:rPr>
            </w:pPr>
            <w:r w:rsidRPr="004A287E">
              <w:rPr>
                <w:color w:val="000000"/>
                <w:sz w:val="23"/>
                <w:szCs w:val="23"/>
              </w:rPr>
              <w:t xml:space="preserve">Pioneer Valley Regional </w:t>
            </w:r>
            <w:proofErr w:type="gramStart"/>
            <w:r w:rsidRPr="004A287E">
              <w:rPr>
                <w:color w:val="000000"/>
                <w:sz w:val="23"/>
                <w:szCs w:val="23"/>
              </w:rPr>
              <w:t>Public School</w:t>
            </w:r>
            <w:proofErr w:type="gramEnd"/>
            <w:r w:rsidRPr="004A287E">
              <w:rPr>
                <w:color w:val="000000"/>
                <w:sz w:val="23"/>
                <w:szCs w:val="23"/>
              </w:rPr>
              <w:t xml:space="preserve"> District</w:t>
            </w:r>
          </w:p>
        </w:tc>
        <w:tc>
          <w:tcPr>
            <w:tcW w:w="1945" w:type="dxa"/>
            <w:tcBorders>
              <w:top w:val="single" w:sz="6" w:space="0" w:color="auto"/>
              <w:left w:val="single" w:sz="6" w:space="0" w:color="auto"/>
              <w:bottom w:val="single" w:sz="6" w:space="0" w:color="auto"/>
              <w:right w:val="single" w:sz="6" w:space="0" w:color="auto"/>
            </w:tcBorders>
            <w:vAlign w:val="center"/>
          </w:tcPr>
          <w:p w14:paraId="196879D7" w14:textId="46161973"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101,800</w:t>
            </w:r>
          </w:p>
        </w:tc>
      </w:tr>
      <w:tr w:rsidR="00926A22" w:rsidRPr="004A287E" w14:paraId="7A076CAA"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495190F" w14:textId="77777777" w:rsidR="00926A22" w:rsidRPr="004A287E" w:rsidRDefault="00926A22" w:rsidP="005C7941">
            <w:pPr>
              <w:spacing w:before="20" w:after="20"/>
              <w:rPr>
                <w:sz w:val="23"/>
                <w:szCs w:val="23"/>
              </w:rPr>
            </w:pPr>
            <w:r w:rsidRPr="004A287E">
              <w:rPr>
                <w:color w:val="000000"/>
                <w:sz w:val="23"/>
                <w:szCs w:val="23"/>
              </w:rPr>
              <w:t>EDCO Collaborative</w:t>
            </w:r>
          </w:p>
        </w:tc>
        <w:tc>
          <w:tcPr>
            <w:tcW w:w="1945" w:type="dxa"/>
            <w:tcBorders>
              <w:top w:val="single" w:sz="6" w:space="0" w:color="auto"/>
              <w:left w:val="single" w:sz="6" w:space="0" w:color="auto"/>
              <w:bottom w:val="single" w:sz="6" w:space="0" w:color="auto"/>
              <w:right w:val="single" w:sz="6" w:space="0" w:color="auto"/>
            </w:tcBorders>
            <w:vAlign w:val="center"/>
          </w:tcPr>
          <w:p w14:paraId="66EF0108" w14:textId="58DB2392"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200,000</w:t>
            </w:r>
          </w:p>
        </w:tc>
      </w:tr>
      <w:tr w:rsidR="00926A22" w:rsidRPr="004A287E" w14:paraId="1FFF9C1D"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09E0B105" w14:textId="77777777" w:rsidR="00926A22" w:rsidRPr="004A287E" w:rsidRDefault="00926A22" w:rsidP="005C7941">
            <w:pPr>
              <w:spacing w:before="20" w:after="20"/>
              <w:rPr>
                <w:sz w:val="23"/>
                <w:szCs w:val="23"/>
              </w:rPr>
            </w:pPr>
            <w:r w:rsidRPr="004A287E">
              <w:rPr>
                <w:color w:val="000000"/>
                <w:sz w:val="23"/>
                <w:szCs w:val="23"/>
              </w:rPr>
              <w:t>Massasoit Community College</w:t>
            </w:r>
          </w:p>
        </w:tc>
        <w:tc>
          <w:tcPr>
            <w:tcW w:w="1945" w:type="dxa"/>
            <w:tcBorders>
              <w:top w:val="single" w:sz="6" w:space="0" w:color="auto"/>
              <w:left w:val="single" w:sz="6" w:space="0" w:color="auto"/>
              <w:bottom w:val="single" w:sz="6" w:space="0" w:color="auto"/>
              <w:right w:val="single" w:sz="6" w:space="0" w:color="auto"/>
            </w:tcBorders>
            <w:vAlign w:val="center"/>
          </w:tcPr>
          <w:p w14:paraId="0BF3B8A7" w14:textId="69F08D3A"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146,789</w:t>
            </w:r>
          </w:p>
        </w:tc>
      </w:tr>
      <w:tr w:rsidR="00926A22" w:rsidRPr="004A287E" w14:paraId="077CA94B"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2C14B5EA" w14:textId="77777777" w:rsidR="00926A22" w:rsidRPr="004A287E" w:rsidRDefault="00926A22" w:rsidP="005C7941">
            <w:pPr>
              <w:spacing w:before="20" w:after="20"/>
              <w:rPr>
                <w:sz w:val="23"/>
                <w:szCs w:val="23"/>
              </w:rPr>
            </w:pPr>
            <w:r w:rsidRPr="004A287E">
              <w:rPr>
                <w:color w:val="000000"/>
                <w:sz w:val="23"/>
                <w:szCs w:val="23"/>
              </w:rPr>
              <w:t>Greater Lowell Regional Vocational Technical School District</w:t>
            </w:r>
          </w:p>
        </w:tc>
        <w:tc>
          <w:tcPr>
            <w:tcW w:w="1945" w:type="dxa"/>
            <w:tcBorders>
              <w:top w:val="single" w:sz="6" w:space="0" w:color="auto"/>
              <w:left w:val="single" w:sz="6" w:space="0" w:color="auto"/>
              <w:bottom w:val="single" w:sz="6" w:space="0" w:color="auto"/>
              <w:right w:val="single" w:sz="6" w:space="0" w:color="auto"/>
            </w:tcBorders>
            <w:vAlign w:val="center"/>
          </w:tcPr>
          <w:p w14:paraId="3193A062" w14:textId="4C66C735"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200,000</w:t>
            </w:r>
          </w:p>
        </w:tc>
      </w:tr>
      <w:tr w:rsidR="00926A22" w:rsidRPr="004A287E" w14:paraId="4D873267"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47765FB" w14:textId="77777777" w:rsidR="00926A22" w:rsidRPr="004A287E" w:rsidRDefault="00926A22" w:rsidP="005C7941">
            <w:pPr>
              <w:spacing w:before="20" w:after="20"/>
              <w:rPr>
                <w:sz w:val="23"/>
                <w:szCs w:val="23"/>
              </w:rPr>
            </w:pPr>
            <w:r w:rsidRPr="004A287E">
              <w:rPr>
                <w:color w:val="000000"/>
                <w:sz w:val="23"/>
                <w:szCs w:val="23"/>
              </w:rPr>
              <w:t>Essex North Shore Agricultural and Technical School District</w:t>
            </w:r>
          </w:p>
        </w:tc>
        <w:tc>
          <w:tcPr>
            <w:tcW w:w="1945" w:type="dxa"/>
            <w:tcBorders>
              <w:top w:val="single" w:sz="6" w:space="0" w:color="auto"/>
              <w:left w:val="single" w:sz="6" w:space="0" w:color="auto"/>
              <w:bottom w:val="single" w:sz="6" w:space="0" w:color="auto"/>
              <w:right w:val="single" w:sz="6" w:space="0" w:color="auto"/>
            </w:tcBorders>
            <w:vAlign w:val="center"/>
          </w:tcPr>
          <w:p w14:paraId="03902FD2" w14:textId="1DF50DA1"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200,000</w:t>
            </w:r>
          </w:p>
        </w:tc>
      </w:tr>
      <w:tr w:rsidR="00926A22" w:rsidRPr="004A287E" w14:paraId="4E36E3F9"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bottom"/>
          </w:tcPr>
          <w:p w14:paraId="56A56C36" w14:textId="77777777" w:rsidR="00926A22" w:rsidRPr="004A287E" w:rsidRDefault="00926A22" w:rsidP="005C7941">
            <w:pPr>
              <w:spacing w:before="20" w:after="20"/>
              <w:rPr>
                <w:sz w:val="23"/>
                <w:szCs w:val="23"/>
              </w:rPr>
            </w:pPr>
            <w:r w:rsidRPr="004A287E">
              <w:rPr>
                <w:color w:val="000000"/>
                <w:sz w:val="23"/>
                <w:szCs w:val="23"/>
              </w:rPr>
              <w:t>Hopkinton Public School District</w:t>
            </w:r>
          </w:p>
        </w:tc>
        <w:tc>
          <w:tcPr>
            <w:tcW w:w="1945" w:type="dxa"/>
            <w:tcBorders>
              <w:top w:val="single" w:sz="6" w:space="0" w:color="auto"/>
              <w:left w:val="single" w:sz="6" w:space="0" w:color="auto"/>
              <w:bottom w:val="single" w:sz="6" w:space="0" w:color="auto"/>
              <w:right w:val="single" w:sz="6" w:space="0" w:color="auto"/>
            </w:tcBorders>
            <w:vAlign w:val="center"/>
          </w:tcPr>
          <w:p w14:paraId="233548CF" w14:textId="5D189701" w:rsidR="00926A22" w:rsidRPr="004A287E" w:rsidRDefault="00825DA0" w:rsidP="005C7941">
            <w:pPr>
              <w:spacing w:before="20" w:after="20"/>
              <w:jc w:val="right"/>
              <w:rPr>
                <w:sz w:val="23"/>
                <w:szCs w:val="23"/>
              </w:rPr>
            </w:pPr>
            <w:r w:rsidRPr="004A287E">
              <w:rPr>
                <w:sz w:val="23"/>
                <w:szCs w:val="23"/>
              </w:rPr>
              <w:t>$</w:t>
            </w:r>
            <w:r w:rsidR="00926A22" w:rsidRPr="004A287E">
              <w:rPr>
                <w:sz w:val="23"/>
                <w:szCs w:val="23"/>
              </w:rPr>
              <w:t>38,060</w:t>
            </w:r>
          </w:p>
        </w:tc>
      </w:tr>
      <w:tr w:rsidR="00926A22" w:rsidRPr="004A287E" w14:paraId="232D8FF0"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8"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574C5B2C" w14:textId="77777777" w:rsidR="00926A22" w:rsidRPr="004A287E" w:rsidRDefault="00926A22" w:rsidP="00666F93">
            <w:pPr>
              <w:pStyle w:val="Heading2"/>
              <w:widowControl/>
              <w:spacing w:before="20" w:after="20"/>
              <w:ind w:left="0"/>
              <w:jc w:val="both"/>
              <w:rPr>
                <w:rFonts w:ascii="Times New Roman" w:hAnsi="Times New Roman"/>
                <w:sz w:val="23"/>
                <w:szCs w:val="23"/>
              </w:rPr>
            </w:pPr>
            <w:r w:rsidRPr="004A287E">
              <w:rPr>
                <w:rFonts w:ascii="Times New Roman" w:hAnsi="Times New Roman"/>
                <w:b/>
                <w:i w:val="0"/>
                <w:snapToGrid/>
                <w:color w:val="000000"/>
                <w:sz w:val="23"/>
                <w:szCs w:val="23"/>
              </w:rPr>
              <w:t>TOTAL STATE and FEDERAL FUNDS</w:t>
            </w:r>
          </w:p>
        </w:tc>
        <w:tc>
          <w:tcPr>
            <w:tcW w:w="1945" w:type="dxa"/>
            <w:tcBorders>
              <w:top w:val="double" w:sz="6" w:space="0" w:color="auto"/>
              <w:left w:val="single" w:sz="6" w:space="0" w:color="auto"/>
              <w:bottom w:val="single" w:sz="4" w:space="0" w:color="auto"/>
              <w:right w:val="single" w:sz="6" w:space="0" w:color="auto"/>
            </w:tcBorders>
            <w:vAlign w:val="center"/>
          </w:tcPr>
          <w:p w14:paraId="2752810D" w14:textId="77777777" w:rsidR="00926A22" w:rsidRPr="008A5A80" w:rsidRDefault="00926A22" w:rsidP="005C7941">
            <w:pPr>
              <w:spacing w:before="20" w:after="20"/>
              <w:jc w:val="right"/>
              <w:rPr>
                <w:b/>
                <w:bCs/>
                <w:color w:val="000000"/>
                <w:sz w:val="23"/>
                <w:szCs w:val="23"/>
              </w:rPr>
            </w:pPr>
            <w:r w:rsidRPr="008A5A80">
              <w:rPr>
                <w:b/>
                <w:bCs/>
                <w:color w:val="000000"/>
                <w:sz w:val="23"/>
                <w:szCs w:val="23"/>
              </w:rPr>
              <w:t>$1,706,629</w:t>
            </w:r>
          </w:p>
        </w:tc>
      </w:tr>
    </w:tbl>
    <w:p w14:paraId="25F7B737" w14:textId="77777777" w:rsidR="00926A22" w:rsidRDefault="00926A22" w:rsidP="00926A22">
      <w:pPr>
        <w:spacing w:before="60" w:after="60"/>
        <w:jc w:val="both"/>
        <w:rPr>
          <w:sz w:val="22"/>
        </w:rPr>
      </w:pPr>
    </w:p>
    <w:p w14:paraId="2B50D6B4" w14:textId="08885926" w:rsidR="00AB1F91" w:rsidRDefault="00AB1F91" w:rsidP="0082730E">
      <w:pPr>
        <w:jc w:val="both"/>
        <w:rPr>
          <w:sz w:val="22"/>
        </w:rPr>
      </w:pPr>
    </w:p>
    <w:p w14:paraId="71D0C538" w14:textId="77777777" w:rsidR="00AB1F91" w:rsidRDefault="00AB1F91">
      <w:pPr>
        <w:widowControl/>
        <w:rPr>
          <w:sz w:val="22"/>
        </w:rPr>
      </w:pPr>
      <w:r>
        <w:rPr>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
        <w:gridCol w:w="3360"/>
        <w:gridCol w:w="1980"/>
        <w:gridCol w:w="3060"/>
        <w:gridCol w:w="990"/>
        <w:gridCol w:w="1440"/>
      </w:tblGrid>
      <w:tr w:rsidR="00AB1F91" w:rsidRPr="004A287E" w14:paraId="7B6D0F38" w14:textId="77777777" w:rsidTr="00825DA0">
        <w:trPr>
          <w:cantSplit/>
          <w:jc w:val="center"/>
        </w:trPr>
        <w:tc>
          <w:tcPr>
            <w:tcW w:w="3438" w:type="dxa"/>
            <w:gridSpan w:val="2"/>
            <w:tcBorders>
              <w:top w:val="nil"/>
              <w:left w:val="nil"/>
              <w:bottom w:val="nil"/>
              <w:right w:val="nil"/>
            </w:tcBorders>
          </w:tcPr>
          <w:p w14:paraId="712ADAF2" w14:textId="77777777" w:rsidR="00AB1F91" w:rsidRPr="004A287E" w:rsidRDefault="00AB1F91" w:rsidP="004A287E">
            <w:pPr>
              <w:pStyle w:val="NoSpacing"/>
              <w:rPr>
                <w:b/>
                <w:bCs/>
                <w:sz w:val="23"/>
                <w:szCs w:val="23"/>
              </w:rPr>
            </w:pPr>
            <w:r w:rsidRPr="004A287E">
              <w:rPr>
                <w:b/>
                <w:bCs/>
                <w:sz w:val="23"/>
                <w:szCs w:val="23"/>
              </w:rPr>
              <w:lastRenderedPageBreak/>
              <w:t xml:space="preserve">NAME OF GRANT PROGRAM:   </w:t>
            </w:r>
          </w:p>
        </w:tc>
        <w:tc>
          <w:tcPr>
            <w:tcW w:w="5040" w:type="dxa"/>
            <w:gridSpan w:val="2"/>
            <w:tcBorders>
              <w:top w:val="nil"/>
              <w:left w:val="nil"/>
              <w:bottom w:val="nil"/>
              <w:right w:val="nil"/>
            </w:tcBorders>
          </w:tcPr>
          <w:p w14:paraId="141E5B72" w14:textId="77777777" w:rsidR="00AB1F91" w:rsidRPr="004A287E" w:rsidRDefault="00AB1F91" w:rsidP="005C7941">
            <w:pPr>
              <w:pStyle w:val="Heading1"/>
              <w:jc w:val="both"/>
              <w:rPr>
                <w:sz w:val="23"/>
                <w:szCs w:val="23"/>
              </w:rPr>
            </w:pPr>
            <w:r w:rsidRPr="004A287E">
              <w:rPr>
                <w:sz w:val="23"/>
                <w:szCs w:val="23"/>
              </w:rPr>
              <w:t>Recovery High School Grant Program</w:t>
            </w:r>
          </w:p>
        </w:tc>
        <w:tc>
          <w:tcPr>
            <w:tcW w:w="2430" w:type="dxa"/>
            <w:gridSpan w:val="2"/>
            <w:tcBorders>
              <w:top w:val="nil"/>
              <w:left w:val="nil"/>
              <w:bottom w:val="nil"/>
              <w:right w:val="nil"/>
            </w:tcBorders>
          </w:tcPr>
          <w:p w14:paraId="6BA6DCAF" w14:textId="77777777" w:rsidR="00AB1F91" w:rsidRPr="004A287E" w:rsidRDefault="00AB1F91" w:rsidP="005C7941">
            <w:pPr>
              <w:spacing w:after="120"/>
              <w:jc w:val="both"/>
              <w:rPr>
                <w:sz w:val="23"/>
                <w:szCs w:val="23"/>
              </w:rPr>
            </w:pPr>
            <w:r w:rsidRPr="004A287E">
              <w:rPr>
                <w:b/>
                <w:sz w:val="23"/>
                <w:szCs w:val="23"/>
              </w:rPr>
              <w:t>FUND CODE:</w:t>
            </w:r>
            <w:r w:rsidRPr="004A287E">
              <w:rPr>
                <w:sz w:val="23"/>
                <w:szCs w:val="23"/>
              </w:rPr>
              <w:t xml:space="preserve"> 791</w:t>
            </w:r>
          </w:p>
        </w:tc>
      </w:tr>
      <w:tr w:rsidR="00AB1F91" w:rsidRPr="004A287E" w14:paraId="77ACD71A" w14:textId="77777777" w:rsidTr="00825DA0">
        <w:trPr>
          <w:cantSplit/>
          <w:jc w:val="center"/>
        </w:trPr>
        <w:tc>
          <w:tcPr>
            <w:tcW w:w="3438" w:type="dxa"/>
            <w:gridSpan w:val="2"/>
            <w:tcBorders>
              <w:top w:val="nil"/>
              <w:left w:val="nil"/>
              <w:bottom w:val="nil"/>
              <w:right w:val="nil"/>
            </w:tcBorders>
          </w:tcPr>
          <w:p w14:paraId="21EDDC0B" w14:textId="77777777" w:rsidR="00AB1F91" w:rsidRPr="004A287E" w:rsidRDefault="00AB1F91" w:rsidP="005C7941">
            <w:pPr>
              <w:spacing w:after="120"/>
              <w:jc w:val="both"/>
              <w:rPr>
                <w:b/>
                <w:sz w:val="23"/>
                <w:szCs w:val="23"/>
              </w:rPr>
            </w:pPr>
            <w:r w:rsidRPr="004A287E">
              <w:rPr>
                <w:b/>
                <w:sz w:val="23"/>
                <w:szCs w:val="23"/>
              </w:rPr>
              <w:t xml:space="preserve">FUNDS ALLOCATED:     </w:t>
            </w:r>
          </w:p>
        </w:tc>
        <w:tc>
          <w:tcPr>
            <w:tcW w:w="7470" w:type="dxa"/>
            <w:gridSpan w:val="4"/>
            <w:tcBorders>
              <w:top w:val="nil"/>
              <w:left w:val="nil"/>
              <w:bottom w:val="nil"/>
              <w:right w:val="nil"/>
            </w:tcBorders>
          </w:tcPr>
          <w:p w14:paraId="3D1F5FD9" w14:textId="2B8941AA" w:rsidR="00AB1F91" w:rsidRPr="004A287E" w:rsidRDefault="00AB1F91" w:rsidP="005C7941">
            <w:pPr>
              <w:spacing w:after="120"/>
              <w:jc w:val="both"/>
              <w:rPr>
                <w:sz w:val="23"/>
                <w:szCs w:val="23"/>
              </w:rPr>
            </w:pPr>
            <w:r w:rsidRPr="004A287E">
              <w:rPr>
                <w:sz w:val="23"/>
                <w:szCs w:val="23"/>
              </w:rPr>
              <w:t>$2,500,000 (State)</w:t>
            </w:r>
          </w:p>
        </w:tc>
      </w:tr>
      <w:tr w:rsidR="00AB1F91" w:rsidRPr="004A287E" w14:paraId="7C9AB73D" w14:textId="77777777" w:rsidTr="00825DA0">
        <w:trPr>
          <w:cantSplit/>
          <w:jc w:val="center"/>
        </w:trPr>
        <w:tc>
          <w:tcPr>
            <w:tcW w:w="3438" w:type="dxa"/>
            <w:gridSpan w:val="2"/>
            <w:tcBorders>
              <w:top w:val="nil"/>
              <w:left w:val="nil"/>
              <w:bottom w:val="nil"/>
              <w:right w:val="nil"/>
            </w:tcBorders>
          </w:tcPr>
          <w:p w14:paraId="3CC50764" w14:textId="77777777" w:rsidR="00AB1F91" w:rsidRPr="004A287E" w:rsidRDefault="00AB1F91" w:rsidP="005C7941">
            <w:pPr>
              <w:spacing w:after="120"/>
              <w:jc w:val="both"/>
              <w:rPr>
                <w:b/>
                <w:sz w:val="23"/>
                <w:szCs w:val="23"/>
              </w:rPr>
            </w:pPr>
            <w:r w:rsidRPr="004A287E">
              <w:rPr>
                <w:b/>
                <w:sz w:val="23"/>
                <w:szCs w:val="23"/>
              </w:rPr>
              <w:t>FUNDS REQUESTED:</w:t>
            </w:r>
          </w:p>
        </w:tc>
        <w:tc>
          <w:tcPr>
            <w:tcW w:w="7470" w:type="dxa"/>
            <w:gridSpan w:val="4"/>
            <w:tcBorders>
              <w:top w:val="nil"/>
              <w:left w:val="nil"/>
              <w:bottom w:val="nil"/>
              <w:right w:val="nil"/>
            </w:tcBorders>
          </w:tcPr>
          <w:p w14:paraId="6DB96669" w14:textId="25E71956" w:rsidR="00AB1F91" w:rsidRPr="004A287E" w:rsidRDefault="00AB1F91" w:rsidP="005C7941">
            <w:pPr>
              <w:spacing w:after="120"/>
              <w:jc w:val="both"/>
              <w:rPr>
                <w:sz w:val="23"/>
                <w:szCs w:val="23"/>
              </w:rPr>
            </w:pPr>
            <w:r w:rsidRPr="004A287E">
              <w:rPr>
                <w:sz w:val="23"/>
                <w:szCs w:val="23"/>
              </w:rPr>
              <w:t>$2,500,000</w:t>
            </w:r>
          </w:p>
        </w:tc>
      </w:tr>
      <w:tr w:rsidR="00AB1F91" w:rsidRPr="004A287E" w14:paraId="5004A7B5" w14:textId="77777777" w:rsidTr="00825DA0">
        <w:trPr>
          <w:cantSplit/>
          <w:jc w:val="center"/>
        </w:trPr>
        <w:tc>
          <w:tcPr>
            <w:tcW w:w="10908" w:type="dxa"/>
            <w:gridSpan w:val="6"/>
            <w:tcBorders>
              <w:top w:val="nil"/>
              <w:left w:val="nil"/>
              <w:bottom w:val="nil"/>
              <w:right w:val="nil"/>
            </w:tcBorders>
          </w:tcPr>
          <w:p w14:paraId="56748AFB" w14:textId="77777777" w:rsidR="00AB1F91" w:rsidRPr="004A287E" w:rsidRDefault="00AB1F91" w:rsidP="005C7941">
            <w:pPr>
              <w:spacing w:after="120"/>
              <w:jc w:val="both"/>
              <w:rPr>
                <w:bCs/>
                <w:sz w:val="23"/>
                <w:szCs w:val="23"/>
              </w:rPr>
            </w:pPr>
            <w:r w:rsidRPr="004A287E">
              <w:rPr>
                <w:b/>
                <w:sz w:val="23"/>
                <w:szCs w:val="23"/>
              </w:rPr>
              <w:t xml:space="preserve">PURPOSE: </w:t>
            </w:r>
            <w:r w:rsidRPr="004A287E">
              <w:rPr>
                <w:bCs/>
                <w:sz w:val="23"/>
                <w:szCs w:val="23"/>
              </w:rPr>
              <w:t>To support the implementation of Recovery High School (RHS) Programs set forth in</w:t>
            </w:r>
            <w:r w:rsidRPr="004A287E">
              <w:rPr>
                <w:color w:val="333333"/>
                <w:sz w:val="23"/>
                <w:szCs w:val="23"/>
              </w:rPr>
              <w:t xml:space="preserve"> </w:t>
            </w:r>
            <w:hyperlink r:id="rId21" w:tgtFrame="_blank" w:tooltip="External Link, Opens in New Window" w:history="1">
              <w:r w:rsidRPr="004A287E">
                <w:rPr>
                  <w:rStyle w:val="Hyperlink"/>
                  <w:color w:val="0368D4"/>
                  <w:sz w:val="23"/>
                  <w:szCs w:val="23"/>
                </w:rPr>
                <w:t>M.G.L. c. 71, § 91</w:t>
              </w:r>
            </w:hyperlink>
            <w:r w:rsidRPr="004A287E">
              <w:rPr>
                <w:rFonts w:ascii="Helvetica" w:hAnsi="Helvetica"/>
                <w:color w:val="333333"/>
                <w:sz w:val="23"/>
                <w:szCs w:val="23"/>
              </w:rPr>
              <w:t>.</w:t>
            </w:r>
            <w:r w:rsidRPr="004A287E">
              <w:rPr>
                <w:bCs/>
                <w:sz w:val="23"/>
                <w:szCs w:val="23"/>
              </w:rPr>
              <w:t xml:space="preserve"> RHS programs will provide a structured plan of recovery for students diagnosed with a substance use disorder or dependency and offer the student a comprehensive four-year high school education. These programs will work with students on developing an individual recovery plan and educational plan that meets their academic requirements.</w:t>
            </w:r>
          </w:p>
        </w:tc>
      </w:tr>
      <w:tr w:rsidR="00AB1F91" w:rsidRPr="004A287E" w14:paraId="6C305075" w14:textId="77777777" w:rsidTr="00825DA0">
        <w:trPr>
          <w:jc w:val="center"/>
        </w:trPr>
        <w:tc>
          <w:tcPr>
            <w:tcW w:w="5418" w:type="dxa"/>
            <w:gridSpan w:val="3"/>
            <w:tcBorders>
              <w:top w:val="nil"/>
              <w:left w:val="nil"/>
              <w:bottom w:val="nil"/>
              <w:right w:val="nil"/>
            </w:tcBorders>
          </w:tcPr>
          <w:p w14:paraId="5DA2B381" w14:textId="77777777" w:rsidR="00AB1F91" w:rsidRPr="004A287E" w:rsidRDefault="00AB1F91" w:rsidP="005C7941">
            <w:pPr>
              <w:spacing w:after="120"/>
              <w:jc w:val="both"/>
              <w:rPr>
                <w:b/>
                <w:sz w:val="23"/>
                <w:szCs w:val="23"/>
              </w:rPr>
            </w:pPr>
            <w:r w:rsidRPr="004A287E">
              <w:rPr>
                <w:b/>
                <w:sz w:val="23"/>
                <w:szCs w:val="23"/>
              </w:rPr>
              <w:t xml:space="preserve">NUMBER OF PROPOSALS RECEIVED: </w:t>
            </w:r>
          </w:p>
        </w:tc>
        <w:tc>
          <w:tcPr>
            <w:tcW w:w="5490" w:type="dxa"/>
            <w:gridSpan w:val="3"/>
            <w:tcBorders>
              <w:top w:val="nil"/>
              <w:left w:val="nil"/>
              <w:bottom w:val="nil"/>
              <w:right w:val="nil"/>
            </w:tcBorders>
          </w:tcPr>
          <w:p w14:paraId="45CD3328" w14:textId="77777777" w:rsidR="00AB1F91" w:rsidRPr="004A287E" w:rsidRDefault="00AB1F91" w:rsidP="005C7941">
            <w:pPr>
              <w:spacing w:after="120"/>
              <w:jc w:val="both"/>
              <w:rPr>
                <w:sz w:val="23"/>
                <w:szCs w:val="23"/>
              </w:rPr>
            </w:pPr>
            <w:r w:rsidRPr="004A287E">
              <w:rPr>
                <w:bCs/>
                <w:sz w:val="23"/>
                <w:szCs w:val="23"/>
              </w:rPr>
              <w:t>5</w:t>
            </w:r>
          </w:p>
        </w:tc>
      </w:tr>
      <w:tr w:rsidR="00AB1F91" w:rsidRPr="004A287E" w14:paraId="3C9ED7FA" w14:textId="77777777" w:rsidTr="00825DA0">
        <w:trPr>
          <w:trHeight w:val="224"/>
          <w:jc w:val="center"/>
        </w:trPr>
        <w:tc>
          <w:tcPr>
            <w:tcW w:w="5418" w:type="dxa"/>
            <w:gridSpan w:val="3"/>
            <w:tcBorders>
              <w:top w:val="nil"/>
              <w:left w:val="nil"/>
              <w:bottom w:val="nil"/>
              <w:right w:val="nil"/>
            </w:tcBorders>
          </w:tcPr>
          <w:p w14:paraId="148B8AEC" w14:textId="77777777" w:rsidR="00AB1F91" w:rsidRPr="004A287E" w:rsidRDefault="00AB1F91" w:rsidP="005C7941">
            <w:pPr>
              <w:spacing w:after="120"/>
              <w:jc w:val="both"/>
              <w:rPr>
                <w:b/>
                <w:sz w:val="23"/>
                <w:szCs w:val="23"/>
              </w:rPr>
            </w:pPr>
            <w:r w:rsidRPr="004A287E">
              <w:rPr>
                <w:b/>
                <w:sz w:val="23"/>
                <w:szCs w:val="23"/>
              </w:rPr>
              <w:t xml:space="preserve">NUMBER OF PROPOSALS RECOMMENDED: </w:t>
            </w:r>
          </w:p>
        </w:tc>
        <w:tc>
          <w:tcPr>
            <w:tcW w:w="5490" w:type="dxa"/>
            <w:gridSpan w:val="3"/>
            <w:tcBorders>
              <w:top w:val="nil"/>
              <w:left w:val="nil"/>
              <w:bottom w:val="nil"/>
              <w:right w:val="nil"/>
            </w:tcBorders>
          </w:tcPr>
          <w:p w14:paraId="485D414C" w14:textId="77777777" w:rsidR="00AB1F91" w:rsidRPr="004A287E" w:rsidRDefault="00AB1F91" w:rsidP="005C7941">
            <w:pPr>
              <w:spacing w:after="120"/>
              <w:jc w:val="both"/>
              <w:rPr>
                <w:sz w:val="23"/>
                <w:szCs w:val="23"/>
              </w:rPr>
            </w:pPr>
            <w:r w:rsidRPr="004A287E">
              <w:rPr>
                <w:bCs/>
                <w:sz w:val="23"/>
                <w:szCs w:val="23"/>
              </w:rPr>
              <w:t>5</w:t>
            </w:r>
          </w:p>
        </w:tc>
      </w:tr>
      <w:tr w:rsidR="00AB1F91" w:rsidRPr="004A287E" w14:paraId="23E40128" w14:textId="77777777" w:rsidTr="00825DA0">
        <w:trPr>
          <w:trHeight w:val="117"/>
          <w:jc w:val="center"/>
        </w:trPr>
        <w:tc>
          <w:tcPr>
            <w:tcW w:w="5418" w:type="dxa"/>
            <w:gridSpan w:val="3"/>
            <w:tcBorders>
              <w:top w:val="nil"/>
              <w:left w:val="nil"/>
              <w:bottom w:val="nil"/>
              <w:right w:val="nil"/>
            </w:tcBorders>
          </w:tcPr>
          <w:p w14:paraId="34D063B8" w14:textId="77777777" w:rsidR="00AB1F91" w:rsidRPr="004A287E" w:rsidRDefault="00AB1F91" w:rsidP="004A287E">
            <w:pPr>
              <w:pStyle w:val="NoSpacing"/>
              <w:rPr>
                <w:b/>
                <w:bCs/>
                <w:sz w:val="23"/>
                <w:szCs w:val="23"/>
              </w:rPr>
            </w:pPr>
            <w:r w:rsidRPr="004A287E">
              <w:rPr>
                <w:b/>
                <w:bCs/>
                <w:sz w:val="23"/>
                <w:szCs w:val="23"/>
              </w:rPr>
              <w:t xml:space="preserve">NUMBER OF PROPOSALS NOT RECOMMENDED:          </w:t>
            </w:r>
          </w:p>
        </w:tc>
        <w:tc>
          <w:tcPr>
            <w:tcW w:w="5490" w:type="dxa"/>
            <w:gridSpan w:val="3"/>
            <w:tcBorders>
              <w:top w:val="nil"/>
              <w:left w:val="nil"/>
              <w:bottom w:val="nil"/>
              <w:right w:val="nil"/>
            </w:tcBorders>
          </w:tcPr>
          <w:p w14:paraId="398E51C7" w14:textId="77777777" w:rsidR="00AB1F91" w:rsidRPr="004A287E" w:rsidRDefault="00AB1F91" w:rsidP="005C7941">
            <w:pPr>
              <w:spacing w:after="120"/>
              <w:jc w:val="both"/>
              <w:rPr>
                <w:sz w:val="23"/>
                <w:szCs w:val="23"/>
              </w:rPr>
            </w:pPr>
            <w:r w:rsidRPr="004A287E">
              <w:rPr>
                <w:sz w:val="23"/>
                <w:szCs w:val="23"/>
              </w:rPr>
              <w:t>0</w:t>
            </w:r>
          </w:p>
        </w:tc>
      </w:tr>
      <w:tr w:rsidR="00AB1F91" w:rsidRPr="004A287E" w14:paraId="7CD4058E" w14:textId="77777777" w:rsidTr="00825DA0">
        <w:trPr>
          <w:cantSplit/>
          <w:trHeight w:val="828"/>
          <w:jc w:val="center"/>
        </w:trPr>
        <w:tc>
          <w:tcPr>
            <w:tcW w:w="10908" w:type="dxa"/>
            <w:gridSpan w:val="6"/>
            <w:tcBorders>
              <w:top w:val="nil"/>
              <w:left w:val="nil"/>
              <w:bottom w:val="nil"/>
              <w:right w:val="nil"/>
            </w:tcBorders>
          </w:tcPr>
          <w:p w14:paraId="7D0D2867" w14:textId="77777777" w:rsidR="00AB1F91" w:rsidRPr="004A287E" w:rsidRDefault="00AB1F91" w:rsidP="005C7941">
            <w:pPr>
              <w:rPr>
                <w:sz w:val="23"/>
                <w:szCs w:val="23"/>
              </w:rPr>
            </w:pPr>
            <w:r w:rsidRPr="004A287E">
              <w:rPr>
                <w:b/>
                <w:sz w:val="23"/>
                <w:szCs w:val="23"/>
              </w:rPr>
              <w:t xml:space="preserve">RESULT OF FUNDING: </w:t>
            </w:r>
            <w:r w:rsidRPr="004A287E">
              <w:rPr>
                <w:bCs/>
                <w:sz w:val="23"/>
                <w:szCs w:val="23"/>
              </w:rPr>
              <w:t>This two-year grant program will assist five (5) school districts/collaboratives to provide recovery and academic support for students diagnosed with a substance use disorder. A total of approximately 150 students will be served each year. Each grant award is $500,000 per year, for two years, pending state appropriation.</w:t>
            </w:r>
          </w:p>
        </w:tc>
      </w:tr>
      <w:tr w:rsidR="00AB1F91" w:rsidRPr="004A287E" w14:paraId="3F8DD942"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264"/>
          <w:jc w:val="center"/>
        </w:trPr>
        <w:tc>
          <w:tcPr>
            <w:tcW w:w="9390" w:type="dxa"/>
            <w:gridSpan w:val="4"/>
            <w:tcBorders>
              <w:top w:val="single" w:sz="6" w:space="0" w:color="auto"/>
              <w:left w:val="single" w:sz="6" w:space="0" w:color="auto"/>
              <w:bottom w:val="double" w:sz="4" w:space="0" w:color="auto"/>
              <w:right w:val="single" w:sz="6" w:space="0" w:color="auto"/>
            </w:tcBorders>
          </w:tcPr>
          <w:p w14:paraId="6CE60874" w14:textId="77777777" w:rsidR="00AB1F91" w:rsidRPr="004A287E" w:rsidRDefault="00AB1F91" w:rsidP="005C7941">
            <w:pPr>
              <w:spacing w:before="20" w:after="20"/>
              <w:jc w:val="center"/>
              <w:rPr>
                <w:b/>
                <w:color w:val="000000"/>
                <w:sz w:val="23"/>
                <w:szCs w:val="23"/>
              </w:rPr>
            </w:pPr>
            <w:r w:rsidRPr="004A287E">
              <w:rPr>
                <w:b/>
                <w:color w:val="000000"/>
                <w:sz w:val="23"/>
                <w:szCs w:val="23"/>
              </w:rPr>
              <w:t>RECIPIENTS</w:t>
            </w:r>
          </w:p>
        </w:tc>
        <w:tc>
          <w:tcPr>
            <w:tcW w:w="1440" w:type="dxa"/>
            <w:tcBorders>
              <w:top w:val="single" w:sz="6" w:space="0" w:color="auto"/>
              <w:left w:val="single" w:sz="6" w:space="0" w:color="auto"/>
              <w:bottom w:val="double" w:sz="4" w:space="0" w:color="auto"/>
              <w:right w:val="single" w:sz="6" w:space="0" w:color="auto"/>
            </w:tcBorders>
          </w:tcPr>
          <w:p w14:paraId="4FDF2B52" w14:textId="77777777" w:rsidR="00AB1F91" w:rsidRPr="004A287E" w:rsidRDefault="00AB1F91" w:rsidP="005C7941">
            <w:pPr>
              <w:spacing w:before="20" w:after="20"/>
              <w:jc w:val="center"/>
              <w:rPr>
                <w:b/>
                <w:color w:val="000000"/>
                <w:sz w:val="23"/>
                <w:szCs w:val="23"/>
              </w:rPr>
            </w:pPr>
            <w:r w:rsidRPr="004A287E">
              <w:rPr>
                <w:b/>
                <w:color w:val="000000"/>
                <w:sz w:val="23"/>
                <w:szCs w:val="23"/>
              </w:rPr>
              <w:t>AMOUNTS</w:t>
            </w:r>
          </w:p>
        </w:tc>
      </w:tr>
      <w:tr w:rsidR="00AB1F91" w:rsidRPr="004A287E" w14:paraId="2EB96DFB"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50"/>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3FD4851B" w14:textId="77777777" w:rsidR="00AB1F91" w:rsidRPr="004A287E" w:rsidRDefault="00AB1F91" w:rsidP="005C7941">
            <w:pPr>
              <w:spacing w:before="20" w:after="20"/>
              <w:rPr>
                <w:bCs/>
                <w:sz w:val="23"/>
                <w:szCs w:val="23"/>
              </w:rPr>
            </w:pPr>
            <w:r w:rsidRPr="004A287E">
              <w:rPr>
                <w:bCs/>
                <w:sz w:val="23"/>
                <w:szCs w:val="23"/>
              </w:rPr>
              <w:t xml:space="preserve">Action for Boston Community Development – </w:t>
            </w:r>
            <w:proofErr w:type="spellStart"/>
            <w:r w:rsidRPr="004A287E">
              <w:rPr>
                <w:bCs/>
                <w:sz w:val="23"/>
                <w:szCs w:val="23"/>
              </w:rPr>
              <w:t>Ostiguy</w:t>
            </w:r>
            <w:proofErr w:type="spellEnd"/>
            <w:r w:rsidRPr="004A287E">
              <w:rPr>
                <w:bCs/>
                <w:sz w:val="23"/>
                <w:szCs w:val="23"/>
              </w:rPr>
              <w:t xml:space="preserve"> Recovery High School (Boston)</w:t>
            </w:r>
          </w:p>
        </w:tc>
        <w:tc>
          <w:tcPr>
            <w:tcW w:w="1440" w:type="dxa"/>
            <w:tcBorders>
              <w:top w:val="single" w:sz="6" w:space="0" w:color="auto"/>
              <w:left w:val="single" w:sz="6" w:space="0" w:color="auto"/>
              <w:bottom w:val="single" w:sz="6" w:space="0" w:color="auto"/>
              <w:right w:val="single" w:sz="6" w:space="0" w:color="auto"/>
            </w:tcBorders>
            <w:vAlign w:val="center"/>
          </w:tcPr>
          <w:p w14:paraId="57032543" w14:textId="77777777" w:rsidR="00AB1F91" w:rsidRPr="004A287E" w:rsidRDefault="00AB1F91" w:rsidP="005C7941">
            <w:pPr>
              <w:spacing w:before="20" w:after="20"/>
              <w:jc w:val="right"/>
              <w:rPr>
                <w:sz w:val="23"/>
                <w:szCs w:val="23"/>
              </w:rPr>
            </w:pPr>
            <w:r w:rsidRPr="004A287E">
              <w:rPr>
                <w:sz w:val="23"/>
                <w:szCs w:val="23"/>
              </w:rPr>
              <w:t>$500,000</w:t>
            </w:r>
          </w:p>
        </w:tc>
      </w:tr>
      <w:tr w:rsidR="00AB1F91" w:rsidRPr="004A287E" w14:paraId="2AED889E"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ABD0C94" w14:textId="77777777" w:rsidR="00AB1F91" w:rsidRPr="004A287E" w:rsidRDefault="00AB1F91" w:rsidP="005C7941">
            <w:pPr>
              <w:spacing w:before="20" w:after="20"/>
              <w:rPr>
                <w:sz w:val="23"/>
                <w:szCs w:val="23"/>
              </w:rPr>
            </w:pPr>
            <w:r w:rsidRPr="004A287E">
              <w:rPr>
                <w:sz w:val="23"/>
                <w:szCs w:val="23"/>
              </w:rPr>
              <w:t>Central Massachusetts Collaborative – Rockdale Recovery High School (Worcester)</w:t>
            </w:r>
          </w:p>
        </w:tc>
        <w:tc>
          <w:tcPr>
            <w:tcW w:w="1440" w:type="dxa"/>
            <w:tcBorders>
              <w:top w:val="single" w:sz="6" w:space="0" w:color="auto"/>
              <w:left w:val="single" w:sz="6" w:space="0" w:color="auto"/>
              <w:bottom w:val="single" w:sz="6" w:space="0" w:color="auto"/>
              <w:right w:val="single" w:sz="6" w:space="0" w:color="auto"/>
            </w:tcBorders>
            <w:vAlign w:val="center"/>
          </w:tcPr>
          <w:p w14:paraId="61984DCC" w14:textId="2DC3D022" w:rsidR="00AB1F91" w:rsidRPr="004A287E" w:rsidRDefault="00825DA0" w:rsidP="005C7941">
            <w:pPr>
              <w:spacing w:before="20" w:after="20"/>
              <w:jc w:val="right"/>
              <w:rPr>
                <w:sz w:val="23"/>
                <w:szCs w:val="23"/>
              </w:rPr>
            </w:pPr>
            <w:r w:rsidRPr="004A287E">
              <w:rPr>
                <w:sz w:val="23"/>
                <w:szCs w:val="23"/>
              </w:rPr>
              <w:t>$</w:t>
            </w:r>
            <w:r w:rsidR="00AB1F91" w:rsidRPr="004A287E">
              <w:rPr>
                <w:sz w:val="23"/>
                <w:szCs w:val="23"/>
              </w:rPr>
              <w:t>500,000</w:t>
            </w:r>
          </w:p>
        </w:tc>
      </w:tr>
      <w:tr w:rsidR="00AB1F91" w:rsidRPr="004A287E" w14:paraId="5DDC2CF0"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759ED263" w14:textId="77777777" w:rsidR="00AB1F91" w:rsidRPr="004A287E" w:rsidRDefault="00AB1F91" w:rsidP="005C7941">
            <w:pPr>
              <w:spacing w:before="20" w:after="20"/>
              <w:rPr>
                <w:sz w:val="23"/>
                <w:szCs w:val="23"/>
              </w:rPr>
            </w:pPr>
            <w:r w:rsidRPr="004A287E">
              <w:rPr>
                <w:sz w:val="23"/>
                <w:szCs w:val="23"/>
              </w:rPr>
              <w:t>North River Collaborative – Independence Academy (Brockton)</w:t>
            </w:r>
          </w:p>
        </w:tc>
        <w:tc>
          <w:tcPr>
            <w:tcW w:w="1440" w:type="dxa"/>
            <w:tcBorders>
              <w:top w:val="single" w:sz="6" w:space="0" w:color="auto"/>
              <w:left w:val="single" w:sz="6" w:space="0" w:color="auto"/>
              <w:bottom w:val="single" w:sz="6" w:space="0" w:color="auto"/>
              <w:right w:val="single" w:sz="6" w:space="0" w:color="auto"/>
            </w:tcBorders>
            <w:vAlign w:val="center"/>
          </w:tcPr>
          <w:p w14:paraId="68FA1A9F" w14:textId="4C1484AA" w:rsidR="00AB1F91" w:rsidRPr="004A287E" w:rsidRDefault="00825DA0" w:rsidP="005C7941">
            <w:pPr>
              <w:spacing w:before="20" w:after="20"/>
              <w:jc w:val="right"/>
              <w:rPr>
                <w:sz w:val="23"/>
                <w:szCs w:val="23"/>
              </w:rPr>
            </w:pPr>
            <w:r w:rsidRPr="004A287E">
              <w:rPr>
                <w:sz w:val="23"/>
                <w:szCs w:val="23"/>
              </w:rPr>
              <w:t>$</w:t>
            </w:r>
            <w:r w:rsidR="00AB1F91" w:rsidRPr="004A287E">
              <w:rPr>
                <w:sz w:val="23"/>
                <w:szCs w:val="23"/>
              </w:rPr>
              <w:t>500,000</w:t>
            </w:r>
          </w:p>
        </w:tc>
      </w:tr>
      <w:tr w:rsidR="00AB1F91" w:rsidRPr="004A287E" w14:paraId="3327EDB4"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62B4D198" w14:textId="77777777" w:rsidR="00AB1F91" w:rsidRPr="004A287E" w:rsidRDefault="00AB1F91" w:rsidP="005C7941">
            <w:pPr>
              <w:spacing w:before="20" w:after="20"/>
              <w:rPr>
                <w:bCs/>
                <w:sz w:val="23"/>
                <w:szCs w:val="23"/>
              </w:rPr>
            </w:pPr>
            <w:r w:rsidRPr="004A287E">
              <w:rPr>
                <w:bCs/>
                <w:sz w:val="23"/>
                <w:szCs w:val="23"/>
              </w:rPr>
              <w:t>Northshore Education Consortium – Northshore Recovery High School (Beverly)</w:t>
            </w:r>
          </w:p>
        </w:tc>
        <w:tc>
          <w:tcPr>
            <w:tcW w:w="1440" w:type="dxa"/>
            <w:tcBorders>
              <w:top w:val="single" w:sz="6" w:space="0" w:color="auto"/>
              <w:left w:val="single" w:sz="6" w:space="0" w:color="auto"/>
              <w:bottom w:val="single" w:sz="6" w:space="0" w:color="auto"/>
              <w:right w:val="single" w:sz="6" w:space="0" w:color="auto"/>
            </w:tcBorders>
            <w:vAlign w:val="center"/>
          </w:tcPr>
          <w:p w14:paraId="4DD9AF53" w14:textId="4A323F34" w:rsidR="00AB1F91" w:rsidRPr="004A287E" w:rsidRDefault="00825DA0" w:rsidP="005C7941">
            <w:pPr>
              <w:spacing w:before="20" w:after="20"/>
              <w:jc w:val="right"/>
              <w:rPr>
                <w:sz w:val="23"/>
                <w:szCs w:val="23"/>
              </w:rPr>
            </w:pPr>
            <w:r w:rsidRPr="004A287E">
              <w:rPr>
                <w:sz w:val="23"/>
                <w:szCs w:val="23"/>
              </w:rPr>
              <w:t>$</w:t>
            </w:r>
            <w:r w:rsidR="00AB1F91" w:rsidRPr="004A287E">
              <w:rPr>
                <w:sz w:val="23"/>
                <w:szCs w:val="23"/>
              </w:rPr>
              <w:t>500,000</w:t>
            </w:r>
          </w:p>
        </w:tc>
      </w:tr>
      <w:tr w:rsidR="00AB1F91" w:rsidRPr="004A287E" w14:paraId="676ED9C7"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65"/>
          <w:jc w:val="center"/>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DD6D11C" w14:textId="77777777" w:rsidR="00AB1F91" w:rsidRPr="004A287E" w:rsidRDefault="00AB1F91" w:rsidP="005C7941">
            <w:pPr>
              <w:spacing w:before="20" w:after="20"/>
              <w:rPr>
                <w:bCs/>
                <w:sz w:val="23"/>
                <w:szCs w:val="23"/>
              </w:rPr>
            </w:pPr>
            <w:r w:rsidRPr="004A287E">
              <w:rPr>
                <w:bCs/>
                <w:sz w:val="23"/>
                <w:szCs w:val="23"/>
              </w:rPr>
              <w:t>Springfield Public Schools – Liberty Preparatory School</w:t>
            </w:r>
          </w:p>
        </w:tc>
        <w:tc>
          <w:tcPr>
            <w:tcW w:w="1440" w:type="dxa"/>
            <w:tcBorders>
              <w:top w:val="single" w:sz="6" w:space="0" w:color="auto"/>
              <w:left w:val="single" w:sz="6" w:space="0" w:color="auto"/>
              <w:bottom w:val="single" w:sz="6" w:space="0" w:color="auto"/>
              <w:right w:val="single" w:sz="6" w:space="0" w:color="auto"/>
            </w:tcBorders>
            <w:vAlign w:val="center"/>
          </w:tcPr>
          <w:p w14:paraId="5520D3EC" w14:textId="04AF98BE" w:rsidR="00AB1F91" w:rsidRPr="004A287E" w:rsidRDefault="00825DA0" w:rsidP="005C7941">
            <w:pPr>
              <w:spacing w:before="20" w:after="20"/>
              <w:jc w:val="right"/>
              <w:rPr>
                <w:sz w:val="23"/>
                <w:szCs w:val="23"/>
              </w:rPr>
            </w:pPr>
            <w:r w:rsidRPr="004A287E">
              <w:rPr>
                <w:sz w:val="23"/>
                <w:szCs w:val="23"/>
              </w:rPr>
              <w:t>$</w:t>
            </w:r>
            <w:r w:rsidR="00AB1F91" w:rsidRPr="004A287E">
              <w:rPr>
                <w:sz w:val="23"/>
                <w:szCs w:val="23"/>
              </w:rPr>
              <w:t>500,000</w:t>
            </w:r>
          </w:p>
        </w:tc>
      </w:tr>
      <w:tr w:rsidR="00AB1F91" w:rsidRPr="004A287E" w14:paraId="7D4F5F7E" w14:textId="77777777" w:rsidTr="00825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8" w:type="dxa"/>
          <w:cantSplit/>
          <w:trHeight w:val="138"/>
          <w:jc w:val="center"/>
        </w:trPr>
        <w:tc>
          <w:tcPr>
            <w:tcW w:w="9390" w:type="dxa"/>
            <w:gridSpan w:val="4"/>
            <w:tcBorders>
              <w:top w:val="double" w:sz="6" w:space="0" w:color="auto"/>
              <w:left w:val="single" w:sz="6" w:space="0" w:color="auto"/>
              <w:bottom w:val="single" w:sz="4" w:space="0" w:color="auto"/>
              <w:right w:val="single" w:sz="6" w:space="0" w:color="auto"/>
            </w:tcBorders>
          </w:tcPr>
          <w:p w14:paraId="22A5875A" w14:textId="77777777" w:rsidR="00AB1F91" w:rsidRPr="004A287E" w:rsidRDefault="00AB1F91" w:rsidP="00BD31C1">
            <w:pPr>
              <w:pStyle w:val="Heading2"/>
              <w:widowControl/>
              <w:spacing w:before="20" w:after="20"/>
              <w:ind w:left="0"/>
              <w:jc w:val="both"/>
              <w:rPr>
                <w:rFonts w:ascii="Times New Roman" w:hAnsi="Times New Roman"/>
                <w:sz w:val="23"/>
                <w:szCs w:val="23"/>
              </w:rPr>
            </w:pPr>
            <w:r w:rsidRPr="004A287E">
              <w:rPr>
                <w:rFonts w:ascii="Times New Roman" w:hAnsi="Times New Roman"/>
                <w:b/>
                <w:i w:val="0"/>
                <w:snapToGrid/>
                <w:color w:val="000000"/>
                <w:sz w:val="23"/>
                <w:szCs w:val="23"/>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43465C4A" w14:textId="77777777" w:rsidR="00AB1F91" w:rsidRPr="008A5A80" w:rsidRDefault="00AB1F91" w:rsidP="005C7941">
            <w:pPr>
              <w:spacing w:before="20" w:after="20"/>
              <w:jc w:val="right"/>
              <w:rPr>
                <w:b/>
                <w:bCs/>
                <w:color w:val="000000"/>
                <w:sz w:val="23"/>
                <w:szCs w:val="23"/>
              </w:rPr>
            </w:pPr>
            <w:r w:rsidRPr="008A5A80">
              <w:rPr>
                <w:b/>
                <w:bCs/>
                <w:color w:val="000000"/>
                <w:sz w:val="23"/>
                <w:szCs w:val="23"/>
              </w:rPr>
              <w:t>$2,500,000</w:t>
            </w:r>
          </w:p>
        </w:tc>
      </w:tr>
    </w:tbl>
    <w:p w14:paraId="690F5217" w14:textId="77777777" w:rsidR="00AB1F91" w:rsidRDefault="00AB1F91" w:rsidP="00AB1F91">
      <w:pPr>
        <w:spacing w:before="60" w:after="60"/>
        <w:jc w:val="both"/>
        <w:rPr>
          <w:sz w:val="22"/>
        </w:rPr>
      </w:pPr>
    </w:p>
    <w:p w14:paraId="186C29B2" w14:textId="77777777" w:rsidR="00A50084" w:rsidRDefault="00A50084" w:rsidP="0082730E">
      <w:pPr>
        <w:jc w:val="both"/>
        <w:rPr>
          <w:sz w:val="22"/>
        </w:rPr>
      </w:pPr>
    </w:p>
    <w:sectPr w:rsidR="00A50084" w:rsidSect="00373D55">
      <w:pgSz w:w="12240" w:h="15840"/>
      <w:pgMar w:top="720" w:right="720" w:bottom="432" w:left="720" w:header="720" w:footer="14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75A23" w14:textId="77777777" w:rsidR="0034085E" w:rsidRDefault="0034085E">
      <w:r>
        <w:separator/>
      </w:r>
    </w:p>
  </w:endnote>
  <w:endnote w:type="continuationSeparator" w:id="0">
    <w:p w14:paraId="22ED020B" w14:textId="77777777" w:rsidR="0034085E" w:rsidRDefault="0034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4A287E" w:rsidRDefault="004A28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4A287E" w:rsidRDefault="004A2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416B3" w14:textId="77777777" w:rsidR="0034085E" w:rsidRDefault="0034085E">
      <w:r>
        <w:separator/>
      </w:r>
    </w:p>
  </w:footnote>
  <w:footnote w:type="continuationSeparator" w:id="0">
    <w:p w14:paraId="10663052" w14:textId="77777777" w:rsidR="0034085E" w:rsidRDefault="00340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0"/>
  </w:num>
  <w:num w:numId="4">
    <w:abstractNumId w:val="34"/>
  </w:num>
  <w:num w:numId="5">
    <w:abstractNumId w:val="33"/>
  </w:num>
  <w:num w:numId="6">
    <w:abstractNumId w:val="7"/>
  </w:num>
  <w:num w:numId="7">
    <w:abstractNumId w:val="23"/>
  </w:num>
  <w:num w:numId="8">
    <w:abstractNumId w:val="30"/>
  </w:num>
  <w:num w:numId="9">
    <w:abstractNumId w:val="17"/>
  </w:num>
  <w:num w:numId="10">
    <w:abstractNumId w:val="35"/>
  </w:num>
  <w:num w:numId="11">
    <w:abstractNumId w:val="8"/>
  </w:num>
  <w:num w:numId="12">
    <w:abstractNumId w:val="22"/>
  </w:num>
  <w:num w:numId="13">
    <w:abstractNumId w:val="18"/>
  </w:num>
  <w:num w:numId="14">
    <w:abstractNumId w:val="6"/>
  </w:num>
  <w:num w:numId="15">
    <w:abstractNumId w:val="9"/>
  </w:num>
  <w:num w:numId="16">
    <w:abstractNumId w:val="32"/>
  </w:num>
  <w:num w:numId="17">
    <w:abstractNumId w:val="24"/>
  </w:num>
  <w:num w:numId="18">
    <w:abstractNumId w:val="26"/>
  </w:num>
  <w:num w:numId="19">
    <w:abstractNumId w:val="28"/>
  </w:num>
  <w:num w:numId="20">
    <w:abstractNumId w:val="2"/>
  </w:num>
  <w:num w:numId="21">
    <w:abstractNumId w:val="20"/>
  </w:num>
  <w:num w:numId="22">
    <w:abstractNumId w:val="11"/>
  </w:num>
  <w:num w:numId="23">
    <w:abstractNumId w:val="10"/>
  </w:num>
  <w:num w:numId="24">
    <w:abstractNumId w:val="37"/>
  </w:num>
  <w:num w:numId="25">
    <w:abstractNumId w:val="29"/>
  </w:num>
  <w:num w:numId="26">
    <w:abstractNumId w:val="12"/>
  </w:num>
  <w:num w:numId="27">
    <w:abstractNumId w:val="3"/>
  </w:num>
  <w:num w:numId="28">
    <w:abstractNumId w:val="16"/>
  </w:num>
  <w:num w:numId="29">
    <w:abstractNumId w:val="4"/>
  </w:num>
  <w:num w:numId="30">
    <w:abstractNumId w:val="36"/>
  </w:num>
  <w:num w:numId="31">
    <w:abstractNumId w:val="1"/>
  </w:num>
  <w:num w:numId="32">
    <w:abstractNumId w:val="31"/>
  </w:num>
  <w:num w:numId="33">
    <w:abstractNumId w:val="15"/>
  </w:num>
  <w:num w:numId="34">
    <w:abstractNumId w:val="27"/>
  </w:num>
  <w:num w:numId="35">
    <w:abstractNumId w:val="27"/>
    <w:lvlOverride w:ilvl="1">
      <w:lvl w:ilvl="1">
        <w:numFmt w:val="lowerRoman"/>
        <w:lvlText w:val="%2."/>
        <w:lvlJc w:val="right"/>
      </w:lvl>
    </w:lvlOverride>
  </w:num>
  <w:num w:numId="36">
    <w:abstractNumId w:val="39"/>
  </w:num>
  <w:num w:numId="37">
    <w:abstractNumId w:val="13"/>
  </w:num>
  <w:num w:numId="38">
    <w:abstractNumId w:val="5"/>
  </w:num>
  <w:num w:numId="39">
    <w:abstractNumId w:val="21"/>
  </w:num>
  <w:num w:numId="40">
    <w:abstractNumId w:val="14"/>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kxrAQKafpEsAAAA"/>
  </w:docVars>
  <w:rsids>
    <w:rsidRoot w:val="00C241F9"/>
    <w:rsid w:val="00001329"/>
    <w:rsid w:val="0000554B"/>
    <w:rsid w:val="000063B9"/>
    <w:rsid w:val="000067D4"/>
    <w:rsid w:val="000072AA"/>
    <w:rsid w:val="0001182A"/>
    <w:rsid w:val="0001606C"/>
    <w:rsid w:val="000207FA"/>
    <w:rsid w:val="00021B5B"/>
    <w:rsid w:val="00027086"/>
    <w:rsid w:val="00030CAF"/>
    <w:rsid w:val="00030DD3"/>
    <w:rsid w:val="00034C92"/>
    <w:rsid w:val="00035C2D"/>
    <w:rsid w:val="0003692A"/>
    <w:rsid w:val="00040D0A"/>
    <w:rsid w:val="00043474"/>
    <w:rsid w:val="000442B6"/>
    <w:rsid w:val="00053AA3"/>
    <w:rsid w:val="00055A3D"/>
    <w:rsid w:val="00056B96"/>
    <w:rsid w:val="00063782"/>
    <w:rsid w:val="000648A5"/>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D052C"/>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7AE2"/>
    <w:rsid w:val="00141A59"/>
    <w:rsid w:val="001469D8"/>
    <w:rsid w:val="00163AEA"/>
    <w:rsid w:val="00173F1B"/>
    <w:rsid w:val="0017686B"/>
    <w:rsid w:val="00181784"/>
    <w:rsid w:val="0018208E"/>
    <w:rsid w:val="00182823"/>
    <w:rsid w:val="00183DF0"/>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7064"/>
    <w:rsid w:val="00324261"/>
    <w:rsid w:val="00324E4C"/>
    <w:rsid w:val="00330A7E"/>
    <w:rsid w:val="00331760"/>
    <w:rsid w:val="00334D40"/>
    <w:rsid w:val="0034085E"/>
    <w:rsid w:val="00344239"/>
    <w:rsid w:val="00350EEB"/>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287E"/>
    <w:rsid w:val="004A3523"/>
    <w:rsid w:val="004A46FF"/>
    <w:rsid w:val="004A5CA3"/>
    <w:rsid w:val="004B199D"/>
    <w:rsid w:val="004B1A61"/>
    <w:rsid w:val="004C33BC"/>
    <w:rsid w:val="004C516F"/>
    <w:rsid w:val="004D18E2"/>
    <w:rsid w:val="004D1CC7"/>
    <w:rsid w:val="004D7E25"/>
    <w:rsid w:val="004E02B6"/>
    <w:rsid w:val="004E0840"/>
    <w:rsid w:val="004E295A"/>
    <w:rsid w:val="004E7FFB"/>
    <w:rsid w:val="004F377F"/>
    <w:rsid w:val="004F44BB"/>
    <w:rsid w:val="004F63ED"/>
    <w:rsid w:val="004F7EB2"/>
    <w:rsid w:val="00504268"/>
    <w:rsid w:val="005115B2"/>
    <w:rsid w:val="00512093"/>
    <w:rsid w:val="00512A29"/>
    <w:rsid w:val="00526A04"/>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2B8"/>
    <w:rsid w:val="005A56AA"/>
    <w:rsid w:val="005A6502"/>
    <w:rsid w:val="005B1E54"/>
    <w:rsid w:val="005B269E"/>
    <w:rsid w:val="005B4615"/>
    <w:rsid w:val="005B6D5E"/>
    <w:rsid w:val="005B7436"/>
    <w:rsid w:val="005C08D3"/>
    <w:rsid w:val="005C2A6F"/>
    <w:rsid w:val="005C42DA"/>
    <w:rsid w:val="005C7941"/>
    <w:rsid w:val="005D0A47"/>
    <w:rsid w:val="005E0686"/>
    <w:rsid w:val="005E2191"/>
    <w:rsid w:val="005E4844"/>
    <w:rsid w:val="005E5D8E"/>
    <w:rsid w:val="005F1874"/>
    <w:rsid w:val="005F68BF"/>
    <w:rsid w:val="005F6D83"/>
    <w:rsid w:val="00613BF0"/>
    <w:rsid w:val="00620B92"/>
    <w:rsid w:val="00622D0A"/>
    <w:rsid w:val="006345E9"/>
    <w:rsid w:val="00636AC7"/>
    <w:rsid w:val="00641DFD"/>
    <w:rsid w:val="00645AC5"/>
    <w:rsid w:val="0066491A"/>
    <w:rsid w:val="0066511D"/>
    <w:rsid w:val="00666BEC"/>
    <w:rsid w:val="00666F93"/>
    <w:rsid w:val="00670709"/>
    <w:rsid w:val="00676217"/>
    <w:rsid w:val="00676769"/>
    <w:rsid w:val="006836D3"/>
    <w:rsid w:val="00685AD0"/>
    <w:rsid w:val="00690654"/>
    <w:rsid w:val="00692A67"/>
    <w:rsid w:val="00693BC1"/>
    <w:rsid w:val="00696E29"/>
    <w:rsid w:val="0069716C"/>
    <w:rsid w:val="006A3BCD"/>
    <w:rsid w:val="006B49E5"/>
    <w:rsid w:val="006B5DD1"/>
    <w:rsid w:val="006C3DDE"/>
    <w:rsid w:val="006C60B0"/>
    <w:rsid w:val="006C7A19"/>
    <w:rsid w:val="006D0836"/>
    <w:rsid w:val="006D4CBC"/>
    <w:rsid w:val="006E24C5"/>
    <w:rsid w:val="006E2A20"/>
    <w:rsid w:val="006E620A"/>
    <w:rsid w:val="006F5932"/>
    <w:rsid w:val="00705EED"/>
    <w:rsid w:val="0070733C"/>
    <w:rsid w:val="007176A4"/>
    <w:rsid w:val="00717A96"/>
    <w:rsid w:val="0072082D"/>
    <w:rsid w:val="007222D7"/>
    <w:rsid w:val="00723057"/>
    <w:rsid w:val="00723D53"/>
    <w:rsid w:val="0072430F"/>
    <w:rsid w:val="00725432"/>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8028D"/>
    <w:rsid w:val="00782DD1"/>
    <w:rsid w:val="00785573"/>
    <w:rsid w:val="00792C17"/>
    <w:rsid w:val="00795FC2"/>
    <w:rsid w:val="007965D9"/>
    <w:rsid w:val="007966DA"/>
    <w:rsid w:val="007B3252"/>
    <w:rsid w:val="007B3AA6"/>
    <w:rsid w:val="007B5B50"/>
    <w:rsid w:val="007B65CB"/>
    <w:rsid w:val="007B7FC8"/>
    <w:rsid w:val="007C5222"/>
    <w:rsid w:val="007C5D40"/>
    <w:rsid w:val="007C71E4"/>
    <w:rsid w:val="007D0007"/>
    <w:rsid w:val="007D6BF1"/>
    <w:rsid w:val="007E19B0"/>
    <w:rsid w:val="007E5344"/>
    <w:rsid w:val="007F2750"/>
    <w:rsid w:val="007F38DA"/>
    <w:rsid w:val="007F538E"/>
    <w:rsid w:val="007F6D30"/>
    <w:rsid w:val="007F7283"/>
    <w:rsid w:val="008011DD"/>
    <w:rsid w:val="00806779"/>
    <w:rsid w:val="00806E9D"/>
    <w:rsid w:val="00807214"/>
    <w:rsid w:val="00814B5D"/>
    <w:rsid w:val="008167A1"/>
    <w:rsid w:val="00820F63"/>
    <w:rsid w:val="00821C27"/>
    <w:rsid w:val="00825DA0"/>
    <w:rsid w:val="0082671A"/>
    <w:rsid w:val="0082730E"/>
    <w:rsid w:val="00830385"/>
    <w:rsid w:val="00836425"/>
    <w:rsid w:val="00843516"/>
    <w:rsid w:val="0084404F"/>
    <w:rsid w:val="00845F88"/>
    <w:rsid w:val="0085432C"/>
    <w:rsid w:val="00856A08"/>
    <w:rsid w:val="00863C03"/>
    <w:rsid w:val="00864909"/>
    <w:rsid w:val="00871C6C"/>
    <w:rsid w:val="00871FCE"/>
    <w:rsid w:val="008725ED"/>
    <w:rsid w:val="00873E2A"/>
    <w:rsid w:val="0088140A"/>
    <w:rsid w:val="00881B8C"/>
    <w:rsid w:val="00881D9A"/>
    <w:rsid w:val="0088225A"/>
    <w:rsid w:val="00884064"/>
    <w:rsid w:val="00893936"/>
    <w:rsid w:val="00895CB2"/>
    <w:rsid w:val="008A1373"/>
    <w:rsid w:val="008A2E0F"/>
    <w:rsid w:val="008A5A80"/>
    <w:rsid w:val="008A5C41"/>
    <w:rsid w:val="008A6332"/>
    <w:rsid w:val="008B30C9"/>
    <w:rsid w:val="008B4475"/>
    <w:rsid w:val="008B5610"/>
    <w:rsid w:val="008B6DCA"/>
    <w:rsid w:val="008B73D8"/>
    <w:rsid w:val="008C1C16"/>
    <w:rsid w:val="008C2BE1"/>
    <w:rsid w:val="008C327E"/>
    <w:rsid w:val="008C3D33"/>
    <w:rsid w:val="008C551B"/>
    <w:rsid w:val="008C69B4"/>
    <w:rsid w:val="008C6F95"/>
    <w:rsid w:val="008C7DAC"/>
    <w:rsid w:val="008D08BB"/>
    <w:rsid w:val="008E1431"/>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70FF"/>
    <w:rsid w:val="00991317"/>
    <w:rsid w:val="00991B9B"/>
    <w:rsid w:val="00993552"/>
    <w:rsid w:val="009A3651"/>
    <w:rsid w:val="009A574B"/>
    <w:rsid w:val="009A68FA"/>
    <w:rsid w:val="009B4876"/>
    <w:rsid w:val="009B55F2"/>
    <w:rsid w:val="009B5FD8"/>
    <w:rsid w:val="009C0754"/>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1F91"/>
    <w:rsid w:val="00AC07B4"/>
    <w:rsid w:val="00AC1060"/>
    <w:rsid w:val="00AC2B41"/>
    <w:rsid w:val="00AC2DBA"/>
    <w:rsid w:val="00AC48C5"/>
    <w:rsid w:val="00AD11C2"/>
    <w:rsid w:val="00AD5162"/>
    <w:rsid w:val="00AD7DD5"/>
    <w:rsid w:val="00AD7FFB"/>
    <w:rsid w:val="00AE030D"/>
    <w:rsid w:val="00AE1D7A"/>
    <w:rsid w:val="00AE708E"/>
    <w:rsid w:val="00AF411A"/>
    <w:rsid w:val="00B031F3"/>
    <w:rsid w:val="00B04CB4"/>
    <w:rsid w:val="00B102F4"/>
    <w:rsid w:val="00B10CD1"/>
    <w:rsid w:val="00B12122"/>
    <w:rsid w:val="00B14926"/>
    <w:rsid w:val="00B26999"/>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47EE"/>
    <w:rsid w:val="00BC7C35"/>
    <w:rsid w:val="00BD31C1"/>
    <w:rsid w:val="00BD52B8"/>
    <w:rsid w:val="00BE2AD9"/>
    <w:rsid w:val="00BE6925"/>
    <w:rsid w:val="00BF06B2"/>
    <w:rsid w:val="00C02C99"/>
    <w:rsid w:val="00C02E92"/>
    <w:rsid w:val="00C06E96"/>
    <w:rsid w:val="00C0735A"/>
    <w:rsid w:val="00C12A11"/>
    <w:rsid w:val="00C241F9"/>
    <w:rsid w:val="00C24F8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0A95"/>
    <w:rsid w:val="00CE2B4B"/>
    <w:rsid w:val="00CE739F"/>
    <w:rsid w:val="00CE76B7"/>
    <w:rsid w:val="00CF4B25"/>
    <w:rsid w:val="00CF4F03"/>
    <w:rsid w:val="00CF73F5"/>
    <w:rsid w:val="00D017DE"/>
    <w:rsid w:val="00D07351"/>
    <w:rsid w:val="00D07B9A"/>
    <w:rsid w:val="00D14470"/>
    <w:rsid w:val="00D20206"/>
    <w:rsid w:val="00D229F5"/>
    <w:rsid w:val="00D22BBA"/>
    <w:rsid w:val="00D2338F"/>
    <w:rsid w:val="00D30764"/>
    <w:rsid w:val="00D32426"/>
    <w:rsid w:val="00D34B7E"/>
    <w:rsid w:val="00D372F5"/>
    <w:rsid w:val="00D40BD2"/>
    <w:rsid w:val="00D424FF"/>
    <w:rsid w:val="00D45864"/>
    <w:rsid w:val="00D4652F"/>
    <w:rsid w:val="00D46904"/>
    <w:rsid w:val="00D5037F"/>
    <w:rsid w:val="00D5524E"/>
    <w:rsid w:val="00D67562"/>
    <w:rsid w:val="00D71AFA"/>
    <w:rsid w:val="00D8267B"/>
    <w:rsid w:val="00D84D0A"/>
    <w:rsid w:val="00D8733D"/>
    <w:rsid w:val="00DA0850"/>
    <w:rsid w:val="00DA0FF8"/>
    <w:rsid w:val="00DA1EA8"/>
    <w:rsid w:val="00DA2496"/>
    <w:rsid w:val="00DA738C"/>
    <w:rsid w:val="00DB7F7C"/>
    <w:rsid w:val="00DC2CAE"/>
    <w:rsid w:val="00DC5246"/>
    <w:rsid w:val="00DC5A79"/>
    <w:rsid w:val="00DD2B3B"/>
    <w:rsid w:val="00DD5420"/>
    <w:rsid w:val="00DE1489"/>
    <w:rsid w:val="00DE18A3"/>
    <w:rsid w:val="00DF1633"/>
    <w:rsid w:val="00E01EFC"/>
    <w:rsid w:val="00E14E38"/>
    <w:rsid w:val="00E165C2"/>
    <w:rsid w:val="00E31C76"/>
    <w:rsid w:val="00E361F6"/>
    <w:rsid w:val="00E36E23"/>
    <w:rsid w:val="00E43640"/>
    <w:rsid w:val="00E44774"/>
    <w:rsid w:val="00E45E92"/>
    <w:rsid w:val="00E45FAB"/>
    <w:rsid w:val="00E509C5"/>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5C76"/>
    <w:rsid w:val="00F871B5"/>
    <w:rsid w:val="00F95F6E"/>
    <w:rsid w:val="00F9630B"/>
    <w:rsid w:val="00F96CAB"/>
    <w:rsid w:val="00FA7E0D"/>
    <w:rsid w:val="00FB02F0"/>
    <w:rsid w:val="00FB577A"/>
    <w:rsid w:val="00FC0037"/>
    <w:rsid w:val="00FC100E"/>
    <w:rsid w:val="00FC1EF6"/>
    <w:rsid w:val="00FC2278"/>
    <w:rsid w:val="00FD0E75"/>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A3D79B15-A178-46BD-A8AC-C33BA7E7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te.careertech.org/sites/default/files/PerkinsV_September2018.pdf" TargetMode="External"/><Relationship Id="rId3" Type="http://schemas.openxmlformats.org/officeDocument/2006/relationships/customXml" Target="../customXml/item3.xml"/><Relationship Id="rId21" Type="http://schemas.openxmlformats.org/officeDocument/2006/relationships/hyperlink" Target="https://malegislature.gov/Laws/GeneralLaws/PartI/TitleXII/Chapter71/Section9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ccte/cvte/programs" TargetMode="External"/><Relationship Id="rId2" Type="http://schemas.openxmlformats.org/officeDocument/2006/relationships/customXml" Target="../customXml/item2.xml"/><Relationship Id="rId16" Type="http://schemas.openxmlformats.org/officeDocument/2006/relationships/hyperlink" Target="https://massinc.org/our-work/policy-center/gateway-cities/about-the-gateway-cities/" TargetMode="External"/><Relationship Id="rId20" Type="http://schemas.openxmlformats.org/officeDocument/2006/relationships/hyperlink" Target="http://www.doe.mass.edu/ccte/cvte/progra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te.careertech.org/sites/default/files/PerkinsV_September2018.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assinc.org/our-work/policy-center/gateway-cities/about-the-gateway-c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ttp/profiles.doe.mass.edu/general/general.aspx?topNavID=1&amp;leftNavId=100&amp;orgcode=02110000&amp;orgtypecode=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DESE-231-64780</_dlc_DocId>
    <_dlc_DocIdUrl xmlns="733efe1c-5bbe-4968-87dc-d400e65c879f">
      <Url>https://sharepoint.doemass.org/ese/webteam/cps/_layouts/DocIdRedir.aspx?ID=DESE-231-64780</Url>
      <Description>DESE-231-64780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E4E9E-C0BF-4581-9EAE-FCF0B0040D67}">
  <ds:schemaRefs>
    <ds:schemaRef ds:uri="http://schemas.microsoft.com/sharepoint/events"/>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19421F4-1D40-4836-9329-71D786931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752B1-F199-488F-975C-63BAE49D109A}">
  <ds:schemaRefs>
    <ds:schemaRef ds:uri="http://schemas.microsoft.com/sharepoint/v3/contenttype/forms"/>
  </ds:schemaRefs>
</ds:datastoreItem>
</file>

<file path=customXml/itemProps5.xml><?xml version="1.0" encoding="utf-8"?>
<ds:datastoreItem xmlns:ds="http://schemas.openxmlformats.org/officeDocument/2006/customXml" ds:itemID="{A50F8D3D-0520-45AC-B9C4-7AF3C4F3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BESE September 2020 Item 7a: Grants VF jcr</vt:lpstr>
    </vt:vector>
  </TitlesOfParts>
  <Company/>
  <LinksUpToDate>false</LinksUpToDate>
  <CharactersWithSpaces>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2020 Item 7a: Grants</dc:title>
  <dc:creator>DESE</dc:creator>
  <cp:lastModifiedBy>Zou, Dong (EOE)</cp:lastModifiedBy>
  <cp:revision>4</cp:revision>
  <cp:lastPrinted>2011-01-14T19:54:00Z</cp:lastPrinted>
  <dcterms:created xsi:type="dcterms:W3CDTF">2020-09-22T18:13:00Z</dcterms:created>
  <dcterms:modified xsi:type="dcterms:W3CDTF">2020-09-22T19:49:00Z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2020</vt:lpwstr>
  </property>
</Properties>
</file>