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3ACF" w14:textId="77777777" w:rsidR="00A20194" w:rsidRDefault="004E5697">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8240" behindDoc="0" locked="0" layoutInCell="0" allowOverlap="1" wp14:anchorId="5746F32E" wp14:editId="7D4AB71E">
            <wp:simplePos x="0" y="0"/>
            <wp:positionH relativeFrom="column">
              <wp:posOffset>-453463</wp:posOffset>
            </wp:positionH>
            <wp:positionV relativeFrom="page">
              <wp:posOffset>777313</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sidRPr="57384118">
        <w:rPr>
          <w:rFonts w:ascii="Arial" w:hAnsi="Arial"/>
          <w:b/>
          <w:bCs/>
          <w:i/>
          <w:iCs/>
          <w:sz w:val="40"/>
          <w:szCs w:val="40"/>
        </w:rPr>
        <w:t>Massachusetts Department of</w:t>
      </w:r>
    </w:p>
    <w:p w14:paraId="2D7C1442"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C21ED24"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14FF7F80" wp14:editId="2184C372">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04DF9"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C93244C"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3E41D27" w14:textId="77777777" w:rsidR="00A20194" w:rsidRPr="00C974A6" w:rsidRDefault="00A20194">
      <w:pPr>
        <w:ind w:left="720"/>
        <w:rPr>
          <w:rFonts w:ascii="Arial" w:hAnsi="Arial"/>
          <w:i/>
          <w:sz w:val="16"/>
          <w:szCs w:val="16"/>
        </w:rPr>
      </w:pPr>
    </w:p>
    <w:p w14:paraId="613F14B8" w14:textId="77777777" w:rsidR="00A20194" w:rsidRDefault="00A20194">
      <w:pPr>
        <w:ind w:left="720"/>
        <w:rPr>
          <w:rFonts w:ascii="Arial" w:hAnsi="Arial"/>
          <w:i/>
          <w:sz w:val="18"/>
        </w:rPr>
        <w:sectPr w:rsidR="00A20194" w:rsidSect="00C974A6">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864" w:right="1080" w:bottom="1440" w:left="1800" w:header="1440" w:footer="1440" w:gutter="0"/>
          <w:cols w:space="720"/>
          <w:noEndnote/>
        </w:sectPr>
      </w:pPr>
    </w:p>
    <w:p w14:paraId="4C0AAF7C"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D7780AA" w14:textId="77777777">
        <w:tc>
          <w:tcPr>
            <w:tcW w:w="2988" w:type="dxa"/>
          </w:tcPr>
          <w:p w14:paraId="50FAFD5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7D4DB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BE363C6" w14:textId="77777777" w:rsidR="00C974A6" w:rsidRPr="00C974A6" w:rsidRDefault="00C974A6" w:rsidP="00C974A6">
            <w:pPr>
              <w:jc w:val="center"/>
              <w:rPr>
                <w:rFonts w:ascii="Arial" w:hAnsi="Arial"/>
                <w:i/>
                <w:sz w:val="16"/>
                <w:szCs w:val="16"/>
              </w:rPr>
            </w:pPr>
          </w:p>
        </w:tc>
      </w:tr>
    </w:tbl>
    <w:p w14:paraId="1C8FDC84" w14:textId="77777777" w:rsidR="00A20194" w:rsidRDefault="00A20194">
      <w:pPr>
        <w:rPr>
          <w:rFonts w:ascii="Arial" w:hAnsi="Arial"/>
          <w:i/>
          <w:sz w:val="18"/>
        </w:rPr>
      </w:pPr>
    </w:p>
    <w:p w14:paraId="560B770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0E19DBC" w14:textId="77777777" w:rsidR="0059178C" w:rsidRDefault="0059178C" w:rsidP="0059178C">
      <w:pPr>
        <w:pStyle w:val="Heading1"/>
        <w:tabs>
          <w:tab w:val="clear" w:pos="4680"/>
        </w:tabs>
      </w:pPr>
      <w:r>
        <w:t>MEMORANDUM</w:t>
      </w:r>
    </w:p>
    <w:p w14:paraId="3A6D0180" w14:textId="77777777" w:rsidR="0059178C" w:rsidRDefault="0059178C" w:rsidP="0059178C">
      <w:pPr>
        <w:pStyle w:val="Footer"/>
        <w:widowControl w:val="0"/>
        <w:tabs>
          <w:tab w:val="clear" w:pos="4320"/>
          <w:tab w:val="clear" w:pos="8640"/>
        </w:tabs>
        <w:rPr>
          <w:snapToGrid w:val="0"/>
          <w:szCs w:val="20"/>
        </w:rPr>
      </w:pPr>
    </w:p>
    <w:p w14:paraId="02DF5AEE"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3BFBB91E" w14:textId="77777777" w:rsidTr="57384118">
        <w:tc>
          <w:tcPr>
            <w:tcW w:w="1188" w:type="dxa"/>
          </w:tcPr>
          <w:p w14:paraId="4DAFFE41" w14:textId="77777777" w:rsidR="0059178C" w:rsidRDefault="0059178C" w:rsidP="00FE534F">
            <w:pPr>
              <w:rPr>
                <w:b/>
              </w:rPr>
            </w:pPr>
            <w:r>
              <w:rPr>
                <w:b/>
              </w:rPr>
              <w:t>To:</w:t>
            </w:r>
          </w:p>
        </w:tc>
        <w:tc>
          <w:tcPr>
            <w:tcW w:w="8388" w:type="dxa"/>
          </w:tcPr>
          <w:p w14:paraId="73B9DA61" w14:textId="77777777" w:rsidR="0059178C" w:rsidRDefault="0059178C" w:rsidP="00FE534F">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106D7686" w14:textId="77777777" w:rsidTr="57384118">
        <w:tc>
          <w:tcPr>
            <w:tcW w:w="1188" w:type="dxa"/>
          </w:tcPr>
          <w:p w14:paraId="42F993BB" w14:textId="77777777" w:rsidR="0059178C" w:rsidRDefault="0059178C" w:rsidP="00FE534F">
            <w:pPr>
              <w:rPr>
                <w:b/>
              </w:rPr>
            </w:pPr>
            <w:r>
              <w:rPr>
                <w:b/>
              </w:rPr>
              <w:t>From:</w:t>
            </w:r>
            <w:r>
              <w:tab/>
            </w:r>
          </w:p>
        </w:tc>
        <w:tc>
          <w:tcPr>
            <w:tcW w:w="8388" w:type="dxa"/>
          </w:tcPr>
          <w:p w14:paraId="7BA552FC" w14:textId="5B811E6B" w:rsidR="009B47CA" w:rsidRDefault="0059178C" w:rsidP="00FE534F">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042C4B63" w14:textId="77777777" w:rsidTr="57384118">
        <w:tc>
          <w:tcPr>
            <w:tcW w:w="1188" w:type="dxa"/>
          </w:tcPr>
          <w:p w14:paraId="5268B896" w14:textId="77777777" w:rsidR="0059178C" w:rsidRDefault="0059178C" w:rsidP="00FE534F">
            <w:pPr>
              <w:rPr>
                <w:b/>
              </w:rPr>
            </w:pPr>
            <w:r>
              <w:rPr>
                <w:b/>
              </w:rPr>
              <w:t>Date:</w:t>
            </w:r>
            <w:r>
              <w:tab/>
            </w:r>
          </w:p>
        </w:tc>
        <w:tc>
          <w:tcPr>
            <w:tcW w:w="8388" w:type="dxa"/>
          </w:tcPr>
          <w:p w14:paraId="167E3E64" w14:textId="0A6523B8" w:rsidR="0059178C" w:rsidRDefault="00CD2D1F" w:rsidP="00FE534F">
            <w:pPr>
              <w:pStyle w:val="Footer"/>
              <w:widowControl w:val="0"/>
              <w:tabs>
                <w:tab w:val="clear" w:pos="4320"/>
                <w:tab w:val="clear" w:pos="8640"/>
              </w:tabs>
              <w:rPr>
                <w:bCs/>
                <w:snapToGrid w:val="0"/>
                <w:szCs w:val="20"/>
              </w:rPr>
            </w:pPr>
            <w:r>
              <w:rPr>
                <w:bCs/>
                <w:snapToGrid w:val="0"/>
                <w:szCs w:val="20"/>
              </w:rPr>
              <w:t xml:space="preserve">October </w:t>
            </w:r>
            <w:r w:rsidR="00773A21">
              <w:rPr>
                <w:bCs/>
                <w:snapToGrid w:val="0"/>
                <w:szCs w:val="20"/>
              </w:rPr>
              <w:t>9</w:t>
            </w:r>
            <w:r w:rsidR="00847EC8">
              <w:rPr>
                <w:bCs/>
                <w:snapToGrid w:val="0"/>
                <w:szCs w:val="20"/>
              </w:rPr>
              <w:t>,</w:t>
            </w:r>
            <w:r w:rsidR="00895C46">
              <w:rPr>
                <w:bCs/>
                <w:snapToGrid w:val="0"/>
                <w:szCs w:val="20"/>
              </w:rPr>
              <w:t xml:space="preserve"> 2020 </w:t>
            </w:r>
          </w:p>
        </w:tc>
      </w:tr>
      <w:tr w:rsidR="0059178C" w14:paraId="2BB77306" w14:textId="77777777" w:rsidTr="57384118">
        <w:tc>
          <w:tcPr>
            <w:tcW w:w="1188" w:type="dxa"/>
          </w:tcPr>
          <w:p w14:paraId="3254CC43" w14:textId="77777777" w:rsidR="0059178C" w:rsidRDefault="0059178C" w:rsidP="00FE534F">
            <w:pPr>
              <w:rPr>
                <w:b/>
              </w:rPr>
            </w:pPr>
            <w:r>
              <w:rPr>
                <w:b/>
              </w:rPr>
              <w:t>Subject:</w:t>
            </w:r>
          </w:p>
        </w:tc>
        <w:tc>
          <w:tcPr>
            <w:tcW w:w="8388" w:type="dxa"/>
          </w:tcPr>
          <w:p w14:paraId="7A2D0220" w14:textId="07A472C9" w:rsidR="0059178C" w:rsidRPr="007A22FF" w:rsidRDefault="095D9394" w:rsidP="00FE534F">
            <w:pPr>
              <w:pStyle w:val="Footer"/>
              <w:widowControl w:val="0"/>
              <w:tabs>
                <w:tab w:val="clear" w:pos="4320"/>
                <w:tab w:val="clear" w:pos="8640"/>
              </w:tabs>
            </w:pPr>
            <w:r w:rsidRPr="57384118">
              <w:rPr>
                <w:snapToGrid w:val="0"/>
              </w:rPr>
              <w:t>M</w:t>
            </w:r>
            <w:r w:rsidR="00B72DED">
              <w:rPr>
                <w:snapToGrid w:val="0"/>
              </w:rPr>
              <w:t>assachusetts</w:t>
            </w:r>
            <w:r w:rsidRPr="57384118">
              <w:rPr>
                <w:snapToGrid w:val="0"/>
              </w:rPr>
              <w:t xml:space="preserve"> </w:t>
            </w:r>
            <w:r w:rsidR="00364E9E" w:rsidRPr="57384118">
              <w:rPr>
                <w:snapToGrid w:val="0"/>
              </w:rPr>
              <w:t xml:space="preserve">STEM </w:t>
            </w:r>
            <w:r w:rsidR="00E42292">
              <w:t>Week</w:t>
            </w:r>
            <w:r w:rsidR="001C665E" w:rsidRPr="57384118">
              <w:rPr>
                <w:snapToGrid w:val="0"/>
              </w:rPr>
              <w:t>: Uxbridge High School</w:t>
            </w:r>
            <w:r w:rsidR="00B72DED">
              <w:rPr>
                <w:snapToGrid w:val="0"/>
              </w:rPr>
              <w:t xml:space="preserve"> Presentation</w:t>
            </w:r>
          </w:p>
        </w:tc>
      </w:tr>
    </w:tbl>
    <w:p w14:paraId="37C46826"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04DC51C6"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339D5D9" w14:textId="77777777" w:rsidR="0059178C" w:rsidRDefault="0059178C" w:rsidP="0059178C">
      <w:pPr>
        <w:rPr>
          <w:sz w:val="16"/>
        </w:rPr>
      </w:pPr>
    </w:p>
    <w:p w14:paraId="609FC8AE" w14:textId="3CFF4F8B" w:rsidR="001C665E" w:rsidRPr="00E42292" w:rsidRDefault="3B74DFCE" w:rsidP="00364E9E">
      <w:r w:rsidRPr="00331E11">
        <w:rPr>
          <w:color w:val="202020"/>
          <w:shd w:val="clear" w:color="auto" w:fill="FFFFFF"/>
        </w:rPr>
        <w:t xml:space="preserve">The third annual </w:t>
      </w:r>
      <w:r w:rsidR="662029B9" w:rsidRPr="42B1572E">
        <w:rPr>
          <w:color w:val="202020"/>
        </w:rPr>
        <w:t xml:space="preserve">Massachusetts </w:t>
      </w:r>
      <w:hyperlink r:id="rId18" w:history="1">
        <w:r w:rsidRPr="00331E11">
          <w:rPr>
            <w:rStyle w:val="Hyperlink"/>
            <w:shd w:val="clear" w:color="auto" w:fill="FFFFFF"/>
          </w:rPr>
          <w:t>STEM Week</w:t>
        </w:r>
      </w:hyperlink>
      <w:r w:rsidR="00E82F88">
        <w:rPr>
          <w:color w:val="202020"/>
          <w:shd w:val="clear" w:color="auto" w:fill="FFFFFF"/>
        </w:rPr>
        <w:t xml:space="preserve">, </w:t>
      </w:r>
      <w:r w:rsidR="00E82F88" w:rsidRPr="00E82F88">
        <w:rPr>
          <w:color w:val="202020"/>
          <w:shd w:val="clear" w:color="auto" w:fill="FFFFFF"/>
        </w:rPr>
        <w:t>organized by the Executive Office of Education and the STEM Advisory Council in partnership with the state’s 9 Regional STEM Networks</w:t>
      </w:r>
      <w:r w:rsidR="00E82F88">
        <w:rPr>
          <w:color w:val="202020"/>
          <w:shd w:val="clear" w:color="auto" w:fill="FFFFFF"/>
        </w:rPr>
        <w:t>,</w:t>
      </w:r>
      <w:r w:rsidRPr="00331E11">
        <w:rPr>
          <w:color w:val="202020"/>
          <w:shd w:val="clear" w:color="auto" w:fill="FFFFFF"/>
        </w:rPr>
        <w:t xml:space="preserve"> will take place from </w:t>
      </w:r>
      <w:r w:rsidRPr="00331E11">
        <w:rPr>
          <w:rStyle w:val="Strong"/>
          <w:color w:val="202020"/>
          <w:shd w:val="clear" w:color="auto" w:fill="FFFFFF"/>
        </w:rPr>
        <w:t>Monday, October 19 through Friday, October 23</w:t>
      </w:r>
      <w:r w:rsidRPr="00331E11">
        <w:rPr>
          <w:color w:val="202020"/>
          <w:shd w:val="clear" w:color="auto" w:fill="FFFFFF"/>
        </w:rPr>
        <w:t xml:space="preserve"> through a mix of virtual and in-person events, lessons, speaker panels, and design challenges. </w:t>
      </w:r>
      <w:r w:rsidR="005620EB">
        <w:rPr>
          <w:color w:val="202020"/>
          <w:shd w:val="clear" w:color="auto" w:fill="FFFFFF"/>
        </w:rPr>
        <w:t xml:space="preserve">The </w:t>
      </w:r>
      <w:r w:rsidR="00BE4FD3">
        <w:rPr>
          <w:color w:val="202020"/>
          <w:shd w:val="clear" w:color="auto" w:fill="FFFFFF"/>
        </w:rPr>
        <w:t xml:space="preserve">theme “See Yourself in STEM” is </w:t>
      </w:r>
      <w:r w:rsidR="005620EB" w:rsidRPr="005620EB">
        <w:rPr>
          <w:color w:val="202020"/>
          <w:shd w:val="clear" w:color="auto" w:fill="FFFFFF"/>
        </w:rPr>
        <w:t>to boost the interest, awareness</w:t>
      </w:r>
      <w:r w:rsidR="00B47CC1">
        <w:rPr>
          <w:color w:val="202020"/>
          <w:shd w:val="clear" w:color="auto" w:fill="FFFFFF"/>
        </w:rPr>
        <w:t>,</w:t>
      </w:r>
      <w:r w:rsidR="005620EB" w:rsidRPr="005620EB">
        <w:rPr>
          <w:color w:val="202020"/>
          <w:shd w:val="clear" w:color="auto" w:fill="FFFFFF"/>
        </w:rPr>
        <w:t xml:space="preserve"> and ability for all learners to envision themselves in STEM education and employment opportunities, and compliment the formal instruction happening in the Commonwealth beyond STEM week. </w:t>
      </w:r>
      <w:r w:rsidR="14863480" w:rsidRPr="00331E11">
        <w:rPr>
          <w:color w:val="202020"/>
          <w:shd w:val="clear" w:color="auto" w:fill="FFFFFF"/>
        </w:rPr>
        <w:t>T</w:t>
      </w:r>
      <w:r w:rsidRPr="00331E11">
        <w:rPr>
          <w:color w:val="202020"/>
          <w:shd w:val="clear" w:color="auto" w:fill="FFFFFF"/>
        </w:rPr>
        <w:t xml:space="preserve">eachers and employers </w:t>
      </w:r>
      <w:r w:rsidR="14863480" w:rsidRPr="00331E11">
        <w:rPr>
          <w:color w:val="202020"/>
          <w:shd w:val="clear" w:color="auto" w:fill="FFFFFF"/>
        </w:rPr>
        <w:t xml:space="preserve">are encouraged </w:t>
      </w:r>
      <w:r w:rsidRPr="00331E11">
        <w:rPr>
          <w:color w:val="202020"/>
          <w:shd w:val="clear" w:color="auto" w:fill="FFFFFF"/>
        </w:rPr>
        <w:t>to develop new and creative ways to host STEM Week events to highlight opportunities that exist in science, technology, engineering</w:t>
      </w:r>
      <w:r w:rsidR="00F840DF">
        <w:rPr>
          <w:color w:val="202020"/>
          <w:shd w:val="clear" w:color="auto" w:fill="FFFFFF"/>
        </w:rPr>
        <w:t>,</w:t>
      </w:r>
      <w:r w:rsidRPr="00331E11">
        <w:rPr>
          <w:color w:val="202020"/>
          <w:shd w:val="clear" w:color="auto" w:fill="FFFFFF"/>
        </w:rPr>
        <w:t xml:space="preserve"> and math.</w:t>
      </w:r>
    </w:p>
    <w:p w14:paraId="1C72D9F7" w14:textId="77777777" w:rsidR="00EA276B" w:rsidRDefault="00EA276B" w:rsidP="00364E9E"/>
    <w:p w14:paraId="221FCB6C" w14:textId="77777777" w:rsidR="003B7855" w:rsidRDefault="003B7855" w:rsidP="003B7855">
      <w:r>
        <w:t>At our meeting on October 20, Michael Rubin, principal of Uxbridge High School and the 2020 Massachusetts High School Principal of the Year, will provide an overview of STEM programming at Uxbridge High School and the events underway to celebrate STEM Week.</w:t>
      </w:r>
    </w:p>
    <w:p w14:paraId="008FA7AA" w14:textId="77777777" w:rsidR="003B7855" w:rsidRDefault="003B7855" w:rsidP="00364E9E"/>
    <w:p w14:paraId="2084CC7B" w14:textId="61BA6EED" w:rsidR="009F44A1" w:rsidRDefault="00771F73" w:rsidP="00771F73">
      <w:r>
        <w:t xml:space="preserve">Among his many </w:t>
      </w:r>
      <w:r w:rsidR="00722C7C">
        <w:t xml:space="preserve">statewide </w:t>
      </w:r>
      <w:r>
        <w:t xml:space="preserve">activities, </w:t>
      </w:r>
      <w:r w:rsidR="004C6D87">
        <w:t>Mr. Rubin</w:t>
      </w:r>
      <w:r w:rsidR="00364E9E" w:rsidDel="004C6D87">
        <w:t xml:space="preserve"> </w:t>
      </w:r>
      <w:r w:rsidR="00364E9E">
        <w:t>serves on the Department of Elementary and Secondary Education’s Principal Advisor</w:t>
      </w:r>
      <w:r w:rsidR="00F15AAA">
        <w:t>y</w:t>
      </w:r>
      <w:r w:rsidR="00364E9E">
        <w:t xml:space="preserve"> Cabinet as well as on the Educational Policies and Teaching and Learning Committees </w:t>
      </w:r>
      <w:r w:rsidR="00B4058B">
        <w:t xml:space="preserve">of </w:t>
      </w:r>
      <w:r w:rsidR="00364E9E">
        <w:t>the Massachusetts School Administrators Association</w:t>
      </w:r>
      <w:r w:rsidR="00EA276B">
        <w:t>.</w:t>
      </w:r>
      <w:r w:rsidR="00364E9E">
        <w:t xml:space="preserve"> </w:t>
      </w:r>
      <w:r w:rsidR="00803400">
        <w:t>He</w:t>
      </w:r>
      <w:r w:rsidR="00AE77F6" w:rsidDel="00803400">
        <w:t xml:space="preserve"> </w:t>
      </w:r>
      <w:r w:rsidR="00DB0DEE">
        <w:t xml:space="preserve">has also been one of the educator ambassadors for the </w:t>
      </w:r>
      <w:proofErr w:type="spellStart"/>
      <w:r w:rsidR="00DB0DEE">
        <w:t>MassSTEMHub</w:t>
      </w:r>
      <w:proofErr w:type="spellEnd"/>
      <w:r w:rsidR="00DB0DEE">
        <w:t xml:space="preserve">, whose primary charge is developing additional programs in inquiry-based science in Massachusetts. </w:t>
      </w:r>
    </w:p>
    <w:p w14:paraId="5C2332FF" w14:textId="77777777" w:rsidR="009F44A1" w:rsidRDefault="009F44A1" w:rsidP="00364E9E"/>
    <w:p w14:paraId="37D54E89" w14:textId="27E826C0" w:rsidR="00773A21" w:rsidRPr="000F7460" w:rsidRDefault="00767B10" w:rsidP="000F7460">
      <w:r>
        <w:t>Uxbridge High S</w:t>
      </w:r>
      <w:r w:rsidR="00364E9E">
        <w:t>chool has been awarded multiple Skills Capital grants to support STEM instructional technology and equipment</w:t>
      </w:r>
      <w:r w:rsidR="009405C5">
        <w:t xml:space="preserve"> and t</w:t>
      </w:r>
      <w:r w:rsidR="00C40610">
        <w:t>he De</w:t>
      </w:r>
      <w:r w:rsidR="00220909">
        <w:t>partment</w:t>
      </w:r>
      <w:r w:rsidR="00C40610">
        <w:t xml:space="preserve"> </w:t>
      </w:r>
      <w:r w:rsidR="00C40610" w:rsidDel="00816560">
        <w:t xml:space="preserve">has </w:t>
      </w:r>
      <w:r w:rsidR="00C40610">
        <w:t xml:space="preserve">designated </w:t>
      </w:r>
      <w:r w:rsidR="00F87634">
        <w:t>the h</w:t>
      </w:r>
      <w:r w:rsidR="00C40610">
        <w:t xml:space="preserve">igh </w:t>
      </w:r>
      <w:r w:rsidR="00F87634">
        <w:t>s</w:t>
      </w:r>
      <w:r w:rsidR="00C40610">
        <w:t>chool</w:t>
      </w:r>
      <w:r w:rsidR="000F7F71">
        <w:t xml:space="preserve"> </w:t>
      </w:r>
      <w:r w:rsidR="00C40610">
        <w:t>for three Innovation Pathways</w:t>
      </w:r>
      <w:r w:rsidR="009405C5">
        <w:t>. I look forward to</w:t>
      </w:r>
      <w:r w:rsidR="00172599">
        <w:t xml:space="preserve"> welcoming the Uxbridge Public School</w:t>
      </w:r>
      <w:r w:rsidR="00850786">
        <w:t>s</w:t>
      </w:r>
      <w:r w:rsidR="00172599">
        <w:t xml:space="preserve"> to our meeting on October 20. </w:t>
      </w:r>
      <w:r w:rsidR="00C40610">
        <w:t xml:space="preserve"> </w:t>
      </w:r>
    </w:p>
    <w:sectPr w:rsidR="00773A21" w:rsidRPr="000F7460"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7B610" w14:textId="77777777" w:rsidR="00C1433B" w:rsidRDefault="00C1433B" w:rsidP="00213BF8">
      <w:r>
        <w:separator/>
      </w:r>
    </w:p>
  </w:endnote>
  <w:endnote w:type="continuationSeparator" w:id="0">
    <w:p w14:paraId="4F80F550" w14:textId="77777777" w:rsidR="00C1433B" w:rsidRDefault="00C1433B" w:rsidP="00213BF8">
      <w:r>
        <w:continuationSeparator/>
      </w:r>
    </w:p>
  </w:endnote>
  <w:endnote w:type="continuationNotice" w:id="1">
    <w:p w14:paraId="0F17AAB9" w14:textId="77777777" w:rsidR="00C1433B" w:rsidRDefault="00C14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41B6" w14:textId="77777777" w:rsidR="00213BF8" w:rsidRDefault="00213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16BF5" w14:textId="77777777" w:rsidR="00213BF8" w:rsidRDefault="00213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170BE" w14:textId="77777777" w:rsidR="00213BF8" w:rsidRDefault="00213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6666E" w14:textId="77777777" w:rsidR="00C1433B" w:rsidRDefault="00C1433B" w:rsidP="00213BF8">
      <w:r>
        <w:separator/>
      </w:r>
    </w:p>
  </w:footnote>
  <w:footnote w:type="continuationSeparator" w:id="0">
    <w:p w14:paraId="25AF02E3" w14:textId="77777777" w:rsidR="00C1433B" w:rsidRDefault="00C1433B" w:rsidP="00213BF8">
      <w:r>
        <w:continuationSeparator/>
      </w:r>
    </w:p>
  </w:footnote>
  <w:footnote w:type="continuationNotice" w:id="1">
    <w:p w14:paraId="3577C23B" w14:textId="77777777" w:rsidR="00C1433B" w:rsidRDefault="00C143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3B70" w14:textId="77777777" w:rsidR="00213BF8" w:rsidRDefault="00213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18145" w14:textId="5DA686FA" w:rsidR="00213BF8" w:rsidRDefault="00213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7EFE4" w14:textId="77777777" w:rsidR="00213BF8" w:rsidRDefault="00213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47E8D"/>
    <w:multiLevelType w:val="multilevel"/>
    <w:tmpl w:val="86F4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950F4"/>
    <w:multiLevelType w:val="multilevel"/>
    <w:tmpl w:val="D926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D4"/>
    <w:rsid w:val="00020A2E"/>
    <w:rsid w:val="00020B88"/>
    <w:rsid w:val="000241A7"/>
    <w:rsid w:val="00025507"/>
    <w:rsid w:val="00027255"/>
    <w:rsid w:val="00033AD0"/>
    <w:rsid w:val="00040AA9"/>
    <w:rsid w:val="00041CA1"/>
    <w:rsid w:val="00043E73"/>
    <w:rsid w:val="00047D7C"/>
    <w:rsid w:val="000709BC"/>
    <w:rsid w:val="000739D1"/>
    <w:rsid w:val="000761BB"/>
    <w:rsid w:val="00082417"/>
    <w:rsid w:val="00092135"/>
    <w:rsid w:val="00092DE4"/>
    <w:rsid w:val="000948E4"/>
    <w:rsid w:val="00097C1D"/>
    <w:rsid w:val="000A1EE7"/>
    <w:rsid w:val="000B2D5D"/>
    <w:rsid w:val="000B3A32"/>
    <w:rsid w:val="000C2492"/>
    <w:rsid w:val="000D0010"/>
    <w:rsid w:val="000D18EA"/>
    <w:rsid w:val="000E0994"/>
    <w:rsid w:val="000F2A68"/>
    <w:rsid w:val="000F4A47"/>
    <w:rsid w:val="000F7460"/>
    <w:rsid w:val="000F7F71"/>
    <w:rsid w:val="001012AE"/>
    <w:rsid w:val="00102168"/>
    <w:rsid w:val="001070FD"/>
    <w:rsid w:val="00107CBE"/>
    <w:rsid w:val="00115BD5"/>
    <w:rsid w:val="001162BD"/>
    <w:rsid w:val="00124883"/>
    <w:rsid w:val="00126C9E"/>
    <w:rsid w:val="00140271"/>
    <w:rsid w:val="00155004"/>
    <w:rsid w:val="00156D67"/>
    <w:rsid w:val="00165A95"/>
    <w:rsid w:val="00172599"/>
    <w:rsid w:val="00181E40"/>
    <w:rsid w:val="00182D87"/>
    <w:rsid w:val="00186A57"/>
    <w:rsid w:val="00187900"/>
    <w:rsid w:val="001A0D8A"/>
    <w:rsid w:val="001A56F4"/>
    <w:rsid w:val="001A5EF7"/>
    <w:rsid w:val="001B104B"/>
    <w:rsid w:val="001B3E75"/>
    <w:rsid w:val="001C4C36"/>
    <w:rsid w:val="001C65EA"/>
    <w:rsid w:val="001C665E"/>
    <w:rsid w:val="001E10D6"/>
    <w:rsid w:val="001E783F"/>
    <w:rsid w:val="001F0EB6"/>
    <w:rsid w:val="00201172"/>
    <w:rsid w:val="00213BF8"/>
    <w:rsid w:val="00220909"/>
    <w:rsid w:val="00220CC7"/>
    <w:rsid w:val="0023359A"/>
    <w:rsid w:val="002364B8"/>
    <w:rsid w:val="0024351A"/>
    <w:rsid w:val="00260EB6"/>
    <w:rsid w:val="002666F3"/>
    <w:rsid w:val="0026763B"/>
    <w:rsid w:val="00273820"/>
    <w:rsid w:val="002A3E22"/>
    <w:rsid w:val="002A6585"/>
    <w:rsid w:val="002B4B10"/>
    <w:rsid w:val="002C0CF9"/>
    <w:rsid w:val="002F250A"/>
    <w:rsid w:val="002F5424"/>
    <w:rsid w:val="003030DE"/>
    <w:rsid w:val="003166A7"/>
    <w:rsid w:val="00331E11"/>
    <w:rsid w:val="00332127"/>
    <w:rsid w:val="00344A26"/>
    <w:rsid w:val="0035262E"/>
    <w:rsid w:val="00356C5E"/>
    <w:rsid w:val="003605B0"/>
    <w:rsid w:val="00364428"/>
    <w:rsid w:val="00364E9E"/>
    <w:rsid w:val="00377CDF"/>
    <w:rsid w:val="00387A44"/>
    <w:rsid w:val="00391787"/>
    <w:rsid w:val="003953C8"/>
    <w:rsid w:val="003A2325"/>
    <w:rsid w:val="003A25B2"/>
    <w:rsid w:val="003A6CF4"/>
    <w:rsid w:val="003B6D49"/>
    <w:rsid w:val="003B7855"/>
    <w:rsid w:val="003F262A"/>
    <w:rsid w:val="00405587"/>
    <w:rsid w:val="0040652F"/>
    <w:rsid w:val="0041210C"/>
    <w:rsid w:val="00436239"/>
    <w:rsid w:val="004363A2"/>
    <w:rsid w:val="00455AF6"/>
    <w:rsid w:val="00475FF3"/>
    <w:rsid w:val="00485AF0"/>
    <w:rsid w:val="004A4E3C"/>
    <w:rsid w:val="004A5486"/>
    <w:rsid w:val="004A7B5E"/>
    <w:rsid w:val="004C6D87"/>
    <w:rsid w:val="004D7325"/>
    <w:rsid w:val="004E5697"/>
    <w:rsid w:val="004E6EB0"/>
    <w:rsid w:val="004F2E62"/>
    <w:rsid w:val="004F4670"/>
    <w:rsid w:val="00504594"/>
    <w:rsid w:val="00514CCF"/>
    <w:rsid w:val="005200DF"/>
    <w:rsid w:val="00525915"/>
    <w:rsid w:val="005430E2"/>
    <w:rsid w:val="00550F88"/>
    <w:rsid w:val="005574CC"/>
    <w:rsid w:val="005620EB"/>
    <w:rsid w:val="00571666"/>
    <w:rsid w:val="005761D4"/>
    <w:rsid w:val="00591622"/>
    <w:rsid w:val="0059178C"/>
    <w:rsid w:val="005A2886"/>
    <w:rsid w:val="005A493F"/>
    <w:rsid w:val="005A6423"/>
    <w:rsid w:val="005B0882"/>
    <w:rsid w:val="005B5BD4"/>
    <w:rsid w:val="005C1013"/>
    <w:rsid w:val="005C2F1B"/>
    <w:rsid w:val="005C3E34"/>
    <w:rsid w:val="005C5978"/>
    <w:rsid w:val="005E2718"/>
    <w:rsid w:val="005E3470"/>
    <w:rsid w:val="005E3535"/>
    <w:rsid w:val="00600987"/>
    <w:rsid w:val="00603008"/>
    <w:rsid w:val="00606F7D"/>
    <w:rsid w:val="0061097D"/>
    <w:rsid w:val="00610E76"/>
    <w:rsid w:val="00615F1F"/>
    <w:rsid w:val="00620845"/>
    <w:rsid w:val="00626ABE"/>
    <w:rsid w:val="00635070"/>
    <w:rsid w:val="006514AF"/>
    <w:rsid w:val="00656B74"/>
    <w:rsid w:val="0066058F"/>
    <w:rsid w:val="00664BD6"/>
    <w:rsid w:val="00672087"/>
    <w:rsid w:val="006A6D8C"/>
    <w:rsid w:val="006C02CF"/>
    <w:rsid w:val="006C66B4"/>
    <w:rsid w:val="006D606A"/>
    <w:rsid w:val="006E5F70"/>
    <w:rsid w:val="006E7E52"/>
    <w:rsid w:val="006F72CA"/>
    <w:rsid w:val="00705D38"/>
    <w:rsid w:val="007202CE"/>
    <w:rsid w:val="00722C7C"/>
    <w:rsid w:val="00723D03"/>
    <w:rsid w:val="00734469"/>
    <w:rsid w:val="00734575"/>
    <w:rsid w:val="00734FEC"/>
    <w:rsid w:val="00737FC8"/>
    <w:rsid w:val="007435AE"/>
    <w:rsid w:val="00750760"/>
    <w:rsid w:val="00761FD8"/>
    <w:rsid w:val="00767B10"/>
    <w:rsid w:val="00771F73"/>
    <w:rsid w:val="007732FB"/>
    <w:rsid w:val="00773A21"/>
    <w:rsid w:val="007748EE"/>
    <w:rsid w:val="007823B6"/>
    <w:rsid w:val="007A20F3"/>
    <w:rsid w:val="007B7726"/>
    <w:rsid w:val="007C6C7F"/>
    <w:rsid w:val="00803400"/>
    <w:rsid w:val="008131D3"/>
    <w:rsid w:val="00816560"/>
    <w:rsid w:val="00847EC8"/>
    <w:rsid w:val="00850786"/>
    <w:rsid w:val="00876C7C"/>
    <w:rsid w:val="008872F4"/>
    <w:rsid w:val="00892638"/>
    <w:rsid w:val="00895C46"/>
    <w:rsid w:val="008A1FE3"/>
    <w:rsid w:val="008A5912"/>
    <w:rsid w:val="008A6402"/>
    <w:rsid w:val="008B62A7"/>
    <w:rsid w:val="008C238A"/>
    <w:rsid w:val="008D0C1D"/>
    <w:rsid w:val="008D14BE"/>
    <w:rsid w:val="008D40F3"/>
    <w:rsid w:val="008D5DA4"/>
    <w:rsid w:val="008E46DE"/>
    <w:rsid w:val="008E61C6"/>
    <w:rsid w:val="008E77F0"/>
    <w:rsid w:val="008F6219"/>
    <w:rsid w:val="00904CFE"/>
    <w:rsid w:val="009405C5"/>
    <w:rsid w:val="00947098"/>
    <w:rsid w:val="0095062C"/>
    <w:rsid w:val="009560D9"/>
    <w:rsid w:val="009807D8"/>
    <w:rsid w:val="009A5256"/>
    <w:rsid w:val="009B47CA"/>
    <w:rsid w:val="009D3783"/>
    <w:rsid w:val="009F44A1"/>
    <w:rsid w:val="00A025A3"/>
    <w:rsid w:val="00A06363"/>
    <w:rsid w:val="00A1209D"/>
    <w:rsid w:val="00A20194"/>
    <w:rsid w:val="00A2692C"/>
    <w:rsid w:val="00A32C73"/>
    <w:rsid w:val="00A340B8"/>
    <w:rsid w:val="00A65BBC"/>
    <w:rsid w:val="00A70FE3"/>
    <w:rsid w:val="00A74330"/>
    <w:rsid w:val="00A7681B"/>
    <w:rsid w:val="00A77A82"/>
    <w:rsid w:val="00A90DB3"/>
    <w:rsid w:val="00A92AAA"/>
    <w:rsid w:val="00AA754C"/>
    <w:rsid w:val="00AB2F67"/>
    <w:rsid w:val="00AD747F"/>
    <w:rsid w:val="00AE0C92"/>
    <w:rsid w:val="00AE77F6"/>
    <w:rsid w:val="00B07913"/>
    <w:rsid w:val="00B15E7C"/>
    <w:rsid w:val="00B16650"/>
    <w:rsid w:val="00B213C6"/>
    <w:rsid w:val="00B26A15"/>
    <w:rsid w:val="00B3436D"/>
    <w:rsid w:val="00B34968"/>
    <w:rsid w:val="00B4058B"/>
    <w:rsid w:val="00B47CC1"/>
    <w:rsid w:val="00B54AEE"/>
    <w:rsid w:val="00B55BFE"/>
    <w:rsid w:val="00B57DF5"/>
    <w:rsid w:val="00B611E9"/>
    <w:rsid w:val="00B648E6"/>
    <w:rsid w:val="00B72DED"/>
    <w:rsid w:val="00B742CE"/>
    <w:rsid w:val="00B90188"/>
    <w:rsid w:val="00B90A0C"/>
    <w:rsid w:val="00BA021A"/>
    <w:rsid w:val="00BD29C5"/>
    <w:rsid w:val="00BE4FD3"/>
    <w:rsid w:val="00BF0E7B"/>
    <w:rsid w:val="00BF6713"/>
    <w:rsid w:val="00C0676E"/>
    <w:rsid w:val="00C1433B"/>
    <w:rsid w:val="00C340DA"/>
    <w:rsid w:val="00C40610"/>
    <w:rsid w:val="00C57270"/>
    <w:rsid w:val="00C65FFD"/>
    <w:rsid w:val="00C736A5"/>
    <w:rsid w:val="00C81AB9"/>
    <w:rsid w:val="00C82F5B"/>
    <w:rsid w:val="00C83338"/>
    <w:rsid w:val="00C974A6"/>
    <w:rsid w:val="00CA3E85"/>
    <w:rsid w:val="00CB0512"/>
    <w:rsid w:val="00CB4F27"/>
    <w:rsid w:val="00CD2D1F"/>
    <w:rsid w:val="00CD4B82"/>
    <w:rsid w:val="00CE2B34"/>
    <w:rsid w:val="00D076C1"/>
    <w:rsid w:val="00D1028D"/>
    <w:rsid w:val="00D1782C"/>
    <w:rsid w:val="00D42AD6"/>
    <w:rsid w:val="00D43F07"/>
    <w:rsid w:val="00D456B8"/>
    <w:rsid w:val="00D62D7D"/>
    <w:rsid w:val="00D73B50"/>
    <w:rsid w:val="00D8011C"/>
    <w:rsid w:val="00D8135F"/>
    <w:rsid w:val="00D95AAE"/>
    <w:rsid w:val="00DB0DEE"/>
    <w:rsid w:val="00DB1BD9"/>
    <w:rsid w:val="00DB7FC7"/>
    <w:rsid w:val="00DC5098"/>
    <w:rsid w:val="00DD6AB3"/>
    <w:rsid w:val="00DF1ACE"/>
    <w:rsid w:val="00DF295F"/>
    <w:rsid w:val="00DF430F"/>
    <w:rsid w:val="00DF756D"/>
    <w:rsid w:val="00E25950"/>
    <w:rsid w:val="00E42292"/>
    <w:rsid w:val="00E56BF3"/>
    <w:rsid w:val="00E67E81"/>
    <w:rsid w:val="00E77FAD"/>
    <w:rsid w:val="00E82F88"/>
    <w:rsid w:val="00E92AC5"/>
    <w:rsid w:val="00E944A1"/>
    <w:rsid w:val="00EA276B"/>
    <w:rsid w:val="00EC1F9A"/>
    <w:rsid w:val="00EC243E"/>
    <w:rsid w:val="00ED55C7"/>
    <w:rsid w:val="00EE0A55"/>
    <w:rsid w:val="00EE1D6F"/>
    <w:rsid w:val="00F03A67"/>
    <w:rsid w:val="00F045BB"/>
    <w:rsid w:val="00F15AAA"/>
    <w:rsid w:val="00F15E41"/>
    <w:rsid w:val="00F215DD"/>
    <w:rsid w:val="00F22CE9"/>
    <w:rsid w:val="00F25840"/>
    <w:rsid w:val="00F31CD6"/>
    <w:rsid w:val="00F320C0"/>
    <w:rsid w:val="00F32839"/>
    <w:rsid w:val="00F40FF1"/>
    <w:rsid w:val="00F45504"/>
    <w:rsid w:val="00F512A4"/>
    <w:rsid w:val="00F628FC"/>
    <w:rsid w:val="00F62E67"/>
    <w:rsid w:val="00F65FFF"/>
    <w:rsid w:val="00F76E32"/>
    <w:rsid w:val="00F772AE"/>
    <w:rsid w:val="00F840DF"/>
    <w:rsid w:val="00F86B9F"/>
    <w:rsid w:val="00F87634"/>
    <w:rsid w:val="00F878C5"/>
    <w:rsid w:val="00FA1152"/>
    <w:rsid w:val="00FB637B"/>
    <w:rsid w:val="00FC6AA8"/>
    <w:rsid w:val="00FE0126"/>
    <w:rsid w:val="00FE2E72"/>
    <w:rsid w:val="00FE534F"/>
    <w:rsid w:val="00FF03E2"/>
    <w:rsid w:val="00FF5F30"/>
    <w:rsid w:val="00FF7A88"/>
    <w:rsid w:val="095D9394"/>
    <w:rsid w:val="14863480"/>
    <w:rsid w:val="16434862"/>
    <w:rsid w:val="1D721D40"/>
    <w:rsid w:val="2624E677"/>
    <w:rsid w:val="3926F098"/>
    <w:rsid w:val="39323CA7"/>
    <w:rsid w:val="3B74DFCE"/>
    <w:rsid w:val="42B1572E"/>
    <w:rsid w:val="4404A108"/>
    <w:rsid w:val="57384118"/>
    <w:rsid w:val="62A84A15"/>
    <w:rsid w:val="662029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D2C5B"/>
  <w15:docId w15:val="{89AF4064-B0BB-460C-BAC8-3D2811ED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Header">
    <w:name w:val="header"/>
    <w:basedOn w:val="Normal"/>
    <w:link w:val="HeaderChar"/>
    <w:unhideWhenUsed/>
    <w:rsid w:val="00213BF8"/>
    <w:pPr>
      <w:tabs>
        <w:tab w:val="center" w:pos="4680"/>
        <w:tab w:val="right" w:pos="9360"/>
      </w:tabs>
    </w:pPr>
  </w:style>
  <w:style w:type="character" w:customStyle="1" w:styleId="HeaderChar">
    <w:name w:val="Header Char"/>
    <w:basedOn w:val="DefaultParagraphFont"/>
    <w:link w:val="Header"/>
    <w:rsid w:val="00213BF8"/>
    <w:rPr>
      <w:snapToGrid w:val="0"/>
      <w:sz w:val="24"/>
    </w:rPr>
  </w:style>
  <w:style w:type="character" w:styleId="Hyperlink">
    <w:name w:val="Hyperlink"/>
    <w:basedOn w:val="DefaultParagraphFont"/>
    <w:uiPriority w:val="99"/>
    <w:unhideWhenUsed/>
    <w:rsid w:val="00F15E41"/>
    <w:rPr>
      <w:color w:val="0000FF" w:themeColor="hyperlink"/>
      <w:u w:val="single"/>
    </w:rPr>
  </w:style>
  <w:style w:type="paragraph" w:styleId="NoSpacing">
    <w:name w:val="No Spacing"/>
    <w:uiPriority w:val="1"/>
    <w:qFormat/>
    <w:rsid w:val="00F15E4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B0512"/>
    <w:rPr>
      <w:color w:val="605E5C"/>
      <w:shd w:val="clear" w:color="auto" w:fill="E1DFDD"/>
    </w:rPr>
  </w:style>
  <w:style w:type="paragraph" w:styleId="ListParagraph">
    <w:name w:val="List Paragraph"/>
    <w:basedOn w:val="Normal"/>
    <w:link w:val="ListParagraphChar"/>
    <w:uiPriority w:val="99"/>
    <w:qFormat/>
    <w:rsid w:val="00D95AAE"/>
    <w:pPr>
      <w:widowControl/>
      <w:ind w:left="720"/>
    </w:pPr>
    <w:rPr>
      <w:rFonts w:eastAsiaTheme="minorHAnsi"/>
      <w:snapToGrid/>
      <w:szCs w:val="24"/>
    </w:rPr>
  </w:style>
  <w:style w:type="character" w:customStyle="1" w:styleId="ListParagraphChar">
    <w:name w:val="List Paragraph Char"/>
    <w:basedOn w:val="DefaultParagraphFont"/>
    <w:link w:val="ListParagraph"/>
    <w:uiPriority w:val="99"/>
    <w:locked/>
    <w:rsid w:val="00D95AAE"/>
    <w:rPr>
      <w:rFonts w:eastAsiaTheme="minorHAnsi"/>
      <w:sz w:val="24"/>
      <w:szCs w:val="24"/>
    </w:rPr>
  </w:style>
  <w:style w:type="character" w:styleId="CommentReference">
    <w:name w:val="annotation reference"/>
    <w:basedOn w:val="DefaultParagraphFont"/>
    <w:semiHidden/>
    <w:unhideWhenUsed/>
    <w:rsid w:val="00CD2D1F"/>
    <w:rPr>
      <w:sz w:val="16"/>
      <w:szCs w:val="16"/>
    </w:rPr>
  </w:style>
  <w:style w:type="paragraph" w:styleId="CommentText">
    <w:name w:val="annotation text"/>
    <w:basedOn w:val="Normal"/>
    <w:link w:val="CommentTextChar"/>
    <w:semiHidden/>
    <w:unhideWhenUsed/>
    <w:rsid w:val="00CD2D1F"/>
    <w:rPr>
      <w:sz w:val="20"/>
    </w:rPr>
  </w:style>
  <w:style w:type="character" w:customStyle="1" w:styleId="CommentTextChar">
    <w:name w:val="Comment Text Char"/>
    <w:basedOn w:val="DefaultParagraphFont"/>
    <w:link w:val="CommentText"/>
    <w:semiHidden/>
    <w:rsid w:val="00CD2D1F"/>
    <w:rPr>
      <w:snapToGrid w:val="0"/>
    </w:rPr>
  </w:style>
  <w:style w:type="paragraph" w:styleId="CommentSubject">
    <w:name w:val="annotation subject"/>
    <w:basedOn w:val="CommentText"/>
    <w:next w:val="CommentText"/>
    <w:link w:val="CommentSubjectChar"/>
    <w:semiHidden/>
    <w:unhideWhenUsed/>
    <w:rsid w:val="00CD2D1F"/>
    <w:rPr>
      <w:b/>
      <w:bCs/>
    </w:rPr>
  </w:style>
  <w:style w:type="character" w:customStyle="1" w:styleId="CommentSubjectChar">
    <w:name w:val="Comment Subject Char"/>
    <w:basedOn w:val="CommentTextChar"/>
    <w:link w:val="CommentSubject"/>
    <w:semiHidden/>
    <w:rsid w:val="00CD2D1F"/>
    <w:rPr>
      <w:b/>
      <w:bCs/>
      <w:snapToGrid w:val="0"/>
    </w:rPr>
  </w:style>
  <w:style w:type="paragraph" w:styleId="NormalWeb">
    <w:name w:val="Normal (Web)"/>
    <w:basedOn w:val="Normal"/>
    <w:uiPriority w:val="99"/>
    <w:unhideWhenUsed/>
    <w:rsid w:val="008A6402"/>
    <w:pPr>
      <w:widowControl/>
      <w:spacing w:before="100" w:beforeAutospacing="1" w:after="100" w:afterAutospacing="1"/>
    </w:pPr>
    <w:rPr>
      <w:snapToGrid/>
      <w:szCs w:val="24"/>
    </w:rPr>
  </w:style>
  <w:style w:type="paragraph" w:customStyle="1" w:styleId="Default">
    <w:name w:val="Default"/>
    <w:rsid w:val="00405587"/>
    <w:pPr>
      <w:autoSpaceDE w:val="0"/>
      <w:autoSpaceDN w:val="0"/>
      <w:adjustRightInd w:val="0"/>
    </w:pPr>
    <w:rPr>
      <w:color w:val="000000"/>
      <w:sz w:val="24"/>
      <w:szCs w:val="24"/>
    </w:rPr>
  </w:style>
  <w:style w:type="character" w:styleId="Strong">
    <w:name w:val="Strong"/>
    <w:basedOn w:val="DefaultParagraphFont"/>
    <w:uiPriority w:val="22"/>
    <w:qFormat/>
    <w:rsid w:val="004D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5497">
      <w:bodyDiv w:val="1"/>
      <w:marLeft w:val="0"/>
      <w:marRight w:val="0"/>
      <w:marTop w:val="0"/>
      <w:marBottom w:val="0"/>
      <w:divBdr>
        <w:top w:val="none" w:sz="0" w:space="0" w:color="auto"/>
        <w:left w:val="none" w:sz="0" w:space="0" w:color="auto"/>
        <w:bottom w:val="none" w:sz="0" w:space="0" w:color="auto"/>
        <w:right w:val="none" w:sz="0" w:space="0" w:color="auto"/>
      </w:divBdr>
      <w:divsChild>
        <w:div w:id="664017845">
          <w:marLeft w:val="0"/>
          <w:marRight w:val="0"/>
          <w:marTop w:val="0"/>
          <w:marBottom w:val="0"/>
          <w:divBdr>
            <w:top w:val="none" w:sz="0" w:space="0" w:color="auto"/>
            <w:left w:val="none" w:sz="0" w:space="0" w:color="auto"/>
            <w:bottom w:val="none" w:sz="0" w:space="0" w:color="auto"/>
            <w:right w:val="none" w:sz="0" w:space="0" w:color="auto"/>
          </w:divBdr>
        </w:div>
        <w:div w:id="1205143327">
          <w:marLeft w:val="0"/>
          <w:marRight w:val="0"/>
          <w:marTop w:val="0"/>
          <w:marBottom w:val="0"/>
          <w:divBdr>
            <w:top w:val="none" w:sz="0" w:space="0" w:color="auto"/>
            <w:left w:val="none" w:sz="0" w:space="0" w:color="auto"/>
            <w:bottom w:val="none" w:sz="0" w:space="0" w:color="auto"/>
            <w:right w:val="none" w:sz="0" w:space="0" w:color="auto"/>
          </w:divBdr>
        </w:div>
        <w:div w:id="1334530185">
          <w:marLeft w:val="0"/>
          <w:marRight w:val="0"/>
          <w:marTop w:val="0"/>
          <w:marBottom w:val="0"/>
          <w:divBdr>
            <w:top w:val="none" w:sz="0" w:space="0" w:color="auto"/>
            <w:left w:val="none" w:sz="0" w:space="0" w:color="auto"/>
            <w:bottom w:val="none" w:sz="0" w:space="0" w:color="auto"/>
            <w:right w:val="none" w:sz="0" w:space="0" w:color="auto"/>
          </w:divBdr>
          <w:divsChild>
            <w:div w:id="1813131690">
              <w:marLeft w:val="0"/>
              <w:marRight w:val="0"/>
              <w:marTop w:val="0"/>
              <w:marBottom w:val="0"/>
              <w:divBdr>
                <w:top w:val="none" w:sz="0" w:space="0" w:color="auto"/>
                <w:left w:val="none" w:sz="0" w:space="0" w:color="auto"/>
                <w:bottom w:val="none" w:sz="0" w:space="0" w:color="auto"/>
                <w:right w:val="none" w:sz="0" w:space="0" w:color="auto"/>
              </w:divBdr>
              <w:divsChild>
                <w:div w:id="47340991">
                  <w:marLeft w:val="0"/>
                  <w:marRight w:val="0"/>
                  <w:marTop w:val="0"/>
                  <w:marBottom w:val="0"/>
                  <w:divBdr>
                    <w:top w:val="none" w:sz="0" w:space="0" w:color="auto"/>
                    <w:left w:val="none" w:sz="0" w:space="0" w:color="auto"/>
                    <w:bottom w:val="none" w:sz="0" w:space="0" w:color="auto"/>
                    <w:right w:val="none" w:sz="0" w:space="0" w:color="auto"/>
                  </w:divBdr>
                </w:div>
                <w:div w:id="302739983">
                  <w:marLeft w:val="0"/>
                  <w:marRight w:val="0"/>
                  <w:marTop w:val="0"/>
                  <w:marBottom w:val="0"/>
                  <w:divBdr>
                    <w:top w:val="none" w:sz="0" w:space="0" w:color="auto"/>
                    <w:left w:val="none" w:sz="0" w:space="0" w:color="auto"/>
                    <w:bottom w:val="none" w:sz="0" w:space="0" w:color="auto"/>
                    <w:right w:val="none" w:sz="0" w:space="0" w:color="auto"/>
                  </w:divBdr>
                </w:div>
                <w:div w:id="403182739">
                  <w:marLeft w:val="0"/>
                  <w:marRight w:val="0"/>
                  <w:marTop w:val="0"/>
                  <w:marBottom w:val="0"/>
                  <w:divBdr>
                    <w:top w:val="none" w:sz="0" w:space="0" w:color="auto"/>
                    <w:left w:val="none" w:sz="0" w:space="0" w:color="auto"/>
                    <w:bottom w:val="none" w:sz="0" w:space="0" w:color="auto"/>
                    <w:right w:val="none" w:sz="0" w:space="0" w:color="auto"/>
                  </w:divBdr>
                </w:div>
                <w:div w:id="1460026902">
                  <w:marLeft w:val="0"/>
                  <w:marRight w:val="0"/>
                  <w:marTop w:val="0"/>
                  <w:marBottom w:val="0"/>
                  <w:divBdr>
                    <w:top w:val="none" w:sz="0" w:space="0" w:color="auto"/>
                    <w:left w:val="none" w:sz="0" w:space="0" w:color="auto"/>
                    <w:bottom w:val="none" w:sz="0" w:space="0" w:color="auto"/>
                    <w:right w:val="none" w:sz="0" w:space="0" w:color="auto"/>
                  </w:divBdr>
                </w:div>
                <w:div w:id="1601716442">
                  <w:marLeft w:val="0"/>
                  <w:marRight w:val="0"/>
                  <w:marTop w:val="0"/>
                  <w:marBottom w:val="0"/>
                  <w:divBdr>
                    <w:top w:val="none" w:sz="0" w:space="0" w:color="auto"/>
                    <w:left w:val="none" w:sz="0" w:space="0" w:color="auto"/>
                    <w:bottom w:val="none" w:sz="0" w:space="0" w:color="auto"/>
                    <w:right w:val="none" w:sz="0" w:space="0" w:color="auto"/>
                  </w:divBdr>
                </w:div>
                <w:div w:id="1602951857">
                  <w:marLeft w:val="0"/>
                  <w:marRight w:val="0"/>
                  <w:marTop w:val="0"/>
                  <w:marBottom w:val="0"/>
                  <w:divBdr>
                    <w:top w:val="none" w:sz="0" w:space="0" w:color="auto"/>
                    <w:left w:val="none" w:sz="0" w:space="0" w:color="auto"/>
                    <w:bottom w:val="none" w:sz="0" w:space="0" w:color="auto"/>
                    <w:right w:val="none" w:sz="0" w:space="0" w:color="auto"/>
                  </w:divBdr>
                </w:div>
                <w:div w:id="1616908662">
                  <w:marLeft w:val="0"/>
                  <w:marRight w:val="0"/>
                  <w:marTop w:val="0"/>
                  <w:marBottom w:val="0"/>
                  <w:divBdr>
                    <w:top w:val="none" w:sz="0" w:space="0" w:color="auto"/>
                    <w:left w:val="none" w:sz="0" w:space="0" w:color="auto"/>
                    <w:bottom w:val="none" w:sz="0" w:space="0" w:color="auto"/>
                    <w:right w:val="none" w:sz="0" w:space="0" w:color="auto"/>
                  </w:divBdr>
                </w:div>
                <w:div w:id="20946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2879">
      <w:bodyDiv w:val="1"/>
      <w:marLeft w:val="0"/>
      <w:marRight w:val="0"/>
      <w:marTop w:val="0"/>
      <w:marBottom w:val="0"/>
      <w:divBdr>
        <w:top w:val="none" w:sz="0" w:space="0" w:color="auto"/>
        <w:left w:val="none" w:sz="0" w:space="0" w:color="auto"/>
        <w:bottom w:val="none" w:sz="0" w:space="0" w:color="auto"/>
        <w:right w:val="none" w:sz="0" w:space="0" w:color="auto"/>
      </w:divBdr>
    </w:div>
    <w:div w:id="1177767953">
      <w:bodyDiv w:val="1"/>
      <w:marLeft w:val="0"/>
      <w:marRight w:val="0"/>
      <w:marTop w:val="0"/>
      <w:marBottom w:val="0"/>
      <w:divBdr>
        <w:top w:val="none" w:sz="0" w:space="0" w:color="auto"/>
        <w:left w:val="none" w:sz="0" w:space="0" w:color="auto"/>
        <w:bottom w:val="none" w:sz="0" w:space="0" w:color="auto"/>
        <w:right w:val="none" w:sz="0" w:space="0" w:color="auto"/>
      </w:divBdr>
      <w:divsChild>
        <w:div w:id="257913916">
          <w:marLeft w:val="0"/>
          <w:marRight w:val="0"/>
          <w:marTop w:val="0"/>
          <w:marBottom w:val="0"/>
          <w:divBdr>
            <w:top w:val="none" w:sz="0" w:space="0" w:color="auto"/>
            <w:left w:val="none" w:sz="0" w:space="0" w:color="auto"/>
            <w:bottom w:val="none" w:sz="0" w:space="0" w:color="auto"/>
            <w:right w:val="none" w:sz="0" w:space="0" w:color="auto"/>
          </w:divBdr>
        </w:div>
        <w:div w:id="328295059">
          <w:marLeft w:val="0"/>
          <w:marRight w:val="0"/>
          <w:marTop w:val="0"/>
          <w:marBottom w:val="0"/>
          <w:divBdr>
            <w:top w:val="none" w:sz="0" w:space="0" w:color="auto"/>
            <w:left w:val="none" w:sz="0" w:space="0" w:color="auto"/>
            <w:bottom w:val="none" w:sz="0" w:space="0" w:color="auto"/>
            <w:right w:val="none" w:sz="0" w:space="0" w:color="auto"/>
          </w:divBdr>
          <w:divsChild>
            <w:div w:id="520315528">
              <w:marLeft w:val="0"/>
              <w:marRight w:val="0"/>
              <w:marTop w:val="0"/>
              <w:marBottom w:val="0"/>
              <w:divBdr>
                <w:top w:val="none" w:sz="0" w:space="0" w:color="auto"/>
                <w:left w:val="none" w:sz="0" w:space="0" w:color="auto"/>
                <w:bottom w:val="none" w:sz="0" w:space="0" w:color="auto"/>
                <w:right w:val="none" w:sz="0" w:space="0" w:color="auto"/>
              </w:divBdr>
              <w:divsChild>
                <w:div w:id="698700888">
                  <w:marLeft w:val="0"/>
                  <w:marRight w:val="0"/>
                  <w:marTop w:val="0"/>
                  <w:marBottom w:val="0"/>
                  <w:divBdr>
                    <w:top w:val="none" w:sz="0" w:space="0" w:color="auto"/>
                    <w:left w:val="none" w:sz="0" w:space="0" w:color="auto"/>
                    <w:bottom w:val="none" w:sz="0" w:space="0" w:color="auto"/>
                    <w:right w:val="none" w:sz="0" w:space="0" w:color="auto"/>
                  </w:divBdr>
                </w:div>
                <w:div w:id="817650330">
                  <w:marLeft w:val="0"/>
                  <w:marRight w:val="0"/>
                  <w:marTop w:val="0"/>
                  <w:marBottom w:val="0"/>
                  <w:divBdr>
                    <w:top w:val="none" w:sz="0" w:space="0" w:color="auto"/>
                    <w:left w:val="none" w:sz="0" w:space="0" w:color="auto"/>
                    <w:bottom w:val="none" w:sz="0" w:space="0" w:color="auto"/>
                    <w:right w:val="none" w:sz="0" w:space="0" w:color="auto"/>
                  </w:divBdr>
                </w:div>
                <w:div w:id="843788569">
                  <w:marLeft w:val="0"/>
                  <w:marRight w:val="0"/>
                  <w:marTop w:val="0"/>
                  <w:marBottom w:val="0"/>
                  <w:divBdr>
                    <w:top w:val="none" w:sz="0" w:space="0" w:color="auto"/>
                    <w:left w:val="none" w:sz="0" w:space="0" w:color="auto"/>
                    <w:bottom w:val="none" w:sz="0" w:space="0" w:color="auto"/>
                    <w:right w:val="none" w:sz="0" w:space="0" w:color="auto"/>
                  </w:divBdr>
                </w:div>
                <w:div w:id="1562398343">
                  <w:marLeft w:val="0"/>
                  <w:marRight w:val="0"/>
                  <w:marTop w:val="0"/>
                  <w:marBottom w:val="0"/>
                  <w:divBdr>
                    <w:top w:val="none" w:sz="0" w:space="0" w:color="auto"/>
                    <w:left w:val="none" w:sz="0" w:space="0" w:color="auto"/>
                    <w:bottom w:val="none" w:sz="0" w:space="0" w:color="auto"/>
                    <w:right w:val="none" w:sz="0" w:space="0" w:color="auto"/>
                  </w:divBdr>
                </w:div>
                <w:div w:id="1728725703">
                  <w:marLeft w:val="0"/>
                  <w:marRight w:val="0"/>
                  <w:marTop w:val="0"/>
                  <w:marBottom w:val="0"/>
                  <w:divBdr>
                    <w:top w:val="none" w:sz="0" w:space="0" w:color="auto"/>
                    <w:left w:val="none" w:sz="0" w:space="0" w:color="auto"/>
                    <w:bottom w:val="none" w:sz="0" w:space="0" w:color="auto"/>
                    <w:right w:val="none" w:sz="0" w:space="0" w:color="auto"/>
                  </w:divBdr>
                </w:div>
                <w:div w:id="1914777650">
                  <w:marLeft w:val="0"/>
                  <w:marRight w:val="0"/>
                  <w:marTop w:val="0"/>
                  <w:marBottom w:val="0"/>
                  <w:divBdr>
                    <w:top w:val="none" w:sz="0" w:space="0" w:color="auto"/>
                    <w:left w:val="none" w:sz="0" w:space="0" w:color="auto"/>
                    <w:bottom w:val="none" w:sz="0" w:space="0" w:color="auto"/>
                    <w:right w:val="none" w:sz="0" w:space="0" w:color="auto"/>
                  </w:divBdr>
                </w:div>
                <w:div w:id="2035573862">
                  <w:marLeft w:val="0"/>
                  <w:marRight w:val="0"/>
                  <w:marTop w:val="0"/>
                  <w:marBottom w:val="0"/>
                  <w:divBdr>
                    <w:top w:val="none" w:sz="0" w:space="0" w:color="auto"/>
                    <w:left w:val="none" w:sz="0" w:space="0" w:color="auto"/>
                    <w:bottom w:val="none" w:sz="0" w:space="0" w:color="auto"/>
                    <w:right w:val="none" w:sz="0" w:space="0" w:color="auto"/>
                  </w:divBdr>
                </w:div>
                <w:div w:id="21012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6879">
          <w:marLeft w:val="0"/>
          <w:marRight w:val="0"/>
          <w:marTop w:val="0"/>
          <w:marBottom w:val="0"/>
          <w:divBdr>
            <w:top w:val="none" w:sz="0" w:space="0" w:color="auto"/>
            <w:left w:val="none" w:sz="0" w:space="0" w:color="auto"/>
            <w:bottom w:val="none" w:sz="0" w:space="0" w:color="auto"/>
            <w:right w:val="none" w:sz="0" w:space="0" w:color="auto"/>
          </w:divBdr>
        </w:div>
      </w:divsChild>
    </w:div>
    <w:div w:id="1363752332">
      <w:bodyDiv w:val="1"/>
      <w:marLeft w:val="0"/>
      <w:marRight w:val="0"/>
      <w:marTop w:val="0"/>
      <w:marBottom w:val="0"/>
      <w:divBdr>
        <w:top w:val="none" w:sz="0" w:space="0" w:color="auto"/>
        <w:left w:val="none" w:sz="0" w:space="0" w:color="auto"/>
        <w:bottom w:val="none" w:sz="0" w:space="0" w:color="auto"/>
        <w:right w:val="none" w:sz="0" w:space="0" w:color="auto"/>
      </w:divBdr>
    </w:div>
    <w:div w:id="1737630896">
      <w:bodyDiv w:val="1"/>
      <w:marLeft w:val="0"/>
      <w:marRight w:val="0"/>
      <w:marTop w:val="0"/>
      <w:marBottom w:val="0"/>
      <w:divBdr>
        <w:top w:val="none" w:sz="0" w:space="0" w:color="auto"/>
        <w:left w:val="none" w:sz="0" w:space="0" w:color="auto"/>
        <w:bottom w:val="none" w:sz="0" w:space="0" w:color="auto"/>
        <w:right w:val="none" w:sz="0" w:space="0" w:color="auto"/>
      </w:divBdr>
    </w:div>
    <w:div w:id="1879195436">
      <w:bodyDiv w:val="1"/>
      <w:marLeft w:val="0"/>
      <w:marRight w:val="0"/>
      <w:marTop w:val="0"/>
      <w:marBottom w:val="0"/>
      <w:divBdr>
        <w:top w:val="none" w:sz="0" w:space="0" w:color="auto"/>
        <w:left w:val="none" w:sz="0" w:space="0" w:color="auto"/>
        <w:bottom w:val="none" w:sz="0" w:space="0" w:color="auto"/>
        <w:right w:val="none" w:sz="0" w:space="0" w:color="auto"/>
      </w:divBdr>
      <w:divsChild>
        <w:div w:id="60913852">
          <w:marLeft w:val="0"/>
          <w:marRight w:val="0"/>
          <w:marTop w:val="0"/>
          <w:marBottom w:val="0"/>
          <w:divBdr>
            <w:top w:val="none" w:sz="0" w:space="0" w:color="auto"/>
            <w:left w:val="none" w:sz="0" w:space="0" w:color="auto"/>
            <w:bottom w:val="none" w:sz="0" w:space="0" w:color="auto"/>
            <w:right w:val="none" w:sz="0" w:space="0" w:color="auto"/>
          </w:divBdr>
          <w:divsChild>
            <w:div w:id="1049261084">
              <w:marLeft w:val="0"/>
              <w:marRight w:val="0"/>
              <w:marTop w:val="0"/>
              <w:marBottom w:val="0"/>
              <w:divBdr>
                <w:top w:val="none" w:sz="0" w:space="0" w:color="auto"/>
                <w:left w:val="none" w:sz="0" w:space="0" w:color="auto"/>
                <w:bottom w:val="none" w:sz="0" w:space="0" w:color="auto"/>
                <w:right w:val="none" w:sz="0" w:space="0" w:color="auto"/>
              </w:divBdr>
              <w:divsChild>
                <w:div w:id="286594524">
                  <w:marLeft w:val="0"/>
                  <w:marRight w:val="0"/>
                  <w:marTop w:val="0"/>
                  <w:marBottom w:val="0"/>
                  <w:divBdr>
                    <w:top w:val="none" w:sz="0" w:space="0" w:color="auto"/>
                    <w:left w:val="none" w:sz="0" w:space="0" w:color="auto"/>
                    <w:bottom w:val="none" w:sz="0" w:space="0" w:color="auto"/>
                    <w:right w:val="none" w:sz="0" w:space="0" w:color="auto"/>
                  </w:divBdr>
                </w:div>
                <w:div w:id="5146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7937">
          <w:marLeft w:val="0"/>
          <w:marRight w:val="0"/>
          <w:marTop w:val="0"/>
          <w:marBottom w:val="0"/>
          <w:divBdr>
            <w:top w:val="none" w:sz="0" w:space="0" w:color="auto"/>
            <w:left w:val="none" w:sz="0" w:space="0" w:color="auto"/>
            <w:bottom w:val="none" w:sz="0" w:space="0" w:color="auto"/>
            <w:right w:val="none" w:sz="0" w:space="0" w:color="auto"/>
          </w:divBdr>
        </w:div>
        <w:div w:id="249317223">
          <w:marLeft w:val="0"/>
          <w:marRight w:val="0"/>
          <w:marTop w:val="0"/>
          <w:marBottom w:val="0"/>
          <w:divBdr>
            <w:top w:val="none" w:sz="0" w:space="0" w:color="auto"/>
            <w:left w:val="none" w:sz="0" w:space="0" w:color="auto"/>
            <w:bottom w:val="none" w:sz="0" w:space="0" w:color="auto"/>
            <w:right w:val="none" w:sz="0" w:space="0" w:color="auto"/>
          </w:divBdr>
        </w:div>
        <w:div w:id="267321850">
          <w:marLeft w:val="0"/>
          <w:marRight w:val="0"/>
          <w:marTop w:val="0"/>
          <w:marBottom w:val="0"/>
          <w:divBdr>
            <w:top w:val="none" w:sz="0" w:space="0" w:color="auto"/>
            <w:left w:val="none" w:sz="0" w:space="0" w:color="auto"/>
            <w:bottom w:val="none" w:sz="0" w:space="0" w:color="auto"/>
            <w:right w:val="none" w:sz="0" w:space="0" w:color="auto"/>
          </w:divBdr>
        </w:div>
        <w:div w:id="296687814">
          <w:marLeft w:val="0"/>
          <w:marRight w:val="0"/>
          <w:marTop w:val="0"/>
          <w:marBottom w:val="0"/>
          <w:divBdr>
            <w:top w:val="none" w:sz="0" w:space="0" w:color="auto"/>
            <w:left w:val="none" w:sz="0" w:space="0" w:color="auto"/>
            <w:bottom w:val="none" w:sz="0" w:space="0" w:color="auto"/>
            <w:right w:val="none" w:sz="0" w:space="0" w:color="auto"/>
          </w:divBdr>
        </w:div>
        <w:div w:id="337588198">
          <w:marLeft w:val="0"/>
          <w:marRight w:val="0"/>
          <w:marTop w:val="0"/>
          <w:marBottom w:val="0"/>
          <w:divBdr>
            <w:top w:val="none" w:sz="0" w:space="0" w:color="auto"/>
            <w:left w:val="none" w:sz="0" w:space="0" w:color="auto"/>
            <w:bottom w:val="none" w:sz="0" w:space="0" w:color="auto"/>
            <w:right w:val="none" w:sz="0" w:space="0" w:color="auto"/>
          </w:divBdr>
        </w:div>
        <w:div w:id="368378961">
          <w:marLeft w:val="0"/>
          <w:marRight w:val="0"/>
          <w:marTop w:val="0"/>
          <w:marBottom w:val="0"/>
          <w:divBdr>
            <w:top w:val="none" w:sz="0" w:space="0" w:color="auto"/>
            <w:left w:val="none" w:sz="0" w:space="0" w:color="auto"/>
            <w:bottom w:val="none" w:sz="0" w:space="0" w:color="auto"/>
            <w:right w:val="none" w:sz="0" w:space="0" w:color="auto"/>
          </w:divBdr>
          <w:divsChild>
            <w:div w:id="1567841804">
              <w:marLeft w:val="0"/>
              <w:marRight w:val="0"/>
              <w:marTop w:val="0"/>
              <w:marBottom w:val="0"/>
              <w:divBdr>
                <w:top w:val="none" w:sz="0" w:space="0" w:color="auto"/>
                <w:left w:val="none" w:sz="0" w:space="0" w:color="auto"/>
                <w:bottom w:val="none" w:sz="0" w:space="0" w:color="auto"/>
                <w:right w:val="none" w:sz="0" w:space="0" w:color="auto"/>
              </w:divBdr>
              <w:divsChild>
                <w:div w:id="191768895">
                  <w:marLeft w:val="0"/>
                  <w:marRight w:val="0"/>
                  <w:marTop w:val="0"/>
                  <w:marBottom w:val="0"/>
                  <w:divBdr>
                    <w:top w:val="none" w:sz="0" w:space="0" w:color="auto"/>
                    <w:left w:val="none" w:sz="0" w:space="0" w:color="auto"/>
                    <w:bottom w:val="none" w:sz="0" w:space="0" w:color="auto"/>
                    <w:right w:val="none" w:sz="0" w:space="0" w:color="auto"/>
                  </w:divBdr>
                </w:div>
                <w:div w:id="1041704505">
                  <w:marLeft w:val="0"/>
                  <w:marRight w:val="0"/>
                  <w:marTop w:val="0"/>
                  <w:marBottom w:val="0"/>
                  <w:divBdr>
                    <w:top w:val="none" w:sz="0" w:space="0" w:color="auto"/>
                    <w:left w:val="none" w:sz="0" w:space="0" w:color="auto"/>
                    <w:bottom w:val="none" w:sz="0" w:space="0" w:color="auto"/>
                    <w:right w:val="none" w:sz="0" w:space="0" w:color="auto"/>
                  </w:divBdr>
                </w:div>
                <w:div w:id="1858276807">
                  <w:marLeft w:val="0"/>
                  <w:marRight w:val="0"/>
                  <w:marTop w:val="0"/>
                  <w:marBottom w:val="0"/>
                  <w:divBdr>
                    <w:top w:val="none" w:sz="0" w:space="0" w:color="auto"/>
                    <w:left w:val="none" w:sz="0" w:space="0" w:color="auto"/>
                    <w:bottom w:val="none" w:sz="0" w:space="0" w:color="auto"/>
                    <w:right w:val="none" w:sz="0" w:space="0" w:color="auto"/>
                  </w:divBdr>
                </w:div>
                <w:div w:id="19624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7283">
          <w:marLeft w:val="0"/>
          <w:marRight w:val="0"/>
          <w:marTop w:val="0"/>
          <w:marBottom w:val="0"/>
          <w:divBdr>
            <w:top w:val="none" w:sz="0" w:space="0" w:color="auto"/>
            <w:left w:val="none" w:sz="0" w:space="0" w:color="auto"/>
            <w:bottom w:val="none" w:sz="0" w:space="0" w:color="auto"/>
            <w:right w:val="none" w:sz="0" w:space="0" w:color="auto"/>
          </w:divBdr>
        </w:div>
        <w:div w:id="392119788">
          <w:marLeft w:val="0"/>
          <w:marRight w:val="0"/>
          <w:marTop w:val="0"/>
          <w:marBottom w:val="0"/>
          <w:divBdr>
            <w:top w:val="none" w:sz="0" w:space="0" w:color="auto"/>
            <w:left w:val="none" w:sz="0" w:space="0" w:color="auto"/>
            <w:bottom w:val="none" w:sz="0" w:space="0" w:color="auto"/>
            <w:right w:val="none" w:sz="0" w:space="0" w:color="auto"/>
          </w:divBdr>
          <w:divsChild>
            <w:div w:id="1754430470">
              <w:marLeft w:val="0"/>
              <w:marRight w:val="0"/>
              <w:marTop w:val="0"/>
              <w:marBottom w:val="0"/>
              <w:divBdr>
                <w:top w:val="none" w:sz="0" w:space="0" w:color="auto"/>
                <w:left w:val="none" w:sz="0" w:space="0" w:color="auto"/>
                <w:bottom w:val="none" w:sz="0" w:space="0" w:color="auto"/>
                <w:right w:val="none" w:sz="0" w:space="0" w:color="auto"/>
              </w:divBdr>
              <w:divsChild>
                <w:div w:id="198469733">
                  <w:marLeft w:val="0"/>
                  <w:marRight w:val="0"/>
                  <w:marTop w:val="0"/>
                  <w:marBottom w:val="0"/>
                  <w:divBdr>
                    <w:top w:val="none" w:sz="0" w:space="0" w:color="auto"/>
                    <w:left w:val="none" w:sz="0" w:space="0" w:color="auto"/>
                    <w:bottom w:val="none" w:sz="0" w:space="0" w:color="auto"/>
                    <w:right w:val="none" w:sz="0" w:space="0" w:color="auto"/>
                  </w:divBdr>
                </w:div>
                <w:div w:id="392658451">
                  <w:marLeft w:val="0"/>
                  <w:marRight w:val="0"/>
                  <w:marTop w:val="0"/>
                  <w:marBottom w:val="0"/>
                  <w:divBdr>
                    <w:top w:val="none" w:sz="0" w:space="0" w:color="auto"/>
                    <w:left w:val="none" w:sz="0" w:space="0" w:color="auto"/>
                    <w:bottom w:val="none" w:sz="0" w:space="0" w:color="auto"/>
                    <w:right w:val="none" w:sz="0" w:space="0" w:color="auto"/>
                  </w:divBdr>
                </w:div>
                <w:div w:id="1233543067">
                  <w:marLeft w:val="0"/>
                  <w:marRight w:val="0"/>
                  <w:marTop w:val="0"/>
                  <w:marBottom w:val="0"/>
                  <w:divBdr>
                    <w:top w:val="none" w:sz="0" w:space="0" w:color="auto"/>
                    <w:left w:val="none" w:sz="0" w:space="0" w:color="auto"/>
                    <w:bottom w:val="none" w:sz="0" w:space="0" w:color="auto"/>
                    <w:right w:val="none" w:sz="0" w:space="0" w:color="auto"/>
                  </w:divBdr>
                </w:div>
                <w:div w:id="19595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19151">
          <w:marLeft w:val="0"/>
          <w:marRight w:val="0"/>
          <w:marTop w:val="0"/>
          <w:marBottom w:val="0"/>
          <w:divBdr>
            <w:top w:val="none" w:sz="0" w:space="0" w:color="auto"/>
            <w:left w:val="none" w:sz="0" w:space="0" w:color="auto"/>
            <w:bottom w:val="none" w:sz="0" w:space="0" w:color="auto"/>
            <w:right w:val="none" w:sz="0" w:space="0" w:color="auto"/>
          </w:divBdr>
        </w:div>
        <w:div w:id="433988005">
          <w:marLeft w:val="0"/>
          <w:marRight w:val="0"/>
          <w:marTop w:val="0"/>
          <w:marBottom w:val="0"/>
          <w:divBdr>
            <w:top w:val="none" w:sz="0" w:space="0" w:color="auto"/>
            <w:left w:val="none" w:sz="0" w:space="0" w:color="auto"/>
            <w:bottom w:val="none" w:sz="0" w:space="0" w:color="auto"/>
            <w:right w:val="none" w:sz="0" w:space="0" w:color="auto"/>
          </w:divBdr>
        </w:div>
        <w:div w:id="455375311">
          <w:marLeft w:val="0"/>
          <w:marRight w:val="0"/>
          <w:marTop w:val="0"/>
          <w:marBottom w:val="0"/>
          <w:divBdr>
            <w:top w:val="none" w:sz="0" w:space="0" w:color="auto"/>
            <w:left w:val="none" w:sz="0" w:space="0" w:color="auto"/>
            <w:bottom w:val="none" w:sz="0" w:space="0" w:color="auto"/>
            <w:right w:val="none" w:sz="0" w:space="0" w:color="auto"/>
          </w:divBdr>
          <w:divsChild>
            <w:div w:id="1660308709">
              <w:marLeft w:val="0"/>
              <w:marRight w:val="0"/>
              <w:marTop w:val="0"/>
              <w:marBottom w:val="0"/>
              <w:divBdr>
                <w:top w:val="none" w:sz="0" w:space="0" w:color="auto"/>
                <w:left w:val="none" w:sz="0" w:space="0" w:color="auto"/>
                <w:bottom w:val="none" w:sz="0" w:space="0" w:color="auto"/>
                <w:right w:val="none" w:sz="0" w:space="0" w:color="auto"/>
              </w:divBdr>
              <w:divsChild>
                <w:div w:id="136604328">
                  <w:marLeft w:val="0"/>
                  <w:marRight w:val="0"/>
                  <w:marTop w:val="0"/>
                  <w:marBottom w:val="0"/>
                  <w:divBdr>
                    <w:top w:val="none" w:sz="0" w:space="0" w:color="auto"/>
                    <w:left w:val="none" w:sz="0" w:space="0" w:color="auto"/>
                    <w:bottom w:val="none" w:sz="0" w:space="0" w:color="auto"/>
                    <w:right w:val="none" w:sz="0" w:space="0" w:color="auto"/>
                  </w:divBdr>
                </w:div>
                <w:div w:id="4711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4392">
          <w:marLeft w:val="0"/>
          <w:marRight w:val="0"/>
          <w:marTop w:val="0"/>
          <w:marBottom w:val="0"/>
          <w:divBdr>
            <w:top w:val="none" w:sz="0" w:space="0" w:color="auto"/>
            <w:left w:val="none" w:sz="0" w:space="0" w:color="auto"/>
            <w:bottom w:val="none" w:sz="0" w:space="0" w:color="auto"/>
            <w:right w:val="none" w:sz="0" w:space="0" w:color="auto"/>
          </w:divBdr>
        </w:div>
        <w:div w:id="541595075">
          <w:marLeft w:val="0"/>
          <w:marRight w:val="0"/>
          <w:marTop w:val="0"/>
          <w:marBottom w:val="0"/>
          <w:divBdr>
            <w:top w:val="none" w:sz="0" w:space="0" w:color="auto"/>
            <w:left w:val="none" w:sz="0" w:space="0" w:color="auto"/>
            <w:bottom w:val="none" w:sz="0" w:space="0" w:color="auto"/>
            <w:right w:val="none" w:sz="0" w:space="0" w:color="auto"/>
          </w:divBdr>
        </w:div>
        <w:div w:id="557009932">
          <w:marLeft w:val="0"/>
          <w:marRight w:val="0"/>
          <w:marTop w:val="0"/>
          <w:marBottom w:val="0"/>
          <w:divBdr>
            <w:top w:val="none" w:sz="0" w:space="0" w:color="auto"/>
            <w:left w:val="none" w:sz="0" w:space="0" w:color="auto"/>
            <w:bottom w:val="none" w:sz="0" w:space="0" w:color="auto"/>
            <w:right w:val="none" w:sz="0" w:space="0" w:color="auto"/>
          </w:divBdr>
        </w:div>
        <w:div w:id="586229912">
          <w:marLeft w:val="0"/>
          <w:marRight w:val="0"/>
          <w:marTop w:val="0"/>
          <w:marBottom w:val="0"/>
          <w:divBdr>
            <w:top w:val="none" w:sz="0" w:space="0" w:color="auto"/>
            <w:left w:val="none" w:sz="0" w:space="0" w:color="auto"/>
            <w:bottom w:val="none" w:sz="0" w:space="0" w:color="auto"/>
            <w:right w:val="none" w:sz="0" w:space="0" w:color="auto"/>
          </w:divBdr>
        </w:div>
        <w:div w:id="647591814">
          <w:marLeft w:val="0"/>
          <w:marRight w:val="0"/>
          <w:marTop w:val="0"/>
          <w:marBottom w:val="0"/>
          <w:divBdr>
            <w:top w:val="none" w:sz="0" w:space="0" w:color="auto"/>
            <w:left w:val="none" w:sz="0" w:space="0" w:color="auto"/>
            <w:bottom w:val="none" w:sz="0" w:space="0" w:color="auto"/>
            <w:right w:val="none" w:sz="0" w:space="0" w:color="auto"/>
          </w:divBdr>
        </w:div>
        <w:div w:id="715356599">
          <w:marLeft w:val="0"/>
          <w:marRight w:val="0"/>
          <w:marTop w:val="0"/>
          <w:marBottom w:val="0"/>
          <w:divBdr>
            <w:top w:val="none" w:sz="0" w:space="0" w:color="auto"/>
            <w:left w:val="none" w:sz="0" w:space="0" w:color="auto"/>
            <w:bottom w:val="none" w:sz="0" w:space="0" w:color="auto"/>
            <w:right w:val="none" w:sz="0" w:space="0" w:color="auto"/>
          </w:divBdr>
        </w:div>
        <w:div w:id="805003806">
          <w:marLeft w:val="0"/>
          <w:marRight w:val="0"/>
          <w:marTop w:val="0"/>
          <w:marBottom w:val="0"/>
          <w:divBdr>
            <w:top w:val="none" w:sz="0" w:space="0" w:color="auto"/>
            <w:left w:val="none" w:sz="0" w:space="0" w:color="auto"/>
            <w:bottom w:val="none" w:sz="0" w:space="0" w:color="auto"/>
            <w:right w:val="none" w:sz="0" w:space="0" w:color="auto"/>
          </w:divBdr>
        </w:div>
        <w:div w:id="833760058">
          <w:marLeft w:val="0"/>
          <w:marRight w:val="0"/>
          <w:marTop w:val="0"/>
          <w:marBottom w:val="0"/>
          <w:divBdr>
            <w:top w:val="none" w:sz="0" w:space="0" w:color="auto"/>
            <w:left w:val="none" w:sz="0" w:space="0" w:color="auto"/>
            <w:bottom w:val="none" w:sz="0" w:space="0" w:color="auto"/>
            <w:right w:val="none" w:sz="0" w:space="0" w:color="auto"/>
          </w:divBdr>
        </w:div>
        <w:div w:id="858738677">
          <w:marLeft w:val="0"/>
          <w:marRight w:val="0"/>
          <w:marTop w:val="0"/>
          <w:marBottom w:val="0"/>
          <w:divBdr>
            <w:top w:val="none" w:sz="0" w:space="0" w:color="auto"/>
            <w:left w:val="none" w:sz="0" w:space="0" w:color="auto"/>
            <w:bottom w:val="none" w:sz="0" w:space="0" w:color="auto"/>
            <w:right w:val="none" w:sz="0" w:space="0" w:color="auto"/>
          </w:divBdr>
        </w:div>
        <w:div w:id="882599918">
          <w:marLeft w:val="0"/>
          <w:marRight w:val="0"/>
          <w:marTop w:val="0"/>
          <w:marBottom w:val="0"/>
          <w:divBdr>
            <w:top w:val="none" w:sz="0" w:space="0" w:color="auto"/>
            <w:left w:val="none" w:sz="0" w:space="0" w:color="auto"/>
            <w:bottom w:val="none" w:sz="0" w:space="0" w:color="auto"/>
            <w:right w:val="none" w:sz="0" w:space="0" w:color="auto"/>
          </w:divBdr>
        </w:div>
        <w:div w:id="895237921">
          <w:marLeft w:val="0"/>
          <w:marRight w:val="0"/>
          <w:marTop w:val="0"/>
          <w:marBottom w:val="0"/>
          <w:divBdr>
            <w:top w:val="none" w:sz="0" w:space="0" w:color="auto"/>
            <w:left w:val="none" w:sz="0" w:space="0" w:color="auto"/>
            <w:bottom w:val="none" w:sz="0" w:space="0" w:color="auto"/>
            <w:right w:val="none" w:sz="0" w:space="0" w:color="auto"/>
          </w:divBdr>
        </w:div>
        <w:div w:id="980113742">
          <w:marLeft w:val="0"/>
          <w:marRight w:val="0"/>
          <w:marTop w:val="0"/>
          <w:marBottom w:val="0"/>
          <w:divBdr>
            <w:top w:val="none" w:sz="0" w:space="0" w:color="auto"/>
            <w:left w:val="none" w:sz="0" w:space="0" w:color="auto"/>
            <w:bottom w:val="none" w:sz="0" w:space="0" w:color="auto"/>
            <w:right w:val="none" w:sz="0" w:space="0" w:color="auto"/>
          </w:divBdr>
          <w:divsChild>
            <w:div w:id="518935843">
              <w:marLeft w:val="0"/>
              <w:marRight w:val="0"/>
              <w:marTop w:val="0"/>
              <w:marBottom w:val="0"/>
              <w:divBdr>
                <w:top w:val="none" w:sz="0" w:space="0" w:color="auto"/>
                <w:left w:val="none" w:sz="0" w:space="0" w:color="auto"/>
                <w:bottom w:val="none" w:sz="0" w:space="0" w:color="auto"/>
                <w:right w:val="none" w:sz="0" w:space="0" w:color="auto"/>
              </w:divBdr>
              <w:divsChild>
                <w:div w:id="54206791">
                  <w:marLeft w:val="0"/>
                  <w:marRight w:val="0"/>
                  <w:marTop w:val="0"/>
                  <w:marBottom w:val="0"/>
                  <w:divBdr>
                    <w:top w:val="none" w:sz="0" w:space="0" w:color="auto"/>
                    <w:left w:val="none" w:sz="0" w:space="0" w:color="auto"/>
                    <w:bottom w:val="none" w:sz="0" w:space="0" w:color="auto"/>
                    <w:right w:val="none" w:sz="0" w:space="0" w:color="auto"/>
                  </w:divBdr>
                </w:div>
                <w:div w:id="11454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5937">
          <w:marLeft w:val="0"/>
          <w:marRight w:val="0"/>
          <w:marTop w:val="0"/>
          <w:marBottom w:val="0"/>
          <w:divBdr>
            <w:top w:val="none" w:sz="0" w:space="0" w:color="auto"/>
            <w:left w:val="none" w:sz="0" w:space="0" w:color="auto"/>
            <w:bottom w:val="none" w:sz="0" w:space="0" w:color="auto"/>
            <w:right w:val="none" w:sz="0" w:space="0" w:color="auto"/>
          </w:divBdr>
        </w:div>
        <w:div w:id="1094591765">
          <w:marLeft w:val="0"/>
          <w:marRight w:val="0"/>
          <w:marTop w:val="0"/>
          <w:marBottom w:val="0"/>
          <w:divBdr>
            <w:top w:val="none" w:sz="0" w:space="0" w:color="auto"/>
            <w:left w:val="none" w:sz="0" w:space="0" w:color="auto"/>
            <w:bottom w:val="none" w:sz="0" w:space="0" w:color="auto"/>
            <w:right w:val="none" w:sz="0" w:space="0" w:color="auto"/>
          </w:divBdr>
          <w:divsChild>
            <w:div w:id="552430758">
              <w:marLeft w:val="0"/>
              <w:marRight w:val="0"/>
              <w:marTop w:val="0"/>
              <w:marBottom w:val="0"/>
              <w:divBdr>
                <w:top w:val="none" w:sz="0" w:space="0" w:color="auto"/>
                <w:left w:val="none" w:sz="0" w:space="0" w:color="auto"/>
                <w:bottom w:val="none" w:sz="0" w:space="0" w:color="auto"/>
                <w:right w:val="none" w:sz="0" w:space="0" w:color="auto"/>
              </w:divBdr>
              <w:divsChild>
                <w:div w:id="1009409260">
                  <w:marLeft w:val="0"/>
                  <w:marRight w:val="0"/>
                  <w:marTop w:val="0"/>
                  <w:marBottom w:val="0"/>
                  <w:divBdr>
                    <w:top w:val="none" w:sz="0" w:space="0" w:color="auto"/>
                    <w:left w:val="none" w:sz="0" w:space="0" w:color="auto"/>
                    <w:bottom w:val="none" w:sz="0" w:space="0" w:color="auto"/>
                    <w:right w:val="none" w:sz="0" w:space="0" w:color="auto"/>
                  </w:divBdr>
                </w:div>
                <w:div w:id="18356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6566">
          <w:marLeft w:val="0"/>
          <w:marRight w:val="0"/>
          <w:marTop w:val="0"/>
          <w:marBottom w:val="0"/>
          <w:divBdr>
            <w:top w:val="none" w:sz="0" w:space="0" w:color="auto"/>
            <w:left w:val="none" w:sz="0" w:space="0" w:color="auto"/>
            <w:bottom w:val="none" w:sz="0" w:space="0" w:color="auto"/>
            <w:right w:val="none" w:sz="0" w:space="0" w:color="auto"/>
          </w:divBdr>
        </w:div>
        <w:div w:id="1229535189">
          <w:marLeft w:val="0"/>
          <w:marRight w:val="0"/>
          <w:marTop w:val="0"/>
          <w:marBottom w:val="0"/>
          <w:divBdr>
            <w:top w:val="none" w:sz="0" w:space="0" w:color="auto"/>
            <w:left w:val="none" w:sz="0" w:space="0" w:color="auto"/>
            <w:bottom w:val="none" w:sz="0" w:space="0" w:color="auto"/>
            <w:right w:val="none" w:sz="0" w:space="0" w:color="auto"/>
          </w:divBdr>
        </w:div>
        <w:div w:id="1248854532">
          <w:marLeft w:val="0"/>
          <w:marRight w:val="0"/>
          <w:marTop w:val="0"/>
          <w:marBottom w:val="0"/>
          <w:divBdr>
            <w:top w:val="none" w:sz="0" w:space="0" w:color="auto"/>
            <w:left w:val="none" w:sz="0" w:space="0" w:color="auto"/>
            <w:bottom w:val="none" w:sz="0" w:space="0" w:color="auto"/>
            <w:right w:val="none" w:sz="0" w:space="0" w:color="auto"/>
          </w:divBdr>
          <w:divsChild>
            <w:div w:id="1019166303">
              <w:marLeft w:val="0"/>
              <w:marRight w:val="0"/>
              <w:marTop w:val="0"/>
              <w:marBottom w:val="0"/>
              <w:divBdr>
                <w:top w:val="none" w:sz="0" w:space="0" w:color="auto"/>
                <w:left w:val="none" w:sz="0" w:space="0" w:color="auto"/>
                <w:bottom w:val="none" w:sz="0" w:space="0" w:color="auto"/>
                <w:right w:val="none" w:sz="0" w:space="0" w:color="auto"/>
              </w:divBdr>
              <w:divsChild>
                <w:div w:id="399641002">
                  <w:marLeft w:val="0"/>
                  <w:marRight w:val="0"/>
                  <w:marTop w:val="0"/>
                  <w:marBottom w:val="0"/>
                  <w:divBdr>
                    <w:top w:val="none" w:sz="0" w:space="0" w:color="auto"/>
                    <w:left w:val="none" w:sz="0" w:space="0" w:color="auto"/>
                    <w:bottom w:val="none" w:sz="0" w:space="0" w:color="auto"/>
                    <w:right w:val="none" w:sz="0" w:space="0" w:color="auto"/>
                  </w:divBdr>
                </w:div>
                <w:div w:id="20425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78355">
          <w:marLeft w:val="0"/>
          <w:marRight w:val="0"/>
          <w:marTop w:val="0"/>
          <w:marBottom w:val="0"/>
          <w:divBdr>
            <w:top w:val="none" w:sz="0" w:space="0" w:color="auto"/>
            <w:left w:val="none" w:sz="0" w:space="0" w:color="auto"/>
            <w:bottom w:val="none" w:sz="0" w:space="0" w:color="auto"/>
            <w:right w:val="none" w:sz="0" w:space="0" w:color="auto"/>
          </w:divBdr>
        </w:div>
        <w:div w:id="1273972018">
          <w:marLeft w:val="0"/>
          <w:marRight w:val="0"/>
          <w:marTop w:val="0"/>
          <w:marBottom w:val="0"/>
          <w:divBdr>
            <w:top w:val="none" w:sz="0" w:space="0" w:color="auto"/>
            <w:left w:val="none" w:sz="0" w:space="0" w:color="auto"/>
            <w:bottom w:val="none" w:sz="0" w:space="0" w:color="auto"/>
            <w:right w:val="none" w:sz="0" w:space="0" w:color="auto"/>
          </w:divBdr>
        </w:div>
        <w:div w:id="1290235523">
          <w:marLeft w:val="0"/>
          <w:marRight w:val="0"/>
          <w:marTop w:val="0"/>
          <w:marBottom w:val="0"/>
          <w:divBdr>
            <w:top w:val="none" w:sz="0" w:space="0" w:color="auto"/>
            <w:left w:val="none" w:sz="0" w:space="0" w:color="auto"/>
            <w:bottom w:val="none" w:sz="0" w:space="0" w:color="auto"/>
            <w:right w:val="none" w:sz="0" w:space="0" w:color="auto"/>
          </w:divBdr>
        </w:div>
        <w:div w:id="1295328006">
          <w:marLeft w:val="0"/>
          <w:marRight w:val="0"/>
          <w:marTop w:val="0"/>
          <w:marBottom w:val="0"/>
          <w:divBdr>
            <w:top w:val="none" w:sz="0" w:space="0" w:color="auto"/>
            <w:left w:val="none" w:sz="0" w:space="0" w:color="auto"/>
            <w:bottom w:val="none" w:sz="0" w:space="0" w:color="auto"/>
            <w:right w:val="none" w:sz="0" w:space="0" w:color="auto"/>
          </w:divBdr>
        </w:div>
        <w:div w:id="1297678933">
          <w:marLeft w:val="0"/>
          <w:marRight w:val="0"/>
          <w:marTop w:val="0"/>
          <w:marBottom w:val="0"/>
          <w:divBdr>
            <w:top w:val="none" w:sz="0" w:space="0" w:color="auto"/>
            <w:left w:val="none" w:sz="0" w:space="0" w:color="auto"/>
            <w:bottom w:val="none" w:sz="0" w:space="0" w:color="auto"/>
            <w:right w:val="none" w:sz="0" w:space="0" w:color="auto"/>
          </w:divBdr>
        </w:div>
        <w:div w:id="1308125095">
          <w:marLeft w:val="0"/>
          <w:marRight w:val="0"/>
          <w:marTop w:val="0"/>
          <w:marBottom w:val="0"/>
          <w:divBdr>
            <w:top w:val="none" w:sz="0" w:space="0" w:color="auto"/>
            <w:left w:val="none" w:sz="0" w:space="0" w:color="auto"/>
            <w:bottom w:val="none" w:sz="0" w:space="0" w:color="auto"/>
            <w:right w:val="none" w:sz="0" w:space="0" w:color="auto"/>
          </w:divBdr>
          <w:divsChild>
            <w:div w:id="2013336556">
              <w:marLeft w:val="0"/>
              <w:marRight w:val="0"/>
              <w:marTop w:val="0"/>
              <w:marBottom w:val="0"/>
              <w:divBdr>
                <w:top w:val="none" w:sz="0" w:space="0" w:color="auto"/>
                <w:left w:val="none" w:sz="0" w:space="0" w:color="auto"/>
                <w:bottom w:val="none" w:sz="0" w:space="0" w:color="auto"/>
                <w:right w:val="none" w:sz="0" w:space="0" w:color="auto"/>
              </w:divBdr>
              <w:divsChild>
                <w:div w:id="1667052464">
                  <w:marLeft w:val="0"/>
                  <w:marRight w:val="0"/>
                  <w:marTop w:val="0"/>
                  <w:marBottom w:val="0"/>
                  <w:divBdr>
                    <w:top w:val="none" w:sz="0" w:space="0" w:color="auto"/>
                    <w:left w:val="none" w:sz="0" w:space="0" w:color="auto"/>
                    <w:bottom w:val="none" w:sz="0" w:space="0" w:color="auto"/>
                    <w:right w:val="none" w:sz="0" w:space="0" w:color="auto"/>
                  </w:divBdr>
                </w:div>
                <w:div w:id="1891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4477">
          <w:marLeft w:val="0"/>
          <w:marRight w:val="0"/>
          <w:marTop w:val="0"/>
          <w:marBottom w:val="0"/>
          <w:divBdr>
            <w:top w:val="none" w:sz="0" w:space="0" w:color="auto"/>
            <w:left w:val="none" w:sz="0" w:space="0" w:color="auto"/>
            <w:bottom w:val="none" w:sz="0" w:space="0" w:color="auto"/>
            <w:right w:val="none" w:sz="0" w:space="0" w:color="auto"/>
          </w:divBdr>
        </w:div>
        <w:div w:id="1356923344">
          <w:marLeft w:val="0"/>
          <w:marRight w:val="0"/>
          <w:marTop w:val="0"/>
          <w:marBottom w:val="0"/>
          <w:divBdr>
            <w:top w:val="none" w:sz="0" w:space="0" w:color="auto"/>
            <w:left w:val="none" w:sz="0" w:space="0" w:color="auto"/>
            <w:bottom w:val="none" w:sz="0" w:space="0" w:color="auto"/>
            <w:right w:val="none" w:sz="0" w:space="0" w:color="auto"/>
          </w:divBdr>
          <w:divsChild>
            <w:div w:id="1294558204">
              <w:marLeft w:val="0"/>
              <w:marRight w:val="0"/>
              <w:marTop w:val="0"/>
              <w:marBottom w:val="0"/>
              <w:divBdr>
                <w:top w:val="none" w:sz="0" w:space="0" w:color="auto"/>
                <w:left w:val="none" w:sz="0" w:space="0" w:color="auto"/>
                <w:bottom w:val="none" w:sz="0" w:space="0" w:color="auto"/>
                <w:right w:val="none" w:sz="0" w:space="0" w:color="auto"/>
              </w:divBdr>
              <w:divsChild>
                <w:div w:id="298918339">
                  <w:marLeft w:val="0"/>
                  <w:marRight w:val="0"/>
                  <w:marTop w:val="0"/>
                  <w:marBottom w:val="0"/>
                  <w:divBdr>
                    <w:top w:val="none" w:sz="0" w:space="0" w:color="auto"/>
                    <w:left w:val="none" w:sz="0" w:space="0" w:color="auto"/>
                    <w:bottom w:val="none" w:sz="0" w:space="0" w:color="auto"/>
                    <w:right w:val="none" w:sz="0" w:space="0" w:color="auto"/>
                  </w:divBdr>
                </w:div>
                <w:div w:id="1729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89797">
          <w:marLeft w:val="0"/>
          <w:marRight w:val="0"/>
          <w:marTop w:val="0"/>
          <w:marBottom w:val="0"/>
          <w:divBdr>
            <w:top w:val="none" w:sz="0" w:space="0" w:color="auto"/>
            <w:left w:val="none" w:sz="0" w:space="0" w:color="auto"/>
            <w:bottom w:val="none" w:sz="0" w:space="0" w:color="auto"/>
            <w:right w:val="none" w:sz="0" w:space="0" w:color="auto"/>
          </w:divBdr>
        </w:div>
        <w:div w:id="1575815340">
          <w:marLeft w:val="0"/>
          <w:marRight w:val="0"/>
          <w:marTop w:val="0"/>
          <w:marBottom w:val="0"/>
          <w:divBdr>
            <w:top w:val="none" w:sz="0" w:space="0" w:color="auto"/>
            <w:left w:val="none" w:sz="0" w:space="0" w:color="auto"/>
            <w:bottom w:val="none" w:sz="0" w:space="0" w:color="auto"/>
            <w:right w:val="none" w:sz="0" w:space="0" w:color="auto"/>
          </w:divBdr>
          <w:divsChild>
            <w:div w:id="1853103535">
              <w:marLeft w:val="0"/>
              <w:marRight w:val="0"/>
              <w:marTop w:val="0"/>
              <w:marBottom w:val="0"/>
              <w:divBdr>
                <w:top w:val="none" w:sz="0" w:space="0" w:color="auto"/>
                <w:left w:val="none" w:sz="0" w:space="0" w:color="auto"/>
                <w:bottom w:val="none" w:sz="0" w:space="0" w:color="auto"/>
                <w:right w:val="none" w:sz="0" w:space="0" w:color="auto"/>
              </w:divBdr>
              <w:divsChild>
                <w:div w:id="247540405">
                  <w:marLeft w:val="0"/>
                  <w:marRight w:val="0"/>
                  <w:marTop w:val="0"/>
                  <w:marBottom w:val="0"/>
                  <w:divBdr>
                    <w:top w:val="none" w:sz="0" w:space="0" w:color="auto"/>
                    <w:left w:val="none" w:sz="0" w:space="0" w:color="auto"/>
                    <w:bottom w:val="none" w:sz="0" w:space="0" w:color="auto"/>
                    <w:right w:val="none" w:sz="0" w:space="0" w:color="auto"/>
                  </w:divBdr>
                </w:div>
                <w:div w:id="4276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1197">
          <w:marLeft w:val="0"/>
          <w:marRight w:val="0"/>
          <w:marTop w:val="0"/>
          <w:marBottom w:val="0"/>
          <w:divBdr>
            <w:top w:val="none" w:sz="0" w:space="0" w:color="auto"/>
            <w:left w:val="none" w:sz="0" w:space="0" w:color="auto"/>
            <w:bottom w:val="none" w:sz="0" w:space="0" w:color="auto"/>
            <w:right w:val="none" w:sz="0" w:space="0" w:color="auto"/>
          </w:divBdr>
        </w:div>
        <w:div w:id="1599097525">
          <w:marLeft w:val="0"/>
          <w:marRight w:val="0"/>
          <w:marTop w:val="0"/>
          <w:marBottom w:val="0"/>
          <w:divBdr>
            <w:top w:val="none" w:sz="0" w:space="0" w:color="auto"/>
            <w:left w:val="none" w:sz="0" w:space="0" w:color="auto"/>
            <w:bottom w:val="none" w:sz="0" w:space="0" w:color="auto"/>
            <w:right w:val="none" w:sz="0" w:space="0" w:color="auto"/>
          </w:divBdr>
          <w:divsChild>
            <w:div w:id="405148739">
              <w:marLeft w:val="0"/>
              <w:marRight w:val="0"/>
              <w:marTop w:val="0"/>
              <w:marBottom w:val="0"/>
              <w:divBdr>
                <w:top w:val="none" w:sz="0" w:space="0" w:color="auto"/>
                <w:left w:val="none" w:sz="0" w:space="0" w:color="auto"/>
                <w:bottom w:val="none" w:sz="0" w:space="0" w:color="auto"/>
                <w:right w:val="none" w:sz="0" w:space="0" w:color="auto"/>
              </w:divBdr>
              <w:divsChild>
                <w:div w:id="173110861">
                  <w:marLeft w:val="0"/>
                  <w:marRight w:val="0"/>
                  <w:marTop w:val="0"/>
                  <w:marBottom w:val="0"/>
                  <w:divBdr>
                    <w:top w:val="none" w:sz="0" w:space="0" w:color="auto"/>
                    <w:left w:val="none" w:sz="0" w:space="0" w:color="auto"/>
                    <w:bottom w:val="none" w:sz="0" w:space="0" w:color="auto"/>
                    <w:right w:val="none" w:sz="0" w:space="0" w:color="auto"/>
                  </w:divBdr>
                </w:div>
                <w:div w:id="14471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8442">
          <w:marLeft w:val="0"/>
          <w:marRight w:val="0"/>
          <w:marTop w:val="0"/>
          <w:marBottom w:val="0"/>
          <w:divBdr>
            <w:top w:val="none" w:sz="0" w:space="0" w:color="auto"/>
            <w:left w:val="none" w:sz="0" w:space="0" w:color="auto"/>
            <w:bottom w:val="none" w:sz="0" w:space="0" w:color="auto"/>
            <w:right w:val="none" w:sz="0" w:space="0" w:color="auto"/>
          </w:divBdr>
          <w:divsChild>
            <w:div w:id="69890075">
              <w:marLeft w:val="0"/>
              <w:marRight w:val="0"/>
              <w:marTop w:val="0"/>
              <w:marBottom w:val="0"/>
              <w:divBdr>
                <w:top w:val="none" w:sz="0" w:space="0" w:color="auto"/>
                <w:left w:val="none" w:sz="0" w:space="0" w:color="auto"/>
                <w:bottom w:val="none" w:sz="0" w:space="0" w:color="auto"/>
                <w:right w:val="none" w:sz="0" w:space="0" w:color="auto"/>
              </w:divBdr>
              <w:divsChild>
                <w:div w:id="167407205">
                  <w:marLeft w:val="0"/>
                  <w:marRight w:val="0"/>
                  <w:marTop w:val="0"/>
                  <w:marBottom w:val="0"/>
                  <w:divBdr>
                    <w:top w:val="none" w:sz="0" w:space="0" w:color="auto"/>
                    <w:left w:val="none" w:sz="0" w:space="0" w:color="auto"/>
                    <w:bottom w:val="none" w:sz="0" w:space="0" w:color="auto"/>
                    <w:right w:val="none" w:sz="0" w:space="0" w:color="auto"/>
                  </w:divBdr>
                </w:div>
                <w:div w:id="888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900">
          <w:marLeft w:val="0"/>
          <w:marRight w:val="0"/>
          <w:marTop w:val="0"/>
          <w:marBottom w:val="0"/>
          <w:divBdr>
            <w:top w:val="none" w:sz="0" w:space="0" w:color="auto"/>
            <w:left w:val="none" w:sz="0" w:space="0" w:color="auto"/>
            <w:bottom w:val="none" w:sz="0" w:space="0" w:color="auto"/>
            <w:right w:val="none" w:sz="0" w:space="0" w:color="auto"/>
          </w:divBdr>
        </w:div>
        <w:div w:id="1652758816">
          <w:marLeft w:val="0"/>
          <w:marRight w:val="0"/>
          <w:marTop w:val="0"/>
          <w:marBottom w:val="0"/>
          <w:divBdr>
            <w:top w:val="none" w:sz="0" w:space="0" w:color="auto"/>
            <w:left w:val="none" w:sz="0" w:space="0" w:color="auto"/>
            <w:bottom w:val="none" w:sz="0" w:space="0" w:color="auto"/>
            <w:right w:val="none" w:sz="0" w:space="0" w:color="auto"/>
          </w:divBdr>
        </w:div>
        <w:div w:id="1678384198">
          <w:marLeft w:val="0"/>
          <w:marRight w:val="0"/>
          <w:marTop w:val="0"/>
          <w:marBottom w:val="0"/>
          <w:divBdr>
            <w:top w:val="none" w:sz="0" w:space="0" w:color="auto"/>
            <w:left w:val="none" w:sz="0" w:space="0" w:color="auto"/>
            <w:bottom w:val="none" w:sz="0" w:space="0" w:color="auto"/>
            <w:right w:val="none" w:sz="0" w:space="0" w:color="auto"/>
          </w:divBdr>
          <w:divsChild>
            <w:div w:id="612202183">
              <w:marLeft w:val="0"/>
              <w:marRight w:val="0"/>
              <w:marTop w:val="0"/>
              <w:marBottom w:val="0"/>
              <w:divBdr>
                <w:top w:val="none" w:sz="0" w:space="0" w:color="auto"/>
                <w:left w:val="none" w:sz="0" w:space="0" w:color="auto"/>
                <w:bottom w:val="none" w:sz="0" w:space="0" w:color="auto"/>
                <w:right w:val="none" w:sz="0" w:space="0" w:color="auto"/>
              </w:divBdr>
              <w:divsChild>
                <w:div w:id="293028099">
                  <w:marLeft w:val="0"/>
                  <w:marRight w:val="0"/>
                  <w:marTop w:val="0"/>
                  <w:marBottom w:val="0"/>
                  <w:divBdr>
                    <w:top w:val="none" w:sz="0" w:space="0" w:color="auto"/>
                    <w:left w:val="none" w:sz="0" w:space="0" w:color="auto"/>
                    <w:bottom w:val="none" w:sz="0" w:space="0" w:color="auto"/>
                    <w:right w:val="none" w:sz="0" w:space="0" w:color="auto"/>
                  </w:divBdr>
                </w:div>
                <w:div w:id="6586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9735">
          <w:marLeft w:val="0"/>
          <w:marRight w:val="0"/>
          <w:marTop w:val="0"/>
          <w:marBottom w:val="0"/>
          <w:divBdr>
            <w:top w:val="none" w:sz="0" w:space="0" w:color="auto"/>
            <w:left w:val="none" w:sz="0" w:space="0" w:color="auto"/>
            <w:bottom w:val="none" w:sz="0" w:space="0" w:color="auto"/>
            <w:right w:val="none" w:sz="0" w:space="0" w:color="auto"/>
          </w:divBdr>
          <w:divsChild>
            <w:div w:id="809637332">
              <w:marLeft w:val="0"/>
              <w:marRight w:val="0"/>
              <w:marTop w:val="0"/>
              <w:marBottom w:val="0"/>
              <w:divBdr>
                <w:top w:val="none" w:sz="0" w:space="0" w:color="auto"/>
                <w:left w:val="none" w:sz="0" w:space="0" w:color="auto"/>
                <w:bottom w:val="none" w:sz="0" w:space="0" w:color="auto"/>
                <w:right w:val="none" w:sz="0" w:space="0" w:color="auto"/>
              </w:divBdr>
              <w:divsChild>
                <w:div w:id="38554437">
                  <w:marLeft w:val="0"/>
                  <w:marRight w:val="0"/>
                  <w:marTop w:val="0"/>
                  <w:marBottom w:val="0"/>
                  <w:divBdr>
                    <w:top w:val="none" w:sz="0" w:space="0" w:color="auto"/>
                    <w:left w:val="none" w:sz="0" w:space="0" w:color="auto"/>
                    <w:bottom w:val="none" w:sz="0" w:space="0" w:color="auto"/>
                    <w:right w:val="none" w:sz="0" w:space="0" w:color="auto"/>
                  </w:divBdr>
                </w:div>
                <w:div w:id="640499944">
                  <w:marLeft w:val="0"/>
                  <w:marRight w:val="0"/>
                  <w:marTop w:val="0"/>
                  <w:marBottom w:val="0"/>
                  <w:divBdr>
                    <w:top w:val="none" w:sz="0" w:space="0" w:color="auto"/>
                    <w:left w:val="none" w:sz="0" w:space="0" w:color="auto"/>
                    <w:bottom w:val="none" w:sz="0" w:space="0" w:color="auto"/>
                    <w:right w:val="none" w:sz="0" w:space="0" w:color="auto"/>
                  </w:divBdr>
                </w:div>
                <w:div w:id="649165681">
                  <w:marLeft w:val="0"/>
                  <w:marRight w:val="0"/>
                  <w:marTop w:val="0"/>
                  <w:marBottom w:val="0"/>
                  <w:divBdr>
                    <w:top w:val="none" w:sz="0" w:space="0" w:color="auto"/>
                    <w:left w:val="none" w:sz="0" w:space="0" w:color="auto"/>
                    <w:bottom w:val="none" w:sz="0" w:space="0" w:color="auto"/>
                    <w:right w:val="none" w:sz="0" w:space="0" w:color="auto"/>
                  </w:divBdr>
                </w:div>
                <w:div w:id="712194545">
                  <w:marLeft w:val="0"/>
                  <w:marRight w:val="0"/>
                  <w:marTop w:val="0"/>
                  <w:marBottom w:val="0"/>
                  <w:divBdr>
                    <w:top w:val="none" w:sz="0" w:space="0" w:color="auto"/>
                    <w:left w:val="none" w:sz="0" w:space="0" w:color="auto"/>
                    <w:bottom w:val="none" w:sz="0" w:space="0" w:color="auto"/>
                    <w:right w:val="none" w:sz="0" w:space="0" w:color="auto"/>
                  </w:divBdr>
                </w:div>
                <w:div w:id="936475377">
                  <w:marLeft w:val="0"/>
                  <w:marRight w:val="0"/>
                  <w:marTop w:val="0"/>
                  <w:marBottom w:val="0"/>
                  <w:divBdr>
                    <w:top w:val="none" w:sz="0" w:space="0" w:color="auto"/>
                    <w:left w:val="none" w:sz="0" w:space="0" w:color="auto"/>
                    <w:bottom w:val="none" w:sz="0" w:space="0" w:color="auto"/>
                    <w:right w:val="none" w:sz="0" w:space="0" w:color="auto"/>
                  </w:divBdr>
                </w:div>
                <w:div w:id="1306661669">
                  <w:marLeft w:val="0"/>
                  <w:marRight w:val="0"/>
                  <w:marTop w:val="0"/>
                  <w:marBottom w:val="0"/>
                  <w:divBdr>
                    <w:top w:val="none" w:sz="0" w:space="0" w:color="auto"/>
                    <w:left w:val="none" w:sz="0" w:space="0" w:color="auto"/>
                    <w:bottom w:val="none" w:sz="0" w:space="0" w:color="auto"/>
                    <w:right w:val="none" w:sz="0" w:space="0" w:color="auto"/>
                  </w:divBdr>
                </w:div>
                <w:div w:id="1498693241">
                  <w:marLeft w:val="0"/>
                  <w:marRight w:val="0"/>
                  <w:marTop w:val="0"/>
                  <w:marBottom w:val="0"/>
                  <w:divBdr>
                    <w:top w:val="none" w:sz="0" w:space="0" w:color="auto"/>
                    <w:left w:val="none" w:sz="0" w:space="0" w:color="auto"/>
                    <w:bottom w:val="none" w:sz="0" w:space="0" w:color="auto"/>
                    <w:right w:val="none" w:sz="0" w:space="0" w:color="auto"/>
                  </w:divBdr>
                </w:div>
                <w:div w:id="18808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5873">
          <w:marLeft w:val="0"/>
          <w:marRight w:val="0"/>
          <w:marTop w:val="0"/>
          <w:marBottom w:val="0"/>
          <w:divBdr>
            <w:top w:val="none" w:sz="0" w:space="0" w:color="auto"/>
            <w:left w:val="none" w:sz="0" w:space="0" w:color="auto"/>
            <w:bottom w:val="none" w:sz="0" w:space="0" w:color="auto"/>
            <w:right w:val="none" w:sz="0" w:space="0" w:color="auto"/>
          </w:divBdr>
        </w:div>
        <w:div w:id="1796605627">
          <w:marLeft w:val="0"/>
          <w:marRight w:val="0"/>
          <w:marTop w:val="0"/>
          <w:marBottom w:val="0"/>
          <w:divBdr>
            <w:top w:val="none" w:sz="0" w:space="0" w:color="auto"/>
            <w:left w:val="none" w:sz="0" w:space="0" w:color="auto"/>
            <w:bottom w:val="none" w:sz="0" w:space="0" w:color="auto"/>
            <w:right w:val="none" w:sz="0" w:space="0" w:color="auto"/>
          </w:divBdr>
        </w:div>
        <w:div w:id="1815833641">
          <w:marLeft w:val="0"/>
          <w:marRight w:val="0"/>
          <w:marTop w:val="0"/>
          <w:marBottom w:val="0"/>
          <w:divBdr>
            <w:top w:val="none" w:sz="0" w:space="0" w:color="auto"/>
            <w:left w:val="none" w:sz="0" w:space="0" w:color="auto"/>
            <w:bottom w:val="none" w:sz="0" w:space="0" w:color="auto"/>
            <w:right w:val="none" w:sz="0" w:space="0" w:color="auto"/>
          </w:divBdr>
        </w:div>
        <w:div w:id="1823042361">
          <w:marLeft w:val="0"/>
          <w:marRight w:val="0"/>
          <w:marTop w:val="0"/>
          <w:marBottom w:val="0"/>
          <w:divBdr>
            <w:top w:val="none" w:sz="0" w:space="0" w:color="auto"/>
            <w:left w:val="none" w:sz="0" w:space="0" w:color="auto"/>
            <w:bottom w:val="none" w:sz="0" w:space="0" w:color="auto"/>
            <w:right w:val="none" w:sz="0" w:space="0" w:color="auto"/>
          </w:divBdr>
        </w:div>
        <w:div w:id="18807799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arRight w:val="0"/>
          <w:marTop w:val="0"/>
          <w:marBottom w:val="0"/>
          <w:divBdr>
            <w:top w:val="none" w:sz="0" w:space="0" w:color="auto"/>
            <w:left w:val="none" w:sz="0" w:space="0" w:color="auto"/>
            <w:bottom w:val="none" w:sz="0" w:space="0" w:color="auto"/>
            <w:right w:val="none" w:sz="0" w:space="0" w:color="auto"/>
          </w:divBdr>
          <w:divsChild>
            <w:div w:id="392395043">
              <w:marLeft w:val="0"/>
              <w:marRight w:val="0"/>
              <w:marTop w:val="0"/>
              <w:marBottom w:val="0"/>
              <w:divBdr>
                <w:top w:val="none" w:sz="0" w:space="0" w:color="auto"/>
                <w:left w:val="none" w:sz="0" w:space="0" w:color="auto"/>
                <w:bottom w:val="none" w:sz="0" w:space="0" w:color="auto"/>
                <w:right w:val="none" w:sz="0" w:space="0" w:color="auto"/>
              </w:divBdr>
              <w:divsChild>
                <w:div w:id="132450825">
                  <w:marLeft w:val="0"/>
                  <w:marRight w:val="0"/>
                  <w:marTop w:val="0"/>
                  <w:marBottom w:val="0"/>
                  <w:divBdr>
                    <w:top w:val="none" w:sz="0" w:space="0" w:color="auto"/>
                    <w:left w:val="none" w:sz="0" w:space="0" w:color="auto"/>
                    <w:bottom w:val="none" w:sz="0" w:space="0" w:color="auto"/>
                    <w:right w:val="none" w:sz="0" w:space="0" w:color="auto"/>
                  </w:divBdr>
                </w:div>
                <w:div w:id="15321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6058">
          <w:marLeft w:val="0"/>
          <w:marRight w:val="0"/>
          <w:marTop w:val="0"/>
          <w:marBottom w:val="0"/>
          <w:divBdr>
            <w:top w:val="none" w:sz="0" w:space="0" w:color="auto"/>
            <w:left w:val="none" w:sz="0" w:space="0" w:color="auto"/>
            <w:bottom w:val="none" w:sz="0" w:space="0" w:color="auto"/>
            <w:right w:val="none" w:sz="0" w:space="0" w:color="auto"/>
          </w:divBdr>
        </w:div>
        <w:div w:id="1924483485">
          <w:marLeft w:val="0"/>
          <w:marRight w:val="0"/>
          <w:marTop w:val="0"/>
          <w:marBottom w:val="0"/>
          <w:divBdr>
            <w:top w:val="none" w:sz="0" w:space="0" w:color="auto"/>
            <w:left w:val="none" w:sz="0" w:space="0" w:color="auto"/>
            <w:bottom w:val="none" w:sz="0" w:space="0" w:color="auto"/>
            <w:right w:val="none" w:sz="0" w:space="0" w:color="auto"/>
          </w:divBdr>
        </w:div>
        <w:div w:id="1979797512">
          <w:marLeft w:val="0"/>
          <w:marRight w:val="0"/>
          <w:marTop w:val="0"/>
          <w:marBottom w:val="0"/>
          <w:divBdr>
            <w:top w:val="none" w:sz="0" w:space="0" w:color="auto"/>
            <w:left w:val="none" w:sz="0" w:space="0" w:color="auto"/>
            <w:bottom w:val="none" w:sz="0" w:space="0" w:color="auto"/>
            <w:right w:val="none" w:sz="0" w:space="0" w:color="auto"/>
          </w:divBdr>
        </w:div>
        <w:div w:id="1982037084">
          <w:marLeft w:val="0"/>
          <w:marRight w:val="0"/>
          <w:marTop w:val="0"/>
          <w:marBottom w:val="0"/>
          <w:divBdr>
            <w:top w:val="none" w:sz="0" w:space="0" w:color="auto"/>
            <w:left w:val="none" w:sz="0" w:space="0" w:color="auto"/>
            <w:bottom w:val="none" w:sz="0" w:space="0" w:color="auto"/>
            <w:right w:val="none" w:sz="0" w:space="0" w:color="auto"/>
          </w:divBdr>
        </w:div>
        <w:div w:id="2008555626">
          <w:marLeft w:val="0"/>
          <w:marRight w:val="0"/>
          <w:marTop w:val="0"/>
          <w:marBottom w:val="0"/>
          <w:divBdr>
            <w:top w:val="none" w:sz="0" w:space="0" w:color="auto"/>
            <w:left w:val="none" w:sz="0" w:space="0" w:color="auto"/>
            <w:bottom w:val="none" w:sz="0" w:space="0" w:color="auto"/>
            <w:right w:val="none" w:sz="0" w:space="0" w:color="auto"/>
          </w:divBdr>
        </w:div>
        <w:div w:id="2075811573">
          <w:marLeft w:val="0"/>
          <w:marRight w:val="0"/>
          <w:marTop w:val="0"/>
          <w:marBottom w:val="0"/>
          <w:divBdr>
            <w:top w:val="none" w:sz="0" w:space="0" w:color="auto"/>
            <w:left w:val="none" w:sz="0" w:space="0" w:color="auto"/>
            <w:bottom w:val="none" w:sz="0" w:space="0" w:color="auto"/>
            <w:right w:val="none" w:sz="0" w:space="0" w:color="auto"/>
          </w:divBdr>
        </w:div>
        <w:div w:id="2129278102">
          <w:marLeft w:val="0"/>
          <w:marRight w:val="0"/>
          <w:marTop w:val="0"/>
          <w:marBottom w:val="0"/>
          <w:divBdr>
            <w:top w:val="none" w:sz="0" w:space="0" w:color="auto"/>
            <w:left w:val="none" w:sz="0" w:space="0" w:color="auto"/>
            <w:bottom w:val="none" w:sz="0" w:space="0" w:color="auto"/>
            <w:right w:val="none" w:sz="0" w:space="0" w:color="auto"/>
          </w:divBdr>
          <w:divsChild>
            <w:div w:id="298729129">
              <w:marLeft w:val="0"/>
              <w:marRight w:val="0"/>
              <w:marTop w:val="0"/>
              <w:marBottom w:val="0"/>
              <w:divBdr>
                <w:top w:val="none" w:sz="0" w:space="0" w:color="auto"/>
                <w:left w:val="none" w:sz="0" w:space="0" w:color="auto"/>
                <w:bottom w:val="none" w:sz="0" w:space="0" w:color="auto"/>
                <w:right w:val="none" w:sz="0" w:space="0" w:color="auto"/>
              </w:divBdr>
              <w:divsChild>
                <w:div w:id="525757342">
                  <w:marLeft w:val="0"/>
                  <w:marRight w:val="0"/>
                  <w:marTop w:val="0"/>
                  <w:marBottom w:val="0"/>
                  <w:divBdr>
                    <w:top w:val="none" w:sz="0" w:space="0" w:color="auto"/>
                    <w:left w:val="none" w:sz="0" w:space="0" w:color="auto"/>
                    <w:bottom w:val="none" w:sz="0" w:space="0" w:color="auto"/>
                    <w:right w:val="none" w:sz="0" w:space="0" w:color="auto"/>
                  </w:divBdr>
                </w:div>
                <w:div w:id="750125904">
                  <w:marLeft w:val="0"/>
                  <w:marRight w:val="0"/>
                  <w:marTop w:val="0"/>
                  <w:marBottom w:val="0"/>
                  <w:divBdr>
                    <w:top w:val="none" w:sz="0" w:space="0" w:color="auto"/>
                    <w:left w:val="none" w:sz="0" w:space="0" w:color="auto"/>
                    <w:bottom w:val="none" w:sz="0" w:space="0" w:color="auto"/>
                    <w:right w:val="none" w:sz="0" w:space="0" w:color="auto"/>
                  </w:divBdr>
                </w:div>
                <w:div w:id="825127521">
                  <w:marLeft w:val="0"/>
                  <w:marRight w:val="0"/>
                  <w:marTop w:val="0"/>
                  <w:marBottom w:val="0"/>
                  <w:divBdr>
                    <w:top w:val="none" w:sz="0" w:space="0" w:color="auto"/>
                    <w:left w:val="none" w:sz="0" w:space="0" w:color="auto"/>
                    <w:bottom w:val="none" w:sz="0" w:space="0" w:color="auto"/>
                    <w:right w:val="none" w:sz="0" w:space="0" w:color="auto"/>
                  </w:divBdr>
                </w:div>
                <w:div w:id="1838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5997">
      <w:bodyDiv w:val="1"/>
      <w:marLeft w:val="0"/>
      <w:marRight w:val="0"/>
      <w:marTop w:val="0"/>
      <w:marBottom w:val="0"/>
      <w:divBdr>
        <w:top w:val="none" w:sz="0" w:space="0" w:color="auto"/>
        <w:left w:val="none" w:sz="0" w:space="0" w:color="auto"/>
        <w:bottom w:val="none" w:sz="0" w:space="0" w:color="auto"/>
        <w:right w:val="none" w:sz="0" w:space="0" w:color="auto"/>
      </w:divBdr>
    </w:div>
    <w:div w:id="21429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assstemweek.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DESE-231-65221</_dlc_DocId>
    <_dlc_DocIdUrl xmlns="733efe1c-5bbe-4968-87dc-d400e65c879f">
      <Url>https://sharepoint.doemass.org/ese/webteam/cps/_layouts/DocIdRedir.aspx?ID=DESE-231-65221</Url>
      <Description>DESE-231-65221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85D67-EF11-41B6-9C4C-D9264CF6BF4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F4AE199-4730-407C-91DB-4E3E1DA9B98E}">
  <ds:schemaRefs>
    <ds:schemaRef ds:uri="http://schemas.microsoft.com/sharepoint/v3/contenttype/forms"/>
  </ds:schemaRefs>
</ds:datastoreItem>
</file>

<file path=customXml/itemProps3.xml><?xml version="1.0" encoding="utf-8"?>
<ds:datastoreItem xmlns:ds="http://schemas.openxmlformats.org/officeDocument/2006/customXml" ds:itemID="{DB520A95-9EE5-4241-B82E-298B370F68FC}">
  <ds:schemaRefs>
    <ds:schemaRef ds:uri="http://schemas.microsoft.com/sharepoint/events"/>
  </ds:schemaRefs>
</ds:datastoreItem>
</file>

<file path=customXml/itemProps4.xml><?xml version="1.0" encoding="utf-8"?>
<ds:datastoreItem xmlns:ds="http://schemas.openxmlformats.org/officeDocument/2006/customXml" ds:itemID="{3EBA104E-1A5D-48CE-A986-5BE75D5B4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BESE October 2020 Item 3 memo STEM Week</vt:lpstr>
    </vt:vector>
  </TitlesOfParts>
  <Company/>
  <LinksUpToDate>false</LinksUpToDate>
  <CharactersWithSpaces>2360</CharactersWithSpaces>
  <SharedDoc>false</SharedDoc>
  <HLinks>
    <vt:vector size="6" baseType="variant">
      <vt:variant>
        <vt:i4>4521990</vt:i4>
      </vt:variant>
      <vt:variant>
        <vt:i4>0</vt:i4>
      </vt:variant>
      <vt:variant>
        <vt:i4>0</vt:i4>
      </vt:variant>
      <vt:variant>
        <vt:i4>5</vt:i4>
      </vt:variant>
      <vt:variant>
        <vt:lpwstr>https://www.massstemweek.org/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2020 Item 3 memo: STEM Week</dc:title>
  <dc:subject/>
  <dc:creator>DESE</dc:creator>
  <cp:keywords/>
  <cp:lastModifiedBy>Zou, Dong (EOE)</cp:lastModifiedBy>
  <cp:revision>2</cp:revision>
  <cp:lastPrinted>2008-03-06T00:17:00Z</cp:lastPrinted>
  <dcterms:created xsi:type="dcterms:W3CDTF">2020-10-09T20:43:00Z</dcterms:created>
  <dcterms:modified xsi:type="dcterms:W3CDTF">2020-10-14T14:11:00Z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2020</vt:lpwstr>
  </property>
</Properties>
</file>