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3A121D1" w:rsidRPr="6E8544EE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67F8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0B54BD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bookmarkStart w:id="0" w:name="_GoBack"/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</w:t>
            </w:r>
            <w:bookmarkStart w:id="1" w:name="_Hlk56164727"/>
            <w:r w:rsidRPr="00CF47FC">
              <w:rPr>
                <w:bCs/>
                <w:snapToGrid w:val="0"/>
              </w:rPr>
              <w:t xml:space="preserve">of </w:t>
            </w:r>
            <w:bookmarkStart w:id="2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1"/>
            <w:bookmarkEnd w:id="2"/>
          </w:p>
        </w:tc>
      </w:tr>
      <w:tr w:rsidR="000E5E95" w14:paraId="663CBD5C" w14:textId="77777777" w:rsidTr="000B54BD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000B54BD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475E4C64" w:rsidR="000E5E95" w:rsidRDefault="00595D74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November 13, 2020</w:t>
            </w:r>
          </w:p>
        </w:tc>
      </w:tr>
      <w:tr w:rsidR="000E5E95" w14:paraId="5D0D4861" w14:textId="77777777" w:rsidTr="000B54BD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77146CFD" w:rsidR="000E5E95" w:rsidRPr="007A22FF" w:rsidRDefault="00595D74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School Reopening Update</w:t>
            </w:r>
            <w:r w:rsidR="009B01F3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Enrollment Trends</w:t>
            </w:r>
            <w:r w:rsidR="009B01F3">
              <w:rPr>
                <w:rStyle w:val="normaltextrun"/>
                <w:color w:val="000000"/>
                <w:bdr w:val="none" w:sz="0" w:space="0" w:color="auto" w:frame="1"/>
              </w:rPr>
              <w:t xml:space="preserve">, and Proposed </w:t>
            </w:r>
            <w:r w:rsidR="00A516A1">
              <w:rPr>
                <w:rStyle w:val="normaltextrun"/>
                <w:color w:val="000000"/>
                <w:bdr w:val="none" w:sz="0" w:space="0" w:color="auto" w:frame="1"/>
              </w:rPr>
              <w:t>Next Steps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3" w:name="TO"/>
      <w:bookmarkStart w:id="4" w:name="FROM"/>
      <w:bookmarkStart w:id="5" w:name="DATE"/>
      <w:bookmarkStart w:id="6" w:name="RE"/>
      <w:bookmarkEnd w:id="3"/>
      <w:bookmarkEnd w:id="4"/>
      <w:bookmarkEnd w:id="5"/>
      <w:bookmarkEnd w:id="6"/>
      <w:bookmarkEnd w:id="0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7B1516C6" w14:textId="286D8116" w:rsidR="005371E5" w:rsidRDefault="005371E5" w:rsidP="00D87AA2">
      <w:pPr>
        <w:widowControl/>
        <w:rPr>
          <w:b/>
          <w:bCs/>
          <w:snapToGrid/>
          <w:color w:val="1D2228"/>
          <w:szCs w:val="24"/>
          <w:bdr w:val="none" w:sz="0" w:space="0" w:color="auto" w:frame="1"/>
        </w:rPr>
      </w:pPr>
      <w:r w:rsidRPr="003624F8">
        <w:rPr>
          <w:b/>
          <w:bCs/>
          <w:snapToGrid/>
          <w:color w:val="1D2228"/>
          <w:szCs w:val="24"/>
          <w:bdr w:val="none" w:sz="0" w:space="0" w:color="auto" w:frame="1"/>
        </w:rPr>
        <w:t xml:space="preserve">Guidance and Support to </w:t>
      </w:r>
      <w:r w:rsidR="004A52D7">
        <w:rPr>
          <w:b/>
          <w:bCs/>
          <w:snapToGrid/>
          <w:color w:val="1D2228"/>
          <w:szCs w:val="24"/>
          <w:bdr w:val="none" w:sz="0" w:space="0" w:color="auto" w:frame="1"/>
        </w:rPr>
        <w:t xml:space="preserve">Schools and </w:t>
      </w:r>
      <w:r w:rsidRPr="003624F8">
        <w:rPr>
          <w:b/>
          <w:bCs/>
          <w:snapToGrid/>
          <w:color w:val="1D2228"/>
          <w:szCs w:val="24"/>
          <w:bdr w:val="none" w:sz="0" w:space="0" w:color="auto" w:frame="1"/>
        </w:rPr>
        <w:t>Districts</w:t>
      </w:r>
      <w:r>
        <w:rPr>
          <w:b/>
          <w:bCs/>
          <w:snapToGrid/>
          <w:color w:val="1D2228"/>
          <w:szCs w:val="24"/>
          <w:bdr w:val="none" w:sz="0" w:space="0" w:color="auto" w:frame="1"/>
        </w:rPr>
        <w:t xml:space="preserve"> </w:t>
      </w:r>
    </w:p>
    <w:p w14:paraId="46B55DE0" w14:textId="77777777" w:rsidR="000E77DF" w:rsidRPr="003624F8" w:rsidRDefault="000E77DF" w:rsidP="00D87AA2">
      <w:pPr>
        <w:widowControl/>
        <w:rPr>
          <w:b/>
          <w:bCs/>
          <w:snapToGrid/>
          <w:color w:val="1D2228"/>
          <w:szCs w:val="24"/>
          <w:bdr w:val="none" w:sz="0" w:space="0" w:color="auto" w:frame="1"/>
        </w:rPr>
      </w:pPr>
    </w:p>
    <w:p w14:paraId="3052116E" w14:textId="71828284" w:rsidR="00D87AA2" w:rsidRPr="0004572D" w:rsidRDefault="00D87AA2" w:rsidP="00D87AA2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04572D">
        <w:rPr>
          <w:snapToGrid/>
          <w:color w:val="1D2228"/>
          <w:szCs w:val="24"/>
          <w:bdr w:val="none" w:sz="0" w:space="0" w:color="auto" w:frame="1"/>
        </w:rPr>
        <w:t xml:space="preserve">Since our meeting on October 20, </w:t>
      </w:r>
      <w:r w:rsidR="001F00CD">
        <w:rPr>
          <w:snapToGrid/>
          <w:color w:val="1D2228"/>
          <w:szCs w:val="24"/>
          <w:bdr w:val="none" w:sz="0" w:space="0" w:color="auto" w:frame="1"/>
        </w:rPr>
        <w:t xml:space="preserve">the Department </w:t>
      </w:r>
      <w:r w:rsidR="001F00CD" w:rsidRPr="001F00CD">
        <w:rPr>
          <w:snapToGrid/>
          <w:color w:val="1D2228"/>
          <w:szCs w:val="24"/>
          <w:bdr w:val="none" w:sz="0" w:space="0" w:color="auto" w:frame="1"/>
        </w:rPr>
        <w:t xml:space="preserve">of Elementary and Secondary Education </w:t>
      </w:r>
      <w:r w:rsidR="001F00CD">
        <w:rPr>
          <w:snapToGrid/>
          <w:color w:val="1D2228"/>
          <w:szCs w:val="24"/>
          <w:bdr w:val="none" w:sz="0" w:space="0" w:color="auto" w:frame="1"/>
        </w:rPr>
        <w:t>(</w:t>
      </w:r>
      <w:r w:rsidRPr="0004572D">
        <w:rPr>
          <w:snapToGrid/>
          <w:color w:val="1D2228"/>
          <w:szCs w:val="24"/>
          <w:bdr w:val="none" w:sz="0" w:space="0" w:color="auto" w:frame="1"/>
        </w:rPr>
        <w:t>DESE</w:t>
      </w:r>
      <w:r w:rsidR="001F00CD">
        <w:rPr>
          <w:snapToGrid/>
          <w:color w:val="1D2228"/>
          <w:szCs w:val="24"/>
          <w:bdr w:val="none" w:sz="0" w:space="0" w:color="auto" w:frame="1"/>
        </w:rPr>
        <w:t>)</w:t>
      </w:r>
      <w:r w:rsidRPr="0004572D">
        <w:rPr>
          <w:snapToGrid/>
          <w:color w:val="1D2228"/>
          <w:szCs w:val="24"/>
          <w:bdr w:val="none" w:sz="0" w:space="0" w:color="auto" w:frame="1"/>
        </w:rPr>
        <w:t xml:space="preserve"> has continued to inform districts of new developments related to COVID-19 and to support schools and districts as they serve students </w:t>
      </w:r>
      <w:r w:rsidR="003624F8">
        <w:rPr>
          <w:snapToGrid/>
          <w:color w:val="1D2228"/>
          <w:szCs w:val="24"/>
          <w:bdr w:val="none" w:sz="0" w:space="0" w:color="auto" w:frame="1"/>
        </w:rPr>
        <w:t xml:space="preserve">during </w:t>
      </w:r>
      <w:r w:rsidRPr="0004572D">
        <w:rPr>
          <w:snapToGrid/>
          <w:color w:val="1D2228"/>
          <w:szCs w:val="24"/>
          <w:bdr w:val="none" w:sz="0" w:space="0" w:color="auto" w:frame="1"/>
        </w:rPr>
        <w:t>the pandemic.</w:t>
      </w:r>
      <w:r w:rsidR="0009714E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42651E">
        <w:rPr>
          <w:snapToGrid/>
          <w:color w:val="1D2228"/>
          <w:szCs w:val="24"/>
          <w:bdr w:val="none" w:sz="0" w:space="0" w:color="auto" w:frame="1"/>
        </w:rPr>
        <w:t>Here are a few key actions</w:t>
      </w:r>
      <w:r w:rsidR="00435349">
        <w:rPr>
          <w:snapToGrid/>
          <w:color w:val="1D2228"/>
          <w:szCs w:val="24"/>
          <w:bdr w:val="none" w:sz="0" w:space="0" w:color="auto" w:frame="1"/>
        </w:rPr>
        <w:t xml:space="preserve"> in the past month</w:t>
      </w:r>
      <w:r w:rsidR="0042651E">
        <w:rPr>
          <w:snapToGrid/>
          <w:color w:val="1D2228"/>
          <w:szCs w:val="24"/>
          <w:bdr w:val="none" w:sz="0" w:space="0" w:color="auto" w:frame="1"/>
        </w:rPr>
        <w:t>.</w:t>
      </w:r>
    </w:p>
    <w:p w14:paraId="57737F0D" w14:textId="77777777" w:rsidR="00D87AA2" w:rsidRPr="0004572D" w:rsidRDefault="00D87AA2" w:rsidP="00D87AA2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4DE0A9D" w14:textId="0EDE6601" w:rsidR="00D87AA2" w:rsidRPr="0004572D" w:rsidRDefault="00D87AA2" w:rsidP="00D87AA2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04572D">
        <w:rPr>
          <w:snapToGrid/>
          <w:color w:val="1D2228"/>
          <w:szCs w:val="24"/>
          <w:bdr w:val="none" w:sz="0" w:space="0" w:color="auto" w:frame="1"/>
        </w:rPr>
        <w:t>On October 23, we sent a memo to district leaders, leaders of educational collaboratives</w:t>
      </w:r>
      <w:r w:rsidR="003624F8">
        <w:rPr>
          <w:snapToGrid/>
          <w:color w:val="1D2228"/>
          <w:szCs w:val="24"/>
          <w:bdr w:val="none" w:sz="0" w:space="0" w:color="auto" w:frame="1"/>
        </w:rPr>
        <w:t>,</w:t>
      </w:r>
      <w:r w:rsidRPr="0004572D">
        <w:rPr>
          <w:snapToGrid/>
          <w:color w:val="1D2228"/>
          <w:szCs w:val="24"/>
          <w:bdr w:val="none" w:sz="0" w:space="0" w:color="auto" w:frame="1"/>
        </w:rPr>
        <w:t xml:space="preserve"> and leaders of approved special education schools about Abbott BinaxNOW rapid COVID-19 tests.</w:t>
      </w:r>
    </w:p>
    <w:p w14:paraId="5549EA4C" w14:textId="6DB4054D" w:rsidR="00D87AA2" w:rsidRPr="0004572D" w:rsidRDefault="00D87AA2" w:rsidP="00D87AA2">
      <w:pPr>
        <w:widowControl/>
        <w:rPr>
          <w:rFonts w:eastAsia="@Batang"/>
          <w:szCs w:val="24"/>
        </w:rPr>
      </w:pPr>
      <w:r w:rsidRPr="0004572D">
        <w:rPr>
          <w:rFonts w:eastAsia="@Batang"/>
          <w:szCs w:val="24"/>
        </w:rPr>
        <w:t xml:space="preserve">The test gives results in 15 minutes, and the federal Food and Drug Administration has approved the test for symptomatic individuals. </w:t>
      </w:r>
      <w:r w:rsidRPr="0004572D">
        <w:rPr>
          <w:snapToGrid/>
          <w:color w:val="1D2228"/>
          <w:szCs w:val="24"/>
          <w:bdr w:val="none" w:sz="0" w:space="0" w:color="auto" w:frame="1"/>
        </w:rPr>
        <w:t>The federal Department of Health and Human Services and the Department of Defense announced an initiative to deliver 150 million of the tests to schools and other settings</w:t>
      </w:r>
      <w:r w:rsidR="00013443">
        <w:rPr>
          <w:snapToGrid/>
          <w:color w:val="1D2228"/>
          <w:szCs w:val="24"/>
          <w:bdr w:val="none" w:sz="0" w:space="0" w:color="auto" w:frame="1"/>
        </w:rPr>
        <w:t>. O</w:t>
      </w:r>
      <w:r w:rsidRPr="0004572D">
        <w:rPr>
          <w:snapToGrid/>
          <w:color w:val="1D2228"/>
          <w:szCs w:val="24"/>
          <w:bdr w:val="none" w:sz="0" w:space="0" w:color="auto" w:frame="1"/>
        </w:rPr>
        <w:t xml:space="preserve">ver the course of the school year, Massachusetts will obtain approximately 2 million tests for use in priority settings including but </w:t>
      </w:r>
      <w:r w:rsidRPr="0004572D">
        <w:rPr>
          <w:rFonts w:eastAsia="@Batang"/>
          <w:szCs w:val="24"/>
        </w:rPr>
        <w:t xml:space="preserve">not limited to public school districts, charter schools, educational collaboratives, and approved special education schools. We held a webinar for interested districts on October 28 and will introduce the first phase of these tests with a group of districts and schools. </w:t>
      </w:r>
    </w:p>
    <w:p w14:paraId="0FAE4778" w14:textId="77777777" w:rsidR="00D87AA2" w:rsidRPr="0004572D" w:rsidRDefault="00D87AA2" w:rsidP="00D87AA2">
      <w:pPr>
        <w:widowControl/>
        <w:rPr>
          <w:rFonts w:eastAsia="@Batang"/>
          <w:szCs w:val="24"/>
        </w:rPr>
      </w:pPr>
    </w:p>
    <w:p w14:paraId="2BF8829D" w14:textId="77777777" w:rsidR="00D87AA2" w:rsidRPr="0004572D" w:rsidRDefault="00D87AA2" w:rsidP="00D87AA2">
      <w:pPr>
        <w:widowControl/>
        <w:rPr>
          <w:rFonts w:eastAsia="@Batang"/>
          <w:szCs w:val="24"/>
        </w:rPr>
      </w:pPr>
      <w:r w:rsidRPr="0004572D">
        <w:rPr>
          <w:rFonts w:eastAsia="@Batang"/>
          <w:szCs w:val="24"/>
        </w:rPr>
        <w:t xml:space="preserve">On November 3, following Governor Baker’s </w:t>
      </w:r>
      <w:hyperlink r:id="rId13" w:history="1">
        <w:r w:rsidRPr="0004572D">
          <w:rPr>
            <w:rStyle w:val="Hyperlink"/>
            <w:rFonts w:eastAsia="@Batang"/>
            <w:szCs w:val="24"/>
          </w:rPr>
          <w:t>revised executive order on masks</w:t>
        </w:r>
      </w:hyperlink>
      <w:r w:rsidRPr="0004572D">
        <w:rPr>
          <w:rFonts w:eastAsia="@Batang"/>
          <w:szCs w:val="24"/>
        </w:rPr>
        <w:t xml:space="preserve">, we clarified that schools should continue to follow DESE’s </w:t>
      </w:r>
      <w:r w:rsidRPr="00AB1C89">
        <w:rPr>
          <w:rStyle w:val="Strong"/>
          <w:b w:val="0"/>
          <w:bCs w:val="0"/>
          <w:szCs w:val="24"/>
        </w:rPr>
        <w:t>requirements on masks,</w:t>
      </w:r>
      <w:r w:rsidRPr="0004572D">
        <w:rPr>
          <w:rStyle w:val="Strong"/>
          <w:szCs w:val="24"/>
        </w:rPr>
        <w:t xml:space="preserve"> </w:t>
      </w:r>
      <w:r w:rsidRPr="0004572D">
        <w:rPr>
          <w:szCs w:val="24"/>
        </w:rPr>
        <w:t xml:space="preserve">as set forth in the </w:t>
      </w:r>
      <w:hyperlink r:id="rId14" w:history="1">
        <w:r w:rsidRPr="0004572D">
          <w:rPr>
            <w:rStyle w:val="Hyperlink"/>
            <w:color w:val="194786"/>
            <w:szCs w:val="24"/>
          </w:rPr>
          <w:t>Initial Fall School Reopening Guidance</w:t>
        </w:r>
      </w:hyperlink>
      <w:r w:rsidRPr="0004572D">
        <w:rPr>
          <w:szCs w:val="24"/>
        </w:rPr>
        <w:t xml:space="preserve"> issued on June 25. The Executive Order provides a few exceptions based on sector-specific COVID-19 safety rules, including rules issued by DESE.</w:t>
      </w:r>
    </w:p>
    <w:p w14:paraId="77B78777" w14:textId="77777777" w:rsidR="00D87AA2" w:rsidRPr="0004572D" w:rsidRDefault="00D87AA2" w:rsidP="00D87AA2">
      <w:pPr>
        <w:widowControl/>
        <w:rPr>
          <w:rFonts w:eastAsia="@Batang"/>
          <w:szCs w:val="24"/>
        </w:rPr>
      </w:pPr>
    </w:p>
    <w:p w14:paraId="56D4D68B" w14:textId="77777777" w:rsidR="00D87AA2" w:rsidRPr="0004572D" w:rsidRDefault="00D87AA2" w:rsidP="00D87AA2">
      <w:pPr>
        <w:widowControl/>
        <w:rPr>
          <w:szCs w:val="24"/>
        </w:rPr>
      </w:pPr>
      <w:r w:rsidRPr="0004572D">
        <w:rPr>
          <w:snapToGrid/>
          <w:color w:val="1D2228"/>
          <w:szCs w:val="24"/>
          <w:bdr w:val="none" w:sz="0" w:space="0" w:color="auto" w:frame="1"/>
        </w:rPr>
        <w:t xml:space="preserve">On November 6, when </w:t>
      </w:r>
      <w:r w:rsidRPr="0004572D">
        <w:rPr>
          <w:szCs w:val="24"/>
        </w:rPr>
        <w:t>the Baker-</w:t>
      </w:r>
      <w:proofErr w:type="spellStart"/>
      <w:r w:rsidRPr="0004572D">
        <w:rPr>
          <w:szCs w:val="24"/>
        </w:rPr>
        <w:t>Polito</w:t>
      </w:r>
      <w:proofErr w:type="spellEnd"/>
      <w:r w:rsidRPr="0004572D">
        <w:rPr>
          <w:szCs w:val="24"/>
        </w:rPr>
        <w:t xml:space="preserve"> Administration and COVID-19 Command Center released </w:t>
      </w:r>
      <w:hyperlink r:id="rId15" w:history="1">
        <w:r w:rsidRPr="0004572D">
          <w:rPr>
            <w:rStyle w:val="Hyperlink"/>
            <w:szCs w:val="24"/>
          </w:rPr>
          <w:t>updated metrics for schools and municipalities</w:t>
        </w:r>
      </w:hyperlink>
      <w:r w:rsidRPr="0004572D">
        <w:rPr>
          <w:szCs w:val="24"/>
        </w:rPr>
        <w:t xml:space="preserve">, we released </w:t>
      </w:r>
      <w:hyperlink r:id="rId16" w:history="1">
        <w:r w:rsidRPr="0004572D">
          <w:rPr>
            <w:rStyle w:val="Hyperlink"/>
            <w:szCs w:val="24"/>
          </w:rPr>
          <w:t>updated school guidance</w:t>
        </w:r>
      </w:hyperlink>
      <w:r w:rsidRPr="0004572D">
        <w:rPr>
          <w:szCs w:val="24"/>
        </w:rPr>
        <w:t xml:space="preserve"> that continues to prioritize in-person instruction. The guidance includes the following:</w:t>
      </w:r>
    </w:p>
    <w:p w14:paraId="3E376524" w14:textId="77777777" w:rsidR="00D87AA2" w:rsidRPr="0004572D" w:rsidRDefault="00D87AA2" w:rsidP="00D87AA2">
      <w:pPr>
        <w:pStyle w:val="NormalWeb"/>
        <w:numPr>
          <w:ilvl w:val="0"/>
          <w:numId w:val="21"/>
        </w:numPr>
      </w:pPr>
      <w:r w:rsidRPr="0004572D">
        <w:t xml:space="preserve">Districts are expected to prioritize in-person learning across all color-coded categories, unless there is suspected in-school transmission, in accordance with DESE's </w:t>
      </w:r>
      <w:hyperlink r:id="rId17" w:history="1">
        <w:r w:rsidRPr="0004572D">
          <w:rPr>
            <w:rStyle w:val="Hyperlink"/>
          </w:rPr>
          <w:t>Protocols for Responding to COVID-19 Scenarios</w:t>
        </w:r>
      </w:hyperlink>
      <w:r w:rsidRPr="0004572D">
        <w:t xml:space="preserve"> </w:t>
      </w:r>
      <w:r w:rsidRPr="0004572D">
        <w:rPr>
          <w:i/>
          <w:iCs/>
        </w:rPr>
        <w:t>(download)</w:t>
      </w:r>
      <w:r w:rsidRPr="0004572D">
        <w:t xml:space="preserve">. </w:t>
      </w:r>
    </w:p>
    <w:p w14:paraId="6E2FFD54" w14:textId="77777777" w:rsidR="00D87AA2" w:rsidRPr="0004572D" w:rsidRDefault="00D87AA2" w:rsidP="00D87AA2">
      <w:pPr>
        <w:pStyle w:val="NormalWeb"/>
        <w:numPr>
          <w:ilvl w:val="0"/>
          <w:numId w:val="21"/>
        </w:numPr>
      </w:pPr>
      <w:r w:rsidRPr="0004572D">
        <w:lastRenderedPageBreak/>
        <w:t xml:space="preserve">Districts and schools in communities designated gray, green, or yellow are expected to have students learning fully in-person, if feasible. </w:t>
      </w:r>
    </w:p>
    <w:p w14:paraId="421664E5" w14:textId="77777777" w:rsidR="00D87AA2" w:rsidRPr="0004572D" w:rsidRDefault="00D87AA2" w:rsidP="00D87AA2">
      <w:pPr>
        <w:pStyle w:val="NormalWeb"/>
        <w:numPr>
          <w:ilvl w:val="0"/>
          <w:numId w:val="21"/>
        </w:numPr>
      </w:pPr>
      <w:r w:rsidRPr="0004572D">
        <w:t>Schools in red communities should implement hybrid models, while maximizing in-person learning time for high-needs students.</w:t>
      </w:r>
    </w:p>
    <w:p w14:paraId="702975E3" w14:textId="77777777" w:rsidR="00D87AA2" w:rsidRPr="0004572D" w:rsidRDefault="00D87AA2" w:rsidP="00D87AA2">
      <w:pPr>
        <w:pStyle w:val="NormalWeb"/>
        <w:numPr>
          <w:ilvl w:val="0"/>
          <w:numId w:val="21"/>
        </w:numPr>
      </w:pPr>
      <w:r w:rsidRPr="0004572D">
        <w:t xml:space="preserve">In those communities with the highest COVID-19 caseloads and test positivity rates (e.g. currently, Chelsea, Lawrence, and Revere), DESE and DPH will work with local school officials to develop and implement customized strategies to reduce in-school health risks. </w:t>
      </w:r>
    </w:p>
    <w:p w14:paraId="7117D9A7" w14:textId="37D8BE6E" w:rsidR="6E8544EE" w:rsidRPr="00AB1C89" w:rsidRDefault="00D87AA2" w:rsidP="6E8544EE">
      <w:pPr>
        <w:pStyle w:val="NormalWeb"/>
        <w:numPr>
          <w:ilvl w:val="0"/>
          <w:numId w:val="21"/>
        </w:numPr>
      </w:pPr>
      <w:r>
        <w:t>Fully remote instructional models should be implemented only as a last resort.</w:t>
      </w:r>
    </w:p>
    <w:p w14:paraId="6A9BBB7E" w14:textId="361934E1" w:rsidR="00D87AA2" w:rsidRPr="00AB1C89" w:rsidRDefault="7F2BCB66" w:rsidP="6E8544EE">
      <w:pPr>
        <w:pStyle w:val="Default"/>
        <w:rPr>
          <w:rFonts w:ascii="Times New Roman" w:hAnsi="Times New Roman" w:cs="Times New Roman"/>
          <w:b/>
          <w:bCs/>
        </w:rPr>
      </w:pPr>
      <w:r w:rsidRPr="00AB1C89">
        <w:rPr>
          <w:rFonts w:ascii="Times New Roman" w:hAnsi="Times New Roman" w:cs="Times New Roman"/>
          <w:b/>
          <w:bCs/>
        </w:rPr>
        <w:t>Enro</w:t>
      </w:r>
      <w:r w:rsidR="67FEC28E" w:rsidRPr="00AB1C89">
        <w:rPr>
          <w:rFonts w:ascii="Times New Roman" w:hAnsi="Times New Roman" w:cs="Times New Roman"/>
          <w:b/>
          <w:bCs/>
        </w:rPr>
        <w:t>llment Trends</w:t>
      </w:r>
      <w:r w:rsidR="7E84459E" w:rsidRPr="00AB1C89">
        <w:rPr>
          <w:rFonts w:ascii="Times New Roman" w:hAnsi="Times New Roman" w:cs="Times New Roman"/>
          <w:b/>
          <w:bCs/>
        </w:rPr>
        <w:t xml:space="preserve"> and Possible Next Steps</w:t>
      </w:r>
    </w:p>
    <w:p w14:paraId="58C1FF6C" w14:textId="77777777" w:rsidR="0041109F" w:rsidRPr="00AB1C89" w:rsidRDefault="0041109F" w:rsidP="6E8544EE">
      <w:pPr>
        <w:pStyle w:val="Default"/>
        <w:rPr>
          <w:rFonts w:ascii="Times New Roman" w:hAnsi="Times New Roman" w:cs="Times New Roman"/>
        </w:rPr>
      </w:pPr>
    </w:p>
    <w:p w14:paraId="5C51DCBE" w14:textId="32BC3081" w:rsidR="0062734A" w:rsidRDefault="042B202E" w:rsidP="6E8544EE">
      <w:pPr>
        <w:pStyle w:val="Default"/>
        <w:rPr>
          <w:rFonts w:ascii="Times New Roman" w:hAnsi="Times New Roman" w:cs="Times New Roman"/>
        </w:rPr>
      </w:pPr>
      <w:r w:rsidRPr="00AB1C89">
        <w:rPr>
          <w:rFonts w:ascii="Times New Roman" w:hAnsi="Times New Roman" w:cs="Times New Roman"/>
        </w:rPr>
        <w:t>The Depa</w:t>
      </w:r>
      <w:r w:rsidR="35FE0287" w:rsidRPr="00AB1C89">
        <w:rPr>
          <w:rFonts w:ascii="Times New Roman" w:hAnsi="Times New Roman" w:cs="Times New Roman"/>
        </w:rPr>
        <w:t xml:space="preserve">rtment </w:t>
      </w:r>
      <w:r w:rsidR="27E6C40E" w:rsidRPr="00AB1C89">
        <w:rPr>
          <w:rFonts w:ascii="Times New Roman" w:hAnsi="Times New Roman" w:cs="Times New Roman"/>
        </w:rPr>
        <w:t xml:space="preserve">is </w:t>
      </w:r>
      <w:r w:rsidR="3729FF75" w:rsidRPr="00AB1C89">
        <w:rPr>
          <w:rFonts w:ascii="Times New Roman" w:hAnsi="Times New Roman" w:cs="Times New Roman"/>
        </w:rPr>
        <w:t xml:space="preserve">currently </w:t>
      </w:r>
      <w:r w:rsidR="35FE0287" w:rsidRPr="00AB1C89">
        <w:rPr>
          <w:rFonts w:ascii="Times New Roman" w:hAnsi="Times New Roman" w:cs="Times New Roman"/>
        </w:rPr>
        <w:t xml:space="preserve">reviewing the </w:t>
      </w:r>
      <w:r w:rsidR="1558BECD" w:rsidRPr="00AB1C89">
        <w:rPr>
          <w:rFonts w:ascii="Times New Roman" w:hAnsi="Times New Roman" w:cs="Times New Roman"/>
        </w:rPr>
        <w:t xml:space="preserve">information </w:t>
      </w:r>
      <w:r w:rsidR="5942C99E" w:rsidRPr="00AB1C89">
        <w:rPr>
          <w:rFonts w:ascii="Times New Roman" w:hAnsi="Times New Roman" w:cs="Times New Roman"/>
        </w:rPr>
        <w:t xml:space="preserve">that </w:t>
      </w:r>
      <w:r w:rsidR="3209CE0E" w:rsidRPr="00AB1C89">
        <w:rPr>
          <w:rFonts w:ascii="Times New Roman" w:hAnsi="Times New Roman" w:cs="Times New Roman"/>
        </w:rPr>
        <w:t>school districts</w:t>
      </w:r>
      <w:r w:rsidR="5942C99E" w:rsidRPr="00AB1C89">
        <w:rPr>
          <w:rFonts w:ascii="Times New Roman" w:hAnsi="Times New Roman" w:cs="Times New Roman"/>
        </w:rPr>
        <w:t xml:space="preserve"> have submitted </w:t>
      </w:r>
      <w:r w:rsidR="08A0DEC3" w:rsidRPr="00AB1C89">
        <w:rPr>
          <w:rFonts w:ascii="Times New Roman" w:hAnsi="Times New Roman" w:cs="Times New Roman"/>
        </w:rPr>
        <w:t xml:space="preserve">on their </w:t>
      </w:r>
      <w:r w:rsidR="2251D5E6" w:rsidRPr="00AB1C89">
        <w:rPr>
          <w:rFonts w:ascii="Times New Roman" w:hAnsi="Times New Roman" w:cs="Times New Roman"/>
        </w:rPr>
        <w:t>learning models</w:t>
      </w:r>
      <w:r w:rsidR="2374331E" w:rsidRPr="00AB1C89">
        <w:rPr>
          <w:rFonts w:ascii="Times New Roman" w:hAnsi="Times New Roman" w:cs="Times New Roman"/>
        </w:rPr>
        <w:t xml:space="preserve"> and </w:t>
      </w:r>
      <w:r w:rsidR="0FD67A04" w:rsidRPr="00AB1C89">
        <w:rPr>
          <w:rFonts w:ascii="Times New Roman" w:hAnsi="Times New Roman" w:cs="Times New Roman"/>
        </w:rPr>
        <w:t>school enrollments</w:t>
      </w:r>
      <w:r w:rsidR="2251D5E6" w:rsidRPr="00AB1C89">
        <w:rPr>
          <w:rFonts w:ascii="Times New Roman" w:hAnsi="Times New Roman" w:cs="Times New Roman"/>
        </w:rPr>
        <w:t xml:space="preserve">. </w:t>
      </w:r>
      <w:r w:rsidR="5989F301" w:rsidRPr="00AB1C89">
        <w:rPr>
          <w:rFonts w:ascii="Times New Roman" w:hAnsi="Times New Roman" w:cs="Times New Roman"/>
        </w:rPr>
        <w:t>A</w:t>
      </w:r>
      <w:r w:rsidR="48FA3EFF" w:rsidRPr="00AB1C89">
        <w:rPr>
          <w:rFonts w:ascii="Times New Roman" w:hAnsi="Times New Roman" w:cs="Times New Roman"/>
        </w:rPr>
        <w:t xml:space="preserve">t our </w:t>
      </w:r>
      <w:r w:rsidR="3729FF75" w:rsidRPr="00AB1C89">
        <w:rPr>
          <w:rFonts w:ascii="Times New Roman" w:hAnsi="Times New Roman" w:cs="Times New Roman"/>
        </w:rPr>
        <w:t>November 24 meeting</w:t>
      </w:r>
      <w:r w:rsidR="5989F301" w:rsidRPr="00AB1C89">
        <w:rPr>
          <w:rFonts w:ascii="Times New Roman" w:hAnsi="Times New Roman" w:cs="Times New Roman"/>
        </w:rPr>
        <w:t xml:space="preserve">, I will update the Board on </w:t>
      </w:r>
      <w:r w:rsidR="3327AF85" w:rsidRPr="00AB1C89">
        <w:rPr>
          <w:rFonts w:ascii="Times New Roman" w:hAnsi="Times New Roman" w:cs="Times New Roman"/>
        </w:rPr>
        <w:t xml:space="preserve">our analysis of </w:t>
      </w:r>
      <w:r w:rsidR="5E2B1521" w:rsidRPr="00AB1C89">
        <w:rPr>
          <w:rFonts w:ascii="Times New Roman" w:hAnsi="Times New Roman" w:cs="Times New Roman"/>
        </w:rPr>
        <w:t>this information and possible next steps</w:t>
      </w:r>
      <w:r w:rsidR="3729FF75" w:rsidRPr="00AB1C89">
        <w:rPr>
          <w:rFonts w:ascii="Times New Roman" w:hAnsi="Times New Roman" w:cs="Times New Roman"/>
        </w:rPr>
        <w:t>.</w:t>
      </w:r>
    </w:p>
    <w:p w14:paraId="47742729" w14:textId="6C8EB40B" w:rsidR="0041109F" w:rsidRPr="0004572D" w:rsidRDefault="0041109F" w:rsidP="00D87AA2">
      <w:pPr>
        <w:pStyle w:val="Default"/>
      </w:pPr>
    </w:p>
    <w:p w14:paraId="0D7C5931" w14:textId="7B230480" w:rsidR="00D87AA2" w:rsidRPr="0004572D" w:rsidRDefault="00D87AA2" w:rsidP="6E8544EE">
      <w:pPr>
        <w:pStyle w:val="Default"/>
        <w:rPr>
          <w:rFonts w:ascii="Times New Roman" w:hAnsi="Times New Roman" w:cs="Times New Roman"/>
        </w:rPr>
      </w:pPr>
      <w:r w:rsidRPr="00AB1C89">
        <w:rPr>
          <w:rFonts w:ascii="Times New Roman" w:hAnsi="Times New Roman" w:cs="Times New Roman"/>
        </w:rPr>
        <w:t>Attachments:</w:t>
      </w:r>
      <w:r w:rsidR="00AB1C89">
        <w:rPr>
          <w:rFonts w:ascii="Times New Roman" w:hAnsi="Times New Roman" w:cs="Times New Roman"/>
        </w:rPr>
        <w:t xml:space="preserve"> </w:t>
      </w:r>
      <w:r w:rsidRPr="00AB1C89">
        <w:rPr>
          <w:rFonts w:ascii="Times New Roman" w:hAnsi="Times New Roman" w:cs="Times New Roman"/>
        </w:rPr>
        <w:t xml:space="preserve">From our </w:t>
      </w:r>
      <w:hyperlink r:id="rId18">
        <w:r w:rsidRPr="00AB1C89">
          <w:rPr>
            <w:rStyle w:val="Hyperlink"/>
            <w:rFonts w:ascii="Times New Roman" w:hAnsi="Times New Roman" w:cs="Times New Roman"/>
          </w:rPr>
          <w:t>Guidance/On the Desktop Messages</w:t>
        </w:r>
      </w:hyperlink>
      <w:r w:rsidRPr="00AB1C89">
        <w:rPr>
          <w:rFonts w:ascii="Times New Roman" w:hAnsi="Times New Roman" w:cs="Times New Roman"/>
        </w:rPr>
        <w:t xml:space="preserve"> web page:</w:t>
      </w:r>
    </w:p>
    <w:p w14:paraId="76766631" w14:textId="77777777" w:rsidR="00D87AA2" w:rsidRPr="0004572D" w:rsidRDefault="00D87AA2" w:rsidP="00D87AA2">
      <w:pPr>
        <w:pStyle w:val="Default"/>
      </w:pPr>
    </w:p>
    <w:p w14:paraId="373B6B40" w14:textId="77777777" w:rsidR="00D87AA2" w:rsidRPr="0004572D" w:rsidRDefault="00D87AA2" w:rsidP="00D87AA2">
      <w:pPr>
        <w:pStyle w:val="ListParagraph"/>
        <w:numPr>
          <w:ilvl w:val="0"/>
          <w:numId w:val="22"/>
        </w:numPr>
      </w:pPr>
      <w:r w:rsidRPr="0004572D">
        <w:t>Updates to Guidance on Interpreting DPH COVID-19 Health Metrics — November 6, 2020</w:t>
      </w:r>
    </w:p>
    <w:p w14:paraId="7D8E3D0E" w14:textId="77777777" w:rsidR="00D87AA2" w:rsidRPr="0004572D" w:rsidRDefault="00D87AA2" w:rsidP="00D87AA2">
      <w:pPr>
        <w:pStyle w:val="ListParagraph"/>
        <w:numPr>
          <w:ilvl w:val="0"/>
          <w:numId w:val="22"/>
        </w:numPr>
      </w:pPr>
      <w:r w:rsidRPr="0004572D">
        <w:t>Response to questions about Governor Baker's November 2 revised executive order on masks — November 3, 2020</w:t>
      </w:r>
    </w:p>
    <w:p w14:paraId="54C934E0" w14:textId="77777777" w:rsidR="00D87AA2" w:rsidRPr="0004572D" w:rsidRDefault="00D87AA2" w:rsidP="00D87AA2">
      <w:pPr>
        <w:pStyle w:val="ListParagraph"/>
        <w:numPr>
          <w:ilvl w:val="0"/>
          <w:numId w:val="22"/>
        </w:numPr>
      </w:pPr>
      <w:r w:rsidRPr="0004572D">
        <w:t>Abbott Labs/BinaxNOW Webinar Recording</w:t>
      </w:r>
    </w:p>
    <w:p w14:paraId="45FE59B4" w14:textId="77777777" w:rsidR="00D87AA2" w:rsidRPr="0004572D" w:rsidRDefault="00D87AA2" w:rsidP="00D87AA2">
      <w:pPr>
        <w:pStyle w:val="ListParagraph"/>
        <w:numPr>
          <w:ilvl w:val="0"/>
          <w:numId w:val="22"/>
        </w:numPr>
      </w:pPr>
      <w:r w:rsidRPr="0004572D">
        <w:t>Abbott Labs/BinaxNOW Webinar Presentation</w:t>
      </w:r>
    </w:p>
    <w:p w14:paraId="49C4308C" w14:textId="77777777" w:rsidR="00D87AA2" w:rsidRPr="0004572D" w:rsidRDefault="00D87AA2" w:rsidP="00D87AA2">
      <w:pPr>
        <w:pStyle w:val="ListParagraph"/>
        <w:numPr>
          <w:ilvl w:val="0"/>
          <w:numId w:val="22"/>
        </w:numPr>
      </w:pPr>
      <w:r w:rsidRPr="0004572D">
        <w:t>Phase I — BinaxNOW Rapid Point of Care COVID-19 Testing for K-12 Schools</w:t>
      </w:r>
    </w:p>
    <w:p w14:paraId="1FA174EB" w14:textId="2EB075E0" w:rsidR="0039533A" w:rsidRDefault="0039533A"/>
    <w:sectPr w:rsidR="0039533A" w:rsidSect="007B3EE1">
      <w:footerReference w:type="default" r:id="rId19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7841" w14:textId="77777777" w:rsidR="00853229" w:rsidRDefault="00853229">
      <w:r>
        <w:separator/>
      </w:r>
    </w:p>
  </w:endnote>
  <w:endnote w:type="continuationSeparator" w:id="0">
    <w:p w14:paraId="2190C34E" w14:textId="77777777" w:rsidR="00853229" w:rsidRDefault="00853229">
      <w:r>
        <w:continuationSeparator/>
      </w:r>
    </w:p>
  </w:endnote>
  <w:endnote w:type="continuationNotice" w:id="1">
    <w:p w14:paraId="4E9B52B6" w14:textId="77777777" w:rsidR="00853229" w:rsidRDefault="00853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FCA8" w14:textId="77777777" w:rsidR="00853229" w:rsidRDefault="00853229">
      <w:r>
        <w:separator/>
      </w:r>
    </w:p>
  </w:footnote>
  <w:footnote w:type="continuationSeparator" w:id="0">
    <w:p w14:paraId="24D2F6CB" w14:textId="77777777" w:rsidR="00853229" w:rsidRDefault="00853229">
      <w:r>
        <w:continuationSeparator/>
      </w:r>
    </w:p>
  </w:footnote>
  <w:footnote w:type="continuationNotice" w:id="1">
    <w:p w14:paraId="190FC687" w14:textId="77777777" w:rsidR="00853229" w:rsidRDefault="00853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421A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EB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45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AF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C4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B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07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8F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C4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13443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9714E"/>
    <w:rsid w:val="000A065E"/>
    <w:rsid w:val="000A0D6A"/>
    <w:rsid w:val="000A0F1D"/>
    <w:rsid w:val="000A59A0"/>
    <w:rsid w:val="000B1C0A"/>
    <w:rsid w:val="000B54BD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E77DF"/>
    <w:rsid w:val="000F4D5B"/>
    <w:rsid w:val="000F7B22"/>
    <w:rsid w:val="0010052A"/>
    <w:rsid w:val="0010114E"/>
    <w:rsid w:val="00102369"/>
    <w:rsid w:val="0011409B"/>
    <w:rsid w:val="001144C3"/>
    <w:rsid w:val="0011582B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E9E"/>
    <w:rsid w:val="00190AEB"/>
    <w:rsid w:val="00194362"/>
    <w:rsid w:val="00196311"/>
    <w:rsid w:val="001A3384"/>
    <w:rsid w:val="001C0E08"/>
    <w:rsid w:val="001D2934"/>
    <w:rsid w:val="001D4709"/>
    <w:rsid w:val="001D4F6E"/>
    <w:rsid w:val="001E57B5"/>
    <w:rsid w:val="001F00CD"/>
    <w:rsid w:val="001F1BC3"/>
    <w:rsid w:val="001F5005"/>
    <w:rsid w:val="001F56D8"/>
    <w:rsid w:val="001F5825"/>
    <w:rsid w:val="001F5D14"/>
    <w:rsid w:val="00200F90"/>
    <w:rsid w:val="00201172"/>
    <w:rsid w:val="00210C78"/>
    <w:rsid w:val="002111CB"/>
    <w:rsid w:val="00213AD5"/>
    <w:rsid w:val="00215FA9"/>
    <w:rsid w:val="002163A1"/>
    <w:rsid w:val="002308C1"/>
    <w:rsid w:val="00237804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E556E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60559"/>
    <w:rsid w:val="00361467"/>
    <w:rsid w:val="003624F8"/>
    <w:rsid w:val="00363A77"/>
    <w:rsid w:val="00363EC5"/>
    <w:rsid w:val="00365F2F"/>
    <w:rsid w:val="0039194F"/>
    <w:rsid w:val="0039533A"/>
    <w:rsid w:val="003953C8"/>
    <w:rsid w:val="003A2F60"/>
    <w:rsid w:val="003A3744"/>
    <w:rsid w:val="003B43E3"/>
    <w:rsid w:val="003C4139"/>
    <w:rsid w:val="003D0F91"/>
    <w:rsid w:val="003D25FA"/>
    <w:rsid w:val="003D335F"/>
    <w:rsid w:val="00404B36"/>
    <w:rsid w:val="00405677"/>
    <w:rsid w:val="0040659C"/>
    <w:rsid w:val="0041109F"/>
    <w:rsid w:val="0041210C"/>
    <w:rsid w:val="00412A3A"/>
    <w:rsid w:val="004159AD"/>
    <w:rsid w:val="004173F3"/>
    <w:rsid w:val="004202BA"/>
    <w:rsid w:val="004233C3"/>
    <w:rsid w:val="004242A3"/>
    <w:rsid w:val="0042651E"/>
    <w:rsid w:val="00435349"/>
    <w:rsid w:val="00435E8F"/>
    <w:rsid w:val="00442409"/>
    <w:rsid w:val="00442F66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52D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2774A"/>
    <w:rsid w:val="00534FF2"/>
    <w:rsid w:val="00536648"/>
    <w:rsid w:val="005371E5"/>
    <w:rsid w:val="005430E2"/>
    <w:rsid w:val="005463E4"/>
    <w:rsid w:val="0055308F"/>
    <w:rsid w:val="00554B85"/>
    <w:rsid w:val="00554F3B"/>
    <w:rsid w:val="00555019"/>
    <w:rsid w:val="00571660"/>
    <w:rsid w:val="00571666"/>
    <w:rsid w:val="005777BE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D5B8E"/>
    <w:rsid w:val="005E3535"/>
    <w:rsid w:val="005E4C60"/>
    <w:rsid w:val="005E5C82"/>
    <w:rsid w:val="005F2DD8"/>
    <w:rsid w:val="005F4333"/>
    <w:rsid w:val="00603C4D"/>
    <w:rsid w:val="00603CA0"/>
    <w:rsid w:val="00607C24"/>
    <w:rsid w:val="00616E24"/>
    <w:rsid w:val="00620208"/>
    <w:rsid w:val="00622645"/>
    <w:rsid w:val="0062734A"/>
    <w:rsid w:val="00630B70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CAF"/>
    <w:rsid w:val="007E2623"/>
    <w:rsid w:val="007E2E1E"/>
    <w:rsid w:val="007E62A6"/>
    <w:rsid w:val="007E7354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378EC"/>
    <w:rsid w:val="00837FFA"/>
    <w:rsid w:val="00841589"/>
    <w:rsid w:val="00843308"/>
    <w:rsid w:val="00844114"/>
    <w:rsid w:val="00844D0E"/>
    <w:rsid w:val="008475E5"/>
    <w:rsid w:val="00853229"/>
    <w:rsid w:val="00856EA1"/>
    <w:rsid w:val="00865C47"/>
    <w:rsid w:val="00867C54"/>
    <w:rsid w:val="00885DC9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19E"/>
    <w:rsid w:val="00932810"/>
    <w:rsid w:val="00932C66"/>
    <w:rsid w:val="00936F13"/>
    <w:rsid w:val="00937BC3"/>
    <w:rsid w:val="00946156"/>
    <w:rsid w:val="009468E4"/>
    <w:rsid w:val="00947C0C"/>
    <w:rsid w:val="00955888"/>
    <w:rsid w:val="00957C94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01F3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12E06"/>
    <w:rsid w:val="00A17384"/>
    <w:rsid w:val="00A20194"/>
    <w:rsid w:val="00A327E4"/>
    <w:rsid w:val="00A37BA6"/>
    <w:rsid w:val="00A37CC3"/>
    <w:rsid w:val="00A4251A"/>
    <w:rsid w:val="00A4297E"/>
    <w:rsid w:val="00A464FB"/>
    <w:rsid w:val="00A516A1"/>
    <w:rsid w:val="00A555FD"/>
    <w:rsid w:val="00A64182"/>
    <w:rsid w:val="00A6529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97D32"/>
    <w:rsid w:val="00AA2C45"/>
    <w:rsid w:val="00AA46CF"/>
    <w:rsid w:val="00AA4D66"/>
    <w:rsid w:val="00AA53EA"/>
    <w:rsid w:val="00AB1C89"/>
    <w:rsid w:val="00AB5330"/>
    <w:rsid w:val="00AC1A57"/>
    <w:rsid w:val="00AC1C82"/>
    <w:rsid w:val="00AC355B"/>
    <w:rsid w:val="00AD3989"/>
    <w:rsid w:val="00AD461E"/>
    <w:rsid w:val="00AD58F2"/>
    <w:rsid w:val="00AE244F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230A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C593E"/>
    <w:rsid w:val="00BD2885"/>
    <w:rsid w:val="00BD7402"/>
    <w:rsid w:val="00BE2178"/>
    <w:rsid w:val="00BF4ECA"/>
    <w:rsid w:val="00BF65B8"/>
    <w:rsid w:val="00C003E1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1B80"/>
    <w:rsid w:val="00CD6BD9"/>
    <w:rsid w:val="00CE5315"/>
    <w:rsid w:val="00CF66F0"/>
    <w:rsid w:val="00D00F0A"/>
    <w:rsid w:val="00D0526F"/>
    <w:rsid w:val="00D135F0"/>
    <w:rsid w:val="00D1782C"/>
    <w:rsid w:val="00D2121C"/>
    <w:rsid w:val="00D21283"/>
    <w:rsid w:val="00D21D82"/>
    <w:rsid w:val="00D2509D"/>
    <w:rsid w:val="00D456B8"/>
    <w:rsid w:val="00D54AED"/>
    <w:rsid w:val="00D54E68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C6982"/>
    <w:rsid w:val="00DD1603"/>
    <w:rsid w:val="00DD1E7A"/>
    <w:rsid w:val="00DE73A8"/>
    <w:rsid w:val="00DF544F"/>
    <w:rsid w:val="00E00E93"/>
    <w:rsid w:val="00E01297"/>
    <w:rsid w:val="00E03D02"/>
    <w:rsid w:val="00E04CD6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5A9A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16FD9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640A"/>
    <w:rsid w:val="00FB7A44"/>
    <w:rsid w:val="00FC4C0A"/>
    <w:rsid w:val="00FD4762"/>
    <w:rsid w:val="00FD5A0C"/>
    <w:rsid w:val="00FF111F"/>
    <w:rsid w:val="00FF543C"/>
    <w:rsid w:val="00FF7398"/>
    <w:rsid w:val="01EC8A0A"/>
    <w:rsid w:val="02C016FF"/>
    <w:rsid w:val="02F28CA2"/>
    <w:rsid w:val="03AE2B7E"/>
    <w:rsid w:val="042B202E"/>
    <w:rsid w:val="050F613C"/>
    <w:rsid w:val="082127B9"/>
    <w:rsid w:val="08A0DEC3"/>
    <w:rsid w:val="0E7F6FF3"/>
    <w:rsid w:val="0EF1877E"/>
    <w:rsid w:val="0FD1FE34"/>
    <w:rsid w:val="0FD67A04"/>
    <w:rsid w:val="10A7A5FB"/>
    <w:rsid w:val="1132B30F"/>
    <w:rsid w:val="13A121D1"/>
    <w:rsid w:val="1558BECD"/>
    <w:rsid w:val="182EFA2E"/>
    <w:rsid w:val="18706EF6"/>
    <w:rsid w:val="18E1FE6F"/>
    <w:rsid w:val="1C1BB75C"/>
    <w:rsid w:val="1C4EAFF4"/>
    <w:rsid w:val="1CD4F7E2"/>
    <w:rsid w:val="201228C8"/>
    <w:rsid w:val="21891B03"/>
    <w:rsid w:val="2251D5E6"/>
    <w:rsid w:val="2374331E"/>
    <w:rsid w:val="2398721C"/>
    <w:rsid w:val="24B76A14"/>
    <w:rsid w:val="27E6C40E"/>
    <w:rsid w:val="2CE303D2"/>
    <w:rsid w:val="2E3D2DBC"/>
    <w:rsid w:val="2EBA04B8"/>
    <w:rsid w:val="3209CE0E"/>
    <w:rsid w:val="328A067C"/>
    <w:rsid w:val="3327AF85"/>
    <w:rsid w:val="34161E5B"/>
    <w:rsid w:val="35FE0287"/>
    <w:rsid w:val="36EB56B1"/>
    <w:rsid w:val="3729FF75"/>
    <w:rsid w:val="3D5D5370"/>
    <w:rsid w:val="3DD8A1C0"/>
    <w:rsid w:val="3E81E31A"/>
    <w:rsid w:val="41804814"/>
    <w:rsid w:val="41CB6526"/>
    <w:rsid w:val="45DA2DCD"/>
    <w:rsid w:val="46588BA9"/>
    <w:rsid w:val="48BB463C"/>
    <w:rsid w:val="48FA3EFF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37BB300"/>
    <w:rsid w:val="54415296"/>
    <w:rsid w:val="55E28FDB"/>
    <w:rsid w:val="56FA61F5"/>
    <w:rsid w:val="5942C99E"/>
    <w:rsid w:val="5989F301"/>
    <w:rsid w:val="5E2B1521"/>
    <w:rsid w:val="5E6B50C5"/>
    <w:rsid w:val="60E6B398"/>
    <w:rsid w:val="6143E696"/>
    <w:rsid w:val="62DE264D"/>
    <w:rsid w:val="64CF4C6D"/>
    <w:rsid w:val="6640D2FB"/>
    <w:rsid w:val="66DB3849"/>
    <w:rsid w:val="67AD1EFD"/>
    <w:rsid w:val="67FEC28E"/>
    <w:rsid w:val="6A39229A"/>
    <w:rsid w:val="6D7E2725"/>
    <w:rsid w:val="6E8544EE"/>
    <w:rsid w:val="6FDE6E80"/>
    <w:rsid w:val="72497569"/>
    <w:rsid w:val="7324E5B6"/>
    <w:rsid w:val="7739446D"/>
    <w:rsid w:val="77D6145F"/>
    <w:rsid w:val="7C2FA90D"/>
    <w:rsid w:val="7CC63E4F"/>
    <w:rsid w:val="7E7BFF39"/>
    <w:rsid w:val="7E84459E"/>
    <w:rsid w:val="7F2BC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23D562D6-8DE5-4479-A04D-3C3253B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covid-19-order-55/download" TargetMode="External"/><Relationship Id="rId18" Type="http://schemas.openxmlformats.org/officeDocument/2006/relationships/hyperlink" Target="https://www.doe.mass.edu/covid19/on-desktop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oe.mass.edu/covid19/on-desktop/protoco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covid19/on-desktop/interpreting-dph-metric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ss.gov/news/baker-polito-administration-covid-19-command-center-department-of-elementary-second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dese-fall-reopening-guidance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DESE-231-66017</_dlc_DocId>
    <_dlc_DocIdUrl xmlns="733efe1c-5bbe-4968-87dc-d400e65c879f">
      <Url>https://sharepoint.doemass.org/ese/webteam/cps/_layouts/DocIdRedir.aspx?ID=DESE-231-66017</Url>
      <Description>DESE-231-66017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DE8ABA-EAE1-43CD-ACDF-98657EEA4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23B87-5A93-413B-861B-AE1F81B2E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3406661-1900-474E-B6F9-2531B86AE4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2020 Item 1 Memo School Reopening Update and Enrollment Trends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2020 Item 1 Memo: School Reopening Update and Enrollment Trends</dc:title>
  <dc:subject/>
  <dc:creator>DESE</dc:creator>
  <cp:keywords/>
  <cp:lastModifiedBy>Zou, Dong (EOE)</cp:lastModifiedBy>
  <cp:revision>5</cp:revision>
  <cp:lastPrinted>2008-03-05T21:17:00Z</cp:lastPrinted>
  <dcterms:created xsi:type="dcterms:W3CDTF">2020-11-13T17:58:00Z</dcterms:created>
  <dcterms:modified xsi:type="dcterms:W3CDTF">2020-11-16T17:04:00Z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2020</vt:lpwstr>
  </property>
</Properties>
</file>