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38996EA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7136791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2E89"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77777777" w:rsidR="00FE357A" w:rsidRDefault="00FE357A" w:rsidP="00D72569">
            <w:pPr>
              <w:pStyle w:val="Footer"/>
              <w:widowControl w:val="0"/>
              <w:tabs>
                <w:tab w:val="clear" w:pos="4320"/>
                <w:tab w:val="clear" w:pos="8640"/>
              </w:tabs>
              <w:rPr>
                <w:bCs/>
                <w:snapToGrid w:val="0"/>
                <w:szCs w:val="20"/>
              </w:rPr>
            </w:pPr>
            <w:r>
              <w:rPr>
                <w:bCs/>
                <w:snapToGrid w:val="0"/>
                <w:szCs w:val="20"/>
              </w:rPr>
              <w:t>Jeffrey C. Riley, Commissioner</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7D848FD1" w:rsidR="00FE357A" w:rsidRDefault="00B27F68" w:rsidP="00D72569">
            <w:pPr>
              <w:pStyle w:val="Footer"/>
              <w:widowControl w:val="0"/>
              <w:tabs>
                <w:tab w:val="clear" w:pos="4320"/>
                <w:tab w:val="clear" w:pos="8640"/>
              </w:tabs>
              <w:rPr>
                <w:bCs/>
                <w:snapToGrid w:val="0"/>
                <w:szCs w:val="20"/>
              </w:rPr>
            </w:pPr>
            <w:r>
              <w:rPr>
                <w:bCs/>
                <w:snapToGrid w:val="0"/>
                <w:szCs w:val="20"/>
              </w:rPr>
              <w:t xml:space="preserve">February </w:t>
            </w:r>
            <w:r w:rsidR="009F3ECF">
              <w:rPr>
                <w:bCs/>
                <w:snapToGrid w:val="0"/>
                <w:szCs w:val="20"/>
              </w:rPr>
              <w:t>12</w:t>
            </w:r>
            <w:r w:rsidR="00FE357A" w:rsidRPr="00142874">
              <w:rPr>
                <w:bCs/>
                <w:snapToGrid w:val="0"/>
                <w:szCs w:val="20"/>
              </w:rPr>
              <w:t>, 202</w:t>
            </w:r>
            <w:r>
              <w:rPr>
                <w:bCs/>
                <w:snapToGrid w:val="0"/>
                <w:szCs w:val="20"/>
              </w:rPr>
              <w:t>1</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3801BEBA" w:rsidR="00FE357A" w:rsidRPr="007A22FF" w:rsidRDefault="00FE357A" w:rsidP="00D72569">
            <w:pPr>
              <w:pStyle w:val="Footer"/>
              <w:widowControl w:val="0"/>
              <w:tabs>
                <w:tab w:val="clear" w:pos="4320"/>
                <w:tab w:val="clear" w:pos="8640"/>
              </w:tabs>
              <w:rPr>
                <w:bCs/>
                <w:snapToGrid w:val="0"/>
                <w:szCs w:val="20"/>
              </w:rPr>
            </w:pPr>
            <w:bookmarkStart w:id="0" w:name="_GoBack"/>
            <w:r>
              <w:t>Charter Schools</w:t>
            </w:r>
            <w:r w:rsidRPr="00341100">
              <w:t xml:space="preserve"> – </w:t>
            </w:r>
            <w:r w:rsidR="00D72569">
              <w:t>T</w:t>
            </w:r>
            <w:r w:rsidR="00B27F68">
              <w:t>hree</w:t>
            </w:r>
            <w:r>
              <w:t xml:space="preserve"> Charters Renewed</w:t>
            </w:r>
            <w:bookmarkEnd w:id="0"/>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6B19BCA" w14:textId="1EEA3D49" w:rsidR="00AD42A6" w:rsidRPr="00B27F68" w:rsidRDefault="0005307D" w:rsidP="00B27F68">
      <w:pPr>
        <w:widowControl/>
        <w:autoSpaceDE w:val="0"/>
        <w:autoSpaceDN w:val="0"/>
        <w:rPr>
          <w:snapToGrid/>
          <w:szCs w:val="24"/>
        </w:rPr>
      </w:pPr>
      <w:r w:rsidRPr="00356D22">
        <w:t xml:space="preserve">On </w:t>
      </w:r>
      <w:r w:rsidR="00B27F68">
        <w:t>January 15</w:t>
      </w:r>
      <w:r w:rsidR="00AB6754" w:rsidRPr="00FA74CF">
        <w:t>, 202</w:t>
      </w:r>
      <w:r w:rsidR="00B27F68">
        <w:t>1</w:t>
      </w:r>
      <w:r w:rsidRPr="00356D22">
        <w:t xml:space="preserve">, I notified the Board that I intended to </w:t>
      </w:r>
      <w:r>
        <w:t xml:space="preserve">renew </w:t>
      </w:r>
      <w:r w:rsidRPr="00356D22">
        <w:t xml:space="preserve">the charters of </w:t>
      </w:r>
      <w:r w:rsidR="00D72569">
        <w:t>t</w:t>
      </w:r>
      <w:r w:rsidR="00B27F68">
        <w:t>hree</w:t>
      </w:r>
      <w:r>
        <w:t xml:space="preserve"> </w:t>
      </w:r>
      <w:r w:rsidRPr="00356D22">
        <w:t>schools</w:t>
      </w:r>
      <w:r w:rsidR="001F08B1">
        <w:t>,</w:t>
      </w:r>
      <w:r w:rsidR="00B27F68">
        <w:t xml:space="preserve"> without conditions</w:t>
      </w:r>
      <w:r w:rsidR="00DE632A">
        <w:t>:</w:t>
      </w:r>
      <w:r>
        <w:t xml:space="preserve"> </w:t>
      </w:r>
      <w:r w:rsidR="00B27F68" w:rsidRPr="00B27F68">
        <w:rPr>
          <w:bCs/>
        </w:rPr>
        <w:t>Alma del Mar Charter School; Learning First Charter Public School</w:t>
      </w:r>
      <w:r w:rsidR="00B27F68" w:rsidRPr="00B27F68">
        <w:rPr>
          <w:bCs/>
          <w:vertAlign w:val="superscript"/>
        </w:rPr>
        <w:footnoteReference w:id="1"/>
      </w:r>
      <w:r w:rsidR="00B27F68" w:rsidRPr="00B27F68">
        <w:rPr>
          <w:bCs/>
        </w:rPr>
        <w:t>; and Pioneer Valley Performing Arts Charter School.</w:t>
      </w:r>
      <w:r w:rsidR="00B27F68">
        <w:rPr>
          <w:snapToGrid/>
          <w:szCs w:val="24"/>
        </w:rPr>
        <w:t xml:space="preserve"> </w:t>
      </w:r>
      <w:r>
        <w:t xml:space="preserve">No Board member requested that any of these matters be brought to the full Board for review. </w:t>
      </w:r>
    </w:p>
    <w:p w14:paraId="7EA96BDC" w14:textId="77777777" w:rsidR="003155A7" w:rsidRDefault="003155A7" w:rsidP="00AD42A6">
      <w:pPr>
        <w:widowControl/>
      </w:pPr>
    </w:p>
    <w:p w14:paraId="6791F67D" w14:textId="3752566C" w:rsidR="00673A3F" w:rsidRPr="00673A3F" w:rsidRDefault="003155A7" w:rsidP="00687242">
      <w:pPr>
        <w:widowControl/>
        <w:rPr>
          <w:b/>
          <w:u w:val="single"/>
        </w:rPr>
      </w:pPr>
      <w:r w:rsidRPr="003155A7">
        <w:t>I am now notifying the Board that I have taken these actions.</w:t>
      </w:r>
      <w:r>
        <w:t xml:space="preserve"> </w:t>
      </w:r>
      <w:r w:rsidR="0005307D">
        <w:t xml:space="preserve">Summary information regarding </w:t>
      </w:r>
      <w:r>
        <w:t xml:space="preserve">all </w:t>
      </w:r>
      <w:r w:rsidR="00D72569">
        <w:t>t</w:t>
      </w:r>
      <w:r w:rsidR="00B27F68">
        <w:t>hree</w:t>
      </w:r>
      <w:r w:rsidR="0005307D">
        <w:t xml:space="preserve"> schools</w:t>
      </w:r>
      <w:r>
        <w:t xml:space="preserve"> </w:t>
      </w:r>
      <w:r w:rsidR="0005307D">
        <w:t xml:space="preserve">is provided in this memorandum. </w:t>
      </w:r>
      <w:r>
        <w:t xml:space="preserve">All </w:t>
      </w:r>
      <w:r w:rsidR="0005307D">
        <w:t>charter</w:t>
      </w:r>
      <w:r>
        <w:t>s</w:t>
      </w:r>
      <w:r w:rsidR="0005307D">
        <w:t xml:space="preserve"> renewe</w:t>
      </w:r>
      <w:r w:rsidR="00AB6754">
        <w:t xml:space="preserve">d </w:t>
      </w:r>
      <w:r>
        <w:t xml:space="preserve">run from </w:t>
      </w:r>
      <w:r w:rsidR="00AB6754">
        <w:t>July 1, 202</w:t>
      </w:r>
      <w:r w:rsidR="00B27F68">
        <w:t>1</w:t>
      </w:r>
      <w:r w:rsidR="00AB6754">
        <w:t>, through June 30, 202</w:t>
      </w:r>
      <w:r w:rsidR="00B27F68">
        <w:t>6</w:t>
      </w:r>
      <w:r w:rsidR="0005307D">
        <w:t>. The</w:t>
      </w:r>
      <w:r w:rsidR="00A00C08">
        <w:t>se</w:t>
      </w:r>
      <w:r w:rsidR="0005307D">
        <w:t xml:space="preserve"> charter</w:t>
      </w:r>
      <w:r w:rsidR="00A00C08">
        <w:t>s</w:t>
      </w:r>
      <w:r w:rsidR="0005307D">
        <w:t xml:space="preserve"> </w:t>
      </w:r>
      <w:r w:rsidR="00A00C08">
        <w:t>are</w:t>
      </w:r>
      <w:r w:rsidR="0005307D">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247D7373" w14:textId="77777777" w:rsidR="00B27F68" w:rsidRDefault="00B27F68" w:rsidP="00306721">
      <w:pPr>
        <w:widowControl/>
        <w:rPr>
          <w:b/>
          <w:u w:val="single"/>
        </w:rPr>
      </w:pPr>
    </w:p>
    <w:p w14:paraId="7C76F800" w14:textId="77777777" w:rsidR="00B27F68" w:rsidRDefault="00B27F68" w:rsidP="00306721">
      <w:pPr>
        <w:widowControl/>
        <w:rPr>
          <w:b/>
          <w:u w:val="single"/>
        </w:rPr>
      </w:pPr>
    </w:p>
    <w:p w14:paraId="71C76639" w14:textId="77777777" w:rsidR="00B27F68" w:rsidRDefault="00B27F68" w:rsidP="00306721">
      <w:pPr>
        <w:widowControl/>
        <w:rPr>
          <w:b/>
          <w:u w:val="single"/>
        </w:rPr>
      </w:pPr>
    </w:p>
    <w:p w14:paraId="491A02E0" w14:textId="77777777" w:rsidR="00B27F68" w:rsidRDefault="00B27F68" w:rsidP="00306721">
      <w:pPr>
        <w:widowControl/>
        <w:rPr>
          <w:b/>
          <w:u w:val="single"/>
        </w:rPr>
      </w:pPr>
    </w:p>
    <w:p w14:paraId="76E19354" w14:textId="77777777" w:rsidR="00B27F68" w:rsidRDefault="00B27F68"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B27F68" w:rsidRPr="00602D74" w14:paraId="71F1A7C4" w14:textId="77777777" w:rsidTr="00A73C94">
        <w:trPr>
          <w:trHeight w:val="20"/>
          <w:tblHeader/>
        </w:trPr>
        <w:tc>
          <w:tcPr>
            <w:tcW w:w="5000" w:type="pct"/>
            <w:gridSpan w:val="4"/>
            <w:shd w:val="clear" w:color="auto" w:fill="BFBFBF"/>
          </w:tcPr>
          <w:p w14:paraId="1D12B68B" w14:textId="77777777" w:rsidR="00B27F68" w:rsidRPr="00602D74" w:rsidRDefault="00B27F68" w:rsidP="00A73C94">
            <w:pPr>
              <w:widowControl/>
              <w:spacing w:before="80" w:after="80"/>
              <w:rPr>
                <w:rFonts w:ascii="Times New Roman" w:hAnsi="Times New Roman"/>
                <w:b/>
                <w:snapToGrid/>
                <w:sz w:val="22"/>
              </w:rPr>
            </w:pPr>
            <w:r>
              <w:rPr>
                <w:rFonts w:ascii="Times New Roman" w:hAnsi="Times New Roman"/>
                <w:b/>
                <w:snapToGrid/>
                <w:sz w:val="22"/>
              </w:rPr>
              <w:lastRenderedPageBreak/>
              <w:t xml:space="preserve">Alma del Mar Charter School </w:t>
            </w:r>
          </w:p>
        </w:tc>
      </w:tr>
      <w:tr w:rsidR="00B27F68" w:rsidRPr="000C186C" w14:paraId="28625EB0" w14:textId="77777777" w:rsidTr="00A73C94">
        <w:trPr>
          <w:trHeight w:val="20"/>
          <w:tblHeader/>
        </w:trPr>
        <w:tc>
          <w:tcPr>
            <w:tcW w:w="1250" w:type="pct"/>
            <w:shd w:val="clear" w:color="auto" w:fill="F2F2F2"/>
          </w:tcPr>
          <w:p w14:paraId="5EBE1006"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3C799FE7"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250" w:type="pct"/>
            <w:shd w:val="clear" w:color="auto" w:fill="F2F2F2"/>
          </w:tcPr>
          <w:p w14:paraId="20F84613"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6FA5029E"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New Bedford</w:t>
            </w:r>
          </w:p>
        </w:tc>
      </w:tr>
      <w:tr w:rsidR="00B27F68" w:rsidRPr="000C186C" w14:paraId="61ADDCB5" w14:textId="77777777" w:rsidTr="00A73C94">
        <w:trPr>
          <w:trHeight w:val="20"/>
          <w:tblHeader/>
        </w:trPr>
        <w:tc>
          <w:tcPr>
            <w:tcW w:w="1250" w:type="pct"/>
            <w:shd w:val="clear" w:color="auto" w:fill="F2F2F2"/>
          </w:tcPr>
          <w:p w14:paraId="60D74001"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3CBF5DCD"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1250" w:type="pct"/>
            <w:shd w:val="clear" w:color="auto" w:fill="F2F2F2"/>
          </w:tcPr>
          <w:p w14:paraId="147E497B"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4BD5BC83"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B27F68" w:rsidRPr="000C186C" w14:paraId="35E89745" w14:textId="77777777" w:rsidTr="00A73C94">
        <w:trPr>
          <w:trHeight w:val="20"/>
          <w:tblHeader/>
        </w:trPr>
        <w:tc>
          <w:tcPr>
            <w:tcW w:w="1250" w:type="pct"/>
            <w:shd w:val="clear" w:color="auto" w:fill="F2F2F2"/>
          </w:tcPr>
          <w:p w14:paraId="65F8F3E7"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1AB1D131"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2011</w:t>
            </w:r>
          </w:p>
        </w:tc>
        <w:tc>
          <w:tcPr>
            <w:tcW w:w="1250" w:type="pct"/>
            <w:shd w:val="clear" w:color="auto" w:fill="F2F2F2"/>
          </w:tcPr>
          <w:p w14:paraId="32B30A56"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19A04E4D" w14:textId="25640525"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2016</w:t>
            </w:r>
            <w:r w:rsidR="00261AB6">
              <w:rPr>
                <w:rFonts w:ascii="Times New Roman" w:hAnsi="Times New Roman"/>
                <w:snapToGrid/>
                <w:sz w:val="20"/>
                <w:szCs w:val="20"/>
              </w:rPr>
              <w:t>, 2021</w:t>
            </w:r>
          </w:p>
        </w:tc>
      </w:tr>
      <w:tr w:rsidR="00B27F68" w:rsidRPr="000C186C" w14:paraId="697E3EB2" w14:textId="77777777" w:rsidTr="00A73C94">
        <w:trPr>
          <w:trHeight w:val="20"/>
          <w:tblHeader/>
        </w:trPr>
        <w:tc>
          <w:tcPr>
            <w:tcW w:w="1250" w:type="pct"/>
            <w:shd w:val="clear" w:color="auto" w:fill="F2F2F2"/>
          </w:tcPr>
          <w:p w14:paraId="37000DDB"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18205198"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1,044</w:t>
            </w:r>
          </w:p>
        </w:tc>
        <w:tc>
          <w:tcPr>
            <w:tcW w:w="1250" w:type="pct"/>
            <w:shd w:val="clear" w:color="auto" w:fill="F2F2F2"/>
          </w:tcPr>
          <w:p w14:paraId="2AE6EF30"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7872DC66"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797</w:t>
            </w:r>
            <w:r w:rsidRPr="000C186C">
              <w:rPr>
                <w:rFonts w:ascii="Times New Roman" w:hAnsi="Times New Roman"/>
                <w:snapToGrid/>
                <w:sz w:val="20"/>
                <w:szCs w:val="20"/>
              </w:rPr>
              <w:t xml:space="preserve"> (October 20</w:t>
            </w:r>
            <w:r>
              <w:rPr>
                <w:rFonts w:ascii="Times New Roman" w:hAnsi="Times New Roman"/>
                <w:snapToGrid/>
                <w:sz w:val="20"/>
                <w:szCs w:val="20"/>
              </w:rPr>
              <w:t>20</w:t>
            </w:r>
            <w:r w:rsidRPr="000C186C">
              <w:rPr>
                <w:rFonts w:ascii="Times New Roman" w:hAnsi="Times New Roman"/>
                <w:snapToGrid/>
                <w:sz w:val="20"/>
                <w:szCs w:val="20"/>
              </w:rPr>
              <w:t>)</w:t>
            </w:r>
          </w:p>
        </w:tc>
      </w:tr>
      <w:tr w:rsidR="00B27F68" w:rsidRPr="000C186C" w14:paraId="542180B0" w14:textId="77777777" w:rsidTr="00A73C94">
        <w:trPr>
          <w:trHeight w:val="20"/>
          <w:tblHeader/>
        </w:trPr>
        <w:tc>
          <w:tcPr>
            <w:tcW w:w="1250" w:type="pct"/>
            <w:shd w:val="clear" w:color="auto" w:fill="F2F2F2"/>
          </w:tcPr>
          <w:p w14:paraId="2B38266E"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242715CA"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c>
          <w:tcPr>
            <w:tcW w:w="1250" w:type="pct"/>
            <w:shd w:val="clear" w:color="auto" w:fill="F2F2F2"/>
          </w:tcPr>
          <w:p w14:paraId="0A7BB955"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4781A847"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r>
      <w:tr w:rsidR="00B27F68" w:rsidRPr="000C186C" w14:paraId="2A466428" w14:textId="77777777" w:rsidTr="00A73C94">
        <w:trPr>
          <w:trHeight w:val="20"/>
          <w:tblHeader/>
        </w:trPr>
        <w:tc>
          <w:tcPr>
            <w:tcW w:w="1250" w:type="pct"/>
            <w:shd w:val="clear" w:color="auto" w:fill="F2F2F2"/>
          </w:tcPr>
          <w:p w14:paraId="2452B210"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1385C64A"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512</w:t>
            </w:r>
            <w:r w:rsidRPr="000C186C">
              <w:rPr>
                <w:rFonts w:ascii="Times New Roman" w:hAnsi="Times New Roman"/>
                <w:snapToGrid/>
                <w:sz w:val="20"/>
                <w:szCs w:val="20"/>
              </w:rPr>
              <w:t xml:space="preserve"> (March 20</w:t>
            </w:r>
            <w:r>
              <w:rPr>
                <w:rFonts w:ascii="Times New Roman" w:hAnsi="Times New Roman"/>
                <w:snapToGrid/>
                <w:sz w:val="20"/>
                <w:szCs w:val="20"/>
              </w:rPr>
              <w:t>20</w:t>
            </w:r>
            <w:r w:rsidRPr="000C186C">
              <w:rPr>
                <w:rFonts w:ascii="Times New Roman" w:hAnsi="Times New Roman"/>
                <w:snapToGrid/>
                <w:sz w:val="20"/>
                <w:szCs w:val="20"/>
              </w:rPr>
              <w:t>)</w:t>
            </w:r>
          </w:p>
        </w:tc>
        <w:tc>
          <w:tcPr>
            <w:tcW w:w="1250" w:type="pct"/>
            <w:shd w:val="clear" w:color="auto" w:fill="F2F2F2"/>
          </w:tcPr>
          <w:p w14:paraId="0E14BA63"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4C3F0F9A"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B27F68" w:rsidRPr="000C186C" w14:paraId="6B3F40A6" w14:textId="77777777" w:rsidTr="00A73C94">
        <w:trPr>
          <w:trHeight w:val="20"/>
          <w:tblHeader/>
        </w:trPr>
        <w:tc>
          <w:tcPr>
            <w:tcW w:w="5000" w:type="pct"/>
            <w:gridSpan w:val="4"/>
            <w:shd w:val="clear" w:color="auto" w:fill="F2F2F2"/>
          </w:tcPr>
          <w:p w14:paraId="697D2ADF"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01E28CC6" w14:textId="77777777" w:rsidR="00B27F68" w:rsidRPr="000C186C" w:rsidRDefault="00B27F68" w:rsidP="00A73C94">
            <w:pPr>
              <w:widowControl/>
              <w:spacing w:before="80" w:after="80"/>
              <w:rPr>
                <w:rFonts w:ascii="Times New Roman" w:hAnsi="Times New Roman"/>
                <w:snapToGrid/>
                <w:sz w:val="20"/>
                <w:szCs w:val="20"/>
              </w:rPr>
            </w:pPr>
            <w:r w:rsidRPr="000B3042">
              <w:rPr>
                <w:rFonts w:ascii="Times New Roman" w:hAnsi="Times New Roman"/>
                <w:snapToGrid/>
                <w:sz w:val="20"/>
                <w:szCs w:val="20"/>
              </w:rPr>
              <w:t>Alma del Mar is an inclusive, K-8 Expeditionary Learning school that puts New Bedford students on a college trajectory and challenges them to be service-oriented leaders. By engaging in a rigorous academic program with an emphasis on meaningful work, our students will master essential skills and content, take ownership of their learning and think boldly while addressing complex academic and community issues.</w:t>
            </w:r>
          </w:p>
        </w:tc>
      </w:tr>
    </w:tbl>
    <w:p w14:paraId="7D8FD0A0" w14:textId="77777777" w:rsidR="00B27F68" w:rsidRDefault="00B27F68" w:rsidP="00306721">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B27F68" w:rsidRPr="00602D74" w14:paraId="56BABA6C" w14:textId="77777777" w:rsidTr="00A73C94">
        <w:trPr>
          <w:trHeight w:val="20"/>
          <w:tblHeader/>
        </w:trPr>
        <w:tc>
          <w:tcPr>
            <w:tcW w:w="5000" w:type="pct"/>
            <w:gridSpan w:val="4"/>
            <w:shd w:val="clear" w:color="auto" w:fill="BFBFBF"/>
          </w:tcPr>
          <w:p w14:paraId="18858E8F" w14:textId="77777777" w:rsidR="00B27F68" w:rsidRPr="00602D74" w:rsidRDefault="00B27F68" w:rsidP="00A73C94">
            <w:pPr>
              <w:widowControl/>
              <w:spacing w:before="80" w:after="80"/>
              <w:rPr>
                <w:rFonts w:ascii="Times New Roman" w:hAnsi="Times New Roman"/>
                <w:b/>
                <w:snapToGrid/>
                <w:sz w:val="22"/>
              </w:rPr>
            </w:pPr>
            <w:r>
              <w:rPr>
                <w:rFonts w:ascii="Times New Roman" w:hAnsi="Times New Roman"/>
                <w:b/>
                <w:snapToGrid/>
                <w:sz w:val="22"/>
              </w:rPr>
              <w:t xml:space="preserve">Learning First Charter Public School  </w:t>
            </w:r>
          </w:p>
        </w:tc>
      </w:tr>
      <w:tr w:rsidR="00B27F68" w:rsidRPr="000C186C" w14:paraId="6FFC452B" w14:textId="77777777" w:rsidTr="00A73C94">
        <w:trPr>
          <w:trHeight w:val="20"/>
          <w:tblHeader/>
        </w:trPr>
        <w:tc>
          <w:tcPr>
            <w:tcW w:w="1250" w:type="pct"/>
            <w:shd w:val="clear" w:color="auto" w:fill="F2F2F2"/>
          </w:tcPr>
          <w:p w14:paraId="548E9D18"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7E2D9614"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250" w:type="pct"/>
            <w:shd w:val="clear" w:color="auto" w:fill="F2F2F2"/>
          </w:tcPr>
          <w:p w14:paraId="35E380D7"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73D29071"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Worcester</w:t>
            </w:r>
          </w:p>
        </w:tc>
      </w:tr>
      <w:tr w:rsidR="00B27F68" w:rsidRPr="000C186C" w14:paraId="2FA6A479" w14:textId="77777777" w:rsidTr="00A73C94">
        <w:trPr>
          <w:trHeight w:val="20"/>
          <w:tblHeader/>
        </w:trPr>
        <w:tc>
          <w:tcPr>
            <w:tcW w:w="1250" w:type="pct"/>
            <w:shd w:val="clear" w:color="auto" w:fill="F2F2F2"/>
          </w:tcPr>
          <w:p w14:paraId="3BF68838"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7BD4A116"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Non-Regional</w:t>
            </w:r>
          </w:p>
        </w:tc>
        <w:tc>
          <w:tcPr>
            <w:tcW w:w="1250" w:type="pct"/>
            <w:shd w:val="clear" w:color="auto" w:fill="F2F2F2"/>
          </w:tcPr>
          <w:p w14:paraId="2734B38B"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2BD89A5D"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N/A</w:t>
            </w:r>
          </w:p>
        </w:tc>
      </w:tr>
      <w:tr w:rsidR="00B27F68" w:rsidRPr="000C186C" w14:paraId="2FD2660A" w14:textId="77777777" w:rsidTr="00A73C94">
        <w:trPr>
          <w:trHeight w:val="20"/>
          <w:tblHeader/>
        </w:trPr>
        <w:tc>
          <w:tcPr>
            <w:tcW w:w="1250" w:type="pct"/>
            <w:shd w:val="clear" w:color="auto" w:fill="F2F2F2"/>
          </w:tcPr>
          <w:p w14:paraId="270082C3"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59A52D48"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1996</w:t>
            </w:r>
          </w:p>
        </w:tc>
        <w:tc>
          <w:tcPr>
            <w:tcW w:w="1250" w:type="pct"/>
            <w:shd w:val="clear" w:color="auto" w:fill="F2F2F2"/>
          </w:tcPr>
          <w:p w14:paraId="30C71712"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60CCE74D" w14:textId="0764DBC5" w:rsidR="00B27F68" w:rsidRPr="000C186C" w:rsidRDefault="00B27F68" w:rsidP="00A73C94">
            <w:pPr>
              <w:widowControl/>
              <w:spacing w:before="80" w:after="80"/>
              <w:rPr>
                <w:rFonts w:ascii="Times New Roman" w:hAnsi="Times New Roman"/>
                <w:snapToGrid/>
                <w:sz w:val="20"/>
                <w:szCs w:val="20"/>
              </w:rPr>
            </w:pPr>
            <w:r w:rsidRPr="00866AE4">
              <w:rPr>
                <w:rFonts w:ascii="Times New Roman" w:hAnsi="Times New Roman"/>
                <w:snapToGrid/>
                <w:sz w:val="20"/>
                <w:szCs w:val="20"/>
              </w:rPr>
              <w:t>2001, 2006, 2011, 2016</w:t>
            </w:r>
            <w:r w:rsidR="00261AB6">
              <w:rPr>
                <w:rFonts w:ascii="Times New Roman" w:hAnsi="Times New Roman"/>
                <w:snapToGrid/>
                <w:sz w:val="20"/>
                <w:szCs w:val="20"/>
              </w:rPr>
              <w:t>, 2021</w:t>
            </w:r>
          </w:p>
        </w:tc>
      </w:tr>
      <w:tr w:rsidR="00B27F68" w:rsidRPr="000C186C" w14:paraId="2224B091" w14:textId="77777777" w:rsidTr="00A73C94">
        <w:trPr>
          <w:trHeight w:val="20"/>
          <w:tblHeader/>
        </w:trPr>
        <w:tc>
          <w:tcPr>
            <w:tcW w:w="1250" w:type="pct"/>
            <w:shd w:val="clear" w:color="auto" w:fill="F2F2F2"/>
          </w:tcPr>
          <w:p w14:paraId="35A16B25"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C98384C"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666</w:t>
            </w:r>
          </w:p>
        </w:tc>
        <w:tc>
          <w:tcPr>
            <w:tcW w:w="1250" w:type="pct"/>
            <w:shd w:val="clear" w:color="auto" w:fill="F2F2F2"/>
          </w:tcPr>
          <w:p w14:paraId="46B46485"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118122E7"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665</w:t>
            </w:r>
            <w:r w:rsidRPr="000C186C">
              <w:rPr>
                <w:rFonts w:ascii="Times New Roman" w:hAnsi="Times New Roman"/>
                <w:snapToGrid/>
                <w:sz w:val="20"/>
                <w:szCs w:val="20"/>
              </w:rPr>
              <w:t xml:space="preserve"> (October 20</w:t>
            </w:r>
            <w:r>
              <w:rPr>
                <w:rFonts w:ascii="Times New Roman" w:hAnsi="Times New Roman"/>
                <w:snapToGrid/>
                <w:sz w:val="20"/>
                <w:szCs w:val="20"/>
              </w:rPr>
              <w:t>20</w:t>
            </w:r>
            <w:r w:rsidRPr="000C186C">
              <w:rPr>
                <w:rFonts w:ascii="Times New Roman" w:hAnsi="Times New Roman"/>
                <w:snapToGrid/>
                <w:sz w:val="20"/>
                <w:szCs w:val="20"/>
              </w:rPr>
              <w:t>)</w:t>
            </w:r>
          </w:p>
        </w:tc>
      </w:tr>
      <w:tr w:rsidR="00B27F68" w:rsidRPr="000C186C" w14:paraId="6AEFA9D5" w14:textId="77777777" w:rsidTr="00A73C94">
        <w:trPr>
          <w:trHeight w:val="20"/>
          <w:tblHeader/>
        </w:trPr>
        <w:tc>
          <w:tcPr>
            <w:tcW w:w="1250" w:type="pct"/>
            <w:shd w:val="clear" w:color="auto" w:fill="F2F2F2"/>
          </w:tcPr>
          <w:p w14:paraId="74966A70"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97E3AA1"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c>
          <w:tcPr>
            <w:tcW w:w="1250" w:type="pct"/>
            <w:shd w:val="clear" w:color="auto" w:fill="F2F2F2"/>
          </w:tcPr>
          <w:p w14:paraId="0A9C1AB8"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21B9AB5C"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K-</w:t>
            </w:r>
            <w:r>
              <w:rPr>
                <w:rFonts w:ascii="Times New Roman" w:hAnsi="Times New Roman"/>
                <w:snapToGrid/>
                <w:sz w:val="20"/>
                <w:szCs w:val="20"/>
              </w:rPr>
              <w:t>8</w:t>
            </w:r>
          </w:p>
        </w:tc>
      </w:tr>
      <w:tr w:rsidR="00B27F68" w:rsidRPr="000C186C" w14:paraId="4A4CCD88" w14:textId="77777777" w:rsidTr="00A73C94">
        <w:trPr>
          <w:trHeight w:val="20"/>
          <w:tblHeader/>
        </w:trPr>
        <w:tc>
          <w:tcPr>
            <w:tcW w:w="1250" w:type="pct"/>
            <w:shd w:val="clear" w:color="auto" w:fill="F2F2F2"/>
          </w:tcPr>
          <w:p w14:paraId="0753402D"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1FD1B220"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280</w:t>
            </w:r>
            <w:r w:rsidRPr="000C186C">
              <w:rPr>
                <w:rFonts w:ascii="Times New Roman" w:hAnsi="Times New Roman"/>
                <w:snapToGrid/>
                <w:sz w:val="20"/>
                <w:szCs w:val="20"/>
              </w:rPr>
              <w:t xml:space="preserve"> (March 20</w:t>
            </w:r>
            <w:r>
              <w:rPr>
                <w:rFonts w:ascii="Times New Roman" w:hAnsi="Times New Roman"/>
                <w:snapToGrid/>
                <w:sz w:val="20"/>
                <w:szCs w:val="20"/>
              </w:rPr>
              <w:t>20</w:t>
            </w:r>
            <w:r w:rsidRPr="000C186C">
              <w:rPr>
                <w:rFonts w:ascii="Times New Roman" w:hAnsi="Times New Roman"/>
                <w:snapToGrid/>
                <w:sz w:val="20"/>
                <w:szCs w:val="20"/>
              </w:rPr>
              <w:t>)</w:t>
            </w:r>
          </w:p>
        </w:tc>
        <w:tc>
          <w:tcPr>
            <w:tcW w:w="1250" w:type="pct"/>
            <w:shd w:val="clear" w:color="auto" w:fill="F2F2F2"/>
          </w:tcPr>
          <w:p w14:paraId="4AAB3CCE"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26489A1B"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B27F68" w:rsidRPr="000C186C" w14:paraId="1ABAD69F" w14:textId="77777777" w:rsidTr="00A73C94">
        <w:trPr>
          <w:trHeight w:val="20"/>
          <w:tblHeader/>
        </w:trPr>
        <w:tc>
          <w:tcPr>
            <w:tcW w:w="5000" w:type="pct"/>
            <w:gridSpan w:val="4"/>
            <w:shd w:val="clear" w:color="auto" w:fill="F2F2F2"/>
          </w:tcPr>
          <w:p w14:paraId="7F75BE6F"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631794F8" w14:textId="77777777" w:rsidR="00B27F68" w:rsidRPr="000C186C" w:rsidRDefault="00B27F68" w:rsidP="00A73C94">
            <w:pPr>
              <w:widowControl/>
              <w:spacing w:before="80" w:after="80"/>
              <w:rPr>
                <w:rFonts w:ascii="Times New Roman" w:hAnsi="Times New Roman"/>
                <w:snapToGrid/>
                <w:sz w:val="20"/>
                <w:szCs w:val="20"/>
              </w:rPr>
            </w:pPr>
            <w:r w:rsidRPr="00866AE4">
              <w:rPr>
                <w:rFonts w:ascii="Times New Roman" w:hAnsi="Times New Roman"/>
                <w:snapToGrid/>
                <w:sz w:val="20"/>
                <w:szCs w:val="20"/>
              </w:rPr>
              <w:t>Learning First Charter Public School is committed to preparing a diverse cross section of Worcester children for success as students, workers, and citizens by providing them a high quality education at prevailing public school costs.</w:t>
            </w:r>
          </w:p>
        </w:tc>
      </w:tr>
    </w:tbl>
    <w:p w14:paraId="09C79625" w14:textId="77777777" w:rsidR="00B27F68" w:rsidRDefault="00B27F68" w:rsidP="00306721">
      <w:pPr>
        <w:widowControl/>
        <w:rPr>
          <w:b/>
          <w:u w:val="single"/>
        </w:rPr>
      </w:pPr>
    </w:p>
    <w:tbl>
      <w:tblPr>
        <w:tblStyle w:val="TableGrid2"/>
        <w:tblW w:w="5484" w:type="pct"/>
        <w:tblLook w:val="04A0" w:firstRow="1" w:lastRow="0" w:firstColumn="1" w:lastColumn="0" w:noHBand="0" w:noVBand="1"/>
        <w:tblCaption w:val="Charter School Info Table"/>
      </w:tblPr>
      <w:tblGrid>
        <w:gridCol w:w="2336"/>
        <w:gridCol w:w="2336"/>
        <w:gridCol w:w="2338"/>
        <w:gridCol w:w="3245"/>
      </w:tblGrid>
      <w:tr w:rsidR="00B27F68" w:rsidRPr="00602D74" w14:paraId="6E161B5D" w14:textId="77777777" w:rsidTr="00A73C94">
        <w:trPr>
          <w:trHeight w:val="20"/>
          <w:tblHeader/>
        </w:trPr>
        <w:tc>
          <w:tcPr>
            <w:tcW w:w="5000" w:type="pct"/>
            <w:gridSpan w:val="4"/>
            <w:shd w:val="clear" w:color="auto" w:fill="BFBFBF"/>
          </w:tcPr>
          <w:p w14:paraId="2920E5A1" w14:textId="77777777" w:rsidR="00B27F68" w:rsidRPr="00602D74" w:rsidRDefault="00B27F68" w:rsidP="00A73C94">
            <w:pPr>
              <w:widowControl/>
              <w:spacing w:before="80" w:after="80"/>
              <w:rPr>
                <w:rFonts w:ascii="Times New Roman" w:hAnsi="Times New Roman"/>
                <w:b/>
                <w:snapToGrid/>
                <w:sz w:val="22"/>
              </w:rPr>
            </w:pPr>
            <w:r>
              <w:rPr>
                <w:rFonts w:ascii="Times New Roman" w:hAnsi="Times New Roman"/>
                <w:b/>
                <w:snapToGrid/>
                <w:sz w:val="22"/>
              </w:rPr>
              <w:lastRenderedPageBreak/>
              <w:t xml:space="preserve">Pioneer Valley Performing Arts Charter School   </w:t>
            </w:r>
          </w:p>
        </w:tc>
      </w:tr>
      <w:tr w:rsidR="00B27F68" w:rsidRPr="000C186C" w14:paraId="1D0266E7" w14:textId="77777777" w:rsidTr="00A73C94">
        <w:trPr>
          <w:trHeight w:val="20"/>
          <w:tblHeader/>
        </w:trPr>
        <w:tc>
          <w:tcPr>
            <w:tcW w:w="1139" w:type="pct"/>
            <w:shd w:val="clear" w:color="auto" w:fill="F2F2F2"/>
          </w:tcPr>
          <w:p w14:paraId="6124C2BB"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139" w:type="pct"/>
          </w:tcPr>
          <w:p w14:paraId="5A4F7B30"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Commonwealth</w:t>
            </w:r>
          </w:p>
        </w:tc>
        <w:tc>
          <w:tcPr>
            <w:tcW w:w="1140" w:type="pct"/>
            <w:shd w:val="clear" w:color="auto" w:fill="F2F2F2"/>
          </w:tcPr>
          <w:p w14:paraId="3635D8EC"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581" w:type="pct"/>
          </w:tcPr>
          <w:p w14:paraId="4ACFB292"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South Hadley</w:t>
            </w:r>
          </w:p>
        </w:tc>
      </w:tr>
      <w:tr w:rsidR="00B27F68" w:rsidRPr="000C186C" w14:paraId="51878AF3" w14:textId="77777777" w:rsidTr="00A73C94">
        <w:trPr>
          <w:trHeight w:val="20"/>
          <w:tblHeader/>
        </w:trPr>
        <w:tc>
          <w:tcPr>
            <w:tcW w:w="1139" w:type="pct"/>
            <w:shd w:val="clear" w:color="auto" w:fill="F2F2F2"/>
          </w:tcPr>
          <w:p w14:paraId="003279EC"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139" w:type="pct"/>
          </w:tcPr>
          <w:p w14:paraId="2B7C0995" w14:textId="77777777" w:rsidR="00B27F68" w:rsidRPr="000C186C" w:rsidRDefault="00B27F68" w:rsidP="00A73C94">
            <w:pPr>
              <w:widowControl/>
              <w:spacing w:before="80" w:after="80"/>
              <w:rPr>
                <w:rFonts w:ascii="Times New Roman" w:hAnsi="Times New Roman"/>
                <w:snapToGrid/>
                <w:sz w:val="20"/>
                <w:szCs w:val="20"/>
              </w:rPr>
            </w:pPr>
            <w:r w:rsidRPr="000C186C">
              <w:rPr>
                <w:rFonts w:ascii="Times New Roman" w:hAnsi="Times New Roman"/>
                <w:snapToGrid/>
                <w:sz w:val="20"/>
                <w:szCs w:val="20"/>
              </w:rPr>
              <w:t>Regional</w:t>
            </w:r>
          </w:p>
        </w:tc>
        <w:tc>
          <w:tcPr>
            <w:tcW w:w="1140" w:type="pct"/>
            <w:shd w:val="clear" w:color="auto" w:fill="F2F2F2"/>
          </w:tcPr>
          <w:p w14:paraId="50887178"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581" w:type="pct"/>
          </w:tcPr>
          <w:p w14:paraId="1D75F6BE" w14:textId="77777777" w:rsidR="00B27F68" w:rsidRPr="000C186C" w:rsidRDefault="00B27F68" w:rsidP="00A73C94">
            <w:pPr>
              <w:widowControl/>
              <w:spacing w:before="80" w:after="80"/>
              <w:rPr>
                <w:rFonts w:ascii="Times New Roman" w:hAnsi="Times New Roman"/>
                <w:snapToGrid/>
                <w:sz w:val="20"/>
                <w:szCs w:val="20"/>
              </w:rPr>
            </w:pPr>
            <w:r w:rsidRPr="005D10C3">
              <w:rPr>
                <w:rFonts w:ascii="Times New Roman" w:hAnsi="Times New Roman"/>
                <w:snapToGrid/>
                <w:sz w:val="20"/>
                <w:szCs w:val="20"/>
              </w:rPr>
              <w:t xml:space="preserve">Agawam, Amherst-Pelham, Belchertown, Chicopee, East Longmeadow, Easthampton, Erving, Frontier, Gateway, Gill-Montague, Granby, Greenfield, Hadley, Hampden-Wilbraham, Hampshire, Hatfield, Holyoke, Longmeadow, Ludlow, Mohawk Trail, Monroe, Monson, Northampton, Palmer, Pioneer Valley, Ralph C. Mahar, Rowe, South Hadley, Southwick-Tolland-Granville Regional, Springfield, </w:t>
            </w:r>
            <w:proofErr w:type="spellStart"/>
            <w:r w:rsidRPr="005D10C3">
              <w:rPr>
                <w:rFonts w:ascii="Times New Roman" w:hAnsi="Times New Roman"/>
                <w:snapToGrid/>
                <w:sz w:val="20"/>
                <w:szCs w:val="20"/>
              </w:rPr>
              <w:t>Tantasqua</w:t>
            </w:r>
            <w:proofErr w:type="spellEnd"/>
            <w:r w:rsidRPr="005D10C3">
              <w:rPr>
                <w:rFonts w:ascii="Times New Roman" w:hAnsi="Times New Roman"/>
                <w:snapToGrid/>
                <w:sz w:val="20"/>
                <w:szCs w:val="20"/>
              </w:rPr>
              <w:t>, Ware, West Springfield, and Westfield.</w:t>
            </w:r>
          </w:p>
        </w:tc>
      </w:tr>
      <w:tr w:rsidR="00B27F68" w:rsidRPr="000C186C" w14:paraId="36F2BEF2" w14:textId="77777777" w:rsidTr="00A73C94">
        <w:trPr>
          <w:trHeight w:val="20"/>
          <w:tblHeader/>
        </w:trPr>
        <w:tc>
          <w:tcPr>
            <w:tcW w:w="1139" w:type="pct"/>
            <w:shd w:val="clear" w:color="auto" w:fill="F2F2F2"/>
          </w:tcPr>
          <w:p w14:paraId="57EA6165"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139" w:type="pct"/>
          </w:tcPr>
          <w:p w14:paraId="55A746B8"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1996</w:t>
            </w:r>
          </w:p>
        </w:tc>
        <w:tc>
          <w:tcPr>
            <w:tcW w:w="1140" w:type="pct"/>
            <w:shd w:val="clear" w:color="auto" w:fill="F2F2F2"/>
          </w:tcPr>
          <w:p w14:paraId="0D50D152"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581" w:type="pct"/>
          </w:tcPr>
          <w:p w14:paraId="707AED69" w14:textId="053A357F" w:rsidR="00B27F68" w:rsidRPr="000C186C" w:rsidRDefault="00B27F68" w:rsidP="00A73C94">
            <w:pPr>
              <w:widowControl/>
              <w:spacing w:before="80" w:after="80"/>
              <w:rPr>
                <w:rFonts w:ascii="Times New Roman" w:hAnsi="Times New Roman"/>
                <w:snapToGrid/>
                <w:sz w:val="20"/>
                <w:szCs w:val="20"/>
              </w:rPr>
            </w:pPr>
            <w:r w:rsidRPr="00866AE4">
              <w:rPr>
                <w:rFonts w:ascii="Times New Roman" w:hAnsi="Times New Roman"/>
                <w:snapToGrid/>
                <w:sz w:val="20"/>
                <w:szCs w:val="20"/>
              </w:rPr>
              <w:t>2001, 2006, 2011, 2016</w:t>
            </w:r>
            <w:r w:rsidR="00261AB6">
              <w:rPr>
                <w:rFonts w:ascii="Times New Roman" w:hAnsi="Times New Roman"/>
                <w:snapToGrid/>
                <w:sz w:val="20"/>
                <w:szCs w:val="20"/>
              </w:rPr>
              <w:t>, 2021</w:t>
            </w:r>
          </w:p>
        </w:tc>
      </w:tr>
      <w:tr w:rsidR="00B27F68" w:rsidRPr="000C186C" w14:paraId="1CE6AF60" w14:textId="77777777" w:rsidTr="00A73C94">
        <w:trPr>
          <w:trHeight w:val="20"/>
          <w:tblHeader/>
        </w:trPr>
        <w:tc>
          <w:tcPr>
            <w:tcW w:w="1139" w:type="pct"/>
            <w:shd w:val="clear" w:color="auto" w:fill="F2F2F2"/>
          </w:tcPr>
          <w:p w14:paraId="19940FAD"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139" w:type="pct"/>
          </w:tcPr>
          <w:p w14:paraId="602A1771"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140" w:type="pct"/>
            <w:shd w:val="clear" w:color="auto" w:fill="F2F2F2"/>
          </w:tcPr>
          <w:p w14:paraId="49D241B6"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581" w:type="pct"/>
          </w:tcPr>
          <w:p w14:paraId="222FC008"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391</w:t>
            </w:r>
            <w:r w:rsidRPr="000C186C">
              <w:rPr>
                <w:rFonts w:ascii="Times New Roman" w:hAnsi="Times New Roman"/>
                <w:snapToGrid/>
                <w:sz w:val="20"/>
                <w:szCs w:val="20"/>
              </w:rPr>
              <w:t xml:space="preserve"> (October 20</w:t>
            </w:r>
            <w:r>
              <w:rPr>
                <w:rFonts w:ascii="Times New Roman" w:hAnsi="Times New Roman"/>
                <w:snapToGrid/>
                <w:sz w:val="20"/>
                <w:szCs w:val="20"/>
              </w:rPr>
              <w:t>20</w:t>
            </w:r>
            <w:r w:rsidRPr="000C186C">
              <w:rPr>
                <w:rFonts w:ascii="Times New Roman" w:hAnsi="Times New Roman"/>
                <w:snapToGrid/>
                <w:sz w:val="20"/>
                <w:szCs w:val="20"/>
              </w:rPr>
              <w:t>)</w:t>
            </w:r>
          </w:p>
        </w:tc>
      </w:tr>
      <w:tr w:rsidR="00B27F68" w:rsidRPr="000C186C" w14:paraId="699F5280" w14:textId="77777777" w:rsidTr="00A73C94">
        <w:trPr>
          <w:trHeight w:val="20"/>
          <w:tblHeader/>
        </w:trPr>
        <w:tc>
          <w:tcPr>
            <w:tcW w:w="1139" w:type="pct"/>
            <w:shd w:val="clear" w:color="auto" w:fill="F2F2F2"/>
          </w:tcPr>
          <w:p w14:paraId="58E2BFC1"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139" w:type="pct"/>
          </w:tcPr>
          <w:p w14:paraId="0DE32CB4"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7-12</w:t>
            </w:r>
          </w:p>
        </w:tc>
        <w:tc>
          <w:tcPr>
            <w:tcW w:w="1140" w:type="pct"/>
            <w:shd w:val="clear" w:color="auto" w:fill="F2F2F2"/>
          </w:tcPr>
          <w:p w14:paraId="5F36A3D8"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581" w:type="pct"/>
          </w:tcPr>
          <w:p w14:paraId="4E3886FC"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7-12</w:t>
            </w:r>
          </w:p>
        </w:tc>
      </w:tr>
      <w:tr w:rsidR="00B27F68" w:rsidRPr="000C186C" w14:paraId="5F7127A3" w14:textId="77777777" w:rsidTr="00A73C94">
        <w:trPr>
          <w:trHeight w:val="20"/>
          <w:tblHeader/>
        </w:trPr>
        <w:tc>
          <w:tcPr>
            <w:tcW w:w="1139" w:type="pct"/>
            <w:shd w:val="clear" w:color="auto" w:fill="F2F2F2"/>
          </w:tcPr>
          <w:p w14:paraId="202CFA5A"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139" w:type="pct"/>
          </w:tcPr>
          <w:p w14:paraId="788D2037"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270</w:t>
            </w:r>
            <w:r w:rsidRPr="000C186C">
              <w:rPr>
                <w:rFonts w:ascii="Times New Roman" w:hAnsi="Times New Roman"/>
                <w:snapToGrid/>
                <w:sz w:val="20"/>
                <w:szCs w:val="20"/>
              </w:rPr>
              <w:t xml:space="preserve"> (March 20</w:t>
            </w:r>
            <w:r>
              <w:rPr>
                <w:rFonts w:ascii="Times New Roman" w:hAnsi="Times New Roman"/>
                <w:snapToGrid/>
                <w:sz w:val="20"/>
                <w:szCs w:val="20"/>
              </w:rPr>
              <w:t>20</w:t>
            </w:r>
            <w:r w:rsidRPr="000C186C">
              <w:rPr>
                <w:rFonts w:ascii="Times New Roman" w:hAnsi="Times New Roman"/>
                <w:snapToGrid/>
                <w:sz w:val="20"/>
                <w:szCs w:val="20"/>
              </w:rPr>
              <w:t>)</w:t>
            </w:r>
          </w:p>
        </w:tc>
        <w:tc>
          <w:tcPr>
            <w:tcW w:w="1140" w:type="pct"/>
            <w:shd w:val="clear" w:color="auto" w:fill="F2F2F2"/>
          </w:tcPr>
          <w:p w14:paraId="5919CFCC"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581" w:type="pct"/>
          </w:tcPr>
          <w:p w14:paraId="4E459BA7" w14:textId="77777777" w:rsidR="00B27F68" w:rsidRPr="000C186C" w:rsidRDefault="00B27F68" w:rsidP="00A73C94">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B27F68" w:rsidRPr="000C186C" w14:paraId="0659D3DA" w14:textId="77777777" w:rsidTr="00A73C94">
        <w:trPr>
          <w:trHeight w:val="20"/>
          <w:tblHeader/>
        </w:trPr>
        <w:tc>
          <w:tcPr>
            <w:tcW w:w="5000" w:type="pct"/>
            <w:gridSpan w:val="4"/>
            <w:shd w:val="clear" w:color="auto" w:fill="F2F2F2"/>
          </w:tcPr>
          <w:p w14:paraId="130A8D7B" w14:textId="77777777" w:rsidR="00B27F68" w:rsidRPr="000C186C" w:rsidRDefault="00B27F68" w:rsidP="00A73C94">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16E2656D" w14:textId="77777777" w:rsidR="00B27F68" w:rsidRPr="00C1064D" w:rsidRDefault="00B27F68" w:rsidP="00A73C94">
            <w:pPr>
              <w:widowControl/>
              <w:spacing w:before="80" w:after="80"/>
              <w:rPr>
                <w:rFonts w:ascii="Times New Roman" w:hAnsi="Times New Roman"/>
                <w:snapToGrid/>
                <w:sz w:val="20"/>
                <w:szCs w:val="20"/>
              </w:rPr>
            </w:pPr>
            <w:r w:rsidRPr="00C1064D">
              <w:rPr>
                <w:rFonts w:ascii="Times New Roman" w:hAnsi="Times New Roman"/>
                <w:sz w:val="20"/>
                <w:szCs w:val="20"/>
              </w:rPr>
              <w:t>PVPA offers its students intensive exposure to the performing arts within the context of an excellent college preparatory curriculum.</w:t>
            </w:r>
          </w:p>
        </w:tc>
      </w:tr>
    </w:tbl>
    <w:p w14:paraId="38671469" w14:textId="7F96ABDB" w:rsidR="00B27F68" w:rsidRDefault="00B27F68" w:rsidP="00AD42A6">
      <w:pPr>
        <w:pStyle w:val="BodyText2"/>
        <w:ind w:right="-360"/>
        <w:jc w:val="center"/>
        <w:rPr>
          <w:szCs w:val="24"/>
        </w:rPr>
      </w:pPr>
    </w:p>
    <w:p w14:paraId="524BEFDC" w14:textId="77777777" w:rsidR="00B27F68" w:rsidRDefault="00B27F68" w:rsidP="00AD42A6">
      <w:pPr>
        <w:pStyle w:val="BodyText2"/>
        <w:ind w:right="-360"/>
        <w:jc w:val="center"/>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4794EC60" w14:textId="6DA9E4DD" w:rsidR="004D397B" w:rsidRDefault="004D397B" w:rsidP="004D397B">
      <w:pPr>
        <w:widowControl/>
        <w:ind w:left="1440" w:hanging="1440"/>
        <w:rPr>
          <w:szCs w:val="24"/>
        </w:rPr>
      </w:pPr>
      <w:r>
        <w:rPr>
          <w:szCs w:val="24"/>
        </w:rPr>
        <w:t>Attachment:</w:t>
      </w:r>
      <w:r>
        <w:rPr>
          <w:szCs w:val="24"/>
        </w:rPr>
        <w:tab/>
        <w:t>Renewal of Charters – Notification of Intended Actions</w:t>
      </w:r>
      <w:r w:rsidR="008811B4">
        <w:rPr>
          <w:szCs w:val="24"/>
        </w:rPr>
        <w:t xml:space="preserve"> </w:t>
      </w:r>
      <w:r w:rsidR="00B27F68">
        <w:rPr>
          <w:szCs w:val="24"/>
        </w:rPr>
        <w:t xml:space="preserve">for Alma del Mar Charter School; </w:t>
      </w:r>
      <w:r w:rsidR="00B27F68">
        <w:rPr>
          <w:bCs/>
        </w:rPr>
        <w:t xml:space="preserve">Learning First Charter Public School; and Pioneer Valley Performing Arts Charter School </w:t>
      </w:r>
      <w:r w:rsidR="008811B4">
        <w:rPr>
          <w:szCs w:val="24"/>
        </w:rPr>
        <w:t>(</w:t>
      </w:r>
      <w:r w:rsidR="00B27F68">
        <w:rPr>
          <w:szCs w:val="24"/>
        </w:rPr>
        <w:t>January</w:t>
      </w:r>
      <w:r w:rsidR="008811B4">
        <w:rPr>
          <w:szCs w:val="24"/>
        </w:rPr>
        <w:t xml:space="preserve"> 1</w:t>
      </w:r>
      <w:r w:rsidR="00B27F68">
        <w:rPr>
          <w:szCs w:val="24"/>
        </w:rPr>
        <w:t>5</w:t>
      </w:r>
      <w:r w:rsidR="008811B4">
        <w:rPr>
          <w:szCs w:val="24"/>
        </w:rPr>
        <w:t>, 202</w:t>
      </w:r>
      <w:r w:rsidR="00B27F68">
        <w:rPr>
          <w:szCs w:val="24"/>
        </w:rPr>
        <w:t>1</w:t>
      </w:r>
      <w:r w:rsidR="008811B4">
        <w:rPr>
          <w:szCs w:val="24"/>
        </w:rPr>
        <w:t>)</w:t>
      </w: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5D88" w14:textId="77777777" w:rsidR="009D5C87" w:rsidRDefault="009D5C87" w:rsidP="00AD42A6">
      <w:r>
        <w:separator/>
      </w:r>
    </w:p>
  </w:endnote>
  <w:endnote w:type="continuationSeparator" w:id="0">
    <w:p w14:paraId="4781C93D" w14:textId="77777777" w:rsidR="009D5C87" w:rsidRDefault="009D5C87"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3D37DAD3" w:rsidR="00D72569" w:rsidRDefault="00D725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D7AB" w14:textId="77777777" w:rsidR="009D5C87" w:rsidRDefault="009D5C87" w:rsidP="00AD42A6">
      <w:r>
        <w:separator/>
      </w:r>
    </w:p>
  </w:footnote>
  <w:footnote w:type="continuationSeparator" w:id="0">
    <w:p w14:paraId="780E2EB2" w14:textId="77777777" w:rsidR="009D5C87" w:rsidRDefault="009D5C87" w:rsidP="00AD42A6">
      <w:r>
        <w:continuationSeparator/>
      </w:r>
    </w:p>
  </w:footnote>
  <w:footnote w:id="1">
    <w:p w14:paraId="0B15652E" w14:textId="77777777" w:rsidR="00B27F68" w:rsidRDefault="00B27F68" w:rsidP="00B27F68">
      <w:pPr>
        <w:pStyle w:val="FootnoteText"/>
      </w:pPr>
      <w:r w:rsidRPr="004B6A86">
        <w:rPr>
          <w:rStyle w:val="FootnoteReference"/>
          <w:vertAlign w:val="superscript"/>
        </w:rPr>
        <w:footnoteRef/>
      </w:r>
      <w:r>
        <w:t xml:space="preserve"> Until July 2020, Learning First Charter Public School was named Seven Hills Charter Public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6"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3"/>
  </w:num>
  <w:num w:numId="18">
    <w:abstractNumId w:val="24"/>
  </w:num>
  <w:num w:numId="19">
    <w:abstractNumId w:val="10"/>
  </w:num>
  <w:num w:numId="20">
    <w:abstractNumId w:val="19"/>
  </w:num>
  <w:num w:numId="21">
    <w:abstractNumId w:val="15"/>
  </w:num>
  <w:num w:numId="22">
    <w:abstractNumId w:val="20"/>
  </w:num>
  <w:num w:numId="23">
    <w:abstractNumId w:val="13"/>
  </w:num>
  <w:num w:numId="24">
    <w:abstractNumId w:val="28"/>
  </w:num>
  <w:num w:numId="25">
    <w:abstractNumId w:val="26"/>
  </w:num>
  <w:num w:numId="26">
    <w:abstractNumId w:val="17"/>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7D38"/>
    <w:rsid w:val="000201AB"/>
    <w:rsid w:val="0002399A"/>
    <w:rsid w:val="00025507"/>
    <w:rsid w:val="00035817"/>
    <w:rsid w:val="00041CA1"/>
    <w:rsid w:val="0005307D"/>
    <w:rsid w:val="00053E8C"/>
    <w:rsid w:val="000664AC"/>
    <w:rsid w:val="00071C20"/>
    <w:rsid w:val="00072252"/>
    <w:rsid w:val="00085484"/>
    <w:rsid w:val="00091E1A"/>
    <w:rsid w:val="000A5271"/>
    <w:rsid w:val="000B4524"/>
    <w:rsid w:val="000B5849"/>
    <w:rsid w:val="000C1578"/>
    <w:rsid w:val="000E01F2"/>
    <w:rsid w:val="000E0493"/>
    <w:rsid w:val="000E0994"/>
    <w:rsid w:val="000E6988"/>
    <w:rsid w:val="00110965"/>
    <w:rsid w:val="00142874"/>
    <w:rsid w:val="001543E3"/>
    <w:rsid w:val="001611AD"/>
    <w:rsid w:val="0017113C"/>
    <w:rsid w:val="00187597"/>
    <w:rsid w:val="001A110F"/>
    <w:rsid w:val="001B4835"/>
    <w:rsid w:val="001D00B6"/>
    <w:rsid w:val="001D5265"/>
    <w:rsid w:val="001E14E7"/>
    <w:rsid w:val="001F08B1"/>
    <w:rsid w:val="00201172"/>
    <w:rsid w:val="002048B3"/>
    <w:rsid w:val="00204FE2"/>
    <w:rsid w:val="00211C20"/>
    <w:rsid w:val="0022424D"/>
    <w:rsid w:val="00230F76"/>
    <w:rsid w:val="0023757A"/>
    <w:rsid w:val="002460AD"/>
    <w:rsid w:val="0025707E"/>
    <w:rsid w:val="00261AB6"/>
    <w:rsid w:val="00263CC0"/>
    <w:rsid w:val="00271294"/>
    <w:rsid w:val="00277EDF"/>
    <w:rsid w:val="00280AF2"/>
    <w:rsid w:val="00283533"/>
    <w:rsid w:val="00293856"/>
    <w:rsid w:val="002A3E22"/>
    <w:rsid w:val="002A6D06"/>
    <w:rsid w:val="002B4B10"/>
    <w:rsid w:val="002B6389"/>
    <w:rsid w:val="002B6C6C"/>
    <w:rsid w:val="002B76BA"/>
    <w:rsid w:val="002C0CF9"/>
    <w:rsid w:val="002C16C5"/>
    <w:rsid w:val="002D56B5"/>
    <w:rsid w:val="002E0ACB"/>
    <w:rsid w:val="002E6217"/>
    <w:rsid w:val="002E666D"/>
    <w:rsid w:val="002F5424"/>
    <w:rsid w:val="002F7D59"/>
    <w:rsid w:val="00306721"/>
    <w:rsid w:val="003155A7"/>
    <w:rsid w:val="00351249"/>
    <w:rsid w:val="00361FA5"/>
    <w:rsid w:val="00365879"/>
    <w:rsid w:val="00384DD9"/>
    <w:rsid w:val="003953C8"/>
    <w:rsid w:val="00395B76"/>
    <w:rsid w:val="003C0AA0"/>
    <w:rsid w:val="003C4BEE"/>
    <w:rsid w:val="003D35F7"/>
    <w:rsid w:val="003D6B71"/>
    <w:rsid w:val="003E6917"/>
    <w:rsid w:val="00400984"/>
    <w:rsid w:val="00405D64"/>
    <w:rsid w:val="0041104A"/>
    <w:rsid w:val="0041210C"/>
    <w:rsid w:val="0041668F"/>
    <w:rsid w:val="00437079"/>
    <w:rsid w:val="0045022F"/>
    <w:rsid w:val="004524C1"/>
    <w:rsid w:val="0045394D"/>
    <w:rsid w:val="00455ECB"/>
    <w:rsid w:val="00461BB5"/>
    <w:rsid w:val="004636B6"/>
    <w:rsid w:val="00463B1C"/>
    <w:rsid w:val="004667EA"/>
    <w:rsid w:val="00483096"/>
    <w:rsid w:val="00487F83"/>
    <w:rsid w:val="004A2DBB"/>
    <w:rsid w:val="004B39E5"/>
    <w:rsid w:val="004C0849"/>
    <w:rsid w:val="004D397B"/>
    <w:rsid w:val="004E35C6"/>
    <w:rsid w:val="004E5697"/>
    <w:rsid w:val="004F73C1"/>
    <w:rsid w:val="00501056"/>
    <w:rsid w:val="005015F5"/>
    <w:rsid w:val="00501F1E"/>
    <w:rsid w:val="00503ADF"/>
    <w:rsid w:val="00522E79"/>
    <w:rsid w:val="00537EE7"/>
    <w:rsid w:val="005430E2"/>
    <w:rsid w:val="005447BB"/>
    <w:rsid w:val="005468F1"/>
    <w:rsid w:val="00550B7A"/>
    <w:rsid w:val="005558C7"/>
    <w:rsid w:val="00564AD8"/>
    <w:rsid w:val="00567043"/>
    <w:rsid w:val="005715C6"/>
    <w:rsid w:val="00571666"/>
    <w:rsid w:val="00585608"/>
    <w:rsid w:val="0059178C"/>
    <w:rsid w:val="005A2EBB"/>
    <w:rsid w:val="005C1013"/>
    <w:rsid w:val="005E31AC"/>
    <w:rsid w:val="005E3535"/>
    <w:rsid w:val="005F6101"/>
    <w:rsid w:val="006017F5"/>
    <w:rsid w:val="00613608"/>
    <w:rsid w:val="00616759"/>
    <w:rsid w:val="00633D7B"/>
    <w:rsid w:val="006347AD"/>
    <w:rsid w:val="00635070"/>
    <w:rsid w:val="0064357C"/>
    <w:rsid w:val="006438D4"/>
    <w:rsid w:val="00652985"/>
    <w:rsid w:val="00656DC4"/>
    <w:rsid w:val="0066171F"/>
    <w:rsid w:val="00672033"/>
    <w:rsid w:val="006730A1"/>
    <w:rsid w:val="006734E5"/>
    <w:rsid w:val="00673A3F"/>
    <w:rsid w:val="00687242"/>
    <w:rsid w:val="00691BAB"/>
    <w:rsid w:val="00697F3C"/>
    <w:rsid w:val="006A4C68"/>
    <w:rsid w:val="006A6953"/>
    <w:rsid w:val="006C26E4"/>
    <w:rsid w:val="006E7BB7"/>
    <w:rsid w:val="00711A53"/>
    <w:rsid w:val="00717A4C"/>
    <w:rsid w:val="00721DF7"/>
    <w:rsid w:val="007235A5"/>
    <w:rsid w:val="0073140F"/>
    <w:rsid w:val="0074281F"/>
    <w:rsid w:val="0074552F"/>
    <w:rsid w:val="00750444"/>
    <w:rsid w:val="0075724D"/>
    <w:rsid w:val="00761FD8"/>
    <w:rsid w:val="00765197"/>
    <w:rsid w:val="0077061C"/>
    <w:rsid w:val="00771D57"/>
    <w:rsid w:val="007732FB"/>
    <w:rsid w:val="007B4978"/>
    <w:rsid w:val="007E470C"/>
    <w:rsid w:val="007E70C0"/>
    <w:rsid w:val="007F46C5"/>
    <w:rsid w:val="007F7328"/>
    <w:rsid w:val="00803F96"/>
    <w:rsid w:val="0082648F"/>
    <w:rsid w:val="00847D11"/>
    <w:rsid w:val="00854A06"/>
    <w:rsid w:val="008628A7"/>
    <w:rsid w:val="0087514D"/>
    <w:rsid w:val="008811B4"/>
    <w:rsid w:val="00890EA2"/>
    <w:rsid w:val="008B3820"/>
    <w:rsid w:val="008B694E"/>
    <w:rsid w:val="008C0363"/>
    <w:rsid w:val="008C0D09"/>
    <w:rsid w:val="008C238A"/>
    <w:rsid w:val="008C759A"/>
    <w:rsid w:val="008E106E"/>
    <w:rsid w:val="00900100"/>
    <w:rsid w:val="00903246"/>
    <w:rsid w:val="009426C5"/>
    <w:rsid w:val="00947128"/>
    <w:rsid w:val="00967962"/>
    <w:rsid w:val="009821C8"/>
    <w:rsid w:val="00984D96"/>
    <w:rsid w:val="00996656"/>
    <w:rsid w:val="009C1B4F"/>
    <w:rsid w:val="009D5C87"/>
    <w:rsid w:val="009E08CB"/>
    <w:rsid w:val="009E476A"/>
    <w:rsid w:val="009F3ECF"/>
    <w:rsid w:val="009F79E2"/>
    <w:rsid w:val="00A00C08"/>
    <w:rsid w:val="00A01054"/>
    <w:rsid w:val="00A01AD9"/>
    <w:rsid w:val="00A1453F"/>
    <w:rsid w:val="00A20194"/>
    <w:rsid w:val="00A22435"/>
    <w:rsid w:val="00A232FF"/>
    <w:rsid w:val="00A55493"/>
    <w:rsid w:val="00A70FE3"/>
    <w:rsid w:val="00A73D45"/>
    <w:rsid w:val="00A7681B"/>
    <w:rsid w:val="00A84AC9"/>
    <w:rsid w:val="00A91557"/>
    <w:rsid w:val="00AA72FB"/>
    <w:rsid w:val="00AB1D6C"/>
    <w:rsid w:val="00AB6754"/>
    <w:rsid w:val="00AD42A6"/>
    <w:rsid w:val="00AD6875"/>
    <w:rsid w:val="00AE04AE"/>
    <w:rsid w:val="00AE2F7C"/>
    <w:rsid w:val="00AF49FA"/>
    <w:rsid w:val="00AF6978"/>
    <w:rsid w:val="00B15E7C"/>
    <w:rsid w:val="00B172A1"/>
    <w:rsid w:val="00B238FB"/>
    <w:rsid w:val="00B27F68"/>
    <w:rsid w:val="00B34968"/>
    <w:rsid w:val="00B36297"/>
    <w:rsid w:val="00B53988"/>
    <w:rsid w:val="00B653F4"/>
    <w:rsid w:val="00B665F5"/>
    <w:rsid w:val="00B80C63"/>
    <w:rsid w:val="00B82BD6"/>
    <w:rsid w:val="00B87C90"/>
    <w:rsid w:val="00B92DAE"/>
    <w:rsid w:val="00B93364"/>
    <w:rsid w:val="00BB5756"/>
    <w:rsid w:val="00BD083C"/>
    <w:rsid w:val="00BD08CA"/>
    <w:rsid w:val="00BD2AAF"/>
    <w:rsid w:val="00BD666F"/>
    <w:rsid w:val="00BE21ED"/>
    <w:rsid w:val="00BE4726"/>
    <w:rsid w:val="00BF2A65"/>
    <w:rsid w:val="00C03B82"/>
    <w:rsid w:val="00C05224"/>
    <w:rsid w:val="00C05EE4"/>
    <w:rsid w:val="00C200DB"/>
    <w:rsid w:val="00C3799A"/>
    <w:rsid w:val="00C57E45"/>
    <w:rsid w:val="00C80411"/>
    <w:rsid w:val="00C82364"/>
    <w:rsid w:val="00C968D1"/>
    <w:rsid w:val="00C974A6"/>
    <w:rsid w:val="00CB29CE"/>
    <w:rsid w:val="00CB706B"/>
    <w:rsid w:val="00CD65CF"/>
    <w:rsid w:val="00D16899"/>
    <w:rsid w:val="00D1782C"/>
    <w:rsid w:val="00D17B71"/>
    <w:rsid w:val="00D24B7A"/>
    <w:rsid w:val="00D32C0C"/>
    <w:rsid w:val="00D456B8"/>
    <w:rsid w:val="00D6671D"/>
    <w:rsid w:val="00D70B73"/>
    <w:rsid w:val="00D72569"/>
    <w:rsid w:val="00D73B50"/>
    <w:rsid w:val="00D76BC9"/>
    <w:rsid w:val="00D9062E"/>
    <w:rsid w:val="00D912CC"/>
    <w:rsid w:val="00DA24E7"/>
    <w:rsid w:val="00DB3CA4"/>
    <w:rsid w:val="00DB5775"/>
    <w:rsid w:val="00DD19BB"/>
    <w:rsid w:val="00DE0543"/>
    <w:rsid w:val="00DE3C52"/>
    <w:rsid w:val="00DE632A"/>
    <w:rsid w:val="00DF79B0"/>
    <w:rsid w:val="00DF7AE2"/>
    <w:rsid w:val="00E00678"/>
    <w:rsid w:val="00E1333C"/>
    <w:rsid w:val="00E21772"/>
    <w:rsid w:val="00E27DE8"/>
    <w:rsid w:val="00E373B8"/>
    <w:rsid w:val="00E50312"/>
    <w:rsid w:val="00E6126B"/>
    <w:rsid w:val="00E77FAD"/>
    <w:rsid w:val="00E80D2E"/>
    <w:rsid w:val="00E828C5"/>
    <w:rsid w:val="00E84761"/>
    <w:rsid w:val="00E91642"/>
    <w:rsid w:val="00EB55D8"/>
    <w:rsid w:val="00EC3EBC"/>
    <w:rsid w:val="00ED4167"/>
    <w:rsid w:val="00EE0A55"/>
    <w:rsid w:val="00EF2A47"/>
    <w:rsid w:val="00EF4163"/>
    <w:rsid w:val="00F02E54"/>
    <w:rsid w:val="00F10930"/>
    <w:rsid w:val="00F1364F"/>
    <w:rsid w:val="00F21153"/>
    <w:rsid w:val="00F255EB"/>
    <w:rsid w:val="00F25840"/>
    <w:rsid w:val="00F52A6E"/>
    <w:rsid w:val="00F5612B"/>
    <w:rsid w:val="00F76E32"/>
    <w:rsid w:val="00F833ED"/>
    <w:rsid w:val="00F878C5"/>
    <w:rsid w:val="00FA0C16"/>
    <w:rsid w:val="00FA2005"/>
    <w:rsid w:val="00FA74CF"/>
    <w:rsid w:val="00FC4C02"/>
    <w:rsid w:val="00FD15FC"/>
    <w:rsid w:val="00FD5C4A"/>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DESE-231-68389</_dlc_DocId>
    <_dlc_DocIdUrl xmlns="733efe1c-5bbe-4968-87dc-d400e65c879f">
      <Url>https://sharepoint.doemass.org/ese/webteam/cps/_layouts/DocIdRedir.aspx?ID=DESE-231-68389</Url>
      <Description>DESE-231-68389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0840-58A9-480F-9D35-D253217DF2EE}">
  <ds:schemaRefs>
    <ds:schemaRef ds:uri="http://schemas.microsoft.com/sharepoint/events"/>
  </ds:schemaRefs>
</ds:datastoreItem>
</file>

<file path=customXml/itemProps2.xml><?xml version="1.0" encoding="utf-8"?>
<ds:datastoreItem xmlns:ds="http://schemas.openxmlformats.org/officeDocument/2006/customXml" ds:itemID="{A8C69262-5901-43E9-8E9C-BA003450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7EDDA-5E9D-4709-9F27-97FFDDE438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DAAA0E-B93D-42EF-AD93-990B056107B6}">
  <ds:schemaRefs>
    <ds:schemaRef ds:uri="http://schemas.microsoft.com/sharepoint/v3/contenttype/forms"/>
  </ds:schemaRefs>
</ds:datastoreItem>
</file>

<file path=customXml/itemProps5.xml><?xml version="1.0" encoding="utf-8"?>
<ds:datastoreItem xmlns:ds="http://schemas.openxmlformats.org/officeDocument/2006/customXml" ds:itemID="{92FCE4F7-6DB0-4793-81A5-E6F1C760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February 2021 Regular Meeting Item 6: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6: Charter Schools – Three Charters Renewed</dc:title>
  <dc:creator>DESE</dc:creator>
  <cp:lastModifiedBy>Zou, Dong (EOE)</cp:lastModifiedBy>
  <cp:revision>7</cp:revision>
  <cp:lastPrinted>2008-03-05T18:17:00Z</cp:lastPrinted>
  <dcterms:created xsi:type="dcterms:W3CDTF">2021-02-08T14:52:00Z</dcterms:created>
  <dcterms:modified xsi:type="dcterms:W3CDTF">2021-02-16T21:16:00Z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