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9AD2"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4639"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3"/>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7C3CD1" w:rsidRPr="00EF6950" w14:paraId="0439E8EF" w14:textId="77777777" w:rsidTr="00C61153">
        <w:tc>
          <w:tcPr>
            <w:tcW w:w="1188" w:type="dxa"/>
          </w:tcPr>
          <w:p w14:paraId="39783A44" w14:textId="32E2818D"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0C61153">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79866088" w:rsidR="001F6FE0"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0C61153">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0A8797C9" w:rsidR="007C3CD1" w:rsidRPr="00EF6950" w:rsidRDefault="007E4BDF" w:rsidP="00C61153">
            <w:pPr>
              <w:pStyle w:val="Footer"/>
              <w:widowControl w:val="0"/>
              <w:tabs>
                <w:tab w:val="clear" w:pos="4320"/>
                <w:tab w:val="clear" w:pos="8640"/>
              </w:tabs>
              <w:rPr>
                <w:bCs/>
                <w:snapToGrid w:val="0"/>
              </w:rPr>
            </w:pPr>
            <w:r>
              <w:rPr>
                <w:bCs/>
                <w:snapToGrid w:val="0"/>
              </w:rPr>
              <w:t>March 3, 2021</w:t>
            </w:r>
          </w:p>
        </w:tc>
      </w:tr>
      <w:tr w:rsidR="007C3CD1" w:rsidRPr="00EF6950" w14:paraId="0E3628C1" w14:textId="77777777" w:rsidTr="00C61153">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4F8A30DF" w:rsidR="007C3CD1" w:rsidRPr="00EF6950" w:rsidRDefault="00E0390D" w:rsidP="00C61153">
            <w:pPr>
              <w:pStyle w:val="Footer"/>
              <w:widowControl w:val="0"/>
              <w:tabs>
                <w:tab w:val="clear" w:pos="4320"/>
                <w:tab w:val="clear" w:pos="8640"/>
              </w:tabs>
              <w:rPr>
                <w:bCs/>
                <w:snapToGrid w:val="0"/>
              </w:rPr>
            </w:pPr>
            <w:r>
              <w:t>Proposed Regulat</w:t>
            </w:r>
            <w:r w:rsidR="00923FD7">
              <w:t xml:space="preserve">ory Amendments </w:t>
            </w:r>
            <w:r w:rsidR="00655AAB">
              <w:t>Supporting a Return to In-person Instruction</w:t>
            </w:r>
            <w:r w:rsidR="00A51F3F">
              <w:rPr>
                <w:rStyle w:val="normaltextrun1"/>
                <w:rFonts w:ascii="Calibri" w:hAnsi="Calibri" w:cs="Calibri"/>
              </w:rPr>
              <w:t xml:space="preserve">: </w:t>
            </w:r>
            <w:r w:rsidR="00A51F3F">
              <w:rPr>
                <w:rStyle w:val="normaltextrun1"/>
              </w:rPr>
              <w:t xml:space="preserve">603 CMR </w:t>
            </w:r>
            <w:r w:rsidR="00923FD7">
              <w:rPr>
                <w:rStyle w:val="normaltextrun1"/>
              </w:rPr>
              <w:t>27.</w:t>
            </w:r>
            <w:r w:rsidR="00A51F3F">
              <w:rPr>
                <w:rStyle w:val="normaltextrun1"/>
              </w:rPr>
              <w:t>00,</w:t>
            </w:r>
            <w:r w:rsidR="00A51F3F">
              <w:rPr>
                <w:rStyle w:val="normaltextrun1"/>
                <w:rFonts w:ascii="Calibri" w:hAnsi="Calibri" w:cs="Calibri"/>
              </w:rPr>
              <w:t xml:space="preserve"> </w:t>
            </w:r>
            <w:r w:rsidR="00A51F3F">
              <w:rPr>
                <w:rStyle w:val="normaltextrun1"/>
              </w:rPr>
              <w:t>for Emergency Adoption</w:t>
            </w:r>
            <w:r w:rsidR="00A51F3F" w:rsidRPr="00EF6950" w:rsidDel="00A51F3F">
              <w:t xml:space="preserve"> </w:t>
            </w:r>
          </w:p>
        </w:tc>
      </w:tr>
    </w:tbl>
    <w:p w14:paraId="4EC619BA" w14:textId="77777777" w:rsidR="007C3CD1" w:rsidRPr="00EF6950" w:rsidRDefault="007C3CD1" w:rsidP="007C3CD1">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495B8F5D" w14:textId="0BBD919D" w:rsidR="00BB5527" w:rsidRPr="008D427D" w:rsidRDefault="00511960" w:rsidP="00180489">
      <w:pPr>
        <w:tabs>
          <w:tab w:val="left" w:pos="1080"/>
        </w:tabs>
        <w:rPr>
          <w:szCs w:val="24"/>
          <w:shd w:val="clear" w:color="auto" w:fill="FFFFFF"/>
        </w:rPr>
      </w:pPr>
      <w:r w:rsidRPr="008D427D">
        <w:rPr>
          <w:szCs w:val="24"/>
          <w:shd w:val="clear" w:color="auto" w:fill="FFFFFF"/>
        </w:rPr>
        <w:t xml:space="preserve">At the meeting of the Board of Elementary and Secondary Education (Board) on </w:t>
      </w:r>
      <w:r w:rsidR="00DE1C6B" w:rsidRPr="008D427D">
        <w:rPr>
          <w:szCs w:val="24"/>
          <w:shd w:val="clear" w:color="auto" w:fill="FFFFFF"/>
        </w:rPr>
        <w:t>March 5, 2021</w:t>
      </w:r>
      <w:r w:rsidRPr="008D427D">
        <w:rPr>
          <w:szCs w:val="24"/>
          <w:shd w:val="clear" w:color="auto" w:fill="FFFFFF"/>
        </w:rPr>
        <w:t xml:space="preserve">, I will </w:t>
      </w:r>
      <w:r w:rsidR="00FC350C" w:rsidRPr="008D427D">
        <w:rPr>
          <w:szCs w:val="24"/>
          <w:shd w:val="clear" w:color="auto" w:fill="FFFFFF"/>
        </w:rPr>
        <w:t xml:space="preserve">recommend that </w:t>
      </w:r>
      <w:r w:rsidR="00671299" w:rsidRPr="008D427D">
        <w:rPr>
          <w:szCs w:val="24"/>
          <w:shd w:val="clear" w:color="auto" w:fill="FFFFFF"/>
        </w:rPr>
        <w:t xml:space="preserve">the Board </w:t>
      </w:r>
      <w:r w:rsidRPr="008D427D">
        <w:rPr>
          <w:szCs w:val="24"/>
          <w:shd w:val="clear" w:color="auto" w:fill="FFFFFF"/>
        </w:rPr>
        <w:t xml:space="preserve">adopt </w:t>
      </w:r>
      <w:r w:rsidR="00FA7A15" w:rsidRPr="008D427D">
        <w:rPr>
          <w:szCs w:val="24"/>
          <w:shd w:val="clear" w:color="auto" w:fill="FFFFFF"/>
        </w:rPr>
        <w:t>a</w:t>
      </w:r>
      <w:r w:rsidR="00923FD7" w:rsidRPr="008D427D">
        <w:rPr>
          <w:szCs w:val="24"/>
          <w:shd w:val="clear" w:color="auto" w:fill="FFFFFF"/>
        </w:rPr>
        <w:t>mendments to the Student Learning Time regulations on an emergency basis</w:t>
      </w:r>
      <w:r w:rsidR="008D427D">
        <w:rPr>
          <w:szCs w:val="24"/>
          <w:shd w:val="clear" w:color="auto" w:fill="FFFFFF"/>
        </w:rPr>
        <w:t xml:space="preserve"> to provide me with the authority </w:t>
      </w:r>
      <w:r w:rsidR="008D427D" w:rsidRPr="008D427D">
        <w:rPr>
          <w:szCs w:val="24"/>
        </w:rPr>
        <w:t xml:space="preserve">to determine when hybrid and remote models will no longer count </w:t>
      </w:r>
      <w:r w:rsidR="00BA2C5F">
        <w:rPr>
          <w:szCs w:val="24"/>
        </w:rPr>
        <w:t>towards meeting the required</w:t>
      </w:r>
      <w:r w:rsidR="008D427D" w:rsidRPr="008D427D">
        <w:rPr>
          <w:szCs w:val="24"/>
        </w:rPr>
        <w:t xml:space="preserve"> </w:t>
      </w:r>
      <w:r w:rsidR="002773DC">
        <w:rPr>
          <w:szCs w:val="24"/>
        </w:rPr>
        <w:t xml:space="preserve">student </w:t>
      </w:r>
      <w:r w:rsidR="008D427D" w:rsidRPr="008D427D">
        <w:rPr>
          <w:szCs w:val="24"/>
        </w:rPr>
        <w:t xml:space="preserve">learning </w:t>
      </w:r>
      <w:r w:rsidR="002773DC">
        <w:rPr>
          <w:szCs w:val="24"/>
        </w:rPr>
        <w:t xml:space="preserve">time </w:t>
      </w:r>
      <w:r w:rsidR="008D427D" w:rsidRPr="008D427D">
        <w:rPr>
          <w:szCs w:val="24"/>
        </w:rPr>
        <w:t>hours</w:t>
      </w:r>
      <w:r w:rsidR="00923FD7" w:rsidRPr="008D427D">
        <w:rPr>
          <w:szCs w:val="24"/>
          <w:shd w:val="clear" w:color="auto" w:fill="FFFFFF"/>
        </w:rPr>
        <w:t xml:space="preserve">. </w:t>
      </w:r>
      <w:r w:rsidR="00E3500C">
        <w:rPr>
          <w:szCs w:val="24"/>
          <w:shd w:val="clear" w:color="auto" w:fill="FFFFFF"/>
        </w:rPr>
        <w:t>Consistent with the regulations, the</w:t>
      </w:r>
      <w:r w:rsidR="00865D01">
        <w:rPr>
          <w:szCs w:val="24"/>
          <w:shd w:val="clear" w:color="auto" w:fill="FFFFFF"/>
        </w:rPr>
        <w:t xml:space="preserve"> amendment</w:t>
      </w:r>
      <w:r w:rsidR="007E4BDF">
        <w:rPr>
          <w:szCs w:val="24"/>
          <w:shd w:val="clear" w:color="auto" w:fill="FFFFFF"/>
        </w:rPr>
        <w:t>s</w:t>
      </w:r>
      <w:r w:rsidR="00865D01">
        <w:rPr>
          <w:szCs w:val="24"/>
          <w:shd w:val="clear" w:color="auto" w:fill="FFFFFF"/>
        </w:rPr>
        <w:t xml:space="preserve"> </w:t>
      </w:r>
      <w:r w:rsidR="00E3500C">
        <w:rPr>
          <w:szCs w:val="24"/>
          <w:shd w:val="clear" w:color="auto" w:fill="FFFFFF"/>
        </w:rPr>
        <w:t xml:space="preserve">prioritize in-person instruction. If adopted, </w:t>
      </w:r>
      <w:r w:rsidR="007E4BDF">
        <w:rPr>
          <w:szCs w:val="24"/>
          <w:shd w:val="clear" w:color="auto" w:fill="FFFFFF"/>
        </w:rPr>
        <w:t>they</w:t>
      </w:r>
      <w:r w:rsidR="00E3500C">
        <w:rPr>
          <w:szCs w:val="24"/>
          <w:shd w:val="clear" w:color="auto" w:fill="FFFFFF"/>
        </w:rPr>
        <w:t xml:space="preserve"> will result in more </w:t>
      </w:r>
      <w:r w:rsidR="00865D01">
        <w:rPr>
          <w:szCs w:val="24"/>
          <w:shd w:val="clear" w:color="auto" w:fill="FFFFFF"/>
        </w:rPr>
        <w:t xml:space="preserve">students </w:t>
      </w:r>
      <w:r w:rsidR="00E3500C">
        <w:rPr>
          <w:szCs w:val="24"/>
          <w:shd w:val="clear" w:color="auto" w:fill="FFFFFF"/>
        </w:rPr>
        <w:t xml:space="preserve">returning </w:t>
      </w:r>
      <w:r w:rsidR="00865D01">
        <w:rPr>
          <w:szCs w:val="24"/>
          <w:shd w:val="clear" w:color="auto" w:fill="FFFFFF"/>
        </w:rPr>
        <w:t xml:space="preserve">to full-time, in-person learning </w:t>
      </w:r>
      <w:r w:rsidR="00701359">
        <w:rPr>
          <w:szCs w:val="24"/>
          <w:shd w:val="clear" w:color="auto" w:fill="FFFFFF"/>
        </w:rPr>
        <w:t xml:space="preserve">with appropriate school-based mitigation measures in place, </w:t>
      </w:r>
      <w:r w:rsidR="00865D01">
        <w:rPr>
          <w:szCs w:val="24"/>
          <w:shd w:val="clear" w:color="auto" w:fill="FFFFFF"/>
        </w:rPr>
        <w:t xml:space="preserve">as COVID-19 health indicators continue to improve.  </w:t>
      </w:r>
      <w:r w:rsidR="00E30242" w:rsidRPr="008D427D">
        <w:rPr>
          <w:szCs w:val="24"/>
        </w:rPr>
        <w:t>F</w:t>
      </w:r>
      <w:r w:rsidRPr="008D427D">
        <w:rPr>
          <w:szCs w:val="24"/>
          <w:shd w:val="clear" w:color="auto" w:fill="FFFFFF"/>
        </w:rPr>
        <w:t xml:space="preserve">ollowing the adoption of the </w:t>
      </w:r>
      <w:r w:rsidR="00923FD7" w:rsidRPr="008D427D">
        <w:rPr>
          <w:szCs w:val="24"/>
          <w:shd w:val="clear" w:color="auto" w:fill="FFFFFF"/>
        </w:rPr>
        <w:t>regulatory amendments</w:t>
      </w:r>
      <w:r w:rsidRPr="008D427D">
        <w:rPr>
          <w:szCs w:val="24"/>
          <w:shd w:val="clear" w:color="auto" w:fill="FFFFFF"/>
        </w:rPr>
        <w:t xml:space="preserve">, the Department </w:t>
      </w:r>
      <w:r w:rsidR="00E30242" w:rsidRPr="008D427D">
        <w:rPr>
          <w:szCs w:val="24"/>
          <w:shd w:val="clear" w:color="auto" w:fill="FFFFFF"/>
        </w:rPr>
        <w:t xml:space="preserve">of Elementary and Secondary Education (Department) </w:t>
      </w:r>
      <w:r w:rsidRPr="008D427D">
        <w:rPr>
          <w:szCs w:val="24"/>
          <w:shd w:val="clear" w:color="auto" w:fill="FFFFFF"/>
        </w:rPr>
        <w:t>will solicit pu</w:t>
      </w:r>
      <w:r w:rsidR="00BB5527" w:rsidRPr="008D427D">
        <w:rPr>
          <w:szCs w:val="24"/>
          <w:shd w:val="clear" w:color="auto" w:fill="FFFFFF"/>
        </w:rPr>
        <w:t>blic comment</w:t>
      </w:r>
      <w:r w:rsidR="00EF6950" w:rsidRPr="008D427D">
        <w:rPr>
          <w:szCs w:val="24"/>
          <w:shd w:val="clear" w:color="auto" w:fill="FFFFFF"/>
        </w:rPr>
        <w:t xml:space="preserve">. I </w:t>
      </w:r>
      <w:r w:rsidR="00000E97" w:rsidRPr="008D427D">
        <w:rPr>
          <w:szCs w:val="24"/>
          <w:shd w:val="clear" w:color="auto" w:fill="FFFFFF"/>
        </w:rPr>
        <w:t xml:space="preserve">will </w:t>
      </w:r>
      <w:r w:rsidR="00EF6950" w:rsidRPr="008D427D">
        <w:rPr>
          <w:szCs w:val="24"/>
          <w:shd w:val="clear" w:color="auto" w:fill="FFFFFF"/>
        </w:rPr>
        <w:t xml:space="preserve">bring the </w:t>
      </w:r>
      <w:r w:rsidR="006B1C62" w:rsidRPr="008D427D">
        <w:rPr>
          <w:szCs w:val="24"/>
          <w:shd w:val="clear" w:color="auto" w:fill="FFFFFF"/>
        </w:rPr>
        <w:t>amendments ba</w:t>
      </w:r>
      <w:r w:rsidR="00EF6950" w:rsidRPr="008D427D">
        <w:rPr>
          <w:szCs w:val="24"/>
          <w:shd w:val="clear" w:color="auto" w:fill="FFFFFF"/>
        </w:rPr>
        <w:t xml:space="preserve">ck to the Board, with any changes resulting from the public comment, for final adoption at </w:t>
      </w:r>
      <w:r w:rsidR="00A21322" w:rsidRPr="008D427D">
        <w:rPr>
          <w:szCs w:val="24"/>
          <w:shd w:val="clear" w:color="auto" w:fill="FFFFFF"/>
        </w:rPr>
        <w:t xml:space="preserve">the Board’s </w:t>
      </w:r>
      <w:r w:rsidR="00EF6950" w:rsidRPr="008D427D">
        <w:rPr>
          <w:szCs w:val="24"/>
          <w:shd w:val="clear" w:color="auto" w:fill="FFFFFF"/>
        </w:rPr>
        <w:t xml:space="preserve">meeting </w:t>
      </w:r>
      <w:r w:rsidR="00923FD7" w:rsidRPr="008D427D">
        <w:rPr>
          <w:szCs w:val="24"/>
          <w:shd w:val="clear" w:color="auto" w:fill="FFFFFF"/>
        </w:rPr>
        <w:t xml:space="preserve">in </w:t>
      </w:r>
      <w:r w:rsidR="00414D31" w:rsidRPr="008D427D">
        <w:rPr>
          <w:szCs w:val="24"/>
          <w:shd w:val="clear" w:color="auto" w:fill="FFFFFF"/>
        </w:rPr>
        <w:t>May 2021</w:t>
      </w:r>
      <w:r w:rsidR="00E970F0" w:rsidRPr="008D427D">
        <w:rPr>
          <w:szCs w:val="24"/>
          <w:shd w:val="clear" w:color="auto" w:fill="FFFFFF"/>
        </w:rPr>
        <w:t>.</w:t>
      </w:r>
    </w:p>
    <w:p w14:paraId="75406932" w14:textId="77777777" w:rsidR="00BB5527" w:rsidRPr="008D427D" w:rsidRDefault="00BB5527" w:rsidP="00180489">
      <w:pPr>
        <w:tabs>
          <w:tab w:val="left" w:pos="1080"/>
        </w:tabs>
        <w:rPr>
          <w:szCs w:val="24"/>
          <w:shd w:val="clear" w:color="auto" w:fill="FFFFFF"/>
        </w:rPr>
      </w:pPr>
    </w:p>
    <w:p w14:paraId="2754BF95" w14:textId="0BDE48F7" w:rsidR="00865D01" w:rsidRDefault="00414D31" w:rsidP="00414D31">
      <w:pPr>
        <w:pStyle w:val="Default"/>
        <w:rPr>
          <w:rFonts w:ascii="Times New Roman" w:hAnsi="Times New Roman" w:cs="Times New Roman"/>
          <w:color w:val="auto"/>
        </w:rPr>
      </w:pPr>
      <w:r w:rsidRPr="008D427D">
        <w:rPr>
          <w:rFonts w:ascii="Times New Roman" w:hAnsi="Times New Roman" w:cs="Times New Roman"/>
          <w:color w:val="auto"/>
        </w:rPr>
        <w:t>After a challenging winter, we are beginning to see hopeful signs ahead as we look towards spring.</w:t>
      </w:r>
      <w:r w:rsidR="001D2BD0">
        <w:rPr>
          <w:rFonts w:ascii="Times New Roman" w:hAnsi="Times New Roman" w:cs="Times New Roman"/>
          <w:color w:val="auto"/>
        </w:rPr>
        <w:t xml:space="preserve"> </w:t>
      </w:r>
      <w:r w:rsidRPr="008D427D">
        <w:rPr>
          <w:rFonts w:ascii="Times New Roman" w:hAnsi="Times New Roman" w:cs="Times New Roman"/>
          <w:color w:val="auto"/>
        </w:rPr>
        <w:t xml:space="preserve">We have seen significant improvement in our COVID-19 health metrics, nearly half of our schools now have pooled testing available for students and staff, and the vaccine rollout is in process. </w:t>
      </w:r>
      <w:r w:rsidR="002773DC">
        <w:rPr>
          <w:rFonts w:ascii="Times New Roman" w:hAnsi="Times New Roman" w:cs="Times New Roman"/>
          <w:color w:val="auto"/>
        </w:rPr>
        <w:t>M</w:t>
      </w:r>
      <w:r w:rsidRPr="008D427D">
        <w:rPr>
          <w:rFonts w:ascii="Times New Roman" w:hAnsi="Times New Roman" w:cs="Times New Roman"/>
          <w:color w:val="auto"/>
        </w:rPr>
        <w:t xml:space="preserve">any districts are already starting to bring more students back, especially at the elementary level. </w:t>
      </w:r>
    </w:p>
    <w:p w14:paraId="2034CE4C" w14:textId="77777777" w:rsidR="00865D01" w:rsidRDefault="00865D01" w:rsidP="00414D31">
      <w:pPr>
        <w:pStyle w:val="Default"/>
        <w:rPr>
          <w:rFonts w:ascii="Times New Roman" w:hAnsi="Times New Roman" w:cs="Times New Roman"/>
          <w:color w:val="auto"/>
        </w:rPr>
      </w:pPr>
    </w:p>
    <w:p w14:paraId="1F30D796" w14:textId="5FC83A58" w:rsidR="00414D31" w:rsidRPr="008D427D" w:rsidRDefault="00414D31" w:rsidP="00414D31">
      <w:pPr>
        <w:pStyle w:val="Default"/>
        <w:rPr>
          <w:rFonts w:ascii="Times New Roman" w:hAnsi="Times New Roman" w:cs="Times New Roman"/>
          <w:color w:val="auto"/>
        </w:rPr>
      </w:pPr>
      <w:r w:rsidRPr="008D427D">
        <w:rPr>
          <w:rFonts w:ascii="Times New Roman" w:hAnsi="Times New Roman" w:cs="Times New Roman"/>
          <w:color w:val="auto"/>
        </w:rPr>
        <w:t xml:space="preserve">Indeed, schools throughout Massachusetts have been providing in-person instruction </w:t>
      </w:r>
      <w:r w:rsidR="002773DC">
        <w:rPr>
          <w:rFonts w:ascii="Times New Roman" w:hAnsi="Times New Roman" w:cs="Times New Roman"/>
          <w:color w:val="auto"/>
        </w:rPr>
        <w:t xml:space="preserve">safely </w:t>
      </w:r>
      <w:r w:rsidRPr="008D427D">
        <w:rPr>
          <w:rFonts w:ascii="Times New Roman" w:hAnsi="Times New Roman" w:cs="Times New Roman"/>
          <w:color w:val="auto"/>
        </w:rPr>
        <w:t xml:space="preserve">to students using </w:t>
      </w:r>
      <w:r w:rsidR="00722ABE" w:rsidRPr="008D427D">
        <w:rPr>
          <w:rFonts w:ascii="Times New Roman" w:hAnsi="Times New Roman" w:cs="Times New Roman"/>
          <w:color w:val="auto"/>
        </w:rPr>
        <w:t>the Department’</w:t>
      </w:r>
      <w:r w:rsidRPr="008D427D">
        <w:rPr>
          <w:rFonts w:ascii="Times New Roman" w:hAnsi="Times New Roman" w:cs="Times New Roman"/>
          <w:color w:val="auto"/>
        </w:rPr>
        <w:t xml:space="preserve">s guidance for over six months and have experienced first-hand the efficacy of these measures in significantly limiting in-school transmission. </w:t>
      </w:r>
      <w:r w:rsidR="002773DC">
        <w:rPr>
          <w:rFonts w:ascii="Times New Roman" w:hAnsi="Times New Roman" w:cs="Times New Roman"/>
          <w:color w:val="auto"/>
        </w:rPr>
        <w:t>T</w:t>
      </w:r>
      <w:r w:rsidR="00722ABE" w:rsidRPr="008D427D">
        <w:rPr>
          <w:rFonts w:ascii="Times New Roman" w:hAnsi="Times New Roman" w:cs="Times New Roman"/>
          <w:color w:val="auto"/>
        </w:rPr>
        <w:t>he Department</w:t>
      </w:r>
      <w:r w:rsidRPr="008D427D">
        <w:rPr>
          <w:rFonts w:ascii="Times New Roman" w:hAnsi="Times New Roman" w:cs="Times New Roman"/>
          <w:color w:val="auto"/>
        </w:rPr>
        <w:t xml:space="preserve">’s guidance balances the urgent need to bring students back to in-person learning </w:t>
      </w:r>
      <w:r w:rsidR="002773DC">
        <w:rPr>
          <w:rFonts w:ascii="Times New Roman" w:hAnsi="Times New Roman" w:cs="Times New Roman"/>
          <w:color w:val="auto"/>
        </w:rPr>
        <w:t xml:space="preserve">with careful attention to </w:t>
      </w:r>
      <w:r w:rsidRPr="008D427D">
        <w:rPr>
          <w:rFonts w:ascii="Times New Roman" w:hAnsi="Times New Roman" w:cs="Times New Roman"/>
          <w:color w:val="auto"/>
        </w:rPr>
        <w:t xml:space="preserve">minimizing the risk to students, staff, and their families. </w:t>
      </w:r>
      <w:r w:rsidR="001B32BA" w:rsidRPr="008D427D">
        <w:rPr>
          <w:rFonts w:ascii="Times New Roman" w:hAnsi="Times New Roman" w:cs="Times New Roman"/>
          <w:color w:val="auto"/>
        </w:rPr>
        <w:t>With the extensive mitigation strategies in place and as state health metrics continue to improve, we now need to</w:t>
      </w:r>
      <w:r w:rsidR="00865D01">
        <w:rPr>
          <w:rFonts w:ascii="Times New Roman" w:hAnsi="Times New Roman" w:cs="Times New Roman"/>
          <w:color w:val="auto"/>
        </w:rPr>
        <w:t xml:space="preserve"> begin</w:t>
      </w:r>
      <w:r w:rsidR="001B32BA" w:rsidRPr="008D427D">
        <w:rPr>
          <w:rFonts w:ascii="Times New Roman" w:hAnsi="Times New Roman" w:cs="Times New Roman"/>
          <w:color w:val="auto"/>
        </w:rPr>
        <w:t xml:space="preserve"> shift</w:t>
      </w:r>
      <w:r w:rsidR="00865D01">
        <w:rPr>
          <w:rFonts w:ascii="Times New Roman" w:hAnsi="Times New Roman" w:cs="Times New Roman"/>
          <w:color w:val="auto"/>
        </w:rPr>
        <w:t>ing</w:t>
      </w:r>
      <w:r w:rsidR="001B32BA" w:rsidRPr="008D427D">
        <w:rPr>
          <w:rFonts w:ascii="Times New Roman" w:hAnsi="Times New Roman" w:cs="Times New Roman"/>
          <w:color w:val="auto"/>
        </w:rPr>
        <w:t xml:space="preserve"> away from remote and hybrid learning models and return to </w:t>
      </w:r>
      <w:r w:rsidR="002773DC">
        <w:rPr>
          <w:rFonts w:ascii="Times New Roman" w:hAnsi="Times New Roman" w:cs="Times New Roman"/>
          <w:color w:val="auto"/>
        </w:rPr>
        <w:t>the</w:t>
      </w:r>
      <w:r w:rsidR="001B32BA" w:rsidRPr="008D427D">
        <w:rPr>
          <w:rFonts w:ascii="Times New Roman" w:hAnsi="Times New Roman" w:cs="Times New Roman"/>
          <w:color w:val="auto"/>
        </w:rPr>
        <w:t xml:space="preserve"> in-person educational format. </w:t>
      </w:r>
      <w:r w:rsidR="008D427D">
        <w:rPr>
          <w:rFonts w:ascii="Times New Roman" w:hAnsi="Times New Roman" w:cs="Times New Roman"/>
          <w:color w:val="auto"/>
        </w:rPr>
        <w:t>As explained below, a logical extension to our Student Learning Time regulations provides a way to achieve th</w:t>
      </w:r>
      <w:r w:rsidR="003C019B">
        <w:rPr>
          <w:rFonts w:ascii="Times New Roman" w:hAnsi="Times New Roman" w:cs="Times New Roman"/>
          <w:color w:val="auto"/>
        </w:rPr>
        <w:t>is</w:t>
      </w:r>
      <w:r w:rsidR="008D427D">
        <w:rPr>
          <w:rFonts w:ascii="Times New Roman" w:hAnsi="Times New Roman" w:cs="Times New Roman"/>
          <w:color w:val="auto"/>
        </w:rPr>
        <w:t xml:space="preserve"> goal.</w:t>
      </w:r>
    </w:p>
    <w:p w14:paraId="49DADD04" w14:textId="6C5DC3B5" w:rsidR="00C021FE" w:rsidRDefault="00C021FE" w:rsidP="00414D31">
      <w:pPr>
        <w:pStyle w:val="Default"/>
        <w:rPr>
          <w:rFonts w:ascii="Times New Roman" w:hAnsi="Times New Roman" w:cs="Times New Roman"/>
          <w:snapToGrid w:val="0"/>
          <w:color w:val="auto"/>
          <w:szCs w:val="20"/>
        </w:rPr>
      </w:pPr>
    </w:p>
    <w:p w14:paraId="6429EE1D" w14:textId="77777777" w:rsidR="00C021FE" w:rsidRPr="008D427D" w:rsidRDefault="00C021FE" w:rsidP="00414D31">
      <w:pPr>
        <w:pStyle w:val="Default"/>
        <w:rPr>
          <w:rFonts w:ascii="Times New Roman" w:hAnsi="Times New Roman" w:cs="Times New Roman"/>
          <w:color w:val="auto"/>
        </w:rPr>
      </w:pPr>
    </w:p>
    <w:p w14:paraId="23CA2BEF" w14:textId="1E043775" w:rsidR="00A21322" w:rsidRPr="008D427D" w:rsidRDefault="00A21322" w:rsidP="00000E97">
      <w:pPr>
        <w:rPr>
          <w:szCs w:val="24"/>
        </w:rPr>
      </w:pPr>
    </w:p>
    <w:p w14:paraId="37A4A098" w14:textId="1D699C42" w:rsidR="005554EE" w:rsidRPr="008D427D" w:rsidRDefault="00722ABE" w:rsidP="00722ABE">
      <w:pPr>
        <w:rPr>
          <w:szCs w:val="24"/>
        </w:rPr>
      </w:pPr>
      <w:r w:rsidRPr="008D427D">
        <w:rPr>
          <w:b/>
          <w:bCs/>
          <w:szCs w:val="24"/>
        </w:rPr>
        <w:lastRenderedPageBreak/>
        <w:t>Background</w:t>
      </w:r>
    </w:p>
    <w:p w14:paraId="5AE95263" w14:textId="77777777" w:rsidR="005554EE" w:rsidRPr="008D427D" w:rsidRDefault="005554EE" w:rsidP="00336E2B">
      <w:pPr>
        <w:rPr>
          <w:szCs w:val="24"/>
        </w:rPr>
      </w:pPr>
    </w:p>
    <w:p w14:paraId="44E8DD6C" w14:textId="62E1DDE6" w:rsidR="00701359" w:rsidRDefault="00793E7A" w:rsidP="00DD5019">
      <w:pPr>
        <w:rPr>
          <w:szCs w:val="24"/>
        </w:rPr>
      </w:pPr>
      <w:r w:rsidRPr="008D427D">
        <w:rPr>
          <w:szCs w:val="24"/>
        </w:rPr>
        <w:t xml:space="preserve">In </w:t>
      </w:r>
      <w:r w:rsidR="00DD63E5">
        <w:rPr>
          <w:szCs w:val="24"/>
        </w:rPr>
        <w:t>June</w:t>
      </w:r>
      <w:r w:rsidRPr="008D427D">
        <w:rPr>
          <w:szCs w:val="24"/>
        </w:rPr>
        <w:t xml:space="preserve"> 2020, the Board adopted amendments to the Student Learning Time Regulations</w:t>
      </w:r>
      <w:r w:rsidR="00E3500C">
        <w:rPr>
          <w:szCs w:val="24"/>
        </w:rPr>
        <w:t xml:space="preserve"> in light of the COVID-19 pandemic. </w:t>
      </w:r>
      <w:r w:rsidR="007B730C">
        <w:rPr>
          <w:szCs w:val="24"/>
        </w:rPr>
        <w:t>These amendments</w:t>
      </w:r>
      <w:r w:rsidR="00E3500C">
        <w:rPr>
          <w:szCs w:val="24"/>
        </w:rPr>
        <w:t xml:space="preserve"> </w:t>
      </w:r>
      <w:r w:rsidR="00823B50" w:rsidRPr="008D427D">
        <w:rPr>
          <w:szCs w:val="24"/>
        </w:rPr>
        <w:t>identif</w:t>
      </w:r>
      <w:r w:rsidR="00865D01">
        <w:rPr>
          <w:szCs w:val="24"/>
        </w:rPr>
        <w:t>ied</w:t>
      </w:r>
      <w:r w:rsidR="00823B50" w:rsidRPr="008D427D">
        <w:rPr>
          <w:szCs w:val="24"/>
        </w:rPr>
        <w:t xml:space="preserve"> </w:t>
      </w:r>
      <w:r w:rsidR="00EC0FBB" w:rsidRPr="008D427D">
        <w:rPr>
          <w:szCs w:val="24"/>
        </w:rPr>
        <w:t xml:space="preserve">certain measures that </w:t>
      </w:r>
      <w:r w:rsidR="00C021FE">
        <w:rPr>
          <w:szCs w:val="24"/>
        </w:rPr>
        <w:t xml:space="preserve">would </w:t>
      </w:r>
      <w:r w:rsidR="00865D01">
        <w:rPr>
          <w:szCs w:val="24"/>
        </w:rPr>
        <w:t>go into effect</w:t>
      </w:r>
      <w:r w:rsidR="00EC0FBB" w:rsidRPr="008D427D">
        <w:rPr>
          <w:szCs w:val="24"/>
        </w:rPr>
        <w:t xml:space="preserve"> </w:t>
      </w:r>
      <w:r w:rsidR="00204DAF" w:rsidRPr="008D427D">
        <w:rPr>
          <w:szCs w:val="24"/>
        </w:rPr>
        <w:t xml:space="preserve">if </w:t>
      </w:r>
      <w:r w:rsidR="00823B50" w:rsidRPr="008D427D">
        <w:rPr>
          <w:szCs w:val="24"/>
        </w:rPr>
        <w:t>t</w:t>
      </w:r>
      <w:r w:rsidR="00204DAF" w:rsidRPr="008D427D">
        <w:rPr>
          <w:szCs w:val="24"/>
        </w:rPr>
        <w:t>he Governor declare</w:t>
      </w:r>
      <w:r w:rsidR="00EC2AF9" w:rsidRPr="008D427D">
        <w:rPr>
          <w:szCs w:val="24"/>
        </w:rPr>
        <w:t>d</w:t>
      </w:r>
      <w:r w:rsidR="00204DAF" w:rsidRPr="008D427D">
        <w:rPr>
          <w:szCs w:val="24"/>
        </w:rPr>
        <w:t xml:space="preserve"> a state of emergency </w:t>
      </w:r>
      <w:r w:rsidR="00EC0FBB" w:rsidRPr="008D427D">
        <w:rPr>
          <w:szCs w:val="24"/>
        </w:rPr>
        <w:t xml:space="preserve">related to public health concerns </w:t>
      </w:r>
      <w:r w:rsidR="00204DAF" w:rsidRPr="008D427D">
        <w:rPr>
          <w:szCs w:val="24"/>
        </w:rPr>
        <w:t>or the Board ma</w:t>
      </w:r>
      <w:r w:rsidR="000004E8" w:rsidRPr="008D427D">
        <w:rPr>
          <w:szCs w:val="24"/>
        </w:rPr>
        <w:t>de</w:t>
      </w:r>
      <w:r w:rsidR="00204DAF" w:rsidRPr="008D427D">
        <w:rPr>
          <w:szCs w:val="24"/>
        </w:rPr>
        <w:t xml:space="preserve"> a determination that exigent circumstances </w:t>
      </w:r>
      <w:r w:rsidR="00DD63E5">
        <w:rPr>
          <w:szCs w:val="24"/>
        </w:rPr>
        <w:t xml:space="preserve">existed that </w:t>
      </w:r>
      <w:r w:rsidR="00204DAF" w:rsidRPr="008D427D">
        <w:rPr>
          <w:szCs w:val="24"/>
        </w:rPr>
        <w:t>adversely affect</w:t>
      </w:r>
      <w:r w:rsidR="00DD63E5">
        <w:rPr>
          <w:szCs w:val="24"/>
        </w:rPr>
        <w:t>ed</w:t>
      </w:r>
      <w:r w:rsidR="00204DAF" w:rsidRPr="008D427D">
        <w:rPr>
          <w:szCs w:val="24"/>
        </w:rPr>
        <w:t xml:space="preserve"> the ability of students to attend classes in a safe environment unless additional health and safety measures </w:t>
      </w:r>
      <w:r w:rsidR="007B730C">
        <w:rPr>
          <w:szCs w:val="24"/>
        </w:rPr>
        <w:t>were</w:t>
      </w:r>
      <w:r w:rsidR="007B730C" w:rsidRPr="008D427D">
        <w:rPr>
          <w:szCs w:val="24"/>
        </w:rPr>
        <w:t xml:space="preserve"> </w:t>
      </w:r>
      <w:r w:rsidR="00204DAF" w:rsidRPr="008D427D">
        <w:rPr>
          <w:szCs w:val="24"/>
        </w:rPr>
        <w:t xml:space="preserve">put in place. </w:t>
      </w:r>
      <w:r w:rsidR="00701359">
        <w:rPr>
          <w:szCs w:val="24"/>
        </w:rPr>
        <w:t>The</w:t>
      </w:r>
      <w:r w:rsidR="00E3500C">
        <w:rPr>
          <w:szCs w:val="24"/>
        </w:rPr>
        <w:t>y p</w:t>
      </w:r>
      <w:r w:rsidR="00EE2351">
        <w:rPr>
          <w:szCs w:val="24"/>
        </w:rPr>
        <w:t>rioritize in-person instruction</w:t>
      </w:r>
      <w:r w:rsidR="00E3500C">
        <w:rPr>
          <w:szCs w:val="24"/>
        </w:rPr>
        <w:t xml:space="preserve">, including, for example, </w:t>
      </w:r>
      <w:r w:rsidR="000212CC">
        <w:rPr>
          <w:szCs w:val="24"/>
        </w:rPr>
        <w:t xml:space="preserve">a requirement that provides:  “Upon such a declaration by the Governor or determination by the Board, the Commissioner shall require each district to develop and submit a plan that prioritizes providing in-person instruction to all students in a safe environment.”  </w:t>
      </w:r>
      <w:r w:rsidR="00A65593">
        <w:rPr>
          <w:szCs w:val="24"/>
        </w:rPr>
        <w:t>603 CMR 27.08(2).  The</w:t>
      </w:r>
      <w:r w:rsidR="00C021FE">
        <w:rPr>
          <w:szCs w:val="24"/>
        </w:rPr>
        <w:t xml:space="preserve"> amendments</w:t>
      </w:r>
      <w:r w:rsidR="00A65593">
        <w:rPr>
          <w:szCs w:val="24"/>
        </w:rPr>
        <w:t xml:space="preserve"> also provide that I may require district</w:t>
      </w:r>
      <w:r w:rsidR="00AE71E2">
        <w:rPr>
          <w:szCs w:val="24"/>
        </w:rPr>
        <w:t>s</w:t>
      </w:r>
      <w:r w:rsidR="00A65593">
        <w:rPr>
          <w:szCs w:val="24"/>
        </w:rPr>
        <w:t xml:space="preserve"> to include hybrid and remote education models in their plans to address circumstances in which students cannot safely attend classes in an in-person setting.  </w:t>
      </w:r>
      <w:r w:rsidR="00A65593" w:rsidRPr="00655AAB">
        <w:rPr>
          <w:szCs w:val="24"/>
          <w:u w:val="single"/>
        </w:rPr>
        <w:t>Id</w:t>
      </w:r>
      <w:r w:rsidR="00A65593">
        <w:rPr>
          <w:szCs w:val="24"/>
        </w:rPr>
        <w:t>. at 27.08(2)(c).</w:t>
      </w:r>
    </w:p>
    <w:p w14:paraId="2D01B3CD" w14:textId="77777777" w:rsidR="00701359" w:rsidRDefault="00701359" w:rsidP="00DD5019">
      <w:pPr>
        <w:rPr>
          <w:szCs w:val="24"/>
        </w:rPr>
      </w:pPr>
    </w:p>
    <w:p w14:paraId="406CE639" w14:textId="3BD55686" w:rsidR="006F1340" w:rsidRPr="008D427D" w:rsidRDefault="00EC0FBB" w:rsidP="00DD5019">
      <w:pPr>
        <w:rPr>
          <w:szCs w:val="24"/>
        </w:rPr>
      </w:pPr>
      <w:r w:rsidRPr="008D427D">
        <w:rPr>
          <w:szCs w:val="24"/>
        </w:rPr>
        <w:t>In light of the Governor’s declaration of a state of emergency to respond to COVID-19, and c</w:t>
      </w:r>
      <w:r w:rsidR="006F1340" w:rsidRPr="008D427D">
        <w:rPr>
          <w:szCs w:val="24"/>
        </w:rPr>
        <w:t>onsistent with th</w:t>
      </w:r>
      <w:r w:rsidR="00C021FE">
        <w:rPr>
          <w:szCs w:val="24"/>
        </w:rPr>
        <w:t>e</w:t>
      </w:r>
      <w:r w:rsidR="006F1340" w:rsidRPr="008D427D">
        <w:rPr>
          <w:szCs w:val="24"/>
        </w:rPr>
        <w:t xml:space="preserve">se </w:t>
      </w:r>
      <w:r w:rsidR="00A446A1" w:rsidRPr="008D427D">
        <w:rPr>
          <w:szCs w:val="24"/>
        </w:rPr>
        <w:t>amendments</w:t>
      </w:r>
      <w:r w:rsidR="001B32BA" w:rsidRPr="008D427D">
        <w:rPr>
          <w:szCs w:val="24"/>
        </w:rPr>
        <w:t xml:space="preserve"> to the</w:t>
      </w:r>
      <w:r w:rsidR="00655AAB">
        <w:rPr>
          <w:szCs w:val="24"/>
        </w:rPr>
        <w:t xml:space="preserve"> </w:t>
      </w:r>
      <w:r w:rsidR="001B32BA" w:rsidRPr="008D427D">
        <w:rPr>
          <w:szCs w:val="24"/>
        </w:rPr>
        <w:t>regulations</w:t>
      </w:r>
      <w:r w:rsidR="006F1340" w:rsidRPr="008D427D">
        <w:rPr>
          <w:szCs w:val="24"/>
        </w:rPr>
        <w:t>, the Department took the following steps:</w:t>
      </w:r>
    </w:p>
    <w:p w14:paraId="3B0F8175" w14:textId="77777777" w:rsidR="00EC0FBB" w:rsidRPr="008D427D" w:rsidRDefault="00EC0FBB" w:rsidP="00DD5019">
      <w:pPr>
        <w:rPr>
          <w:szCs w:val="24"/>
        </w:rPr>
      </w:pPr>
    </w:p>
    <w:p w14:paraId="19EF82E2" w14:textId="6A2B06C6" w:rsidR="006F1340" w:rsidRPr="008D427D" w:rsidRDefault="006F1340" w:rsidP="006F1340">
      <w:pPr>
        <w:pStyle w:val="ListParagraph"/>
        <w:numPr>
          <w:ilvl w:val="0"/>
          <w:numId w:val="24"/>
        </w:numPr>
        <w:rPr>
          <w:szCs w:val="24"/>
        </w:rPr>
      </w:pPr>
      <w:r w:rsidRPr="008D427D">
        <w:rPr>
          <w:szCs w:val="24"/>
        </w:rPr>
        <w:t xml:space="preserve">In consultation with medical experts and state health officials, the Department issued </w:t>
      </w:r>
      <w:r w:rsidR="00A446A1" w:rsidRPr="008D427D">
        <w:rPr>
          <w:szCs w:val="24"/>
        </w:rPr>
        <w:t xml:space="preserve">COVID-related </w:t>
      </w:r>
      <w:r w:rsidR="00A21322" w:rsidRPr="008D427D">
        <w:rPr>
          <w:szCs w:val="24"/>
        </w:rPr>
        <w:t>health and safety requirements and guidance to districts</w:t>
      </w:r>
      <w:r w:rsidR="00A446A1" w:rsidRPr="008D427D">
        <w:rPr>
          <w:szCs w:val="24"/>
        </w:rPr>
        <w:t xml:space="preserve">, including its </w:t>
      </w:r>
      <w:r w:rsidRPr="008D427D">
        <w:rPr>
          <w:szCs w:val="24"/>
        </w:rPr>
        <w:t>Initial Fall School Reopening Guidance</w:t>
      </w:r>
      <w:r w:rsidR="00A446A1" w:rsidRPr="008D427D">
        <w:rPr>
          <w:szCs w:val="24"/>
        </w:rPr>
        <w:t>.</w:t>
      </w:r>
      <w:r w:rsidR="00963F6D" w:rsidRPr="008D427D">
        <w:rPr>
          <w:szCs w:val="24"/>
        </w:rPr>
        <w:t xml:space="preserve"> In this guidance, the Department </w:t>
      </w:r>
      <w:r w:rsidR="000004E8" w:rsidRPr="008D427D">
        <w:rPr>
          <w:szCs w:val="24"/>
        </w:rPr>
        <w:t xml:space="preserve">identified </w:t>
      </w:r>
      <w:r w:rsidR="00963F6D" w:rsidRPr="008D427D">
        <w:rPr>
          <w:szCs w:val="24"/>
        </w:rPr>
        <w:t xml:space="preserve">the mitigation strategies that </w:t>
      </w:r>
      <w:r w:rsidR="00542362" w:rsidRPr="008D427D">
        <w:rPr>
          <w:szCs w:val="24"/>
        </w:rPr>
        <w:t>districts w</w:t>
      </w:r>
      <w:r w:rsidR="006B42B8" w:rsidRPr="008D427D">
        <w:rPr>
          <w:szCs w:val="24"/>
        </w:rPr>
        <w:t>ere</w:t>
      </w:r>
      <w:r w:rsidR="00542362" w:rsidRPr="008D427D">
        <w:rPr>
          <w:szCs w:val="24"/>
        </w:rPr>
        <w:t xml:space="preserve"> required to put in place, including wearing masks, physical distancing, hand hygiene, cleaning, and contact tracing.</w:t>
      </w:r>
    </w:p>
    <w:p w14:paraId="622B86D1" w14:textId="77777777" w:rsidR="004E7C8A" w:rsidRPr="008D427D" w:rsidRDefault="004E7C8A" w:rsidP="004E7C8A">
      <w:pPr>
        <w:pStyle w:val="ListParagraph"/>
        <w:rPr>
          <w:szCs w:val="24"/>
        </w:rPr>
      </w:pPr>
    </w:p>
    <w:p w14:paraId="4485ACB5" w14:textId="7E6AA617" w:rsidR="00655AAB" w:rsidRPr="0047745A" w:rsidRDefault="00A446A1" w:rsidP="00655AAB">
      <w:pPr>
        <w:pStyle w:val="ListParagraph"/>
        <w:numPr>
          <w:ilvl w:val="0"/>
          <w:numId w:val="24"/>
        </w:numPr>
        <w:autoSpaceDE w:val="0"/>
        <w:autoSpaceDN w:val="0"/>
        <w:adjustRightInd w:val="0"/>
        <w:rPr>
          <w:szCs w:val="24"/>
        </w:rPr>
      </w:pPr>
      <w:r w:rsidRPr="008D427D">
        <w:rPr>
          <w:szCs w:val="24"/>
        </w:rPr>
        <w:t xml:space="preserve">Over the summer, we required districts to prepare a </w:t>
      </w:r>
      <w:r w:rsidR="00963F6D" w:rsidRPr="008D427D">
        <w:rPr>
          <w:szCs w:val="24"/>
        </w:rPr>
        <w:t xml:space="preserve">reopening </w:t>
      </w:r>
      <w:r w:rsidRPr="008D427D">
        <w:rPr>
          <w:szCs w:val="24"/>
        </w:rPr>
        <w:t>plan that included</w:t>
      </w:r>
      <w:r w:rsidR="004E7C8A" w:rsidRPr="008D427D">
        <w:rPr>
          <w:szCs w:val="24"/>
        </w:rPr>
        <w:t xml:space="preserve"> the</w:t>
      </w:r>
      <w:r w:rsidRPr="008D427D">
        <w:rPr>
          <w:szCs w:val="24"/>
        </w:rPr>
        <w:t xml:space="preserve"> three learning models identified in the regulations: (1) </w:t>
      </w:r>
      <w:r w:rsidR="00EC0FBB" w:rsidRPr="008D427D">
        <w:rPr>
          <w:szCs w:val="24"/>
        </w:rPr>
        <w:t xml:space="preserve">an </w:t>
      </w:r>
      <w:r w:rsidRPr="008D427D">
        <w:rPr>
          <w:szCs w:val="24"/>
        </w:rPr>
        <w:t xml:space="preserve">in-person learning model consistent with health and safety requirements; (2) </w:t>
      </w:r>
      <w:r w:rsidR="00EC0FBB" w:rsidRPr="008D427D">
        <w:rPr>
          <w:szCs w:val="24"/>
        </w:rPr>
        <w:t xml:space="preserve">a </w:t>
      </w:r>
      <w:r w:rsidRPr="008D427D">
        <w:rPr>
          <w:szCs w:val="24"/>
        </w:rPr>
        <w:t xml:space="preserve">hybrid learning model; and (3) </w:t>
      </w:r>
      <w:r w:rsidR="00EC0FBB" w:rsidRPr="008D427D">
        <w:rPr>
          <w:szCs w:val="24"/>
        </w:rPr>
        <w:t xml:space="preserve">a </w:t>
      </w:r>
      <w:r w:rsidRPr="008D427D">
        <w:rPr>
          <w:szCs w:val="24"/>
        </w:rPr>
        <w:t xml:space="preserve">remote learning model. </w:t>
      </w:r>
      <w:r w:rsidR="00963F6D" w:rsidRPr="008D427D">
        <w:t xml:space="preserve">Requiring districts and schools to </w:t>
      </w:r>
      <w:r w:rsidR="000004E8" w:rsidRPr="008D427D">
        <w:t xml:space="preserve">include </w:t>
      </w:r>
      <w:r w:rsidR="00963F6D" w:rsidRPr="008D427D">
        <w:t xml:space="preserve">all three learning models </w:t>
      </w:r>
      <w:r w:rsidR="000004E8" w:rsidRPr="008D427D">
        <w:t xml:space="preserve">in their plan </w:t>
      </w:r>
      <w:r w:rsidR="00963F6D" w:rsidRPr="008D427D">
        <w:t>allowed them to provide continuity of learning</w:t>
      </w:r>
      <w:r w:rsidR="001A2C57" w:rsidRPr="008D427D">
        <w:t xml:space="preserve"> as c</w:t>
      </w:r>
      <w:r w:rsidR="00963F6D" w:rsidRPr="008D427D">
        <w:t xml:space="preserve">ircumstances changed. </w:t>
      </w:r>
      <w:r w:rsidR="001B32BA" w:rsidRPr="008D427D">
        <w:t xml:space="preserve">If districts’ </w:t>
      </w:r>
      <w:r w:rsidR="006B42B8" w:rsidRPr="008D427D">
        <w:t xml:space="preserve">hybrid or remote </w:t>
      </w:r>
      <w:r w:rsidR="001B32BA" w:rsidRPr="008D427D">
        <w:t xml:space="preserve">models were consistent with the requirements included in the Student Learning Time regulations, then </w:t>
      </w:r>
      <w:r w:rsidR="006B42B8" w:rsidRPr="008D427D">
        <w:t>the districts’ hybrid or remote instruction counted toward structured learning time.</w:t>
      </w:r>
    </w:p>
    <w:p w14:paraId="28F970B8" w14:textId="77777777" w:rsidR="00655AAB" w:rsidRPr="00655AAB" w:rsidRDefault="00655AAB" w:rsidP="001E76A6">
      <w:pPr>
        <w:pStyle w:val="ListParagraph"/>
        <w:autoSpaceDE w:val="0"/>
        <w:autoSpaceDN w:val="0"/>
        <w:adjustRightInd w:val="0"/>
        <w:rPr>
          <w:szCs w:val="24"/>
        </w:rPr>
      </w:pPr>
    </w:p>
    <w:p w14:paraId="5BF60C73" w14:textId="1CCF56FF" w:rsidR="00655AAB" w:rsidRDefault="00655AAB" w:rsidP="001E76A6">
      <w:pPr>
        <w:pStyle w:val="ListParagraph"/>
        <w:numPr>
          <w:ilvl w:val="0"/>
          <w:numId w:val="24"/>
        </w:numPr>
        <w:autoSpaceDE w:val="0"/>
        <w:autoSpaceDN w:val="0"/>
        <w:adjustRightInd w:val="0"/>
        <w:rPr>
          <w:szCs w:val="24"/>
        </w:rPr>
      </w:pPr>
      <w:r>
        <w:rPr>
          <w:szCs w:val="24"/>
        </w:rPr>
        <w:t xml:space="preserve">Following collaborative </w:t>
      </w:r>
      <w:r w:rsidRPr="004F5674">
        <w:rPr>
          <w:rFonts w:cstheme="minorHAnsi"/>
          <w:szCs w:val="24"/>
        </w:rPr>
        <w:t xml:space="preserve">discussions with the teachers’ unions, we provided school districts 10 additional days at the start of the 2020-2021 school year to prepare for a safe, successful reopening of schools.  These planning days provided time for district and school staff to become familiar with all three learning models, </w:t>
      </w:r>
      <w:r w:rsidR="00DD63E5">
        <w:rPr>
          <w:rFonts w:cstheme="minorHAnsi"/>
          <w:szCs w:val="24"/>
        </w:rPr>
        <w:t>allowing</w:t>
      </w:r>
      <w:r w:rsidRPr="004F5674">
        <w:rPr>
          <w:rFonts w:cstheme="minorHAnsi"/>
          <w:szCs w:val="24"/>
        </w:rPr>
        <w:t xml:space="preserve"> districts to pivot between them as needed</w:t>
      </w:r>
      <w:r>
        <w:rPr>
          <w:rFonts w:cstheme="minorHAnsi"/>
          <w:szCs w:val="24"/>
        </w:rPr>
        <w:t>.</w:t>
      </w:r>
    </w:p>
    <w:p w14:paraId="57122CCF" w14:textId="77777777" w:rsidR="00655AAB" w:rsidRDefault="00655AAB" w:rsidP="00655AAB">
      <w:pPr>
        <w:pStyle w:val="ListParagraph"/>
        <w:autoSpaceDE w:val="0"/>
        <w:autoSpaceDN w:val="0"/>
        <w:adjustRightInd w:val="0"/>
        <w:rPr>
          <w:szCs w:val="24"/>
        </w:rPr>
      </w:pPr>
    </w:p>
    <w:p w14:paraId="59D892EF" w14:textId="5D93E9C1" w:rsidR="001D2BD0" w:rsidRPr="008D427D" w:rsidRDefault="00963F6D" w:rsidP="001D2BD0">
      <w:pPr>
        <w:autoSpaceDE w:val="0"/>
        <w:autoSpaceDN w:val="0"/>
        <w:adjustRightInd w:val="0"/>
        <w:rPr>
          <w:szCs w:val="24"/>
        </w:rPr>
      </w:pPr>
      <w:r w:rsidRPr="008D427D">
        <w:rPr>
          <w:szCs w:val="24"/>
        </w:rPr>
        <w:t xml:space="preserve">During the course of this school year, </w:t>
      </w:r>
      <w:r w:rsidR="001A2C57" w:rsidRPr="008D427D">
        <w:rPr>
          <w:szCs w:val="24"/>
        </w:rPr>
        <w:t xml:space="preserve">most schools have </w:t>
      </w:r>
      <w:r w:rsidR="007B730C">
        <w:rPr>
          <w:szCs w:val="24"/>
        </w:rPr>
        <w:t>operated</w:t>
      </w:r>
      <w:r w:rsidR="007B730C" w:rsidRPr="008D427D">
        <w:rPr>
          <w:szCs w:val="24"/>
        </w:rPr>
        <w:t xml:space="preserve"> </w:t>
      </w:r>
      <w:r w:rsidR="001A2C57" w:rsidRPr="008D427D">
        <w:rPr>
          <w:szCs w:val="24"/>
        </w:rPr>
        <w:t xml:space="preserve">either in-person or in a hybrid model. For example, as of </w:t>
      </w:r>
      <w:r w:rsidR="001F5555">
        <w:rPr>
          <w:szCs w:val="24"/>
        </w:rPr>
        <w:t>February 12</w:t>
      </w:r>
      <w:r w:rsidR="001F5555" w:rsidRPr="00655AAB">
        <w:rPr>
          <w:szCs w:val="24"/>
          <w:vertAlign w:val="superscript"/>
        </w:rPr>
        <w:t>th</w:t>
      </w:r>
      <w:r w:rsidR="001F5555">
        <w:rPr>
          <w:szCs w:val="24"/>
        </w:rPr>
        <w:t xml:space="preserve">, </w:t>
      </w:r>
      <w:r w:rsidR="001F5555" w:rsidRPr="00655AAB">
        <w:rPr>
          <w:szCs w:val="24"/>
        </w:rPr>
        <w:t xml:space="preserve">nearly 80% </w:t>
      </w:r>
      <w:r w:rsidR="001A2C57" w:rsidRPr="008D427D">
        <w:rPr>
          <w:szCs w:val="24"/>
        </w:rPr>
        <w:t xml:space="preserve">of districts </w:t>
      </w:r>
      <w:r w:rsidR="000004E8" w:rsidRPr="008D427D">
        <w:rPr>
          <w:szCs w:val="24"/>
        </w:rPr>
        <w:t>were p</w:t>
      </w:r>
      <w:r w:rsidR="001A2C57" w:rsidRPr="008D427D">
        <w:rPr>
          <w:szCs w:val="24"/>
        </w:rPr>
        <w:t xml:space="preserve">roviding at least some in-person instruction to students through </w:t>
      </w:r>
      <w:r w:rsidR="006345B7" w:rsidRPr="008D427D">
        <w:rPr>
          <w:szCs w:val="24"/>
        </w:rPr>
        <w:t xml:space="preserve">an in-person or hybrid model. </w:t>
      </w:r>
      <w:r w:rsidR="001A2C57" w:rsidRPr="008D427D">
        <w:rPr>
          <w:szCs w:val="24"/>
        </w:rPr>
        <w:t xml:space="preserve">But many students, including students in some of the larger urban school districts, have been receiving </w:t>
      </w:r>
      <w:r w:rsidR="007B730C">
        <w:rPr>
          <w:szCs w:val="24"/>
        </w:rPr>
        <w:t xml:space="preserve">fully </w:t>
      </w:r>
      <w:r w:rsidR="001A2C57" w:rsidRPr="008D427D">
        <w:rPr>
          <w:szCs w:val="24"/>
        </w:rPr>
        <w:t xml:space="preserve">remote instruction for </w:t>
      </w:r>
      <w:r w:rsidR="00034A0B">
        <w:rPr>
          <w:szCs w:val="24"/>
        </w:rPr>
        <w:t xml:space="preserve">most or all </w:t>
      </w:r>
      <w:r w:rsidR="001A2C57" w:rsidRPr="008D427D">
        <w:rPr>
          <w:szCs w:val="24"/>
        </w:rPr>
        <w:t>of the school year.</w:t>
      </w:r>
      <w:r w:rsidR="006345B7" w:rsidRPr="008D427D">
        <w:rPr>
          <w:szCs w:val="24"/>
        </w:rPr>
        <w:t xml:space="preserve"> For example,</w:t>
      </w:r>
      <w:r w:rsidR="001D2BD0" w:rsidRPr="001D2BD0">
        <w:rPr>
          <w:szCs w:val="24"/>
        </w:rPr>
        <w:t xml:space="preserve"> </w:t>
      </w:r>
      <w:r w:rsidR="001D2BD0">
        <w:rPr>
          <w:szCs w:val="24"/>
        </w:rPr>
        <w:t xml:space="preserve">approximately 300,000 students are </w:t>
      </w:r>
      <w:r w:rsidR="001D2BD0">
        <w:rPr>
          <w:szCs w:val="24"/>
        </w:rPr>
        <w:lastRenderedPageBreak/>
        <w:t>enrolled in districts that are currently fully remote.</w:t>
      </w:r>
    </w:p>
    <w:p w14:paraId="78B6B234" w14:textId="13DF5DB8" w:rsidR="00F612B4" w:rsidRPr="008D427D" w:rsidRDefault="00F612B4" w:rsidP="00000E97">
      <w:pPr>
        <w:rPr>
          <w:szCs w:val="24"/>
        </w:rPr>
      </w:pPr>
    </w:p>
    <w:p w14:paraId="5911EFD8" w14:textId="0E7B7CF0" w:rsidR="00F612B4" w:rsidRPr="008D427D" w:rsidRDefault="00C021FE" w:rsidP="00000E97">
      <w:pPr>
        <w:rPr>
          <w:b/>
          <w:bCs/>
          <w:szCs w:val="24"/>
        </w:rPr>
      </w:pPr>
      <w:r>
        <w:rPr>
          <w:b/>
          <w:bCs/>
          <w:szCs w:val="24"/>
        </w:rPr>
        <w:t xml:space="preserve">Further </w:t>
      </w:r>
      <w:r w:rsidR="005554EE" w:rsidRPr="008D427D">
        <w:rPr>
          <w:b/>
          <w:bCs/>
          <w:szCs w:val="24"/>
        </w:rPr>
        <w:t>Amendments</w:t>
      </w:r>
      <w:r w:rsidR="004E7C8A" w:rsidRPr="008D427D">
        <w:rPr>
          <w:b/>
          <w:bCs/>
          <w:szCs w:val="24"/>
        </w:rPr>
        <w:t xml:space="preserve"> to the Student Learning Time </w:t>
      </w:r>
      <w:r w:rsidR="006F7CF7">
        <w:rPr>
          <w:b/>
          <w:bCs/>
          <w:szCs w:val="24"/>
        </w:rPr>
        <w:t>R</w:t>
      </w:r>
      <w:r w:rsidR="004E7C8A" w:rsidRPr="008D427D">
        <w:rPr>
          <w:b/>
          <w:bCs/>
          <w:szCs w:val="24"/>
        </w:rPr>
        <w:t>egulations</w:t>
      </w:r>
    </w:p>
    <w:p w14:paraId="32151C91" w14:textId="77777777" w:rsidR="00F612B4" w:rsidRPr="008D427D" w:rsidRDefault="00F612B4" w:rsidP="00000E97">
      <w:pPr>
        <w:rPr>
          <w:szCs w:val="24"/>
        </w:rPr>
      </w:pPr>
    </w:p>
    <w:p w14:paraId="58370315" w14:textId="11C889D3" w:rsidR="00823B50" w:rsidRPr="008D427D" w:rsidRDefault="00823B50" w:rsidP="00542362">
      <w:pPr>
        <w:pStyle w:val="Default"/>
        <w:rPr>
          <w:rFonts w:ascii="Times New Roman" w:hAnsi="Times New Roman" w:cs="Times New Roman"/>
          <w:color w:val="auto"/>
        </w:rPr>
      </w:pPr>
      <w:r w:rsidRPr="008D427D">
        <w:rPr>
          <w:rFonts w:ascii="Times New Roman" w:hAnsi="Times New Roman" w:cs="Times New Roman"/>
          <w:color w:val="auto"/>
        </w:rPr>
        <w:t xml:space="preserve">At the March Board meeting, I </w:t>
      </w:r>
      <w:r w:rsidR="00195D91">
        <w:rPr>
          <w:rFonts w:ascii="Times New Roman" w:hAnsi="Times New Roman" w:cs="Times New Roman"/>
          <w:color w:val="auto"/>
        </w:rPr>
        <w:t xml:space="preserve">will </w:t>
      </w:r>
      <w:r w:rsidR="00034A0B">
        <w:rPr>
          <w:rFonts w:ascii="Times New Roman" w:hAnsi="Times New Roman" w:cs="Times New Roman"/>
          <w:color w:val="auto"/>
        </w:rPr>
        <w:t xml:space="preserve">recommend </w:t>
      </w:r>
      <w:r w:rsidRPr="008D427D">
        <w:rPr>
          <w:rFonts w:ascii="Times New Roman" w:hAnsi="Times New Roman" w:cs="Times New Roman"/>
          <w:color w:val="auto"/>
        </w:rPr>
        <w:t>that the Board further amend the Student Learning Time regulations</w:t>
      </w:r>
      <w:r w:rsidR="0039733A">
        <w:rPr>
          <w:rFonts w:ascii="Times New Roman" w:hAnsi="Times New Roman" w:cs="Times New Roman"/>
          <w:color w:val="auto"/>
        </w:rPr>
        <w:t xml:space="preserve">. While the regulations currently provide me with the authority to determine when to require districts to provide hybrid and remote learning models in the first instance, I am requesting that the Board extend that authority to permit me to determine </w:t>
      </w:r>
      <w:r w:rsidRPr="008D427D">
        <w:rPr>
          <w:rFonts w:ascii="Times New Roman" w:hAnsi="Times New Roman" w:cs="Times New Roman"/>
          <w:color w:val="auto"/>
        </w:rPr>
        <w:t xml:space="preserve">when </w:t>
      </w:r>
      <w:r w:rsidR="00AE71E2">
        <w:rPr>
          <w:rFonts w:ascii="Times New Roman" w:hAnsi="Times New Roman" w:cs="Times New Roman"/>
          <w:color w:val="auto"/>
        </w:rPr>
        <w:t xml:space="preserve">the </w:t>
      </w:r>
      <w:r w:rsidRPr="008D427D">
        <w:rPr>
          <w:rFonts w:ascii="Times New Roman" w:hAnsi="Times New Roman" w:cs="Times New Roman"/>
          <w:color w:val="auto"/>
        </w:rPr>
        <w:t>hybrid and remote models</w:t>
      </w:r>
      <w:r w:rsidR="00C021FE">
        <w:rPr>
          <w:rFonts w:ascii="Times New Roman" w:hAnsi="Times New Roman" w:cs="Times New Roman"/>
          <w:color w:val="auto"/>
        </w:rPr>
        <w:t xml:space="preserve"> </w:t>
      </w:r>
      <w:r w:rsidR="0039733A">
        <w:rPr>
          <w:rFonts w:ascii="Times New Roman" w:hAnsi="Times New Roman" w:cs="Times New Roman"/>
          <w:color w:val="auto"/>
        </w:rPr>
        <w:t xml:space="preserve">would no </w:t>
      </w:r>
      <w:r w:rsidR="00034A0B">
        <w:rPr>
          <w:rFonts w:ascii="Times New Roman" w:hAnsi="Times New Roman" w:cs="Times New Roman"/>
          <w:color w:val="auto"/>
        </w:rPr>
        <w:t xml:space="preserve">longer </w:t>
      </w:r>
      <w:r w:rsidR="009713B2">
        <w:rPr>
          <w:rFonts w:ascii="Times New Roman" w:hAnsi="Times New Roman" w:cs="Times New Roman"/>
          <w:color w:val="auto"/>
        </w:rPr>
        <w:t>constitute structured learning time</w:t>
      </w:r>
      <w:r w:rsidR="00470DDF" w:rsidRPr="00470DDF">
        <w:rPr>
          <w:rFonts w:ascii="Times New Roman" w:hAnsi="Times New Roman" w:cs="Times New Roman"/>
          <w:color w:val="auto"/>
        </w:rPr>
        <w:t xml:space="preserve"> </w:t>
      </w:r>
      <w:r w:rsidR="00470DDF">
        <w:rPr>
          <w:rFonts w:ascii="Times New Roman" w:hAnsi="Times New Roman" w:cs="Times New Roman"/>
          <w:color w:val="auto"/>
        </w:rPr>
        <w:t>and districts must return students to in-person instruction</w:t>
      </w:r>
      <w:r w:rsidRPr="008D427D">
        <w:rPr>
          <w:rFonts w:ascii="Times New Roman" w:hAnsi="Times New Roman" w:cs="Times New Roman"/>
          <w:color w:val="auto"/>
        </w:rPr>
        <w:t>.</w:t>
      </w:r>
      <w:r w:rsidR="00C021FE" w:rsidRPr="00527B36">
        <w:rPr>
          <w:rStyle w:val="FootnoteReference"/>
          <w:rFonts w:ascii="Times New Roman" w:hAnsi="Times New Roman" w:cs="Times New Roman"/>
          <w:color w:val="auto"/>
          <w:vertAlign w:val="superscript"/>
        </w:rPr>
        <w:footnoteReference w:id="2"/>
      </w:r>
      <w:r w:rsidR="00C021FE" w:rsidRPr="008D427D">
        <w:rPr>
          <w:rFonts w:ascii="Times New Roman" w:hAnsi="Times New Roman" w:cs="Times New Roman"/>
          <w:color w:val="auto"/>
        </w:rPr>
        <w:t xml:space="preserve"> </w:t>
      </w:r>
      <w:r w:rsidRPr="008D427D">
        <w:rPr>
          <w:rFonts w:ascii="Times New Roman" w:hAnsi="Times New Roman" w:cs="Times New Roman"/>
          <w:color w:val="auto"/>
        </w:rPr>
        <w:t xml:space="preserve"> The proposed amendment</w:t>
      </w:r>
      <w:r w:rsidR="00423540" w:rsidRPr="008D427D">
        <w:rPr>
          <w:rFonts w:ascii="Times New Roman" w:hAnsi="Times New Roman" w:cs="Times New Roman"/>
          <w:color w:val="auto"/>
        </w:rPr>
        <w:t>s</w:t>
      </w:r>
      <w:r w:rsidRPr="008D427D">
        <w:rPr>
          <w:rFonts w:ascii="Times New Roman" w:hAnsi="Times New Roman" w:cs="Times New Roman"/>
          <w:color w:val="auto"/>
        </w:rPr>
        <w:t xml:space="preserve"> include the following:</w:t>
      </w:r>
    </w:p>
    <w:p w14:paraId="17ED2CBD" w14:textId="4CE0B030" w:rsidR="00823B50" w:rsidRPr="008D427D" w:rsidRDefault="00823B50" w:rsidP="00BB5527">
      <w:pPr>
        <w:rPr>
          <w:szCs w:val="24"/>
        </w:rPr>
      </w:pPr>
    </w:p>
    <w:p w14:paraId="78ACC73D" w14:textId="658ED24E" w:rsidR="00423540" w:rsidRPr="008D427D" w:rsidRDefault="00423540" w:rsidP="00823B50">
      <w:pPr>
        <w:pStyle w:val="ListParagraph"/>
        <w:numPr>
          <w:ilvl w:val="0"/>
          <w:numId w:val="23"/>
        </w:numPr>
        <w:rPr>
          <w:szCs w:val="24"/>
        </w:rPr>
      </w:pPr>
      <w:r w:rsidRPr="008D427D">
        <w:rPr>
          <w:szCs w:val="24"/>
        </w:rPr>
        <w:t>If I conclude</w:t>
      </w:r>
      <w:r w:rsidR="00F45F8F">
        <w:rPr>
          <w:szCs w:val="24"/>
        </w:rPr>
        <w:t>, after consulting with state health officials and medical experts,</w:t>
      </w:r>
      <w:r w:rsidRPr="008D427D">
        <w:rPr>
          <w:szCs w:val="24"/>
        </w:rPr>
        <w:t xml:space="preserve"> that students may safely attend classes in an in-person setting consistent with the health and safety requirements that I have issued, then</w:t>
      </w:r>
      <w:r w:rsidR="006B42B8" w:rsidRPr="008D427D">
        <w:rPr>
          <w:szCs w:val="24"/>
        </w:rPr>
        <w:t>,</w:t>
      </w:r>
      <w:r w:rsidRPr="008D427D">
        <w:rPr>
          <w:szCs w:val="24"/>
        </w:rPr>
        <w:t xml:space="preserve"> </w:t>
      </w:r>
      <w:r w:rsidR="00F27CBB" w:rsidRPr="008D427D">
        <w:rPr>
          <w:szCs w:val="24"/>
        </w:rPr>
        <w:t>after providing written noti</w:t>
      </w:r>
      <w:r w:rsidR="004C6485">
        <w:rPr>
          <w:szCs w:val="24"/>
        </w:rPr>
        <w:t>ce</w:t>
      </w:r>
      <w:r w:rsidR="00F27CBB" w:rsidRPr="008D427D">
        <w:rPr>
          <w:szCs w:val="24"/>
        </w:rPr>
        <w:t xml:space="preserve"> to the Board, </w:t>
      </w:r>
      <w:r w:rsidRPr="008D427D">
        <w:rPr>
          <w:szCs w:val="24"/>
        </w:rPr>
        <w:t xml:space="preserve">I may notify districts that they may no longer use </w:t>
      </w:r>
      <w:r w:rsidR="006345B7" w:rsidRPr="008D427D">
        <w:rPr>
          <w:szCs w:val="24"/>
        </w:rPr>
        <w:t>hybrid or remote learning models to meet the minimum school year and structured learning time requirements set forth in the regulations.</w:t>
      </w:r>
    </w:p>
    <w:p w14:paraId="625D9DCA" w14:textId="77777777" w:rsidR="006345B7" w:rsidRPr="008D427D" w:rsidRDefault="006345B7" w:rsidP="006345B7">
      <w:pPr>
        <w:pStyle w:val="ListParagraph"/>
        <w:rPr>
          <w:szCs w:val="24"/>
        </w:rPr>
      </w:pPr>
    </w:p>
    <w:p w14:paraId="42FCE9D7" w14:textId="3326DEF7" w:rsidR="00423540" w:rsidRPr="008D427D" w:rsidRDefault="00423540" w:rsidP="00823B50">
      <w:pPr>
        <w:pStyle w:val="ListParagraph"/>
        <w:numPr>
          <w:ilvl w:val="0"/>
          <w:numId w:val="23"/>
        </w:numPr>
        <w:rPr>
          <w:szCs w:val="24"/>
        </w:rPr>
      </w:pPr>
      <w:r w:rsidRPr="008D427D">
        <w:rPr>
          <w:szCs w:val="24"/>
        </w:rPr>
        <w:t xml:space="preserve">I may make this determination “in whole or in part.” In other words, I may use a phased-in approach, where I determine that hybrid </w:t>
      </w:r>
      <w:r w:rsidR="009713B2">
        <w:rPr>
          <w:szCs w:val="24"/>
        </w:rPr>
        <w:t xml:space="preserve">and </w:t>
      </w:r>
      <w:r w:rsidRPr="008D427D">
        <w:rPr>
          <w:szCs w:val="24"/>
        </w:rPr>
        <w:t xml:space="preserve">remote models will no longer be used </w:t>
      </w:r>
      <w:r w:rsidR="006345B7" w:rsidRPr="008D427D">
        <w:rPr>
          <w:szCs w:val="24"/>
        </w:rPr>
        <w:t>to meet learning time requirements a</w:t>
      </w:r>
      <w:r w:rsidRPr="008D427D">
        <w:rPr>
          <w:szCs w:val="24"/>
        </w:rPr>
        <w:t>t the elementary school level, and make subsequent determinations for middle schools and high schools.</w:t>
      </w:r>
    </w:p>
    <w:p w14:paraId="084D2C04" w14:textId="77777777" w:rsidR="006345B7" w:rsidRPr="008D427D" w:rsidRDefault="006345B7" w:rsidP="006345B7">
      <w:pPr>
        <w:pStyle w:val="ListParagraph"/>
        <w:rPr>
          <w:szCs w:val="24"/>
        </w:rPr>
      </w:pPr>
    </w:p>
    <w:p w14:paraId="2918A51F" w14:textId="510CCA24" w:rsidR="00F45F8F" w:rsidRPr="00F45F8F" w:rsidRDefault="00F45F8F" w:rsidP="00F45F8F">
      <w:pPr>
        <w:pStyle w:val="ListParagraph"/>
        <w:numPr>
          <w:ilvl w:val="0"/>
          <w:numId w:val="23"/>
        </w:numPr>
        <w:rPr>
          <w:szCs w:val="24"/>
        </w:rPr>
      </w:pPr>
      <w:bookmarkStart w:id="5" w:name="_Hlk65572000"/>
      <w:r>
        <w:rPr>
          <w:szCs w:val="24"/>
        </w:rPr>
        <w:t xml:space="preserve">The amendments include a waiver provision. </w:t>
      </w:r>
      <w:r w:rsidRPr="00F45F8F">
        <w:rPr>
          <w:szCs w:val="24"/>
        </w:rPr>
        <w:t xml:space="preserve">The Department will develop a waiver process to address a limited set of </w:t>
      </w:r>
      <w:r w:rsidR="00C021FE">
        <w:rPr>
          <w:szCs w:val="24"/>
        </w:rPr>
        <w:t xml:space="preserve">circumstances in </w:t>
      </w:r>
      <w:r w:rsidRPr="00F45F8F">
        <w:rPr>
          <w:szCs w:val="24"/>
        </w:rPr>
        <w:t xml:space="preserve">which </w:t>
      </w:r>
      <w:r w:rsidR="00C021FE">
        <w:rPr>
          <w:szCs w:val="24"/>
        </w:rPr>
        <w:t>d</w:t>
      </w:r>
      <w:r w:rsidRPr="00F45F8F">
        <w:rPr>
          <w:szCs w:val="24"/>
        </w:rPr>
        <w:t xml:space="preserve">istricts </w:t>
      </w:r>
      <w:r w:rsidR="00470DDF">
        <w:rPr>
          <w:szCs w:val="24"/>
        </w:rPr>
        <w:t xml:space="preserve">make a compelling case that they </w:t>
      </w:r>
      <w:r w:rsidR="00C021FE">
        <w:rPr>
          <w:szCs w:val="24"/>
        </w:rPr>
        <w:t xml:space="preserve">must </w:t>
      </w:r>
      <w:r w:rsidRPr="00F45F8F">
        <w:rPr>
          <w:szCs w:val="24"/>
        </w:rPr>
        <w:t>take an incremental approach</w:t>
      </w:r>
      <w:r>
        <w:rPr>
          <w:szCs w:val="24"/>
        </w:rPr>
        <w:t>.</w:t>
      </w:r>
      <w:r w:rsidRPr="00F45F8F">
        <w:rPr>
          <w:szCs w:val="24"/>
        </w:rPr>
        <w:t xml:space="preserve"> </w:t>
      </w:r>
    </w:p>
    <w:bookmarkEnd w:id="5"/>
    <w:p w14:paraId="65CACC1C" w14:textId="77777777" w:rsidR="006B42B8" w:rsidRPr="008D427D" w:rsidRDefault="006B42B8" w:rsidP="006B42B8">
      <w:pPr>
        <w:pStyle w:val="ListParagraph"/>
        <w:rPr>
          <w:szCs w:val="24"/>
        </w:rPr>
      </w:pPr>
    </w:p>
    <w:p w14:paraId="73524436" w14:textId="3D441E6A" w:rsidR="00423540" w:rsidRPr="008D427D" w:rsidRDefault="00423540" w:rsidP="00823B50">
      <w:pPr>
        <w:pStyle w:val="ListParagraph"/>
        <w:numPr>
          <w:ilvl w:val="0"/>
          <w:numId w:val="23"/>
        </w:numPr>
        <w:rPr>
          <w:szCs w:val="24"/>
        </w:rPr>
      </w:pPr>
      <w:r w:rsidRPr="008D427D">
        <w:rPr>
          <w:szCs w:val="24"/>
        </w:rPr>
        <w:t xml:space="preserve">For </w:t>
      </w:r>
      <w:r w:rsidR="00034A0B">
        <w:rPr>
          <w:szCs w:val="24"/>
        </w:rPr>
        <w:t xml:space="preserve">the </w:t>
      </w:r>
      <w:r w:rsidR="007B730C">
        <w:rPr>
          <w:szCs w:val="24"/>
        </w:rPr>
        <w:t>remainder</w:t>
      </w:r>
      <w:r w:rsidR="00034A0B">
        <w:rPr>
          <w:szCs w:val="24"/>
        </w:rPr>
        <w:t xml:space="preserve"> of </w:t>
      </w:r>
      <w:r w:rsidRPr="008D427D">
        <w:rPr>
          <w:szCs w:val="24"/>
        </w:rPr>
        <w:t xml:space="preserve">this school year, </w:t>
      </w:r>
      <w:r w:rsidR="00F45F8F">
        <w:rPr>
          <w:szCs w:val="24"/>
        </w:rPr>
        <w:t xml:space="preserve">parents and guardians may continue to select a remote learning model for their children. </w:t>
      </w:r>
      <w:r w:rsidR="002A480C">
        <w:rPr>
          <w:szCs w:val="24"/>
        </w:rPr>
        <w:t xml:space="preserve">The learning hours for </w:t>
      </w:r>
      <w:r w:rsidR="00FD0DD3">
        <w:rPr>
          <w:szCs w:val="24"/>
        </w:rPr>
        <w:t xml:space="preserve">students </w:t>
      </w:r>
      <w:r w:rsidR="002A480C">
        <w:rPr>
          <w:szCs w:val="24"/>
        </w:rPr>
        <w:t xml:space="preserve">who opt into remote learning will continue to count for structured learning time. </w:t>
      </w:r>
    </w:p>
    <w:p w14:paraId="15334B00" w14:textId="77777777" w:rsidR="004E3A51" w:rsidRPr="008D427D" w:rsidRDefault="004E3A51" w:rsidP="004E3A51">
      <w:pPr>
        <w:pStyle w:val="ListParagraph"/>
        <w:rPr>
          <w:szCs w:val="24"/>
        </w:rPr>
      </w:pPr>
    </w:p>
    <w:p w14:paraId="7835F60F" w14:textId="4FC143BC" w:rsidR="004E3A51" w:rsidRPr="001C09C3" w:rsidRDefault="004E3A51" w:rsidP="00823B50">
      <w:pPr>
        <w:pStyle w:val="ListParagraph"/>
        <w:numPr>
          <w:ilvl w:val="0"/>
          <w:numId w:val="23"/>
        </w:numPr>
        <w:rPr>
          <w:szCs w:val="24"/>
        </w:rPr>
      </w:pPr>
      <w:r w:rsidRPr="008D427D">
        <w:rPr>
          <w:szCs w:val="24"/>
        </w:rPr>
        <w:t xml:space="preserve">The authorities granted in </w:t>
      </w:r>
      <w:r w:rsidR="00C021FE">
        <w:rPr>
          <w:szCs w:val="24"/>
        </w:rPr>
        <w:t xml:space="preserve">this section of the regulations </w:t>
      </w:r>
      <w:r w:rsidRPr="008D427D">
        <w:rPr>
          <w:szCs w:val="24"/>
        </w:rPr>
        <w:t xml:space="preserve">would remain in effect until the </w:t>
      </w:r>
      <w:r w:rsidRPr="001C09C3">
        <w:rPr>
          <w:szCs w:val="24"/>
        </w:rPr>
        <w:t>Board determines</w:t>
      </w:r>
      <w:r w:rsidR="00470DDF" w:rsidRPr="001C09C3">
        <w:rPr>
          <w:szCs w:val="24"/>
        </w:rPr>
        <w:t xml:space="preserve">, on </w:t>
      </w:r>
      <w:r w:rsidR="00DD63E5">
        <w:rPr>
          <w:szCs w:val="24"/>
        </w:rPr>
        <w:t>my</w:t>
      </w:r>
      <w:r w:rsidR="00470DDF" w:rsidRPr="001C09C3">
        <w:rPr>
          <w:szCs w:val="24"/>
        </w:rPr>
        <w:t xml:space="preserve"> recommendation,</w:t>
      </w:r>
      <w:r w:rsidRPr="001C09C3">
        <w:rPr>
          <w:szCs w:val="24"/>
        </w:rPr>
        <w:t xml:space="preserve"> that students can attend classes in a safe environment without additional health and safety measures.</w:t>
      </w:r>
    </w:p>
    <w:p w14:paraId="028C1AB7" w14:textId="77777777" w:rsidR="004E3A51" w:rsidRPr="001C09C3" w:rsidRDefault="004E3A51" w:rsidP="004E3A51">
      <w:pPr>
        <w:pStyle w:val="ListParagraph"/>
        <w:rPr>
          <w:szCs w:val="24"/>
        </w:rPr>
      </w:pPr>
    </w:p>
    <w:p w14:paraId="76711602" w14:textId="77777777" w:rsidR="001C09C3" w:rsidRDefault="001C09C3" w:rsidP="004E3A51">
      <w:pPr>
        <w:rPr>
          <w:rStyle w:val="eop"/>
          <w:color w:val="000000"/>
          <w:szCs w:val="24"/>
          <w:shd w:val="clear" w:color="auto" w:fill="FFFFFF"/>
        </w:rPr>
      </w:pPr>
    </w:p>
    <w:p w14:paraId="0D1D1393" w14:textId="07CD9F9E" w:rsidR="004E3A51" w:rsidRPr="008D427D" w:rsidRDefault="004E3A51" w:rsidP="004E3A51">
      <w:pPr>
        <w:rPr>
          <w:szCs w:val="24"/>
        </w:rPr>
      </w:pPr>
      <w:r w:rsidRPr="001C09C3">
        <w:rPr>
          <w:rFonts w:cstheme="minorHAnsi"/>
          <w:szCs w:val="24"/>
          <w:bdr w:val="none" w:sz="0" w:space="0" w:color="auto" w:frame="1"/>
        </w:rPr>
        <w:t xml:space="preserve">If </w:t>
      </w:r>
      <w:r w:rsidR="00034A0B" w:rsidRPr="001C09C3">
        <w:rPr>
          <w:rFonts w:cstheme="minorHAnsi"/>
          <w:szCs w:val="24"/>
          <w:bdr w:val="none" w:sz="0" w:space="0" w:color="auto" w:frame="1"/>
        </w:rPr>
        <w:t xml:space="preserve">the Board adopts the proposed regulation </w:t>
      </w:r>
      <w:r w:rsidRPr="001C09C3">
        <w:rPr>
          <w:rFonts w:cstheme="minorHAnsi"/>
          <w:szCs w:val="24"/>
          <w:bdr w:val="none" w:sz="0" w:space="0" w:color="auto" w:frame="1"/>
        </w:rPr>
        <w:t>grant</w:t>
      </w:r>
      <w:r w:rsidR="00034A0B" w:rsidRPr="001C09C3">
        <w:rPr>
          <w:rFonts w:cstheme="minorHAnsi"/>
          <w:szCs w:val="24"/>
          <w:bdr w:val="none" w:sz="0" w:space="0" w:color="auto" w:frame="1"/>
        </w:rPr>
        <w:t>ing</w:t>
      </w:r>
      <w:r w:rsidRPr="001C09C3">
        <w:rPr>
          <w:rFonts w:cstheme="minorHAnsi"/>
          <w:szCs w:val="24"/>
          <w:bdr w:val="none" w:sz="0" w:space="0" w:color="auto" w:frame="1"/>
        </w:rPr>
        <w:t xml:space="preserve"> this authority, I will pursue a </w:t>
      </w:r>
      <w:r w:rsidR="003C601D" w:rsidRPr="001C09C3">
        <w:rPr>
          <w:rFonts w:cstheme="minorHAnsi"/>
          <w:szCs w:val="24"/>
          <w:bdr w:val="none" w:sz="0" w:space="0" w:color="auto" w:frame="1"/>
        </w:rPr>
        <w:t>graduated a</w:t>
      </w:r>
      <w:r w:rsidRPr="001C09C3">
        <w:rPr>
          <w:rFonts w:cstheme="minorHAnsi"/>
          <w:szCs w:val="24"/>
          <w:bdr w:val="none" w:sz="0" w:space="0" w:color="auto" w:frame="1"/>
        </w:rPr>
        <w:t xml:space="preserve">pproach to returning students to the classroom, working closely with state health officials and medical experts. </w:t>
      </w:r>
      <w:r w:rsidR="007B730C" w:rsidRPr="001C09C3">
        <w:rPr>
          <w:rFonts w:cstheme="minorHAnsi"/>
          <w:szCs w:val="24"/>
          <w:bdr w:val="none" w:sz="0" w:space="0" w:color="auto" w:frame="1"/>
        </w:rPr>
        <w:t>My</w:t>
      </w:r>
      <w:r w:rsidRPr="001C09C3">
        <w:rPr>
          <w:rFonts w:cstheme="minorHAnsi"/>
          <w:szCs w:val="24"/>
          <w:bdr w:val="none" w:sz="0" w:space="0" w:color="auto" w:frame="1"/>
        </w:rPr>
        <w:t xml:space="preserve"> initial </w:t>
      </w:r>
      <w:r w:rsidR="007B730C" w:rsidRPr="001C09C3">
        <w:rPr>
          <w:rFonts w:cstheme="minorHAnsi"/>
          <w:szCs w:val="24"/>
          <w:bdr w:val="none" w:sz="0" w:space="0" w:color="auto" w:frame="1"/>
        </w:rPr>
        <w:t xml:space="preserve">focus </w:t>
      </w:r>
      <w:r w:rsidRPr="001C09C3">
        <w:rPr>
          <w:rFonts w:cstheme="minorHAnsi"/>
          <w:szCs w:val="24"/>
          <w:bdr w:val="none" w:sz="0" w:space="0" w:color="auto" w:frame="1"/>
        </w:rPr>
        <w:t>is to bring all elementary school students back to in-person learning five days a week this April.</w:t>
      </w:r>
      <w:r w:rsidR="00EC2AF9" w:rsidRPr="001C09C3">
        <w:rPr>
          <w:rFonts w:cstheme="minorHAnsi"/>
          <w:szCs w:val="24"/>
          <w:bdr w:val="none" w:sz="0" w:space="0" w:color="auto" w:frame="1"/>
        </w:rPr>
        <w:t xml:space="preserve"> </w:t>
      </w:r>
      <w:r w:rsidR="006F7CF7" w:rsidRPr="001C09C3">
        <w:rPr>
          <w:rFonts w:cstheme="minorHAnsi"/>
          <w:szCs w:val="24"/>
          <w:bdr w:val="none" w:sz="0" w:space="0" w:color="auto" w:frame="1"/>
        </w:rPr>
        <w:t>The proposed</w:t>
      </w:r>
      <w:r w:rsidR="006F7CF7">
        <w:rPr>
          <w:rFonts w:cstheme="minorHAnsi"/>
          <w:szCs w:val="24"/>
          <w:bdr w:val="none" w:sz="0" w:space="0" w:color="auto" w:frame="1"/>
        </w:rPr>
        <w:t xml:space="preserve"> regulation provides accommodation </w:t>
      </w:r>
      <w:r w:rsidR="007B730C">
        <w:rPr>
          <w:rFonts w:cstheme="minorHAnsi"/>
          <w:szCs w:val="24"/>
          <w:bdr w:val="none" w:sz="0" w:space="0" w:color="auto" w:frame="1"/>
        </w:rPr>
        <w:t xml:space="preserve">for families who wish to </w:t>
      </w:r>
      <w:r w:rsidR="006F7CF7">
        <w:rPr>
          <w:rFonts w:cstheme="minorHAnsi"/>
          <w:szCs w:val="24"/>
          <w:bdr w:val="none" w:sz="0" w:space="0" w:color="auto" w:frame="1"/>
        </w:rPr>
        <w:t xml:space="preserve">have their students </w:t>
      </w:r>
      <w:r w:rsidR="007B730C">
        <w:rPr>
          <w:rFonts w:cstheme="minorHAnsi"/>
          <w:szCs w:val="24"/>
          <w:bdr w:val="none" w:sz="0" w:space="0" w:color="auto" w:frame="1"/>
        </w:rPr>
        <w:t>learn remotely</w:t>
      </w:r>
      <w:r w:rsidR="006F7CF7">
        <w:rPr>
          <w:rFonts w:cstheme="minorHAnsi"/>
          <w:szCs w:val="24"/>
          <w:bdr w:val="none" w:sz="0" w:space="0" w:color="auto" w:frame="1"/>
        </w:rPr>
        <w:t xml:space="preserve"> for the rest of this school year, as well as </w:t>
      </w:r>
      <w:r w:rsidR="007B730C">
        <w:rPr>
          <w:rFonts w:cstheme="minorHAnsi"/>
          <w:szCs w:val="24"/>
          <w:bdr w:val="none" w:sz="0" w:space="0" w:color="auto" w:frame="1"/>
        </w:rPr>
        <w:lastRenderedPageBreak/>
        <w:t>a waiver process for districts</w:t>
      </w:r>
      <w:r w:rsidR="001509EB">
        <w:rPr>
          <w:rFonts w:cstheme="minorHAnsi"/>
          <w:szCs w:val="24"/>
          <w:bdr w:val="none" w:sz="0" w:space="0" w:color="auto" w:frame="1"/>
        </w:rPr>
        <w:t xml:space="preserve">. </w:t>
      </w:r>
      <w:r w:rsidR="00EC2AF9" w:rsidRPr="008D427D">
        <w:rPr>
          <w:rFonts w:cstheme="minorHAnsi"/>
          <w:szCs w:val="24"/>
          <w:bdr w:val="none" w:sz="0" w:space="0" w:color="auto" w:frame="1"/>
        </w:rPr>
        <w:t xml:space="preserve">At the March meeting, I will provide additional </w:t>
      </w:r>
      <w:r w:rsidR="009713B2">
        <w:rPr>
          <w:rFonts w:cstheme="minorHAnsi"/>
          <w:szCs w:val="24"/>
          <w:bdr w:val="none" w:sz="0" w:space="0" w:color="auto" w:frame="1"/>
        </w:rPr>
        <w:t xml:space="preserve">details </w:t>
      </w:r>
      <w:r w:rsidR="003C601D" w:rsidRPr="008D427D">
        <w:rPr>
          <w:rFonts w:cstheme="minorHAnsi"/>
          <w:szCs w:val="24"/>
          <w:bdr w:val="none" w:sz="0" w:space="0" w:color="auto" w:frame="1"/>
        </w:rPr>
        <w:t>to the Board</w:t>
      </w:r>
      <w:r w:rsidR="00EC2AF9" w:rsidRPr="008D427D">
        <w:rPr>
          <w:rFonts w:cstheme="minorHAnsi"/>
          <w:szCs w:val="24"/>
          <w:bdr w:val="none" w:sz="0" w:space="0" w:color="auto" w:frame="1"/>
        </w:rPr>
        <w:t xml:space="preserve"> </w:t>
      </w:r>
      <w:r w:rsidR="000004E8" w:rsidRPr="008D427D">
        <w:rPr>
          <w:rFonts w:cstheme="minorHAnsi"/>
          <w:szCs w:val="24"/>
          <w:bdr w:val="none" w:sz="0" w:space="0" w:color="auto" w:frame="1"/>
        </w:rPr>
        <w:t xml:space="preserve">on my plan to </w:t>
      </w:r>
      <w:r w:rsidR="003C601D" w:rsidRPr="008D427D">
        <w:rPr>
          <w:rFonts w:cstheme="minorHAnsi"/>
          <w:szCs w:val="24"/>
          <w:bdr w:val="none" w:sz="0" w:space="0" w:color="auto" w:frame="1"/>
        </w:rPr>
        <w:t xml:space="preserve">return </w:t>
      </w:r>
      <w:r w:rsidR="007B730C">
        <w:rPr>
          <w:rFonts w:cstheme="minorHAnsi"/>
          <w:szCs w:val="24"/>
          <w:bdr w:val="none" w:sz="0" w:space="0" w:color="auto" w:frame="1"/>
        </w:rPr>
        <w:t xml:space="preserve">more </w:t>
      </w:r>
      <w:r w:rsidR="003C601D" w:rsidRPr="008D427D">
        <w:rPr>
          <w:rFonts w:cstheme="minorHAnsi"/>
          <w:szCs w:val="24"/>
          <w:bdr w:val="none" w:sz="0" w:space="0" w:color="auto" w:frame="1"/>
        </w:rPr>
        <w:t>s</w:t>
      </w:r>
      <w:r w:rsidR="000004E8" w:rsidRPr="008D427D">
        <w:rPr>
          <w:rFonts w:cstheme="minorHAnsi"/>
          <w:szCs w:val="24"/>
          <w:bdr w:val="none" w:sz="0" w:space="0" w:color="auto" w:frame="1"/>
        </w:rPr>
        <w:t xml:space="preserve">tudents </w:t>
      </w:r>
      <w:r w:rsidR="003C601D" w:rsidRPr="008D427D">
        <w:rPr>
          <w:rFonts w:cstheme="minorHAnsi"/>
          <w:szCs w:val="24"/>
          <w:bdr w:val="none" w:sz="0" w:space="0" w:color="auto" w:frame="1"/>
        </w:rPr>
        <w:t>t</w:t>
      </w:r>
      <w:r w:rsidR="000004E8" w:rsidRPr="008D427D">
        <w:rPr>
          <w:rFonts w:cstheme="minorHAnsi"/>
          <w:szCs w:val="24"/>
          <w:bdr w:val="none" w:sz="0" w:space="0" w:color="auto" w:frame="1"/>
        </w:rPr>
        <w:t>o full in-person instruction</w:t>
      </w:r>
      <w:r w:rsidR="00F45F8F">
        <w:rPr>
          <w:rFonts w:cstheme="minorHAnsi"/>
          <w:szCs w:val="24"/>
          <w:bdr w:val="none" w:sz="0" w:space="0" w:color="auto" w:frame="1"/>
        </w:rPr>
        <w:t xml:space="preserve">, including supports for districts </w:t>
      </w:r>
      <w:r w:rsidR="00655AAB">
        <w:rPr>
          <w:rFonts w:cstheme="minorHAnsi"/>
          <w:szCs w:val="24"/>
          <w:bdr w:val="none" w:sz="0" w:space="0" w:color="auto" w:frame="1"/>
        </w:rPr>
        <w:t>to accomplish this goal.</w:t>
      </w:r>
      <w:r w:rsidR="000004E8" w:rsidRPr="008D427D">
        <w:rPr>
          <w:rFonts w:cstheme="minorHAnsi"/>
          <w:szCs w:val="24"/>
          <w:bdr w:val="none" w:sz="0" w:space="0" w:color="auto" w:frame="1"/>
        </w:rPr>
        <w:t xml:space="preserve"> </w:t>
      </w:r>
    </w:p>
    <w:p w14:paraId="0D4EB168" w14:textId="1EF89AD4" w:rsidR="004E3A51" w:rsidRPr="008D427D" w:rsidRDefault="004E3A51" w:rsidP="004E3A51">
      <w:pPr>
        <w:rPr>
          <w:szCs w:val="24"/>
        </w:rPr>
      </w:pPr>
    </w:p>
    <w:p w14:paraId="6C78FE4B" w14:textId="62BF0C19" w:rsidR="00EC2AF9" w:rsidRPr="008D427D" w:rsidRDefault="00FD0DD3" w:rsidP="00EC2AF9">
      <w:pPr>
        <w:rPr>
          <w:b/>
          <w:bCs/>
          <w:szCs w:val="24"/>
        </w:rPr>
      </w:pPr>
      <w:r>
        <w:rPr>
          <w:b/>
          <w:bCs/>
          <w:szCs w:val="24"/>
        </w:rPr>
        <w:t xml:space="preserve">Conclusion </w:t>
      </w:r>
      <w:r w:rsidR="00A21322" w:rsidRPr="008D427D">
        <w:rPr>
          <w:b/>
          <w:bCs/>
          <w:szCs w:val="24"/>
        </w:rPr>
        <w:t xml:space="preserve"> </w:t>
      </w:r>
    </w:p>
    <w:p w14:paraId="099725F3" w14:textId="77777777" w:rsidR="00EC2AF9" w:rsidRPr="008D427D" w:rsidRDefault="00EC2AF9" w:rsidP="00EC2AF9">
      <w:pPr>
        <w:rPr>
          <w:b/>
          <w:bCs/>
          <w:szCs w:val="24"/>
        </w:rPr>
      </w:pPr>
    </w:p>
    <w:p w14:paraId="6CF781A5" w14:textId="03A9640D" w:rsidR="00DD119C" w:rsidRDefault="00EC2AF9" w:rsidP="00EC2AF9">
      <w:pPr>
        <w:rPr>
          <w:szCs w:val="24"/>
        </w:rPr>
      </w:pPr>
      <w:r w:rsidRPr="008D427D">
        <w:rPr>
          <w:szCs w:val="24"/>
        </w:rPr>
        <w:t xml:space="preserve">Working with the medical community, districts and schools have </w:t>
      </w:r>
      <w:r w:rsidR="00034A0B">
        <w:rPr>
          <w:szCs w:val="24"/>
        </w:rPr>
        <w:t xml:space="preserve">worked hard to keep </w:t>
      </w:r>
      <w:r w:rsidRPr="008D427D">
        <w:rPr>
          <w:szCs w:val="24"/>
        </w:rPr>
        <w:t xml:space="preserve">students and staff safe during what we hope is a once-in-a-lifetime pandemic. At this point, with the robust mitigation strategies we have in place and all the data and evidence we have in </w:t>
      </w:r>
      <w:r w:rsidR="00DD63E5">
        <w:rPr>
          <w:szCs w:val="24"/>
        </w:rPr>
        <w:t xml:space="preserve">hand, </w:t>
      </w:r>
      <w:r w:rsidRPr="008D427D">
        <w:rPr>
          <w:szCs w:val="24"/>
        </w:rPr>
        <w:t xml:space="preserve">it is time to begin the process of returning even more students to classrooms.  </w:t>
      </w:r>
    </w:p>
    <w:p w14:paraId="19645339" w14:textId="77777777" w:rsidR="00DD119C" w:rsidRDefault="00DD119C" w:rsidP="00EC2AF9">
      <w:pPr>
        <w:rPr>
          <w:szCs w:val="24"/>
        </w:rPr>
      </w:pPr>
    </w:p>
    <w:p w14:paraId="53AC70FD" w14:textId="5B992D22" w:rsidR="00EC2AF9" w:rsidRPr="008D427D" w:rsidRDefault="00DD119C" w:rsidP="00EC2AF9">
      <w:pPr>
        <w:rPr>
          <w:szCs w:val="24"/>
        </w:rPr>
      </w:pPr>
      <w:r>
        <w:rPr>
          <w:szCs w:val="24"/>
        </w:rPr>
        <w:t>As we have stated repeatedly throughout this pandemic, we</w:t>
      </w:r>
      <w:r w:rsidRPr="008D427D">
        <w:rPr>
          <w:szCs w:val="24"/>
        </w:rPr>
        <w:t xml:space="preserve"> </w:t>
      </w:r>
      <w:r w:rsidR="00EC2AF9" w:rsidRPr="008D427D">
        <w:rPr>
          <w:szCs w:val="24"/>
        </w:rPr>
        <w:t>know there is no substitute for in-person learning, especially for younger students, students with disabilities</w:t>
      </w:r>
      <w:r w:rsidR="00034A0B">
        <w:rPr>
          <w:szCs w:val="24"/>
        </w:rPr>
        <w:t>,</w:t>
      </w:r>
      <w:r w:rsidR="00EC2AF9" w:rsidRPr="008D427D">
        <w:rPr>
          <w:szCs w:val="24"/>
        </w:rPr>
        <w:t xml:space="preserve"> and English learners.  </w:t>
      </w:r>
      <w:r w:rsidR="003F3DDC" w:rsidRPr="008D427D">
        <w:rPr>
          <w:szCs w:val="24"/>
        </w:rPr>
        <w:t xml:space="preserve">  In addition to academic </w:t>
      </w:r>
      <w:r w:rsidR="0050087C">
        <w:rPr>
          <w:szCs w:val="24"/>
        </w:rPr>
        <w:t xml:space="preserve">instruction and </w:t>
      </w:r>
      <w:r w:rsidR="003F3DDC" w:rsidRPr="008D427D">
        <w:rPr>
          <w:szCs w:val="24"/>
        </w:rPr>
        <w:t xml:space="preserve">support, </w:t>
      </w:r>
      <w:r w:rsidR="00754190" w:rsidRPr="008D427D">
        <w:rPr>
          <w:szCs w:val="24"/>
        </w:rPr>
        <w:t xml:space="preserve">we know </w:t>
      </w:r>
      <w:r w:rsidR="003F3DDC" w:rsidRPr="008D427D">
        <w:rPr>
          <w:szCs w:val="24"/>
        </w:rPr>
        <w:t xml:space="preserve">when students </w:t>
      </w:r>
      <w:r w:rsidR="00754190" w:rsidRPr="008D427D">
        <w:rPr>
          <w:szCs w:val="24"/>
        </w:rPr>
        <w:t xml:space="preserve">are in school, they have the opportunity to learn important social and emotional skills, </w:t>
      </w:r>
      <w:r w:rsidR="00034A0B">
        <w:rPr>
          <w:szCs w:val="24"/>
        </w:rPr>
        <w:t xml:space="preserve">and </w:t>
      </w:r>
      <w:r w:rsidR="00754190" w:rsidRPr="008D427D">
        <w:rPr>
          <w:szCs w:val="24"/>
        </w:rPr>
        <w:t>t</w:t>
      </w:r>
      <w:r w:rsidR="003F3DDC" w:rsidRPr="008D427D">
        <w:rPr>
          <w:szCs w:val="24"/>
        </w:rPr>
        <w:t xml:space="preserve">hey </w:t>
      </w:r>
      <w:r w:rsidR="00754190" w:rsidRPr="008D427D">
        <w:rPr>
          <w:szCs w:val="24"/>
        </w:rPr>
        <w:t>have access to mental health and other support services, as well as healthy meals</w:t>
      </w:r>
      <w:r w:rsidR="00B457B4" w:rsidRPr="008D427D">
        <w:rPr>
          <w:szCs w:val="24"/>
        </w:rPr>
        <w:t xml:space="preserve">. </w:t>
      </w:r>
      <w:r w:rsidR="003F3DDC" w:rsidRPr="008D427D">
        <w:rPr>
          <w:szCs w:val="24"/>
        </w:rPr>
        <w:t xml:space="preserve">Further, as noted in the </w:t>
      </w:r>
      <w:r w:rsidR="009713B2">
        <w:rPr>
          <w:szCs w:val="24"/>
        </w:rPr>
        <w:t xml:space="preserve">attached </w:t>
      </w:r>
      <w:r w:rsidR="003F3DDC" w:rsidRPr="008D427D">
        <w:rPr>
          <w:szCs w:val="24"/>
        </w:rPr>
        <w:t>letter from numerous Massachusetts i</w:t>
      </w:r>
      <w:r w:rsidR="003F3DDC" w:rsidRPr="008D427D">
        <w:t xml:space="preserve">nfectious diseases physicians, pediatricians, and public health experts, the risks to students of not being in school are dramatic.  </w:t>
      </w:r>
    </w:p>
    <w:p w14:paraId="48AA6329" w14:textId="4BAAE8C5" w:rsidR="003F3DDC" w:rsidRPr="008D427D" w:rsidRDefault="003F3DDC" w:rsidP="00EC2AF9">
      <w:pPr>
        <w:rPr>
          <w:szCs w:val="24"/>
        </w:rPr>
      </w:pPr>
    </w:p>
    <w:p w14:paraId="612D55D0" w14:textId="31A30A36" w:rsidR="00A21322" w:rsidRPr="008D427D" w:rsidRDefault="00B457B4" w:rsidP="00A21322">
      <w:pPr>
        <w:rPr>
          <w:szCs w:val="24"/>
        </w:rPr>
      </w:pPr>
      <w:r w:rsidRPr="008D427D">
        <w:rPr>
          <w:szCs w:val="24"/>
        </w:rPr>
        <w:t xml:space="preserve">For all these reasons, </w:t>
      </w:r>
      <w:r w:rsidR="000004E8" w:rsidRPr="008D427D">
        <w:rPr>
          <w:szCs w:val="24"/>
        </w:rPr>
        <w:t xml:space="preserve">I recommend that the Board adopt these </w:t>
      </w:r>
      <w:r w:rsidR="005554EE" w:rsidRPr="008D427D">
        <w:rPr>
          <w:szCs w:val="24"/>
        </w:rPr>
        <w:t xml:space="preserve">amendments to </w:t>
      </w:r>
      <w:r w:rsidR="008D427D" w:rsidRPr="008D427D">
        <w:rPr>
          <w:szCs w:val="24"/>
        </w:rPr>
        <w:t xml:space="preserve">the </w:t>
      </w:r>
      <w:r w:rsidR="008D427D" w:rsidRPr="008D427D">
        <w:t xml:space="preserve">regulations to </w:t>
      </w:r>
      <w:r w:rsidR="008D427D" w:rsidRPr="008D427D">
        <w:rPr>
          <w:szCs w:val="24"/>
        </w:rPr>
        <w:t>provide me with the authority to determine</w:t>
      </w:r>
      <w:r w:rsidR="00C021FE">
        <w:rPr>
          <w:szCs w:val="24"/>
        </w:rPr>
        <w:t>,</w:t>
      </w:r>
      <w:r w:rsidR="00C021FE" w:rsidRPr="00C021FE">
        <w:rPr>
          <w:szCs w:val="24"/>
        </w:rPr>
        <w:t xml:space="preserve"> </w:t>
      </w:r>
      <w:r w:rsidR="00C021FE">
        <w:rPr>
          <w:szCs w:val="24"/>
        </w:rPr>
        <w:t>in consultation with public health officials and medical experts,</w:t>
      </w:r>
      <w:r w:rsidR="008D427D" w:rsidRPr="008D427D">
        <w:rPr>
          <w:szCs w:val="24"/>
        </w:rPr>
        <w:t xml:space="preserve"> when hybrid and remote models will no longer count for </w:t>
      </w:r>
      <w:r w:rsidR="0050087C">
        <w:rPr>
          <w:szCs w:val="24"/>
        </w:rPr>
        <w:t xml:space="preserve">student </w:t>
      </w:r>
      <w:r w:rsidR="008D427D" w:rsidRPr="008D427D">
        <w:rPr>
          <w:szCs w:val="24"/>
        </w:rPr>
        <w:t xml:space="preserve">learning </w:t>
      </w:r>
      <w:r w:rsidR="0050087C">
        <w:rPr>
          <w:szCs w:val="24"/>
        </w:rPr>
        <w:t xml:space="preserve">time </w:t>
      </w:r>
      <w:r w:rsidR="008D427D" w:rsidRPr="008D427D">
        <w:rPr>
          <w:szCs w:val="24"/>
        </w:rPr>
        <w:t xml:space="preserve">hours. </w:t>
      </w:r>
      <w:r w:rsidR="0050087C">
        <w:rPr>
          <w:szCs w:val="24"/>
        </w:rPr>
        <w:t xml:space="preserve">Because of the urgent need, </w:t>
      </w:r>
      <w:r w:rsidR="008D427D" w:rsidRPr="008D427D">
        <w:rPr>
          <w:szCs w:val="24"/>
        </w:rPr>
        <w:t xml:space="preserve">I am proposing that these amendments be adopted </w:t>
      </w:r>
      <w:r w:rsidR="00A21322" w:rsidRPr="008D427D">
        <w:rPr>
          <w:szCs w:val="24"/>
        </w:rPr>
        <w:t xml:space="preserve">on an emergency basis to allow them to take effect immediately. Under the Administrative Procedure Act, emergency regulations are effective for three months, during which time the agency solicits and reviews public comment. Following the public comment period, the Board would vote on final adoption of these regulations in </w:t>
      </w:r>
      <w:r w:rsidR="00336E2B" w:rsidRPr="008D427D">
        <w:rPr>
          <w:szCs w:val="24"/>
        </w:rPr>
        <w:t>May 2021</w:t>
      </w:r>
      <w:r w:rsidR="00A21322" w:rsidRPr="008D427D">
        <w:rPr>
          <w:szCs w:val="24"/>
        </w:rPr>
        <w:t>.</w:t>
      </w:r>
    </w:p>
    <w:p w14:paraId="4FB5017F" w14:textId="77777777" w:rsidR="00995D0E" w:rsidRPr="008D427D" w:rsidRDefault="00995D0E" w:rsidP="00BB5527">
      <w:pPr>
        <w:rPr>
          <w:szCs w:val="24"/>
        </w:rPr>
      </w:pPr>
    </w:p>
    <w:p w14:paraId="74FCBC21" w14:textId="70EF2F83" w:rsidR="000F4C50" w:rsidRPr="008D427D" w:rsidRDefault="000F4C50" w:rsidP="009E48C3">
      <w:pPr>
        <w:tabs>
          <w:tab w:val="left" w:pos="1080"/>
        </w:tabs>
        <w:rPr>
          <w:szCs w:val="24"/>
        </w:rPr>
      </w:pPr>
    </w:p>
    <w:p w14:paraId="65B34387" w14:textId="3BF285C3" w:rsidR="005554EE" w:rsidRPr="008D427D" w:rsidRDefault="008C189D" w:rsidP="008C189D">
      <w:pPr>
        <w:tabs>
          <w:tab w:val="left" w:pos="1080"/>
        </w:tabs>
        <w:ind w:left="1440" w:hanging="1440"/>
        <w:rPr>
          <w:szCs w:val="24"/>
        </w:rPr>
      </w:pPr>
      <w:r w:rsidRPr="008D427D">
        <w:rPr>
          <w:szCs w:val="24"/>
        </w:rPr>
        <w:t>Enclosures:</w:t>
      </w:r>
      <w:r w:rsidRPr="008D427D">
        <w:rPr>
          <w:szCs w:val="24"/>
        </w:rPr>
        <w:tab/>
        <w:t>603 CMR 27.00 Strikethrough version of regulation showing proposed amendments</w:t>
      </w:r>
    </w:p>
    <w:p w14:paraId="62026780" w14:textId="2D9A59D2" w:rsidR="003F3DDC" w:rsidRPr="008D427D" w:rsidRDefault="003F3DDC" w:rsidP="008C189D">
      <w:pPr>
        <w:tabs>
          <w:tab w:val="left" w:pos="1080"/>
        </w:tabs>
        <w:ind w:left="1440" w:hanging="1440"/>
        <w:rPr>
          <w:szCs w:val="24"/>
        </w:rPr>
      </w:pPr>
      <w:r w:rsidRPr="008D427D">
        <w:rPr>
          <w:szCs w:val="24"/>
        </w:rPr>
        <w:tab/>
      </w:r>
      <w:r w:rsidRPr="008D427D">
        <w:rPr>
          <w:szCs w:val="24"/>
        </w:rPr>
        <w:tab/>
        <w:t xml:space="preserve">February </w:t>
      </w:r>
      <w:r w:rsidR="00173490">
        <w:rPr>
          <w:szCs w:val="24"/>
        </w:rPr>
        <w:t>28</w:t>
      </w:r>
      <w:r w:rsidRPr="008D427D">
        <w:rPr>
          <w:szCs w:val="24"/>
        </w:rPr>
        <w:t>, 2021 physician letter</w:t>
      </w:r>
    </w:p>
    <w:p w14:paraId="530FFC0B" w14:textId="147A0A24" w:rsidR="008C189D" w:rsidRPr="008D427D" w:rsidRDefault="005554EE" w:rsidP="008C189D">
      <w:pPr>
        <w:tabs>
          <w:tab w:val="left" w:pos="1080"/>
        </w:tabs>
        <w:ind w:left="1440" w:hanging="1440"/>
        <w:rPr>
          <w:szCs w:val="24"/>
        </w:rPr>
      </w:pPr>
      <w:r w:rsidRPr="008D427D">
        <w:rPr>
          <w:szCs w:val="24"/>
        </w:rPr>
        <w:tab/>
      </w:r>
      <w:r w:rsidRPr="008D427D">
        <w:rPr>
          <w:szCs w:val="24"/>
        </w:rPr>
        <w:tab/>
      </w:r>
      <w:r w:rsidR="008C189D" w:rsidRPr="008D427D">
        <w:rPr>
          <w:szCs w:val="24"/>
        </w:rPr>
        <w:t xml:space="preserve">Motion </w:t>
      </w:r>
    </w:p>
    <w:p w14:paraId="2381EE68" w14:textId="4AA3CCBE" w:rsidR="00AE417B" w:rsidRPr="008D427D" w:rsidRDefault="00AE417B" w:rsidP="008C189D">
      <w:pPr>
        <w:tabs>
          <w:tab w:val="left" w:pos="1080"/>
        </w:tabs>
        <w:ind w:left="1440" w:hanging="1440"/>
        <w:rPr>
          <w:szCs w:val="24"/>
        </w:rPr>
      </w:pPr>
    </w:p>
    <w:p w14:paraId="08F28160" w14:textId="5A59E603" w:rsidR="00AE417B" w:rsidRPr="008D427D" w:rsidRDefault="00AE417B" w:rsidP="008C189D">
      <w:pPr>
        <w:tabs>
          <w:tab w:val="left" w:pos="1080"/>
        </w:tabs>
        <w:ind w:left="1440" w:hanging="1440"/>
        <w:rPr>
          <w:szCs w:val="24"/>
        </w:rPr>
      </w:pPr>
    </w:p>
    <w:sectPr w:rsidR="00AE417B" w:rsidRPr="008D427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3E0B1" w14:textId="77777777" w:rsidR="005F5A31" w:rsidRDefault="005F5A31" w:rsidP="00C035EC">
      <w:r>
        <w:separator/>
      </w:r>
    </w:p>
  </w:endnote>
  <w:endnote w:type="continuationSeparator" w:id="0">
    <w:p w14:paraId="60410942" w14:textId="77777777" w:rsidR="005F5A31" w:rsidRDefault="005F5A31" w:rsidP="00C035EC">
      <w:r>
        <w:continuationSeparator/>
      </w:r>
    </w:p>
  </w:endnote>
  <w:endnote w:type="continuationNotice" w:id="1">
    <w:p w14:paraId="23343AF1" w14:textId="77777777" w:rsidR="005F5A31" w:rsidRDefault="005F5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659C" w14:textId="77777777" w:rsidR="005F5A31" w:rsidRDefault="005F5A31" w:rsidP="00C035EC">
      <w:r>
        <w:separator/>
      </w:r>
    </w:p>
  </w:footnote>
  <w:footnote w:type="continuationSeparator" w:id="0">
    <w:p w14:paraId="720970F3" w14:textId="77777777" w:rsidR="005F5A31" w:rsidRDefault="005F5A31" w:rsidP="00C035EC">
      <w:r>
        <w:continuationSeparator/>
      </w:r>
    </w:p>
  </w:footnote>
  <w:footnote w:type="continuationNotice" w:id="1">
    <w:p w14:paraId="616963B4" w14:textId="77777777" w:rsidR="005F5A31" w:rsidRDefault="005F5A31"/>
  </w:footnote>
  <w:footnote w:id="2">
    <w:p w14:paraId="7149D12B" w14:textId="27D02295" w:rsidR="00C021FE" w:rsidRPr="00A65593" w:rsidRDefault="00C021FE" w:rsidP="00C021FE">
      <w:pPr>
        <w:pStyle w:val="FootnoteText"/>
      </w:pPr>
      <w:r w:rsidRPr="00527B36">
        <w:rPr>
          <w:rStyle w:val="FootnoteReference"/>
          <w:vertAlign w:val="superscript"/>
        </w:rPr>
        <w:footnoteRef/>
      </w:r>
      <w:r w:rsidRPr="00527B36">
        <w:rPr>
          <w:vertAlign w:val="superscript"/>
        </w:rPr>
        <w:t xml:space="preserve"> </w:t>
      </w:r>
      <w:r>
        <w:t>As noted</w:t>
      </w:r>
      <w:r w:rsidR="00470DDF">
        <w:t xml:space="preserve"> in the fourth bullet</w:t>
      </w:r>
      <w:r>
        <w:t xml:space="preserve">, </w:t>
      </w:r>
      <w:r w:rsidR="00470DDF">
        <w:t>districts providing in-person instruction as determined by the Commissioner may continue to provide remote learning to those students whose</w:t>
      </w:r>
      <w:r>
        <w:t xml:space="preserve"> parents</w:t>
      </w:r>
      <w:r w:rsidR="00470DDF">
        <w:t>/</w:t>
      </w:r>
      <w:r>
        <w:t xml:space="preserve">guardians have selected </w:t>
      </w:r>
      <w:r w:rsidR="00470DDF">
        <w:t xml:space="preserve">it for their children, </w:t>
      </w:r>
      <w:r>
        <w:t xml:space="preserve">for </w:t>
      </w:r>
      <w:r w:rsidR="00470DDF">
        <w:t xml:space="preserve">the remainder of the current school year.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54739B"/>
    <w:multiLevelType w:val="hybridMultilevel"/>
    <w:tmpl w:val="B679FD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56BA3B"/>
    <w:multiLevelType w:val="hybridMultilevel"/>
    <w:tmpl w:val="91B5E6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EE6012"/>
    <w:multiLevelType w:val="hybridMultilevel"/>
    <w:tmpl w:val="C2580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4951E"/>
    <w:multiLevelType w:val="hybridMultilevel"/>
    <w:tmpl w:val="05B0B0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53379"/>
    <w:multiLevelType w:val="multilevel"/>
    <w:tmpl w:val="CB26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C83321"/>
    <w:multiLevelType w:val="hybridMultilevel"/>
    <w:tmpl w:val="E6C8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3FB67"/>
    <w:multiLevelType w:val="hybridMultilevel"/>
    <w:tmpl w:val="E231C7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1DB067"/>
    <w:multiLevelType w:val="hybridMultilevel"/>
    <w:tmpl w:val="1C9B97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5864D7"/>
    <w:multiLevelType w:val="hybridMultilevel"/>
    <w:tmpl w:val="39DC3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E374A3"/>
    <w:multiLevelType w:val="hybridMultilevel"/>
    <w:tmpl w:val="FE0A9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407A3"/>
    <w:multiLevelType w:val="hybridMultilevel"/>
    <w:tmpl w:val="2B8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2983A"/>
    <w:multiLevelType w:val="hybridMultilevel"/>
    <w:tmpl w:val="EE079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2"/>
  </w:num>
  <w:num w:numId="4">
    <w:abstractNumId w:val="22"/>
  </w:num>
  <w:num w:numId="5">
    <w:abstractNumId w:val="6"/>
  </w:num>
  <w:num w:numId="6">
    <w:abstractNumId w:val="3"/>
  </w:num>
  <w:num w:numId="7">
    <w:abstractNumId w:val="5"/>
  </w:num>
  <w:num w:numId="8">
    <w:abstractNumId w:val="10"/>
  </w:num>
  <w:num w:numId="9">
    <w:abstractNumId w:val="4"/>
  </w:num>
  <w:num w:numId="10">
    <w:abstractNumId w:val="8"/>
  </w:num>
  <w:num w:numId="11">
    <w:abstractNumId w:val="23"/>
  </w:num>
  <w:num w:numId="12">
    <w:abstractNumId w:val="20"/>
  </w:num>
  <w:num w:numId="13">
    <w:abstractNumId w:val="14"/>
  </w:num>
  <w:num w:numId="14">
    <w:abstractNumId w:val="17"/>
  </w:num>
  <w:num w:numId="15">
    <w:abstractNumId w:val="1"/>
  </w:num>
  <w:num w:numId="16">
    <w:abstractNumId w:val="24"/>
  </w:num>
  <w:num w:numId="17">
    <w:abstractNumId w:val="7"/>
  </w:num>
  <w:num w:numId="18">
    <w:abstractNumId w:val="16"/>
  </w:num>
  <w:num w:numId="19">
    <w:abstractNumId w:val="2"/>
  </w:num>
  <w:num w:numId="20">
    <w:abstractNumId w:val="0"/>
  </w:num>
  <w:num w:numId="21">
    <w:abstractNumId w:val="19"/>
  </w:num>
  <w:num w:numId="22">
    <w:abstractNumId w:val="18"/>
  </w:num>
  <w:num w:numId="23">
    <w:abstractNumId w:val="21"/>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004E8"/>
    <w:rsid w:val="00000E97"/>
    <w:rsid w:val="0001581A"/>
    <w:rsid w:val="000212CC"/>
    <w:rsid w:val="00025507"/>
    <w:rsid w:val="0003291C"/>
    <w:rsid w:val="00033FFD"/>
    <w:rsid w:val="00034A0B"/>
    <w:rsid w:val="00041CA1"/>
    <w:rsid w:val="0005637E"/>
    <w:rsid w:val="000A41E3"/>
    <w:rsid w:val="000B48D6"/>
    <w:rsid w:val="000D4CD8"/>
    <w:rsid w:val="000D6102"/>
    <w:rsid w:val="000E0994"/>
    <w:rsid w:val="000F4C50"/>
    <w:rsid w:val="001172BB"/>
    <w:rsid w:val="001176D7"/>
    <w:rsid w:val="00117C07"/>
    <w:rsid w:val="00123AD3"/>
    <w:rsid w:val="00125E87"/>
    <w:rsid w:val="00126EE6"/>
    <w:rsid w:val="00134832"/>
    <w:rsid w:val="0014009B"/>
    <w:rsid w:val="00142441"/>
    <w:rsid w:val="001509EB"/>
    <w:rsid w:val="001520D0"/>
    <w:rsid w:val="00153677"/>
    <w:rsid w:val="0015761B"/>
    <w:rsid w:val="001728A9"/>
    <w:rsid w:val="00173490"/>
    <w:rsid w:val="00180489"/>
    <w:rsid w:val="00195D91"/>
    <w:rsid w:val="001A2C57"/>
    <w:rsid w:val="001B32BA"/>
    <w:rsid w:val="001B7559"/>
    <w:rsid w:val="001C09C3"/>
    <w:rsid w:val="001D2BD0"/>
    <w:rsid w:val="001D6EB5"/>
    <w:rsid w:val="001E2825"/>
    <w:rsid w:val="001E76A6"/>
    <w:rsid w:val="001F5555"/>
    <w:rsid w:val="001F611F"/>
    <w:rsid w:val="001F6FE0"/>
    <w:rsid w:val="00201172"/>
    <w:rsid w:val="00204DAF"/>
    <w:rsid w:val="00207447"/>
    <w:rsid w:val="00210DFD"/>
    <w:rsid w:val="00221176"/>
    <w:rsid w:val="002351CF"/>
    <w:rsid w:val="00236E96"/>
    <w:rsid w:val="00237451"/>
    <w:rsid w:val="00247B6F"/>
    <w:rsid w:val="002773DC"/>
    <w:rsid w:val="002946BC"/>
    <w:rsid w:val="002A3E22"/>
    <w:rsid w:val="002A480C"/>
    <w:rsid w:val="002A675C"/>
    <w:rsid w:val="002B09DC"/>
    <w:rsid w:val="002B3B7F"/>
    <w:rsid w:val="002B4B10"/>
    <w:rsid w:val="002B4D5A"/>
    <w:rsid w:val="002C0CF9"/>
    <w:rsid w:val="002D591B"/>
    <w:rsid w:val="002F5424"/>
    <w:rsid w:val="00320574"/>
    <w:rsid w:val="00333805"/>
    <w:rsid w:val="00335268"/>
    <w:rsid w:val="00336E2B"/>
    <w:rsid w:val="003423E0"/>
    <w:rsid w:val="0035422F"/>
    <w:rsid w:val="0035478D"/>
    <w:rsid w:val="003769E4"/>
    <w:rsid w:val="00386F73"/>
    <w:rsid w:val="003953C8"/>
    <w:rsid w:val="0039733A"/>
    <w:rsid w:val="003B1B89"/>
    <w:rsid w:val="003C019B"/>
    <w:rsid w:val="003C601D"/>
    <w:rsid w:val="003D4FFA"/>
    <w:rsid w:val="003E07F5"/>
    <w:rsid w:val="003F1A5E"/>
    <w:rsid w:val="003F32F0"/>
    <w:rsid w:val="003F3DDC"/>
    <w:rsid w:val="003F7809"/>
    <w:rsid w:val="00401C77"/>
    <w:rsid w:val="00403319"/>
    <w:rsid w:val="00404826"/>
    <w:rsid w:val="00407D7F"/>
    <w:rsid w:val="0041210C"/>
    <w:rsid w:val="004121A1"/>
    <w:rsid w:val="00414D31"/>
    <w:rsid w:val="00423540"/>
    <w:rsid w:val="00460D49"/>
    <w:rsid w:val="00466A21"/>
    <w:rsid w:val="00470DDF"/>
    <w:rsid w:val="004742BF"/>
    <w:rsid w:val="00477017"/>
    <w:rsid w:val="00481645"/>
    <w:rsid w:val="0048493C"/>
    <w:rsid w:val="004A0B3D"/>
    <w:rsid w:val="004C246F"/>
    <w:rsid w:val="004C2DFB"/>
    <w:rsid w:val="004C6485"/>
    <w:rsid w:val="004D6D5F"/>
    <w:rsid w:val="004E3A51"/>
    <w:rsid w:val="004E5697"/>
    <w:rsid w:val="004E7C8A"/>
    <w:rsid w:val="004F5674"/>
    <w:rsid w:val="004F5D49"/>
    <w:rsid w:val="004F630D"/>
    <w:rsid w:val="0050087C"/>
    <w:rsid w:val="00511960"/>
    <w:rsid w:val="0051205B"/>
    <w:rsid w:val="0051288C"/>
    <w:rsid w:val="00514D8F"/>
    <w:rsid w:val="00533DFA"/>
    <w:rsid w:val="005341D0"/>
    <w:rsid w:val="00542362"/>
    <w:rsid w:val="005430E2"/>
    <w:rsid w:val="005477E7"/>
    <w:rsid w:val="005554EE"/>
    <w:rsid w:val="00562947"/>
    <w:rsid w:val="00564B98"/>
    <w:rsid w:val="00571666"/>
    <w:rsid w:val="00586201"/>
    <w:rsid w:val="00592FC5"/>
    <w:rsid w:val="005A2518"/>
    <w:rsid w:val="005B32EF"/>
    <w:rsid w:val="005B7179"/>
    <w:rsid w:val="005B72E3"/>
    <w:rsid w:val="005B7EF2"/>
    <w:rsid w:val="005C1013"/>
    <w:rsid w:val="005D64B7"/>
    <w:rsid w:val="005E1D1B"/>
    <w:rsid w:val="005E3535"/>
    <w:rsid w:val="005E4B20"/>
    <w:rsid w:val="005F5A31"/>
    <w:rsid w:val="006171A2"/>
    <w:rsid w:val="00622BFB"/>
    <w:rsid w:val="006345B7"/>
    <w:rsid w:val="00635070"/>
    <w:rsid w:val="00637224"/>
    <w:rsid w:val="00655AAB"/>
    <w:rsid w:val="006569F5"/>
    <w:rsid w:val="00663115"/>
    <w:rsid w:val="006704AD"/>
    <w:rsid w:val="00671299"/>
    <w:rsid w:val="0067165D"/>
    <w:rsid w:val="006726BB"/>
    <w:rsid w:val="00685FF9"/>
    <w:rsid w:val="006871D3"/>
    <w:rsid w:val="00687C77"/>
    <w:rsid w:val="006B1C62"/>
    <w:rsid w:val="006B42B8"/>
    <w:rsid w:val="006B532E"/>
    <w:rsid w:val="006E18AC"/>
    <w:rsid w:val="006E2F0C"/>
    <w:rsid w:val="006F1340"/>
    <w:rsid w:val="006F33C8"/>
    <w:rsid w:val="006F7CF7"/>
    <w:rsid w:val="00701359"/>
    <w:rsid w:val="00703F99"/>
    <w:rsid w:val="00722ABE"/>
    <w:rsid w:val="00733E3B"/>
    <w:rsid w:val="00754190"/>
    <w:rsid w:val="00761FD8"/>
    <w:rsid w:val="007732FB"/>
    <w:rsid w:val="007802D8"/>
    <w:rsid w:val="00791236"/>
    <w:rsid w:val="00793E7A"/>
    <w:rsid w:val="0079642C"/>
    <w:rsid w:val="007B730C"/>
    <w:rsid w:val="007C3CD1"/>
    <w:rsid w:val="007E4576"/>
    <w:rsid w:val="007E4BDF"/>
    <w:rsid w:val="007E59C7"/>
    <w:rsid w:val="008043E2"/>
    <w:rsid w:val="00823B50"/>
    <w:rsid w:val="00840D60"/>
    <w:rsid w:val="00852554"/>
    <w:rsid w:val="008527F3"/>
    <w:rsid w:val="0086444E"/>
    <w:rsid w:val="00865D01"/>
    <w:rsid w:val="008812B6"/>
    <w:rsid w:val="008B0537"/>
    <w:rsid w:val="008B07DB"/>
    <w:rsid w:val="008C189D"/>
    <w:rsid w:val="008C238A"/>
    <w:rsid w:val="008D427D"/>
    <w:rsid w:val="008D4FA6"/>
    <w:rsid w:val="008D6188"/>
    <w:rsid w:val="008E3AE6"/>
    <w:rsid w:val="00923FD7"/>
    <w:rsid w:val="00930959"/>
    <w:rsid w:val="00956BA2"/>
    <w:rsid w:val="00963F6D"/>
    <w:rsid w:val="009713B2"/>
    <w:rsid w:val="00995D0E"/>
    <w:rsid w:val="009A2B7A"/>
    <w:rsid w:val="009A6872"/>
    <w:rsid w:val="009C6970"/>
    <w:rsid w:val="009D13E7"/>
    <w:rsid w:val="009E48C3"/>
    <w:rsid w:val="00A07554"/>
    <w:rsid w:val="00A13E66"/>
    <w:rsid w:val="00A1426D"/>
    <w:rsid w:val="00A20194"/>
    <w:rsid w:val="00A20533"/>
    <w:rsid w:val="00A21322"/>
    <w:rsid w:val="00A217CB"/>
    <w:rsid w:val="00A23D09"/>
    <w:rsid w:val="00A42A67"/>
    <w:rsid w:val="00A446A1"/>
    <w:rsid w:val="00A51F3F"/>
    <w:rsid w:val="00A65593"/>
    <w:rsid w:val="00A70FE3"/>
    <w:rsid w:val="00A7681B"/>
    <w:rsid w:val="00AB77CB"/>
    <w:rsid w:val="00AE28E9"/>
    <w:rsid w:val="00AE417B"/>
    <w:rsid w:val="00AE71E2"/>
    <w:rsid w:val="00B009D5"/>
    <w:rsid w:val="00B12206"/>
    <w:rsid w:val="00B15E7C"/>
    <w:rsid w:val="00B24161"/>
    <w:rsid w:val="00B34968"/>
    <w:rsid w:val="00B433C2"/>
    <w:rsid w:val="00B43B8E"/>
    <w:rsid w:val="00B457B4"/>
    <w:rsid w:val="00B57A5B"/>
    <w:rsid w:val="00B57BFE"/>
    <w:rsid w:val="00B670AA"/>
    <w:rsid w:val="00B7275E"/>
    <w:rsid w:val="00B80280"/>
    <w:rsid w:val="00B90DBF"/>
    <w:rsid w:val="00B923E3"/>
    <w:rsid w:val="00B97673"/>
    <w:rsid w:val="00BA2C5F"/>
    <w:rsid w:val="00BB5527"/>
    <w:rsid w:val="00BC7AC3"/>
    <w:rsid w:val="00BD3C18"/>
    <w:rsid w:val="00C021FE"/>
    <w:rsid w:val="00C035EC"/>
    <w:rsid w:val="00C249E4"/>
    <w:rsid w:val="00C2557D"/>
    <w:rsid w:val="00C414DB"/>
    <w:rsid w:val="00C45AF6"/>
    <w:rsid w:val="00C6241F"/>
    <w:rsid w:val="00C62E3B"/>
    <w:rsid w:val="00C63845"/>
    <w:rsid w:val="00C71DEC"/>
    <w:rsid w:val="00C74CD3"/>
    <w:rsid w:val="00C9254F"/>
    <w:rsid w:val="00C974A6"/>
    <w:rsid w:val="00CA4857"/>
    <w:rsid w:val="00CA71C0"/>
    <w:rsid w:val="00CC04F6"/>
    <w:rsid w:val="00CD6DAF"/>
    <w:rsid w:val="00CE2C60"/>
    <w:rsid w:val="00CF0E0C"/>
    <w:rsid w:val="00D1782C"/>
    <w:rsid w:val="00D23368"/>
    <w:rsid w:val="00D37A49"/>
    <w:rsid w:val="00D436F6"/>
    <w:rsid w:val="00D456B8"/>
    <w:rsid w:val="00D5028C"/>
    <w:rsid w:val="00D66E08"/>
    <w:rsid w:val="00D67FF8"/>
    <w:rsid w:val="00D73B50"/>
    <w:rsid w:val="00D93894"/>
    <w:rsid w:val="00DD119C"/>
    <w:rsid w:val="00DD5012"/>
    <w:rsid w:val="00DD5019"/>
    <w:rsid w:val="00DD63E5"/>
    <w:rsid w:val="00DE1C6B"/>
    <w:rsid w:val="00DF23B7"/>
    <w:rsid w:val="00E0390D"/>
    <w:rsid w:val="00E137D2"/>
    <w:rsid w:val="00E27427"/>
    <w:rsid w:val="00E30242"/>
    <w:rsid w:val="00E3200F"/>
    <w:rsid w:val="00E3500C"/>
    <w:rsid w:val="00E3576A"/>
    <w:rsid w:val="00E77FAD"/>
    <w:rsid w:val="00E90798"/>
    <w:rsid w:val="00E970F0"/>
    <w:rsid w:val="00EB0B52"/>
    <w:rsid w:val="00EC0FBB"/>
    <w:rsid w:val="00EC2AF9"/>
    <w:rsid w:val="00ED4645"/>
    <w:rsid w:val="00EE0A55"/>
    <w:rsid w:val="00EE2351"/>
    <w:rsid w:val="00EF6950"/>
    <w:rsid w:val="00F239EB"/>
    <w:rsid w:val="00F25840"/>
    <w:rsid w:val="00F27CBB"/>
    <w:rsid w:val="00F3189F"/>
    <w:rsid w:val="00F45ED6"/>
    <w:rsid w:val="00F45F8F"/>
    <w:rsid w:val="00F50107"/>
    <w:rsid w:val="00F612B4"/>
    <w:rsid w:val="00F63D87"/>
    <w:rsid w:val="00F64E5F"/>
    <w:rsid w:val="00F72AED"/>
    <w:rsid w:val="00F76E32"/>
    <w:rsid w:val="00F878C5"/>
    <w:rsid w:val="00F94795"/>
    <w:rsid w:val="00FA7A15"/>
    <w:rsid w:val="00FB1CCF"/>
    <w:rsid w:val="00FC350C"/>
    <w:rsid w:val="00FC791D"/>
    <w:rsid w:val="00FD0DD3"/>
    <w:rsid w:val="00FD3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styleId="Hyperlink">
    <w:name w:val="Hyperlink"/>
    <w:basedOn w:val="DefaultParagraphFont"/>
    <w:unhideWhenUsed/>
    <w:rsid w:val="00FB1CCF"/>
    <w:rPr>
      <w:color w:val="0000FF" w:themeColor="hyperlink"/>
      <w:u w:val="single"/>
    </w:rPr>
  </w:style>
  <w:style w:type="character" w:styleId="UnresolvedMention">
    <w:name w:val="Unresolved Mention"/>
    <w:basedOn w:val="DefaultParagraphFont"/>
    <w:uiPriority w:val="99"/>
    <w:semiHidden/>
    <w:unhideWhenUsed/>
    <w:rsid w:val="00FB1CCF"/>
    <w:rPr>
      <w:color w:val="605E5C"/>
      <w:shd w:val="clear" w:color="auto" w:fill="E1DFDD"/>
    </w:rPr>
  </w:style>
  <w:style w:type="paragraph" w:customStyle="1" w:styleId="Default">
    <w:name w:val="Default"/>
    <w:rsid w:val="00414D31"/>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C249E4"/>
    <w:rPr>
      <w:sz w:val="20"/>
    </w:rPr>
  </w:style>
  <w:style w:type="character" w:customStyle="1" w:styleId="FootnoteTextChar">
    <w:name w:val="Footnote Text Char"/>
    <w:basedOn w:val="DefaultParagraphFont"/>
    <w:link w:val="FootnoteText"/>
    <w:semiHidden/>
    <w:rsid w:val="00C249E4"/>
    <w:rPr>
      <w:snapToGrid w:val="0"/>
    </w:rPr>
  </w:style>
  <w:style w:type="paragraph" w:styleId="Revision">
    <w:name w:val="Revision"/>
    <w:hidden/>
    <w:uiPriority w:val="99"/>
    <w:semiHidden/>
    <w:rsid w:val="00D67FF8"/>
    <w:rPr>
      <w:snapToGrid w:val="0"/>
      <w:sz w:val="24"/>
    </w:rPr>
  </w:style>
  <w:style w:type="character" w:customStyle="1" w:styleId="normaltextrun">
    <w:name w:val="normaltextrun"/>
    <w:basedOn w:val="DefaultParagraphFont"/>
    <w:rsid w:val="001C09C3"/>
  </w:style>
  <w:style w:type="character" w:customStyle="1" w:styleId="eop">
    <w:name w:val="eop"/>
    <w:basedOn w:val="DefaultParagraphFont"/>
    <w:rsid w:val="001C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814045">
      <w:bodyDiv w:val="1"/>
      <w:marLeft w:val="0"/>
      <w:marRight w:val="0"/>
      <w:marTop w:val="0"/>
      <w:marBottom w:val="0"/>
      <w:divBdr>
        <w:top w:val="none" w:sz="0" w:space="0" w:color="auto"/>
        <w:left w:val="none" w:sz="0" w:space="0" w:color="auto"/>
        <w:bottom w:val="none" w:sz="0" w:space="0" w:color="auto"/>
        <w:right w:val="none" w:sz="0" w:space="0" w:color="auto"/>
      </w:divBdr>
    </w:div>
    <w:div w:id="2058432874">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sChild>
        <w:div w:id="229729710">
          <w:marLeft w:val="0"/>
          <w:marRight w:val="0"/>
          <w:marTop w:val="30"/>
          <w:marBottom w:val="60"/>
          <w:divBdr>
            <w:top w:val="none" w:sz="0" w:space="0" w:color="auto"/>
            <w:left w:val="none" w:sz="0" w:space="0" w:color="auto"/>
            <w:bottom w:val="none" w:sz="0" w:space="0" w:color="auto"/>
            <w:right w:val="none" w:sz="0" w:space="0" w:color="auto"/>
          </w:divBdr>
        </w:div>
        <w:div w:id="1767265313">
          <w:marLeft w:val="0"/>
          <w:marRight w:val="0"/>
          <w:marTop w:val="30"/>
          <w:marBottom w:val="60"/>
          <w:divBdr>
            <w:top w:val="none" w:sz="0" w:space="0" w:color="auto"/>
            <w:left w:val="none" w:sz="0" w:space="0" w:color="auto"/>
            <w:bottom w:val="none" w:sz="0" w:space="0" w:color="auto"/>
            <w:right w:val="none" w:sz="0" w:space="0" w:color="auto"/>
          </w:divBdr>
        </w:div>
        <w:div w:id="413749672">
          <w:marLeft w:val="0"/>
          <w:marRight w:val="0"/>
          <w:marTop w:val="30"/>
          <w:marBottom w:val="60"/>
          <w:divBdr>
            <w:top w:val="none" w:sz="0" w:space="0" w:color="auto"/>
            <w:left w:val="none" w:sz="0" w:space="0" w:color="auto"/>
            <w:bottom w:val="none" w:sz="0" w:space="0" w:color="auto"/>
            <w:right w:val="none" w:sz="0" w:space="0" w:color="auto"/>
          </w:divBdr>
        </w:div>
        <w:div w:id="972180215">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DESE-231-68677</_dlc_DocId>
    <_dlc_DocIdUrl xmlns="733efe1c-5bbe-4968-87dc-d400e65c879f">
      <Url>https://sharepoint.doemass.org/ese/webteam/cps/_layouts/DocIdRedir.aspx?ID=DESE-231-68677</Url>
      <Description>DESE-231-68677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C844-CF52-4A09-86DF-8D9466991499}">
  <ds:schemaRefs>
    <ds:schemaRef ds:uri="http://schemas.microsoft.com/sharepoint/v3/contenttype/forms"/>
  </ds:schemaRefs>
</ds:datastoreItem>
</file>

<file path=customXml/itemProps2.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C95B932-E1D2-4651-A468-B86375A6D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2DB9C-C40B-43F6-904B-B9E7151B4A4F}">
  <ds:schemaRefs>
    <ds:schemaRef ds:uri="http://schemas.microsoft.com/sharepoint/events"/>
  </ds:schemaRefs>
</ds:datastoreItem>
</file>

<file path=customXml/itemProps5.xml><?xml version="1.0" encoding="utf-8"?>
<ds:datastoreItem xmlns:ds="http://schemas.openxmlformats.org/officeDocument/2006/customXml" ds:itemID="{B6719928-778E-4562-A6B9-576AED41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BESE March Item 1 memo Proposed Regulatory Amendments Supporting a Return to In-person Instruction</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2021 Regular Meeting Item 1 Memo: Proposed Regulatory Amendments Supporting a Return to In-person Instruction</dc:title>
  <dc:subject/>
  <dc:creator>DESE</dc:creator>
  <cp:lastModifiedBy>Zou, Dong (EOE)</cp:lastModifiedBy>
  <cp:revision>6</cp:revision>
  <cp:lastPrinted>2020-06-26T22:21:00Z</cp:lastPrinted>
  <dcterms:created xsi:type="dcterms:W3CDTF">2021-03-02T17:24:00Z</dcterms:created>
  <dcterms:modified xsi:type="dcterms:W3CDTF">2021-03-03T15:53:00Z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 2021</vt:lpwstr>
  </property>
</Properties>
</file>