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73A6"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351BFFF3" wp14:editId="61AB67D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4234D5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95BF37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847FE5B" wp14:editId="7DD7FA5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A38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98717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462D35" w14:textId="77777777" w:rsidR="00A20194" w:rsidRPr="00C974A6" w:rsidRDefault="00A20194">
      <w:pPr>
        <w:ind w:left="720"/>
        <w:rPr>
          <w:rFonts w:ascii="Arial" w:hAnsi="Arial"/>
          <w:i/>
          <w:sz w:val="16"/>
          <w:szCs w:val="16"/>
        </w:rPr>
      </w:pPr>
    </w:p>
    <w:p w14:paraId="65414CED"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153117E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33306F3C" w14:textId="77777777">
        <w:tc>
          <w:tcPr>
            <w:tcW w:w="2988" w:type="dxa"/>
          </w:tcPr>
          <w:p w14:paraId="176F0A2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9E46E9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B72EE64" w14:textId="77777777" w:rsidR="00C974A6" w:rsidRPr="00C974A6" w:rsidRDefault="00C974A6" w:rsidP="00C974A6">
            <w:pPr>
              <w:jc w:val="center"/>
              <w:rPr>
                <w:rFonts w:ascii="Arial" w:hAnsi="Arial"/>
                <w:i/>
                <w:sz w:val="16"/>
                <w:szCs w:val="16"/>
              </w:rPr>
            </w:pPr>
          </w:p>
        </w:tc>
      </w:tr>
    </w:tbl>
    <w:p w14:paraId="642822D7" w14:textId="77777777" w:rsidR="00A20194" w:rsidRDefault="00A20194">
      <w:pPr>
        <w:rPr>
          <w:rFonts w:ascii="Arial" w:hAnsi="Arial"/>
          <w:i/>
          <w:sz w:val="18"/>
        </w:rPr>
      </w:pPr>
    </w:p>
    <w:p w14:paraId="72CD8E5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2DA5939" w14:textId="77777777" w:rsidR="0059178C" w:rsidRDefault="0059178C" w:rsidP="0059178C">
      <w:pPr>
        <w:pStyle w:val="Heading1"/>
        <w:tabs>
          <w:tab w:val="clear" w:pos="4680"/>
        </w:tabs>
      </w:pPr>
      <w:r>
        <w:t>MEMORANDUM</w:t>
      </w:r>
    </w:p>
    <w:p w14:paraId="1D9DD3C6" w14:textId="77777777" w:rsidR="0059178C" w:rsidRDefault="0059178C" w:rsidP="0059178C">
      <w:pPr>
        <w:pStyle w:val="Footer"/>
        <w:widowControl w:val="0"/>
        <w:tabs>
          <w:tab w:val="clear" w:pos="4320"/>
          <w:tab w:val="clear" w:pos="8640"/>
        </w:tabs>
        <w:rPr>
          <w:snapToGrid w:val="0"/>
          <w:szCs w:val="20"/>
        </w:rPr>
      </w:pPr>
    </w:p>
    <w:p w14:paraId="4AD21444"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6B26914A" w14:textId="77777777" w:rsidTr="00DE25EB">
        <w:tc>
          <w:tcPr>
            <w:tcW w:w="1188" w:type="dxa"/>
          </w:tcPr>
          <w:p w14:paraId="78605D86" w14:textId="77777777" w:rsidR="0059178C" w:rsidRDefault="0059178C" w:rsidP="00DE25EB">
            <w:pPr>
              <w:rPr>
                <w:b/>
              </w:rPr>
            </w:pPr>
            <w:r>
              <w:rPr>
                <w:b/>
              </w:rPr>
              <w:t>To:</w:t>
            </w:r>
          </w:p>
        </w:tc>
        <w:tc>
          <w:tcPr>
            <w:tcW w:w="8388" w:type="dxa"/>
          </w:tcPr>
          <w:p w14:paraId="23F0E24E"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C2F651F" w14:textId="77777777" w:rsidTr="00DE25EB">
        <w:tc>
          <w:tcPr>
            <w:tcW w:w="1188" w:type="dxa"/>
          </w:tcPr>
          <w:p w14:paraId="41A0C49C" w14:textId="77777777" w:rsidR="0059178C" w:rsidRDefault="0059178C" w:rsidP="00DE25EB">
            <w:pPr>
              <w:rPr>
                <w:b/>
              </w:rPr>
            </w:pPr>
            <w:r>
              <w:rPr>
                <w:b/>
              </w:rPr>
              <w:t>From:</w:t>
            </w:r>
            <w:r>
              <w:tab/>
            </w:r>
          </w:p>
        </w:tc>
        <w:tc>
          <w:tcPr>
            <w:tcW w:w="8388" w:type="dxa"/>
          </w:tcPr>
          <w:p w14:paraId="4FA370E8"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4332875" w14:textId="77777777" w:rsidTr="00DE25EB">
        <w:tc>
          <w:tcPr>
            <w:tcW w:w="1188" w:type="dxa"/>
          </w:tcPr>
          <w:p w14:paraId="5147453B" w14:textId="77777777" w:rsidR="0059178C" w:rsidRDefault="0059178C" w:rsidP="00DE25EB">
            <w:pPr>
              <w:rPr>
                <w:b/>
              </w:rPr>
            </w:pPr>
            <w:r>
              <w:rPr>
                <w:b/>
              </w:rPr>
              <w:t>Date:</w:t>
            </w:r>
            <w:r>
              <w:tab/>
            </w:r>
          </w:p>
        </w:tc>
        <w:tc>
          <w:tcPr>
            <w:tcW w:w="8388" w:type="dxa"/>
          </w:tcPr>
          <w:p w14:paraId="3637C2A6" w14:textId="60B14A1D" w:rsidR="0059178C" w:rsidRDefault="007C6C4B" w:rsidP="00DE25EB">
            <w:pPr>
              <w:pStyle w:val="Footer"/>
              <w:widowControl w:val="0"/>
              <w:tabs>
                <w:tab w:val="clear" w:pos="4320"/>
                <w:tab w:val="clear" w:pos="8640"/>
              </w:tabs>
              <w:rPr>
                <w:bCs/>
                <w:snapToGrid w:val="0"/>
                <w:szCs w:val="20"/>
              </w:rPr>
            </w:pPr>
            <w:r>
              <w:rPr>
                <w:bCs/>
                <w:snapToGrid w:val="0"/>
                <w:szCs w:val="20"/>
              </w:rPr>
              <w:t xml:space="preserve">March </w:t>
            </w:r>
            <w:r w:rsidR="001A339B">
              <w:rPr>
                <w:bCs/>
                <w:snapToGrid w:val="0"/>
                <w:szCs w:val="20"/>
              </w:rPr>
              <w:t>3</w:t>
            </w:r>
            <w:r>
              <w:rPr>
                <w:bCs/>
                <w:snapToGrid w:val="0"/>
                <w:szCs w:val="20"/>
              </w:rPr>
              <w:t>, 2021</w:t>
            </w:r>
          </w:p>
        </w:tc>
      </w:tr>
      <w:tr w:rsidR="0059178C" w14:paraId="6FE848B0" w14:textId="77777777" w:rsidTr="00DE25EB">
        <w:tc>
          <w:tcPr>
            <w:tcW w:w="1188" w:type="dxa"/>
          </w:tcPr>
          <w:p w14:paraId="09A3D54B" w14:textId="77777777" w:rsidR="0059178C" w:rsidRDefault="0059178C" w:rsidP="00DE25EB">
            <w:pPr>
              <w:rPr>
                <w:b/>
              </w:rPr>
            </w:pPr>
            <w:r>
              <w:rPr>
                <w:b/>
              </w:rPr>
              <w:t>Subject:</w:t>
            </w:r>
          </w:p>
        </w:tc>
        <w:tc>
          <w:tcPr>
            <w:tcW w:w="8388" w:type="dxa"/>
          </w:tcPr>
          <w:p w14:paraId="6D3A47FB" w14:textId="57479794" w:rsidR="0059178C" w:rsidRPr="007C6C4B" w:rsidRDefault="007C6C4B" w:rsidP="007C6C4B">
            <w:pPr>
              <w:pStyle w:val="Footer"/>
              <w:widowControl w:val="0"/>
            </w:pPr>
            <w:r w:rsidRPr="007C6C4B">
              <w:t>Early College Programs and Innovation Pathways</w:t>
            </w:r>
            <w:r w:rsidR="0059178C" w:rsidRPr="007C6C4B">
              <w:rPr>
                <w:snapToGrid w:val="0"/>
                <w:szCs w:val="20"/>
              </w:rPr>
              <w:t xml:space="preserve"> </w:t>
            </w:r>
          </w:p>
        </w:tc>
      </w:tr>
    </w:tbl>
    <w:p w14:paraId="3D39865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62E3A1ED"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1C7F7A2" w14:textId="77777777" w:rsidR="0059178C" w:rsidRDefault="0059178C" w:rsidP="0059178C">
      <w:pPr>
        <w:rPr>
          <w:sz w:val="16"/>
        </w:rPr>
      </w:pPr>
    </w:p>
    <w:p w14:paraId="7C924DA7" w14:textId="77777777" w:rsidR="007C6C4B" w:rsidRPr="00D56EA4" w:rsidRDefault="007C6C4B" w:rsidP="00D56EA4">
      <w:pPr>
        <w:pStyle w:val="Heading1"/>
        <w:spacing w:after="100" w:afterAutospacing="1"/>
        <w:jc w:val="left"/>
        <w:rPr>
          <w:szCs w:val="24"/>
        </w:rPr>
      </w:pPr>
      <w:r w:rsidRPr="00D56EA4">
        <w:rPr>
          <w:szCs w:val="24"/>
        </w:rPr>
        <w:t>Introduction</w:t>
      </w:r>
    </w:p>
    <w:p w14:paraId="13B9F1F0" w14:textId="7277522C" w:rsidR="007C6C4B" w:rsidRPr="004F2EED" w:rsidRDefault="007C6C4B" w:rsidP="007C6C4B">
      <w:pPr>
        <w:rPr>
          <w:szCs w:val="24"/>
        </w:rPr>
      </w:pPr>
      <w:r w:rsidRPr="00D56EA4">
        <w:rPr>
          <w:szCs w:val="24"/>
        </w:rPr>
        <w:t xml:space="preserve">On February 22, 2021, the Board </w:t>
      </w:r>
      <w:r w:rsidR="001132C7">
        <w:rPr>
          <w:szCs w:val="24"/>
        </w:rPr>
        <w:t xml:space="preserve">of Elementary and Secondary Education </w:t>
      </w:r>
      <w:r w:rsidRPr="00D56EA4">
        <w:rPr>
          <w:szCs w:val="24"/>
        </w:rPr>
        <w:t>had a special meeting to discuss Career/Vocational Technical</w:t>
      </w:r>
      <w:r w:rsidR="001A339B">
        <w:rPr>
          <w:szCs w:val="24"/>
        </w:rPr>
        <w:t xml:space="preserve"> Education</w:t>
      </w:r>
      <w:r w:rsidRPr="00D56EA4">
        <w:rPr>
          <w:szCs w:val="24"/>
        </w:rPr>
        <w:t xml:space="preserve"> (CVTE) programs. Associate Commissioner Elizabeth Bennett </w:t>
      </w:r>
      <w:r w:rsidR="001A339B">
        <w:rPr>
          <w:szCs w:val="24"/>
        </w:rPr>
        <w:t xml:space="preserve">noted </w:t>
      </w:r>
      <w:r w:rsidRPr="00D56EA4">
        <w:rPr>
          <w:szCs w:val="24"/>
        </w:rPr>
        <w:t xml:space="preserve">that CVTE pathways are part of the Commonwealth’s </w:t>
      </w:r>
      <w:r w:rsidR="001A339B">
        <w:rPr>
          <w:szCs w:val="24"/>
        </w:rPr>
        <w:t xml:space="preserve">broad initiative to </w:t>
      </w:r>
      <w:r w:rsidRPr="00D56EA4">
        <w:rPr>
          <w:szCs w:val="24"/>
        </w:rPr>
        <w:t>support high quality college</w:t>
      </w:r>
      <w:r w:rsidR="001A339B">
        <w:rPr>
          <w:szCs w:val="24"/>
        </w:rPr>
        <w:t>-</w:t>
      </w:r>
      <w:r w:rsidRPr="00D56EA4">
        <w:rPr>
          <w:szCs w:val="24"/>
        </w:rPr>
        <w:t xml:space="preserve"> and career</w:t>
      </w:r>
      <w:r w:rsidR="004F2EED">
        <w:rPr>
          <w:szCs w:val="24"/>
        </w:rPr>
        <w:t xml:space="preserve"> pathway </w:t>
      </w:r>
      <w:r w:rsidRPr="00D56EA4">
        <w:rPr>
          <w:szCs w:val="24"/>
        </w:rPr>
        <w:t xml:space="preserve">programs. At your March 5, 2021 meeting, you </w:t>
      </w:r>
      <w:r w:rsidRPr="004F2EED">
        <w:rPr>
          <w:szCs w:val="24"/>
        </w:rPr>
        <w:t xml:space="preserve">will have the opportunity to hear about two </w:t>
      </w:r>
      <w:r w:rsidR="001132C7" w:rsidRPr="004F2EED">
        <w:rPr>
          <w:szCs w:val="24"/>
        </w:rPr>
        <w:t>other important components of this initiative</w:t>
      </w:r>
      <w:r w:rsidRPr="004F2EED">
        <w:rPr>
          <w:szCs w:val="24"/>
        </w:rPr>
        <w:t>: Early College and Innovation Pathways</w:t>
      </w:r>
      <w:r w:rsidR="000765D6" w:rsidRPr="004F2EED">
        <w:rPr>
          <w:szCs w:val="24"/>
        </w:rPr>
        <w:t>.</w:t>
      </w:r>
      <w:r w:rsidRPr="004F2EED">
        <w:rPr>
          <w:szCs w:val="24"/>
        </w:rPr>
        <w:t xml:space="preserve"> </w:t>
      </w:r>
    </w:p>
    <w:p w14:paraId="737D96A2" w14:textId="77777777" w:rsidR="007C6C4B" w:rsidRPr="004F2EED" w:rsidRDefault="007C6C4B" w:rsidP="007C6C4B">
      <w:pPr>
        <w:rPr>
          <w:b/>
          <w:bCs/>
          <w:szCs w:val="24"/>
        </w:rPr>
      </w:pPr>
    </w:p>
    <w:p w14:paraId="5F8337D0" w14:textId="6702DA4C" w:rsidR="007C6C4B" w:rsidRPr="004F2EED" w:rsidRDefault="007C6C4B" w:rsidP="00D56EA4">
      <w:pPr>
        <w:pStyle w:val="Heading1"/>
        <w:spacing w:after="100" w:afterAutospacing="1"/>
        <w:jc w:val="left"/>
        <w:rPr>
          <w:szCs w:val="24"/>
        </w:rPr>
      </w:pPr>
      <w:r w:rsidRPr="004F2EED">
        <w:rPr>
          <w:szCs w:val="24"/>
        </w:rPr>
        <w:t>High Quality College and Career Pathways</w:t>
      </w:r>
    </w:p>
    <w:p w14:paraId="67BBE806" w14:textId="1104BCDB" w:rsidR="00185D28" w:rsidRDefault="004F2EED" w:rsidP="0043309E">
      <w:pPr>
        <w:pStyle w:val="NormalWeb"/>
        <w:shd w:val="clear" w:color="auto" w:fill="FFFFFF"/>
        <w:spacing w:before="0" w:beforeAutospacing="0" w:after="0" w:afterAutospacing="0"/>
      </w:pPr>
      <w:r w:rsidRPr="004F2EED">
        <w:rPr>
          <w:color w:val="333333"/>
        </w:rPr>
        <w:t>In 2017, the Commonwealth launched a High Quality College and Career Pathways initiative to serve as an overarching strategy for significantly expanding student access to high-quality career pathways.</w:t>
      </w:r>
      <w:r>
        <w:rPr>
          <w:color w:val="333333"/>
        </w:rPr>
        <w:t xml:space="preserve"> </w:t>
      </w:r>
      <w:r w:rsidRPr="004F2EED">
        <w:rPr>
          <w:color w:val="333333"/>
        </w:rPr>
        <w:t>In addition to </w:t>
      </w:r>
      <w:hyperlink r:id="rId13" w:history="1">
        <w:r w:rsidRPr="004F2EED">
          <w:rPr>
            <w:rStyle w:val="Hyperlink"/>
            <w:color w:val="0368D4"/>
          </w:rPr>
          <w:t>Chapter 74</w:t>
        </w:r>
      </w:hyperlink>
      <w:r w:rsidRPr="004F2EED">
        <w:rPr>
          <w:color w:val="333333"/>
        </w:rPr>
        <w:t xml:space="preserve">, </w:t>
      </w:r>
      <w:r>
        <w:rPr>
          <w:color w:val="333333"/>
        </w:rPr>
        <w:t xml:space="preserve">CVTE pathways, </w:t>
      </w:r>
      <w:r w:rsidRPr="004F2EED">
        <w:rPr>
          <w:color w:val="333333"/>
        </w:rPr>
        <w:t>there are two new types of pathways for this effort: </w:t>
      </w:r>
      <w:r w:rsidRPr="004F2EED">
        <w:rPr>
          <w:b/>
          <w:bCs/>
          <w:color w:val="333333"/>
        </w:rPr>
        <w:t>Early College</w:t>
      </w:r>
      <w:r w:rsidRPr="004F2EED">
        <w:rPr>
          <w:color w:val="333333"/>
        </w:rPr>
        <w:t> and </w:t>
      </w:r>
      <w:r w:rsidRPr="004F2EED">
        <w:rPr>
          <w:b/>
          <w:bCs/>
          <w:color w:val="333333"/>
        </w:rPr>
        <w:t>Innovation</w:t>
      </w:r>
      <w:r>
        <w:rPr>
          <w:b/>
          <w:bCs/>
          <w:color w:val="333333"/>
        </w:rPr>
        <w:t xml:space="preserve"> Pathways</w:t>
      </w:r>
      <w:r w:rsidRPr="004F2EED">
        <w:rPr>
          <w:color w:val="333333"/>
        </w:rPr>
        <w:t>. While more specific sets of characteristics define each pathway, both are anchored in the five guiding principles defined in the </w:t>
      </w:r>
      <w:hyperlink r:id="rId14" w:history="1">
        <w:r w:rsidRPr="004F2EED">
          <w:rPr>
            <w:rStyle w:val="Hyperlink"/>
            <w:color w:val="0368D4"/>
          </w:rPr>
          <w:t>Massachusetts Early College Designation — Preliminary Outline of Key Elements</w:t>
        </w:r>
      </w:hyperlink>
      <w:r w:rsidRPr="004F2EED">
        <w:rPr>
          <w:color w:val="333333"/>
        </w:rPr>
        <w:t>: equitable access, guided academic pathways, enhanced student support, connection to career, and effective partnerships.</w:t>
      </w:r>
      <w:r>
        <w:rPr>
          <w:color w:val="333333"/>
        </w:rPr>
        <w:t xml:space="preserve"> </w:t>
      </w:r>
      <w:r w:rsidR="007C6C4B" w:rsidRPr="004F2EED">
        <w:rPr>
          <w:rFonts w:eastAsia="Arial"/>
        </w:rPr>
        <w:t>The pathways initiative came to full fruition upon the state’s receipt of a highly competitive New Skills for Youth</w:t>
      </w:r>
      <w:r w:rsidR="007C6C4B" w:rsidRPr="00D56EA4">
        <w:rPr>
          <w:rFonts w:eastAsia="Arial"/>
        </w:rPr>
        <w:t xml:space="preserve"> (NSFY) grant </w:t>
      </w:r>
      <w:r w:rsidR="00185D28">
        <w:rPr>
          <w:rFonts w:eastAsia="Arial"/>
        </w:rPr>
        <w:t xml:space="preserve">in 2016 </w:t>
      </w:r>
      <w:r w:rsidR="007C6C4B" w:rsidRPr="00D56EA4">
        <w:rPr>
          <w:rFonts w:eastAsia="Arial"/>
        </w:rPr>
        <w:t xml:space="preserve">from the Council of Chief State School Officers (CCSSO) focused on quality career pathways.  </w:t>
      </w:r>
      <w:r w:rsidR="007C6C4B" w:rsidRPr="00D56EA4">
        <w:rPr>
          <w:rFonts w:eastAsia="Arial"/>
          <w:color w:val="000000"/>
        </w:rPr>
        <w:t xml:space="preserve">Through national research and data, CCSSO identified six core components for these pathways: </w:t>
      </w:r>
      <w:r w:rsidR="007C6C4B" w:rsidRPr="00D56EA4">
        <w:rPr>
          <w:rFonts w:eastAsia="Arial"/>
        </w:rPr>
        <w:t>Career Advising</w:t>
      </w:r>
      <w:r w:rsidR="007C6C4B" w:rsidRPr="00D56EA4">
        <w:rPr>
          <w:rFonts w:eastAsia="Arial"/>
          <w:color w:val="000000"/>
        </w:rPr>
        <w:t xml:space="preserve">; </w:t>
      </w:r>
      <w:r w:rsidR="007C6C4B" w:rsidRPr="00D56EA4">
        <w:rPr>
          <w:rFonts w:eastAsia="Arial"/>
        </w:rPr>
        <w:t>Labor Market Information; Integrated Instruction</w:t>
      </w:r>
      <w:r w:rsidR="007C6C4B" w:rsidRPr="00D56EA4">
        <w:rPr>
          <w:rFonts w:eastAsia="Arial"/>
          <w:color w:val="000000"/>
        </w:rPr>
        <w:t xml:space="preserve">; </w:t>
      </w:r>
      <w:r w:rsidR="007C6C4B" w:rsidRPr="00D56EA4">
        <w:rPr>
          <w:rFonts w:eastAsia="Arial"/>
        </w:rPr>
        <w:t>Work-based Learning; Credential Preparation; and Postsecondary Linkages</w:t>
      </w:r>
      <w:r w:rsidR="007C6C4B" w:rsidRPr="00D56EA4">
        <w:rPr>
          <w:rFonts w:eastAsia="Arial"/>
          <w:color w:val="000000"/>
        </w:rPr>
        <w:t>. Ultimately, these components are addressed</w:t>
      </w:r>
      <w:r>
        <w:rPr>
          <w:rFonts w:eastAsia="Arial"/>
          <w:color w:val="000000"/>
        </w:rPr>
        <w:t>, along with the five guiding principles, as part of a formal state-level designation process to identify programs that meet state criteria.</w:t>
      </w:r>
      <w:r w:rsidR="007C6C4B" w:rsidRPr="00D56EA4">
        <w:rPr>
          <w:rFonts w:eastAsia="Arial"/>
        </w:rPr>
        <w:t xml:space="preserve"> </w:t>
      </w:r>
      <w:r>
        <w:rPr>
          <w:rFonts w:eastAsia="Arial"/>
        </w:rPr>
        <w:t>\</w:t>
      </w:r>
      <w:r w:rsidR="007C6C4B" w:rsidRPr="00D56EA4">
        <w:rPr>
          <w:rFonts w:eastAsia="Arial"/>
        </w:rPr>
        <w:t xml:space="preserve"> These pathways provide participating students in the Commonwealth with supportive, rigorous academic experiences and career development education relevant to their next steps after high school. </w:t>
      </w:r>
      <w:r>
        <w:rPr>
          <w:rFonts w:eastAsia="Arial"/>
        </w:rPr>
        <w:t>The Department, along with the Executive Office of Education, the Department of Higher Education, and the state’s sixteen MassHire workforce boards</w:t>
      </w:r>
      <w:r w:rsidR="00535809">
        <w:rPr>
          <w:rFonts w:eastAsia="Arial"/>
        </w:rPr>
        <w:t xml:space="preserve"> </w:t>
      </w:r>
      <w:r w:rsidR="007C6C4B" w:rsidRPr="00D56EA4">
        <w:rPr>
          <w:rFonts w:eastAsia="Arial"/>
        </w:rPr>
        <w:t xml:space="preserve">work collaboratively with schools and districts </w:t>
      </w:r>
      <w:r>
        <w:rPr>
          <w:rFonts w:eastAsia="Arial"/>
        </w:rPr>
        <w:t xml:space="preserve">and regional higher education and employer partners </w:t>
      </w:r>
      <w:r w:rsidR="007C6C4B" w:rsidRPr="00D56EA4">
        <w:rPr>
          <w:rFonts w:eastAsia="Arial"/>
        </w:rPr>
        <w:t xml:space="preserve">to provide students with equitable access to a pathway deemed a strong individualized fit, with on </w:t>
      </w:r>
      <w:r w:rsidR="007C6C4B" w:rsidRPr="00D56EA4">
        <w:rPr>
          <w:rFonts w:eastAsia="Arial"/>
        </w:rPr>
        <w:lastRenderedPageBreak/>
        <w:t xml:space="preserve">and off ramps across different pathways throughout high school, ensure that they graduate with a well-designed post-secondary plan, and a robust knowledge of Massachusetts’ workforce opportunities. </w:t>
      </w:r>
      <w:r w:rsidR="007C6C4B" w:rsidRPr="00D56EA4">
        <w:t xml:space="preserve">All pathways are designed to increase access and decrease barriers for students—they all prioritize historically underserved students. </w:t>
      </w:r>
    </w:p>
    <w:p w14:paraId="65C8E368" w14:textId="77777777" w:rsidR="00185D28" w:rsidRPr="00185D28" w:rsidRDefault="00185D28" w:rsidP="00185D28">
      <w:pPr>
        <w:pStyle w:val="NormalWeb"/>
        <w:shd w:val="clear" w:color="auto" w:fill="FFFFFF"/>
        <w:spacing w:before="0" w:beforeAutospacing="0" w:after="0" w:afterAutospacing="0"/>
      </w:pPr>
    </w:p>
    <w:p w14:paraId="6A569721" w14:textId="069C36F8" w:rsidR="007C6C4B" w:rsidRDefault="007C6C4B" w:rsidP="0043309E">
      <w:pPr>
        <w:rPr>
          <w:b/>
          <w:bCs/>
          <w:szCs w:val="24"/>
        </w:rPr>
      </w:pPr>
      <w:r w:rsidRPr="00D56EA4">
        <w:rPr>
          <w:b/>
          <w:bCs/>
          <w:szCs w:val="24"/>
        </w:rPr>
        <w:t>Early College Programs</w:t>
      </w:r>
    </w:p>
    <w:p w14:paraId="49601897" w14:textId="77777777" w:rsidR="00185D28" w:rsidRPr="00D56EA4" w:rsidRDefault="00185D28" w:rsidP="00185D28">
      <w:pPr>
        <w:rPr>
          <w:b/>
          <w:bCs/>
          <w:szCs w:val="24"/>
        </w:rPr>
      </w:pPr>
    </w:p>
    <w:p w14:paraId="16F0C254" w14:textId="209CD31B" w:rsidR="007C6C4B" w:rsidRPr="00D56EA4" w:rsidRDefault="007C6C4B" w:rsidP="00185D28">
      <w:pPr>
        <w:rPr>
          <w:szCs w:val="24"/>
        </w:rPr>
      </w:pPr>
      <w:r w:rsidRPr="00D56EA4">
        <w:rPr>
          <w:szCs w:val="24"/>
        </w:rPr>
        <w:t xml:space="preserve">In 2017, the Board of Elementary and Secondary Education (BESE), along with the Board of Higher Education (BHE) voted to approve the establishment of a statewide </w:t>
      </w:r>
      <w:hyperlink r:id="rId15" w:history="1">
        <w:r w:rsidRPr="00931935">
          <w:rPr>
            <w:rStyle w:val="Hyperlink"/>
            <w:szCs w:val="24"/>
          </w:rPr>
          <w:t>Early College Designation</w:t>
        </w:r>
      </w:hyperlink>
      <w:r w:rsidRPr="00D56EA4">
        <w:rPr>
          <w:szCs w:val="24"/>
        </w:rPr>
        <w:t xml:space="preserve">, as well as the formation of an Early College Joint Committee </w:t>
      </w:r>
      <w:r w:rsidR="00687F6A">
        <w:rPr>
          <w:szCs w:val="24"/>
        </w:rPr>
        <w:t xml:space="preserve">(ECJC) </w:t>
      </w:r>
      <w:r w:rsidRPr="00D56EA4">
        <w:rPr>
          <w:szCs w:val="24"/>
        </w:rPr>
        <w:t xml:space="preserve">to oversee the </w:t>
      </w:r>
      <w:r w:rsidR="00687F6A">
        <w:rPr>
          <w:szCs w:val="24"/>
        </w:rPr>
        <w:t>d</w:t>
      </w:r>
      <w:r w:rsidRPr="00D56EA4">
        <w:rPr>
          <w:szCs w:val="24"/>
        </w:rPr>
        <w:t xml:space="preserve">evelopment of that </w:t>
      </w:r>
      <w:r w:rsidR="00687F6A">
        <w:rPr>
          <w:szCs w:val="24"/>
        </w:rPr>
        <w:t>d</w:t>
      </w:r>
      <w:r w:rsidRPr="00D56EA4">
        <w:rPr>
          <w:szCs w:val="24"/>
        </w:rPr>
        <w:t xml:space="preserve">esignation and to grant approvals of </w:t>
      </w:r>
      <w:r w:rsidR="00185D28">
        <w:rPr>
          <w:szCs w:val="24"/>
        </w:rPr>
        <w:t xml:space="preserve">Early College </w:t>
      </w:r>
      <w:r w:rsidR="00687F6A">
        <w:rPr>
          <w:szCs w:val="24"/>
        </w:rPr>
        <w:t>d</w:t>
      </w:r>
      <w:r w:rsidRPr="00D56EA4">
        <w:rPr>
          <w:szCs w:val="24"/>
        </w:rPr>
        <w:t xml:space="preserve">esignation to programs. </w:t>
      </w:r>
      <w:r w:rsidR="0043309E">
        <w:rPr>
          <w:szCs w:val="24"/>
        </w:rPr>
        <w:t>Currently</w:t>
      </w:r>
      <w:r w:rsidRPr="00D56EA4">
        <w:rPr>
          <w:szCs w:val="24"/>
        </w:rPr>
        <w:t xml:space="preserve">, </w:t>
      </w:r>
      <w:hyperlink r:id="rId16" w:history="1">
        <w:r w:rsidRPr="00931935">
          <w:rPr>
            <w:rStyle w:val="Hyperlink"/>
            <w:szCs w:val="24"/>
          </w:rPr>
          <w:t xml:space="preserve">35 high schools and 19 higher education institutions have committed to 23 </w:t>
        </w:r>
        <w:r w:rsidR="0043309E">
          <w:rPr>
            <w:rStyle w:val="Hyperlink"/>
            <w:szCs w:val="24"/>
          </w:rPr>
          <w:t>d</w:t>
        </w:r>
        <w:r w:rsidRPr="00931935">
          <w:rPr>
            <w:rStyle w:val="Hyperlink"/>
            <w:szCs w:val="24"/>
          </w:rPr>
          <w:t>esignated partnerships</w:t>
        </w:r>
      </w:hyperlink>
      <w:r w:rsidR="0043309E">
        <w:rPr>
          <w:rStyle w:val="Hyperlink"/>
          <w:szCs w:val="24"/>
        </w:rPr>
        <w:t xml:space="preserve"> serving almost 3,000 students</w:t>
      </w:r>
      <w:r w:rsidRPr="00D56EA4">
        <w:rPr>
          <w:szCs w:val="24"/>
        </w:rPr>
        <w:t xml:space="preserve">. </w:t>
      </w:r>
      <w:r w:rsidRPr="00535809">
        <w:rPr>
          <w:szCs w:val="24"/>
        </w:rPr>
        <w:t xml:space="preserve">Partnerships are well-represented across the state, with the majority of them located in Gateway Cities. </w:t>
      </w:r>
    </w:p>
    <w:p w14:paraId="15AB453E" w14:textId="77777777" w:rsidR="00D56EA4" w:rsidRPr="00185D28" w:rsidRDefault="00D56EA4" w:rsidP="00185D28">
      <w:pPr>
        <w:rPr>
          <w:szCs w:val="24"/>
        </w:rPr>
      </w:pPr>
    </w:p>
    <w:p w14:paraId="2D5BD53A" w14:textId="7DCDCA70" w:rsidR="007C6C4B" w:rsidRPr="00D56EA4" w:rsidRDefault="00185D28" w:rsidP="00185D28">
      <w:pPr>
        <w:rPr>
          <w:szCs w:val="24"/>
        </w:rPr>
      </w:pPr>
      <w:r w:rsidRPr="002753BD">
        <w:rPr>
          <w:szCs w:val="24"/>
          <w:shd w:val="clear" w:color="auto" w:fill="FFFFFF"/>
        </w:rPr>
        <w:t>Early college programs, distinct from traditional dual enrollment, are designed to blend elements of high school and college to provide students with the opportunity to experience and complete college level academic coursework on a clearly articulated pathway and simultaneously gain exposure to a variety of career opportunities</w:t>
      </w:r>
      <w:r w:rsidRPr="00185D28">
        <w:rPr>
          <w:color w:val="333333"/>
          <w:szCs w:val="24"/>
          <w:shd w:val="clear" w:color="auto" w:fill="FFFFFF"/>
        </w:rPr>
        <w:t xml:space="preserve">. </w:t>
      </w:r>
      <w:r w:rsidRPr="002753BD">
        <w:rPr>
          <w:szCs w:val="24"/>
          <w:shd w:val="clear" w:color="auto" w:fill="FFFFFF"/>
        </w:rPr>
        <w:t>Early college programs also reduce the time and expense of earning a college credential while increasing the likelihood of completion.</w:t>
      </w:r>
      <w:r w:rsidRPr="00535809" w:rsidDel="00185D28">
        <w:rPr>
          <w:szCs w:val="24"/>
        </w:rPr>
        <w:t xml:space="preserve"> </w:t>
      </w:r>
      <w:r w:rsidR="007C6C4B" w:rsidRPr="00F05B63">
        <w:rPr>
          <w:szCs w:val="24"/>
        </w:rPr>
        <w:t xml:space="preserve">It relies on the concept of prioritizing students who do not historically access and complete college and introduce it to them earlier, free of cost, and with more support while they are still in high school. </w:t>
      </w:r>
      <w:r w:rsidR="007C6C4B" w:rsidRPr="00535809">
        <w:rPr>
          <w:szCs w:val="24"/>
        </w:rPr>
        <w:t xml:space="preserve">National data has </w:t>
      </w:r>
      <w:r w:rsidR="004F2EED" w:rsidRPr="00535809">
        <w:rPr>
          <w:szCs w:val="24"/>
        </w:rPr>
        <w:t xml:space="preserve">shown </w:t>
      </w:r>
      <w:r w:rsidR="007C6C4B" w:rsidRPr="00535809">
        <w:rPr>
          <w:szCs w:val="24"/>
        </w:rPr>
        <w:t xml:space="preserve">the success of this model, and the emerging data on MA Early College programs </w:t>
      </w:r>
      <w:r w:rsidR="00ED44B5" w:rsidRPr="00535809">
        <w:rPr>
          <w:szCs w:val="24"/>
        </w:rPr>
        <w:t>are</w:t>
      </w:r>
      <w:r w:rsidR="007C6C4B" w:rsidRPr="00535809">
        <w:rPr>
          <w:szCs w:val="24"/>
        </w:rPr>
        <w:t xml:space="preserve"> promising.</w:t>
      </w:r>
    </w:p>
    <w:p w14:paraId="370FDB34" w14:textId="77777777" w:rsidR="007C6C4B" w:rsidRPr="00D56EA4" w:rsidRDefault="007C6C4B" w:rsidP="00185D28">
      <w:pPr>
        <w:rPr>
          <w:szCs w:val="24"/>
        </w:rPr>
      </w:pPr>
      <w:r w:rsidRPr="00D56EA4">
        <w:rPr>
          <w:szCs w:val="24"/>
        </w:rPr>
        <w:t xml:space="preserve">  </w:t>
      </w:r>
    </w:p>
    <w:p w14:paraId="76591827" w14:textId="2B937D34" w:rsidR="007C6C4B" w:rsidRPr="00D56EA4" w:rsidRDefault="007C6C4B" w:rsidP="00185D28">
      <w:pPr>
        <w:spacing w:after="100" w:afterAutospacing="1"/>
        <w:rPr>
          <w:b/>
          <w:bCs/>
          <w:szCs w:val="24"/>
        </w:rPr>
      </w:pPr>
      <w:r w:rsidRPr="00D56EA4">
        <w:rPr>
          <w:b/>
          <w:bCs/>
          <w:szCs w:val="24"/>
        </w:rPr>
        <w:t>Highlights of the February 18, 2021 Early College Joint Committee</w:t>
      </w:r>
      <w:r w:rsidR="00ED44B5">
        <w:rPr>
          <w:b/>
          <w:bCs/>
          <w:szCs w:val="24"/>
        </w:rPr>
        <w:t xml:space="preserve"> Meeting</w:t>
      </w:r>
      <w:r w:rsidRPr="00D56EA4">
        <w:rPr>
          <w:b/>
          <w:bCs/>
          <w:szCs w:val="24"/>
        </w:rPr>
        <w:t xml:space="preserve"> </w:t>
      </w:r>
    </w:p>
    <w:p w14:paraId="53008E32" w14:textId="64C8F5F9" w:rsidR="007C6C4B" w:rsidRPr="00D56EA4" w:rsidRDefault="007C6C4B" w:rsidP="00185D28">
      <w:pPr>
        <w:pStyle w:val="paragraph"/>
        <w:spacing w:before="0" w:beforeAutospacing="0" w:after="0" w:afterAutospacing="0"/>
        <w:textAlignment w:val="baseline"/>
        <w:rPr>
          <w:rStyle w:val="normaltextrun"/>
          <w:color w:val="000000"/>
          <w:position w:val="1"/>
        </w:rPr>
      </w:pPr>
      <w:r w:rsidRPr="00D56EA4">
        <w:rPr>
          <w:rStyle w:val="normaltextrun"/>
          <w:color w:val="000000"/>
          <w:position w:val="1"/>
        </w:rPr>
        <w:t xml:space="preserve">Several topics were on the agenda for the </w:t>
      </w:r>
      <w:r w:rsidR="00687F6A">
        <w:rPr>
          <w:rStyle w:val="normaltextrun"/>
          <w:color w:val="000000"/>
          <w:position w:val="1"/>
        </w:rPr>
        <w:t xml:space="preserve">ECJC’s </w:t>
      </w:r>
      <w:r w:rsidRPr="00D56EA4">
        <w:rPr>
          <w:rStyle w:val="normaltextrun"/>
          <w:color w:val="000000"/>
          <w:position w:val="1"/>
        </w:rPr>
        <w:t>February 18 meeting. They are summarized below</w:t>
      </w:r>
      <w:r w:rsidR="00173685">
        <w:rPr>
          <w:rStyle w:val="normaltextrun"/>
          <w:color w:val="000000"/>
          <w:position w:val="1"/>
        </w:rPr>
        <w:t>:</w:t>
      </w:r>
    </w:p>
    <w:p w14:paraId="575C0215" w14:textId="5837A2C9" w:rsidR="007C6C4B" w:rsidRPr="00F05B63" w:rsidRDefault="007C6C4B" w:rsidP="00185D28">
      <w:pPr>
        <w:pStyle w:val="paragraph"/>
        <w:numPr>
          <w:ilvl w:val="0"/>
          <w:numId w:val="3"/>
        </w:numPr>
        <w:spacing w:before="0" w:beforeAutospacing="0" w:after="0" w:afterAutospacing="0"/>
        <w:textAlignment w:val="baseline"/>
      </w:pPr>
      <w:r w:rsidRPr="00D56EA4">
        <w:rPr>
          <w:rStyle w:val="normaltextrun"/>
          <w:b/>
          <w:bCs/>
          <w:i/>
          <w:iCs/>
          <w:color w:val="000000"/>
          <w:position w:val="1"/>
        </w:rPr>
        <w:t>Educator Diversity Initiative</w:t>
      </w:r>
      <w:r w:rsidRPr="00D56EA4">
        <w:rPr>
          <w:rStyle w:val="normaltextrun"/>
          <w:color w:val="000000"/>
          <w:position w:val="1"/>
        </w:rPr>
        <w:t>: </w:t>
      </w:r>
      <w:r w:rsidR="00687F6A" w:rsidRPr="002753BD">
        <w:rPr>
          <w:rStyle w:val="normaltextrun"/>
          <w:position w:val="1"/>
        </w:rPr>
        <w:t>Staff from the Department of Elementary and Secondary Educatio</w:t>
      </w:r>
      <w:r w:rsidR="00B17F4D" w:rsidRPr="002753BD">
        <w:rPr>
          <w:rStyle w:val="normaltextrun"/>
          <w:position w:val="1"/>
        </w:rPr>
        <w:t>n</w:t>
      </w:r>
      <w:r w:rsidR="00687F6A" w:rsidRPr="002753BD">
        <w:rPr>
          <w:rStyle w:val="normaltextrun"/>
          <w:position w:val="1"/>
        </w:rPr>
        <w:t xml:space="preserve"> and the Department of Higher Education presented an overview of the educator diversity initiative. </w:t>
      </w:r>
      <w:r w:rsidRPr="002753BD">
        <w:rPr>
          <w:rStyle w:val="normaltextrun"/>
          <w:position w:val="1"/>
        </w:rPr>
        <w:t xml:space="preserve">This was followed by a </w:t>
      </w:r>
      <w:r w:rsidR="00687F6A" w:rsidRPr="002753BD">
        <w:rPr>
          <w:rStyle w:val="normaltextrun"/>
        </w:rPr>
        <w:t>p</w:t>
      </w:r>
      <w:r w:rsidRPr="002753BD">
        <w:rPr>
          <w:rStyle w:val="normaltextrun"/>
        </w:rPr>
        <w:t xml:space="preserve">resentation by Amanda Fernandez, Paul Toner, and Manny Cruz, which outlined the case for intentional strategies to connect </w:t>
      </w:r>
      <w:r w:rsidR="00B17F4D" w:rsidRPr="002753BD">
        <w:rPr>
          <w:rStyle w:val="normaltextrun"/>
        </w:rPr>
        <w:t xml:space="preserve">the educator diversity initiative </w:t>
      </w:r>
      <w:r w:rsidRPr="002753BD">
        <w:rPr>
          <w:rStyle w:val="normaltextrun"/>
        </w:rPr>
        <w:t xml:space="preserve">with Early College work. </w:t>
      </w:r>
      <w:r w:rsidR="00B17F4D" w:rsidRPr="002753BD">
        <w:rPr>
          <w:rStyle w:val="normaltextrun"/>
        </w:rPr>
        <w:t>T</w:t>
      </w:r>
      <w:r w:rsidRPr="002753BD">
        <w:rPr>
          <w:rStyle w:val="normaltextrun"/>
        </w:rPr>
        <w:t>he President of Framingham State</w:t>
      </w:r>
      <w:r w:rsidR="00B17F4D" w:rsidRPr="002753BD">
        <w:rPr>
          <w:rStyle w:val="normaltextrun"/>
        </w:rPr>
        <w:t xml:space="preserve"> University</w:t>
      </w:r>
      <w:r w:rsidRPr="002753BD">
        <w:rPr>
          <w:rStyle w:val="normaltextrun"/>
        </w:rPr>
        <w:t xml:space="preserve">, Javier Cevallos, </w:t>
      </w:r>
      <w:r w:rsidR="00B17F4D" w:rsidRPr="002753BD">
        <w:rPr>
          <w:rStyle w:val="normaltextrun"/>
        </w:rPr>
        <w:t xml:space="preserve">and </w:t>
      </w:r>
      <w:r w:rsidRPr="002753BD">
        <w:rPr>
          <w:rStyle w:val="normaltextrun"/>
        </w:rPr>
        <w:t xml:space="preserve">his colleague, Colleen Coffey, </w:t>
      </w:r>
      <w:r w:rsidR="00B17F4D" w:rsidRPr="002753BD">
        <w:rPr>
          <w:rStyle w:val="normaltextrun"/>
        </w:rPr>
        <w:t xml:space="preserve">then </w:t>
      </w:r>
      <w:r w:rsidRPr="002753BD">
        <w:rPr>
          <w:rStyle w:val="normaltextrun"/>
        </w:rPr>
        <w:t xml:space="preserve">discussed potential intersections with Early College pathways focused on </w:t>
      </w:r>
      <w:r w:rsidR="00B17F4D" w:rsidRPr="002753BD">
        <w:rPr>
          <w:rStyle w:val="normaltextrun"/>
        </w:rPr>
        <w:t>e</w:t>
      </w:r>
      <w:r w:rsidRPr="002753BD">
        <w:rPr>
          <w:rStyle w:val="normaltextrun"/>
        </w:rPr>
        <w:t>ducation</w:t>
      </w:r>
      <w:r w:rsidR="00B17F4D" w:rsidRPr="002753BD">
        <w:rPr>
          <w:rStyle w:val="normaltextrun"/>
        </w:rPr>
        <w:t>.</w:t>
      </w:r>
      <w:r w:rsidRPr="00535809">
        <w:rPr>
          <w:rStyle w:val="eop"/>
        </w:rPr>
        <w:t>​</w:t>
      </w:r>
    </w:p>
    <w:p w14:paraId="69995915" w14:textId="370880B0" w:rsidR="00D56EA4" w:rsidRDefault="007C6C4B" w:rsidP="00D56EA4">
      <w:pPr>
        <w:pStyle w:val="paragraph"/>
        <w:numPr>
          <w:ilvl w:val="0"/>
          <w:numId w:val="3"/>
        </w:numPr>
        <w:spacing w:before="0" w:beforeAutospacing="0" w:after="0" w:afterAutospacing="0"/>
        <w:textAlignment w:val="baseline"/>
        <w:rPr>
          <w:rStyle w:val="normaltextrun"/>
        </w:rPr>
      </w:pPr>
      <w:r w:rsidRPr="002753BD">
        <w:rPr>
          <w:rStyle w:val="normaltextrun"/>
          <w:b/>
          <w:bCs/>
          <w:i/>
          <w:iCs/>
          <w:position w:val="1"/>
        </w:rPr>
        <w:t>Designation Process</w:t>
      </w:r>
      <w:r w:rsidRPr="002753BD">
        <w:rPr>
          <w:rStyle w:val="normaltextrun"/>
          <w:position w:val="1"/>
        </w:rPr>
        <w:t xml:space="preserve">: The ECJC </w:t>
      </w:r>
      <w:r w:rsidR="00D22B9D" w:rsidRPr="002753BD">
        <w:rPr>
          <w:rStyle w:val="normaltextrun"/>
          <w:position w:val="1"/>
        </w:rPr>
        <w:t xml:space="preserve">approved </w:t>
      </w:r>
      <w:r w:rsidRPr="002753BD">
        <w:rPr>
          <w:rStyle w:val="normaltextrun"/>
          <w:position w:val="1"/>
        </w:rPr>
        <w:t xml:space="preserve">provisional </w:t>
      </w:r>
      <w:r w:rsidR="00D22B9D" w:rsidRPr="002753BD">
        <w:rPr>
          <w:rStyle w:val="normaltextrun"/>
          <w:position w:val="1"/>
        </w:rPr>
        <w:t>one-year d</w:t>
      </w:r>
      <w:r w:rsidRPr="002753BD">
        <w:rPr>
          <w:rStyle w:val="normaltextrun"/>
          <w:position w:val="1"/>
        </w:rPr>
        <w:t xml:space="preserve">esignations </w:t>
      </w:r>
      <w:r w:rsidR="00D22B9D" w:rsidRPr="002753BD">
        <w:rPr>
          <w:rStyle w:val="normaltextrun"/>
          <w:position w:val="1"/>
        </w:rPr>
        <w:t xml:space="preserve">for programs (rather than the usual five-year designation) </w:t>
      </w:r>
      <w:r w:rsidRPr="002753BD">
        <w:rPr>
          <w:rStyle w:val="normaltextrun"/>
          <w:position w:val="1"/>
        </w:rPr>
        <w:t>during 2021</w:t>
      </w:r>
      <w:r w:rsidR="00D22B9D" w:rsidRPr="002753BD">
        <w:rPr>
          <w:rStyle w:val="normaltextrun"/>
          <w:position w:val="1"/>
        </w:rPr>
        <w:t>, due</w:t>
      </w:r>
      <w:r w:rsidRPr="002753BD">
        <w:rPr>
          <w:position w:val="1"/>
        </w:rPr>
        <w:t xml:space="preserve"> to the disruption caused by C</w:t>
      </w:r>
      <w:r w:rsidR="00D22B9D" w:rsidRPr="002753BD">
        <w:rPr>
          <w:position w:val="1"/>
        </w:rPr>
        <w:t>OVID</w:t>
      </w:r>
      <w:r w:rsidRPr="002753BD">
        <w:rPr>
          <w:position w:val="1"/>
        </w:rPr>
        <w:t xml:space="preserve">-19, funding changes, and the </w:t>
      </w:r>
      <w:r w:rsidR="00D22B9D" w:rsidRPr="002753BD">
        <w:rPr>
          <w:position w:val="1"/>
        </w:rPr>
        <w:t xml:space="preserve">need </w:t>
      </w:r>
      <w:r w:rsidRPr="002753BD">
        <w:rPr>
          <w:position w:val="1"/>
        </w:rPr>
        <w:t xml:space="preserve">to confirm that Designated Early Colleges are able to implement the program design they have planned. </w:t>
      </w:r>
      <w:r w:rsidR="00D22B9D" w:rsidRPr="002753BD">
        <w:rPr>
          <w:position w:val="1"/>
        </w:rPr>
        <w:t xml:space="preserve">The ECJC also approved </w:t>
      </w:r>
      <w:r w:rsidRPr="002753BD">
        <w:rPr>
          <w:position w:val="1"/>
        </w:rPr>
        <w:t xml:space="preserve">three new </w:t>
      </w:r>
      <w:r w:rsidR="00F5130B" w:rsidRPr="002753BD">
        <w:rPr>
          <w:position w:val="1"/>
        </w:rPr>
        <w:t xml:space="preserve">programs </w:t>
      </w:r>
      <w:r w:rsidRPr="002753BD">
        <w:rPr>
          <w:rStyle w:val="normaltextrun"/>
        </w:rPr>
        <w:t xml:space="preserve">for </w:t>
      </w:r>
      <w:r w:rsidR="00F5130B" w:rsidRPr="002753BD">
        <w:rPr>
          <w:rStyle w:val="normaltextrun"/>
        </w:rPr>
        <w:t xml:space="preserve">provisional </w:t>
      </w:r>
      <w:r w:rsidRPr="002753BD">
        <w:rPr>
          <w:rStyle w:val="normaltextrun"/>
        </w:rPr>
        <w:t xml:space="preserve">Designation.  Please see appendix to this memo for </w:t>
      </w:r>
      <w:r w:rsidR="00F5130B" w:rsidRPr="002753BD">
        <w:rPr>
          <w:rStyle w:val="normaltextrun"/>
        </w:rPr>
        <w:t xml:space="preserve">the </w:t>
      </w:r>
      <w:r w:rsidRPr="002753BD">
        <w:rPr>
          <w:rStyle w:val="normaltextrun"/>
        </w:rPr>
        <w:t xml:space="preserve">full list of Early College Designated programs. </w:t>
      </w:r>
      <w:r w:rsidR="00F5130B" w:rsidRPr="002753BD">
        <w:rPr>
          <w:rStyle w:val="normaltextrun"/>
        </w:rPr>
        <w:t>P</w:t>
      </w:r>
      <w:r w:rsidRPr="002753BD">
        <w:rPr>
          <w:rStyle w:val="normaltextrun"/>
        </w:rPr>
        <w:t xml:space="preserve">rograms have a shortened timeframe to demonstrate that their program is fully aligned with the Early College Designation criteria and ready to recruit students for </w:t>
      </w:r>
      <w:r w:rsidR="00F5130B" w:rsidRPr="002753BD">
        <w:rPr>
          <w:rStyle w:val="normaltextrun"/>
        </w:rPr>
        <w:t>f</w:t>
      </w:r>
      <w:r w:rsidRPr="002753BD">
        <w:rPr>
          <w:rStyle w:val="normaltextrun"/>
        </w:rPr>
        <w:t xml:space="preserve">all 2021 enrollment.  </w:t>
      </w:r>
    </w:p>
    <w:p w14:paraId="093706C1" w14:textId="0D0615B6" w:rsidR="00D56EA4" w:rsidRDefault="00F5130B" w:rsidP="00D56EA4">
      <w:pPr>
        <w:pStyle w:val="paragraph"/>
        <w:numPr>
          <w:ilvl w:val="0"/>
          <w:numId w:val="3"/>
        </w:numPr>
        <w:spacing w:before="0" w:beforeAutospacing="0" w:after="0" w:afterAutospacing="0"/>
        <w:textAlignment w:val="baseline"/>
      </w:pPr>
      <w:r>
        <w:rPr>
          <w:rStyle w:val="normaltextrun"/>
          <w:color w:val="000000"/>
          <w:position w:val="1"/>
        </w:rPr>
        <w:lastRenderedPageBreak/>
        <w:t>The ECJC received an update on funding. T</w:t>
      </w:r>
      <w:r w:rsidR="007C6C4B" w:rsidRPr="00D56EA4">
        <w:rPr>
          <w:rStyle w:val="normaltextrun"/>
          <w:color w:val="000000"/>
          <w:position w:val="1"/>
        </w:rPr>
        <w:t xml:space="preserve">his year </w:t>
      </w:r>
      <w:r>
        <w:rPr>
          <w:rStyle w:val="normaltextrun"/>
          <w:color w:val="000000"/>
          <w:position w:val="1"/>
        </w:rPr>
        <w:t xml:space="preserve">Early College Designated </w:t>
      </w:r>
      <w:r w:rsidR="007C6C4B" w:rsidRPr="00D56EA4">
        <w:rPr>
          <w:rStyle w:val="normaltextrun"/>
          <w:color w:val="000000"/>
          <w:position w:val="1"/>
        </w:rPr>
        <w:t xml:space="preserve">programs received </w:t>
      </w:r>
      <w:r w:rsidR="007C6C4B" w:rsidRPr="00D56EA4">
        <w:rPr>
          <w:rStyle w:val="normaltextrun"/>
          <w:color w:val="000000"/>
        </w:rPr>
        <w:t>grants</w:t>
      </w:r>
      <w:r w:rsidR="00185D28">
        <w:rPr>
          <w:rStyle w:val="normaltextrun"/>
          <w:color w:val="000000"/>
        </w:rPr>
        <w:t xml:space="preserve"> to provide supports at the partner high schools</w:t>
      </w:r>
      <w:r w:rsidR="007C6C4B" w:rsidRPr="00D56EA4">
        <w:rPr>
          <w:rStyle w:val="normaltextrun"/>
          <w:color w:val="000000"/>
        </w:rPr>
        <w:t xml:space="preserve">, as well as </w:t>
      </w:r>
      <w:r>
        <w:rPr>
          <w:rStyle w:val="normaltextrun"/>
          <w:color w:val="000000"/>
        </w:rPr>
        <w:t>t</w:t>
      </w:r>
      <w:r w:rsidR="007C6C4B" w:rsidRPr="00D56EA4">
        <w:rPr>
          <w:rStyle w:val="normaltextrun"/>
          <w:color w:val="000000"/>
        </w:rPr>
        <w:t xml:space="preserve">uition credits of $135 per Early College course credit. </w:t>
      </w:r>
    </w:p>
    <w:p w14:paraId="07A0A00A" w14:textId="3D7BAA67" w:rsidR="007C6C4B" w:rsidRPr="00D56EA4" w:rsidRDefault="00F5130B" w:rsidP="00D56EA4">
      <w:pPr>
        <w:pStyle w:val="paragraph"/>
        <w:numPr>
          <w:ilvl w:val="0"/>
          <w:numId w:val="3"/>
        </w:numPr>
        <w:spacing w:before="0" w:beforeAutospacing="0" w:after="0" w:afterAutospacing="0"/>
        <w:textAlignment w:val="baseline"/>
      </w:pPr>
      <w:r>
        <w:rPr>
          <w:rStyle w:val="normaltextrun"/>
          <w:color w:val="000000"/>
          <w:position w:val="1"/>
        </w:rPr>
        <w:t>The ECJC received a d</w:t>
      </w:r>
      <w:r w:rsidR="007C6C4B" w:rsidRPr="00D56EA4">
        <w:rPr>
          <w:rStyle w:val="normaltextrun"/>
          <w:color w:val="000000"/>
          <w:position w:val="1"/>
        </w:rPr>
        <w:t xml:space="preserve">ata </w:t>
      </w:r>
      <w:r>
        <w:rPr>
          <w:rStyle w:val="normaltextrun"/>
          <w:color w:val="000000"/>
          <w:position w:val="1"/>
        </w:rPr>
        <w:t>p</w:t>
      </w:r>
      <w:r w:rsidR="007C6C4B" w:rsidRPr="00D56EA4">
        <w:rPr>
          <w:rStyle w:val="normaltextrun"/>
          <w:color w:val="000000"/>
          <w:position w:val="1"/>
        </w:rPr>
        <w:t xml:space="preserve">resentation by </w:t>
      </w:r>
      <w:r w:rsidR="00185D28">
        <w:rPr>
          <w:rStyle w:val="normaltextrun"/>
          <w:color w:val="000000"/>
          <w:position w:val="1"/>
        </w:rPr>
        <w:t>Strategic Data</w:t>
      </w:r>
      <w:r w:rsidR="00185D28" w:rsidRPr="00D56EA4">
        <w:rPr>
          <w:rStyle w:val="normaltextrun"/>
          <w:color w:val="000000"/>
          <w:position w:val="1"/>
        </w:rPr>
        <w:t xml:space="preserve"> </w:t>
      </w:r>
      <w:r w:rsidR="007C6C4B" w:rsidRPr="00D56EA4">
        <w:rPr>
          <w:rStyle w:val="normaltextrun"/>
          <w:color w:val="000000"/>
          <w:position w:val="1"/>
        </w:rPr>
        <w:t xml:space="preserve">Fellow, Pierre Lucien.  Highlights included demographics of Early College students, MassCore completion rates, FAFSA completion rates, </w:t>
      </w:r>
      <w:r>
        <w:rPr>
          <w:rStyle w:val="normaltextrun"/>
          <w:color w:val="000000"/>
          <w:position w:val="1"/>
        </w:rPr>
        <w:t>c</w:t>
      </w:r>
      <w:r w:rsidR="007C6C4B" w:rsidRPr="00D56EA4">
        <w:rPr>
          <w:rStyle w:val="normaltextrun"/>
          <w:color w:val="000000"/>
          <w:position w:val="1"/>
        </w:rPr>
        <w:t xml:space="preserve">ollege enrollment rates and other related information, </w:t>
      </w:r>
      <w:r>
        <w:rPr>
          <w:rStyle w:val="normaltextrun"/>
          <w:color w:val="000000"/>
          <w:position w:val="1"/>
        </w:rPr>
        <w:t xml:space="preserve">and </w:t>
      </w:r>
      <w:r w:rsidR="007C6C4B" w:rsidRPr="00D56EA4">
        <w:rPr>
          <w:rStyle w:val="normaltextrun"/>
          <w:color w:val="000000"/>
          <w:position w:val="1"/>
        </w:rPr>
        <w:t>retention rate of 2</w:t>
      </w:r>
      <w:r w:rsidR="007C6C4B" w:rsidRPr="00D56EA4">
        <w:rPr>
          <w:rStyle w:val="normaltextrun"/>
          <w:color w:val="000000"/>
          <w:position w:val="1"/>
          <w:vertAlign w:val="superscript"/>
        </w:rPr>
        <w:t>nd</w:t>
      </w:r>
      <w:r w:rsidR="007C6C4B" w:rsidRPr="00D56EA4">
        <w:rPr>
          <w:rStyle w:val="normaltextrun"/>
          <w:color w:val="000000"/>
          <w:position w:val="1"/>
        </w:rPr>
        <w:t xml:space="preserve"> year Early College high school graduates enrolled in college. </w:t>
      </w:r>
      <w:r w:rsidR="007C6C4B" w:rsidRPr="00D56EA4">
        <w:rPr>
          <w:rStyle w:val="eop"/>
        </w:rPr>
        <w:t>​</w:t>
      </w:r>
    </w:p>
    <w:p w14:paraId="38285B47" w14:textId="77777777" w:rsidR="007C6C4B" w:rsidRPr="00D56EA4" w:rsidRDefault="007C6C4B" w:rsidP="007C6C4B">
      <w:pPr>
        <w:rPr>
          <w:b/>
          <w:bCs/>
          <w:szCs w:val="24"/>
        </w:rPr>
      </w:pPr>
    </w:p>
    <w:p w14:paraId="7F427CBE" w14:textId="77777777" w:rsidR="007C6C4B" w:rsidRPr="00D56EA4" w:rsidRDefault="007C6C4B" w:rsidP="00D56EA4">
      <w:pPr>
        <w:spacing w:after="100" w:afterAutospacing="1"/>
        <w:rPr>
          <w:b/>
          <w:bCs/>
          <w:szCs w:val="24"/>
        </w:rPr>
      </w:pPr>
      <w:r w:rsidRPr="00D56EA4">
        <w:rPr>
          <w:b/>
          <w:bCs/>
          <w:szCs w:val="24"/>
        </w:rPr>
        <w:t xml:space="preserve">MA Innovation Pathways </w:t>
      </w:r>
    </w:p>
    <w:p w14:paraId="34B88FF1" w14:textId="2AB686AD" w:rsidR="007C6C4B" w:rsidRPr="00D56EA4" w:rsidRDefault="007C6C4B" w:rsidP="007C6C4B">
      <w:pPr>
        <w:rPr>
          <w:color w:val="000000" w:themeColor="text1"/>
          <w:kern w:val="24"/>
          <w:szCs w:val="24"/>
        </w:rPr>
      </w:pPr>
      <w:r w:rsidRPr="00D56EA4">
        <w:rPr>
          <w:szCs w:val="24"/>
        </w:rPr>
        <w:t xml:space="preserve">Also begun in 2017, </w:t>
      </w:r>
      <w:hyperlink r:id="rId17" w:history="1">
        <w:r w:rsidRPr="00D56EA4">
          <w:rPr>
            <w:rStyle w:val="Hyperlink"/>
            <w:szCs w:val="24"/>
          </w:rPr>
          <w:t>Innovation Pathways</w:t>
        </w:r>
      </w:hyperlink>
      <w:r w:rsidRPr="00D56EA4">
        <w:rPr>
          <w:szCs w:val="24"/>
        </w:rPr>
        <w:t xml:space="preserve"> allow both academic and comprehensive high schools to leverage strong partnerships with MassHire Boards and employers. Through these programs</w:t>
      </w:r>
      <w:r w:rsidR="00F5130B">
        <w:rPr>
          <w:szCs w:val="24"/>
        </w:rPr>
        <w:t>,</w:t>
      </w:r>
      <w:r w:rsidRPr="00D56EA4">
        <w:rPr>
          <w:szCs w:val="24"/>
        </w:rPr>
        <w:t xml:space="preserve"> students develop knowledge and skills related to their chosen field of study before they graduate </w:t>
      </w:r>
      <w:r w:rsidR="00F5130B">
        <w:rPr>
          <w:szCs w:val="24"/>
        </w:rPr>
        <w:t xml:space="preserve">from </w:t>
      </w:r>
      <w:r w:rsidRPr="00D56EA4">
        <w:rPr>
          <w:szCs w:val="24"/>
        </w:rPr>
        <w:t xml:space="preserve">high school.  Innovation </w:t>
      </w:r>
      <w:r w:rsidR="00F5130B">
        <w:rPr>
          <w:szCs w:val="24"/>
        </w:rPr>
        <w:t>P</w:t>
      </w:r>
      <w:r w:rsidRPr="00D56EA4">
        <w:rPr>
          <w:szCs w:val="24"/>
        </w:rPr>
        <w:t xml:space="preserve">athway </w:t>
      </w:r>
      <w:r w:rsidR="00F5130B">
        <w:rPr>
          <w:szCs w:val="24"/>
        </w:rPr>
        <w:t>p</w:t>
      </w:r>
      <w:r w:rsidRPr="00D56EA4">
        <w:rPr>
          <w:szCs w:val="24"/>
        </w:rPr>
        <w:t>rograms consist of 3</w:t>
      </w:r>
      <w:r w:rsidR="0043309E">
        <w:rPr>
          <w:szCs w:val="24"/>
        </w:rPr>
        <w:t xml:space="preserve"> to 4</w:t>
      </w:r>
      <w:r w:rsidRPr="00D56EA4">
        <w:rPr>
          <w:szCs w:val="24"/>
        </w:rPr>
        <w:t xml:space="preserve"> year pathways which provide contextualized learning, aligned with </w:t>
      </w:r>
      <w:r w:rsidR="002753BD" w:rsidRPr="00D56EA4">
        <w:rPr>
          <w:szCs w:val="24"/>
        </w:rPr>
        <w:t>broadly defined</w:t>
      </w:r>
      <w:r w:rsidRPr="00D56EA4">
        <w:rPr>
          <w:szCs w:val="24"/>
        </w:rPr>
        <w:t xml:space="preserve"> high-demand industry sectors.</w:t>
      </w:r>
      <w:r w:rsidRPr="00D56EA4">
        <w:rPr>
          <w:color w:val="000000" w:themeColor="text1"/>
          <w:kern w:val="24"/>
          <w:szCs w:val="24"/>
        </w:rPr>
        <w:t xml:space="preserve"> These include: </w:t>
      </w:r>
    </w:p>
    <w:p w14:paraId="2776E166"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Manufacturing</w:t>
      </w:r>
    </w:p>
    <w:p w14:paraId="16B1DF86"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Healthcare and Social Assistance</w:t>
      </w:r>
    </w:p>
    <w:p w14:paraId="40D8C683"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Information</w:t>
      </w:r>
    </w:p>
    <w:p w14:paraId="57445738"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Environmental and Life Sciences</w:t>
      </w:r>
    </w:p>
    <w:p w14:paraId="73D2F20E"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Business and Finance</w:t>
      </w:r>
    </w:p>
    <w:p w14:paraId="7E9D06CE" w14:textId="76CFE9F4" w:rsidR="007C6C4B" w:rsidRPr="00D56EA4" w:rsidRDefault="007C6C4B" w:rsidP="007C6C4B">
      <w:pPr>
        <w:rPr>
          <w:szCs w:val="24"/>
        </w:rPr>
      </w:pPr>
      <w:r w:rsidRPr="00D56EA4">
        <w:rPr>
          <w:szCs w:val="24"/>
        </w:rPr>
        <w:t xml:space="preserve">Like Early College, Innovation </w:t>
      </w:r>
      <w:r w:rsidR="00EC4C53">
        <w:rPr>
          <w:szCs w:val="24"/>
        </w:rPr>
        <w:t>P</w:t>
      </w:r>
      <w:r w:rsidRPr="00D56EA4">
        <w:rPr>
          <w:szCs w:val="24"/>
        </w:rPr>
        <w:t xml:space="preserve">athways have well-defined scopes and sequences including </w:t>
      </w:r>
      <w:r w:rsidR="00EC4C53">
        <w:rPr>
          <w:szCs w:val="24"/>
        </w:rPr>
        <w:t>t</w:t>
      </w:r>
      <w:r w:rsidRPr="00D56EA4">
        <w:rPr>
          <w:szCs w:val="24"/>
        </w:rPr>
        <w:t>wo technical courses</w:t>
      </w:r>
      <w:r w:rsidR="00EC4C53">
        <w:rPr>
          <w:szCs w:val="24"/>
        </w:rPr>
        <w:t>, t</w:t>
      </w:r>
      <w:r w:rsidRPr="00D56EA4">
        <w:rPr>
          <w:szCs w:val="24"/>
        </w:rPr>
        <w:t>wo related advanced courses (AP, dual enrollment, IB, Project Lead the Way)</w:t>
      </w:r>
      <w:r w:rsidR="00EC4C53">
        <w:rPr>
          <w:szCs w:val="24"/>
        </w:rPr>
        <w:t>,</w:t>
      </w:r>
      <w:r w:rsidRPr="00D56EA4">
        <w:rPr>
          <w:szCs w:val="24"/>
        </w:rPr>
        <w:t xml:space="preserve"> possible </w:t>
      </w:r>
      <w:r w:rsidR="00EC4C53">
        <w:rPr>
          <w:szCs w:val="24"/>
        </w:rPr>
        <w:t>i</w:t>
      </w:r>
      <w:r w:rsidRPr="00D56EA4">
        <w:rPr>
          <w:szCs w:val="24"/>
        </w:rPr>
        <w:t xml:space="preserve">ndustry-relevant certifications and skills, and a focus on </w:t>
      </w:r>
      <w:r w:rsidR="00EC4C53">
        <w:rPr>
          <w:szCs w:val="24"/>
        </w:rPr>
        <w:t>c</w:t>
      </w:r>
      <w:r w:rsidRPr="00D56EA4">
        <w:rPr>
          <w:szCs w:val="24"/>
        </w:rPr>
        <w:t xml:space="preserve">areer </w:t>
      </w:r>
      <w:r w:rsidR="00EC4C53">
        <w:rPr>
          <w:szCs w:val="24"/>
        </w:rPr>
        <w:t>d</w:t>
      </w:r>
      <w:r w:rsidRPr="00D56EA4">
        <w:rPr>
          <w:szCs w:val="24"/>
        </w:rPr>
        <w:t xml:space="preserve">evelopment </w:t>
      </w:r>
      <w:r w:rsidR="00EC4C53">
        <w:rPr>
          <w:szCs w:val="24"/>
        </w:rPr>
        <w:t>e</w:t>
      </w:r>
      <w:r w:rsidRPr="00D56EA4">
        <w:rPr>
          <w:szCs w:val="24"/>
        </w:rPr>
        <w:t>ducation, with career awareness and exploration</w:t>
      </w:r>
      <w:r w:rsidR="00D56EA4" w:rsidRPr="00D56EA4">
        <w:rPr>
          <w:szCs w:val="24"/>
        </w:rPr>
        <w:t xml:space="preserve"> </w:t>
      </w:r>
      <w:r w:rsidRPr="00D56EA4">
        <w:rPr>
          <w:szCs w:val="24"/>
        </w:rPr>
        <w:t xml:space="preserve">leading up to 100-hour immersive experience (internship or capstone). </w:t>
      </w:r>
      <w:r w:rsidR="0043309E">
        <w:rPr>
          <w:szCs w:val="24"/>
        </w:rPr>
        <w:t>There</w:t>
      </w:r>
      <w:r w:rsidRPr="00D56EA4">
        <w:rPr>
          <w:szCs w:val="24"/>
        </w:rPr>
        <w:t xml:space="preserve"> are currently </w:t>
      </w:r>
      <w:hyperlink r:id="rId18" w:history="1">
        <w:r w:rsidRPr="0043309E">
          <w:rPr>
            <w:rStyle w:val="Hyperlink"/>
            <w:szCs w:val="24"/>
          </w:rPr>
          <w:t xml:space="preserve">42 participating </w:t>
        </w:r>
        <w:r w:rsidR="00EC4C53" w:rsidRPr="0043309E">
          <w:rPr>
            <w:rStyle w:val="Hyperlink"/>
            <w:szCs w:val="24"/>
          </w:rPr>
          <w:t>h</w:t>
        </w:r>
        <w:r w:rsidRPr="0043309E">
          <w:rPr>
            <w:rStyle w:val="Hyperlink"/>
            <w:szCs w:val="24"/>
          </w:rPr>
          <w:t xml:space="preserve">igh </w:t>
        </w:r>
        <w:r w:rsidR="00EC4C53" w:rsidRPr="0043309E">
          <w:rPr>
            <w:rStyle w:val="Hyperlink"/>
            <w:szCs w:val="24"/>
          </w:rPr>
          <w:t>s</w:t>
        </w:r>
        <w:r w:rsidRPr="0043309E">
          <w:rPr>
            <w:rStyle w:val="Hyperlink"/>
            <w:szCs w:val="24"/>
          </w:rPr>
          <w:t xml:space="preserve">chools in 36 districts </w:t>
        </w:r>
        <w:r w:rsidR="0043309E" w:rsidRPr="0043309E">
          <w:rPr>
            <w:rStyle w:val="Hyperlink"/>
            <w:szCs w:val="24"/>
          </w:rPr>
          <w:t>implementing designated Innovation Pathways</w:t>
        </w:r>
      </w:hyperlink>
      <w:r w:rsidR="0043309E">
        <w:rPr>
          <w:szCs w:val="24"/>
        </w:rPr>
        <w:t>, serving over 2000 students. A</w:t>
      </w:r>
      <w:r w:rsidRPr="00D56EA4">
        <w:rPr>
          <w:szCs w:val="24"/>
        </w:rPr>
        <w:t>ll 16 MassHire Boards have been engaged</w:t>
      </w:r>
      <w:r w:rsidR="0043309E">
        <w:rPr>
          <w:szCs w:val="24"/>
        </w:rPr>
        <w:t xml:space="preserve"> along with m</w:t>
      </w:r>
      <w:r w:rsidRPr="00D56EA4">
        <w:rPr>
          <w:szCs w:val="24"/>
        </w:rPr>
        <w:t xml:space="preserve">ore than 300 employers </w:t>
      </w:r>
      <w:r w:rsidR="00535809">
        <w:rPr>
          <w:szCs w:val="24"/>
        </w:rPr>
        <w:t xml:space="preserve">who </w:t>
      </w:r>
      <w:r w:rsidRPr="00D56EA4">
        <w:rPr>
          <w:szCs w:val="24"/>
        </w:rPr>
        <w:t xml:space="preserve">have joined in partnering with the 99 pathways </w:t>
      </w:r>
      <w:r w:rsidR="00EC4C53">
        <w:rPr>
          <w:szCs w:val="24"/>
        </w:rPr>
        <w:t xml:space="preserve">that are </w:t>
      </w:r>
      <w:r w:rsidRPr="00D56EA4">
        <w:rPr>
          <w:szCs w:val="24"/>
        </w:rPr>
        <w:t xml:space="preserve">currently </w:t>
      </w:r>
      <w:r w:rsidR="00EC4C53">
        <w:rPr>
          <w:szCs w:val="24"/>
        </w:rPr>
        <w:t>d</w:t>
      </w:r>
      <w:r w:rsidRPr="00D56EA4">
        <w:rPr>
          <w:szCs w:val="24"/>
        </w:rPr>
        <w:t xml:space="preserve">esignated. Schools with the Innovation Pathways designation, along with their MassHire and employer partners, regularly participate in </w:t>
      </w:r>
      <w:hyperlink r:id="rId19" w:history="1">
        <w:r w:rsidRPr="00D56EA4">
          <w:rPr>
            <w:rStyle w:val="Hyperlink"/>
            <w:szCs w:val="24"/>
          </w:rPr>
          <w:t>community of practice</w:t>
        </w:r>
      </w:hyperlink>
      <w:r w:rsidRPr="00D56EA4">
        <w:rPr>
          <w:szCs w:val="24"/>
        </w:rPr>
        <w:t xml:space="preserve"> offerings, designed to support a variety of design, development, and implementation needs. </w:t>
      </w:r>
    </w:p>
    <w:p w14:paraId="5DD6C0C9" w14:textId="77777777" w:rsidR="00D56EA4" w:rsidRDefault="00D56EA4" w:rsidP="007C6C4B">
      <w:pPr>
        <w:rPr>
          <w:color w:val="1D2228"/>
          <w:szCs w:val="24"/>
        </w:rPr>
      </w:pPr>
    </w:p>
    <w:p w14:paraId="691B19A0" w14:textId="2396736C" w:rsidR="007C6C4B" w:rsidRPr="00D56EA4" w:rsidRDefault="007C6C4B" w:rsidP="007C6C4B">
      <w:pPr>
        <w:rPr>
          <w:color w:val="1D2228"/>
          <w:szCs w:val="24"/>
        </w:rPr>
      </w:pPr>
      <w:r w:rsidRPr="00D56EA4">
        <w:rPr>
          <w:color w:val="1D2228"/>
          <w:szCs w:val="24"/>
        </w:rPr>
        <w:t>Department staff, including Kristin Hunt, Early College Director, and Jennifer Gwatkin, Innovation Pathways Lead,</w:t>
      </w:r>
      <w:r w:rsidRPr="00D56EA4" w:rsidDel="002E67C7">
        <w:rPr>
          <w:color w:val="1D2228"/>
          <w:szCs w:val="24"/>
        </w:rPr>
        <w:t xml:space="preserve"> </w:t>
      </w:r>
      <w:r w:rsidRPr="00D56EA4">
        <w:rPr>
          <w:color w:val="1D2228"/>
          <w:szCs w:val="24"/>
        </w:rPr>
        <w:t>will be present at the meeting to address the Board and answer questions.</w:t>
      </w:r>
    </w:p>
    <w:p w14:paraId="1CCB0F70" w14:textId="3EC2D56C" w:rsidR="00201172" w:rsidRPr="00D56EA4" w:rsidRDefault="00201172">
      <w:pPr>
        <w:rPr>
          <w:szCs w:val="24"/>
        </w:rPr>
      </w:pPr>
    </w:p>
    <w:sectPr w:rsidR="00201172" w:rsidRPr="00D56EA4" w:rsidSect="00D56EA4">
      <w:footerReference w:type="default" r:id="rId20"/>
      <w:endnotePr>
        <w:numFmt w:val="decimal"/>
      </w:endnotePr>
      <w:type w:val="continuous"/>
      <w:pgSz w:w="12240" w:h="15840"/>
      <w:pgMar w:top="1440" w:right="1440" w:bottom="1440" w:left="1440" w:header="1440" w:footer="35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1A84" w14:textId="77777777" w:rsidR="000A71D4" w:rsidRDefault="000A71D4" w:rsidP="00D56EA4">
      <w:r>
        <w:separator/>
      </w:r>
    </w:p>
  </w:endnote>
  <w:endnote w:type="continuationSeparator" w:id="0">
    <w:p w14:paraId="08A4C715" w14:textId="77777777" w:rsidR="000A71D4" w:rsidRDefault="000A71D4" w:rsidP="00D5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549991"/>
      <w:docPartObj>
        <w:docPartGallery w:val="Page Numbers (Bottom of Page)"/>
        <w:docPartUnique/>
      </w:docPartObj>
    </w:sdtPr>
    <w:sdtEndPr>
      <w:rPr>
        <w:noProof/>
      </w:rPr>
    </w:sdtEndPr>
    <w:sdtContent>
      <w:p w14:paraId="7060C31C" w14:textId="23AE5C8B" w:rsidR="00D56EA4" w:rsidRDefault="00D56E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8B589" w14:textId="77777777" w:rsidR="00D56EA4" w:rsidRDefault="00D5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51A58" w14:textId="77777777" w:rsidR="000A71D4" w:rsidRDefault="000A71D4" w:rsidP="00D56EA4">
      <w:r>
        <w:separator/>
      </w:r>
    </w:p>
  </w:footnote>
  <w:footnote w:type="continuationSeparator" w:id="0">
    <w:p w14:paraId="4F44B153" w14:textId="77777777" w:rsidR="000A71D4" w:rsidRDefault="000A71D4" w:rsidP="00D5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1251"/>
    <w:multiLevelType w:val="hybridMultilevel"/>
    <w:tmpl w:val="5DE4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52ABC"/>
    <w:multiLevelType w:val="multilevel"/>
    <w:tmpl w:val="3F5C3F64"/>
    <w:lvl w:ilvl="0">
      <w:start w:val="1"/>
      <w:numFmt w:val="bullet"/>
      <w:lvlText w:val=""/>
      <w:lvlJc w:val="left"/>
      <w:pPr>
        <w:tabs>
          <w:tab w:val="num" w:pos="570"/>
        </w:tabs>
        <w:ind w:left="570" w:hanging="360"/>
      </w:pPr>
      <w:rPr>
        <w:rFonts w:ascii="Symbol" w:hAnsi="Symbol" w:hint="default"/>
        <w:sz w:val="20"/>
      </w:rPr>
    </w:lvl>
    <w:lvl w:ilvl="1" w:tentative="1">
      <w:start w:val="1"/>
      <w:numFmt w:val="bullet"/>
      <w:lvlText w:val=""/>
      <w:lvlJc w:val="left"/>
      <w:pPr>
        <w:tabs>
          <w:tab w:val="num" w:pos="1290"/>
        </w:tabs>
        <w:ind w:left="1290" w:hanging="360"/>
      </w:pPr>
      <w:rPr>
        <w:rFonts w:ascii="Symbol" w:hAnsi="Symbol" w:hint="default"/>
        <w:sz w:val="20"/>
      </w:rPr>
    </w:lvl>
    <w:lvl w:ilvl="2" w:tentative="1">
      <w:start w:val="1"/>
      <w:numFmt w:val="bullet"/>
      <w:lvlText w:val=""/>
      <w:lvlJc w:val="left"/>
      <w:pPr>
        <w:tabs>
          <w:tab w:val="num" w:pos="2010"/>
        </w:tabs>
        <w:ind w:left="2010" w:hanging="360"/>
      </w:pPr>
      <w:rPr>
        <w:rFonts w:ascii="Symbol" w:hAnsi="Symbol" w:hint="default"/>
        <w:sz w:val="20"/>
      </w:rPr>
    </w:lvl>
    <w:lvl w:ilvl="3" w:tentative="1">
      <w:start w:val="1"/>
      <w:numFmt w:val="bullet"/>
      <w:lvlText w:val=""/>
      <w:lvlJc w:val="left"/>
      <w:pPr>
        <w:tabs>
          <w:tab w:val="num" w:pos="2730"/>
        </w:tabs>
        <w:ind w:left="2730" w:hanging="360"/>
      </w:pPr>
      <w:rPr>
        <w:rFonts w:ascii="Symbol" w:hAnsi="Symbol" w:hint="default"/>
        <w:sz w:val="20"/>
      </w:rPr>
    </w:lvl>
    <w:lvl w:ilvl="4" w:tentative="1">
      <w:start w:val="1"/>
      <w:numFmt w:val="bullet"/>
      <w:lvlText w:val=""/>
      <w:lvlJc w:val="left"/>
      <w:pPr>
        <w:tabs>
          <w:tab w:val="num" w:pos="3450"/>
        </w:tabs>
        <w:ind w:left="3450" w:hanging="360"/>
      </w:pPr>
      <w:rPr>
        <w:rFonts w:ascii="Symbol" w:hAnsi="Symbol" w:hint="default"/>
        <w:sz w:val="20"/>
      </w:rPr>
    </w:lvl>
    <w:lvl w:ilvl="5" w:tentative="1">
      <w:start w:val="1"/>
      <w:numFmt w:val="bullet"/>
      <w:lvlText w:val=""/>
      <w:lvlJc w:val="left"/>
      <w:pPr>
        <w:tabs>
          <w:tab w:val="num" w:pos="4170"/>
        </w:tabs>
        <w:ind w:left="4170" w:hanging="360"/>
      </w:pPr>
      <w:rPr>
        <w:rFonts w:ascii="Symbol" w:hAnsi="Symbol" w:hint="default"/>
        <w:sz w:val="20"/>
      </w:rPr>
    </w:lvl>
    <w:lvl w:ilvl="6" w:tentative="1">
      <w:start w:val="1"/>
      <w:numFmt w:val="bullet"/>
      <w:lvlText w:val=""/>
      <w:lvlJc w:val="left"/>
      <w:pPr>
        <w:tabs>
          <w:tab w:val="num" w:pos="4890"/>
        </w:tabs>
        <w:ind w:left="4890" w:hanging="360"/>
      </w:pPr>
      <w:rPr>
        <w:rFonts w:ascii="Symbol" w:hAnsi="Symbol" w:hint="default"/>
        <w:sz w:val="20"/>
      </w:rPr>
    </w:lvl>
    <w:lvl w:ilvl="7" w:tentative="1">
      <w:start w:val="1"/>
      <w:numFmt w:val="bullet"/>
      <w:lvlText w:val=""/>
      <w:lvlJc w:val="left"/>
      <w:pPr>
        <w:tabs>
          <w:tab w:val="num" w:pos="5610"/>
        </w:tabs>
        <w:ind w:left="5610" w:hanging="360"/>
      </w:pPr>
      <w:rPr>
        <w:rFonts w:ascii="Symbol" w:hAnsi="Symbol" w:hint="default"/>
        <w:sz w:val="20"/>
      </w:rPr>
    </w:lvl>
    <w:lvl w:ilvl="8" w:tentative="1">
      <w:start w:val="1"/>
      <w:numFmt w:val="bullet"/>
      <w:lvlText w:val=""/>
      <w:lvlJc w:val="left"/>
      <w:pPr>
        <w:tabs>
          <w:tab w:val="num" w:pos="6330"/>
        </w:tabs>
        <w:ind w:left="633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6F"/>
    <w:rsid w:val="0000342E"/>
    <w:rsid w:val="00025507"/>
    <w:rsid w:val="00041CA1"/>
    <w:rsid w:val="000765D6"/>
    <w:rsid w:val="00086F0E"/>
    <w:rsid w:val="000A71D4"/>
    <w:rsid w:val="000E0994"/>
    <w:rsid w:val="001077A1"/>
    <w:rsid w:val="001132C7"/>
    <w:rsid w:val="00173685"/>
    <w:rsid w:val="00185D28"/>
    <w:rsid w:val="001A339B"/>
    <w:rsid w:val="00201172"/>
    <w:rsid w:val="002753BD"/>
    <w:rsid w:val="002A3E22"/>
    <w:rsid w:val="002B4B10"/>
    <w:rsid w:val="002C0CF9"/>
    <w:rsid w:val="002F5424"/>
    <w:rsid w:val="003953C8"/>
    <w:rsid w:val="0041210C"/>
    <w:rsid w:val="0043309E"/>
    <w:rsid w:val="00444C6F"/>
    <w:rsid w:val="004E5697"/>
    <w:rsid w:val="004F2EED"/>
    <w:rsid w:val="00535809"/>
    <w:rsid w:val="005430E2"/>
    <w:rsid w:val="00571666"/>
    <w:rsid w:val="0059178C"/>
    <w:rsid w:val="005C1013"/>
    <w:rsid w:val="005E3535"/>
    <w:rsid w:val="005F0DDF"/>
    <w:rsid w:val="00635070"/>
    <w:rsid w:val="00687F6A"/>
    <w:rsid w:val="00726E27"/>
    <w:rsid w:val="00761FD8"/>
    <w:rsid w:val="007732FB"/>
    <w:rsid w:val="007C6C4B"/>
    <w:rsid w:val="007F057D"/>
    <w:rsid w:val="0089569A"/>
    <w:rsid w:val="008C238A"/>
    <w:rsid w:val="008F77C2"/>
    <w:rsid w:val="00931935"/>
    <w:rsid w:val="00A20194"/>
    <w:rsid w:val="00A70FE3"/>
    <w:rsid w:val="00A7681B"/>
    <w:rsid w:val="00B15E7C"/>
    <w:rsid w:val="00B17F4D"/>
    <w:rsid w:val="00B34968"/>
    <w:rsid w:val="00BE2EDB"/>
    <w:rsid w:val="00C0045A"/>
    <w:rsid w:val="00C17108"/>
    <w:rsid w:val="00C974A6"/>
    <w:rsid w:val="00CD56B8"/>
    <w:rsid w:val="00CE2BCC"/>
    <w:rsid w:val="00D1782C"/>
    <w:rsid w:val="00D22B9D"/>
    <w:rsid w:val="00D456B8"/>
    <w:rsid w:val="00D56EA4"/>
    <w:rsid w:val="00D73B50"/>
    <w:rsid w:val="00D85E36"/>
    <w:rsid w:val="00E77FAD"/>
    <w:rsid w:val="00EC4C53"/>
    <w:rsid w:val="00ED44B5"/>
    <w:rsid w:val="00EE0A55"/>
    <w:rsid w:val="00F05B63"/>
    <w:rsid w:val="00F25840"/>
    <w:rsid w:val="00F5130B"/>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9A618"/>
  <w15:docId w15:val="{307EBE4B-3A47-4729-AFBB-DE3F37AE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uiPriority w:val="99"/>
    <w:semiHidden/>
    <w:unhideWhenUsed/>
    <w:rsid w:val="007C6C4B"/>
    <w:rPr>
      <w:sz w:val="16"/>
      <w:szCs w:val="16"/>
    </w:rPr>
  </w:style>
  <w:style w:type="paragraph" w:styleId="CommentText">
    <w:name w:val="annotation text"/>
    <w:basedOn w:val="Normal"/>
    <w:link w:val="CommentTextChar"/>
    <w:uiPriority w:val="99"/>
    <w:semiHidden/>
    <w:unhideWhenUsed/>
    <w:rsid w:val="007C6C4B"/>
    <w:pPr>
      <w:widowControl/>
      <w:spacing w:after="160"/>
    </w:pPr>
    <w:rPr>
      <w:rFonts w:asciiTheme="minorHAnsi" w:eastAsiaTheme="minorEastAsia" w:hAnsiTheme="minorHAnsi" w:cstheme="minorBidi"/>
      <w:snapToGrid/>
      <w:sz w:val="20"/>
    </w:rPr>
  </w:style>
  <w:style w:type="character" w:customStyle="1" w:styleId="CommentTextChar">
    <w:name w:val="Comment Text Char"/>
    <w:basedOn w:val="DefaultParagraphFont"/>
    <w:link w:val="CommentText"/>
    <w:uiPriority w:val="99"/>
    <w:semiHidden/>
    <w:rsid w:val="007C6C4B"/>
    <w:rPr>
      <w:rFonts w:asciiTheme="minorHAnsi" w:eastAsiaTheme="minorEastAsia" w:hAnsiTheme="minorHAnsi" w:cstheme="minorBidi"/>
    </w:rPr>
  </w:style>
  <w:style w:type="paragraph" w:styleId="ListParagraph">
    <w:name w:val="List Paragraph"/>
    <w:basedOn w:val="Normal"/>
    <w:uiPriority w:val="34"/>
    <w:qFormat/>
    <w:rsid w:val="007C6C4B"/>
    <w:pPr>
      <w:widowControl/>
      <w:spacing w:after="160" w:line="259" w:lineRule="auto"/>
      <w:ind w:left="720"/>
      <w:contextualSpacing/>
    </w:pPr>
    <w:rPr>
      <w:rFonts w:asciiTheme="minorHAnsi" w:eastAsiaTheme="minorHAnsi" w:hAnsiTheme="minorHAnsi" w:cstheme="minorBidi"/>
      <w:snapToGrid/>
      <w:sz w:val="22"/>
      <w:szCs w:val="22"/>
    </w:rPr>
  </w:style>
  <w:style w:type="paragraph" w:customStyle="1" w:styleId="paragraph">
    <w:name w:val="paragraph"/>
    <w:basedOn w:val="Normal"/>
    <w:rsid w:val="007C6C4B"/>
    <w:pPr>
      <w:widowControl/>
      <w:spacing w:before="100" w:beforeAutospacing="1" w:after="100" w:afterAutospacing="1"/>
    </w:pPr>
    <w:rPr>
      <w:snapToGrid/>
      <w:szCs w:val="24"/>
    </w:rPr>
  </w:style>
  <w:style w:type="character" w:customStyle="1" w:styleId="normaltextrun">
    <w:name w:val="normaltextrun"/>
    <w:basedOn w:val="DefaultParagraphFont"/>
    <w:rsid w:val="007C6C4B"/>
  </w:style>
  <w:style w:type="character" w:customStyle="1" w:styleId="eop">
    <w:name w:val="eop"/>
    <w:basedOn w:val="DefaultParagraphFont"/>
    <w:rsid w:val="007C6C4B"/>
  </w:style>
  <w:style w:type="character" w:styleId="Hyperlink">
    <w:name w:val="Hyperlink"/>
    <w:basedOn w:val="DefaultParagraphFont"/>
    <w:uiPriority w:val="99"/>
    <w:unhideWhenUsed/>
    <w:rsid w:val="007C6C4B"/>
    <w:rPr>
      <w:color w:val="0000FF" w:themeColor="hyperlink"/>
      <w:u w:val="single"/>
    </w:rPr>
  </w:style>
  <w:style w:type="paragraph" w:styleId="Title">
    <w:name w:val="Title"/>
    <w:basedOn w:val="Normal"/>
    <w:next w:val="Normal"/>
    <w:link w:val="TitleChar"/>
    <w:qFormat/>
    <w:rsid w:val="00D56E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EA4"/>
    <w:rPr>
      <w:rFonts w:asciiTheme="majorHAnsi" w:eastAsiaTheme="majorEastAsia" w:hAnsiTheme="majorHAnsi" w:cstheme="majorBidi"/>
      <w:snapToGrid w:val="0"/>
      <w:spacing w:val="-10"/>
      <w:kern w:val="28"/>
      <w:sz w:val="56"/>
      <w:szCs w:val="56"/>
    </w:rPr>
  </w:style>
  <w:style w:type="paragraph" w:styleId="Header">
    <w:name w:val="header"/>
    <w:basedOn w:val="Normal"/>
    <w:link w:val="HeaderChar"/>
    <w:unhideWhenUsed/>
    <w:rsid w:val="00D56EA4"/>
    <w:pPr>
      <w:tabs>
        <w:tab w:val="center" w:pos="4680"/>
        <w:tab w:val="right" w:pos="9360"/>
      </w:tabs>
    </w:pPr>
  </w:style>
  <w:style w:type="character" w:customStyle="1" w:styleId="HeaderChar">
    <w:name w:val="Header Char"/>
    <w:basedOn w:val="DefaultParagraphFont"/>
    <w:link w:val="Header"/>
    <w:rsid w:val="00D56EA4"/>
    <w:rPr>
      <w:snapToGrid w:val="0"/>
      <w:sz w:val="24"/>
    </w:rPr>
  </w:style>
  <w:style w:type="character" w:styleId="UnresolvedMention">
    <w:name w:val="Unresolved Mention"/>
    <w:basedOn w:val="DefaultParagraphFont"/>
    <w:uiPriority w:val="99"/>
    <w:semiHidden/>
    <w:unhideWhenUsed/>
    <w:rsid w:val="00931935"/>
    <w:rPr>
      <w:color w:val="605E5C"/>
      <w:shd w:val="clear" w:color="auto" w:fill="E1DFDD"/>
    </w:rPr>
  </w:style>
  <w:style w:type="paragraph" w:styleId="CommentSubject">
    <w:name w:val="annotation subject"/>
    <w:basedOn w:val="CommentText"/>
    <w:next w:val="CommentText"/>
    <w:link w:val="CommentSubjectChar"/>
    <w:semiHidden/>
    <w:unhideWhenUsed/>
    <w:rsid w:val="001132C7"/>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1132C7"/>
    <w:rPr>
      <w:rFonts w:asciiTheme="minorHAnsi" w:eastAsiaTheme="minorEastAsia" w:hAnsiTheme="minorHAnsi" w:cstheme="minorBidi"/>
      <w:b/>
      <w:bCs/>
      <w:snapToGrid w:val="0"/>
    </w:rPr>
  </w:style>
  <w:style w:type="paragraph" w:styleId="NormalWeb">
    <w:name w:val="Normal (Web)"/>
    <w:basedOn w:val="Normal"/>
    <w:uiPriority w:val="99"/>
    <w:unhideWhenUsed/>
    <w:rsid w:val="004F2EED"/>
    <w:pPr>
      <w:widowControl/>
      <w:spacing w:before="100" w:beforeAutospacing="1" w:after="100" w:afterAutospacing="1"/>
    </w:pPr>
    <w:rPr>
      <w:snapToGrid/>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cte/cvte/programs/" TargetMode="External"/><Relationship Id="rId18" Type="http://schemas.openxmlformats.org/officeDocument/2006/relationships/hyperlink" Target="https://www.doe.mass.edu/ccte/innovation-pathways/designe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ccte/innovation-pathways/" TargetMode="External"/><Relationship Id="rId2" Type="http://schemas.openxmlformats.org/officeDocument/2006/relationships/customXml" Target="../customXml/item2.xml"/><Relationship Id="rId16" Type="http://schemas.openxmlformats.org/officeDocument/2006/relationships/hyperlink" Target="https://www.doe.mass.edu/ccte/early-college/designe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cte/early-college/" TargetMode="External"/><Relationship Id="rId10" Type="http://schemas.openxmlformats.org/officeDocument/2006/relationships/footnotes" Target="footnotes.xml"/><Relationship Id="rId19" Type="http://schemas.openxmlformats.org/officeDocument/2006/relationships/hyperlink" Target="https://sites.google.com/view/innovation-pathway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bese/docs/FY2017/2017-01/joint-itemI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DESE-231-68679</_dlc_DocId>
    <_dlc_DocIdUrl xmlns="733efe1c-5bbe-4968-87dc-d400e65c879f">
      <Url>https://sharepoint.doemass.org/ese/webteam/cps/_layouts/DocIdRedir.aspx?ID=DESE-231-68679</Url>
      <Description>DESE-231-68679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0A79-EE54-4406-B511-B5616ACFB471}">
  <ds:schemaRefs>
    <ds:schemaRef ds:uri="http://schemas.microsoft.com/sharepoint/events"/>
  </ds:schemaRefs>
</ds:datastoreItem>
</file>

<file path=customXml/itemProps2.xml><?xml version="1.0" encoding="utf-8"?>
<ds:datastoreItem xmlns:ds="http://schemas.openxmlformats.org/officeDocument/2006/customXml" ds:itemID="{93BFB724-FDB3-4A31-818F-E92B2B59326C}">
  <ds:schemaRefs>
    <ds:schemaRef ds:uri="http://schemas.microsoft.com/sharepoint/v3/contenttype/forms"/>
  </ds:schemaRefs>
</ds:datastoreItem>
</file>

<file path=customXml/itemProps3.xml><?xml version="1.0" encoding="utf-8"?>
<ds:datastoreItem xmlns:ds="http://schemas.openxmlformats.org/officeDocument/2006/customXml" ds:itemID="{715D24D9-DDD1-408F-9B60-DA37401694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47E102E-0BD0-46AB-B133-3E8E1C8A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2A2B8E-D923-4381-A770-3E482A3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College and Innovation Pathways Update</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2021 Regular Meeting Item 2: Early College and Innovation Pathways Update</dc:title>
  <dc:creator>DESE</dc:creator>
  <cp:lastModifiedBy>Zou, Dong (EOE)</cp:lastModifiedBy>
  <cp:revision>4</cp:revision>
  <cp:lastPrinted>2008-03-05T18:17:00Z</cp:lastPrinted>
  <dcterms:created xsi:type="dcterms:W3CDTF">2021-03-03T14:47:00Z</dcterms:created>
  <dcterms:modified xsi:type="dcterms:W3CDTF">2021-03-03T15:53:00Z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2021</vt:lpwstr>
  </property>
</Properties>
</file>