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622B"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2843142" wp14:editId="460560D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90FD63F"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F9B2BCB" w14:textId="77777777" w:rsidR="00A20194" w:rsidRDefault="00F878C5">
      <w:pPr>
        <w:rPr>
          <w:rFonts w:ascii="Arial" w:hAnsi="Arial"/>
          <w:i/>
        </w:rPr>
      </w:pPr>
      <w:bookmarkStart w:id="0" w:name="_GoBack"/>
      <w:r>
        <w:rPr>
          <w:rFonts w:ascii="Arial" w:hAnsi="Arial"/>
          <w:i/>
          <w:noProof/>
          <w:snapToGrid/>
        </w:rPr>
        <mc:AlternateContent>
          <mc:Choice Requires="wps">
            <w:drawing>
              <wp:anchor distT="4294967295" distB="4294967295" distL="114300" distR="114300" simplePos="0" relativeHeight="251658240" behindDoc="0" locked="0" layoutInCell="0" allowOverlap="1" wp14:anchorId="332F48B4" wp14:editId="5761F7E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E0D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bookmarkEnd w:id="0"/>
    </w:p>
    <w:p w14:paraId="1EEBDCB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97F4DBE" w14:textId="77777777" w:rsidR="00A20194" w:rsidRPr="00C974A6" w:rsidRDefault="00A20194">
      <w:pPr>
        <w:ind w:left="720"/>
        <w:rPr>
          <w:rFonts w:ascii="Arial" w:hAnsi="Arial"/>
          <w:i/>
          <w:sz w:val="16"/>
          <w:szCs w:val="16"/>
        </w:rPr>
      </w:pPr>
    </w:p>
    <w:p w14:paraId="03D65622" w14:textId="77777777" w:rsidR="00A20194" w:rsidRDefault="00A20194">
      <w:pPr>
        <w:ind w:left="720"/>
        <w:rPr>
          <w:rFonts w:ascii="Arial" w:hAnsi="Arial"/>
          <w:i/>
          <w:sz w:val="18"/>
        </w:rPr>
        <w:sectPr w:rsidR="00A20194" w:rsidSect="0082626B">
          <w:footerReference w:type="default" r:id="rId13"/>
          <w:endnotePr>
            <w:numFmt w:val="decimal"/>
          </w:endnotePr>
          <w:pgSz w:w="12240" w:h="15840"/>
          <w:pgMar w:top="864" w:right="1080" w:bottom="1440" w:left="1800" w:header="1440" w:footer="1440" w:gutter="0"/>
          <w:cols w:space="720"/>
          <w:noEndnote/>
          <w:titlePg/>
          <w:docGrid w:linePitch="326"/>
        </w:sectPr>
      </w:pPr>
    </w:p>
    <w:p w14:paraId="50B2FD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6692ABB" w14:textId="77777777">
        <w:tc>
          <w:tcPr>
            <w:tcW w:w="2988" w:type="dxa"/>
          </w:tcPr>
          <w:p w14:paraId="7DA9F16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9F4AB1"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016AC1" w14:textId="77777777" w:rsidR="00C974A6" w:rsidRPr="00C974A6" w:rsidRDefault="00C974A6" w:rsidP="00C974A6">
            <w:pPr>
              <w:jc w:val="center"/>
              <w:rPr>
                <w:rFonts w:ascii="Arial" w:hAnsi="Arial"/>
                <w:i/>
                <w:sz w:val="16"/>
                <w:szCs w:val="16"/>
              </w:rPr>
            </w:pPr>
          </w:p>
        </w:tc>
      </w:tr>
    </w:tbl>
    <w:p w14:paraId="7B991FBF" w14:textId="77777777" w:rsidR="00A20194" w:rsidRDefault="00A20194">
      <w:pPr>
        <w:rPr>
          <w:rFonts w:ascii="Arial" w:hAnsi="Arial"/>
          <w:i/>
          <w:sz w:val="18"/>
        </w:rPr>
      </w:pPr>
    </w:p>
    <w:p w14:paraId="3C63DE1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E4C145C" w14:textId="77777777" w:rsidR="0059178C" w:rsidRDefault="0059178C" w:rsidP="0059178C">
      <w:pPr>
        <w:pStyle w:val="Heading1"/>
        <w:tabs>
          <w:tab w:val="clear" w:pos="4680"/>
        </w:tabs>
      </w:pPr>
      <w:r>
        <w:t>MEMORANDUM</w:t>
      </w:r>
    </w:p>
    <w:p w14:paraId="27B5FEDD" w14:textId="77777777" w:rsidR="0059178C" w:rsidRDefault="0059178C" w:rsidP="0059178C">
      <w:pPr>
        <w:pStyle w:val="Footer"/>
        <w:widowControl w:val="0"/>
        <w:tabs>
          <w:tab w:val="clear" w:pos="4320"/>
          <w:tab w:val="clear" w:pos="8640"/>
        </w:tabs>
        <w:rPr>
          <w:snapToGrid w:val="0"/>
          <w:szCs w:val="20"/>
        </w:rPr>
      </w:pPr>
    </w:p>
    <w:p w14:paraId="0BFF3E47"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1A221D" w:rsidRPr="001A221D" w14:paraId="35AB12A2" w14:textId="77777777" w:rsidTr="00DE25EB">
        <w:tc>
          <w:tcPr>
            <w:tcW w:w="1188" w:type="dxa"/>
          </w:tcPr>
          <w:p w14:paraId="5A04E309" w14:textId="77777777" w:rsidR="0059178C" w:rsidRPr="001A221D" w:rsidRDefault="0059178C" w:rsidP="00DE25EB">
            <w:pPr>
              <w:rPr>
                <w:b/>
              </w:rPr>
            </w:pPr>
            <w:r w:rsidRPr="001A221D">
              <w:rPr>
                <w:b/>
              </w:rPr>
              <w:t>To:</w:t>
            </w:r>
          </w:p>
        </w:tc>
        <w:tc>
          <w:tcPr>
            <w:tcW w:w="8388" w:type="dxa"/>
          </w:tcPr>
          <w:p w14:paraId="0886C7C9" w14:textId="77777777" w:rsidR="0059178C" w:rsidRPr="001A221D" w:rsidRDefault="0059178C" w:rsidP="00DE25EB">
            <w:pPr>
              <w:pStyle w:val="Footer"/>
              <w:widowControl w:val="0"/>
              <w:tabs>
                <w:tab w:val="clear" w:pos="4320"/>
                <w:tab w:val="clear" w:pos="8640"/>
              </w:tabs>
              <w:rPr>
                <w:bCs/>
                <w:snapToGrid w:val="0"/>
                <w:szCs w:val="20"/>
              </w:rPr>
            </w:pPr>
            <w:r w:rsidRPr="001A221D">
              <w:rPr>
                <w:bCs/>
                <w:snapToGrid w:val="0"/>
                <w:szCs w:val="20"/>
              </w:rPr>
              <w:t>Members of the Board of Elementary and Secondary Education</w:t>
            </w:r>
          </w:p>
        </w:tc>
      </w:tr>
      <w:tr w:rsidR="001A221D" w:rsidRPr="001A221D" w14:paraId="770399AD" w14:textId="77777777" w:rsidTr="00DE25EB">
        <w:tc>
          <w:tcPr>
            <w:tcW w:w="1188" w:type="dxa"/>
          </w:tcPr>
          <w:p w14:paraId="7EF6958F" w14:textId="77777777" w:rsidR="0059178C" w:rsidRPr="001A221D" w:rsidRDefault="0059178C" w:rsidP="00DE25EB">
            <w:pPr>
              <w:rPr>
                <w:b/>
              </w:rPr>
            </w:pPr>
            <w:r w:rsidRPr="001A221D">
              <w:rPr>
                <w:b/>
              </w:rPr>
              <w:t>From:</w:t>
            </w:r>
            <w:r w:rsidRPr="001A221D">
              <w:tab/>
            </w:r>
          </w:p>
        </w:tc>
        <w:tc>
          <w:tcPr>
            <w:tcW w:w="8388" w:type="dxa"/>
          </w:tcPr>
          <w:p w14:paraId="54D47E71" w14:textId="77777777" w:rsidR="0059178C" w:rsidRPr="001A221D" w:rsidRDefault="0059178C" w:rsidP="00DE25EB">
            <w:pPr>
              <w:pStyle w:val="Footer"/>
              <w:widowControl w:val="0"/>
              <w:tabs>
                <w:tab w:val="clear" w:pos="4320"/>
                <w:tab w:val="clear" w:pos="8640"/>
              </w:tabs>
              <w:rPr>
                <w:bCs/>
                <w:snapToGrid w:val="0"/>
                <w:szCs w:val="20"/>
              </w:rPr>
            </w:pPr>
            <w:r w:rsidRPr="001A221D">
              <w:rPr>
                <w:bCs/>
                <w:snapToGrid w:val="0"/>
                <w:szCs w:val="20"/>
              </w:rPr>
              <w:t>Jeffrey C. Riley, Commissioner</w:t>
            </w:r>
          </w:p>
        </w:tc>
      </w:tr>
      <w:tr w:rsidR="001A221D" w:rsidRPr="001A221D" w14:paraId="41C002FE" w14:textId="77777777" w:rsidTr="00DE25EB">
        <w:tc>
          <w:tcPr>
            <w:tcW w:w="1188" w:type="dxa"/>
          </w:tcPr>
          <w:p w14:paraId="602B7FE0" w14:textId="77777777" w:rsidR="0059178C" w:rsidRPr="001A221D" w:rsidRDefault="0059178C" w:rsidP="00DE25EB">
            <w:pPr>
              <w:rPr>
                <w:b/>
              </w:rPr>
            </w:pPr>
            <w:r w:rsidRPr="001A221D">
              <w:rPr>
                <w:b/>
              </w:rPr>
              <w:t>Date:</w:t>
            </w:r>
            <w:r w:rsidRPr="001A221D">
              <w:tab/>
            </w:r>
          </w:p>
        </w:tc>
        <w:tc>
          <w:tcPr>
            <w:tcW w:w="8388" w:type="dxa"/>
          </w:tcPr>
          <w:p w14:paraId="7FD5A24B" w14:textId="7DC85F27" w:rsidR="0059178C" w:rsidRPr="001A221D" w:rsidRDefault="00870400" w:rsidP="00DE25EB">
            <w:pPr>
              <w:pStyle w:val="Footer"/>
              <w:widowControl w:val="0"/>
              <w:tabs>
                <w:tab w:val="clear" w:pos="4320"/>
                <w:tab w:val="clear" w:pos="8640"/>
              </w:tabs>
              <w:rPr>
                <w:bCs/>
                <w:snapToGrid w:val="0"/>
                <w:szCs w:val="20"/>
              </w:rPr>
            </w:pPr>
            <w:r w:rsidRPr="001A221D">
              <w:rPr>
                <w:bCs/>
                <w:snapToGrid w:val="0"/>
                <w:szCs w:val="20"/>
              </w:rPr>
              <w:t>April 9</w:t>
            </w:r>
            <w:r w:rsidR="004A6A4A" w:rsidRPr="001A221D">
              <w:rPr>
                <w:bCs/>
                <w:snapToGrid w:val="0"/>
                <w:szCs w:val="20"/>
              </w:rPr>
              <w:t>, 2021</w:t>
            </w:r>
          </w:p>
        </w:tc>
      </w:tr>
      <w:tr w:rsidR="0059178C" w:rsidRPr="001A221D" w14:paraId="4133D56C" w14:textId="77777777" w:rsidTr="00DE25EB">
        <w:tc>
          <w:tcPr>
            <w:tcW w:w="1188" w:type="dxa"/>
          </w:tcPr>
          <w:p w14:paraId="7E3FABE7" w14:textId="77777777" w:rsidR="0059178C" w:rsidRPr="001A221D" w:rsidRDefault="0059178C" w:rsidP="00DE25EB">
            <w:pPr>
              <w:rPr>
                <w:b/>
              </w:rPr>
            </w:pPr>
            <w:r w:rsidRPr="001A221D">
              <w:rPr>
                <w:b/>
              </w:rPr>
              <w:t>Subject:</w:t>
            </w:r>
          </w:p>
        </w:tc>
        <w:tc>
          <w:tcPr>
            <w:tcW w:w="8388" w:type="dxa"/>
          </w:tcPr>
          <w:p w14:paraId="6BB2B0C1" w14:textId="4BB01153" w:rsidR="0059178C" w:rsidRPr="001A221D" w:rsidRDefault="00193AD4" w:rsidP="004A6A4A">
            <w:pPr>
              <w:rPr>
                <w:szCs w:val="24"/>
              </w:rPr>
            </w:pPr>
            <w:r w:rsidRPr="001A221D">
              <w:rPr>
                <w:szCs w:val="24"/>
              </w:rPr>
              <w:t>Proposed Amendment to Charter School Regulations – Initial Discussion and Vote to Solicit Public Comment</w:t>
            </w:r>
          </w:p>
        </w:tc>
      </w:tr>
    </w:tbl>
    <w:p w14:paraId="7C8F6D11" w14:textId="77777777" w:rsidR="0059178C" w:rsidRPr="001A221D"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25582767" w14:textId="77777777" w:rsidR="0059178C" w:rsidRPr="001A221D" w:rsidRDefault="0059178C" w:rsidP="0059178C">
      <w:pPr>
        <w:rPr>
          <w:sz w:val="16"/>
        </w:rPr>
        <w:sectPr w:rsidR="0059178C" w:rsidRPr="001A221D">
          <w:endnotePr>
            <w:numFmt w:val="decimal"/>
          </w:endnotePr>
          <w:type w:val="continuous"/>
          <w:pgSz w:w="12240" w:h="15840"/>
          <w:pgMar w:top="1440" w:right="1440" w:bottom="1440" w:left="1440" w:header="1440" w:footer="1440" w:gutter="0"/>
          <w:cols w:space="720"/>
          <w:noEndnote/>
        </w:sectPr>
      </w:pPr>
    </w:p>
    <w:p w14:paraId="41EC6892" w14:textId="77777777" w:rsidR="0059178C" w:rsidRPr="001A221D" w:rsidRDefault="0059178C" w:rsidP="0059178C">
      <w:pPr>
        <w:rPr>
          <w:sz w:val="16"/>
        </w:rPr>
      </w:pPr>
    </w:p>
    <w:p w14:paraId="3F84B166" w14:textId="0AF74652" w:rsidR="00193AD4" w:rsidRPr="001A221D" w:rsidRDefault="00193AD4" w:rsidP="007A1858">
      <w:pPr>
        <w:widowControl/>
        <w:rPr>
          <w:szCs w:val="24"/>
        </w:rPr>
      </w:pPr>
      <w:r w:rsidRPr="001A221D">
        <w:rPr>
          <w:szCs w:val="24"/>
        </w:rPr>
        <w:t xml:space="preserve">At the meeting of the Board of Elementary and Secondary Education (Board) on </w:t>
      </w:r>
      <w:r w:rsidR="00870400" w:rsidRPr="001A221D">
        <w:rPr>
          <w:szCs w:val="24"/>
        </w:rPr>
        <w:t>April 20</w:t>
      </w:r>
      <w:r w:rsidR="00B905F0" w:rsidRPr="001A221D">
        <w:rPr>
          <w:szCs w:val="24"/>
        </w:rPr>
        <w:t>, 2021</w:t>
      </w:r>
      <w:r w:rsidRPr="001A221D">
        <w:rPr>
          <w:szCs w:val="24"/>
        </w:rPr>
        <w:t xml:space="preserve">, I will ask your approval to solicit public comment on a </w:t>
      </w:r>
      <w:r w:rsidR="000A7DD1" w:rsidRPr="001A221D">
        <w:rPr>
          <w:szCs w:val="24"/>
        </w:rPr>
        <w:t>very limited</w:t>
      </w:r>
      <w:r w:rsidR="00B905F0" w:rsidRPr="001A221D">
        <w:rPr>
          <w:szCs w:val="24"/>
        </w:rPr>
        <w:t xml:space="preserve"> </w:t>
      </w:r>
      <w:r w:rsidRPr="001A221D">
        <w:rPr>
          <w:szCs w:val="24"/>
        </w:rPr>
        <w:t xml:space="preserve">proposed amendment to the Regulations on Charter Schools (603 CMR 1.00). The proposed amendment </w:t>
      </w:r>
      <w:r w:rsidR="000A7DD1" w:rsidRPr="001A221D">
        <w:rPr>
          <w:szCs w:val="24"/>
        </w:rPr>
        <w:t>addresses the calculation of the list of districts in the lowest 10 percent</w:t>
      </w:r>
      <w:r w:rsidR="002179A5" w:rsidRPr="001A221D">
        <w:rPr>
          <w:szCs w:val="24"/>
        </w:rPr>
        <w:t xml:space="preserve">, which is required by statute. The amendment is needed </w:t>
      </w:r>
      <w:r w:rsidR="000A7DD1" w:rsidRPr="001A221D">
        <w:rPr>
          <w:szCs w:val="24"/>
        </w:rPr>
        <w:t>because we lack MCAS results from last spring</w:t>
      </w:r>
      <w:r w:rsidR="006F1CBC" w:rsidRPr="001A221D">
        <w:rPr>
          <w:szCs w:val="24"/>
        </w:rPr>
        <w:t xml:space="preserve"> </w:t>
      </w:r>
      <w:r w:rsidR="002179A5" w:rsidRPr="001A221D">
        <w:rPr>
          <w:szCs w:val="24"/>
        </w:rPr>
        <w:t>due to the COVID-19 pandemic. T</w:t>
      </w:r>
      <w:r w:rsidR="00263275" w:rsidRPr="001A221D">
        <w:rPr>
          <w:szCs w:val="24"/>
        </w:rPr>
        <w:t>o deal with this unprecedented situation, t</w:t>
      </w:r>
      <w:r w:rsidR="002179A5" w:rsidRPr="001A221D">
        <w:rPr>
          <w:szCs w:val="24"/>
        </w:rPr>
        <w:t xml:space="preserve">he proposed approach </w:t>
      </w:r>
      <w:r w:rsidR="006F1CBC" w:rsidRPr="001A221D">
        <w:rPr>
          <w:szCs w:val="24"/>
        </w:rPr>
        <w:t xml:space="preserve">would </w:t>
      </w:r>
      <w:r w:rsidR="00263275" w:rsidRPr="001A221D">
        <w:rPr>
          <w:szCs w:val="24"/>
        </w:rPr>
        <w:t xml:space="preserve">add one sentence to the current regulation, </w:t>
      </w:r>
      <w:r w:rsidR="006F1CBC" w:rsidRPr="001A221D">
        <w:rPr>
          <w:szCs w:val="24"/>
        </w:rPr>
        <w:t>effectively freez</w:t>
      </w:r>
      <w:r w:rsidR="00263275" w:rsidRPr="001A221D">
        <w:rPr>
          <w:szCs w:val="24"/>
        </w:rPr>
        <w:t>ing</w:t>
      </w:r>
      <w:r w:rsidR="006F1CBC" w:rsidRPr="001A221D">
        <w:rPr>
          <w:szCs w:val="24"/>
        </w:rPr>
        <w:t xml:space="preserve"> for this year the list </w:t>
      </w:r>
      <w:r w:rsidR="002179A5" w:rsidRPr="001A221D">
        <w:rPr>
          <w:szCs w:val="24"/>
        </w:rPr>
        <w:t xml:space="preserve">that was </w:t>
      </w:r>
      <w:r w:rsidR="006F1CBC" w:rsidRPr="001A221D">
        <w:rPr>
          <w:szCs w:val="24"/>
        </w:rPr>
        <w:t xml:space="preserve">released </w:t>
      </w:r>
      <w:r w:rsidR="002179A5" w:rsidRPr="001A221D">
        <w:rPr>
          <w:szCs w:val="24"/>
        </w:rPr>
        <w:t xml:space="preserve">in </w:t>
      </w:r>
      <w:r w:rsidR="006F1CBC" w:rsidRPr="001A221D">
        <w:rPr>
          <w:szCs w:val="24"/>
        </w:rPr>
        <w:t>spring</w:t>
      </w:r>
      <w:r w:rsidR="002179A5" w:rsidRPr="001A221D">
        <w:rPr>
          <w:szCs w:val="24"/>
        </w:rPr>
        <w:t xml:space="preserve"> 2020</w:t>
      </w:r>
      <w:r w:rsidRPr="001A221D">
        <w:rPr>
          <w:szCs w:val="24"/>
        </w:rPr>
        <w:t>.</w:t>
      </w:r>
    </w:p>
    <w:p w14:paraId="49BD3447" w14:textId="77777777" w:rsidR="00193AD4" w:rsidRPr="001A221D" w:rsidRDefault="00193AD4" w:rsidP="007A1858">
      <w:pPr>
        <w:widowControl/>
        <w:rPr>
          <w:szCs w:val="24"/>
        </w:rPr>
      </w:pPr>
    </w:p>
    <w:p w14:paraId="4F3620A5" w14:textId="206C2DAE" w:rsidR="00193AD4" w:rsidRPr="001A221D" w:rsidRDefault="00193AD4" w:rsidP="00A26732">
      <w:pPr>
        <w:widowControl/>
        <w:spacing w:after="240"/>
        <w:rPr>
          <w:b/>
          <w:bCs/>
          <w:szCs w:val="24"/>
        </w:rPr>
      </w:pPr>
      <w:r w:rsidRPr="001A221D">
        <w:rPr>
          <w:b/>
          <w:bCs/>
          <w:szCs w:val="24"/>
        </w:rPr>
        <w:t xml:space="preserve">Lowest 10 Percent </w:t>
      </w:r>
    </w:p>
    <w:p w14:paraId="763C164E" w14:textId="1F8465D7" w:rsidR="00193AD4" w:rsidRPr="001A221D" w:rsidRDefault="00193AD4" w:rsidP="007A1858">
      <w:pPr>
        <w:widowControl/>
        <w:overflowPunct w:val="0"/>
        <w:autoSpaceDE w:val="0"/>
        <w:autoSpaceDN w:val="0"/>
        <w:adjustRightInd w:val="0"/>
        <w:textAlignment w:val="baseline"/>
        <w:rPr>
          <w:noProof/>
          <w:szCs w:val="24"/>
        </w:rPr>
      </w:pPr>
      <w:r w:rsidRPr="001A221D">
        <w:rPr>
          <w:noProof/>
          <w:szCs w:val="24"/>
        </w:rPr>
        <w:t xml:space="preserve">The calculation of an annual ranking of all operating public school districts based upon student performance on MCAS is </w:t>
      </w:r>
      <w:r w:rsidR="002179A5" w:rsidRPr="001A221D">
        <w:rPr>
          <w:noProof/>
          <w:szCs w:val="24"/>
        </w:rPr>
        <w:t xml:space="preserve">mandated by statute </w:t>
      </w:r>
      <w:r w:rsidRPr="001A221D">
        <w:rPr>
          <w:noProof/>
          <w:szCs w:val="24"/>
        </w:rPr>
        <w:t>for two limited purposes related to charter schools. First, the lowest 10 percent calculation is required to determine where charter schools may be approved during each annual charter application cycle</w:t>
      </w:r>
      <w:r w:rsidR="00271B4F" w:rsidRPr="001A221D">
        <w:rPr>
          <w:noProof/>
          <w:szCs w:val="24"/>
        </w:rPr>
        <w:t>.</w:t>
      </w:r>
      <w:r w:rsidR="00271B4F" w:rsidRPr="001A221D">
        <w:rPr>
          <w:rStyle w:val="FootnoteReference"/>
          <w:noProof/>
          <w:szCs w:val="24"/>
          <w:vertAlign w:val="superscript"/>
        </w:rPr>
        <w:footnoteReference w:id="1"/>
      </w:r>
      <w:r w:rsidR="00271B4F" w:rsidRPr="001A221D">
        <w:rPr>
          <w:noProof/>
          <w:szCs w:val="24"/>
        </w:rPr>
        <w:t xml:space="preserve"> </w:t>
      </w:r>
      <w:r w:rsidRPr="001A221D">
        <w:rPr>
          <w:noProof/>
          <w:szCs w:val="24"/>
        </w:rPr>
        <w:t>Second, th</w:t>
      </w:r>
      <w:r w:rsidR="0050348F" w:rsidRPr="001A221D">
        <w:rPr>
          <w:noProof/>
          <w:szCs w:val="24"/>
        </w:rPr>
        <w:t>e lowest 10 percent</w:t>
      </w:r>
      <w:r w:rsidRPr="001A221D">
        <w:rPr>
          <w:noProof/>
          <w:szCs w:val="24"/>
        </w:rPr>
        <w:t xml:space="preserve"> calculation is required to determine in which districts the total charter school tuition payment may exceed nine (9) percent of the district's net school spending</w:t>
      </w:r>
      <w:r w:rsidR="00271B4F" w:rsidRPr="001A221D">
        <w:rPr>
          <w:noProof/>
          <w:szCs w:val="24"/>
        </w:rPr>
        <w:t>.</w:t>
      </w:r>
      <w:r w:rsidR="00986233" w:rsidRPr="001A221D">
        <w:rPr>
          <w:rStyle w:val="FootnoteReference"/>
          <w:noProof/>
          <w:szCs w:val="24"/>
          <w:vertAlign w:val="superscript"/>
        </w:rPr>
        <w:footnoteReference w:id="2"/>
      </w:r>
    </w:p>
    <w:p w14:paraId="06F880FB" w14:textId="1314A786" w:rsidR="00193AD4" w:rsidRPr="001A221D" w:rsidRDefault="00193AD4" w:rsidP="007A1858">
      <w:pPr>
        <w:widowControl/>
        <w:overflowPunct w:val="0"/>
        <w:autoSpaceDE w:val="0"/>
        <w:autoSpaceDN w:val="0"/>
        <w:adjustRightInd w:val="0"/>
        <w:textAlignment w:val="baseline"/>
        <w:rPr>
          <w:szCs w:val="24"/>
        </w:rPr>
      </w:pPr>
    </w:p>
    <w:p w14:paraId="1A6B746F" w14:textId="04D240EB" w:rsidR="00156BFB" w:rsidRPr="001A221D" w:rsidRDefault="00156BFB" w:rsidP="007A1858">
      <w:pPr>
        <w:widowControl/>
        <w:rPr>
          <w:szCs w:val="24"/>
          <w:shd w:val="clear" w:color="auto" w:fill="FFFFFF"/>
        </w:rPr>
      </w:pPr>
      <w:r w:rsidRPr="001A221D">
        <w:rPr>
          <w:szCs w:val="24"/>
          <w:shd w:val="clear" w:color="auto" w:fill="FFFFFF"/>
        </w:rPr>
        <w:t xml:space="preserve">The list of districts in the lowest 10 percent is provided to school districts, charter schools, and potential charter applicants in advance of the charter application cycle each year. The current list </w:t>
      </w:r>
      <w:r w:rsidRPr="001A221D">
        <w:rPr>
          <w:szCs w:val="24"/>
          <w:shd w:val="clear" w:color="auto" w:fill="FFFFFF"/>
        </w:rPr>
        <w:lastRenderedPageBreak/>
        <w:t>of districts in the lowest 10 percent informed the charter application cycle this year</w:t>
      </w:r>
      <w:r w:rsidR="001A46AE" w:rsidRPr="001A221D">
        <w:rPr>
          <w:szCs w:val="24"/>
          <w:shd w:val="clear" w:color="auto" w:fill="FFFFFF"/>
        </w:rPr>
        <w:t>,</w:t>
      </w:r>
      <w:r w:rsidRPr="001A221D">
        <w:rPr>
          <w:szCs w:val="24"/>
          <w:shd w:val="clear" w:color="auto" w:fill="FFFFFF"/>
        </w:rPr>
        <w:t xml:space="preserve"> FY21, and establishes tuition caps for FY22, with admission decisions </w:t>
      </w:r>
      <w:r w:rsidR="007E494A" w:rsidRPr="001A221D">
        <w:rPr>
          <w:szCs w:val="24"/>
          <w:shd w:val="clear" w:color="auto" w:fill="FFFFFF"/>
        </w:rPr>
        <w:t xml:space="preserve">for students </w:t>
      </w:r>
      <w:r w:rsidRPr="001A221D">
        <w:rPr>
          <w:szCs w:val="24"/>
          <w:shd w:val="clear" w:color="auto" w:fill="FFFFFF"/>
        </w:rPr>
        <w:t xml:space="preserve">made prior to April </w:t>
      </w:r>
      <w:r w:rsidR="007E494A" w:rsidRPr="001A221D">
        <w:rPr>
          <w:szCs w:val="24"/>
          <w:shd w:val="clear" w:color="auto" w:fill="FFFFFF"/>
        </w:rPr>
        <w:t xml:space="preserve">1, </w:t>
      </w:r>
      <w:r w:rsidRPr="001A221D">
        <w:rPr>
          <w:szCs w:val="24"/>
          <w:shd w:val="clear" w:color="auto" w:fill="FFFFFF"/>
        </w:rPr>
        <w:t xml:space="preserve">2021. </w:t>
      </w:r>
    </w:p>
    <w:p w14:paraId="1710B7B4" w14:textId="77777777" w:rsidR="00156BFB" w:rsidRPr="001A221D" w:rsidRDefault="00156BFB" w:rsidP="007A1858">
      <w:pPr>
        <w:widowControl/>
        <w:rPr>
          <w:szCs w:val="24"/>
        </w:rPr>
      </w:pPr>
    </w:p>
    <w:p w14:paraId="0678C294" w14:textId="6A8F3C78" w:rsidR="00193AD4" w:rsidRPr="001A221D" w:rsidRDefault="00193AD4" w:rsidP="007A1858">
      <w:pPr>
        <w:widowControl/>
        <w:rPr>
          <w:b/>
          <w:bCs/>
          <w:szCs w:val="24"/>
        </w:rPr>
      </w:pPr>
      <w:r w:rsidRPr="001A221D">
        <w:rPr>
          <w:b/>
          <w:bCs/>
          <w:szCs w:val="24"/>
        </w:rPr>
        <w:t>Proposed Regulatory Amendment</w:t>
      </w:r>
    </w:p>
    <w:p w14:paraId="556E3A01" w14:textId="3CCDDBA7" w:rsidR="002F1640" w:rsidRPr="001A221D" w:rsidRDefault="00D759AA" w:rsidP="00D759AA">
      <w:pPr>
        <w:pStyle w:val="NormalWeb"/>
        <w:shd w:val="clear" w:color="auto" w:fill="FFFFFF"/>
        <w:spacing w:after="150"/>
      </w:pPr>
      <w:r w:rsidRPr="001A221D">
        <w:t>Due to the public health emergency resulting from the COVID-19 pandemic and the enactment of special legislation (St. 2020, c. 56, § 7), no statewide student testing occurred</w:t>
      </w:r>
      <w:r w:rsidR="00C828F0" w:rsidRPr="001A221D">
        <w:t xml:space="preserve"> in FY20</w:t>
      </w:r>
      <w:r w:rsidR="00FF4D04" w:rsidRPr="001A221D">
        <w:t>. Because the MCAS test</w:t>
      </w:r>
      <w:r w:rsidR="005D5519" w:rsidRPr="001A221D">
        <w:t>s</w:t>
      </w:r>
      <w:r w:rsidR="00FF4D04" w:rsidRPr="001A221D">
        <w:t xml:space="preserve"> </w:t>
      </w:r>
      <w:r w:rsidR="005D5519" w:rsidRPr="001A221D">
        <w:t xml:space="preserve">were </w:t>
      </w:r>
      <w:r w:rsidR="00FF4D04" w:rsidRPr="001A221D">
        <w:t xml:space="preserve">not administered in the spring of 2020, no statewide student performance scores were released by the Department </w:t>
      </w:r>
      <w:r w:rsidR="002179A5" w:rsidRPr="001A221D">
        <w:t xml:space="preserve">in </w:t>
      </w:r>
      <w:r w:rsidR="00FF4D04" w:rsidRPr="001A221D">
        <w:t>fall</w:t>
      </w:r>
      <w:r w:rsidR="002179A5" w:rsidRPr="001A221D">
        <w:t xml:space="preserve"> 2020</w:t>
      </w:r>
      <w:r w:rsidR="00FF4D04" w:rsidRPr="001A221D">
        <w:t xml:space="preserve">. </w:t>
      </w:r>
      <w:r w:rsidR="002F1640" w:rsidRPr="001A221D">
        <w:t xml:space="preserve">Neither the statute nor the regulations contemplate a situation in which MCAS tests would not be administered. </w:t>
      </w:r>
      <w:r w:rsidR="00FF4D04" w:rsidRPr="001A221D">
        <w:t xml:space="preserve">This </w:t>
      </w:r>
      <w:r w:rsidR="00EE0C3F" w:rsidRPr="001A221D">
        <w:t xml:space="preserve">unanticipated situation </w:t>
      </w:r>
      <w:r w:rsidR="00FF4D04" w:rsidRPr="001A221D">
        <w:t>necessitates a</w:t>
      </w:r>
      <w:r w:rsidR="00155011" w:rsidRPr="001A221D">
        <w:t xml:space="preserve"> </w:t>
      </w:r>
      <w:r w:rsidR="005D5519" w:rsidRPr="001A221D">
        <w:t xml:space="preserve">limited </w:t>
      </w:r>
      <w:r w:rsidR="00FF4D04" w:rsidRPr="001A221D">
        <w:t>amendment to the regulation</w:t>
      </w:r>
      <w:r w:rsidR="00155011" w:rsidRPr="001A221D">
        <w:t>s</w:t>
      </w:r>
      <w:r w:rsidR="005D5519" w:rsidRPr="001A221D">
        <w:t>. The amendment</w:t>
      </w:r>
      <w:r w:rsidR="00155011" w:rsidRPr="001A221D">
        <w:t xml:space="preserve"> will</w:t>
      </w:r>
      <w:r w:rsidR="00FF4D04" w:rsidRPr="001A221D">
        <w:t xml:space="preserve"> permit calculation</w:t>
      </w:r>
      <w:r w:rsidR="005D5519" w:rsidRPr="001A221D">
        <w:t xml:space="preserve"> of the list</w:t>
      </w:r>
      <w:r w:rsidR="00FF4D04" w:rsidRPr="001A221D">
        <w:t xml:space="preserve"> to continue based on the two most recent years in which test scores were released and avoid the highly variable results that would occur if only one year of data were used.</w:t>
      </w:r>
    </w:p>
    <w:p w14:paraId="1A0265D8" w14:textId="11B31F68" w:rsidR="002F1640" w:rsidRPr="001A221D" w:rsidRDefault="00FF4D04" w:rsidP="00D759AA">
      <w:pPr>
        <w:pStyle w:val="NormalWeb"/>
        <w:shd w:val="clear" w:color="auto" w:fill="FFFFFF"/>
        <w:spacing w:after="150"/>
      </w:pPr>
      <w:r w:rsidRPr="001A221D">
        <w:t>The charter school regulations currently provide as follows.</w:t>
      </w:r>
    </w:p>
    <w:p w14:paraId="1FC88810" w14:textId="440D4EBB" w:rsidR="00FF4D04" w:rsidRPr="001A221D" w:rsidRDefault="00FF4D04" w:rsidP="00A26732">
      <w:pPr>
        <w:pStyle w:val="NormalWeb"/>
        <w:shd w:val="clear" w:color="auto" w:fill="FFFFFF"/>
        <w:spacing w:after="150"/>
        <w:ind w:left="720"/>
      </w:pPr>
      <w:r w:rsidRPr="001A221D">
        <w:t>The Commissioner shall annually publish a ranking of all districts that are subject to charter school tuition charges, for the purpose of determining the lowest 10% as specified in M.G.L. c. 71, § 89(i)(2), and (i)(3). Such ranking shall be calculated by determining the average ranks for each district's English 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using statewide student performance scores released in the two consecutive school years immediately preceding the school year in which applications are submitted. These calculations shall use weighting consistent with the Department's approved methodology for the state accountability system. Districts without data for each component of the calculation will not be included. Additional charter school seats resulting from a district's designation in the lowest 10%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St. 2010, c. 12, § 9, provided, that if a district is no longer in the lowest 10%, any remaining provisional seats may not be used.</w:t>
      </w:r>
    </w:p>
    <w:p w14:paraId="4D92420F" w14:textId="4DB3B04E" w:rsidR="00FF4D04" w:rsidRPr="001A221D" w:rsidRDefault="00FF4D04" w:rsidP="002F6DA8">
      <w:pPr>
        <w:pStyle w:val="NormalWeb"/>
        <w:shd w:val="clear" w:color="auto" w:fill="FFFFFF"/>
        <w:spacing w:after="150"/>
      </w:pPr>
      <w:r w:rsidRPr="001A221D">
        <w:t>603 CMR 1.04(9).</w:t>
      </w:r>
    </w:p>
    <w:p w14:paraId="274A6228" w14:textId="40707594" w:rsidR="00C8672F" w:rsidRPr="001A221D" w:rsidRDefault="00D759AA" w:rsidP="00C8672F">
      <w:pPr>
        <w:pStyle w:val="NormalWeb"/>
        <w:shd w:val="clear" w:color="auto" w:fill="FFFFFF"/>
        <w:spacing w:after="150"/>
      </w:pPr>
      <w:r w:rsidRPr="001A221D">
        <w:t xml:space="preserve">The proposed amendment is </w:t>
      </w:r>
      <w:r w:rsidR="00320DBF" w:rsidRPr="001A221D">
        <w:t xml:space="preserve">narrowly tailored and </w:t>
      </w:r>
      <w:r w:rsidR="00155011" w:rsidRPr="001A221D">
        <w:t>limited to only situation</w:t>
      </w:r>
      <w:r w:rsidR="004B7608" w:rsidRPr="001A221D">
        <w:t>s</w:t>
      </w:r>
      <w:r w:rsidR="00155011" w:rsidRPr="001A221D">
        <w:t xml:space="preserve"> in which statewide student testing d</w:t>
      </w:r>
      <w:r w:rsidR="004B7608" w:rsidRPr="001A221D">
        <w:t>oes</w:t>
      </w:r>
      <w:r w:rsidR="00155011" w:rsidRPr="001A221D">
        <w:t xml:space="preserve"> not occur. </w:t>
      </w:r>
      <w:r w:rsidR="00263275" w:rsidRPr="001A221D">
        <w:t xml:space="preserve">It would add one sentence to the current regulation, to deal with the unprecedented situation resulting from the COVID-19 pandemic. </w:t>
      </w:r>
      <w:r w:rsidR="00155011" w:rsidRPr="001A221D">
        <w:t xml:space="preserve">The amendment effectively freezes the </w:t>
      </w:r>
      <w:r w:rsidR="000C7DEE" w:rsidRPr="001A221D">
        <w:t>calculation of the</w:t>
      </w:r>
      <w:r w:rsidR="00155011" w:rsidRPr="001A221D">
        <w:t xml:space="preserve"> districts in the lowest 10 percent for </w:t>
      </w:r>
      <w:r w:rsidR="000C7DEE" w:rsidRPr="001A221D">
        <w:t>this year</w:t>
      </w:r>
      <w:r w:rsidR="000A5475" w:rsidRPr="001A221D">
        <w:t xml:space="preserve"> </w:t>
      </w:r>
      <w:r w:rsidR="00A62FC3" w:rsidRPr="001A221D">
        <w:t xml:space="preserve">and allows calculation of the list using results that are not </w:t>
      </w:r>
      <w:r w:rsidR="005D6EFD" w:rsidRPr="001A221D">
        <w:t xml:space="preserve">from </w:t>
      </w:r>
      <w:r w:rsidR="00A62FC3" w:rsidRPr="001A221D">
        <w:t>consecutive</w:t>
      </w:r>
      <w:r w:rsidR="005D6EFD" w:rsidRPr="001A221D">
        <w:t xml:space="preserve"> school years</w:t>
      </w:r>
      <w:r w:rsidR="004B7608" w:rsidRPr="001A221D">
        <w:t xml:space="preserve">. </w:t>
      </w:r>
      <w:r w:rsidR="00320E9E" w:rsidRPr="001A221D">
        <w:t xml:space="preserve">The proposed amendment </w:t>
      </w:r>
      <w:r w:rsidR="00320E9E" w:rsidRPr="001A221D">
        <w:lastRenderedPageBreak/>
        <w:t>does not address any other provisions relating to the calculation of districts in the lowest 10 percent.</w:t>
      </w:r>
      <w:r w:rsidR="00C8672F" w:rsidRPr="001A221D">
        <w:t xml:space="preserve"> The proposed language to be added to 603 CMR 1.04(9) is as follows.</w:t>
      </w:r>
    </w:p>
    <w:p w14:paraId="6BA45E23" w14:textId="65809D56" w:rsidR="00C8672F" w:rsidRPr="001A221D" w:rsidRDefault="00C8672F" w:rsidP="00A26732">
      <w:pPr>
        <w:pStyle w:val="NormalWeb"/>
        <w:ind w:left="720"/>
      </w:pPr>
      <w:r w:rsidRPr="001A221D">
        <w:t>In the event that all statewide student performance scores were not released in the two consecutive school years immediately preceding the school year in which applications are submitted, such ranking shall be calculated for districts, including those that may lack data for some components, using the two most recent years in which statewide student performance scores were released.</w:t>
      </w:r>
    </w:p>
    <w:p w14:paraId="71C93323" w14:textId="72065781" w:rsidR="00B5453C" w:rsidRPr="001A221D" w:rsidRDefault="00193AD4" w:rsidP="008A56EA">
      <w:pPr>
        <w:pStyle w:val="NormalWeb"/>
        <w:shd w:val="clear" w:color="auto" w:fill="FFFFFF"/>
        <w:spacing w:before="0" w:beforeAutospacing="0" w:after="0" w:afterAutospacing="0"/>
      </w:pPr>
      <w:r w:rsidRPr="001A221D">
        <w:t xml:space="preserve">Using this approach, </w:t>
      </w:r>
      <w:hyperlink r:id="rId14" w:history="1">
        <w:r w:rsidRPr="00596934">
          <w:rPr>
            <w:rStyle w:val="Hyperlink"/>
          </w:rPr>
          <w:t>the current 2020 list of districts in the lowest 10 percent</w:t>
        </w:r>
      </w:hyperlink>
      <w:r w:rsidR="000B52A1">
        <w:rPr>
          <w:color w:val="333333"/>
        </w:rPr>
        <w:t xml:space="preserve"> </w:t>
      </w:r>
      <w:r w:rsidR="000B52A1" w:rsidRPr="001A221D">
        <w:t xml:space="preserve">effectively would be frozen for </w:t>
      </w:r>
      <w:r w:rsidR="00BE6306" w:rsidRPr="001A221D">
        <w:t>FY21</w:t>
      </w:r>
      <w:r w:rsidR="000B52A1" w:rsidRPr="001A221D">
        <w:t>.</w:t>
      </w:r>
      <w:r w:rsidRPr="001A221D">
        <w:t xml:space="preserve"> </w:t>
      </w:r>
      <w:r w:rsidR="00B5453C" w:rsidRPr="001A221D">
        <w:rPr>
          <w:bdr w:val="none" w:sz="0" w:space="0" w:color="auto" w:frame="1"/>
        </w:rPr>
        <w:t>Additionally, the proposed language</w:t>
      </w:r>
      <w:r w:rsidR="001C6CD4" w:rsidRPr="001A221D">
        <w:rPr>
          <w:bdr w:val="none" w:sz="0" w:space="0" w:color="auto" w:frame="1"/>
        </w:rPr>
        <w:t xml:space="preserve"> addresses situations in which certain components are not available</w:t>
      </w:r>
      <w:r w:rsidR="00B5453C" w:rsidRPr="001A221D">
        <w:rPr>
          <w:bdr w:val="none" w:sz="0" w:space="0" w:color="auto" w:frame="1"/>
        </w:rPr>
        <w:t>, such as the </w:t>
      </w:r>
      <w:r w:rsidR="008B3C93" w:rsidRPr="001A221D">
        <w:rPr>
          <w:bdr w:val="none" w:sz="0" w:space="0" w:color="auto" w:frame="1"/>
        </w:rPr>
        <w:t>results for</w:t>
      </w:r>
      <w:r w:rsidR="00B5453C" w:rsidRPr="001A221D">
        <w:rPr>
          <w:bdr w:val="none" w:sz="0" w:space="0" w:color="auto" w:frame="1"/>
        </w:rPr>
        <w:t> Science, Technology, and Engineering </w:t>
      </w:r>
      <w:r w:rsidR="003F590E" w:rsidRPr="001A221D">
        <w:rPr>
          <w:bdr w:val="none" w:sz="0" w:space="0" w:color="auto" w:frame="1"/>
        </w:rPr>
        <w:t xml:space="preserve">(STE) </w:t>
      </w:r>
      <w:r w:rsidR="00B5453C" w:rsidRPr="001A221D">
        <w:rPr>
          <w:bdr w:val="none" w:sz="0" w:space="0" w:color="auto" w:frame="1"/>
        </w:rPr>
        <w:t xml:space="preserve">tests for students in grades 10, 11, or 12. </w:t>
      </w:r>
    </w:p>
    <w:p w14:paraId="6ADB96ED" w14:textId="77777777" w:rsidR="00C01D8D" w:rsidRPr="001A221D" w:rsidRDefault="00C01D8D" w:rsidP="00A26732">
      <w:pPr>
        <w:widowControl/>
        <w:rPr>
          <w:szCs w:val="24"/>
          <w:shd w:val="clear" w:color="auto" w:fill="FFFFFF"/>
        </w:rPr>
      </w:pPr>
    </w:p>
    <w:p w14:paraId="71498849" w14:textId="10B49517" w:rsidR="00193AD4" w:rsidRPr="001A221D" w:rsidRDefault="00193AD4" w:rsidP="00A26732">
      <w:pPr>
        <w:widowControl/>
        <w:rPr>
          <w:szCs w:val="24"/>
        </w:rPr>
      </w:pPr>
      <w:r w:rsidRPr="001A221D">
        <w:rPr>
          <w:szCs w:val="24"/>
        </w:rPr>
        <w:t xml:space="preserve">With the Board’s approval, the Department will solicit public comment on the proposed amendment. After reviewing any comments that are received and determining whether further changes are needed, I plan to bring the amended regulation back to the Board in </w:t>
      </w:r>
      <w:r w:rsidR="00870400" w:rsidRPr="001A221D">
        <w:rPr>
          <w:szCs w:val="24"/>
        </w:rPr>
        <w:t xml:space="preserve">June </w:t>
      </w:r>
      <w:r w:rsidRPr="001A221D">
        <w:rPr>
          <w:szCs w:val="24"/>
        </w:rPr>
        <w:t>202</w:t>
      </w:r>
      <w:r w:rsidR="009130BD" w:rsidRPr="001A221D">
        <w:rPr>
          <w:szCs w:val="24"/>
        </w:rPr>
        <w:t>1</w:t>
      </w:r>
      <w:r w:rsidRPr="001A221D">
        <w:rPr>
          <w:szCs w:val="24"/>
        </w:rPr>
        <w:t xml:space="preserve"> for final adoption.</w:t>
      </w:r>
    </w:p>
    <w:p w14:paraId="02434E3F" w14:textId="77777777" w:rsidR="00193AD4" w:rsidRPr="001A221D" w:rsidRDefault="00193AD4" w:rsidP="00A26732">
      <w:pPr>
        <w:widowControl/>
        <w:rPr>
          <w:szCs w:val="24"/>
        </w:rPr>
      </w:pPr>
    </w:p>
    <w:p w14:paraId="2CFE3C40" w14:textId="49825887" w:rsidR="00193AD4" w:rsidRPr="001A221D" w:rsidRDefault="00193AD4" w:rsidP="00A26732">
      <w:pPr>
        <w:widowControl/>
        <w:rPr>
          <w:szCs w:val="24"/>
        </w:rPr>
      </w:pPr>
      <w:r w:rsidRPr="001A221D">
        <w:rPr>
          <w:szCs w:val="24"/>
        </w:rPr>
        <w:t xml:space="preserve">A redlined version of the regulations </w:t>
      </w:r>
      <w:r w:rsidR="00266B0B" w:rsidRPr="001A221D">
        <w:rPr>
          <w:szCs w:val="24"/>
        </w:rPr>
        <w:t>and</w:t>
      </w:r>
      <w:r w:rsidRPr="001A221D">
        <w:rPr>
          <w:szCs w:val="24"/>
        </w:rPr>
        <w:t xml:space="preserve"> a motion to solicit public comment</w:t>
      </w:r>
      <w:r w:rsidR="00266B0B" w:rsidRPr="001A221D">
        <w:rPr>
          <w:szCs w:val="24"/>
        </w:rPr>
        <w:t xml:space="preserve"> are attached</w:t>
      </w:r>
      <w:r w:rsidRPr="001A221D">
        <w:rPr>
          <w:szCs w:val="24"/>
        </w:rPr>
        <w:t xml:space="preserve">. Associate Commissioner Rob Curtin will join us for the discussion on </w:t>
      </w:r>
      <w:r w:rsidR="00870400" w:rsidRPr="001A221D">
        <w:rPr>
          <w:szCs w:val="24"/>
        </w:rPr>
        <w:t>April 20</w:t>
      </w:r>
      <w:r w:rsidR="00205978" w:rsidRPr="001A221D">
        <w:rPr>
          <w:szCs w:val="24"/>
        </w:rPr>
        <w:t>, 2021</w:t>
      </w:r>
      <w:r w:rsidRPr="001A221D">
        <w:rPr>
          <w:szCs w:val="24"/>
        </w:rPr>
        <w:t>.</w:t>
      </w:r>
    </w:p>
    <w:p w14:paraId="305A3419" w14:textId="77777777" w:rsidR="00193AD4" w:rsidRPr="001A221D" w:rsidRDefault="00193AD4" w:rsidP="00A26732">
      <w:pPr>
        <w:widowControl/>
        <w:rPr>
          <w:szCs w:val="24"/>
        </w:rPr>
      </w:pPr>
    </w:p>
    <w:p w14:paraId="0F8D7C8D" w14:textId="6B1D6EAC" w:rsidR="00193AD4" w:rsidRPr="001A221D" w:rsidRDefault="00193AD4" w:rsidP="00A26732">
      <w:pPr>
        <w:widowControl/>
        <w:rPr>
          <w:szCs w:val="24"/>
        </w:rPr>
      </w:pPr>
      <w:r w:rsidRPr="001A221D">
        <w:rPr>
          <w:szCs w:val="24"/>
        </w:rPr>
        <w:t>Attachments:</w:t>
      </w:r>
    </w:p>
    <w:p w14:paraId="632BA7A2" w14:textId="77777777" w:rsidR="00193AD4" w:rsidRPr="001A221D" w:rsidRDefault="00193AD4" w:rsidP="00A26732">
      <w:pPr>
        <w:widowControl/>
        <w:rPr>
          <w:szCs w:val="24"/>
        </w:rPr>
      </w:pPr>
    </w:p>
    <w:p w14:paraId="41EFDC0E" w14:textId="77777777" w:rsidR="00193AD4" w:rsidRPr="001A221D" w:rsidRDefault="00193AD4" w:rsidP="00A26732">
      <w:pPr>
        <w:widowControl/>
        <w:ind w:left="720"/>
        <w:rPr>
          <w:szCs w:val="24"/>
        </w:rPr>
      </w:pPr>
      <w:r w:rsidRPr="001A221D">
        <w:rPr>
          <w:szCs w:val="24"/>
        </w:rPr>
        <w:t>Redlined version of proposed amendment to 603 CMR 1.00</w:t>
      </w:r>
    </w:p>
    <w:p w14:paraId="29D9CCB8" w14:textId="77777777" w:rsidR="00193AD4" w:rsidRPr="001A221D" w:rsidRDefault="00193AD4" w:rsidP="00A26732">
      <w:pPr>
        <w:widowControl/>
        <w:ind w:left="720"/>
        <w:rPr>
          <w:szCs w:val="24"/>
        </w:rPr>
      </w:pPr>
      <w:r w:rsidRPr="001A221D">
        <w:rPr>
          <w:szCs w:val="24"/>
        </w:rPr>
        <w:t>Motion to solicit public comment</w:t>
      </w:r>
    </w:p>
    <w:p w14:paraId="25746DD3" w14:textId="77777777" w:rsidR="0059178C" w:rsidRDefault="0059178C" w:rsidP="002F6DA8">
      <w:pPr>
        <w:widowControl/>
        <w:autoSpaceDE w:val="0"/>
        <w:autoSpaceDN w:val="0"/>
        <w:adjustRightInd w:val="0"/>
      </w:pPr>
    </w:p>
    <w:p w14:paraId="7EA607BF" w14:textId="77777777" w:rsidR="00201172" w:rsidRDefault="00201172" w:rsidP="00A26732">
      <w:pPr>
        <w:widowControl/>
      </w:pPr>
    </w:p>
    <w:sectPr w:rsidR="00201172" w:rsidSect="0082626B">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7EAF" w14:textId="77777777" w:rsidR="00E81C17" w:rsidRDefault="00E81C17" w:rsidP="00C01D8D">
      <w:r>
        <w:separator/>
      </w:r>
    </w:p>
  </w:endnote>
  <w:endnote w:type="continuationSeparator" w:id="0">
    <w:p w14:paraId="05EAD926" w14:textId="77777777" w:rsidR="00E81C17" w:rsidRDefault="00E81C17" w:rsidP="00C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701298"/>
      <w:docPartObj>
        <w:docPartGallery w:val="Page Numbers (Bottom of Page)"/>
        <w:docPartUnique/>
      </w:docPartObj>
    </w:sdtPr>
    <w:sdtEndPr>
      <w:rPr>
        <w:noProof/>
      </w:rPr>
    </w:sdtEndPr>
    <w:sdtContent>
      <w:p w14:paraId="7B379EB8" w14:textId="512DF2E2" w:rsidR="0082626B" w:rsidRDefault="0082626B">
        <w:pPr>
          <w:pStyle w:val="Footer"/>
          <w:jc w:val="right"/>
        </w:pPr>
        <w:r>
          <w:fldChar w:fldCharType="begin"/>
        </w:r>
        <w:r>
          <w:instrText xml:space="preserve"> PAGE   \* MERGEFORMAT </w:instrText>
        </w:r>
        <w:r>
          <w:fldChar w:fldCharType="separate"/>
        </w:r>
        <w:r w:rsidR="00BE6306">
          <w:rPr>
            <w:noProof/>
          </w:rPr>
          <w:t>3</w:t>
        </w:r>
        <w:r>
          <w:rPr>
            <w:noProof/>
          </w:rPr>
          <w:fldChar w:fldCharType="end"/>
        </w:r>
      </w:p>
    </w:sdtContent>
  </w:sdt>
  <w:p w14:paraId="379EADDA" w14:textId="77777777" w:rsidR="0082626B" w:rsidRDefault="0082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60710" w14:textId="77777777" w:rsidR="00E81C17" w:rsidRDefault="00E81C17" w:rsidP="00C01D8D">
      <w:r>
        <w:separator/>
      </w:r>
    </w:p>
  </w:footnote>
  <w:footnote w:type="continuationSeparator" w:id="0">
    <w:p w14:paraId="699A553D" w14:textId="77777777" w:rsidR="00E81C17" w:rsidRDefault="00E81C17" w:rsidP="00C01D8D">
      <w:r>
        <w:continuationSeparator/>
      </w:r>
    </w:p>
  </w:footnote>
  <w:footnote w:id="1">
    <w:p w14:paraId="364EF2B2" w14:textId="106D551B" w:rsidR="00271B4F" w:rsidRPr="001A221D" w:rsidRDefault="00271B4F">
      <w:pPr>
        <w:pStyle w:val="FootnoteText"/>
      </w:pPr>
      <w:r w:rsidRPr="001A221D">
        <w:rPr>
          <w:rStyle w:val="FootnoteReference"/>
          <w:vertAlign w:val="superscript"/>
        </w:rPr>
        <w:footnoteRef/>
      </w:r>
      <w:r w:rsidRPr="001A221D">
        <w:t xml:space="preserve"> Section 89(i)(2) of G.L. c. 71 states as follows.</w:t>
      </w:r>
    </w:p>
    <w:p w14:paraId="1E35D6D2" w14:textId="5A1E5527" w:rsidR="00271B4F" w:rsidRPr="001A221D" w:rsidRDefault="00271B4F" w:rsidP="007A1858">
      <w:pPr>
        <w:pStyle w:val="FootnoteText"/>
        <w:ind w:left="720"/>
      </w:pPr>
      <w:r w:rsidRPr="001A221D">
        <w:t>Not less than 2 of the new commonwealth charters approved by the board in any year shall be granted for charter schools located in districts where overall student performance on the statewide assessment system approved by the board under section 1I of chapter 69 is in the lowest 10 per cent statewide in the 2 years preceding the charter application.</w:t>
      </w:r>
    </w:p>
  </w:footnote>
  <w:footnote w:id="2">
    <w:p w14:paraId="1F6BDB2A" w14:textId="084F9F74" w:rsidR="00986233" w:rsidRPr="001A221D" w:rsidRDefault="00986233">
      <w:pPr>
        <w:pStyle w:val="FootnoteText"/>
      </w:pPr>
      <w:r w:rsidRPr="001A221D">
        <w:rPr>
          <w:rStyle w:val="FootnoteReference"/>
          <w:vertAlign w:val="superscript"/>
        </w:rPr>
        <w:footnoteRef/>
      </w:r>
      <w:r w:rsidRPr="001A221D">
        <w:t xml:space="preserve"> Section 89(i)(3) of G.L. c. 71 provides as follows.</w:t>
      </w:r>
    </w:p>
    <w:p w14:paraId="54501094" w14:textId="7C3D13AA" w:rsidR="00986233" w:rsidRDefault="00986233" w:rsidP="007A1858">
      <w:pPr>
        <w:pStyle w:val="FootnoteText"/>
        <w:ind w:left="720"/>
      </w:pPr>
      <w:r w:rsidRPr="001A221D">
        <w:t xml:space="preserve">In any fiscal year, if the board determines based on student performance data collected pursuant to section 1I, said district is in the lowest 10 per cent of all statewide student performance scores released in the </w:t>
      </w:r>
      <w:r w:rsidR="003708AC" w:rsidRPr="001A221D">
        <w:br/>
      </w:r>
      <w:r w:rsidRPr="001A221D">
        <w:t>2 consecutive school years before the date the charter school application is submitted, the school district's total charter school tuition payment to commonwealth charter schools may exceed 9 per cent of the district's net school spending but shall not exceed 18 per cent.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570D2"/>
    <w:multiLevelType w:val="hybridMultilevel"/>
    <w:tmpl w:val="0E32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05966"/>
    <w:multiLevelType w:val="hybridMultilevel"/>
    <w:tmpl w:val="49689FF4"/>
    <w:lvl w:ilvl="0" w:tplc="ABCA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E4B87"/>
    <w:multiLevelType w:val="hybridMultilevel"/>
    <w:tmpl w:val="642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F2"/>
    <w:rsid w:val="00020766"/>
    <w:rsid w:val="000221EA"/>
    <w:rsid w:val="00025507"/>
    <w:rsid w:val="00041CA1"/>
    <w:rsid w:val="00044AD2"/>
    <w:rsid w:val="000609C5"/>
    <w:rsid w:val="00084FCC"/>
    <w:rsid w:val="00097C6E"/>
    <w:rsid w:val="000A5475"/>
    <w:rsid w:val="000A7DD1"/>
    <w:rsid w:val="000B52A1"/>
    <w:rsid w:val="000C7DEE"/>
    <w:rsid w:val="000E0994"/>
    <w:rsid w:val="000F1EBC"/>
    <w:rsid w:val="00133EA5"/>
    <w:rsid w:val="00150BEB"/>
    <w:rsid w:val="00155011"/>
    <w:rsid w:val="00156BFB"/>
    <w:rsid w:val="00165D7A"/>
    <w:rsid w:val="00165F0F"/>
    <w:rsid w:val="00193AD4"/>
    <w:rsid w:val="001A221D"/>
    <w:rsid w:val="001A46AE"/>
    <w:rsid w:val="001C0F73"/>
    <w:rsid w:val="001C6CD4"/>
    <w:rsid w:val="001D65FF"/>
    <w:rsid w:val="001F571A"/>
    <w:rsid w:val="00201172"/>
    <w:rsid w:val="00204741"/>
    <w:rsid w:val="00205978"/>
    <w:rsid w:val="00207B63"/>
    <w:rsid w:val="002179A5"/>
    <w:rsid w:val="002272DB"/>
    <w:rsid w:val="0025777B"/>
    <w:rsid w:val="00263275"/>
    <w:rsid w:val="00266B0B"/>
    <w:rsid w:val="00271B4F"/>
    <w:rsid w:val="0028438B"/>
    <w:rsid w:val="002A3E22"/>
    <w:rsid w:val="002B4B10"/>
    <w:rsid w:val="002C0CF9"/>
    <w:rsid w:val="002F1640"/>
    <w:rsid w:val="002F5424"/>
    <w:rsid w:val="002F6DA8"/>
    <w:rsid w:val="00320884"/>
    <w:rsid w:val="00320DBF"/>
    <w:rsid w:val="00320E9E"/>
    <w:rsid w:val="003341AA"/>
    <w:rsid w:val="00363DCC"/>
    <w:rsid w:val="003708AC"/>
    <w:rsid w:val="0037576B"/>
    <w:rsid w:val="003932C3"/>
    <w:rsid w:val="00393FC4"/>
    <w:rsid w:val="003953C8"/>
    <w:rsid w:val="003A2BDB"/>
    <w:rsid w:val="003B378B"/>
    <w:rsid w:val="003B6B9E"/>
    <w:rsid w:val="003F590E"/>
    <w:rsid w:val="0041210C"/>
    <w:rsid w:val="004429BB"/>
    <w:rsid w:val="00457743"/>
    <w:rsid w:val="00481A61"/>
    <w:rsid w:val="00486A95"/>
    <w:rsid w:val="004A3644"/>
    <w:rsid w:val="004A6A4A"/>
    <w:rsid w:val="004B2149"/>
    <w:rsid w:val="004B7608"/>
    <w:rsid w:val="004C50BF"/>
    <w:rsid w:val="004D419D"/>
    <w:rsid w:val="004D5A9E"/>
    <w:rsid w:val="004E5697"/>
    <w:rsid w:val="00500FAF"/>
    <w:rsid w:val="00501F4F"/>
    <w:rsid w:val="0050348F"/>
    <w:rsid w:val="005430E2"/>
    <w:rsid w:val="00571666"/>
    <w:rsid w:val="0059178C"/>
    <w:rsid w:val="00597697"/>
    <w:rsid w:val="005B66F2"/>
    <w:rsid w:val="005C1013"/>
    <w:rsid w:val="005D5519"/>
    <w:rsid w:val="005D6EFD"/>
    <w:rsid w:val="005E3535"/>
    <w:rsid w:val="005E355D"/>
    <w:rsid w:val="005F0C56"/>
    <w:rsid w:val="005F3C4E"/>
    <w:rsid w:val="00616778"/>
    <w:rsid w:val="00624BA3"/>
    <w:rsid w:val="0063469A"/>
    <w:rsid w:val="00635070"/>
    <w:rsid w:val="00636557"/>
    <w:rsid w:val="00640482"/>
    <w:rsid w:val="0066725A"/>
    <w:rsid w:val="006B3C3F"/>
    <w:rsid w:val="006C2581"/>
    <w:rsid w:val="006D42FC"/>
    <w:rsid w:val="006E3F14"/>
    <w:rsid w:val="006F12D4"/>
    <w:rsid w:val="006F1CBC"/>
    <w:rsid w:val="006F2360"/>
    <w:rsid w:val="00705676"/>
    <w:rsid w:val="0072499E"/>
    <w:rsid w:val="0073779E"/>
    <w:rsid w:val="00754DD1"/>
    <w:rsid w:val="0075508A"/>
    <w:rsid w:val="00761FD8"/>
    <w:rsid w:val="00764857"/>
    <w:rsid w:val="007732FB"/>
    <w:rsid w:val="007A1858"/>
    <w:rsid w:val="007E494A"/>
    <w:rsid w:val="00810FA4"/>
    <w:rsid w:val="00825B14"/>
    <w:rsid w:val="0082626B"/>
    <w:rsid w:val="00842161"/>
    <w:rsid w:val="00866492"/>
    <w:rsid w:val="00870400"/>
    <w:rsid w:val="008A23E6"/>
    <w:rsid w:val="008A56EA"/>
    <w:rsid w:val="008B2584"/>
    <w:rsid w:val="008B3C93"/>
    <w:rsid w:val="008C238A"/>
    <w:rsid w:val="008F73A0"/>
    <w:rsid w:val="00902EF8"/>
    <w:rsid w:val="00905569"/>
    <w:rsid w:val="009130BD"/>
    <w:rsid w:val="00926027"/>
    <w:rsid w:val="00986233"/>
    <w:rsid w:val="009F157B"/>
    <w:rsid w:val="00A20194"/>
    <w:rsid w:val="00A26732"/>
    <w:rsid w:val="00A55AC7"/>
    <w:rsid w:val="00A62FC3"/>
    <w:rsid w:val="00A70FE3"/>
    <w:rsid w:val="00A7433B"/>
    <w:rsid w:val="00A7681B"/>
    <w:rsid w:val="00AA6670"/>
    <w:rsid w:val="00AB73B0"/>
    <w:rsid w:val="00AE06EB"/>
    <w:rsid w:val="00AF2CAE"/>
    <w:rsid w:val="00B15E7C"/>
    <w:rsid w:val="00B25351"/>
    <w:rsid w:val="00B3095B"/>
    <w:rsid w:val="00B34968"/>
    <w:rsid w:val="00B36D63"/>
    <w:rsid w:val="00B47D62"/>
    <w:rsid w:val="00B5453C"/>
    <w:rsid w:val="00B905F0"/>
    <w:rsid w:val="00BE6306"/>
    <w:rsid w:val="00BF6E4B"/>
    <w:rsid w:val="00C01D8D"/>
    <w:rsid w:val="00C42CE1"/>
    <w:rsid w:val="00C828F0"/>
    <w:rsid w:val="00C8672F"/>
    <w:rsid w:val="00C917C1"/>
    <w:rsid w:val="00C974A6"/>
    <w:rsid w:val="00CB0E90"/>
    <w:rsid w:val="00CC2A30"/>
    <w:rsid w:val="00CD0387"/>
    <w:rsid w:val="00CD26F1"/>
    <w:rsid w:val="00CD6246"/>
    <w:rsid w:val="00CE71B7"/>
    <w:rsid w:val="00D105CE"/>
    <w:rsid w:val="00D1782C"/>
    <w:rsid w:val="00D34370"/>
    <w:rsid w:val="00D456B8"/>
    <w:rsid w:val="00D73B50"/>
    <w:rsid w:val="00D759AA"/>
    <w:rsid w:val="00DF4C30"/>
    <w:rsid w:val="00E0745F"/>
    <w:rsid w:val="00E256C3"/>
    <w:rsid w:val="00E25708"/>
    <w:rsid w:val="00E77FAD"/>
    <w:rsid w:val="00E81C17"/>
    <w:rsid w:val="00E93E23"/>
    <w:rsid w:val="00EA1D9F"/>
    <w:rsid w:val="00EB32C3"/>
    <w:rsid w:val="00EE0A55"/>
    <w:rsid w:val="00EE0C3F"/>
    <w:rsid w:val="00EF17A6"/>
    <w:rsid w:val="00F0569A"/>
    <w:rsid w:val="00F15836"/>
    <w:rsid w:val="00F25840"/>
    <w:rsid w:val="00F45855"/>
    <w:rsid w:val="00F64A3F"/>
    <w:rsid w:val="00F76E32"/>
    <w:rsid w:val="00F83162"/>
    <w:rsid w:val="00F878C5"/>
    <w:rsid w:val="00F96FEE"/>
    <w:rsid w:val="00FF4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D8978"/>
  <w15:docId w15:val="{0ED816D4-CD22-44E9-9633-ED3881B6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193AD4"/>
    <w:pPr>
      <w:widowControl/>
      <w:spacing w:before="100" w:beforeAutospacing="1" w:after="100" w:afterAutospacing="1"/>
    </w:pPr>
    <w:rPr>
      <w:snapToGrid/>
      <w:szCs w:val="24"/>
    </w:rPr>
  </w:style>
  <w:style w:type="character" w:styleId="Hyperlink">
    <w:name w:val="Hyperlink"/>
    <w:basedOn w:val="DefaultParagraphFont"/>
    <w:uiPriority w:val="99"/>
    <w:unhideWhenUsed/>
    <w:rsid w:val="00193AD4"/>
    <w:rPr>
      <w:color w:val="0000FF"/>
      <w:u w:val="single"/>
    </w:rPr>
  </w:style>
  <w:style w:type="character" w:styleId="CommentReference">
    <w:name w:val="annotation reference"/>
    <w:basedOn w:val="DefaultParagraphFont"/>
    <w:uiPriority w:val="99"/>
    <w:semiHidden/>
    <w:unhideWhenUsed/>
    <w:rsid w:val="00193AD4"/>
    <w:rPr>
      <w:sz w:val="16"/>
      <w:szCs w:val="16"/>
    </w:rPr>
  </w:style>
  <w:style w:type="paragraph" w:styleId="CommentText">
    <w:name w:val="annotation text"/>
    <w:basedOn w:val="Normal"/>
    <w:link w:val="CommentTextChar"/>
    <w:uiPriority w:val="99"/>
    <w:semiHidden/>
    <w:unhideWhenUsed/>
    <w:rsid w:val="00193AD4"/>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193AD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F1EBC"/>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0F1EBC"/>
    <w:rPr>
      <w:rFonts w:asciiTheme="minorHAnsi" w:eastAsiaTheme="minorHAnsi" w:hAnsiTheme="minorHAnsi" w:cstheme="minorBidi"/>
      <w:b/>
      <w:bCs/>
      <w:snapToGrid w:val="0"/>
    </w:rPr>
  </w:style>
  <w:style w:type="character" w:customStyle="1" w:styleId="UnresolvedMention1">
    <w:name w:val="Unresolved Mention1"/>
    <w:basedOn w:val="DefaultParagraphFont"/>
    <w:uiPriority w:val="99"/>
    <w:semiHidden/>
    <w:unhideWhenUsed/>
    <w:rsid w:val="000F1EBC"/>
    <w:rPr>
      <w:color w:val="605E5C"/>
      <w:shd w:val="clear" w:color="auto" w:fill="E1DFDD"/>
    </w:rPr>
  </w:style>
  <w:style w:type="character" w:styleId="FollowedHyperlink">
    <w:name w:val="FollowedHyperlink"/>
    <w:basedOn w:val="DefaultParagraphFont"/>
    <w:semiHidden/>
    <w:unhideWhenUsed/>
    <w:rsid w:val="003932C3"/>
    <w:rPr>
      <w:color w:val="800080" w:themeColor="followedHyperlink"/>
      <w:u w:val="single"/>
    </w:rPr>
  </w:style>
  <w:style w:type="paragraph" w:styleId="FootnoteText">
    <w:name w:val="footnote text"/>
    <w:basedOn w:val="Normal"/>
    <w:link w:val="FootnoteTextChar"/>
    <w:semiHidden/>
    <w:unhideWhenUsed/>
    <w:rsid w:val="00C01D8D"/>
    <w:rPr>
      <w:sz w:val="20"/>
    </w:rPr>
  </w:style>
  <w:style w:type="character" w:customStyle="1" w:styleId="FootnoteTextChar">
    <w:name w:val="Footnote Text Char"/>
    <w:basedOn w:val="DefaultParagraphFont"/>
    <w:link w:val="FootnoteText"/>
    <w:semiHidden/>
    <w:rsid w:val="00C01D8D"/>
    <w:rPr>
      <w:snapToGrid w:val="0"/>
    </w:rPr>
  </w:style>
  <w:style w:type="paragraph" w:styleId="Revision">
    <w:name w:val="Revision"/>
    <w:hidden/>
    <w:uiPriority w:val="99"/>
    <w:semiHidden/>
    <w:rsid w:val="002F6DA8"/>
    <w:rPr>
      <w:snapToGrid w:val="0"/>
      <w:sz w:val="24"/>
    </w:rPr>
  </w:style>
  <w:style w:type="paragraph" w:styleId="Header">
    <w:name w:val="header"/>
    <w:basedOn w:val="Normal"/>
    <w:link w:val="HeaderChar"/>
    <w:unhideWhenUsed/>
    <w:rsid w:val="0082626B"/>
    <w:pPr>
      <w:tabs>
        <w:tab w:val="center" w:pos="4680"/>
        <w:tab w:val="right" w:pos="9360"/>
      </w:tabs>
    </w:pPr>
  </w:style>
  <w:style w:type="character" w:customStyle="1" w:styleId="HeaderChar">
    <w:name w:val="Header Char"/>
    <w:basedOn w:val="DefaultParagraphFont"/>
    <w:link w:val="Header"/>
    <w:rsid w:val="0082626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014858">
      <w:bodyDiv w:val="1"/>
      <w:marLeft w:val="0"/>
      <w:marRight w:val="0"/>
      <w:marTop w:val="0"/>
      <w:marBottom w:val="0"/>
      <w:divBdr>
        <w:top w:val="none" w:sz="0" w:space="0" w:color="auto"/>
        <w:left w:val="none" w:sz="0" w:space="0" w:color="auto"/>
        <w:bottom w:val="none" w:sz="0" w:space="0" w:color="auto"/>
        <w:right w:val="none" w:sz="0" w:space="0" w:color="auto"/>
      </w:divBdr>
      <w:divsChild>
        <w:div w:id="1357534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522068">
              <w:marLeft w:val="0"/>
              <w:marRight w:val="0"/>
              <w:marTop w:val="0"/>
              <w:marBottom w:val="0"/>
              <w:divBdr>
                <w:top w:val="none" w:sz="0" w:space="0" w:color="auto"/>
                <w:left w:val="none" w:sz="0" w:space="0" w:color="auto"/>
                <w:bottom w:val="none" w:sz="0" w:space="0" w:color="auto"/>
                <w:right w:val="none" w:sz="0" w:space="0" w:color="auto"/>
              </w:divBdr>
              <w:divsChild>
                <w:div w:id="566913497">
                  <w:marLeft w:val="0"/>
                  <w:marRight w:val="0"/>
                  <w:marTop w:val="0"/>
                  <w:marBottom w:val="0"/>
                  <w:divBdr>
                    <w:top w:val="none" w:sz="0" w:space="0" w:color="auto"/>
                    <w:left w:val="none" w:sz="0" w:space="0" w:color="auto"/>
                    <w:bottom w:val="none" w:sz="0" w:space="0" w:color="auto"/>
                    <w:right w:val="none" w:sz="0" w:space="0" w:color="auto"/>
                  </w:divBdr>
                  <w:divsChild>
                    <w:div w:id="252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28409">
      <w:bodyDiv w:val="1"/>
      <w:marLeft w:val="0"/>
      <w:marRight w:val="0"/>
      <w:marTop w:val="0"/>
      <w:marBottom w:val="0"/>
      <w:divBdr>
        <w:top w:val="none" w:sz="0" w:space="0" w:color="auto"/>
        <w:left w:val="none" w:sz="0" w:space="0" w:color="auto"/>
        <w:bottom w:val="none" w:sz="0" w:space="0" w:color="auto"/>
        <w:right w:val="none" w:sz="0" w:space="0" w:color="auto"/>
      </w:divBdr>
      <w:divsChild>
        <w:div w:id="108973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566210">
              <w:marLeft w:val="0"/>
              <w:marRight w:val="0"/>
              <w:marTop w:val="0"/>
              <w:marBottom w:val="0"/>
              <w:divBdr>
                <w:top w:val="none" w:sz="0" w:space="0" w:color="auto"/>
                <w:left w:val="none" w:sz="0" w:space="0" w:color="auto"/>
                <w:bottom w:val="none" w:sz="0" w:space="0" w:color="auto"/>
                <w:right w:val="none" w:sz="0" w:space="0" w:color="auto"/>
              </w:divBdr>
              <w:divsChild>
                <w:div w:id="1503624822">
                  <w:marLeft w:val="0"/>
                  <w:marRight w:val="0"/>
                  <w:marTop w:val="0"/>
                  <w:marBottom w:val="0"/>
                  <w:divBdr>
                    <w:top w:val="none" w:sz="0" w:space="0" w:color="auto"/>
                    <w:left w:val="none" w:sz="0" w:space="0" w:color="auto"/>
                    <w:bottom w:val="none" w:sz="0" w:space="0" w:color="auto"/>
                    <w:right w:val="none" w:sz="0" w:space="0" w:color="auto"/>
                  </w:divBdr>
                  <w:divsChild>
                    <w:div w:id="9814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harter/enrollment/CapIncrease/sy2021analysi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DESE-231-69738</_dlc_DocId>
    <_dlc_DocIdUrl xmlns="733efe1c-5bbe-4968-87dc-d400e65c879f">
      <Url>https://sharepoint.doemass.org/ese/webteam/cps/_layouts/DocIdRedir.aspx?ID=DESE-231-69738</Url>
      <Description>DESE-231-69738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7896-0361-401B-8F22-B962BC12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47D57-12CB-4838-90F9-12C4F65A0A3A}">
  <ds:schemaRefs>
    <ds:schemaRef ds:uri="http://schemas.microsoft.com/sharepoint/v3/contenttype/forms"/>
  </ds:schemaRefs>
</ds:datastoreItem>
</file>

<file path=customXml/itemProps3.xml><?xml version="1.0" encoding="utf-8"?>
<ds:datastoreItem xmlns:ds="http://schemas.openxmlformats.org/officeDocument/2006/customXml" ds:itemID="{453CDD97-FB7D-4628-8599-7F79315980BE}">
  <ds:schemaRefs>
    <ds:schemaRef ds:uri="http://schemas.microsoft.com/sharepoint/events"/>
  </ds:schemaRefs>
</ds:datastoreItem>
</file>

<file path=customXml/itemProps4.xml><?xml version="1.0" encoding="utf-8"?>
<ds:datastoreItem xmlns:ds="http://schemas.openxmlformats.org/officeDocument/2006/customXml" ds:itemID="{37900CA2-CC59-4D69-B248-389A4B09A1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2F204FF-BD59-4878-94A4-E14543A2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BESE April 2021 Item 7 Memo Lowest 10 percent Regulatory Amendment </vt:lpstr>
    </vt:vector>
  </TitlesOfParts>
  <Manager/>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7 Memo: Lowest 10 percent Regulatory Amendment</dc:title>
  <dc:subject/>
  <dc:creator>DESE</dc:creator>
  <cp:keywords>Proposed Amendment to Charter School Regulations – Initial Discussion and Vote to Solicit Public Comment</cp:keywords>
  <cp:lastModifiedBy>Zou, Dong (EOE)</cp:lastModifiedBy>
  <cp:revision>2</cp:revision>
  <cp:lastPrinted>2008-03-05T18:17:00Z</cp:lastPrinted>
  <dcterms:created xsi:type="dcterms:W3CDTF">2021-04-08T22:51:00Z</dcterms:created>
  <dcterms:modified xsi:type="dcterms:W3CDTF">2021-04-12T16:46:00Z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