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B9FB5B8" wp14:editId="3F743D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EECACD6" wp14:editId="38B980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4B02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06B8402B" w:rsidR="0059178C" w:rsidRDefault="006A0FC1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May </w:t>
            </w:r>
            <w:r w:rsidR="00B04969">
              <w:rPr>
                <w:bCs/>
                <w:snapToGrid w:val="0"/>
                <w:szCs w:val="20"/>
              </w:rPr>
              <w:t>14</w:t>
            </w:r>
            <w:r w:rsidR="004F3914">
              <w:rPr>
                <w:bCs/>
                <w:snapToGrid w:val="0"/>
                <w:szCs w:val="20"/>
              </w:rPr>
              <w:t>,</w:t>
            </w:r>
            <w:r w:rsidR="00D138E1">
              <w:rPr>
                <w:bCs/>
                <w:snapToGrid w:val="0"/>
                <w:szCs w:val="20"/>
              </w:rPr>
              <w:t xml:space="preserve"> 20</w:t>
            </w:r>
            <w:r w:rsidR="00C84A4B">
              <w:rPr>
                <w:bCs/>
                <w:snapToGrid w:val="0"/>
                <w:szCs w:val="20"/>
              </w:rPr>
              <w:t>2</w:t>
            </w:r>
            <w:r>
              <w:rPr>
                <w:bCs/>
                <w:snapToGrid w:val="0"/>
                <w:szCs w:val="20"/>
              </w:rPr>
              <w:t>1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01ECD0C3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</w:t>
            </w:r>
            <w:r w:rsidR="007F5F38">
              <w:t>M</w:t>
            </w:r>
            <w:r w:rsidRPr="00040AD7">
              <w:t xml:space="preserve">eeting </w:t>
            </w:r>
            <w:r w:rsidR="007F5F38">
              <w:t>D</w:t>
            </w:r>
            <w:r w:rsidRPr="00040AD7">
              <w:t>ates for the 20</w:t>
            </w:r>
            <w:r w:rsidR="00C84A4B">
              <w:t>2</w:t>
            </w:r>
            <w:r w:rsidR="006A0FC1">
              <w:t>1</w:t>
            </w:r>
            <w:r w:rsidRPr="00040AD7">
              <w:t>-202</w:t>
            </w:r>
            <w:r w:rsidR="006A0FC1">
              <w:t>2</w:t>
            </w:r>
            <w:r w:rsidRPr="00040AD7">
              <w:t xml:space="preserve"> </w:t>
            </w:r>
            <w:r w:rsidR="007F5F38">
              <w:t>S</w:t>
            </w:r>
            <w:r w:rsidRPr="00040AD7">
              <w:t xml:space="preserve">chool </w:t>
            </w:r>
            <w:r w:rsidR="007F5F38">
              <w:t>Y</w:t>
            </w:r>
            <w:r w:rsidRPr="00040AD7">
              <w:t>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5FD51875" w14:textId="3A60A756" w:rsidR="009E30EB" w:rsidRPr="00040AD7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</w:t>
      </w:r>
      <w:r w:rsidR="006A0FC1">
        <w:rPr>
          <w:szCs w:val="24"/>
        </w:rPr>
        <w:t>1</w:t>
      </w:r>
      <w:r w:rsidRPr="009E30EB">
        <w:rPr>
          <w:szCs w:val="24"/>
        </w:rPr>
        <w:t>-202</w:t>
      </w:r>
      <w:r w:rsidR="006A0FC1">
        <w:rPr>
          <w:szCs w:val="24"/>
        </w:rPr>
        <w:t>2</w:t>
      </w:r>
      <w:r w:rsidRPr="009E30EB">
        <w:rPr>
          <w:szCs w:val="24"/>
        </w:rPr>
        <w:t xml:space="preserve"> school year. We ask that you reserve on your calendars the evening before each regular meeting in the event that the Board holds a special meeting that month. The Board will vote on the 20</w:t>
      </w:r>
      <w:r>
        <w:rPr>
          <w:szCs w:val="24"/>
        </w:rPr>
        <w:t>2</w:t>
      </w:r>
      <w:r w:rsidR="006A0FC1">
        <w:rPr>
          <w:szCs w:val="24"/>
        </w:rPr>
        <w:t>1</w:t>
      </w:r>
      <w:r w:rsidRPr="009E30EB">
        <w:rPr>
          <w:szCs w:val="24"/>
        </w:rPr>
        <w:t>-202</w:t>
      </w:r>
      <w:r w:rsidR="006A0FC1">
        <w:rPr>
          <w:szCs w:val="24"/>
        </w:rPr>
        <w:t>2</w:t>
      </w:r>
      <w:r w:rsidRPr="009E30EB">
        <w:rPr>
          <w:szCs w:val="24"/>
        </w:rPr>
        <w:t xml:space="preserve"> schedule at our</w:t>
      </w:r>
      <w:r w:rsidR="006A0FC1">
        <w:rPr>
          <w:szCs w:val="24"/>
        </w:rPr>
        <w:t xml:space="preserve"> June 22</w:t>
      </w:r>
      <w:r w:rsidRPr="009E30EB">
        <w:rPr>
          <w:szCs w:val="24"/>
        </w:rPr>
        <w:t>, 20</w:t>
      </w:r>
      <w:r>
        <w:rPr>
          <w:szCs w:val="24"/>
        </w:rPr>
        <w:t>2</w:t>
      </w:r>
      <w:r w:rsidR="006A0FC1">
        <w:rPr>
          <w:szCs w:val="24"/>
        </w:rPr>
        <w:t>1</w:t>
      </w:r>
      <w:r w:rsidRPr="009E30EB">
        <w:rPr>
          <w:szCs w:val="24"/>
        </w:rPr>
        <w:t xml:space="preserve"> meeting.</w:t>
      </w:r>
    </w:p>
    <w:p w14:paraId="33F2AD46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672F806" w14:textId="2ADAD1B5" w:rsidR="006A0FC1" w:rsidRDefault="005733AD" w:rsidP="0059178C">
      <w:pPr>
        <w:widowControl/>
        <w:autoSpaceDE w:val="0"/>
        <w:autoSpaceDN w:val="0"/>
        <w:adjustRightInd w:val="0"/>
      </w:pPr>
      <w:bookmarkStart w:id="4" w:name="_Hlk38973315"/>
      <w:r>
        <w:t>Monday</w:t>
      </w:r>
      <w:r w:rsidR="00040AD7" w:rsidRPr="00040AD7">
        <w:t>, Sep</w:t>
      </w:r>
      <w:r w:rsidR="00040AD7">
        <w:t xml:space="preserve">tember </w:t>
      </w:r>
      <w:r w:rsidR="00040AD7" w:rsidRPr="00040AD7">
        <w:t>2</w:t>
      </w:r>
      <w:r w:rsidR="006A0FC1">
        <w:t>0</w:t>
      </w:r>
      <w:r w:rsidR="00040AD7">
        <w:t>, 20</w:t>
      </w:r>
      <w:r w:rsidR="00C84A4B">
        <w:t>2</w:t>
      </w:r>
      <w:r w:rsidR="006A0FC1">
        <w:t>1</w:t>
      </w:r>
    </w:p>
    <w:p w14:paraId="70B00DDF" w14:textId="13E4D949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Sept</w:t>
      </w:r>
      <w:r>
        <w:t xml:space="preserve">ember </w:t>
      </w:r>
      <w:r w:rsidRPr="00040AD7">
        <w:t>2</w:t>
      </w:r>
      <w:r w:rsidR="006A0FC1">
        <w:t>1</w:t>
      </w:r>
      <w:r>
        <w:t>, 20</w:t>
      </w:r>
      <w:r w:rsidR="00C84A4B">
        <w:t>2</w:t>
      </w:r>
      <w:r w:rsidR="006A0FC1">
        <w:t>1</w:t>
      </w:r>
    </w:p>
    <w:p w14:paraId="2D112304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57925CD" w14:textId="3F68CF1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Oct</w:t>
      </w:r>
      <w:r>
        <w:t>ober</w:t>
      </w:r>
      <w:r w:rsidRPr="00040AD7">
        <w:t xml:space="preserve"> </w:t>
      </w:r>
      <w:r w:rsidR="00C84A4B">
        <w:t>1</w:t>
      </w:r>
      <w:r w:rsidR="006A0FC1">
        <w:t>8</w:t>
      </w:r>
      <w:r>
        <w:t>, 20</w:t>
      </w:r>
      <w:r w:rsidR="00C84A4B">
        <w:t>2</w:t>
      </w:r>
      <w:r w:rsidR="006A0FC1">
        <w:t>1</w:t>
      </w:r>
      <w:r w:rsidRPr="00040AD7">
        <w:t xml:space="preserve"> </w:t>
      </w:r>
    </w:p>
    <w:p w14:paraId="13ABD8AE" w14:textId="06D55466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Oct</w:t>
      </w:r>
      <w:r>
        <w:t>ober</w:t>
      </w:r>
      <w:r w:rsidRPr="00040AD7">
        <w:t xml:space="preserve"> </w:t>
      </w:r>
      <w:r w:rsidR="006A0FC1">
        <w:t>19</w:t>
      </w:r>
      <w:r>
        <w:t>, 20</w:t>
      </w:r>
      <w:r w:rsidR="00C84A4B">
        <w:t>2</w:t>
      </w:r>
      <w:r w:rsidR="006A0FC1">
        <w:t>1</w:t>
      </w:r>
    </w:p>
    <w:p w14:paraId="42A44F52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483DAE6" w14:textId="58E61ED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Nov</w:t>
      </w:r>
      <w:r>
        <w:t>ember</w:t>
      </w:r>
      <w:r w:rsidRPr="00040AD7">
        <w:t xml:space="preserve"> 1</w:t>
      </w:r>
      <w:r w:rsidR="006A0FC1">
        <w:t>5</w:t>
      </w:r>
      <w:r>
        <w:t>, 20</w:t>
      </w:r>
      <w:r w:rsidR="00C84A4B">
        <w:t>2</w:t>
      </w:r>
      <w:r w:rsidR="006A0FC1">
        <w:t>1</w:t>
      </w:r>
    </w:p>
    <w:p w14:paraId="417188CA" w14:textId="2CB616B7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Nov</w:t>
      </w:r>
      <w:r>
        <w:t>ember</w:t>
      </w:r>
      <w:r w:rsidRPr="00040AD7">
        <w:t xml:space="preserve"> 1</w:t>
      </w:r>
      <w:r w:rsidR="006A0FC1">
        <w:t>6</w:t>
      </w:r>
      <w:r>
        <w:t>, 20</w:t>
      </w:r>
      <w:r w:rsidR="00C84A4B">
        <w:t>2</w:t>
      </w:r>
      <w:r w:rsidR="006A0FC1">
        <w:t>1</w:t>
      </w:r>
    </w:p>
    <w:p w14:paraId="3B99820D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B1F104E" w14:textId="7515DD58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Dec</w:t>
      </w:r>
      <w:r>
        <w:t xml:space="preserve">ember </w:t>
      </w:r>
      <w:r w:rsidR="006A0FC1">
        <w:t>20</w:t>
      </w:r>
      <w:r>
        <w:t>, 20</w:t>
      </w:r>
      <w:r w:rsidR="00C84A4B">
        <w:t>2</w:t>
      </w:r>
      <w:r w:rsidR="006A0FC1">
        <w:t>1</w:t>
      </w:r>
    </w:p>
    <w:p w14:paraId="41C1432C" w14:textId="4B1BC964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Dec</w:t>
      </w:r>
      <w:r>
        <w:t xml:space="preserve">ember </w:t>
      </w:r>
      <w:r w:rsidR="006A0FC1">
        <w:t>21</w:t>
      </w:r>
      <w:r>
        <w:t>, 20</w:t>
      </w:r>
      <w:r w:rsidR="00C84A4B">
        <w:t>2</w:t>
      </w:r>
      <w:r w:rsidR="006A0FC1">
        <w:t>1</w:t>
      </w:r>
    </w:p>
    <w:p w14:paraId="2E3AC9B9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205996C6" w14:textId="45404138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Jan</w:t>
      </w:r>
      <w:r>
        <w:t>uary</w:t>
      </w:r>
      <w:r w:rsidRPr="00040AD7">
        <w:t xml:space="preserve"> 2</w:t>
      </w:r>
      <w:r w:rsidR="006A0FC1">
        <w:t>4</w:t>
      </w:r>
      <w:r w:rsidR="006247E5">
        <w:t>, 202</w:t>
      </w:r>
      <w:r w:rsidR="006A0FC1">
        <w:t>2</w:t>
      </w:r>
    </w:p>
    <w:p w14:paraId="27F9F83B" w14:textId="68EADAAC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Jan</w:t>
      </w:r>
      <w:r w:rsidR="006247E5">
        <w:t>uary</w:t>
      </w:r>
      <w:r w:rsidRPr="00040AD7">
        <w:t xml:space="preserve"> 2</w:t>
      </w:r>
      <w:r w:rsidR="006A0FC1">
        <w:t>5</w:t>
      </w:r>
      <w:r w:rsidR="00C84A4B">
        <w:t>,</w:t>
      </w:r>
      <w:r w:rsidR="006247E5">
        <w:t xml:space="preserve"> 202</w:t>
      </w:r>
      <w:r w:rsidR="006A0FC1">
        <w:t>2</w:t>
      </w:r>
    </w:p>
    <w:p w14:paraId="3BB4C228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20894064" w14:textId="4BAA51C9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Feb</w:t>
      </w:r>
      <w:r>
        <w:t>ruary</w:t>
      </w:r>
      <w:r w:rsidRPr="006247E5">
        <w:t xml:space="preserve"> </w:t>
      </w:r>
      <w:r w:rsidR="006A0FC1">
        <w:t>14</w:t>
      </w:r>
      <w:r>
        <w:t>, 202</w:t>
      </w:r>
      <w:r w:rsidR="006A0FC1">
        <w:t>2</w:t>
      </w:r>
    </w:p>
    <w:p w14:paraId="4C77F739" w14:textId="6F7F81D5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Feb</w:t>
      </w:r>
      <w:r>
        <w:t xml:space="preserve">ruary </w:t>
      </w:r>
      <w:r w:rsidR="006A0FC1">
        <w:t>15</w:t>
      </w:r>
      <w:r>
        <w:t>, 202</w:t>
      </w:r>
      <w:r w:rsidR="006A0FC1">
        <w:t>2</w:t>
      </w:r>
    </w:p>
    <w:p w14:paraId="315416B5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1F7DECC" w14:textId="0FED5000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Mar</w:t>
      </w:r>
      <w:r>
        <w:t>ch</w:t>
      </w:r>
      <w:r w:rsidRPr="006247E5">
        <w:t xml:space="preserve"> </w:t>
      </w:r>
      <w:r w:rsidR="00C84A4B">
        <w:t>2</w:t>
      </w:r>
      <w:r w:rsidR="006A0FC1">
        <w:t>1</w:t>
      </w:r>
      <w:r>
        <w:t>,</w:t>
      </w:r>
      <w:r w:rsidRPr="006247E5">
        <w:t xml:space="preserve"> </w:t>
      </w:r>
      <w:r>
        <w:t>202</w:t>
      </w:r>
      <w:r w:rsidR="006A0FC1">
        <w:t>2</w:t>
      </w:r>
    </w:p>
    <w:p w14:paraId="1D2ADEB3" w14:textId="3A5B06D5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Mar</w:t>
      </w:r>
      <w:r>
        <w:t>ch</w:t>
      </w:r>
      <w:r w:rsidRPr="006247E5">
        <w:t xml:space="preserve"> </w:t>
      </w:r>
      <w:r w:rsidR="00C84A4B">
        <w:t>2</w:t>
      </w:r>
      <w:r w:rsidR="006A0FC1">
        <w:t>2</w:t>
      </w:r>
      <w:r>
        <w:t>, 202</w:t>
      </w:r>
      <w:r w:rsidR="006A0FC1">
        <w:t>2</w:t>
      </w:r>
    </w:p>
    <w:p w14:paraId="10AE416A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8103576" w14:textId="6A131158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April 2</w:t>
      </w:r>
      <w:r w:rsidR="006A0FC1">
        <w:t>5</w:t>
      </w:r>
      <w:r>
        <w:t>, 202</w:t>
      </w:r>
      <w:r w:rsidR="006A0FC1">
        <w:t>2</w:t>
      </w:r>
      <w:r w:rsidRPr="006247E5">
        <w:t xml:space="preserve"> </w:t>
      </w:r>
    </w:p>
    <w:p w14:paraId="70DF9AF3" w14:textId="5ECC9A3A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April 2</w:t>
      </w:r>
      <w:r w:rsidR="006A0FC1">
        <w:t>6</w:t>
      </w:r>
      <w:r>
        <w:t>, 202</w:t>
      </w:r>
      <w:r w:rsidR="006A0FC1">
        <w:t>2</w:t>
      </w:r>
    </w:p>
    <w:p w14:paraId="4D48472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113DECF1" w14:textId="77777777" w:rsidR="00B4742D" w:rsidRDefault="00B4742D" w:rsidP="0059178C">
      <w:pPr>
        <w:widowControl/>
        <w:autoSpaceDE w:val="0"/>
        <w:autoSpaceDN w:val="0"/>
        <w:adjustRightInd w:val="0"/>
      </w:pPr>
    </w:p>
    <w:p w14:paraId="68DD715C" w14:textId="290072B9" w:rsidR="006247E5" w:rsidRDefault="006247E5" w:rsidP="0059178C">
      <w:pPr>
        <w:widowControl/>
        <w:autoSpaceDE w:val="0"/>
        <w:autoSpaceDN w:val="0"/>
        <w:adjustRightInd w:val="0"/>
      </w:pPr>
      <w:r w:rsidRPr="006247E5">
        <w:lastRenderedPageBreak/>
        <w:t xml:space="preserve">Monday, May </w:t>
      </w:r>
      <w:r w:rsidR="00C84A4B">
        <w:t>2</w:t>
      </w:r>
      <w:r w:rsidR="006A0FC1">
        <w:t>3</w:t>
      </w:r>
      <w:r>
        <w:t>, 202</w:t>
      </w:r>
      <w:r w:rsidR="006A0FC1">
        <w:t>2</w:t>
      </w:r>
    </w:p>
    <w:p w14:paraId="1252D55A" w14:textId="149709D7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May </w:t>
      </w:r>
      <w:r w:rsidR="00C84A4B">
        <w:t>2</w:t>
      </w:r>
      <w:r w:rsidR="006A0FC1">
        <w:t>4</w:t>
      </w:r>
      <w:r>
        <w:t>, 202</w:t>
      </w:r>
      <w:r w:rsidR="006A0FC1">
        <w:t>2</w:t>
      </w:r>
    </w:p>
    <w:p w14:paraId="0ECFAC0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5006285B" w14:textId="075E03A4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June 2</w:t>
      </w:r>
      <w:r w:rsidR="006A0FC1">
        <w:t>7</w:t>
      </w:r>
      <w:r>
        <w:t>, 202</w:t>
      </w:r>
      <w:r w:rsidR="006A0FC1">
        <w:t>2</w:t>
      </w:r>
    </w:p>
    <w:p w14:paraId="17471948" w14:textId="70F11C50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June </w:t>
      </w:r>
      <w:r w:rsidR="006B5F77">
        <w:t>2</w:t>
      </w:r>
      <w:r w:rsidR="006A0FC1">
        <w:t>8</w:t>
      </w:r>
      <w:r>
        <w:t>, 202</w:t>
      </w:r>
      <w:r w:rsidR="006A0FC1">
        <w:t>2</w:t>
      </w:r>
    </w:p>
    <w:bookmarkEnd w:id="4"/>
    <w:p w14:paraId="1DA19A0D" w14:textId="5A469B8C" w:rsidR="00201172" w:rsidRDefault="00201172"/>
    <w:p w14:paraId="61CA4065" w14:textId="27154A2B" w:rsidR="00876D70" w:rsidRDefault="00876D70"/>
    <w:p w14:paraId="76CB278A" w14:textId="738B477D" w:rsidR="00876D70" w:rsidRDefault="00876D70" w:rsidP="00560197"/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E7A1" w14:textId="77777777" w:rsidR="0014597E" w:rsidRDefault="0014597E" w:rsidP="007C00B2">
      <w:r>
        <w:separator/>
      </w:r>
    </w:p>
  </w:endnote>
  <w:endnote w:type="continuationSeparator" w:id="0">
    <w:p w14:paraId="07930642" w14:textId="77777777" w:rsidR="0014597E" w:rsidRDefault="0014597E" w:rsidP="007C00B2">
      <w:r>
        <w:continuationSeparator/>
      </w:r>
    </w:p>
  </w:endnote>
  <w:endnote w:type="continuationNotice" w:id="1">
    <w:p w14:paraId="4427C9FC" w14:textId="77777777" w:rsidR="0014597E" w:rsidRDefault="0014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E242" w14:textId="77777777" w:rsidR="0014597E" w:rsidRDefault="0014597E" w:rsidP="007C00B2">
      <w:r>
        <w:separator/>
      </w:r>
    </w:p>
  </w:footnote>
  <w:footnote w:type="continuationSeparator" w:id="0">
    <w:p w14:paraId="10735588" w14:textId="77777777" w:rsidR="0014597E" w:rsidRDefault="0014597E" w:rsidP="007C00B2">
      <w:r>
        <w:continuationSeparator/>
      </w:r>
    </w:p>
  </w:footnote>
  <w:footnote w:type="continuationNotice" w:id="1">
    <w:p w14:paraId="5C2BBD3E" w14:textId="77777777" w:rsidR="0014597E" w:rsidRDefault="00145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7221C"/>
    <w:rsid w:val="0009255E"/>
    <w:rsid w:val="000E0994"/>
    <w:rsid w:val="000F2E58"/>
    <w:rsid w:val="0014597E"/>
    <w:rsid w:val="00201172"/>
    <w:rsid w:val="002A3E22"/>
    <w:rsid w:val="002B4B10"/>
    <w:rsid w:val="002C0CF9"/>
    <w:rsid w:val="002C6E13"/>
    <w:rsid w:val="002F5424"/>
    <w:rsid w:val="00380AF5"/>
    <w:rsid w:val="003953C8"/>
    <w:rsid w:val="0041210C"/>
    <w:rsid w:val="004273A9"/>
    <w:rsid w:val="004724E5"/>
    <w:rsid w:val="004E5697"/>
    <w:rsid w:val="004E59BD"/>
    <w:rsid w:val="004F3914"/>
    <w:rsid w:val="005430E2"/>
    <w:rsid w:val="00553284"/>
    <w:rsid w:val="00560197"/>
    <w:rsid w:val="005645AD"/>
    <w:rsid w:val="00571666"/>
    <w:rsid w:val="005733AD"/>
    <w:rsid w:val="00590F88"/>
    <w:rsid w:val="0059178C"/>
    <w:rsid w:val="005C1013"/>
    <w:rsid w:val="005E3535"/>
    <w:rsid w:val="00613E95"/>
    <w:rsid w:val="006247E5"/>
    <w:rsid w:val="00635070"/>
    <w:rsid w:val="006A0FC1"/>
    <w:rsid w:val="006A36DA"/>
    <w:rsid w:val="006B5F77"/>
    <w:rsid w:val="00761FD8"/>
    <w:rsid w:val="007732FB"/>
    <w:rsid w:val="007C00B2"/>
    <w:rsid w:val="007F5F38"/>
    <w:rsid w:val="00865460"/>
    <w:rsid w:val="00876D70"/>
    <w:rsid w:val="008A5614"/>
    <w:rsid w:val="008C238A"/>
    <w:rsid w:val="008E431B"/>
    <w:rsid w:val="009151D5"/>
    <w:rsid w:val="009C45A3"/>
    <w:rsid w:val="009E30EB"/>
    <w:rsid w:val="009E57D7"/>
    <w:rsid w:val="009F1068"/>
    <w:rsid w:val="00A20194"/>
    <w:rsid w:val="00A70FE3"/>
    <w:rsid w:val="00A7681B"/>
    <w:rsid w:val="00B04969"/>
    <w:rsid w:val="00B15E7C"/>
    <w:rsid w:val="00B34968"/>
    <w:rsid w:val="00B4742D"/>
    <w:rsid w:val="00C25C77"/>
    <w:rsid w:val="00C75721"/>
    <w:rsid w:val="00C84A4B"/>
    <w:rsid w:val="00C974A6"/>
    <w:rsid w:val="00D138E1"/>
    <w:rsid w:val="00D1782C"/>
    <w:rsid w:val="00D456B8"/>
    <w:rsid w:val="00D73B50"/>
    <w:rsid w:val="00D7400C"/>
    <w:rsid w:val="00E77FAD"/>
    <w:rsid w:val="00EB5B0C"/>
    <w:rsid w:val="00EE0A55"/>
    <w:rsid w:val="00F25840"/>
    <w:rsid w:val="00F76E32"/>
    <w:rsid w:val="00F878C5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2BB3517-CADD-4B3E-99B1-0820617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DESE-231-70814</_dlc_DocId>
    <_dlc_DocIdUrl xmlns="733efe1c-5bbe-4968-87dc-d400e65c879f">
      <Url>https://sharepoint.doemass.org/ese/webteam/cps/_layouts/DocIdRedir.aspx?ID=DESE-231-70814</Url>
      <Description>DESE-231-70814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7507C-5F81-41E2-99EF-C8AA469B3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D0CCEA7-89AD-4065-8503-7309CAF47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52D14-1850-4F73-B378-F2D3F2027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 BESE Item 8 memo. Proposed 2122 BESE date vf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BESE Item 8 Memo: Proposed 2022 BESE Date</dc:title>
  <dc:creator>DESE</dc:creator>
  <cp:lastModifiedBy>Zou, Dong (EOE)</cp:lastModifiedBy>
  <cp:revision>2</cp:revision>
  <cp:lastPrinted>2008-03-05T18:17:00Z</cp:lastPrinted>
  <dcterms:created xsi:type="dcterms:W3CDTF">2021-05-14T11:51:00Z</dcterms:created>
  <dcterms:modified xsi:type="dcterms:W3CDTF">2021-05-17T14:17:00Z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2021</vt:lpwstr>
  </property>
</Properties>
</file>