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40870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5B9FB5B8" wp14:editId="37718283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52E4A427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87A4290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5EECACD6" wp14:editId="18A8BA27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29933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75585258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585BF779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5B31C063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7C00B2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1EAE713B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A6973E4" w14:textId="77777777">
        <w:tc>
          <w:tcPr>
            <w:tcW w:w="2988" w:type="dxa"/>
          </w:tcPr>
          <w:p w14:paraId="253AA10D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5541478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44624E7A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0A8FB5F1" w14:textId="77777777" w:rsidR="00A20194" w:rsidRDefault="00A20194">
      <w:pPr>
        <w:rPr>
          <w:rFonts w:ascii="Arial" w:hAnsi="Arial"/>
          <w:i/>
          <w:sz w:val="18"/>
        </w:rPr>
      </w:pPr>
    </w:p>
    <w:p w14:paraId="4643964C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9E9C0D8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797F324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6B57694B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4853C3BC" w14:textId="77777777" w:rsidTr="00DE25EB">
        <w:tc>
          <w:tcPr>
            <w:tcW w:w="1188" w:type="dxa"/>
          </w:tcPr>
          <w:p w14:paraId="136F4B73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2FAE2F27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724E5130" w14:textId="77777777" w:rsidTr="00DE25EB">
        <w:tc>
          <w:tcPr>
            <w:tcW w:w="1188" w:type="dxa"/>
          </w:tcPr>
          <w:p w14:paraId="5088D199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2BDDAD4E" w14:textId="77777777" w:rsidR="0059178C" w:rsidRDefault="0059178C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11C1E28F" w14:textId="77777777" w:rsidTr="00DE25EB">
        <w:tc>
          <w:tcPr>
            <w:tcW w:w="1188" w:type="dxa"/>
          </w:tcPr>
          <w:p w14:paraId="418DA60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72285E98" w14:textId="269345E4" w:rsidR="0059178C" w:rsidRDefault="005D27B8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June 11,</w:t>
            </w:r>
            <w:r w:rsidR="00D138E1">
              <w:rPr>
                <w:bCs/>
                <w:snapToGrid w:val="0"/>
                <w:szCs w:val="20"/>
              </w:rPr>
              <w:t xml:space="preserve"> 20</w:t>
            </w:r>
            <w:r w:rsidR="00C84A4B">
              <w:rPr>
                <w:bCs/>
                <w:snapToGrid w:val="0"/>
                <w:szCs w:val="20"/>
              </w:rPr>
              <w:t>2</w:t>
            </w:r>
            <w:r w:rsidR="006A0FC1">
              <w:rPr>
                <w:bCs/>
                <w:snapToGrid w:val="0"/>
                <w:szCs w:val="20"/>
              </w:rPr>
              <w:t>1</w:t>
            </w:r>
          </w:p>
        </w:tc>
      </w:tr>
      <w:tr w:rsidR="0059178C" w14:paraId="6ECAA516" w14:textId="77777777" w:rsidTr="00DE25EB">
        <w:tc>
          <w:tcPr>
            <w:tcW w:w="1188" w:type="dxa"/>
          </w:tcPr>
          <w:p w14:paraId="561D4CCF" w14:textId="77777777" w:rsidR="0059178C" w:rsidRDefault="0059178C" w:rsidP="00DE25EB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3D187844" w14:textId="01ECD0C3" w:rsidR="0059178C" w:rsidRPr="00040AD7" w:rsidRDefault="00040AD7" w:rsidP="00DE25E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040AD7">
              <w:t>Proposed Board</w:t>
            </w:r>
            <w:r w:rsidRPr="00040AD7">
              <w:rPr>
                <w:bCs/>
                <w:snapToGrid w:val="0"/>
              </w:rPr>
              <w:t xml:space="preserve"> of Elementary and Secondary Education</w:t>
            </w:r>
            <w:r w:rsidRPr="00040AD7">
              <w:t xml:space="preserve"> </w:t>
            </w:r>
            <w:r w:rsidR="007F5F38">
              <w:t>M</w:t>
            </w:r>
            <w:r w:rsidRPr="00040AD7">
              <w:t xml:space="preserve">eeting </w:t>
            </w:r>
            <w:r w:rsidR="007F5F38">
              <w:t>D</w:t>
            </w:r>
            <w:r w:rsidRPr="00040AD7">
              <w:t>ates for the 20</w:t>
            </w:r>
            <w:r w:rsidR="00C84A4B">
              <w:t>2</w:t>
            </w:r>
            <w:r w:rsidR="006A0FC1">
              <w:t>1</w:t>
            </w:r>
            <w:r w:rsidRPr="00040AD7">
              <w:t>-202</w:t>
            </w:r>
            <w:r w:rsidR="006A0FC1">
              <w:t>2</w:t>
            </w:r>
            <w:r w:rsidRPr="00040AD7">
              <w:t xml:space="preserve"> </w:t>
            </w:r>
            <w:r w:rsidR="007F5F38">
              <w:t>S</w:t>
            </w:r>
            <w:r w:rsidRPr="00040AD7">
              <w:t xml:space="preserve">chool </w:t>
            </w:r>
            <w:r w:rsidR="007F5F38">
              <w:t>Y</w:t>
            </w:r>
            <w:r w:rsidRPr="00040AD7">
              <w:t>ear</w:t>
            </w:r>
            <w:r w:rsidR="0059178C" w:rsidRPr="00040AD7">
              <w:rPr>
                <w:bCs/>
                <w:snapToGrid w:val="0"/>
              </w:rPr>
              <w:t xml:space="preserve"> </w:t>
            </w:r>
          </w:p>
        </w:tc>
      </w:tr>
    </w:tbl>
    <w:p w14:paraId="6F2C3BC5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0EFDDB4C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42AECDE" w14:textId="2DCDE8BA" w:rsidR="009E30EB" w:rsidRDefault="009E30EB" w:rsidP="0059178C">
      <w:pPr>
        <w:widowControl/>
        <w:autoSpaceDE w:val="0"/>
        <w:autoSpaceDN w:val="0"/>
        <w:adjustRightInd w:val="0"/>
        <w:rPr>
          <w:szCs w:val="24"/>
        </w:rPr>
      </w:pPr>
    </w:p>
    <w:p w14:paraId="5FD51875" w14:textId="50BDE5D1" w:rsidR="009E30EB" w:rsidRPr="00040AD7" w:rsidRDefault="009E30EB" w:rsidP="0059178C">
      <w:pPr>
        <w:widowControl/>
        <w:autoSpaceDE w:val="0"/>
        <w:autoSpaceDN w:val="0"/>
        <w:adjustRightInd w:val="0"/>
        <w:rPr>
          <w:szCs w:val="24"/>
        </w:rPr>
      </w:pPr>
      <w:r w:rsidRPr="009E30EB">
        <w:rPr>
          <w:szCs w:val="24"/>
        </w:rPr>
        <w:t>Please find below a list of proposed Board of Elementary and Secondary Education (Board) meeting dates for the 20</w:t>
      </w:r>
      <w:r>
        <w:rPr>
          <w:szCs w:val="24"/>
        </w:rPr>
        <w:t>2</w:t>
      </w:r>
      <w:r w:rsidR="006A0FC1">
        <w:rPr>
          <w:szCs w:val="24"/>
        </w:rPr>
        <w:t>1</w:t>
      </w:r>
      <w:r w:rsidRPr="009E30EB">
        <w:rPr>
          <w:szCs w:val="24"/>
        </w:rPr>
        <w:t>-202</w:t>
      </w:r>
      <w:r w:rsidR="006A0FC1">
        <w:rPr>
          <w:szCs w:val="24"/>
        </w:rPr>
        <w:t>2</w:t>
      </w:r>
      <w:r w:rsidRPr="009E30EB">
        <w:rPr>
          <w:szCs w:val="24"/>
        </w:rPr>
        <w:t xml:space="preserve"> school year. We ask that you reserve on your calendars the evening before each regular meeting in the event that the Board holds a special meeting that month. </w:t>
      </w:r>
      <w:r w:rsidR="00775D6B">
        <w:rPr>
          <w:szCs w:val="24"/>
        </w:rPr>
        <w:t>The Board will vote on the 2021-2022 schedule at the June 22, 2021 meeting.</w:t>
      </w:r>
    </w:p>
    <w:p w14:paraId="33F2AD46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3672F806" w14:textId="2ADAD1B5" w:rsidR="006A0FC1" w:rsidRDefault="005733AD" w:rsidP="0059178C">
      <w:pPr>
        <w:widowControl/>
        <w:autoSpaceDE w:val="0"/>
        <w:autoSpaceDN w:val="0"/>
        <w:adjustRightInd w:val="0"/>
      </w:pPr>
      <w:bookmarkStart w:id="4" w:name="_Hlk38973315"/>
      <w:r>
        <w:t>Monday</w:t>
      </w:r>
      <w:r w:rsidR="00040AD7" w:rsidRPr="00040AD7">
        <w:t>, Sep</w:t>
      </w:r>
      <w:r w:rsidR="00040AD7">
        <w:t xml:space="preserve">tember </w:t>
      </w:r>
      <w:r w:rsidR="00040AD7" w:rsidRPr="00040AD7">
        <w:t>2</w:t>
      </w:r>
      <w:r w:rsidR="006A0FC1">
        <w:t>0</w:t>
      </w:r>
      <w:r w:rsidR="00040AD7">
        <w:t>, 20</w:t>
      </w:r>
      <w:r w:rsidR="00C84A4B">
        <w:t>2</w:t>
      </w:r>
      <w:r w:rsidR="006A0FC1">
        <w:t>1</w:t>
      </w:r>
    </w:p>
    <w:p w14:paraId="70B00DDF" w14:textId="13E4D949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Sept</w:t>
      </w:r>
      <w:r>
        <w:t xml:space="preserve">ember </w:t>
      </w:r>
      <w:r w:rsidRPr="00040AD7">
        <w:t>2</w:t>
      </w:r>
      <w:r w:rsidR="006A0FC1">
        <w:t>1</w:t>
      </w:r>
      <w:r>
        <w:t>, 20</w:t>
      </w:r>
      <w:r w:rsidR="00C84A4B">
        <w:t>2</w:t>
      </w:r>
      <w:r w:rsidR="006A0FC1">
        <w:t>1</w:t>
      </w:r>
    </w:p>
    <w:p w14:paraId="2D112304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057925CD" w14:textId="3F68CF14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Oct</w:t>
      </w:r>
      <w:r>
        <w:t>ober</w:t>
      </w:r>
      <w:r w:rsidRPr="00040AD7">
        <w:t xml:space="preserve"> </w:t>
      </w:r>
      <w:r w:rsidR="00C84A4B">
        <w:t>1</w:t>
      </w:r>
      <w:r w:rsidR="006A0FC1">
        <w:t>8</w:t>
      </w:r>
      <w:r>
        <w:t>, 20</w:t>
      </w:r>
      <w:r w:rsidR="00C84A4B">
        <w:t>2</w:t>
      </w:r>
      <w:r w:rsidR="006A0FC1">
        <w:t>1</w:t>
      </w:r>
      <w:r w:rsidRPr="00040AD7">
        <w:t xml:space="preserve"> </w:t>
      </w:r>
    </w:p>
    <w:p w14:paraId="13ABD8AE" w14:textId="06D55466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Oct</w:t>
      </w:r>
      <w:r>
        <w:t>ober</w:t>
      </w:r>
      <w:r w:rsidRPr="00040AD7">
        <w:t xml:space="preserve"> </w:t>
      </w:r>
      <w:r w:rsidR="006A0FC1">
        <w:t>19</w:t>
      </w:r>
      <w:r>
        <w:t>, 20</w:t>
      </w:r>
      <w:r w:rsidR="00C84A4B">
        <w:t>2</w:t>
      </w:r>
      <w:r w:rsidR="006A0FC1">
        <w:t>1</w:t>
      </w:r>
    </w:p>
    <w:p w14:paraId="42A44F52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3483DAE6" w14:textId="58E61ED4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Nov</w:t>
      </w:r>
      <w:r>
        <w:t>ember</w:t>
      </w:r>
      <w:r w:rsidRPr="00040AD7">
        <w:t xml:space="preserve"> 1</w:t>
      </w:r>
      <w:r w:rsidR="006A0FC1">
        <w:t>5</w:t>
      </w:r>
      <w:r>
        <w:t>, 20</w:t>
      </w:r>
      <w:r w:rsidR="00C84A4B">
        <w:t>2</w:t>
      </w:r>
      <w:r w:rsidR="006A0FC1">
        <w:t>1</w:t>
      </w:r>
    </w:p>
    <w:p w14:paraId="417188CA" w14:textId="2CB616B7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Nov</w:t>
      </w:r>
      <w:r>
        <w:t>ember</w:t>
      </w:r>
      <w:r w:rsidRPr="00040AD7">
        <w:t xml:space="preserve"> 1</w:t>
      </w:r>
      <w:r w:rsidR="006A0FC1">
        <w:t>6</w:t>
      </w:r>
      <w:r>
        <w:t>, 20</w:t>
      </w:r>
      <w:r w:rsidR="00C84A4B">
        <w:t>2</w:t>
      </w:r>
      <w:r w:rsidR="006A0FC1">
        <w:t>1</w:t>
      </w:r>
    </w:p>
    <w:p w14:paraId="3B99820D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0B1F104E" w14:textId="7515DD58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Dec</w:t>
      </w:r>
      <w:r>
        <w:t xml:space="preserve">ember </w:t>
      </w:r>
      <w:r w:rsidR="006A0FC1">
        <w:t>20</w:t>
      </w:r>
      <w:r>
        <w:t>, 20</w:t>
      </w:r>
      <w:r w:rsidR="00C84A4B">
        <w:t>2</w:t>
      </w:r>
      <w:r w:rsidR="006A0FC1">
        <w:t>1</w:t>
      </w:r>
    </w:p>
    <w:p w14:paraId="41C1432C" w14:textId="4B1BC964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Dec</w:t>
      </w:r>
      <w:r>
        <w:t xml:space="preserve">ember </w:t>
      </w:r>
      <w:r w:rsidR="006A0FC1">
        <w:t>21</w:t>
      </w:r>
      <w:r>
        <w:t>, 20</w:t>
      </w:r>
      <w:r w:rsidR="00C84A4B">
        <w:t>2</w:t>
      </w:r>
      <w:r w:rsidR="006A0FC1">
        <w:t>1</w:t>
      </w:r>
    </w:p>
    <w:p w14:paraId="2E3AC9B9" w14:textId="77777777" w:rsidR="00040AD7" w:rsidRDefault="00040AD7" w:rsidP="0059178C">
      <w:pPr>
        <w:widowControl/>
        <w:autoSpaceDE w:val="0"/>
        <w:autoSpaceDN w:val="0"/>
        <w:adjustRightInd w:val="0"/>
      </w:pPr>
    </w:p>
    <w:p w14:paraId="205996C6" w14:textId="45404138" w:rsidR="00040AD7" w:rsidRDefault="00040AD7" w:rsidP="0059178C">
      <w:pPr>
        <w:widowControl/>
        <w:autoSpaceDE w:val="0"/>
        <w:autoSpaceDN w:val="0"/>
        <w:adjustRightInd w:val="0"/>
      </w:pPr>
      <w:r w:rsidRPr="00040AD7">
        <w:t>Monday, Jan</w:t>
      </w:r>
      <w:r>
        <w:t>uary</w:t>
      </w:r>
      <w:r w:rsidRPr="00040AD7">
        <w:t xml:space="preserve"> 2</w:t>
      </w:r>
      <w:r w:rsidR="006A0FC1">
        <w:t>4</w:t>
      </w:r>
      <w:r w:rsidR="006247E5">
        <w:t>, 202</w:t>
      </w:r>
      <w:r w:rsidR="006A0FC1">
        <w:t>2</w:t>
      </w:r>
    </w:p>
    <w:p w14:paraId="27F9F83B" w14:textId="68EADAAC" w:rsidR="00040AD7" w:rsidRDefault="00040AD7" w:rsidP="0059178C">
      <w:pPr>
        <w:widowControl/>
        <w:autoSpaceDE w:val="0"/>
        <w:autoSpaceDN w:val="0"/>
        <w:adjustRightInd w:val="0"/>
      </w:pPr>
      <w:r w:rsidRPr="00040AD7">
        <w:t>Tuesday, Jan</w:t>
      </w:r>
      <w:r w:rsidR="006247E5">
        <w:t>uary</w:t>
      </w:r>
      <w:r w:rsidRPr="00040AD7">
        <w:t xml:space="preserve"> 2</w:t>
      </w:r>
      <w:r w:rsidR="006A0FC1">
        <w:t>5</w:t>
      </w:r>
      <w:r w:rsidR="00C84A4B">
        <w:t>,</w:t>
      </w:r>
      <w:r w:rsidR="006247E5">
        <w:t xml:space="preserve"> 202</w:t>
      </w:r>
      <w:r w:rsidR="006A0FC1">
        <w:t>2</w:t>
      </w:r>
    </w:p>
    <w:p w14:paraId="3BB4C228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20894064" w14:textId="4BAA51C9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Feb</w:t>
      </w:r>
      <w:r>
        <w:t>ruary</w:t>
      </w:r>
      <w:r w:rsidRPr="006247E5">
        <w:t xml:space="preserve"> </w:t>
      </w:r>
      <w:r w:rsidR="006A0FC1">
        <w:t>14</w:t>
      </w:r>
      <w:r>
        <w:t>, 202</w:t>
      </w:r>
      <w:r w:rsidR="006A0FC1">
        <w:t>2</w:t>
      </w:r>
    </w:p>
    <w:p w14:paraId="4C77F739" w14:textId="6F7F81D5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Feb</w:t>
      </w:r>
      <w:r>
        <w:t xml:space="preserve">ruary </w:t>
      </w:r>
      <w:r w:rsidR="006A0FC1">
        <w:t>15</w:t>
      </w:r>
      <w:r>
        <w:t>, 202</w:t>
      </w:r>
      <w:r w:rsidR="006A0FC1">
        <w:t>2</w:t>
      </w:r>
    </w:p>
    <w:p w14:paraId="315416B5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01F7DECC" w14:textId="0FED5000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Mar</w:t>
      </w:r>
      <w:r>
        <w:t>ch</w:t>
      </w:r>
      <w:r w:rsidRPr="006247E5">
        <w:t xml:space="preserve"> </w:t>
      </w:r>
      <w:r w:rsidR="00C84A4B">
        <w:t>2</w:t>
      </w:r>
      <w:r w:rsidR="006A0FC1">
        <w:t>1</w:t>
      </w:r>
      <w:r>
        <w:t>,</w:t>
      </w:r>
      <w:r w:rsidRPr="006247E5">
        <w:t xml:space="preserve"> </w:t>
      </w:r>
      <w:r>
        <w:t>202</w:t>
      </w:r>
      <w:r w:rsidR="006A0FC1">
        <w:t>2</w:t>
      </w:r>
    </w:p>
    <w:p w14:paraId="1D2ADEB3" w14:textId="3A5B06D5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Mar</w:t>
      </w:r>
      <w:r>
        <w:t>ch</w:t>
      </w:r>
      <w:r w:rsidRPr="006247E5">
        <w:t xml:space="preserve"> </w:t>
      </w:r>
      <w:r w:rsidR="00C84A4B">
        <w:t>2</w:t>
      </w:r>
      <w:r w:rsidR="006A0FC1">
        <w:t>2</w:t>
      </w:r>
      <w:r>
        <w:t>, 202</w:t>
      </w:r>
      <w:r w:rsidR="006A0FC1">
        <w:t>2</w:t>
      </w:r>
    </w:p>
    <w:p w14:paraId="10AE416A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08103576" w14:textId="6A131158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April 2</w:t>
      </w:r>
      <w:r w:rsidR="006A0FC1">
        <w:t>5</w:t>
      </w:r>
      <w:r>
        <w:t>, 202</w:t>
      </w:r>
      <w:r w:rsidR="006A0FC1">
        <w:t>2</w:t>
      </w:r>
      <w:r w:rsidRPr="006247E5">
        <w:t xml:space="preserve"> </w:t>
      </w:r>
    </w:p>
    <w:p w14:paraId="70DF9AF3" w14:textId="5ECC9A3A" w:rsidR="006247E5" w:rsidRDefault="006247E5" w:rsidP="0059178C">
      <w:pPr>
        <w:widowControl/>
        <w:autoSpaceDE w:val="0"/>
        <w:autoSpaceDN w:val="0"/>
        <w:adjustRightInd w:val="0"/>
      </w:pPr>
      <w:r w:rsidRPr="006247E5">
        <w:t>Tuesday, April 2</w:t>
      </w:r>
      <w:r w:rsidR="006A0FC1">
        <w:t>6</w:t>
      </w:r>
      <w:r>
        <w:t>, 202</w:t>
      </w:r>
      <w:r w:rsidR="006A0FC1">
        <w:t>2</w:t>
      </w:r>
    </w:p>
    <w:p w14:paraId="4D484720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113DECF1" w14:textId="77777777" w:rsidR="00B4742D" w:rsidRDefault="00B4742D" w:rsidP="0059178C">
      <w:pPr>
        <w:widowControl/>
        <w:autoSpaceDE w:val="0"/>
        <w:autoSpaceDN w:val="0"/>
        <w:adjustRightInd w:val="0"/>
      </w:pPr>
    </w:p>
    <w:p w14:paraId="68DD715C" w14:textId="290072B9" w:rsidR="006247E5" w:rsidRDefault="006247E5" w:rsidP="0059178C">
      <w:pPr>
        <w:widowControl/>
        <w:autoSpaceDE w:val="0"/>
        <w:autoSpaceDN w:val="0"/>
        <w:adjustRightInd w:val="0"/>
      </w:pPr>
      <w:r w:rsidRPr="006247E5">
        <w:lastRenderedPageBreak/>
        <w:t xml:space="preserve">Monday, May </w:t>
      </w:r>
      <w:r w:rsidR="00C84A4B">
        <w:t>2</w:t>
      </w:r>
      <w:r w:rsidR="006A0FC1">
        <w:t>3</w:t>
      </w:r>
      <w:r>
        <w:t>, 202</w:t>
      </w:r>
      <w:r w:rsidR="006A0FC1">
        <w:t>2</w:t>
      </w:r>
    </w:p>
    <w:p w14:paraId="1252D55A" w14:textId="149709D7" w:rsidR="006247E5" w:rsidRDefault="006247E5" w:rsidP="0059178C">
      <w:pPr>
        <w:widowControl/>
        <w:autoSpaceDE w:val="0"/>
        <w:autoSpaceDN w:val="0"/>
        <w:adjustRightInd w:val="0"/>
      </w:pPr>
      <w:r w:rsidRPr="006247E5">
        <w:t xml:space="preserve">Tuesday, May </w:t>
      </w:r>
      <w:r w:rsidR="00C84A4B">
        <w:t>2</w:t>
      </w:r>
      <w:r w:rsidR="006A0FC1">
        <w:t>4</w:t>
      </w:r>
      <w:r>
        <w:t>, 202</w:t>
      </w:r>
      <w:r w:rsidR="006A0FC1">
        <w:t>2</w:t>
      </w:r>
    </w:p>
    <w:p w14:paraId="0ECFAC00" w14:textId="77777777" w:rsidR="006247E5" w:rsidRDefault="006247E5" w:rsidP="0059178C">
      <w:pPr>
        <w:widowControl/>
        <w:autoSpaceDE w:val="0"/>
        <w:autoSpaceDN w:val="0"/>
        <w:adjustRightInd w:val="0"/>
      </w:pPr>
    </w:p>
    <w:p w14:paraId="5006285B" w14:textId="075E03A4" w:rsidR="006247E5" w:rsidRDefault="006247E5" w:rsidP="0059178C">
      <w:pPr>
        <w:widowControl/>
        <w:autoSpaceDE w:val="0"/>
        <w:autoSpaceDN w:val="0"/>
        <w:adjustRightInd w:val="0"/>
      </w:pPr>
      <w:r w:rsidRPr="006247E5">
        <w:t>Monday, June 2</w:t>
      </w:r>
      <w:r w:rsidR="006A0FC1">
        <w:t>7</w:t>
      </w:r>
      <w:r>
        <w:t>, 202</w:t>
      </w:r>
      <w:r w:rsidR="006A0FC1">
        <w:t>2</w:t>
      </w:r>
    </w:p>
    <w:p w14:paraId="17471948" w14:textId="70F11C50" w:rsidR="006247E5" w:rsidRDefault="006247E5" w:rsidP="0059178C">
      <w:pPr>
        <w:widowControl/>
        <w:autoSpaceDE w:val="0"/>
        <w:autoSpaceDN w:val="0"/>
        <w:adjustRightInd w:val="0"/>
      </w:pPr>
      <w:r w:rsidRPr="006247E5">
        <w:t xml:space="preserve">Tuesday, June </w:t>
      </w:r>
      <w:r w:rsidR="006B5F77">
        <w:t>2</w:t>
      </w:r>
      <w:r w:rsidR="006A0FC1">
        <w:t>8</w:t>
      </w:r>
      <w:r>
        <w:t>, 202</w:t>
      </w:r>
      <w:r w:rsidR="006A0FC1">
        <w:t>2</w:t>
      </w:r>
    </w:p>
    <w:bookmarkEnd w:id="4"/>
    <w:p w14:paraId="1DA19A0D" w14:textId="5A469B8C" w:rsidR="00201172" w:rsidRDefault="00201172"/>
    <w:p w14:paraId="61CA4065" w14:textId="27154A2B" w:rsidR="00876D70" w:rsidRDefault="00876D70"/>
    <w:p w14:paraId="76CB278A" w14:textId="738B477D" w:rsidR="00876D70" w:rsidRDefault="00876D70" w:rsidP="00560197"/>
    <w:sectPr w:rsidR="00876D70" w:rsidSect="007C00B2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49BC8" w14:textId="77777777" w:rsidR="009B36A0" w:rsidRDefault="009B36A0" w:rsidP="007C00B2">
      <w:r>
        <w:separator/>
      </w:r>
    </w:p>
  </w:endnote>
  <w:endnote w:type="continuationSeparator" w:id="0">
    <w:p w14:paraId="48C7B05C" w14:textId="77777777" w:rsidR="009B36A0" w:rsidRDefault="009B36A0" w:rsidP="007C00B2">
      <w:r>
        <w:continuationSeparator/>
      </w:r>
    </w:p>
  </w:endnote>
  <w:endnote w:type="continuationNotice" w:id="1">
    <w:p w14:paraId="487E90B8" w14:textId="77777777" w:rsidR="009B36A0" w:rsidRDefault="009B3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589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8E7CE" w14:textId="77777777" w:rsidR="007C00B2" w:rsidRDefault="007C0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1BC79" w14:textId="77777777" w:rsidR="007C00B2" w:rsidRDefault="007C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76298" w14:textId="77777777" w:rsidR="009B36A0" w:rsidRDefault="009B36A0" w:rsidP="007C00B2">
      <w:r>
        <w:separator/>
      </w:r>
    </w:p>
  </w:footnote>
  <w:footnote w:type="continuationSeparator" w:id="0">
    <w:p w14:paraId="59CF95E7" w14:textId="77777777" w:rsidR="009B36A0" w:rsidRDefault="009B36A0" w:rsidP="007C00B2">
      <w:r>
        <w:continuationSeparator/>
      </w:r>
    </w:p>
  </w:footnote>
  <w:footnote w:type="continuationNotice" w:id="1">
    <w:p w14:paraId="79F4BAC7" w14:textId="77777777" w:rsidR="009B36A0" w:rsidRDefault="009B36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049"/>
    <w:multiLevelType w:val="hybridMultilevel"/>
    <w:tmpl w:val="43C068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4C9"/>
    <w:multiLevelType w:val="hybridMultilevel"/>
    <w:tmpl w:val="413ABE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E1"/>
    <w:rsid w:val="00025507"/>
    <w:rsid w:val="00040AD7"/>
    <w:rsid w:val="00041CA1"/>
    <w:rsid w:val="0007221C"/>
    <w:rsid w:val="0009255E"/>
    <w:rsid w:val="000E0994"/>
    <w:rsid w:val="000F2E58"/>
    <w:rsid w:val="00201172"/>
    <w:rsid w:val="002A3E22"/>
    <w:rsid w:val="002B4B10"/>
    <w:rsid w:val="002C0CF9"/>
    <w:rsid w:val="002C6E13"/>
    <w:rsid w:val="002F5424"/>
    <w:rsid w:val="00380AF5"/>
    <w:rsid w:val="003953C8"/>
    <w:rsid w:val="0041210C"/>
    <w:rsid w:val="004273A9"/>
    <w:rsid w:val="004724E5"/>
    <w:rsid w:val="004E5697"/>
    <w:rsid w:val="004E59BD"/>
    <w:rsid w:val="004F3914"/>
    <w:rsid w:val="005430E2"/>
    <w:rsid w:val="00553284"/>
    <w:rsid w:val="00560197"/>
    <w:rsid w:val="005645AD"/>
    <w:rsid w:val="00571666"/>
    <w:rsid w:val="005733AD"/>
    <w:rsid w:val="00590F88"/>
    <w:rsid w:val="0059178C"/>
    <w:rsid w:val="005C1013"/>
    <w:rsid w:val="005D27B8"/>
    <w:rsid w:val="005E3535"/>
    <w:rsid w:val="00613E95"/>
    <w:rsid w:val="006247E5"/>
    <w:rsid w:val="00635070"/>
    <w:rsid w:val="006A0FC1"/>
    <w:rsid w:val="006B5F77"/>
    <w:rsid w:val="00761FD8"/>
    <w:rsid w:val="007732FB"/>
    <w:rsid w:val="00775D6B"/>
    <w:rsid w:val="007C00B2"/>
    <w:rsid w:val="007F5F38"/>
    <w:rsid w:val="00865460"/>
    <w:rsid w:val="00876D70"/>
    <w:rsid w:val="008A5614"/>
    <w:rsid w:val="008C238A"/>
    <w:rsid w:val="008E431B"/>
    <w:rsid w:val="009151D5"/>
    <w:rsid w:val="009232C3"/>
    <w:rsid w:val="009B36A0"/>
    <w:rsid w:val="009C45A3"/>
    <w:rsid w:val="009E30EB"/>
    <w:rsid w:val="009E57D7"/>
    <w:rsid w:val="009F1068"/>
    <w:rsid w:val="00A20194"/>
    <w:rsid w:val="00A70FE3"/>
    <w:rsid w:val="00A7681B"/>
    <w:rsid w:val="00B04969"/>
    <w:rsid w:val="00B15E7C"/>
    <w:rsid w:val="00B34968"/>
    <w:rsid w:val="00B4742D"/>
    <w:rsid w:val="00C10020"/>
    <w:rsid w:val="00C25C77"/>
    <w:rsid w:val="00C75721"/>
    <w:rsid w:val="00C84A4B"/>
    <w:rsid w:val="00C974A6"/>
    <w:rsid w:val="00D138E1"/>
    <w:rsid w:val="00D1782C"/>
    <w:rsid w:val="00D456B8"/>
    <w:rsid w:val="00D51A97"/>
    <w:rsid w:val="00D73B50"/>
    <w:rsid w:val="00D7400C"/>
    <w:rsid w:val="00E77FAD"/>
    <w:rsid w:val="00EB5B0C"/>
    <w:rsid w:val="00EE0A55"/>
    <w:rsid w:val="00F25840"/>
    <w:rsid w:val="00F76E32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54A17B"/>
  <w15:docId w15:val="{F28BC9C1-1692-4253-9ACC-36240516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7C0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00B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876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DESE-231-71652</_dlc_DocId>
    <_dlc_DocIdUrl xmlns="733efe1c-5bbe-4968-87dc-d400e65c879f">
      <Url>https://sharepoint.doemass.org/ese/webteam/cps/_layouts/DocIdRedir.aspx?ID=DESE-231-71652</Url>
      <Description>DESE-231-71652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5B396-6546-4FA9-BE52-1B10A6286D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4AFD4FE-A577-4ECA-955B-81402B7C15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9C40F51-50D2-4549-BC2B-D296736BE3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A9E6B-4365-4BFC-BBF5-4DACB5910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June 22, 2021 Item 12: Proposed 2122 BESE date vf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June 22, 2021 Item 12: Proposed 2122 BESE date vf</dc:title>
  <dc:creator>DESE</dc:creator>
  <cp:lastModifiedBy>Zou, Dong (EOE)</cp:lastModifiedBy>
  <cp:revision>3</cp:revision>
  <cp:lastPrinted>2008-03-05T18:17:00Z</cp:lastPrinted>
  <dcterms:created xsi:type="dcterms:W3CDTF">2021-06-07T12:25:00Z</dcterms:created>
  <dcterms:modified xsi:type="dcterms:W3CDTF">2021-06-14T13:57:00Z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14 2021</vt:lpwstr>
  </property>
</Properties>
</file>