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609C" w14:textId="5FF3D854" w:rsidR="00FE5EC8" w:rsidRPr="00B33E6F" w:rsidRDefault="00FE5EC8" w:rsidP="00B33E6F">
      <w:pPr>
        <w:pStyle w:val="Heading1"/>
      </w:pPr>
      <w:bookmarkStart w:id="0" w:name="_Hlk65073429"/>
      <w:r w:rsidRPr="00B33E6F">
        <w:rPr>
          <w:rStyle w:val="normaltextrun1"/>
        </w:rPr>
        <w:t xml:space="preserve">Minutes of the </w:t>
      </w:r>
      <w:r w:rsidR="003053F4" w:rsidRPr="00B33E6F">
        <w:rPr>
          <w:rStyle w:val="normaltextrun1"/>
        </w:rPr>
        <w:t xml:space="preserve">Special </w:t>
      </w:r>
      <w:r w:rsidRPr="00B33E6F">
        <w:rPr>
          <w:rStyle w:val="normaltextrun1"/>
        </w:rPr>
        <w:t>Meeting</w:t>
      </w:r>
    </w:p>
    <w:p w14:paraId="571528BA" w14:textId="2F3AF28C" w:rsidR="00943A79" w:rsidRPr="00B33E6F" w:rsidRDefault="00FE5EC8" w:rsidP="00B33E6F">
      <w:pPr>
        <w:pStyle w:val="Heading1"/>
        <w:rPr>
          <w:rStyle w:val="normaltextrun1"/>
        </w:rPr>
      </w:pPr>
      <w:r w:rsidRPr="00B33E6F">
        <w:rPr>
          <w:rStyle w:val="normaltextrun1"/>
        </w:rPr>
        <w:t>of the Massachusetts Board of Elementary and Secondary Education</w:t>
      </w:r>
    </w:p>
    <w:p w14:paraId="530FAD34" w14:textId="77777777" w:rsidR="00B25ECD" w:rsidRPr="00B33E6F" w:rsidRDefault="00E76E12" w:rsidP="00B33E6F">
      <w:pPr>
        <w:pStyle w:val="Heading1"/>
        <w:rPr>
          <w:rStyle w:val="normaltextrun1"/>
        </w:rPr>
      </w:pPr>
      <w:r w:rsidRPr="00B33E6F">
        <w:rPr>
          <w:rStyle w:val="normaltextrun1"/>
        </w:rPr>
        <w:t xml:space="preserve">Tuesday, </w:t>
      </w:r>
      <w:r w:rsidR="00184C41" w:rsidRPr="00B33E6F">
        <w:rPr>
          <w:rStyle w:val="normaltextrun1"/>
        </w:rPr>
        <w:t>August 24</w:t>
      </w:r>
      <w:r w:rsidR="001D659E" w:rsidRPr="00B33E6F">
        <w:rPr>
          <w:rStyle w:val="normaltextrun1"/>
        </w:rPr>
        <w:t>, 2021</w:t>
      </w:r>
    </w:p>
    <w:p w14:paraId="5619DF00" w14:textId="619A82FD" w:rsidR="00B37150" w:rsidRDefault="00184C41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B933A3">
        <w:rPr>
          <w:rStyle w:val="normaltextrun1"/>
          <w:b/>
          <w:bCs/>
          <w:color w:val="000000"/>
          <w:sz w:val="23"/>
          <w:szCs w:val="23"/>
        </w:rPr>
        <w:t>10</w:t>
      </w:r>
      <w:r w:rsidR="00B37150" w:rsidRPr="00B933A3">
        <w:rPr>
          <w:rStyle w:val="normaltextrun1"/>
          <w:b/>
          <w:bCs/>
          <w:color w:val="000000"/>
          <w:sz w:val="23"/>
          <w:szCs w:val="23"/>
        </w:rPr>
        <w:t>:</w:t>
      </w:r>
      <w:r w:rsidR="008544DD" w:rsidRPr="00B933A3">
        <w:rPr>
          <w:rStyle w:val="normaltextrun1"/>
          <w:b/>
          <w:bCs/>
          <w:color w:val="000000"/>
          <w:sz w:val="23"/>
          <w:szCs w:val="23"/>
        </w:rPr>
        <w:t>0</w:t>
      </w:r>
      <w:r w:rsidRPr="00B933A3">
        <w:rPr>
          <w:rStyle w:val="normaltextrun1"/>
          <w:b/>
          <w:bCs/>
          <w:color w:val="000000"/>
          <w:sz w:val="23"/>
          <w:szCs w:val="23"/>
        </w:rPr>
        <w:t>2</w:t>
      </w:r>
      <w:r w:rsidR="00B37150" w:rsidRPr="00B933A3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="00D737CD" w:rsidRPr="00B933A3">
        <w:rPr>
          <w:rStyle w:val="normaltextrun1"/>
          <w:b/>
          <w:bCs/>
          <w:color w:val="000000"/>
          <w:sz w:val="23"/>
          <w:szCs w:val="23"/>
        </w:rPr>
        <w:t>a</w:t>
      </w:r>
      <w:r w:rsidR="00B37150" w:rsidRPr="00B933A3">
        <w:rPr>
          <w:rStyle w:val="normaltextrun1"/>
          <w:b/>
          <w:bCs/>
          <w:color w:val="000000"/>
          <w:sz w:val="23"/>
          <w:szCs w:val="23"/>
        </w:rPr>
        <w:t xml:space="preserve">.m. – </w:t>
      </w:r>
      <w:r w:rsidR="004E7454" w:rsidRPr="00B933A3">
        <w:rPr>
          <w:rStyle w:val="normaltextrun1"/>
          <w:b/>
          <w:bCs/>
          <w:color w:val="000000"/>
          <w:sz w:val="23"/>
          <w:szCs w:val="23"/>
        </w:rPr>
        <w:t>1</w:t>
      </w:r>
      <w:r w:rsidRPr="00B933A3">
        <w:rPr>
          <w:rStyle w:val="normaltextrun1"/>
          <w:b/>
          <w:bCs/>
          <w:color w:val="000000"/>
          <w:sz w:val="23"/>
          <w:szCs w:val="23"/>
        </w:rPr>
        <w:t>0</w:t>
      </w:r>
      <w:r w:rsidR="004E7454" w:rsidRPr="00B933A3">
        <w:rPr>
          <w:rStyle w:val="normaltextrun1"/>
          <w:b/>
          <w:bCs/>
          <w:color w:val="000000"/>
          <w:sz w:val="23"/>
          <w:szCs w:val="23"/>
        </w:rPr>
        <w:t>:</w:t>
      </w:r>
      <w:r w:rsidR="00B933A3">
        <w:rPr>
          <w:rStyle w:val="normaltextrun1"/>
          <w:b/>
          <w:bCs/>
          <w:color w:val="000000"/>
          <w:sz w:val="23"/>
          <w:szCs w:val="23"/>
        </w:rPr>
        <w:t>24</w:t>
      </w:r>
      <w:r w:rsidR="004E7454" w:rsidRPr="00B933A3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="00B933A3">
        <w:rPr>
          <w:rStyle w:val="normaltextrun1"/>
          <w:b/>
          <w:bCs/>
          <w:color w:val="000000"/>
          <w:sz w:val="23"/>
          <w:szCs w:val="23"/>
        </w:rPr>
        <w:t>a</w:t>
      </w:r>
      <w:r w:rsidR="00B37150" w:rsidRPr="00B933A3">
        <w:rPr>
          <w:rStyle w:val="normaltextrun1"/>
          <w:b/>
          <w:bCs/>
          <w:color w:val="000000"/>
          <w:sz w:val="23"/>
          <w:szCs w:val="23"/>
        </w:rPr>
        <w:t>.</w:t>
      </w:r>
      <w:r w:rsidRPr="00B933A3">
        <w:rPr>
          <w:rStyle w:val="normaltextrun1"/>
          <w:b/>
          <w:bCs/>
          <w:color w:val="000000"/>
          <w:sz w:val="23"/>
          <w:szCs w:val="23"/>
        </w:rPr>
        <w:t>m</w:t>
      </w:r>
      <w:r w:rsidR="00B37150" w:rsidRPr="00B933A3">
        <w:rPr>
          <w:rStyle w:val="normaltextrun1"/>
          <w:b/>
          <w:bCs/>
          <w:color w:val="000000"/>
          <w:sz w:val="23"/>
          <w:szCs w:val="23"/>
        </w:rPr>
        <w:t>.</w:t>
      </w:r>
    </w:p>
    <w:p w14:paraId="1DA230A2" w14:textId="0FD948EB" w:rsidR="00E52F24" w:rsidRPr="00244980" w:rsidRDefault="00E52F24" w:rsidP="00E52F24">
      <w:pPr>
        <w:pStyle w:val="paragraph"/>
        <w:jc w:val="center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244980">
        <w:rPr>
          <w:rStyle w:val="normaltextrun1"/>
          <w:b/>
          <w:bCs/>
          <w:color w:val="000000"/>
          <w:sz w:val="23"/>
          <w:szCs w:val="23"/>
        </w:rPr>
        <w:t>Via Remote Participation</w:t>
      </w:r>
    </w:p>
    <w:p w14:paraId="1DCF22F5" w14:textId="42349EAE" w:rsidR="000E4825" w:rsidRPr="00244980" w:rsidRDefault="005B4BA2" w:rsidP="00E52F24">
      <w:pPr>
        <w:pStyle w:val="paragraph"/>
        <w:jc w:val="center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>
        <w:fldChar w:fldCharType="begin"/>
      </w:r>
      <w:r w:rsidRPr="00244980">
        <w:instrText xml:space="preserve"> HYPERLINK "https://livestream.com/accounts/22459134" </w:instrText>
      </w:r>
      <w:r>
        <w:fldChar w:fldCharType="separate"/>
      </w:r>
      <w:r w:rsidR="003053F4" w:rsidRPr="00244980">
        <w:rPr>
          <w:rStyle w:val="Hyperlink"/>
          <w:b/>
          <w:bCs/>
          <w:sz w:val="23"/>
          <w:szCs w:val="23"/>
        </w:rPr>
        <w:t>https://livestream.com/accounts/22459134</w:t>
      </w:r>
      <w:r>
        <w:rPr>
          <w:rStyle w:val="Hyperlink"/>
          <w:b/>
          <w:bCs/>
          <w:sz w:val="23"/>
          <w:szCs w:val="23"/>
        </w:rPr>
        <w:fldChar w:fldCharType="end"/>
      </w:r>
    </w:p>
    <w:p w14:paraId="6A438843" w14:textId="77777777" w:rsidR="003053F4" w:rsidRPr="00244980" w:rsidRDefault="003053F4" w:rsidP="00E52F24">
      <w:pPr>
        <w:pStyle w:val="paragraph"/>
        <w:jc w:val="center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bookmarkEnd w:id="0"/>
    <w:p w14:paraId="6CFDB63B" w14:textId="77777777" w:rsidR="00C11048" w:rsidRPr="00244980" w:rsidRDefault="00C11048" w:rsidP="00FE5EC8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2AD3665D" w14:textId="797A8999" w:rsidR="00FE5EC8" w:rsidRPr="00B933A3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  <w:bookmarkStart w:id="1" w:name="_Hlk65073523"/>
      <w:r w:rsidRPr="00B933A3">
        <w:rPr>
          <w:rStyle w:val="normaltextrun1"/>
          <w:b/>
          <w:bCs/>
          <w:color w:val="000000"/>
          <w:sz w:val="23"/>
          <w:szCs w:val="23"/>
        </w:rPr>
        <w:t>Members of the Board of Elementary and Secondary Education Present: </w:t>
      </w:r>
      <w:r w:rsidRPr="00B933A3">
        <w:rPr>
          <w:rStyle w:val="eop"/>
          <w:color w:val="000000"/>
          <w:sz w:val="23"/>
          <w:szCs w:val="23"/>
        </w:rPr>
        <w:t> </w:t>
      </w:r>
    </w:p>
    <w:p w14:paraId="0B0AD5AE" w14:textId="61FF4CB9" w:rsidR="00FE5EC8" w:rsidRPr="00B933A3" w:rsidRDefault="00FE5EC8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B933A3">
        <w:rPr>
          <w:rStyle w:val="normaltextrun1"/>
          <w:b/>
          <w:bCs/>
          <w:color w:val="000000"/>
          <w:sz w:val="23"/>
          <w:szCs w:val="23"/>
        </w:rPr>
        <w:t>Katherine Craven</w:t>
      </w:r>
      <w:r w:rsidRPr="00B933A3">
        <w:rPr>
          <w:rStyle w:val="normaltextrun1"/>
          <w:color w:val="000000"/>
          <w:sz w:val="23"/>
          <w:szCs w:val="23"/>
        </w:rPr>
        <w:t>,</w:t>
      </w:r>
      <w:r w:rsidRPr="00B933A3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Pr="00B933A3">
        <w:rPr>
          <w:rStyle w:val="normaltextrun1"/>
          <w:color w:val="000000"/>
          <w:sz w:val="23"/>
          <w:szCs w:val="23"/>
        </w:rPr>
        <w:t>Chair,</w:t>
      </w:r>
      <w:r w:rsidRPr="00B933A3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Pr="00B933A3">
        <w:rPr>
          <w:rStyle w:val="normaltextrun1"/>
          <w:color w:val="000000"/>
          <w:sz w:val="23"/>
          <w:szCs w:val="23"/>
        </w:rPr>
        <w:t>Brookline</w:t>
      </w:r>
      <w:r w:rsidRPr="00B933A3">
        <w:rPr>
          <w:rStyle w:val="normaltextrun1"/>
          <w:b/>
          <w:bCs/>
          <w:color w:val="000000"/>
          <w:sz w:val="23"/>
          <w:szCs w:val="23"/>
        </w:rPr>
        <w:t> </w:t>
      </w:r>
      <w:r w:rsidRPr="00B933A3">
        <w:rPr>
          <w:rStyle w:val="eop"/>
          <w:color w:val="000000"/>
          <w:sz w:val="23"/>
          <w:szCs w:val="23"/>
        </w:rPr>
        <w:t> </w:t>
      </w:r>
    </w:p>
    <w:p w14:paraId="1A2F4CB8" w14:textId="4514B19E" w:rsidR="00D737CD" w:rsidRPr="00B933A3" w:rsidRDefault="00D737CD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B933A3">
        <w:rPr>
          <w:rStyle w:val="normaltextrun1"/>
          <w:b/>
          <w:bCs/>
          <w:color w:val="000000"/>
          <w:sz w:val="23"/>
          <w:szCs w:val="23"/>
        </w:rPr>
        <w:t>James Morton</w:t>
      </w:r>
      <w:r w:rsidRPr="00B933A3">
        <w:rPr>
          <w:rStyle w:val="normaltextrun1"/>
          <w:color w:val="000000"/>
          <w:sz w:val="23"/>
          <w:szCs w:val="23"/>
        </w:rPr>
        <w:t>, Vice-Chair, Boston</w:t>
      </w:r>
      <w:r w:rsidRPr="00B933A3">
        <w:rPr>
          <w:rStyle w:val="eop"/>
          <w:color w:val="000000"/>
          <w:sz w:val="23"/>
          <w:szCs w:val="23"/>
        </w:rPr>
        <w:t> </w:t>
      </w:r>
    </w:p>
    <w:p w14:paraId="4FC23857" w14:textId="45EED211" w:rsidR="00FE5EC8" w:rsidRPr="00B933A3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B933A3">
        <w:rPr>
          <w:rStyle w:val="normaltextrun1"/>
          <w:b/>
          <w:bCs/>
          <w:color w:val="000000"/>
          <w:sz w:val="23"/>
          <w:szCs w:val="23"/>
        </w:rPr>
        <w:t xml:space="preserve">Amanda </w:t>
      </w:r>
      <w:bookmarkStart w:id="2" w:name="_Hlk52799080"/>
      <w:bookmarkStart w:id="3" w:name="_Hlk49933886"/>
      <w:r w:rsidR="003305EE" w:rsidRPr="00B933A3">
        <w:rPr>
          <w:rStyle w:val="normaltextrun1"/>
          <w:b/>
          <w:bCs/>
          <w:color w:val="000000"/>
          <w:sz w:val="23"/>
          <w:szCs w:val="23"/>
        </w:rPr>
        <w:t>Fernández</w:t>
      </w:r>
      <w:bookmarkEnd w:id="2"/>
      <w:r w:rsidRPr="00B933A3">
        <w:rPr>
          <w:rStyle w:val="normaltextrun1"/>
          <w:color w:val="000000"/>
          <w:sz w:val="23"/>
          <w:szCs w:val="23"/>
        </w:rPr>
        <w:t>,</w:t>
      </w:r>
      <w:r w:rsidRPr="00B933A3">
        <w:rPr>
          <w:rStyle w:val="normaltextrun1"/>
          <w:b/>
          <w:bCs/>
          <w:color w:val="000000"/>
          <w:sz w:val="23"/>
          <w:szCs w:val="23"/>
        </w:rPr>
        <w:t xml:space="preserve"> </w:t>
      </w:r>
      <w:bookmarkEnd w:id="3"/>
      <w:r w:rsidRPr="00B933A3">
        <w:rPr>
          <w:rStyle w:val="normaltextrun1"/>
          <w:color w:val="000000"/>
          <w:sz w:val="23"/>
          <w:szCs w:val="23"/>
        </w:rPr>
        <w:t>Belmont</w:t>
      </w:r>
      <w:r w:rsidRPr="00B933A3">
        <w:rPr>
          <w:rStyle w:val="eop"/>
          <w:color w:val="000000"/>
          <w:sz w:val="23"/>
          <w:szCs w:val="23"/>
        </w:rPr>
        <w:t> </w:t>
      </w:r>
    </w:p>
    <w:p w14:paraId="68F84C73" w14:textId="4680A417" w:rsidR="00FE5EC8" w:rsidRPr="00B933A3" w:rsidRDefault="00FE5EC8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B933A3">
        <w:rPr>
          <w:rStyle w:val="normaltextrun1"/>
          <w:b/>
          <w:bCs/>
          <w:color w:val="000000"/>
          <w:sz w:val="23"/>
          <w:szCs w:val="23"/>
        </w:rPr>
        <w:t>Matthew Hills</w:t>
      </w:r>
      <w:r w:rsidRPr="00B933A3">
        <w:rPr>
          <w:rStyle w:val="normaltextrun1"/>
          <w:color w:val="000000"/>
          <w:sz w:val="23"/>
          <w:szCs w:val="23"/>
        </w:rPr>
        <w:t>, Newton</w:t>
      </w:r>
      <w:r w:rsidRPr="00B933A3">
        <w:rPr>
          <w:rStyle w:val="eop"/>
          <w:color w:val="000000"/>
          <w:sz w:val="23"/>
          <w:szCs w:val="23"/>
        </w:rPr>
        <w:t> </w:t>
      </w:r>
    </w:p>
    <w:p w14:paraId="5023DD6C" w14:textId="24333E01" w:rsidR="00184C41" w:rsidRPr="00B933A3" w:rsidRDefault="00184C41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B933A3">
        <w:rPr>
          <w:rStyle w:val="eop"/>
          <w:b/>
          <w:bCs/>
          <w:color w:val="000000"/>
          <w:sz w:val="23"/>
          <w:szCs w:val="23"/>
        </w:rPr>
        <w:t>Eleni Carris Livingston</w:t>
      </w:r>
      <w:r w:rsidRPr="00B933A3">
        <w:rPr>
          <w:rStyle w:val="eop"/>
          <w:color w:val="000000"/>
          <w:sz w:val="23"/>
          <w:szCs w:val="23"/>
        </w:rPr>
        <w:t>, Wellesley, Student Member</w:t>
      </w:r>
    </w:p>
    <w:p w14:paraId="1E06EAD4" w14:textId="5A6A674D" w:rsidR="00FA519A" w:rsidRPr="00B933A3" w:rsidRDefault="00FA519A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B933A3">
        <w:rPr>
          <w:rStyle w:val="eop"/>
          <w:b/>
          <w:bCs/>
          <w:color w:val="000000"/>
          <w:sz w:val="23"/>
          <w:szCs w:val="23"/>
        </w:rPr>
        <w:t>Darlene Lombos,</w:t>
      </w:r>
      <w:r w:rsidRPr="00B933A3">
        <w:rPr>
          <w:rStyle w:val="eop"/>
          <w:color w:val="000000"/>
          <w:sz w:val="23"/>
          <w:szCs w:val="23"/>
        </w:rPr>
        <w:t xml:space="preserve"> Boston</w:t>
      </w:r>
      <w:r w:rsidR="004C6835" w:rsidRPr="00B933A3">
        <w:rPr>
          <w:rStyle w:val="eop"/>
          <w:color w:val="000000"/>
          <w:sz w:val="23"/>
          <w:szCs w:val="23"/>
        </w:rPr>
        <w:t xml:space="preserve"> </w:t>
      </w:r>
    </w:p>
    <w:p w14:paraId="1899D8BB" w14:textId="3F09ED63" w:rsidR="00FE5EC8" w:rsidRPr="00B933A3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B933A3">
        <w:rPr>
          <w:rStyle w:val="normaltextrun1"/>
          <w:b/>
          <w:bCs/>
          <w:color w:val="000000"/>
          <w:sz w:val="23"/>
          <w:szCs w:val="23"/>
        </w:rPr>
        <w:t xml:space="preserve">Michael Moriarty, </w:t>
      </w:r>
      <w:r w:rsidRPr="00B933A3">
        <w:rPr>
          <w:rStyle w:val="normaltextrun1"/>
          <w:color w:val="000000"/>
          <w:sz w:val="23"/>
          <w:szCs w:val="23"/>
        </w:rPr>
        <w:t>Holyoke</w:t>
      </w:r>
      <w:r w:rsidRPr="00B933A3">
        <w:rPr>
          <w:rStyle w:val="eop"/>
          <w:color w:val="000000"/>
          <w:sz w:val="23"/>
          <w:szCs w:val="23"/>
        </w:rPr>
        <w:t> </w:t>
      </w:r>
    </w:p>
    <w:p w14:paraId="611C488F" w14:textId="77777777" w:rsidR="00FE5EC8" w:rsidRPr="00B933A3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B933A3">
        <w:rPr>
          <w:rStyle w:val="normaltextrun1"/>
          <w:b/>
          <w:bCs/>
          <w:color w:val="000000"/>
          <w:sz w:val="23"/>
          <w:szCs w:val="23"/>
        </w:rPr>
        <w:t>James Peyser</w:t>
      </w:r>
      <w:r w:rsidRPr="00B933A3">
        <w:rPr>
          <w:rStyle w:val="normaltextrun1"/>
          <w:color w:val="000000"/>
          <w:sz w:val="23"/>
          <w:szCs w:val="23"/>
        </w:rPr>
        <w:t>,</w:t>
      </w:r>
      <w:r w:rsidRPr="00B933A3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Pr="00B933A3">
        <w:rPr>
          <w:rStyle w:val="normaltextrun1"/>
          <w:color w:val="000000"/>
          <w:sz w:val="23"/>
          <w:szCs w:val="23"/>
        </w:rPr>
        <w:t>Secretary of Education </w:t>
      </w:r>
      <w:r w:rsidRPr="00B933A3">
        <w:rPr>
          <w:rStyle w:val="eop"/>
          <w:color w:val="000000"/>
          <w:sz w:val="23"/>
          <w:szCs w:val="23"/>
        </w:rPr>
        <w:t> </w:t>
      </w:r>
    </w:p>
    <w:p w14:paraId="151892DC" w14:textId="7AE4B578" w:rsidR="00FE5EC8" w:rsidRPr="00B933A3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B933A3">
        <w:rPr>
          <w:rStyle w:val="normaltextrun1"/>
          <w:b/>
          <w:bCs/>
          <w:color w:val="000000"/>
          <w:sz w:val="23"/>
          <w:szCs w:val="23"/>
        </w:rPr>
        <w:t>Paymon Rouhanifard</w:t>
      </w:r>
      <w:r w:rsidRPr="00B933A3">
        <w:rPr>
          <w:rStyle w:val="normaltextrun1"/>
          <w:color w:val="000000"/>
          <w:sz w:val="23"/>
          <w:szCs w:val="23"/>
        </w:rPr>
        <w:t>, Brookline</w:t>
      </w:r>
      <w:r w:rsidR="003123B6" w:rsidRPr="00B933A3">
        <w:rPr>
          <w:rStyle w:val="normaltextrun1"/>
          <w:color w:val="000000"/>
          <w:sz w:val="23"/>
          <w:szCs w:val="23"/>
        </w:rPr>
        <w:t xml:space="preserve"> </w:t>
      </w:r>
    </w:p>
    <w:p w14:paraId="6AC6AD87" w14:textId="75FD9D94" w:rsidR="00FE5EC8" w:rsidRPr="00B933A3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B933A3">
        <w:rPr>
          <w:rStyle w:val="normaltextrun1"/>
          <w:b/>
          <w:bCs/>
          <w:color w:val="000000"/>
          <w:sz w:val="23"/>
          <w:szCs w:val="23"/>
        </w:rPr>
        <w:t xml:space="preserve">Mary Ann Stewart, </w:t>
      </w:r>
      <w:r w:rsidRPr="00B933A3">
        <w:rPr>
          <w:rStyle w:val="normaltextrun1"/>
          <w:color w:val="000000"/>
          <w:sz w:val="23"/>
          <w:szCs w:val="23"/>
        </w:rPr>
        <w:t>Lexington </w:t>
      </w:r>
    </w:p>
    <w:p w14:paraId="79FDD983" w14:textId="707194D3" w:rsidR="00FE5EC8" w:rsidRPr="00B933A3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B933A3">
        <w:rPr>
          <w:rStyle w:val="normaltextrun1"/>
          <w:b/>
          <w:bCs/>
          <w:color w:val="000000"/>
          <w:sz w:val="23"/>
          <w:szCs w:val="23"/>
        </w:rPr>
        <w:t>Martin West</w:t>
      </w:r>
      <w:r w:rsidRPr="00B933A3">
        <w:rPr>
          <w:rStyle w:val="normaltextrun1"/>
          <w:color w:val="000000"/>
          <w:sz w:val="23"/>
          <w:szCs w:val="23"/>
        </w:rPr>
        <w:t>, Newton</w:t>
      </w:r>
      <w:r w:rsidRPr="00B933A3">
        <w:rPr>
          <w:rStyle w:val="eop"/>
          <w:color w:val="000000"/>
          <w:sz w:val="23"/>
          <w:szCs w:val="23"/>
        </w:rPr>
        <w:t> </w:t>
      </w:r>
    </w:p>
    <w:p w14:paraId="1A8E712D" w14:textId="77777777" w:rsidR="00FE5EC8" w:rsidRPr="00B933A3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B933A3">
        <w:rPr>
          <w:rStyle w:val="eop"/>
          <w:color w:val="000000"/>
          <w:sz w:val="23"/>
          <w:szCs w:val="23"/>
        </w:rPr>
        <w:t> </w:t>
      </w:r>
    </w:p>
    <w:p w14:paraId="6598851E" w14:textId="03EB8B18" w:rsidR="00FE5EC8" w:rsidRPr="00B933A3" w:rsidRDefault="00FE5EC8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B933A3">
        <w:rPr>
          <w:rStyle w:val="normaltextrun1"/>
          <w:b/>
          <w:bCs/>
          <w:color w:val="000000"/>
          <w:sz w:val="23"/>
          <w:szCs w:val="23"/>
        </w:rPr>
        <w:t>Jeffrey C. Riley</w:t>
      </w:r>
      <w:r w:rsidRPr="00B933A3">
        <w:rPr>
          <w:rStyle w:val="normaltextrun1"/>
          <w:color w:val="000000"/>
          <w:sz w:val="23"/>
          <w:szCs w:val="23"/>
        </w:rPr>
        <w:t>,</w:t>
      </w:r>
      <w:r w:rsidRPr="00B933A3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Pr="00B933A3">
        <w:rPr>
          <w:rStyle w:val="normaltextrun1"/>
          <w:color w:val="000000"/>
          <w:sz w:val="23"/>
          <w:szCs w:val="23"/>
        </w:rPr>
        <w:t xml:space="preserve">Commissioner </w:t>
      </w:r>
      <w:bookmarkStart w:id="4" w:name="_Hlk70502521"/>
      <w:r w:rsidRPr="00B933A3">
        <w:rPr>
          <w:rStyle w:val="normaltextrun1"/>
          <w:color w:val="000000"/>
          <w:sz w:val="23"/>
          <w:szCs w:val="23"/>
        </w:rPr>
        <w:t>of Elementary and Secondary Education </w:t>
      </w:r>
      <w:r w:rsidRPr="00B933A3">
        <w:rPr>
          <w:rStyle w:val="eop"/>
          <w:color w:val="000000"/>
          <w:sz w:val="23"/>
          <w:szCs w:val="23"/>
        </w:rPr>
        <w:t> </w:t>
      </w:r>
      <w:bookmarkEnd w:id="4"/>
    </w:p>
    <w:p w14:paraId="2737AB76" w14:textId="47BBC849" w:rsidR="00FE5EC8" w:rsidRPr="00B933A3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</w:p>
    <w:bookmarkEnd w:id="1"/>
    <w:p w14:paraId="750B3CCE" w14:textId="77069D14" w:rsidR="00646C00" w:rsidRPr="00B933A3" w:rsidRDefault="00FE5EC8" w:rsidP="00FE5EC8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B933A3">
        <w:rPr>
          <w:rStyle w:val="normaltextrun1"/>
          <w:color w:val="000000"/>
          <w:sz w:val="23"/>
          <w:szCs w:val="23"/>
        </w:rPr>
        <w:t>******************************************************************************</w:t>
      </w:r>
    </w:p>
    <w:p w14:paraId="6F122D8B" w14:textId="55B86E8B" w:rsidR="002F0134" w:rsidRPr="00B933A3" w:rsidRDefault="00184C41" w:rsidP="0007639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bookmarkStart w:id="5" w:name="_Hlk66174257"/>
      <w:bookmarkStart w:id="6" w:name="_Hlk65073734"/>
      <w:r w:rsidRPr="00B933A3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Chair Craven call</w:t>
      </w:r>
      <w:r w:rsidR="00A812B7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ed</w:t>
      </w:r>
      <w:r w:rsidRPr="00B933A3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</w:t>
      </w:r>
      <w:r w:rsidR="00A812B7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Pr="00B933A3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pecial meeting of the Board of Elementary and Secondary Education</w:t>
      </w:r>
      <w:r w:rsidR="00B25ECD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 (Board) </w:t>
      </w:r>
      <w:r w:rsidRPr="00B933A3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to order</w:t>
      </w:r>
      <w:r w:rsidR="00A812B7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 at 10:02 a.m.</w:t>
      </w:r>
      <w:r w:rsidRPr="00B933A3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 Chair Craven welcomed Ms. Eleni Carris Livingston</w:t>
      </w:r>
      <w:r w:rsidR="00E25EE2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, a senior at Wellesley High School,</w:t>
      </w:r>
      <w:r w:rsidRPr="00B933A3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 as the new</w:t>
      </w:r>
      <w:r w:rsidR="00CF3049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B933A3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student member who will serve on the Board </w:t>
      </w:r>
      <w:r w:rsidR="003E0576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through </w:t>
      </w:r>
      <w:r w:rsidRPr="00B933A3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the coming school year. Chair Craven noted Ms. </w:t>
      </w:r>
      <w:proofErr w:type="spellStart"/>
      <w:r w:rsidR="003476A2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Carris</w:t>
      </w:r>
      <w:proofErr w:type="spellEnd"/>
      <w:r w:rsidR="003476A2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B933A3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Livingston </w:t>
      </w:r>
      <w:r w:rsidR="003E0576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is </w:t>
      </w:r>
      <w:r w:rsidR="0007639A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not yet </w:t>
      </w:r>
      <w:r w:rsidRPr="00B933A3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sworn in</w:t>
      </w:r>
      <w:r w:rsidR="00B85265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B933A3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 so she will not be voting at today’s meeting</w:t>
      </w:r>
      <w:r w:rsidR="0007639A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Pr="00B933A3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Chair Craven asked Board </w:t>
      </w:r>
      <w:r w:rsidR="0007639A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members </w:t>
      </w:r>
      <w:r w:rsidRPr="00B933A3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to introduce themselves.</w:t>
      </w:r>
      <w:r w:rsidR="00EA767A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 She </w:t>
      </w:r>
      <w:r w:rsidR="00FF1D07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asked Commissioner Riley to present.</w:t>
      </w:r>
    </w:p>
    <w:p w14:paraId="36264794" w14:textId="2129D6BF" w:rsidR="00D004C7" w:rsidRPr="00B933A3" w:rsidRDefault="00184C41" w:rsidP="00D004C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bookmarkStart w:id="7" w:name="_Hlk49847482"/>
      <w:r w:rsidRPr="00B933A3">
        <w:rPr>
          <w:rFonts w:ascii="Times New Roman" w:eastAsia="Times New Roman" w:hAnsi="Times New Roman" w:cs="Times New Roman"/>
          <w:sz w:val="23"/>
          <w:szCs w:val="23"/>
        </w:rPr>
        <w:t>Commissioner Riley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thanked the members for making themselves available to meet </w:t>
      </w:r>
      <w:r w:rsidR="00710C7E">
        <w:rPr>
          <w:rFonts w:ascii="Times New Roman" w:eastAsia="Times New Roman" w:hAnsi="Times New Roman" w:cs="Times New Roman"/>
          <w:sz w:val="23"/>
          <w:szCs w:val="23"/>
        </w:rPr>
        <w:t xml:space="preserve">on short notice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during the summer. </w:t>
      </w:r>
      <w:r w:rsidR="00D004C7" w:rsidRPr="00710C7E">
        <w:rPr>
          <w:rFonts w:ascii="Times New Roman" w:eastAsia="Times New Roman" w:hAnsi="Times New Roman" w:cs="Times New Roman"/>
          <w:sz w:val="23"/>
          <w:szCs w:val="23"/>
        </w:rPr>
        <w:t>He said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B4767">
        <w:rPr>
          <w:rFonts w:ascii="Times New Roman" w:eastAsia="Times New Roman" w:hAnsi="Times New Roman" w:cs="Times New Roman"/>
          <w:sz w:val="23"/>
          <w:szCs w:val="23"/>
        </w:rPr>
        <w:t xml:space="preserve">Massachusetts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has a long tradition of local control </w:t>
      </w:r>
      <w:r w:rsidR="00DB4767">
        <w:rPr>
          <w:rFonts w:ascii="Times New Roman" w:eastAsia="Times New Roman" w:hAnsi="Times New Roman" w:cs="Times New Roman"/>
          <w:sz w:val="23"/>
          <w:szCs w:val="23"/>
        </w:rPr>
        <w:t xml:space="preserve">over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its schools and </w:t>
      </w:r>
      <w:r w:rsidR="00743173">
        <w:rPr>
          <w:rFonts w:ascii="Times New Roman" w:eastAsia="Times New Roman" w:hAnsi="Times New Roman" w:cs="Times New Roman"/>
          <w:sz w:val="23"/>
          <w:szCs w:val="23"/>
        </w:rPr>
        <w:t xml:space="preserve">while respecting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that tradition</w:t>
      </w:r>
      <w:r w:rsidR="00743173">
        <w:rPr>
          <w:rFonts w:ascii="Times New Roman" w:eastAsia="Times New Roman" w:hAnsi="Times New Roman" w:cs="Times New Roman"/>
          <w:sz w:val="23"/>
          <w:szCs w:val="23"/>
        </w:rPr>
        <w:t>,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in times of uncertainty the Department has an obligation, consistent with statutes and regulations, to provide guardrails for the system as a whole. </w:t>
      </w:r>
      <w:r w:rsidR="004F0070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Commissioner </w:t>
      </w:r>
      <w:r w:rsidR="00AF0123">
        <w:rPr>
          <w:rFonts w:ascii="Times New Roman" w:eastAsia="Times New Roman" w:hAnsi="Times New Roman" w:cs="Times New Roman"/>
          <w:sz w:val="23"/>
          <w:szCs w:val="23"/>
        </w:rPr>
        <w:t xml:space="preserve">said </w:t>
      </w:r>
      <w:r w:rsidR="004F0070">
        <w:rPr>
          <w:rFonts w:ascii="Times New Roman" w:eastAsia="Times New Roman" w:hAnsi="Times New Roman" w:cs="Times New Roman"/>
          <w:sz w:val="23"/>
          <w:szCs w:val="23"/>
        </w:rPr>
        <w:t xml:space="preserve">we do not </w:t>
      </w:r>
      <w:r w:rsidR="0020411C">
        <w:rPr>
          <w:rFonts w:ascii="Times New Roman" w:eastAsia="Times New Roman" w:hAnsi="Times New Roman" w:cs="Times New Roman"/>
          <w:sz w:val="23"/>
          <w:szCs w:val="23"/>
        </w:rPr>
        <w:t>take thi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s obligation </w:t>
      </w:r>
      <w:r w:rsidR="00B04870">
        <w:rPr>
          <w:rFonts w:ascii="Times New Roman" w:eastAsia="Times New Roman" w:hAnsi="Times New Roman" w:cs="Times New Roman"/>
          <w:sz w:val="23"/>
          <w:szCs w:val="23"/>
        </w:rPr>
        <w:t xml:space="preserve">lightly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nor invoke </w:t>
      </w:r>
      <w:r w:rsidR="00AF0123"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with regularity.</w:t>
      </w:r>
      <w:r w:rsidR="006C374E" w:rsidRPr="00B933A3">
        <w:rPr>
          <w:rFonts w:ascii="Times New Roman" w:eastAsia="Times New Roman" w:hAnsi="Times New Roman" w:cs="Times New Roman"/>
          <w:sz w:val="23"/>
          <w:szCs w:val="23"/>
        </w:rPr>
        <w:t xml:space="preserve"> He noted that l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ast spring </w:t>
      </w:r>
      <w:r w:rsidR="006C374E" w:rsidRPr="00B933A3">
        <w:rPr>
          <w:rFonts w:ascii="Times New Roman" w:eastAsia="Times New Roman" w:hAnsi="Times New Roman" w:cs="Times New Roman"/>
          <w:sz w:val="23"/>
          <w:szCs w:val="23"/>
        </w:rPr>
        <w:t>he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came to this </w:t>
      </w:r>
      <w:r w:rsidR="006C374E" w:rsidRPr="00B933A3">
        <w:rPr>
          <w:rFonts w:ascii="Times New Roman" w:eastAsia="Times New Roman" w:hAnsi="Times New Roman" w:cs="Times New Roman"/>
          <w:sz w:val="23"/>
          <w:szCs w:val="23"/>
        </w:rPr>
        <w:t>B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oard seeking such authorization</w:t>
      </w:r>
      <w:r w:rsidR="00B04870"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 w:rsidR="00415591">
        <w:rPr>
          <w:rFonts w:ascii="Times New Roman" w:eastAsia="Times New Roman" w:hAnsi="Times New Roman" w:cs="Times New Roman"/>
          <w:sz w:val="23"/>
          <w:szCs w:val="23"/>
        </w:rPr>
        <w:t>the Board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empowered </w:t>
      </w:r>
      <w:r w:rsidR="006C374E" w:rsidRPr="00B933A3">
        <w:rPr>
          <w:rFonts w:ascii="Times New Roman" w:eastAsia="Times New Roman" w:hAnsi="Times New Roman" w:cs="Times New Roman"/>
          <w:sz w:val="23"/>
          <w:szCs w:val="23"/>
        </w:rPr>
        <w:t>him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to determine that remote learning would no longer count towards structured learning time, in effect requir</w:t>
      </w:r>
      <w:r w:rsidR="00FD30E2">
        <w:rPr>
          <w:rFonts w:ascii="Times New Roman" w:eastAsia="Times New Roman" w:hAnsi="Times New Roman" w:cs="Times New Roman"/>
          <w:sz w:val="23"/>
          <w:szCs w:val="23"/>
        </w:rPr>
        <w:t>ing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students to return to in-person learning.</w:t>
      </w:r>
      <w:r w:rsidR="006C374E" w:rsidRPr="00B933A3">
        <w:rPr>
          <w:rFonts w:ascii="Times New Roman" w:eastAsia="Times New Roman" w:hAnsi="Times New Roman" w:cs="Times New Roman"/>
          <w:sz w:val="23"/>
          <w:szCs w:val="23"/>
        </w:rPr>
        <w:t xml:space="preserve"> The Commissioner said the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D30E2">
        <w:rPr>
          <w:rFonts w:ascii="Times New Roman" w:eastAsia="Times New Roman" w:hAnsi="Times New Roman" w:cs="Times New Roman"/>
          <w:sz w:val="23"/>
          <w:szCs w:val="23"/>
        </w:rPr>
        <w:t xml:space="preserve">Board’s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decision was affirmativ</w:t>
      </w:r>
      <w:r w:rsidR="006C374E" w:rsidRPr="00B933A3">
        <w:rPr>
          <w:rFonts w:ascii="Times New Roman" w:eastAsia="Times New Roman" w:hAnsi="Times New Roman" w:cs="Times New Roman"/>
          <w:sz w:val="23"/>
          <w:szCs w:val="23"/>
        </w:rPr>
        <w:t>e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but not unanimou</w:t>
      </w:r>
      <w:r w:rsidR="006C374E" w:rsidRPr="00B933A3">
        <w:rPr>
          <w:rFonts w:ascii="Times New Roman" w:eastAsia="Times New Roman" w:hAnsi="Times New Roman" w:cs="Times New Roman"/>
          <w:sz w:val="23"/>
          <w:szCs w:val="23"/>
        </w:rPr>
        <w:t>s</w:t>
      </w:r>
      <w:r w:rsidR="00415591">
        <w:rPr>
          <w:rFonts w:ascii="Times New Roman" w:eastAsia="Times New Roman" w:hAnsi="Times New Roman" w:cs="Times New Roman"/>
          <w:sz w:val="23"/>
          <w:szCs w:val="23"/>
        </w:rPr>
        <w:t xml:space="preserve">, and </w:t>
      </w:r>
      <w:r w:rsidR="006C374E" w:rsidRPr="00B933A3">
        <w:rPr>
          <w:rFonts w:ascii="Times New Roman" w:eastAsia="Times New Roman" w:hAnsi="Times New Roman" w:cs="Times New Roman"/>
          <w:sz w:val="23"/>
          <w:szCs w:val="23"/>
        </w:rPr>
        <w:t>he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believe</w:t>
      </w:r>
      <w:r w:rsidR="006C374E" w:rsidRPr="00B933A3">
        <w:rPr>
          <w:rFonts w:ascii="Times New Roman" w:eastAsia="Times New Roman" w:hAnsi="Times New Roman" w:cs="Times New Roman"/>
          <w:sz w:val="23"/>
          <w:szCs w:val="23"/>
        </w:rPr>
        <w:t>s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15591">
        <w:rPr>
          <w:rFonts w:ascii="Times New Roman" w:eastAsia="Times New Roman" w:hAnsi="Times New Roman" w:cs="Times New Roman"/>
          <w:sz w:val="23"/>
          <w:szCs w:val="23"/>
        </w:rPr>
        <w:t xml:space="preserve">it has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proven to be the correct</w:t>
      </w:r>
      <w:r w:rsidR="00415591">
        <w:rPr>
          <w:rFonts w:ascii="Times New Roman" w:eastAsia="Times New Roman" w:hAnsi="Times New Roman" w:cs="Times New Roman"/>
          <w:sz w:val="23"/>
          <w:szCs w:val="23"/>
        </w:rPr>
        <w:t xml:space="preserve"> decision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6156B35" w14:textId="6C23E217" w:rsidR="00D004C7" w:rsidRPr="00B933A3" w:rsidRDefault="006C374E" w:rsidP="00D004C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933A3">
        <w:rPr>
          <w:rFonts w:ascii="Times New Roman" w:eastAsia="Times New Roman" w:hAnsi="Times New Roman" w:cs="Times New Roman"/>
          <w:sz w:val="23"/>
          <w:szCs w:val="23"/>
        </w:rPr>
        <w:t>Commissioner Riley said t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oday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BB2B8D">
        <w:rPr>
          <w:rFonts w:ascii="Times New Roman" w:eastAsia="Times New Roman" w:hAnsi="Times New Roman" w:cs="Times New Roman"/>
          <w:sz w:val="23"/>
          <w:szCs w:val="23"/>
        </w:rPr>
        <w:t xml:space="preserve">is asking the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Board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, after continued consultation with medical experts and public health officials, to determine there are exigent circumstances, as described in our regulations, allowing </w:t>
      </w:r>
      <w:r w:rsidR="00585D15">
        <w:rPr>
          <w:rFonts w:ascii="Times New Roman" w:eastAsia="Times New Roman" w:hAnsi="Times New Roman" w:cs="Times New Roman"/>
          <w:sz w:val="23"/>
          <w:szCs w:val="23"/>
        </w:rPr>
        <w:t xml:space="preserve">him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to require a short</w:t>
      </w:r>
      <w:r w:rsidR="00103FD9">
        <w:rPr>
          <w:rFonts w:ascii="Times New Roman" w:eastAsia="Times New Roman" w:hAnsi="Times New Roman" w:cs="Times New Roman"/>
          <w:sz w:val="23"/>
          <w:szCs w:val="23"/>
        </w:rPr>
        <w:t>-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term mask protocol.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He said he is doing this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because over the last several weeks the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COVID</w:t>
      </w:r>
      <w:r w:rsidR="00347F3C">
        <w:rPr>
          <w:rFonts w:ascii="Times New Roman" w:eastAsia="Times New Roman" w:hAnsi="Times New Roman" w:cs="Times New Roman"/>
          <w:sz w:val="23"/>
          <w:szCs w:val="23"/>
        </w:rPr>
        <w:t>-19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case count has risen.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He said he </w:t>
      </w:r>
      <w:r w:rsidR="00347F3C"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hopeful this will be a short-term measure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 w:rsidR="00347F3C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continue</w:t>
      </w:r>
      <w:r w:rsidR="00347F3C">
        <w:rPr>
          <w:rFonts w:ascii="Times New Roman" w:eastAsia="Times New Roman" w:hAnsi="Times New Roman" w:cs="Times New Roman"/>
          <w:sz w:val="23"/>
          <w:szCs w:val="23"/>
        </w:rPr>
        <w:t>s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to work with the health and medical community on off</w:t>
      </w:r>
      <w:r w:rsidR="00D03A5E">
        <w:rPr>
          <w:rFonts w:ascii="Times New Roman" w:eastAsia="Times New Roman" w:hAnsi="Times New Roman" w:cs="Times New Roman"/>
          <w:sz w:val="23"/>
          <w:szCs w:val="23"/>
        </w:rPr>
        <w:t>-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ramps for masking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.</w:t>
      </w:r>
      <w:r w:rsidR="009340D7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Commissioner Riley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03A5E">
        <w:rPr>
          <w:rFonts w:ascii="Times New Roman" w:eastAsia="Times New Roman" w:hAnsi="Times New Roman" w:cs="Times New Roman"/>
          <w:sz w:val="23"/>
          <w:szCs w:val="23"/>
        </w:rPr>
        <w:t xml:space="preserve">noted we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have experience with being able to pivot based on the data</w:t>
      </w:r>
      <w:r w:rsidR="00D85BD1">
        <w:rPr>
          <w:rFonts w:ascii="Times New Roman" w:eastAsia="Times New Roman" w:hAnsi="Times New Roman" w:cs="Times New Roman"/>
          <w:sz w:val="23"/>
          <w:szCs w:val="23"/>
        </w:rPr>
        <w:t>:</w:t>
      </w:r>
      <w:r w:rsidR="00D03A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340D7" w:rsidRPr="00B933A3">
        <w:rPr>
          <w:rFonts w:ascii="Times New Roman" w:eastAsia="Times New Roman" w:hAnsi="Times New Roman" w:cs="Times New Roman"/>
          <w:sz w:val="23"/>
          <w:szCs w:val="23"/>
        </w:rPr>
        <w:t>a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s cases dropped to record lows in June and July, </w:t>
      </w:r>
      <w:r w:rsidR="00EF32AF">
        <w:rPr>
          <w:rFonts w:ascii="Times New Roman" w:eastAsia="Times New Roman" w:hAnsi="Times New Roman" w:cs="Times New Roman"/>
          <w:sz w:val="23"/>
          <w:szCs w:val="23"/>
        </w:rPr>
        <w:t xml:space="preserve">K-12 schools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were able to successfully hold summer school for all students</w:t>
      </w:r>
      <w:r w:rsidR="00EF32A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vaccinated or not</w:t>
      </w:r>
      <w:r w:rsidR="00EF32AF">
        <w:rPr>
          <w:rFonts w:ascii="Times New Roman" w:eastAsia="Times New Roman" w:hAnsi="Times New Roman" w:cs="Times New Roman"/>
          <w:sz w:val="23"/>
          <w:szCs w:val="23"/>
        </w:rPr>
        <w:t>,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using a mask</w:t>
      </w:r>
      <w:r w:rsidR="001D66EA">
        <w:rPr>
          <w:rFonts w:ascii="Times New Roman" w:eastAsia="Times New Roman" w:hAnsi="Times New Roman" w:cs="Times New Roman"/>
          <w:sz w:val="23"/>
          <w:szCs w:val="23"/>
        </w:rPr>
        <w:t>-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optional protocol.</w:t>
      </w:r>
    </w:p>
    <w:p w14:paraId="7858685D" w14:textId="1ADE4D7C" w:rsidR="004B05FB" w:rsidRDefault="009340D7" w:rsidP="00D004C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933A3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Commissioner Riley said </w:t>
      </w:r>
      <w:r w:rsidR="001D66EA">
        <w:rPr>
          <w:rFonts w:ascii="Times New Roman" w:eastAsia="Times New Roman" w:hAnsi="Times New Roman" w:cs="Times New Roman"/>
          <w:sz w:val="23"/>
          <w:szCs w:val="23"/>
        </w:rPr>
        <w:t xml:space="preserve">while he hopes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this will be the final hurdle of the </w:t>
      </w:r>
      <w:r w:rsidR="008B60C2" w:rsidRPr="00B933A3">
        <w:rPr>
          <w:rFonts w:ascii="Times New Roman" w:eastAsia="Times New Roman" w:hAnsi="Times New Roman" w:cs="Times New Roman"/>
          <w:sz w:val="23"/>
          <w:szCs w:val="23"/>
        </w:rPr>
        <w:t>pandemic,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D66EA">
        <w:rPr>
          <w:rFonts w:ascii="Times New Roman" w:eastAsia="Times New Roman" w:hAnsi="Times New Roman" w:cs="Times New Roman"/>
          <w:sz w:val="23"/>
          <w:szCs w:val="23"/>
        </w:rPr>
        <w:t xml:space="preserve">we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cannot rule out the possibility that masks may be required intermittently through the year based on the trajectory of the virus and any new variants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. He said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 w:rsidR="00CD224A">
        <w:rPr>
          <w:rFonts w:ascii="Times New Roman" w:eastAsia="Times New Roman" w:hAnsi="Times New Roman" w:cs="Times New Roman"/>
          <w:sz w:val="23"/>
          <w:szCs w:val="23"/>
        </w:rPr>
        <w:t xml:space="preserve">the Board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votes to</w:t>
      </w:r>
      <w:r w:rsidR="00CD224A">
        <w:rPr>
          <w:rFonts w:ascii="Times New Roman" w:eastAsia="Times New Roman" w:hAnsi="Times New Roman" w:cs="Times New Roman"/>
          <w:sz w:val="23"/>
          <w:szCs w:val="23"/>
        </w:rPr>
        <w:t>day to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declare exigent circumstances and authorizes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him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to put in place health and safety requirement</w:t>
      </w:r>
      <w:r w:rsidR="00CD224A">
        <w:rPr>
          <w:rFonts w:ascii="Times New Roman" w:eastAsia="Times New Roman" w:hAnsi="Times New Roman" w:cs="Times New Roman"/>
          <w:sz w:val="23"/>
          <w:szCs w:val="23"/>
        </w:rPr>
        <w:t>s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B60C2" w:rsidRPr="00B933A3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will enact a temporary mask</w:t>
      </w:r>
      <w:r w:rsidR="0019137C">
        <w:rPr>
          <w:rFonts w:ascii="Times New Roman" w:eastAsia="Times New Roman" w:hAnsi="Times New Roman" w:cs="Times New Roman"/>
          <w:sz w:val="23"/>
          <w:szCs w:val="23"/>
        </w:rPr>
        <w:t>-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wearing protocol for grades </w:t>
      </w:r>
      <w:r w:rsidR="0019137C">
        <w:rPr>
          <w:rFonts w:ascii="Times New Roman" w:eastAsia="Times New Roman" w:hAnsi="Times New Roman" w:cs="Times New Roman"/>
          <w:sz w:val="23"/>
          <w:szCs w:val="23"/>
        </w:rPr>
        <w:t>K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-12 with exemptions </w:t>
      </w:r>
      <w:r w:rsidR="0019137C"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medical or behavioral reasons. </w:t>
      </w:r>
      <w:r w:rsidR="00727823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8B60C2" w:rsidRPr="00B933A3">
        <w:rPr>
          <w:rFonts w:ascii="Times New Roman" w:eastAsia="Times New Roman" w:hAnsi="Times New Roman" w:cs="Times New Roman"/>
          <w:sz w:val="23"/>
          <w:szCs w:val="23"/>
        </w:rPr>
        <w:t>explained t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he protocol would be in place for about the first month of school (until Oct</w:t>
      </w:r>
      <w:r w:rsidR="00727823">
        <w:rPr>
          <w:rFonts w:ascii="Times New Roman" w:eastAsia="Times New Roman" w:hAnsi="Times New Roman" w:cs="Times New Roman"/>
          <w:sz w:val="23"/>
          <w:szCs w:val="23"/>
        </w:rPr>
        <w:t>ober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1)</w:t>
      </w:r>
      <w:r w:rsidR="00727823">
        <w:rPr>
          <w:rFonts w:ascii="Times New Roman" w:eastAsia="Times New Roman" w:hAnsi="Times New Roman" w:cs="Times New Roman"/>
          <w:sz w:val="23"/>
          <w:szCs w:val="23"/>
        </w:rPr>
        <w:t>,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after which time </w:t>
      </w:r>
      <w:r w:rsidR="00E907E6">
        <w:rPr>
          <w:rFonts w:ascii="Times New Roman" w:eastAsia="Times New Roman" w:hAnsi="Times New Roman" w:cs="Times New Roman"/>
          <w:sz w:val="23"/>
          <w:szCs w:val="23"/>
        </w:rPr>
        <w:t xml:space="preserve">the Department would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begin to look to off</w:t>
      </w:r>
      <w:r w:rsidR="00E907E6">
        <w:rPr>
          <w:rFonts w:ascii="Times New Roman" w:eastAsia="Times New Roman" w:hAnsi="Times New Roman" w:cs="Times New Roman"/>
          <w:sz w:val="23"/>
          <w:szCs w:val="23"/>
        </w:rPr>
        <w:t>-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ramp </w:t>
      </w:r>
      <w:r w:rsidR="002D6EBB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mask</w:t>
      </w:r>
      <w:r w:rsidR="003D641F">
        <w:rPr>
          <w:rFonts w:ascii="Times New Roman" w:eastAsia="Times New Roman" w:hAnsi="Times New Roman" w:cs="Times New Roman"/>
          <w:sz w:val="23"/>
          <w:szCs w:val="23"/>
        </w:rPr>
        <w:t xml:space="preserve"> mandat</w:t>
      </w:r>
      <w:r w:rsidR="002D6EBB">
        <w:rPr>
          <w:rFonts w:ascii="Times New Roman" w:eastAsia="Times New Roman" w:hAnsi="Times New Roman" w:cs="Times New Roman"/>
          <w:sz w:val="23"/>
          <w:szCs w:val="23"/>
        </w:rPr>
        <w:t>e</w:t>
      </w:r>
      <w:r w:rsidR="003D20C4">
        <w:rPr>
          <w:rFonts w:ascii="Times New Roman" w:eastAsia="Times New Roman" w:hAnsi="Times New Roman" w:cs="Times New Roman"/>
          <w:sz w:val="23"/>
          <w:szCs w:val="23"/>
        </w:rPr>
        <w:t>,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starting with vaccinated students and staff in schools that have at least an 80 percent overall vaccination rate</w:t>
      </w:r>
      <w:r w:rsidR="008B60C2" w:rsidRPr="00B933A3">
        <w:rPr>
          <w:rFonts w:ascii="Times New Roman" w:eastAsia="Times New Roman" w:hAnsi="Times New Roman" w:cs="Times New Roman"/>
          <w:sz w:val="23"/>
          <w:szCs w:val="23"/>
        </w:rPr>
        <w:t>. He said t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his does not mean vaccinations will be the sole determinant for unmasking</w:t>
      </w:r>
      <w:r w:rsidR="008671F2">
        <w:rPr>
          <w:rFonts w:ascii="Times New Roman" w:eastAsia="Times New Roman" w:hAnsi="Times New Roman" w:cs="Times New Roman"/>
          <w:sz w:val="23"/>
          <w:szCs w:val="23"/>
        </w:rPr>
        <w:t>,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but i</w:t>
      </w:r>
      <w:r w:rsidR="00F41BB1">
        <w:rPr>
          <w:rFonts w:ascii="Times New Roman" w:eastAsia="Times New Roman" w:hAnsi="Times New Roman" w:cs="Times New Roman"/>
          <w:sz w:val="23"/>
          <w:szCs w:val="23"/>
        </w:rPr>
        <w:t>t would be great if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vaccinations increase among those eligible</w:t>
      </w:r>
      <w:r w:rsidR="008B60C2" w:rsidRPr="00B933A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especially now that the FDA has fully approved the Pfizer vaccine.</w:t>
      </w:r>
      <w:r w:rsidR="008B60C2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41BB1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8B60C2" w:rsidRPr="00B933A3">
        <w:rPr>
          <w:rFonts w:ascii="Times New Roman" w:eastAsia="Times New Roman" w:hAnsi="Times New Roman" w:cs="Times New Roman"/>
          <w:sz w:val="23"/>
          <w:szCs w:val="23"/>
        </w:rPr>
        <w:t>Commissioner said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ultimately, vaccinations will be the most important factor in bringing this pandemic to an end</w:t>
      </w:r>
      <w:r w:rsidR="004B05F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7406B3F" w14:textId="2208AB47" w:rsidR="00184C41" w:rsidRPr="00B933A3" w:rsidRDefault="008B60C2" w:rsidP="005A7E39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Commissioner Riley said </w:t>
      </w:r>
      <w:r w:rsidR="003D0719" w:rsidRPr="00B933A3">
        <w:rPr>
          <w:rFonts w:ascii="Times New Roman" w:eastAsia="Times New Roman" w:hAnsi="Times New Roman" w:cs="Times New Roman"/>
          <w:sz w:val="23"/>
          <w:szCs w:val="23"/>
        </w:rPr>
        <w:t>a return this fall to full</w:t>
      </w:r>
      <w:r w:rsidR="003D0719">
        <w:rPr>
          <w:rFonts w:ascii="Times New Roman" w:eastAsia="Times New Roman" w:hAnsi="Times New Roman" w:cs="Times New Roman"/>
          <w:sz w:val="23"/>
          <w:szCs w:val="23"/>
        </w:rPr>
        <w:t>-</w:t>
      </w:r>
      <w:r w:rsidR="003D0719" w:rsidRPr="00B933A3">
        <w:rPr>
          <w:rFonts w:ascii="Times New Roman" w:eastAsia="Times New Roman" w:hAnsi="Times New Roman" w:cs="Times New Roman"/>
          <w:sz w:val="23"/>
          <w:szCs w:val="23"/>
        </w:rPr>
        <w:t>time in</w:t>
      </w:r>
      <w:r w:rsidR="003D0719">
        <w:rPr>
          <w:rFonts w:ascii="Times New Roman" w:eastAsia="Times New Roman" w:hAnsi="Times New Roman" w:cs="Times New Roman"/>
          <w:sz w:val="23"/>
          <w:szCs w:val="23"/>
        </w:rPr>
        <w:t>-</w:t>
      </w:r>
      <w:r w:rsidR="003D0719" w:rsidRPr="00B933A3">
        <w:rPr>
          <w:rFonts w:ascii="Times New Roman" w:eastAsia="Times New Roman" w:hAnsi="Times New Roman" w:cs="Times New Roman"/>
          <w:sz w:val="23"/>
          <w:szCs w:val="23"/>
        </w:rPr>
        <w:t xml:space="preserve">person instruction is crucial and after the challenges of last year, it </w:t>
      </w:r>
      <w:r w:rsidR="003D0719"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 w:rsidR="003D0719" w:rsidRPr="00B933A3">
        <w:rPr>
          <w:rFonts w:ascii="Times New Roman" w:eastAsia="Times New Roman" w:hAnsi="Times New Roman" w:cs="Times New Roman"/>
          <w:sz w:val="23"/>
          <w:szCs w:val="23"/>
        </w:rPr>
        <w:t xml:space="preserve">important to get </w:t>
      </w:r>
      <w:r w:rsidR="00110005">
        <w:rPr>
          <w:rFonts w:ascii="Times New Roman" w:eastAsia="Times New Roman" w:hAnsi="Times New Roman" w:cs="Times New Roman"/>
          <w:sz w:val="23"/>
          <w:szCs w:val="23"/>
        </w:rPr>
        <w:t xml:space="preserve">the school year </w:t>
      </w:r>
      <w:r w:rsidR="003D0719" w:rsidRPr="00B933A3">
        <w:rPr>
          <w:rFonts w:ascii="Times New Roman" w:eastAsia="Times New Roman" w:hAnsi="Times New Roman" w:cs="Times New Roman"/>
          <w:sz w:val="23"/>
          <w:szCs w:val="23"/>
        </w:rPr>
        <w:t>off to a strong start.</w:t>
      </w:r>
      <w:r w:rsidR="00110005">
        <w:rPr>
          <w:rFonts w:ascii="Times New Roman" w:eastAsia="Times New Roman" w:hAnsi="Times New Roman" w:cs="Times New Roman"/>
          <w:sz w:val="23"/>
          <w:szCs w:val="23"/>
        </w:rPr>
        <w:t xml:space="preserve"> He noted </w:t>
      </w:r>
      <w:r w:rsidR="005A7E39">
        <w:rPr>
          <w:rFonts w:ascii="Times New Roman" w:eastAsia="Times New Roman" w:hAnsi="Times New Roman" w:cs="Times New Roman"/>
          <w:sz w:val="23"/>
          <w:szCs w:val="23"/>
        </w:rPr>
        <w:t xml:space="preserve">the actions </w:t>
      </w:r>
      <w:r w:rsidR="0052674C">
        <w:rPr>
          <w:rFonts w:ascii="Times New Roman" w:eastAsia="Times New Roman" w:hAnsi="Times New Roman" w:cs="Times New Roman"/>
          <w:sz w:val="23"/>
          <w:szCs w:val="23"/>
        </w:rPr>
        <w:t xml:space="preserve">the Department has </w:t>
      </w:r>
      <w:r w:rsidR="005A7E39">
        <w:rPr>
          <w:rFonts w:ascii="Times New Roman" w:eastAsia="Times New Roman" w:hAnsi="Times New Roman" w:cs="Times New Roman"/>
          <w:sz w:val="23"/>
          <w:szCs w:val="23"/>
        </w:rPr>
        <w:t xml:space="preserve">taken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to support schools and districts</w:t>
      </w:r>
      <w:r w:rsidR="00FC68E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including working with </w:t>
      </w:r>
      <w:r w:rsidR="00807304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epartment of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ublic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ealth (DPH)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to host site-based vaccination </w:t>
      </w:r>
      <w:r w:rsidR="00803BAC" w:rsidRPr="00B933A3">
        <w:rPr>
          <w:rFonts w:ascii="Times New Roman" w:eastAsia="Times New Roman" w:hAnsi="Times New Roman" w:cs="Times New Roman"/>
          <w:sz w:val="23"/>
          <w:szCs w:val="23"/>
        </w:rPr>
        <w:t>clinics,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and strongly encouraging schools to maintain or establish a plan for C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OVID</w:t>
      </w:r>
      <w:r w:rsidR="00FC68EB">
        <w:rPr>
          <w:rFonts w:ascii="Times New Roman" w:eastAsia="Times New Roman" w:hAnsi="Times New Roman" w:cs="Times New Roman"/>
          <w:sz w:val="23"/>
          <w:szCs w:val="23"/>
        </w:rPr>
        <w:t>-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19 testing in schools that the state is providing free of charge.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He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recommend</w:t>
      </w:r>
      <w:r w:rsidR="00005D4F">
        <w:rPr>
          <w:rFonts w:ascii="Times New Roman" w:eastAsia="Times New Roman" w:hAnsi="Times New Roman" w:cs="Times New Roman"/>
          <w:sz w:val="23"/>
          <w:szCs w:val="23"/>
        </w:rPr>
        <w:t>ed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that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FC68EB">
        <w:rPr>
          <w:rFonts w:ascii="Times New Roman" w:eastAsia="Times New Roman" w:hAnsi="Times New Roman" w:cs="Times New Roman"/>
          <w:sz w:val="23"/>
          <w:szCs w:val="23"/>
        </w:rPr>
        <w:t xml:space="preserve"> Board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take </w:t>
      </w:r>
      <w:r w:rsidR="005A12D2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additional step</w:t>
      </w:r>
      <w:r w:rsidR="005A12D2">
        <w:rPr>
          <w:rFonts w:ascii="Times New Roman" w:eastAsia="Times New Roman" w:hAnsi="Times New Roman" w:cs="Times New Roman"/>
          <w:sz w:val="23"/>
          <w:szCs w:val="23"/>
        </w:rPr>
        <w:t xml:space="preserve"> and noted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246F92">
        <w:rPr>
          <w:rFonts w:ascii="Times New Roman" w:eastAsia="Times New Roman" w:hAnsi="Times New Roman" w:cs="Times New Roman"/>
          <w:sz w:val="23"/>
          <w:szCs w:val="23"/>
        </w:rPr>
        <w:t xml:space="preserve"> Board previously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amended </w:t>
      </w:r>
      <w:r w:rsidR="00246F92">
        <w:rPr>
          <w:rFonts w:ascii="Times New Roman" w:eastAsia="Times New Roman" w:hAnsi="Times New Roman" w:cs="Times New Roman"/>
          <w:sz w:val="23"/>
          <w:szCs w:val="23"/>
        </w:rPr>
        <w:t>the S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tudent </w:t>
      </w:r>
      <w:r w:rsidR="00246F92">
        <w:rPr>
          <w:rFonts w:ascii="Times New Roman" w:eastAsia="Times New Roman" w:hAnsi="Times New Roman" w:cs="Times New Roman"/>
          <w:sz w:val="23"/>
          <w:szCs w:val="23"/>
        </w:rPr>
        <w:t>L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earning </w:t>
      </w:r>
      <w:r w:rsidR="00246F92">
        <w:rPr>
          <w:rFonts w:ascii="Times New Roman" w:eastAsia="Times New Roman" w:hAnsi="Times New Roman" w:cs="Times New Roman"/>
          <w:sz w:val="23"/>
          <w:szCs w:val="23"/>
        </w:rPr>
        <w:t>T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ime reg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ulation</w:t>
      </w:r>
      <w:r w:rsidR="00246F92">
        <w:rPr>
          <w:rFonts w:ascii="Times New Roman" w:eastAsia="Times New Roman" w:hAnsi="Times New Roman" w:cs="Times New Roman"/>
          <w:sz w:val="23"/>
          <w:szCs w:val="23"/>
        </w:rPr>
        <w:t>s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 xml:space="preserve"> to include a section relating to health and safety standards during either a state of emergency or other exigent circumstances as determined by the Board.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96E43">
        <w:rPr>
          <w:rFonts w:ascii="Times New Roman" w:eastAsia="Times New Roman" w:hAnsi="Times New Roman" w:cs="Times New Roman"/>
          <w:sz w:val="23"/>
          <w:szCs w:val="23"/>
        </w:rPr>
        <w:t xml:space="preserve">Commissioner Riley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concluded b</w:t>
      </w:r>
      <w:r w:rsidR="00246F92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asking the Board </w:t>
      </w:r>
      <w:r w:rsidR="00803BAC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declare such exigent circumstances due to the rise in COVID</w:t>
      </w:r>
      <w:r w:rsidR="00246F92">
        <w:rPr>
          <w:rFonts w:ascii="Times New Roman" w:eastAsia="Times New Roman" w:hAnsi="Times New Roman" w:cs="Times New Roman"/>
          <w:sz w:val="23"/>
          <w:szCs w:val="23"/>
        </w:rPr>
        <w:t>-</w:t>
      </w:r>
      <w:r w:rsidR="00D004C7" w:rsidRPr="00B933A3">
        <w:rPr>
          <w:rFonts w:ascii="Times New Roman" w:eastAsia="Times New Roman" w:hAnsi="Times New Roman" w:cs="Times New Roman"/>
          <w:sz w:val="23"/>
          <w:szCs w:val="23"/>
        </w:rPr>
        <w:t>19 cases.</w:t>
      </w:r>
    </w:p>
    <w:p w14:paraId="4867F76B" w14:textId="7BB1DC32" w:rsidR="0032081C" w:rsidRDefault="00184C41" w:rsidP="00D004C7">
      <w:pPr>
        <w:pStyle w:val="paragraph"/>
        <w:spacing w:before="240"/>
        <w:textAlignment w:val="baseline"/>
        <w:rPr>
          <w:sz w:val="23"/>
          <w:szCs w:val="23"/>
        </w:rPr>
      </w:pPr>
      <w:r w:rsidRPr="0028580A">
        <w:rPr>
          <w:sz w:val="23"/>
          <w:szCs w:val="23"/>
        </w:rPr>
        <w:t>S</w:t>
      </w:r>
      <w:r w:rsidR="008B60C2" w:rsidRPr="0028580A">
        <w:rPr>
          <w:sz w:val="23"/>
          <w:szCs w:val="23"/>
        </w:rPr>
        <w:t>e</w:t>
      </w:r>
      <w:r w:rsidRPr="0028580A">
        <w:rPr>
          <w:sz w:val="23"/>
          <w:szCs w:val="23"/>
        </w:rPr>
        <w:t>cretary Peyser thanked</w:t>
      </w:r>
      <w:r w:rsidRPr="00B933A3">
        <w:rPr>
          <w:sz w:val="23"/>
          <w:szCs w:val="23"/>
        </w:rPr>
        <w:t xml:space="preserve"> the Commissioner for his leadership in putting forward this proposal. He </w:t>
      </w:r>
      <w:r w:rsidR="0028580A">
        <w:rPr>
          <w:sz w:val="23"/>
          <w:szCs w:val="23"/>
        </w:rPr>
        <w:t xml:space="preserve">said </w:t>
      </w:r>
      <w:r w:rsidRPr="00B933A3">
        <w:rPr>
          <w:sz w:val="23"/>
          <w:szCs w:val="23"/>
        </w:rPr>
        <w:t xml:space="preserve">he believes today's vote is about two important things: </w:t>
      </w:r>
      <w:r w:rsidR="0028580A">
        <w:rPr>
          <w:sz w:val="23"/>
          <w:szCs w:val="23"/>
        </w:rPr>
        <w:t xml:space="preserve">(1) to </w:t>
      </w:r>
      <w:r w:rsidRPr="00B933A3">
        <w:rPr>
          <w:sz w:val="23"/>
          <w:szCs w:val="23"/>
        </w:rPr>
        <w:t>ensur</w:t>
      </w:r>
      <w:r w:rsidR="0028580A">
        <w:rPr>
          <w:sz w:val="23"/>
          <w:szCs w:val="23"/>
        </w:rPr>
        <w:t>e</w:t>
      </w:r>
      <w:r w:rsidRPr="00B933A3">
        <w:rPr>
          <w:sz w:val="23"/>
          <w:szCs w:val="23"/>
        </w:rPr>
        <w:t xml:space="preserve"> a smooth opening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of school without confusion or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ambiguity about the health protocols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that everyone is expected to follow</w:t>
      </w:r>
      <w:r w:rsidR="00A93874">
        <w:rPr>
          <w:sz w:val="23"/>
          <w:szCs w:val="23"/>
        </w:rPr>
        <w:t xml:space="preserve">, </w:t>
      </w:r>
      <w:r w:rsidR="00A93874" w:rsidRPr="00B933A3">
        <w:rPr>
          <w:sz w:val="23"/>
          <w:szCs w:val="23"/>
        </w:rPr>
        <w:t xml:space="preserve">especially </w:t>
      </w:r>
      <w:r w:rsidR="00A93874">
        <w:rPr>
          <w:sz w:val="23"/>
          <w:szCs w:val="23"/>
        </w:rPr>
        <w:t xml:space="preserve">with </w:t>
      </w:r>
      <w:r w:rsidR="00A93874" w:rsidRPr="00B933A3">
        <w:rPr>
          <w:sz w:val="23"/>
          <w:szCs w:val="23"/>
        </w:rPr>
        <w:t xml:space="preserve">concern about the </w:t>
      </w:r>
      <w:r w:rsidR="00A93874">
        <w:rPr>
          <w:sz w:val="23"/>
          <w:szCs w:val="23"/>
        </w:rPr>
        <w:t>D</w:t>
      </w:r>
      <w:r w:rsidR="00A93874" w:rsidRPr="00B933A3">
        <w:rPr>
          <w:sz w:val="23"/>
          <w:szCs w:val="23"/>
        </w:rPr>
        <w:t>elta variant</w:t>
      </w:r>
      <w:r w:rsidR="00A93874">
        <w:rPr>
          <w:sz w:val="23"/>
          <w:szCs w:val="23"/>
        </w:rPr>
        <w:t>,</w:t>
      </w:r>
      <w:r w:rsidR="00A93874" w:rsidRPr="00B933A3">
        <w:rPr>
          <w:sz w:val="23"/>
          <w:szCs w:val="23"/>
        </w:rPr>
        <w:t xml:space="preserve"> </w:t>
      </w:r>
      <w:r w:rsidR="00A93874">
        <w:rPr>
          <w:sz w:val="23"/>
          <w:szCs w:val="23"/>
        </w:rPr>
        <w:t xml:space="preserve">and (2) </w:t>
      </w:r>
      <w:r w:rsidRPr="00B933A3">
        <w:rPr>
          <w:sz w:val="23"/>
          <w:szCs w:val="23"/>
        </w:rPr>
        <w:t xml:space="preserve">ultimately </w:t>
      </w:r>
      <w:r w:rsidR="004B485A">
        <w:rPr>
          <w:sz w:val="23"/>
          <w:szCs w:val="23"/>
        </w:rPr>
        <w:t xml:space="preserve">the </w:t>
      </w:r>
      <w:r w:rsidRPr="00B933A3">
        <w:rPr>
          <w:sz w:val="23"/>
          <w:szCs w:val="23"/>
        </w:rPr>
        <w:t>more important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issue</w:t>
      </w:r>
      <w:r w:rsidR="004B485A">
        <w:rPr>
          <w:sz w:val="23"/>
          <w:szCs w:val="23"/>
        </w:rPr>
        <w:t xml:space="preserve">, </w:t>
      </w:r>
      <w:r w:rsidRPr="00B933A3">
        <w:rPr>
          <w:sz w:val="23"/>
          <w:szCs w:val="23"/>
        </w:rPr>
        <w:t>to reinforce the importance of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vaccinations and create incentives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for school communities to get all eligible students and staff vaccinated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as soon as possible</w:t>
      </w:r>
      <w:r w:rsidR="00394821" w:rsidRPr="00B933A3">
        <w:rPr>
          <w:sz w:val="23"/>
          <w:szCs w:val="23"/>
        </w:rPr>
        <w:t>. Secretary Peyser said</w:t>
      </w:r>
      <w:r w:rsidRPr="00B933A3">
        <w:rPr>
          <w:sz w:val="23"/>
          <w:szCs w:val="23"/>
        </w:rPr>
        <w:t xml:space="preserve"> as the </w:t>
      </w:r>
      <w:r w:rsidR="00394821" w:rsidRPr="00B933A3">
        <w:rPr>
          <w:sz w:val="23"/>
          <w:szCs w:val="23"/>
        </w:rPr>
        <w:t>G</w:t>
      </w:r>
      <w:r w:rsidRPr="00B933A3">
        <w:rPr>
          <w:sz w:val="23"/>
          <w:szCs w:val="23"/>
        </w:rPr>
        <w:t>overnor and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state and national public health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officials have</w:t>
      </w:r>
      <w:r w:rsidR="00074C6E">
        <w:rPr>
          <w:sz w:val="23"/>
          <w:szCs w:val="23"/>
        </w:rPr>
        <w:t xml:space="preserve"> stated,</w:t>
      </w:r>
      <w:r w:rsidRPr="00B933A3">
        <w:rPr>
          <w:sz w:val="23"/>
          <w:szCs w:val="23"/>
        </w:rPr>
        <w:t xml:space="preserve"> the only way we</w:t>
      </w:r>
      <w:r w:rsidR="00394821" w:rsidRPr="00B933A3">
        <w:rPr>
          <w:sz w:val="23"/>
          <w:szCs w:val="23"/>
        </w:rPr>
        <w:t xml:space="preserve"> </w:t>
      </w:r>
      <w:r w:rsidR="00684523">
        <w:rPr>
          <w:sz w:val="23"/>
          <w:szCs w:val="23"/>
        </w:rPr>
        <w:t xml:space="preserve">can </w:t>
      </w:r>
      <w:r w:rsidRPr="00B933A3">
        <w:rPr>
          <w:sz w:val="23"/>
          <w:szCs w:val="23"/>
        </w:rPr>
        <w:t xml:space="preserve">put </w:t>
      </w:r>
      <w:r w:rsidR="00394821" w:rsidRPr="00B933A3">
        <w:rPr>
          <w:sz w:val="23"/>
          <w:szCs w:val="23"/>
        </w:rPr>
        <w:t>COVID</w:t>
      </w:r>
      <w:r w:rsidRPr="00B933A3">
        <w:rPr>
          <w:sz w:val="23"/>
          <w:szCs w:val="23"/>
        </w:rPr>
        <w:t xml:space="preserve"> behind us is through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vaccinations</w:t>
      </w:r>
      <w:r w:rsidR="00EC5654">
        <w:rPr>
          <w:sz w:val="23"/>
          <w:szCs w:val="23"/>
        </w:rPr>
        <w:t>,</w:t>
      </w:r>
      <w:r w:rsidRPr="00B933A3">
        <w:rPr>
          <w:sz w:val="23"/>
          <w:szCs w:val="23"/>
        </w:rPr>
        <w:t xml:space="preserve"> and today's vote is another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tool to help get there</w:t>
      </w:r>
      <w:r w:rsidR="00394821" w:rsidRPr="00B933A3">
        <w:rPr>
          <w:sz w:val="23"/>
          <w:szCs w:val="23"/>
        </w:rPr>
        <w:t xml:space="preserve">. He added that </w:t>
      </w:r>
      <w:r w:rsidRPr="00B933A3">
        <w:rPr>
          <w:sz w:val="23"/>
          <w:szCs w:val="23"/>
        </w:rPr>
        <w:t>circumstances may change in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the coming weeks</w:t>
      </w:r>
      <w:r w:rsidR="00EC5654">
        <w:rPr>
          <w:sz w:val="23"/>
          <w:szCs w:val="23"/>
        </w:rPr>
        <w:t>,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 xml:space="preserve">which </w:t>
      </w:r>
      <w:r w:rsidR="0077194C">
        <w:rPr>
          <w:sz w:val="23"/>
          <w:szCs w:val="23"/>
        </w:rPr>
        <w:t xml:space="preserve">could </w:t>
      </w:r>
      <w:r w:rsidRPr="00B933A3">
        <w:rPr>
          <w:sz w:val="23"/>
          <w:szCs w:val="23"/>
        </w:rPr>
        <w:t>allow a different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course</w:t>
      </w:r>
      <w:r w:rsidR="00F13BF2">
        <w:rPr>
          <w:sz w:val="23"/>
          <w:szCs w:val="23"/>
        </w:rPr>
        <w:t>, but f</w:t>
      </w:r>
      <w:r w:rsidRPr="00B933A3">
        <w:rPr>
          <w:sz w:val="23"/>
          <w:szCs w:val="23"/>
        </w:rPr>
        <w:t>or now the safest and simplest path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forward is to mask up in schools as we</w:t>
      </w:r>
      <w:r w:rsidR="00394821" w:rsidRPr="00B933A3">
        <w:rPr>
          <w:sz w:val="23"/>
          <w:szCs w:val="23"/>
        </w:rPr>
        <w:t xml:space="preserve"> </w:t>
      </w:r>
      <w:r w:rsidRPr="00B933A3">
        <w:rPr>
          <w:sz w:val="23"/>
          <w:szCs w:val="23"/>
        </w:rPr>
        <w:t>all work to meet or exceed the 80</w:t>
      </w:r>
      <w:r w:rsidR="00394821" w:rsidRPr="00B933A3">
        <w:rPr>
          <w:sz w:val="23"/>
          <w:szCs w:val="23"/>
        </w:rPr>
        <w:t xml:space="preserve"> percent </w:t>
      </w:r>
      <w:r w:rsidRPr="00B933A3">
        <w:rPr>
          <w:sz w:val="23"/>
          <w:szCs w:val="23"/>
        </w:rPr>
        <w:t>vaccination benchmark</w:t>
      </w:r>
      <w:r w:rsidR="00394821" w:rsidRPr="00B933A3">
        <w:rPr>
          <w:sz w:val="23"/>
          <w:szCs w:val="23"/>
        </w:rPr>
        <w:t xml:space="preserve">. </w:t>
      </w:r>
    </w:p>
    <w:p w14:paraId="42EA32F3" w14:textId="268B7799" w:rsidR="00184C41" w:rsidRPr="00B933A3" w:rsidRDefault="00394821" w:rsidP="00D004C7">
      <w:pPr>
        <w:pStyle w:val="paragraph"/>
        <w:spacing w:before="240"/>
        <w:textAlignment w:val="baseline"/>
        <w:rPr>
          <w:sz w:val="23"/>
          <w:szCs w:val="23"/>
        </w:rPr>
      </w:pPr>
      <w:r w:rsidRPr="00B933A3">
        <w:rPr>
          <w:sz w:val="23"/>
          <w:szCs w:val="23"/>
        </w:rPr>
        <w:t xml:space="preserve">Secretary Peyser said </w:t>
      </w:r>
      <w:r w:rsidR="00184C41" w:rsidRPr="00B933A3">
        <w:rPr>
          <w:sz w:val="23"/>
          <w:szCs w:val="23"/>
        </w:rPr>
        <w:t>when basic protocols are</w:t>
      </w:r>
      <w:r w:rsidRPr="00B933A3">
        <w:rPr>
          <w:sz w:val="23"/>
          <w:szCs w:val="23"/>
        </w:rPr>
        <w:t xml:space="preserve"> </w:t>
      </w:r>
      <w:r w:rsidR="00184C41" w:rsidRPr="00B933A3">
        <w:rPr>
          <w:sz w:val="23"/>
          <w:szCs w:val="23"/>
        </w:rPr>
        <w:t>followed</w:t>
      </w:r>
      <w:r w:rsidR="00633DA7">
        <w:rPr>
          <w:sz w:val="23"/>
          <w:szCs w:val="23"/>
        </w:rPr>
        <w:t>,</w:t>
      </w:r>
      <w:r w:rsidR="00184C41" w:rsidRPr="00B933A3">
        <w:rPr>
          <w:sz w:val="23"/>
          <w:szCs w:val="23"/>
        </w:rPr>
        <w:t xml:space="preserve"> schools are safe places</w:t>
      </w:r>
      <w:r w:rsidRPr="00B933A3">
        <w:rPr>
          <w:sz w:val="23"/>
          <w:szCs w:val="23"/>
        </w:rPr>
        <w:t xml:space="preserve"> </w:t>
      </w:r>
      <w:r w:rsidR="00184C41" w:rsidRPr="00B933A3">
        <w:rPr>
          <w:sz w:val="23"/>
          <w:szCs w:val="23"/>
        </w:rPr>
        <w:t>for children and adults</w:t>
      </w:r>
      <w:r w:rsidR="00633DA7">
        <w:rPr>
          <w:sz w:val="23"/>
          <w:szCs w:val="23"/>
        </w:rPr>
        <w:t>.</w:t>
      </w:r>
      <w:r w:rsidRPr="00B933A3">
        <w:rPr>
          <w:sz w:val="23"/>
          <w:szCs w:val="23"/>
        </w:rPr>
        <w:t xml:space="preserve"> He added that </w:t>
      </w:r>
      <w:r w:rsidR="00184C41" w:rsidRPr="00B933A3">
        <w:rPr>
          <w:sz w:val="23"/>
          <w:szCs w:val="23"/>
        </w:rPr>
        <w:t>the data</w:t>
      </w:r>
      <w:r w:rsidRPr="00B933A3">
        <w:rPr>
          <w:sz w:val="23"/>
          <w:szCs w:val="23"/>
        </w:rPr>
        <w:t xml:space="preserve"> </w:t>
      </w:r>
      <w:r w:rsidR="00184C41" w:rsidRPr="00B933A3">
        <w:rPr>
          <w:sz w:val="23"/>
          <w:szCs w:val="23"/>
        </w:rPr>
        <w:t xml:space="preserve">from </w:t>
      </w:r>
      <w:r w:rsidRPr="00B933A3">
        <w:rPr>
          <w:sz w:val="23"/>
          <w:szCs w:val="23"/>
        </w:rPr>
        <w:t>M</w:t>
      </w:r>
      <w:r w:rsidR="00184C41" w:rsidRPr="00B933A3">
        <w:rPr>
          <w:sz w:val="23"/>
          <w:szCs w:val="23"/>
        </w:rPr>
        <w:t>assachusetts</w:t>
      </w:r>
      <w:r w:rsidRPr="00B933A3">
        <w:rPr>
          <w:sz w:val="23"/>
          <w:szCs w:val="23"/>
        </w:rPr>
        <w:t>,</w:t>
      </w:r>
      <w:r w:rsidR="00184C41" w:rsidRPr="00B933A3">
        <w:rPr>
          <w:sz w:val="23"/>
          <w:szCs w:val="23"/>
        </w:rPr>
        <w:t xml:space="preserve"> </w:t>
      </w:r>
      <w:r w:rsidR="0032081C">
        <w:rPr>
          <w:sz w:val="23"/>
          <w:szCs w:val="23"/>
        </w:rPr>
        <w:t>the U.S., a</w:t>
      </w:r>
      <w:r w:rsidR="00184C41" w:rsidRPr="00B933A3">
        <w:rPr>
          <w:sz w:val="23"/>
          <w:szCs w:val="23"/>
        </w:rPr>
        <w:t>nd the world</w:t>
      </w:r>
      <w:r w:rsidRPr="00B933A3">
        <w:rPr>
          <w:sz w:val="23"/>
          <w:szCs w:val="23"/>
        </w:rPr>
        <w:t xml:space="preserve"> </w:t>
      </w:r>
      <w:r w:rsidR="00184C41" w:rsidRPr="00B933A3">
        <w:rPr>
          <w:sz w:val="23"/>
          <w:szCs w:val="23"/>
        </w:rPr>
        <w:t xml:space="preserve">show that </w:t>
      </w:r>
      <w:r w:rsidRPr="00B933A3">
        <w:rPr>
          <w:sz w:val="23"/>
          <w:szCs w:val="23"/>
        </w:rPr>
        <w:t>COVID</w:t>
      </w:r>
      <w:r w:rsidR="0077194C">
        <w:rPr>
          <w:sz w:val="23"/>
          <w:szCs w:val="23"/>
        </w:rPr>
        <w:t>-19</w:t>
      </w:r>
      <w:r w:rsidR="00184C41" w:rsidRPr="00B933A3">
        <w:rPr>
          <w:sz w:val="23"/>
          <w:szCs w:val="23"/>
        </w:rPr>
        <w:t xml:space="preserve"> transmission in</w:t>
      </w:r>
      <w:r w:rsidRPr="00B933A3">
        <w:rPr>
          <w:sz w:val="23"/>
          <w:szCs w:val="23"/>
        </w:rPr>
        <w:t xml:space="preserve"> </w:t>
      </w:r>
      <w:r w:rsidR="00184C41" w:rsidRPr="00B933A3">
        <w:rPr>
          <w:sz w:val="23"/>
          <w:szCs w:val="23"/>
        </w:rPr>
        <w:t>schools is very low</w:t>
      </w:r>
      <w:r w:rsidR="0032081C">
        <w:rPr>
          <w:sz w:val="23"/>
          <w:szCs w:val="23"/>
        </w:rPr>
        <w:t>,</w:t>
      </w:r>
      <w:r w:rsidR="00184C41" w:rsidRPr="00B933A3">
        <w:rPr>
          <w:sz w:val="23"/>
          <w:szCs w:val="23"/>
        </w:rPr>
        <w:t xml:space="preserve"> even in communities</w:t>
      </w:r>
      <w:r w:rsidRPr="00B933A3">
        <w:rPr>
          <w:sz w:val="23"/>
          <w:szCs w:val="23"/>
        </w:rPr>
        <w:t xml:space="preserve"> </w:t>
      </w:r>
      <w:r w:rsidR="00184C41" w:rsidRPr="00B933A3">
        <w:rPr>
          <w:sz w:val="23"/>
          <w:szCs w:val="23"/>
        </w:rPr>
        <w:t>where overall rates are high</w:t>
      </w:r>
      <w:r w:rsidRPr="00B933A3">
        <w:rPr>
          <w:sz w:val="23"/>
          <w:szCs w:val="23"/>
        </w:rPr>
        <w:t xml:space="preserve">. Secretary Peyser said </w:t>
      </w:r>
      <w:r w:rsidR="00184C41" w:rsidRPr="00B933A3">
        <w:rPr>
          <w:sz w:val="23"/>
          <w:szCs w:val="23"/>
        </w:rPr>
        <w:t>the bottom line is that in-person</w:t>
      </w:r>
      <w:r w:rsidRPr="00B933A3">
        <w:rPr>
          <w:sz w:val="23"/>
          <w:szCs w:val="23"/>
        </w:rPr>
        <w:t xml:space="preserve"> </w:t>
      </w:r>
      <w:r w:rsidR="00184C41" w:rsidRPr="00B933A3">
        <w:rPr>
          <w:sz w:val="23"/>
          <w:szCs w:val="23"/>
        </w:rPr>
        <w:t>learning is essential for</w:t>
      </w:r>
      <w:r w:rsidR="00D004C7" w:rsidRPr="00B933A3">
        <w:rPr>
          <w:sz w:val="23"/>
          <w:szCs w:val="23"/>
        </w:rPr>
        <w:t xml:space="preserve"> </w:t>
      </w:r>
      <w:r w:rsidR="00184C41" w:rsidRPr="00B933A3">
        <w:rPr>
          <w:sz w:val="23"/>
          <w:szCs w:val="23"/>
        </w:rPr>
        <w:t>student success both academically and</w:t>
      </w:r>
      <w:r w:rsidR="00D004C7" w:rsidRPr="00B933A3">
        <w:rPr>
          <w:sz w:val="23"/>
          <w:szCs w:val="23"/>
        </w:rPr>
        <w:t xml:space="preserve"> </w:t>
      </w:r>
      <w:r w:rsidR="008B60C2" w:rsidRPr="00B933A3">
        <w:rPr>
          <w:sz w:val="23"/>
          <w:szCs w:val="23"/>
        </w:rPr>
        <w:t>developmentally,</w:t>
      </w:r>
      <w:r w:rsidR="00D004C7" w:rsidRPr="00B933A3">
        <w:rPr>
          <w:sz w:val="23"/>
          <w:szCs w:val="23"/>
        </w:rPr>
        <w:t xml:space="preserve"> </w:t>
      </w:r>
      <w:r w:rsidR="00EF1ED0">
        <w:rPr>
          <w:sz w:val="23"/>
          <w:szCs w:val="23"/>
        </w:rPr>
        <w:t xml:space="preserve">and </w:t>
      </w:r>
      <w:r w:rsidR="00184C41" w:rsidRPr="00B933A3">
        <w:rPr>
          <w:sz w:val="23"/>
          <w:szCs w:val="23"/>
        </w:rPr>
        <w:t>it is also safe for students and</w:t>
      </w:r>
      <w:r w:rsidR="00D004C7" w:rsidRPr="00B933A3">
        <w:rPr>
          <w:sz w:val="23"/>
          <w:szCs w:val="23"/>
        </w:rPr>
        <w:t xml:space="preserve"> </w:t>
      </w:r>
      <w:r w:rsidR="00184C41" w:rsidRPr="00B933A3">
        <w:rPr>
          <w:sz w:val="23"/>
          <w:szCs w:val="23"/>
        </w:rPr>
        <w:t>educators</w:t>
      </w:r>
      <w:r w:rsidR="0071388C">
        <w:rPr>
          <w:sz w:val="23"/>
          <w:szCs w:val="23"/>
        </w:rPr>
        <w:t xml:space="preserve">. He concluded that </w:t>
      </w:r>
      <w:r w:rsidR="00184C41" w:rsidRPr="00B933A3">
        <w:rPr>
          <w:sz w:val="23"/>
          <w:szCs w:val="23"/>
        </w:rPr>
        <w:t xml:space="preserve">the best </w:t>
      </w:r>
      <w:r w:rsidR="0071388C">
        <w:rPr>
          <w:sz w:val="23"/>
          <w:szCs w:val="23"/>
        </w:rPr>
        <w:t xml:space="preserve">path </w:t>
      </w:r>
      <w:r w:rsidR="00184C41" w:rsidRPr="00B933A3">
        <w:rPr>
          <w:sz w:val="23"/>
          <w:szCs w:val="23"/>
        </w:rPr>
        <w:t>is to get</w:t>
      </w:r>
      <w:r w:rsidR="00D004C7" w:rsidRPr="00B933A3">
        <w:rPr>
          <w:sz w:val="23"/>
          <w:szCs w:val="23"/>
        </w:rPr>
        <w:t xml:space="preserve"> </w:t>
      </w:r>
      <w:r w:rsidR="00184C41" w:rsidRPr="00B933A3">
        <w:rPr>
          <w:sz w:val="23"/>
          <w:szCs w:val="23"/>
        </w:rPr>
        <w:t>everybody vaccinated and today's action will help move closer</w:t>
      </w:r>
      <w:r w:rsidR="00D004C7" w:rsidRPr="00B933A3">
        <w:rPr>
          <w:sz w:val="23"/>
          <w:szCs w:val="23"/>
        </w:rPr>
        <w:t xml:space="preserve"> </w:t>
      </w:r>
      <w:r w:rsidR="00184C41" w:rsidRPr="00B933A3">
        <w:rPr>
          <w:sz w:val="23"/>
          <w:szCs w:val="23"/>
        </w:rPr>
        <w:t>to that goal</w:t>
      </w:r>
      <w:r w:rsidR="00ED06B1">
        <w:rPr>
          <w:sz w:val="23"/>
          <w:szCs w:val="23"/>
        </w:rPr>
        <w:t>.</w:t>
      </w:r>
    </w:p>
    <w:p w14:paraId="28E2B574" w14:textId="4033A45C" w:rsidR="002C2A55" w:rsidRPr="00B933A3" w:rsidRDefault="003A1975" w:rsidP="002C2A55">
      <w:pPr>
        <w:spacing w:before="240"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Mr. West </w:t>
      </w:r>
      <w:r w:rsidRPr="00B933A3">
        <w:rPr>
          <w:rFonts w:ascii="Times New Roman" w:hAnsi="Times New Roman" w:cs="Times New Roman"/>
          <w:sz w:val="23"/>
          <w:szCs w:val="23"/>
        </w:rPr>
        <w:t>acknowledge</w:t>
      </w:r>
      <w:r w:rsidR="00ED06B1">
        <w:rPr>
          <w:rFonts w:ascii="Times New Roman" w:hAnsi="Times New Roman" w:cs="Times New Roman"/>
          <w:sz w:val="23"/>
          <w:szCs w:val="23"/>
        </w:rPr>
        <w:t>d</w:t>
      </w:r>
      <w:r w:rsidRPr="00B933A3">
        <w:rPr>
          <w:rFonts w:ascii="Times New Roman" w:hAnsi="Times New Roman" w:cs="Times New Roman"/>
          <w:sz w:val="23"/>
          <w:szCs w:val="23"/>
        </w:rPr>
        <w:t xml:space="preserve"> the thousands of </w:t>
      </w:r>
      <w:r w:rsidR="00ED06B1">
        <w:rPr>
          <w:rFonts w:ascii="Times New Roman" w:hAnsi="Times New Roman" w:cs="Times New Roman"/>
          <w:sz w:val="23"/>
          <w:szCs w:val="23"/>
        </w:rPr>
        <w:t>people</w:t>
      </w:r>
      <w:r w:rsidRPr="00B933A3">
        <w:rPr>
          <w:rFonts w:ascii="Times New Roman" w:hAnsi="Times New Roman" w:cs="Times New Roman"/>
          <w:sz w:val="23"/>
          <w:szCs w:val="23"/>
        </w:rPr>
        <w:t>, most of them parents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B933A3">
        <w:rPr>
          <w:rFonts w:ascii="Times New Roman" w:hAnsi="Times New Roman" w:cs="Times New Roman"/>
          <w:sz w:val="23"/>
          <w:szCs w:val="23"/>
        </w:rPr>
        <w:t>who wrote to the Board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 xml:space="preserve">to express their views on </w:t>
      </w:r>
      <w:r w:rsidR="00806F27">
        <w:rPr>
          <w:rFonts w:ascii="Times New Roman" w:hAnsi="Times New Roman" w:cs="Times New Roman"/>
          <w:sz w:val="23"/>
          <w:szCs w:val="23"/>
        </w:rPr>
        <w:t xml:space="preserve">this </w:t>
      </w:r>
      <w:r w:rsidRPr="00B933A3">
        <w:rPr>
          <w:rFonts w:ascii="Times New Roman" w:hAnsi="Times New Roman" w:cs="Times New Roman"/>
          <w:sz w:val="23"/>
          <w:szCs w:val="23"/>
        </w:rPr>
        <w:t>issue.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He said </w:t>
      </w:r>
      <w:r w:rsidR="00ED54F0">
        <w:rPr>
          <w:rFonts w:ascii="Times New Roman" w:eastAsia="Times New Roman" w:hAnsi="Times New Roman" w:cs="Times New Roman"/>
          <w:sz w:val="23"/>
          <w:szCs w:val="23"/>
        </w:rPr>
        <w:t xml:space="preserve">while </w:t>
      </w:r>
      <w:r w:rsidRPr="00B933A3">
        <w:rPr>
          <w:rFonts w:ascii="Times New Roman" w:hAnsi="Times New Roman" w:cs="Times New Roman"/>
          <w:sz w:val="23"/>
          <w:szCs w:val="23"/>
        </w:rPr>
        <w:t>the</w:t>
      </w:r>
      <w:r w:rsidR="00ED06B1">
        <w:rPr>
          <w:rFonts w:ascii="Times New Roman" w:hAnsi="Times New Roman" w:cs="Times New Roman"/>
          <w:sz w:val="23"/>
          <w:szCs w:val="23"/>
        </w:rPr>
        <w:t xml:space="preserve"> Board</w:t>
      </w:r>
      <w:r w:rsidR="00F807B9">
        <w:rPr>
          <w:rFonts w:ascii="Times New Roman" w:hAnsi="Times New Roman" w:cs="Times New Roman"/>
          <w:sz w:val="23"/>
          <w:szCs w:val="23"/>
        </w:rPr>
        <w:t>’s</w:t>
      </w:r>
      <w:r w:rsidRPr="00B933A3">
        <w:rPr>
          <w:rFonts w:ascii="Times New Roman" w:hAnsi="Times New Roman" w:cs="Times New Roman"/>
          <w:sz w:val="23"/>
          <w:szCs w:val="23"/>
        </w:rPr>
        <w:t xml:space="preserve"> vote</w:t>
      </w:r>
      <w:r w:rsidR="00F807B9">
        <w:rPr>
          <w:rFonts w:ascii="Times New Roman" w:hAnsi="Times New Roman" w:cs="Times New Roman"/>
          <w:sz w:val="23"/>
          <w:szCs w:val="23"/>
        </w:rPr>
        <w:t xml:space="preserve">, </w:t>
      </w:r>
      <w:r w:rsidR="00C355AC">
        <w:rPr>
          <w:rFonts w:ascii="Times New Roman" w:hAnsi="Times New Roman" w:cs="Times New Roman"/>
          <w:sz w:val="23"/>
          <w:szCs w:val="23"/>
        </w:rPr>
        <w:t>whatever it may be</w:t>
      </w:r>
      <w:r w:rsidRPr="00B933A3">
        <w:rPr>
          <w:rFonts w:ascii="Times New Roman" w:hAnsi="Times New Roman" w:cs="Times New Roman"/>
          <w:sz w:val="23"/>
          <w:szCs w:val="23"/>
        </w:rPr>
        <w:t>, will not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>please everyone</w:t>
      </w:r>
      <w:r w:rsidR="007B2B1A">
        <w:rPr>
          <w:rFonts w:ascii="Times New Roman" w:hAnsi="Times New Roman" w:cs="Times New Roman"/>
          <w:sz w:val="23"/>
          <w:szCs w:val="23"/>
        </w:rPr>
        <w:t>,</w:t>
      </w:r>
      <w:r w:rsidRPr="00B933A3">
        <w:rPr>
          <w:rFonts w:ascii="Times New Roman" w:hAnsi="Times New Roman" w:cs="Times New Roman"/>
          <w:sz w:val="23"/>
          <w:szCs w:val="23"/>
        </w:rPr>
        <w:t xml:space="preserve"> th</w:t>
      </w:r>
      <w:r w:rsidR="007B2B1A">
        <w:rPr>
          <w:rFonts w:ascii="Times New Roman" w:hAnsi="Times New Roman" w:cs="Times New Roman"/>
          <w:sz w:val="23"/>
          <w:szCs w:val="23"/>
        </w:rPr>
        <w:t xml:space="preserve">e Board has heard </w:t>
      </w:r>
      <w:r w:rsidR="00447FDC">
        <w:rPr>
          <w:rFonts w:ascii="Times New Roman" w:hAnsi="Times New Roman" w:cs="Times New Roman"/>
          <w:sz w:val="23"/>
          <w:szCs w:val="23"/>
        </w:rPr>
        <w:t xml:space="preserve">many </w:t>
      </w:r>
      <w:r w:rsidRPr="00B933A3">
        <w:rPr>
          <w:rFonts w:ascii="Times New Roman" w:hAnsi="Times New Roman" w:cs="Times New Roman"/>
          <w:sz w:val="23"/>
          <w:szCs w:val="23"/>
        </w:rPr>
        <w:t>voices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A1885">
        <w:rPr>
          <w:rFonts w:ascii="Times New Roman" w:eastAsia="Times New Roman" w:hAnsi="Times New Roman" w:cs="Times New Roman"/>
          <w:sz w:val="23"/>
          <w:szCs w:val="23"/>
        </w:rPr>
        <w:t xml:space="preserve">on this topic and </w:t>
      </w:r>
      <w:r w:rsidRPr="00B933A3">
        <w:rPr>
          <w:rFonts w:ascii="Times New Roman" w:hAnsi="Times New Roman" w:cs="Times New Roman"/>
          <w:sz w:val="23"/>
          <w:szCs w:val="23"/>
        </w:rPr>
        <w:t>value</w:t>
      </w:r>
      <w:r w:rsidR="009A1885">
        <w:rPr>
          <w:rFonts w:ascii="Times New Roman" w:hAnsi="Times New Roman" w:cs="Times New Roman"/>
          <w:sz w:val="23"/>
          <w:szCs w:val="23"/>
        </w:rPr>
        <w:t>s</w:t>
      </w:r>
      <w:r w:rsidRPr="00B933A3">
        <w:rPr>
          <w:rFonts w:ascii="Times New Roman" w:hAnsi="Times New Roman" w:cs="Times New Roman"/>
          <w:sz w:val="23"/>
          <w:szCs w:val="23"/>
        </w:rPr>
        <w:t xml:space="preserve"> the</w:t>
      </w:r>
      <w:r w:rsidR="009A1885">
        <w:rPr>
          <w:rFonts w:ascii="Times New Roman" w:hAnsi="Times New Roman" w:cs="Times New Roman"/>
          <w:sz w:val="23"/>
          <w:szCs w:val="23"/>
        </w:rPr>
        <w:t xml:space="preserve"> public’s</w:t>
      </w:r>
      <w:r w:rsidRPr="00B933A3">
        <w:rPr>
          <w:rFonts w:ascii="Times New Roman" w:hAnsi="Times New Roman" w:cs="Times New Roman"/>
          <w:sz w:val="23"/>
          <w:szCs w:val="23"/>
        </w:rPr>
        <w:t xml:space="preserve"> engagement in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>t</w:t>
      </w:r>
      <w:r w:rsidR="0071698A">
        <w:rPr>
          <w:rFonts w:ascii="Times New Roman" w:hAnsi="Times New Roman" w:cs="Times New Roman"/>
          <w:sz w:val="23"/>
          <w:szCs w:val="23"/>
        </w:rPr>
        <w:t>he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71698A">
        <w:rPr>
          <w:rFonts w:ascii="Times New Roman" w:hAnsi="Times New Roman" w:cs="Times New Roman"/>
          <w:sz w:val="23"/>
          <w:szCs w:val="23"/>
        </w:rPr>
        <w:t>p</w:t>
      </w:r>
      <w:r w:rsidRPr="00B933A3">
        <w:rPr>
          <w:rFonts w:ascii="Times New Roman" w:hAnsi="Times New Roman" w:cs="Times New Roman"/>
          <w:sz w:val="23"/>
          <w:szCs w:val="23"/>
        </w:rPr>
        <w:t>rocess.</w:t>
      </w:r>
    </w:p>
    <w:p w14:paraId="13F33133" w14:textId="4B7DE057" w:rsidR="003A1975" w:rsidRPr="00B933A3" w:rsidRDefault="003A1975" w:rsidP="00F51FCE">
      <w:pPr>
        <w:spacing w:before="240"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  <w:r w:rsidRPr="00B933A3">
        <w:rPr>
          <w:rFonts w:ascii="Times New Roman" w:hAnsi="Times New Roman" w:cs="Times New Roman"/>
          <w:sz w:val="23"/>
          <w:szCs w:val="23"/>
        </w:rPr>
        <w:lastRenderedPageBreak/>
        <w:t>Mr. West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said </w:t>
      </w:r>
      <w:r w:rsidR="00B22841">
        <w:rPr>
          <w:rFonts w:ascii="Times New Roman" w:hAnsi="Times New Roman" w:cs="Times New Roman"/>
          <w:sz w:val="23"/>
          <w:szCs w:val="23"/>
        </w:rPr>
        <w:t xml:space="preserve">he does not view </w:t>
      </w:r>
      <w:r w:rsidRPr="00B933A3">
        <w:rPr>
          <w:rFonts w:ascii="Times New Roman" w:hAnsi="Times New Roman" w:cs="Times New Roman"/>
          <w:sz w:val="23"/>
          <w:szCs w:val="23"/>
        </w:rPr>
        <w:t>th</w:t>
      </w:r>
      <w:r w:rsidR="00216A10">
        <w:rPr>
          <w:rFonts w:ascii="Times New Roman" w:hAnsi="Times New Roman" w:cs="Times New Roman"/>
          <w:sz w:val="23"/>
          <w:szCs w:val="23"/>
        </w:rPr>
        <w:t>is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 xml:space="preserve">decision </w:t>
      </w:r>
      <w:r w:rsidR="00B22841">
        <w:rPr>
          <w:rFonts w:ascii="Times New Roman" w:hAnsi="Times New Roman" w:cs="Times New Roman"/>
          <w:sz w:val="23"/>
          <w:szCs w:val="23"/>
        </w:rPr>
        <w:t>a</w:t>
      </w:r>
      <w:r w:rsidRPr="00B933A3">
        <w:rPr>
          <w:rFonts w:ascii="Times New Roman" w:hAnsi="Times New Roman" w:cs="Times New Roman"/>
          <w:sz w:val="23"/>
          <w:szCs w:val="23"/>
        </w:rPr>
        <w:t>s a simple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>matter of following the science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51FCE">
        <w:rPr>
          <w:rFonts w:ascii="Times New Roman" w:eastAsia="Times New Roman" w:hAnsi="Times New Roman" w:cs="Times New Roman"/>
          <w:sz w:val="23"/>
          <w:szCs w:val="23"/>
        </w:rPr>
        <w:t xml:space="preserve">because </w:t>
      </w:r>
      <w:r w:rsidRPr="00B933A3">
        <w:rPr>
          <w:rFonts w:ascii="Times New Roman" w:hAnsi="Times New Roman" w:cs="Times New Roman"/>
          <w:sz w:val="23"/>
          <w:szCs w:val="23"/>
        </w:rPr>
        <w:t>in his judgment</w:t>
      </w:r>
      <w:r w:rsidR="002C2A55" w:rsidRPr="00B933A3">
        <w:rPr>
          <w:rFonts w:ascii="Times New Roman" w:hAnsi="Times New Roman" w:cs="Times New Roman"/>
          <w:sz w:val="23"/>
          <w:szCs w:val="23"/>
        </w:rPr>
        <w:t>,</w:t>
      </w:r>
      <w:r w:rsidRPr="00B933A3">
        <w:rPr>
          <w:rFonts w:ascii="Times New Roman" w:hAnsi="Times New Roman" w:cs="Times New Roman"/>
          <w:sz w:val="23"/>
          <w:szCs w:val="23"/>
        </w:rPr>
        <w:t xml:space="preserve"> evidence on the efficacy</w:t>
      </w:r>
      <w:r w:rsidR="002C2A55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 xml:space="preserve">of masking in school settings </w:t>
      </w:r>
      <w:r w:rsidR="00F51FCE">
        <w:rPr>
          <w:rFonts w:ascii="Times New Roman" w:hAnsi="Times New Roman" w:cs="Times New Roman"/>
          <w:sz w:val="23"/>
          <w:szCs w:val="23"/>
        </w:rPr>
        <w:t>to prevent t</w:t>
      </w:r>
      <w:r w:rsidRPr="00B933A3">
        <w:rPr>
          <w:rFonts w:ascii="Times New Roman" w:hAnsi="Times New Roman" w:cs="Times New Roman"/>
          <w:sz w:val="23"/>
          <w:szCs w:val="23"/>
        </w:rPr>
        <w:t xml:space="preserve">he spread of </w:t>
      </w:r>
      <w:r w:rsidR="002C2A55" w:rsidRPr="00B933A3">
        <w:rPr>
          <w:rFonts w:ascii="Times New Roman" w:hAnsi="Times New Roman" w:cs="Times New Roman"/>
          <w:sz w:val="23"/>
          <w:szCs w:val="23"/>
        </w:rPr>
        <w:t>COVID</w:t>
      </w:r>
      <w:r w:rsidR="00216A10">
        <w:rPr>
          <w:rFonts w:ascii="Times New Roman" w:hAnsi="Times New Roman" w:cs="Times New Roman"/>
          <w:sz w:val="23"/>
          <w:szCs w:val="23"/>
        </w:rPr>
        <w:t>-19</w:t>
      </w:r>
      <w:r w:rsidRPr="00B933A3">
        <w:rPr>
          <w:rFonts w:ascii="Times New Roman" w:hAnsi="Times New Roman" w:cs="Times New Roman"/>
          <w:sz w:val="23"/>
          <w:szCs w:val="23"/>
        </w:rPr>
        <w:t xml:space="preserve"> is less</w:t>
      </w:r>
      <w:r w:rsidR="002C2A55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>clear-cut</w:t>
      </w:r>
      <w:r w:rsidR="00F51FCE">
        <w:rPr>
          <w:rFonts w:ascii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>than is often suggested</w:t>
      </w:r>
      <w:r w:rsidR="00391CEC">
        <w:rPr>
          <w:rFonts w:ascii="Times New Roman" w:hAnsi="Times New Roman" w:cs="Times New Roman"/>
          <w:sz w:val="23"/>
          <w:szCs w:val="23"/>
        </w:rPr>
        <w:t>;</w:t>
      </w:r>
      <w:r w:rsidRPr="00B933A3">
        <w:rPr>
          <w:rFonts w:ascii="Times New Roman" w:hAnsi="Times New Roman" w:cs="Times New Roman"/>
          <w:sz w:val="23"/>
          <w:szCs w:val="23"/>
        </w:rPr>
        <w:t xml:space="preserve"> nor</w:t>
      </w:r>
      <w:r w:rsidR="002C2A55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>does science tell us how to value</w:t>
      </w:r>
      <w:r w:rsidR="002C2A55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>whatever benefits it produces against</w:t>
      </w:r>
      <w:r w:rsidR="002C2A55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>the cost to students of not being able</w:t>
      </w:r>
      <w:r w:rsidR="002C2A55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>to see</w:t>
      </w:r>
      <w:r w:rsidR="002C2A55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>their teachers</w:t>
      </w:r>
      <w:r w:rsidR="00391CEC">
        <w:rPr>
          <w:rFonts w:ascii="Times New Roman" w:hAnsi="Times New Roman" w:cs="Times New Roman"/>
          <w:sz w:val="23"/>
          <w:szCs w:val="23"/>
        </w:rPr>
        <w:t>’</w:t>
      </w:r>
      <w:r w:rsidRPr="00B933A3">
        <w:rPr>
          <w:rFonts w:ascii="Times New Roman" w:hAnsi="Times New Roman" w:cs="Times New Roman"/>
          <w:sz w:val="23"/>
          <w:szCs w:val="23"/>
        </w:rPr>
        <w:t xml:space="preserve"> faces for most of the</w:t>
      </w:r>
      <w:r w:rsidR="002C2A55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>school day</w:t>
      </w:r>
      <w:r w:rsidR="002C2A55" w:rsidRPr="00B933A3">
        <w:rPr>
          <w:rFonts w:ascii="Times New Roman" w:hAnsi="Times New Roman" w:cs="Times New Roman"/>
          <w:sz w:val="23"/>
          <w:szCs w:val="23"/>
        </w:rPr>
        <w:t xml:space="preserve">. He </w:t>
      </w:r>
      <w:r w:rsidR="00391CEC">
        <w:rPr>
          <w:rFonts w:ascii="Times New Roman" w:hAnsi="Times New Roman" w:cs="Times New Roman"/>
          <w:sz w:val="23"/>
          <w:szCs w:val="23"/>
        </w:rPr>
        <w:t xml:space="preserve">added </w:t>
      </w:r>
      <w:r w:rsidR="002C2A55" w:rsidRPr="00B933A3">
        <w:rPr>
          <w:rFonts w:ascii="Times New Roman" w:hAnsi="Times New Roman" w:cs="Times New Roman"/>
          <w:sz w:val="23"/>
          <w:szCs w:val="23"/>
        </w:rPr>
        <w:t>that he</w:t>
      </w:r>
      <w:r w:rsidRPr="00B933A3">
        <w:rPr>
          <w:rFonts w:ascii="Times New Roman" w:hAnsi="Times New Roman" w:cs="Times New Roman"/>
          <w:sz w:val="23"/>
          <w:szCs w:val="23"/>
        </w:rPr>
        <w:t xml:space="preserve"> respect</w:t>
      </w:r>
      <w:r w:rsidR="002C2A55" w:rsidRPr="00B933A3">
        <w:rPr>
          <w:rFonts w:ascii="Times New Roman" w:hAnsi="Times New Roman" w:cs="Times New Roman"/>
          <w:sz w:val="23"/>
          <w:szCs w:val="23"/>
        </w:rPr>
        <w:t>s</w:t>
      </w:r>
      <w:r w:rsidRPr="00B933A3">
        <w:rPr>
          <w:rFonts w:ascii="Times New Roman" w:hAnsi="Times New Roman" w:cs="Times New Roman"/>
          <w:sz w:val="23"/>
          <w:szCs w:val="23"/>
        </w:rPr>
        <w:t xml:space="preserve"> the views of any colleagues o</w:t>
      </w:r>
      <w:r w:rsidR="002C2A55" w:rsidRPr="00B933A3">
        <w:rPr>
          <w:rFonts w:ascii="Times New Roman" w:hAnsi="Times New Roman" w:cs="Times New Roman"/>
          <w:sz w:val="23"/>
          <w:szCs w:val="23"/>
        </w:rPr>
        <w:t xml:space="preserve">n </w:t>
      </w:r>
      <w:r w:rsidRPr="00B933A3">
        <w:rPr>
          <w:rFonts w:ascii="Times New Roman" w:hAnsi="Times New Roman" w:cs="Times New Roman"/>
          <w:sz w:val="23"/>
          <w:szCs w:val="23"/>
        </w:rPr>
        <w:t xml:space="preserve">the </w:t>
      </w:r>
      <w:r w:rsidR="002C2A55" w:rsidRPr="00B933A3">
        <w:rPr>
          <w:rFonts w:ascii="Times New Roman" w:hAnsi="Times New Roman" w:cs="Times New Roman"/>
          <w:sz w:val="23"/>
          <w:szCs w:val="23"/>
        </w:rPr>
        <w:t>B</w:t>
      </w:r>
      <w:r w:rsidRPr="00B933A3">
        <w:rPr>
          <w:rFonts w:ascii="Times New Roman" w:hAnsi="Times New Roman" w:cs="Times New Roman"/>
          <w:sz w:val="23"/>
          <w:szCs w:val="23"/>
        </w:rPr>
        <w:t>oard who look at the same evidence</w:t>
      </w:r>
      <w:r w:rsidR="002C2A55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>and reach different</w:t>
      </w:r>
      <w:r w:rsidR="002C2A55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hAnsi="Times New Roman" w:cs="Times New Roman"/>
          <w:sz w:val="23"/>
          <w:szCs w:val="23"/>
        </w:rPr>
        <w:t>conclusions</w:t>
      </w:r>
      <w:r w:rsidR="002C2A55" w:rsidRPr="00B933A3">
        <w:rPr>
          <w:rFonts w:ascii="Times New Roman" w:hAnsi="Times New Roman" w:cs="Times New Roman"/>
          <w:sz w:val="23"/>
          <w:szCs w:val="23"/>
        </w:rPr>
        <w:t>.</w:t>
      </w:r>
    </w:p>
    <w:p w14:paraId="18CC8B46" w14:textId="77777777" w:rsidR="00391CEC" w:rsidRDefault="00391CEC" w:rsidP="002C33AF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0EED7B52" w14:textId="6381370E" w:rsidR="003A1975" w:rsidRPr="00B933A3" w:rsidRDefault="002C2A55" w:rsidP="002C33AF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933A3">
        <w:rPr>
          <w:rFonts w:ascii="Times New Roman" w:hAnsi="Times New Roman" w:cs="Times New Roman"/>
          <w:sz w:val="23"/>
          <w:szCs w:val="23"/>
        </w:rPr>
        <w:t xml:space="preserve">Mr. West </w:t>
      </w:r>
      <w:r w:rsidR="003A1975" w:rsidRPr="00B933A3">
        <w:rPr>
          <w:rFonts w:ascii="Times New Roman" w:hAnsi="Times New Roman" w:cs="Times New Roman"/>
          <w:sz w:val="23"/>
          <w:szCs w:val="23"/>
        </w:rPr>
        <w:t>express</w:t>
      </w:r>
      <w:r w:rsidRPr="00B933A3">
        <w:rPr>
          <w:rFonts w:ascii="Times New Roman" w:hAnsi="Times New Roman" w:cs="Times New Roman"/>
          <w:sz w:val="23"/>
          <w:szCs w:val="23"/>
        </w:rPr>
        <w:t xml:space="preserve">ed </w:t>
      </w:r>
      <w:r w:rsidR="003A1975" w:rsidRPr="00B933A3">
        <w:rPr>
          <w:rFonts w:ascii="Times New Roman" w:hAnsi="Times New Roman" w:cs="Times New Roman"/>
          <w:sz w:val="23"/>
          <w:szCs w:val="23"/>
        </w:rPr>
        <w:t>frustration that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BD229A">
        <w:rPr>
          <w:rFonts w:ascii="Times New Roman" w:hAnsi="Times New Roman" w:cs="Times New Roman"/>
          <w:sz w:val="23"/>
          <w:szCs w:val="23"/>
        </w:rPr>
        <w:t xml:space="preserve">schools are facing </w:t>
      </w:r>
      <w:r w:rsidR="00983B96">
        <w:rPr>
          <w:rFonts w:ascii="Times New Roman" w:hAnsi="Times New Roman" w:cs="Times New Roman"/>
          <w:sz w:val="23"/>
          <w:szCs w:val="23"/>
        </w:rPr>
        <w:t xml:space="preserve">these 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measures </w:t>
      </w:r>
      <w:r w:rsidR="000D5C8C">
        <w:rPr>
          <w:rFonts w:ascii="Times New Roman" w:hAnsi="Times New Roman" w:cs="Times New Roman"/>
          <w:sz w:val="23"/>
          <w:szCs w:val="23"/>
        </w:rPr>
        <w:t xml:space="preserve">while </w:t>
      </w:r>
      <w:r w:rsidR="003A1975" w:rsidRPr="00B933A3">
        <w:rPr>
          <w:rFonts w:ascii="Times New Roman" w:hAnsi="Times New Roman" w:cs="Times New Roman"/>
          <w:sz w:val="23"/>
          <w:szCs w:val="23"/>
        </w:rPr>
        <w:t>seemingly similar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settings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populated by adults</w:t>
      </w:r>
      <w:r w:rsidR="000D5C8C">
        <w:rPr>
          <w:rFonts w:ascii="Times New Roman" w:hAnsi="Times New Roman" w:cs="Times New Roman"/>
          <w:sz w:val="23"/>
          <w:szCs w:val="23"/>
        </w:rPr>
        <w:t xml:space="preserve"> are not</w:t>
      </w:r>
      <w:r w:rsidRPr="00B933A3">
        <w:rPr>
          <w:rFonts w:ascii="Times New Roman" w:hAnsi="Times New Roman" w:cs="Times New Roman"/>
          <w:sz w:val="23"/>
          <w:szCs w:val="23"/>
        </w:rPr>
        <w:t>. He said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in</w:t>
      </w:r>
      <w:r w:rsidRPr="00B933A3">
        <w:rPr>
          <w:rFonts w:ascii="Times New Roman" w:hAnsi="Times New Roman" w:cs="Times New Roman"/>
          <w:sz w:val="23"/>
          <w:szCs w:val="23"/>
        </w:rPr>
        <w:t xml:space="preserve"> his </w:t>
      </w:r>
      <w:r w:rsidR="003A1975" w:rsidRPr="00B933A3">
        <w:rPr>
          <w:rFonts w:ascii="Times New Roman" w:hAnsi="Times New Roman" w:cs="Times New Roman"/>
          <w:sz w:val="23"/>
          <w:szCs w:val="23"/>
        </w:rPr>
        <w:t>view</w:t>
      </w:r>
      <w:r w:rsidRPr="00B933A3">
        <w:rPr>
          <w:rFonts w:ascii="Times New Roman" w:hAnsi="Times New Roman" w:cs="Times New Roman"/>
          <w:sz w:val="23"/>
          <w:szCs w:val="23"/>
        </w:rPr>
        <w:t>,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school</w:t>
      </w:r>
      <w:r w:rsidR="007A2756">
        <w:rPr>
          <w:rFonts w:ascii="Times New Roman" w:hAnsi="Times New Roman" w:cs="Times New Roman"/>
          <w:sz w:val="23"/>
          <w:szCs w:val="23"/>
        </w:rPr>
        <w:t>s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should be the last places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7A2756">
        <w:rPr>
          <w:rFonts w:ascii="Times New Roman" w:hAnsi="Times New Roman" w:cs="Times New Roman"/>
          <w:sz w:val="23"/>
          <w:szCs w:val="23"/>
        </w:rPr>
        <w:t xml:space="preserve">for these </w:t>
      </w:r>
      <w:r w:rsidR="003A1975" w:rsidRPr="00B933A3">
        <w:rPr>
          <w:rFonts w:ascii="Times New Roman" w:hAnsi="Times New Roman" w:cs="Times New Roman"/>
          <w:sz w:val="23"/>
          <w:szCs w:val="23"/>
        </w:rPr>
        <w:t>measures</w:t>
      </w:r>
      <w:r w:rsidR="007A2756">
        <w:rPr>
          <w:rFonts w:ascii="Times New Roman" w:hAnsi="Times New Roman" w:cs="Times New Roman"/>
          <w:sz w:val="23"/>
          <w:szCs w:val="23"/>
        </w:rPr>
        <w:t>,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not the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first</w:t>
      </w:r>
      <w:r w:rsidR="007A2756">
        <w:rPr>
          <w:rFonts w:ascii="Times New Roman" w:hAnsi="Times New Roman" w:cs="Times New Roman"/>
          <w:sz w:val="23"/>
          <w:szCs w:val="23"/>
        </w:rPr>
        <w:t>,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but that</w:t>
      </w:r>
      <w:r w:rsidRPr="00B933A3">
        <w:rPr>
          <w:rFonts w:ascii="Times New Roman" w:hAnsi="Times New Roman" w:cs="Times New Roman"/>
          <w:sz w:val="23"/>
          <w:szCs w:val="23"/>
        </w:rPr>
        <w:t xml:space="preserve"> is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not something </w:t>
      </w:r>
      <w:r w:rsidR="007A2756">
        <w:rPr>
          <w:rFonts w:ascii="Times New Roman" w:hAnsi="Times New Roman" w:cs="Times New Roman"/>
          <w:sz w:val="23"/>
          <w:szCs w:val="23"/>
        </w:rPr>
        <w:t>the</w:t>
      </w:r>
      <w:r w:rsidRPr="00B933A3">
        <w:rPr>
          <w:rFonts w:ascii="Times New Roman" w:hAnsi="Times New Roman" w:cs="Times New Roman"/>
          <w:sz w:val="23"/>
          <w:szCs w:val="23"/>
        </w:rPr>
        <w:t xml:space="preserve"> B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oard </w:t>
      </w:r>
      <w:r w:rsidR="007A2756">
        <w:rPr>
          <w:rFonts w:ascii="Times New Roman" w:hAnsi="Times New Roman" w:cs="Times New Roman"/>
          <w:sz w:val="23"/>
          <w:szCs w:val="23"/>
        </w:rPr>
        <w:t xml:space="preserve">can </w:t>
      </w:r>
      <w:r w:rsidR="003A1975" w:rsidRPr="00B933A3">
        <w:rPr>
          <w:rFonts w:ascii="Times New Roman" w:hAnsi="Times New Roman" w:cs="Times New Roman"/>
          <w:sz w:val="23"/>
          <w:szCs w:val="23"/>
        </w:rPr>
        <w:t>control</w:t>
      </w:r>
      <w:r w:rsidRPr="00B933A3">
        <w:rPr>
          <w:rFonts w:ascii="Times New Roman" w:hAnsi="Times New Roman" w:cs="Times New Roman"/>
          <w:sz w:val="23"/>
          <w:szCs w:val="23"/>
        </w:rPr>
        <w:t xml:space="preserve">. </w:t>
      </w:r>
      <w:r w:rsidRPr="008D64C0">
        <w:rPr>
          <w:rFonts w:ascii="Times New Roman" w:hAnsi="Times New Roman" w:cs="Times New Roman"/>
          <w:sz w:val="23"/>
          <w:szCs w:val="23"/>
        </w:rPr>
        <w:t>Mr. West said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as </w:t>
      </w:r>
      <w:r w:rsidRPr="00B933A3">
        <w:rPr>
          <w:rFonts w:ascii="Times New Roman" w:hAnsi="Times New Roman" w:cs="Times New Roman"/>
          <w:sz w:val="23"/>
          <w:szCs w:val="23"/>
        </w:rPr>
        <w:t>he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see</w:t>
      </w:r>
      <w:r w:rsidRPr="00B933A3">
        <w:rPr>
          <w:rFonts w:ascii="Times New Roman" w:hAnsi="Times New Roman" w:cs="Times New Roman"/>
          <w:sz w:val="23"/>
          <w:szCs w:val="23"/>
        </w:rPr>
        <w:t>s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it</w:t>
      </w:r>
      <w:r w:rsidRPr="00B933A3">
        <w:rPr>
          <w:rFonts w:ascii="Times New Roman" w:hAnsi="Times New Roman" w:cs="Times New Roman"/>
          <w:sz w:val="23"/>
          <w:szCs w:val="23"/>
        </w:rPr>
        <w:t xml:space="preserve">, </w:t>
      </w:r>
      <w:r w:rsidR="003A1975" w:rsidRPr="00B933A3">
        <w:rPr>
          <w:rFonts w:ascii="Times New Roman" w:hAnsi="Times New Roman" w:cs="Times New Roman"/>
          <w:sz w:val="23"/>
          <w:szCs w:val="23"/>
        </w:rPr>
        <w:t>the decision is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whether </w:t>
      </w:r>
      <w:r w:rsidR="005C7735" w:rsidRPr="00B933A3">
        <w:rPr>
          <w:rFonts w:ascii="Times New Roman" w:hAnsi="Times New Roman" w:cs="Times New Roman"/>
          <w:sz w:val="23"/>
          <w:szCs w:val="23"/>
        </w:rPr>
        <w:t>exigent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circumstances exist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that adversely affect the ability of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students to safely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attend </w:t>
      </w:r>
      <w:r w:rsidR="003A1975" w:rsidRPr="00821288">
        <w:rPr>
          <w:rFonts w:ascii="Times New Roman" w:hAnsi="Times New Roman" w:cs="Times New Roman"/>
          <w:sz w:val="23"/>
          <w:szCs w:val="23"/>
        </w:rPr>
        <w:t>school</w:t>
      </w:r>
      <w:r w:rsidR="00247707">
        <w:rPr>
          <w:rFonts w:ascii="Times New Roman" w:hAnsi="Times New Roman" w:cs="Times New Roman"/>
          <w:sz w:val="23"/>
          <w:szCs w:val="23"/>
        </w:rPr>
        <w:t xml:space="preserve">. He </w:t>
      </w:r>
      <w:r w:rsidR="0090193D">
        <w:rPr>
          <w:rFonts w:ascii="Times New Roman" w:hAnsi="Times New Roman" w:cs="Times New Roman"/>
          <w:sz w:val="23"/>
          <w:szCs w:val="23"/>
        </w:rPr>
        <w:t xml:space="preserve">said he appreciates that </w:t>
      </w:r>
      <w:r w:rsidRPr="00B933A3">
        <w:rPr>
          <w:rFonts w:ascii="Times New Roman" w:hAnsi="Times New Roman" w:cs="Times New Roman"/>
          <w:sz w:val="23"/>
          <w:szCs w:val="23"/>
        </w:rPr>
        <w:t>C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ommissioner </w:t>
      </w:r>
      <w:r w:rsidRPr="00B933A3">
        <w:rPr>
          <w:rFonts w:ascii="Times New Roman" w:hAnsi="Times New Roman" w:cs="Times New Roman"/>
          <w:sz w:val="23"/>
          <w:szCs w:val="23"/>
        </w:rPr>
        <w:t>R</w:t>
      </w:r>
      <w:r w:rsidR="003A1975" w:rsidRPr="00B933A3">
        <w:rPr>
          <w:rFonts w:ascii="Times New Roman" w:hAnsi="Times New Roman" w:cs="Times New Roman"/>
          <w:sz w:val="23"/>
          <w:szCs w:val="23"/>
        </w:rPr>
        <w:t>iley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90193D">
        <w:rPr>
          <w:rFonts w:ascii="Times New Roman" w:hAnsi="Times New Roman" w:cs="Times New Roman"/>
          <w:sz w:val="23"/>
          <w:szCs w:val="23"/>
        </w:rPr>
        <w:t xml:space="preserve">described </w:t>
      </w:r>
      <w:r w:rsidR="003A1975" w:rsidRPr="00B933A3">
        <w:rPr>
          <w:rFonts w:ascii="Times New Roman" w:hAnsi="Times New Roman" w:cs="Times New Roman"/>
          <w:sz w:val="23"/>
          <w:szCs w:val="23"/>
        </w:rPr>
        <w:t>the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steps </w:t>
      </w:r>
      <w:r w:rsidR="0090193D">
        <w:rPr>
          <w:rFonts w:ascii="Times New Roman" w:hAnsi="Times New Roman" w:cs="Times New Roman"/>
          <w:sz w:val="23"/>
          <w:szCs w:val="23"/>
        </w:rPr>
        <w:t xml:space="preserve">he </w:t>
      </w:r>
      <w:r w:rsidR="003A1975" w:rsidRPr="00B933A3">
        <w:rPr>
          <w:rFonts w:ascii="Times New Roman" w:hAnsi="Times New Roman" w:cs="Times New Roman"/>
          <w:sz w:val="23"/>
          <w:szCs w:val="23"/>
        </w:rPr>
        <w:t>plans to take</w:t>
      </w:r>
      <w:r w:rsidR="004121B6">
        <w:rPr>
          <w:rFonts w:ascii="Times New Roman" w:hAnsi="Times New Roman" w:cs="Times New Roman"/>
          <w:sz w:val="23"/>
          <w:szCs w:val="23"/>
        </w:rPr>
        <w:t xml:space="preserve">. </w:t>
      </w:r>
      <w:r w:rsidR="005C7735" w:rsidRPr="00B933A3">
        <w:rPr>
          <w:rFonts w:ascii="Times New Roman" w:hAnsi="Times New Roman" w:cs="Times New Roman"/>
          <w:sz w:val="23"/>
          <w:szCs w:val="23"/>
        </w:rPr>
        <w:t xml:space="preserve">Mr. West </w:t>
      </w:r>
      <w:r w:rsidR="004121B6">
        <w:rPr>
          <w:rFonts w:ascii="Times New Roman" w:hAnsi="Times New Roman" w:cs="Times New Roman"/>
          <w:sz w:val="23"/>
          <w:szCs w:val="23"/>
        </w:rPr>
        <w:t xml:space="preserve">said 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based on the information </w:t>
      </w:r>
      <w:r w:rsidR="004121B6">
        <w:rPr>
          <w:rFonts w:ascii="Times New Roman" w:hAnsi="Times New Roman" w:cs="Times New Roman"/>
          <w:sz w:val="23"/>
          <w:szCs w:val="23"/>
        </w:rPr>
        <w:t>presented</w:t>
      </w:r>
      <w:r w:rsidR="006C0FD2">
        <w:rPr>
          <w:rFonts w:ascii="Times New Roman" w:hAnsi="Times New Roman" w:cs="Times New Roman"/>
          <w:sz w:val="23"/>
          <w:szCs w:val="23"/>
        </w:rPr>
        <w:t xml:space="preserve">, </w:t>
      </w:r>
      <w:r w:rsidR="005C7735" w:rsidRPr="00B933A3">
        <w:rPr>
          <w:rFonts w:ascii="Times New Roman" w:hAnsi="Times New Roman" w:cs="Times New Roman"/>
          <w:sz w:val="23"/>
          <w:szCs w:val="23"/>
        </w:rPr>
        <w:t xml:space="preserve">he is </w:t>
      </w:r>
      <w:r w:rsidR="003A1975" w:rsidRPr="00B933A3">
        <w:rPr>
          <w:rFonts w:ascii="Times New Roman" w:hAnsi="Times New Roman" w:cs="Times New Roman"/>
          <w:sz w:val="23"/>
          <w:szCs w:val="23"/>
        </w:rPr>
        <w:t>reluctantly convinced that such exigent</w:t>
      </w:r>
      <w:r w:rsidR="005C7735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circumstances</w:t>
      </w:r>
      <w:r w:rsidR="005C7735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exist</w:t>
      </w:r>
      <w:r w:rsidR="005C7735" w:rsidRPr="00B933A3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5B23619" w14:textId="03E4F226" w:rsidR="003A1975" w:rsidRPr="00B933A3" w:rsidRDefault="005C7735" w:rsidP="002C33AF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933A3">
        <w:rPr>
          <w:rFonts w:ascii="Times New Roman" w:hAnsi="Times New Roman" w:cs="Times New Roman"/>
          <w:sz w:val="23"/>
          <w:szCs w:val="23"/>
        </w:rPr>
        <w:t xml:space="preserve">Mr. West said he </w:t>
      </w:r>
      <w:r w:rsidR="00DA1FAB">
        <w:rPr>
          <w:rFonts w:ascii="Times New Roman" w:hAnsi="Times New Roman" w:cs="Times New Roman"/>
          <w:sz w:val="23"/>
          <w:szCs w:val="23"/>
        </w:rPr>
        <w:t xml:space="preserve">hopes </w:t>
      </w:r>
      <w:r w:rsidR="003A1975" w:rsidRPr="00B933A3">
        <w:rPr>
          <w:rFonts w:ascii="Times New Roman" w:hAnsi="Times New Roman" w:cs="Times New Roman"/>
          <w:sz w:val="23"/>
          <w:szCs w:val="23"/>
        </w:rPr>
        <w:t>the temporary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measures </w:t>
      </w:r>
      <w:r w:rsidR="006B1369">
        <w:rPr>
          <w:rFonts w:ascii="Times New Roman" w:hAnsi="Times New Roman" w:cs="Times New Roman"/>
          <w:sz w:val="23"/>
          <w:szCs w:val="23"/>
        </w:rPr>
        <w:t xml:space="preserve">that 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the </w:t>
      </w:r>
      <w:r w:rsidRPr="00B933A3">
        <w:rPr>
          <w:rFonts w:ascii="Times New Roman" w:hAnsi="Times New Roman" w:cs="Times New Roman"/>
          <w:sz w:val="23"/>
          <w:szCs w:val="23"/>
        </w:rPr>
        <w:t>C</w:t>
      </w:r>
      <w:r w:rsidR="003A1975" w:rsidRPr="00B933A3">
        <w:rPr>
          <w:rFonts w:ascii="Times New Roman" w:hAnsi="Times New Roman" w:cs="Times New Roman"/>
          <w:sz w:val="23"/>
          <w:szCs w:val="23"/>
        </w:rPr>
        <w:t>ommissioner has proposed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will be beneficial to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students</w:t>
      </w:r>
      <w:r w:rsidRPr="00B933A3">
        <w:rPr>
          <w:rFonts w:ascii="Times New Roman" w:hAnsi="Times New Roman" w:cs="Times New Roman"/>
          <w:sz w:val="23"/>
          <w:szCs w:val="23"/>
        </w:rPr>
        <w:t>,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in particular by preventing the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need to quarantine large numbers of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students in the event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of positive cases in schools</w:t>
      </w:r>
      <w:r w:rsidRPr="00B933A3">
        <w:rPr>
          <w:rFonts w:ascii="Times New Roman" w:hAnsi="Times New Roman" w:cs="Times New Roman"/>
          <w:sz w:val="23"/>
          <w:szCs w:val="23"/>
        </w:rPr>
        <w:t xml:space="preserve">. He said he </w:t>
      </w:r>
      <w:r w:rsidR="003A1975" w:rsidRPr="00B933A3">
        <w:rPr>
          <w:rFonts w:ascii="Times New Roman" w:hAnsi="Times New Roman" w:cs="Times New Roman"/>
          <w:sz w:val="23"/>
          <w:szCs w:val="23"/>
        </w:rPr>
        <w:t>also hope</w:t>
      </w:r>
      <w:r w:rsidR="00DA1FAB">
        <w:rPr>
          <w:rFonts w:ascii="Times New Roman" w:hAnsi="Times New Roman" w:cs="Times New Roman"/>
          <w:sz w:val="23"/>
          <w:szCs w:val="23"/>
        </w:rPr>
        <w:t>s</w:t>
      </w:r>
      <w:r w:rsidR="004B6DB1">
        <w:rPr>
          <w:rFonts w:ascii="Times New Roman" w:hAnsi="Times New Roman" w:cs="Times New Roman"/>
          <w:sz w:val="23"/>
          <w:szCs w:val="23"/>
        </w:rPr>
        <w:t xml:space="preserve"> this</w:t>
      </w:r>
      <w:r w:rsidRPr="00B933A3">
        <w:rPr>
          <w:rFonts w:ascii="Times New Roman" w:hAnsi="Times New Roman" w:cs="Times New Roman"/>
          <w:sz w:val="23"/>
          <w:szCs w:val="23"/>
        </w:rPr>
        <w:t xml:space="preserve"> will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send a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clear signal to educators</w:t>
      </w:r>
      <w:r w:rsidRPr="00B933A3">
        <w:rPr>
          <w:rFonts w:ascii="Times New Roman" w:hAnsi="Times New Roman" w:cs="Times New Roman"/>
          <w:sz w:val="23"/>
          <w:szCs w:val="23"/>
        </w:rPr>
        <w:t xml:space="preserve">, </w:t>
      </w:r>
      <w:r w:rsidR="003A1975" w:rsidRPr="00B933A3">
        <w:rPr>
          <w:rFonts w:ascii="Times New Roman" w:hAnsi="Times New Roman" w:cs="Times New Roman"/>
          <w:sz w:val="23"/>
          <w:szCs w:val="23"/>
        </w:rPr>
        <w:t>as</w:t>
      </w:r>
      <w:r w:rsidRPr="00B933A3">
        <w:rPr>
          <w:rFonts w:ascii="Times New Roman" w:hAnsi="Times New Roman" w:cs="Times New Roman"/>
          <w:sz w:val="23"/>
          <w:szCs w:val="23"/>
        </w:rPr>
        <w:t xml:space="preserve"> S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ecretary </w:t>
      </w:r>
      <w:r w:rsidRPr="00B933A3">
        <w:rPr>
          <w:rFonts w:ascii="Times New Roman" w:hAnsi="Times New Roman" w:cs="Times New Roman"/>
          <w:sz w:val="23"/>
          <w:szCs w:val="23"/>
        </w:rPr>
        <w:t>Peyser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suggested</w:t>
      </w:r>
      <w:r w:rsidRPr="00B933A3">
        <w:rPr>
          <w:rFonts w:ascii="Times New Roman" w:hAnsi="Times New Roman" w:cs="Times New Roman"/>
          <w:sz w:val="23"/>
          <w:szCs w:val="23"/>
        </w:rPr>
        <w:t>,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about the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importance of vaccination</w:t>
      </w:r>
      <w:r w:rsidR="004B6DB1">
        <w:rPr>
          <w:rFonts w:ascii="Times New Roman" w:hAnsi="Times New Roman" w:cs="Times New Roman"/>
          <w:sz w:val="23"/>
          <w:szCs w:val="23"/>
        </w:rPr>
        <w:t>. Mr. We</w:t>
      </w:r>
      <w:r w:rsidR="00B57345">
        <w:rPr>
          <w:rFonts w:ascii="Times New Roman" w:hAnsi="Times New Roman" w:cs="Times New Roman"/>
          <w:sz w:val="23"/>
          <w:szCs w:val="23"/>
        </w:rPr>
        <w:t>st</w:t>
      </w:r>
      <w:r w:rsidR="004B6DB1">
        <w:rPr>
          <w:rFonts w:ascii="Times New Roman" w:hAnsi="Times New Roman" w:cs="Times New Roman"/>
          <w:sz w:val="23"/>
          <w:szCs w:val="23"/>
        </w:rPr>
        <w:t xml:space="preserve"> said </w:t>
      </w:r>
      <w:r w:rsidRPr="00B933A3">
        <w:rPr>
          <w:rFonts w:ascii="Times New Roman" w:hAnsi="Times New Roman" w:cs="Times New Roman"/>
          <w:sz w:val="23"/>
          <w:szCs w:val="23"/>
        </w:rPr>
        <w:t>he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plan</w:t>
      </w:r>
      <w:r w:rsidRPr="00B933A3">
        <w:rPr>
          <w:rFonts w:ascii="Times New Roman" w:hAnsi="Times New Roman" w:cs="Times New Roman"/>
          <w:sz w:val="23"/>
          <w:szCs w:val="23"/>
        </w:rPr>
        <w:t>s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to vote in favor of the motion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1704E2">
        <w:rPr>
          <w:rFonts w:ascii="Times New Roman" w:hAnsi="Times New Roman" w:cs="Times New Roman"/>
          <w:sz w:val="23"/>
          <w:szCs w:val="23"/>
        </w:rPr>
        <w:t xml:space="preserve">and would like </w:t>
      </w:r>
      <w:r w:rsidRPr="00B933A3">
        <w:rPr>
          <w:rFonts w:ascii="Times New Roman" w:hAnsi="Times New Roman" w:cs="Times New Roman"/>
          <w:sz w:val="23"/>
          <w:szCs w:val="23"/>
        </w:rPr>
        <w:t>C</w:t>
      </w:r>
      <w:r w:rsidR="003A1975" w:rsidRPr="00B933A3">
        <w:rPr>
          <w:rFonts w:ascii="Times New Roman" w:hAnsi="Times New Roman" w:cs="Times New Roman"/>
          <w:sz w:val="23"/>
          <w:szCs w:val="23"/>
        </w:rPr>
        <w:t>ommissioner</w:t>
      </w:r>
      <w:r w:rsidRPr="00B933A3">
        <w:rPr>
          <w:rFonts w:ascii="Times New Roman" w:hAnsi="Times New Roman" w:cs="Times New Roman"/>
          <w:sz w:val="23"/>
          <w:szCs w:val="23"/>
        </w:rPr>
        <w:t xml:space="preserve"> R</w:t>
      </w:r>
      <w:r w:rsidR="003A1975" w:rsidRPr="00B933A3">
        <w:rPr>
          <w:rFonts w:ascii="Times New Roman" w:hAnsi="Times New Roman" w:cs="Times New Roman"/>
          <w:sz w:val="23"/>
          <w:szCs w:val="23"/>
        </w:rPr>
        <w:t>iley to engage in continued</w:t>
      </w:r>
      <w:r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conversation </w:t>
      </w:r>
      <w:r w:rsidR="00002A10">
        <w:rPr>
          <w:rFonts w:ascii="Times New Roman" w:hAnsi="Times New Roman" w:cs="Times New Roman"/>
          <w:sz w:val="23"/>
          <w:szCs w:val="23"/>
        </w:rPr>
        <w:t xml:space="preserve">with the Board </w:t>
      </w:r>
      <w:r w:rsidR="003A1975" w:rsidRPr="00B933A3">
        <w:rPr>
          <w:rFonts w:ascii="Times New Roman" w:hAnsi="Times New Roman" w:cs="Times New Roman"/>
          <w:sz w:val="23"/>
          <w:szCs w:val="23"/>
        </w:rPr>
        <w:t>and with stakeholders around the</w:t>
      </w:r>
      <w:r w:rsidR="00FA2070" w:rsidRPr="00B933A3">
        <w:rPr>
          <w:rFonts w:ascii="Times New Roman" w:hAnsi="Times New Roman" w:cs="Times New Roman"/>
          <w:sz w:val="23"/>
          <w:szCs w:val="23"/>
        </w:rPr>
        <w:t xml:space="preserve"> C</w:t>
      </w:r>
      <w:r w:rsidR="003A1975" w:rsidRPr="00B933A3">
        <w:rPr>
          <w:rFonts w:ascii="Times New Roman" w:hAnsi="Times New Roman" w:cs="Times New Roman"/>
          <w:sz w:val="23"/>
          <w:szCs w:val="23"/>
        </w:rPr>
        <w:t>ommonwealth about how best to exercise</w:t>
      </w:r>
      <w:r w:rsidR="00FA2070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this authority</w:t>
      </w:r>
      <w:r w:rsidR="00002A10">
        <w:rPr>
          <w:rFonts w:ascii="Times New Roman" w:hAnsi="Times New Roman" w:cs="Times New Roman"/>
          <w:sz w:val="23"/>
          <w:szCs w:val="23"/>
        </w:rPr>
        <w:t xml:space="preserve">, </w:t>
      </w:r>
      <w:r w:rsidR="00F65889">
        <w:rPr>
          <w:rFonts w:ascii="Times New Roman" w:hAnsi="Times New Roman" w:cs="Times New Roman"/>
          <w:sz w:val="23"/>
          <w:szCs w:val="23"/>
        </w:rPr>
        <w:t xml:space="preserve">especially </w:t>
      </w:r>
      <w:r w:rsidR="00C34E67">
        <w:rPr>
          <w:rFonts w:ascii="Times New Roman" w:hAnsi="Times New Roman" w:cs="Times New Roman"/>
          <w:sz w:val="23"/>
          <w:szCs w:val="23"/>
        </w:rPr>
        <w:t xml:space="preserve">concerning </w:t>
      </w:r>
      <w:r w:rsidR="00FA2070" w:rsidRPr="00B933A3">
        <w:rPr>
          <w:rFonts w:ascii="Times New Roman" w:hAnsi="Times New Roman" w:cs="Times New Roman"/>
          <w:sz w:val="23"/>
          <w:szCs w:val="23"/>
        </w:rPr>
        <w:t xml:space="preserve">the 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lack of a clear end date </w:t>
      </w:r>
      <w:r w:rsidR="00C34E67">
        <w:rPr>
          <w:rFonts w:ascii="Times New Roman" w:hAnsi="Times New Roman" w:cs="Times New Roman"/>
          <w:sz w:val="23"/>
          <w:szCs w:val="23"/>
        </w:rPr>
        <w:t>and the lack of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exit</w:t>
      </w:r>
      <w:r w:rsidR="00FA2070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criteria for elementary school</w:t>
      </w:r>
      <w:r w:rsidR="00046684">
        <w:rPr>
          <w:rFonts w:ascii="Times New Roman" w:hAnsi="Times New Roman" w:cs="Times New Roman"/>
          <w:sz w:val="23"/>
          <w:szCs w:val="23"/>
        </w:rPr>
        <w:t>s whose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 students</w:t>
      </w:r>
      <w:r w:rsidR="00FA2070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are not currently eligible for</w:t>
      </w:r>
      <w:r w:rsidR="00FA2070" w:rsidRPr="00B933A3">
        <w:rPr>
          <w:rFonts w:ascii="Times New Roman" w:hAnsi="Times New Roman" w:cs="Times New Roman"/>
          <w:sz w:val="23"/>
          <w:szCs w:val="23"/>
        </w:rPr>
        <w:t xml:space="preserve"> vaccination. He added if there is </w:t>
      </w:r>
      <w:r w:rsidR="003A1975" w:rsidRPr="00B933A3">
        <w:rPr>
          <w:rFonts w:ascii="Times New Roman" w:hAnsi="Times New Roman" w:cs="Times New Roman"/>
          <w:sz w:val="23"/>
          <w:szCs w:val="23"/>
        </w:rPr>
        <w:t xml:space="preserve">very low </w:t>
      </w:r>
      <w:r w:rsidR="005F3B25">
        <w:rPr>
          <w:rFonts w:ascii="Times New Roman" w:hAnsi="Times New Roman" w:cs="Times New Roman"/>
          <w:sz w:val="23"/>
          <w:szCs w:val="23"/>
        </w:rPr>
        <w:t>in-</w:t>
      </w:r>
      <w:r w:rsidR="003A1975" w:rsidRPr="00B933A3">
        <w:rPr>
          <w:rFonts w:ascii="Times New Roman" w:hAnsi="Times New Roman" w:cs="Times New Roman"/>
          <w:sz w:val="23"/>
          <w:szCs w:val="23"/>
        </w:rPr>
        <w:t>school</w:t>
      </w:r>
      <w:r w:rsidR="00FA2070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transmission once 80 percent of students</w:t>
      </w:r>
      <w:r w:rsidR="00FA2070" w:rsidRPr="00B933A3">
        <w:rPr>
          <w:rFonts w:ascii="Times New Roman" w:hAnsi="Times New Roman" w:cs="Times New Roman"/>
          <w:sz w:val="23"/>
          <w:szCs w:val="23"/>
        </w:rPr>
        <w:t xml:space="preserve"> </w:t>
      </w:r>
      <w:r w:rsidR="003A1975" w:rsidRPr="00B933A3">
        <w:rPr>
          <w:rFonts w:ascii="Times New Roman" w:hAnsi="Times New Roman" w:cs="Times New Roman"/>
          <w:sz w:val="23"/>
          <w:szCs w:val="23"/>
        </w:rPr>
        <w:t>and staff are vaccinated</w:t>
      </w:r>
      <w:r w:rsidR="005F3B25">
        <w:rPr>
          <w:rFonts w:ascii="Times New Roman" w:hAnsi="Times New Roman" w:cs="Times New Roman"/>
          <w:sz w:val="23"/>
          <w:szCs w:val="23"/>
        </w:rPr>
        <w:t xml:space="preserve">, </w:t>
      </w:r>
      <w:r w:rsidR="00D5229B">
        <w:rPr>
          <w:rFonts w:ascii="Times New Roman" w:hAnsi="Times New Roman" w:cs="Times New Roman"/>
          <w:sz w:val="23"/>
          <w:szCs w:val="23"/>
        </w:rPr>
        <w:t xml:space="preserve">perhaps </w:t>
      </w:r>
      <w:r w:rsidR="0031753B">
        <w:rPr>
          <w:rFonts w:ascii="Times New Roman" w:hAnsi="Times New Roman" w:cs="Times New Roman"/>
          <w:sz w:val="23"/>
          <w:szCs w:val="23"/>
        </w:rPr>
        <w:t xml:space="preserve">masks should not be required for anyone in that school, </w:t>
      </w:r>
      <w:r w:rsidR="003A1975" w:rsidRPr="00B933A3">
        <w:rPr>
          <w:rFonts w:ascii="Times New Roman" w:hAnsi="Times New Roman" w:cs="Times New Roman"/>
          <w:sz w:val="23"/>
          <w:szCs w:val="23"/>
        </w:rPr>
        <w:t>whether they</w:t>
      </w:r>
      <w:r w:rsidR="00A35AB4" w:rsidRPr="00B933A3">
        <w:rPr>
          <w:rFonts w:ascii="Times New Roman" w:hAnsi="Times New Roman" w:cs="Times New Roman"/>
          <w:sz w:val="23"/>
          <w:szCs w:val="23"/>
        </w:rPr>
        <w:t xml:space="preserve"> are </w:t>
      </w:r>
      <w:r w:rsidR="003A1975" w:rsidRPr="00B933A3">
        <w:rPr>
          <w:rFonts w:ascii="Times New Roman" w:hAnsi="Times New Roman" w:cs="Times New Roman"/>
          <w:sz w:val="23"/>
          <w:szCs w:val="23"/>
        </w:rPr>
        <w:t>vaccinated or not</w:t>
      </w:r>
      <w:r w:rsidR="00A35AB4" w:rsidRPr="00B933A3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E84C571" w14:textId="4A7CC047" w:rsidR="00A35AB4" w:rsidRPr="00B933A3" w:rsidRDefault="00A35AB4" w:rsidP="006D40E8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Mr. Rouhanifard </w:t>
      </w:r>
      <w:r w:rsidR="007C1903">
        <w:rPr>
          <w:rFonts w:ascii="Times New Roman" w:eastAsia="Times New Roman" w:hAnsi="Times New Roman" w:cs="Times New Roman"/>
          <w:sz w:val="23"/>
          <w:szCs w:val="23"/>
        </w:rPr>
        <w:t xml:space="preserve">stated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7C1903">
        <w:rPr>
          <w:rFonts w:ascii="Times New Roman" w:eastAsia="Times New Roman" w:hAnsi="Times New Roman" w:cs="Times New Roman"/>
          <w:sz w:val="23"/>
          <w:szCs w:val="23"/>
        </w:rPr>
        <w:t xml:space="preserve">will </w:t>
      </w:r>
      <w:r w:rsidR="00A4057F">
        <w:rPr>
          <w:rFonts w:ascii="Times New Roman" w:eastAsia="Times New Roman" w:hAnsi="Times New Roman" w:cs="Times New Roman"/>
          <w:sz w:val="23"/>
          <w:szCs w:val="23"/>
        </w:rPr>
        <w:t xml:space="preserve">vote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no on th</w:t>
      </w:r>
      <w:r w:rsidR="00F47047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C1903">
        <w:rPr>
          <w:rFonts w:ascii="Times New Roman" w:eastAsia="Times New Roman" w:hAnsi="Times New Roman" w:cs="Times New Roman"/>
          <w:sz w:val="23"/>
          <w:szCs w:val="23"/>
        </w:rPr>
        <w:t xml:space="preserve">motion </w:t>
      </w:r>
      <w:r w:rsidR="00F47047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="00E879B9">
        <w:rPr>
          <w:rFonts w:ascii="Times New Roman" w:eastAsia="Times New Roman" w:hAnsi="Times New Roman" w:cs="Times New Roman"/>
          <w:sz w:val="23"/>
          <w:szCs w:val="23"/>
        </w:rPr>
        <w:t xml:space="preserve">said </w:t>
      </w:r>
      <w:r w:rsidR="000A6D46">
        <w:rPr>
          <w:rFonts w:ascii="Times New Roman" w:eastAsia="Times New Roman" w:hAnsi="Times New Roman" w:cs="Times New Roman"/>
          <w:sz w:val="23"/>
          <w:szCs w:val="23"/>
        </w:rPr>
        <w:t xml:space="preserve">he believes </w:t>
      </w:r>
      <w:r w:rsidR="00C54938">
        <w:rPr>
          <w:rFonts w:ascii="Times New Roman" w:eastAsia="Times New Roman" w:hAnsi="Times New Roman" w:cs="Times New Roman"/>
          <w:sz w:val="23"/>
          <w:szCs w:val="23"/>
        </w:rPr>
        <w:t xml:space="preserve">mandating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mask</w:t>
      </w:r>
      <w:r w:rsidR="00C54938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is not </w:t>
      </w:r>
      <w:r w:rsidR="002000E8">
        <w:rPr>
          <w:rFonts w:ascii="Times New Roman" w:eastAsia="Times New Roman" w:hAnsi="Times New Roman" w:cs="Times New Roman"/>
          <w:sz w:val="23"/>
          <w:szCs w:val="23"/>
        </w:rPr>
        <w:t xml:space="preserve">as critical an issue as </w:t>
      </w:r>
      <w:r w:rsidR="00C54938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EC5469">
        <w:rPr>
          <w:rFonts w:ascii="Times New Roman" w:eastAsia="Times New Roman" w:hAnsi="Times New Roman" w:cs="Times New Roman"/>
          <w:sz w:val="23"/>
          <w:szCs w:val="23"/>
        </w:rPr>
        <w:t xml:space="preserve">one </w:t>
      </w:r>
      <w:r w:rsidR="00C54938">
        <w:rPr>
          <w:rFonts w:ascii="Times New Roman" w:eastAsia="Times New Roman" w:hAnsi="Times New Roman" w:cs="Times New Roman"/>
          <w:sz w:val="23"/>
          <w:szCs w:val="23"/>
        </w:rPr>
        <w:t xml:space="preserve">the Board addressed in the spring, requiring </w:t>
      </w:r>
      <w:r w:rsidR="00EC5469">
        <w:rPr>
          <w:rFonts w:ascii="Times New Roman" w:eastAsia="Times New Roman" w:hAnsi="Times New Roman" w:cs="Times New Roman"/>
          <w:sz w:val="23"/>
          <w:szCs w:val="23"/>
        </w:rPr>
        <w:t xml:space="preserve">schools to reopen for in-person learning. </w:t>
      </w:r>
      <w:r w:rsidR="00730D2D" w:rsidRPr="00B933A3">
        <w:rPr>
          <w:rFonts w:ascii="Times New Roman" w:eastAsia="Times New Roman" w:hAnsi="Times New Roman" w:cs="Times New Roman"/>
          <w:sz w:val="23"/>
          <w:szCs w:val="23"/>
        </w:rPr>
        <w:t xml:space="preserve">Mr. Rouhanifard said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tying</w:t>
      </w:r>
      <w:r w:rsidR="00730D2D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th</w:t>
      </w:r>
      <w:r w:rsidR="00F15A4F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mask proposal to vaccination</w:t>
      </w:r>
      <w:r w:rsidR="00730D2D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rates is bad public</w:t>
      </w:r>
      <w:r w:rsidR="00730D2D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policy</w:t>
      </w:r>
      <w:r w:rsidR="00F7563B">
        <w:rPr>
          <w:rFonts w:ascii="Times New Roman" w:eastAsia="Times New Roman" w:hAnsi="Times New Roman" w:cs="Times New Roman"/>
          <w:sz w:val="23"/>
          <w:szCs w:val="23"/>
        </w:rPr>
        <w:t xml:space="preserve"> because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there</w:t>
      </w:r>
      <w:r w:rsidR="00730D2D" w:rsidRPr="00B933A3">
        <w:rPr>
          <w:rFonts w:ascii="Times New Roman" w:eastAsia="Times New Roman" w:hAnsi="Times New Roman" w:cs="Times New Roman"/>
          <w:sz w:val="23"/>
          <w:szCs w:val="23"/>
        </w:rPr>
        <w:t xml:space="preserve"> is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no clear </w:t>
      </w:r>
      <w:r w:rsidR="00730D2D" w:rsidRPr="00B933A3">
        <w:rPr>
          <w:rFonts w:ascii="Times New Roman" w:eastAsia="Times New Roman" w:hAnsi="Times New Roman" w:cs="Times New Roman"/>
          <w:sz w:val="23"/>
          <w:szCs w:val="23"/>
        </w:rPr>
        <w:t>off-ramp,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7563B">
        <w:rPr>
          <w:rFonts w:ascii="Times New Roman" w:eastAsia="Times New Roman" w:hAnsi="Times New Roman" w:cs="Times New Roman"/>
          <w:sz w:val="23"/>
          <w:szCs w:val="23"/>
        </w:rPr>
        <w:t>given that the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vaccine for</w:t>
      </w:r>
      <w:r w:rsidR="00730D2D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children</w:t>
      </w:r>
      <w:r w:rsidR="00730D2D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under age 12 will not be approved</w:t>
      </w:r>
      <w:r w:rsidR="00730D2D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7563B">
        <w:rPr>
          <w:rFonts w:ascii="Times New Roman" w:eastAsia="Times New Roman" w:hAnsi="Times New Roman" w:cs="Times New Roman"/>
          <w:sz w:val="23"/>
          <w:szCs w:val="23"/>
        </w:rPr>
        <w:t>anytime soon</w:t>
      </w:r>
      <w:r w:rsidR="005620C6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730D2D" w:rsidRPr="00B933A3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E879B9">
        <w:rPr>
          <w:rFonts w:ascii="Times New Roman" w:eastAsia="Times New Roman" w:hAnsi="Times New Roman" w:cs="Times New Roman"/>
          <w:sz w:val="23"/>
          <w:szCs w:val="23"/>
        </w:rPr>
        <w:t xml:space="preserve">suggested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a more reasonable off-ramp would </w:t>
      </w:r>
      <w:r w:rsidR="000A6D46">
        <w:rPr>
          <w:rFonts w:ascii="Times New Roman" w:eastAsia="Times New Roman" w:hAnsi="Times New Roman" w:cs="Times New Roman"/>
          <w:sz w:val="23"/>
          <w:szCs w:val="23"/>
        </w:rPr>
        <w:t xml:space="preserve">tie it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to community spread</w:t>
      </w:r>
      <w:r w:rsidR="00D43D6C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730D2D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CDDAEDC" w14:textId="458E1FFB" w:rsidR="00684E7E" w:rsidRPr="00B933A3" w:rsidRDefault="006D40E8" w:rsidP="00A35AB4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Mr. Rouhanifard </w:t>
      </w:r>
      <w:r w:rsidR="00BD235E">
        <w:rPr>
          <w:rFonts w:ascii="Times New Roman" w:eastAsia="Times New Roman" w:hAnsi="Times New Roman" w:cs="Times New Roman"/>
          <w:sz w:val="23"/>
          <w:szCs w:val="23"/>
        </w:rPr>
        <w:t xml:space="preserve">said he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appreciated the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presentation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and the data around case </w:t>
      </w:r>
      <w:r w:rsidR="002A1EEF" w:rsidRPr="00B933A3">
        <w:rPr>
          <w:rFonts w:ascii="Times New Roman" w:eastAsia="Times New Roman" w:hAnsi="Times New Roman" w:cs="Times New Roman"/>
          <w:sz w:val="23"/>
          <w:szCs w:val="23"/>
        </w:rPr>
        <w:t>count,</w:t>
      </w:r>
      <w:r w:rsidR="002A1EEF">
        <w:rPr>
          <w:rFonts w:ascii="Times New Roman" w:eastAsia="Times New Roman" w:hAnsi="Times New Roman" w:cs="Times New Roman"/>
          <w:sz w:val="23"/>
          <w:szCs w:val="23"/>
        </w:rPr>
        <w:t xml:space="preserve"> but </w:t>
      </w:r>
      <w:r w:rsidR="008324D2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BD235E">
        <w:rPr>
          <w:rFonts w:ascii="Times New Roman" w:eastAsia="Times New Roman" w:hAnsi="Times New Roman" w:cs="Times New Roman"/>
          <w:sz w:val="23"/>
          <w:szCs w:val="23"/>
        </w:rPr>
        <w:t>recall</w:t>
      </w:r>
      <w:r w:rsidR="002A1EEF">
        <w:rPr>
          <w:rFonts w:ascii="Times New Roman" w:eastAsia="Times New Roman" w:hAnsi="Times New Roman" w:cs="Times New Roman"/>
          <w:sz w:val="23"/>
          <w:szCs w:val="23"/>
        </w:rPr>
        <w:t>s</w:t>
      </w:r>
      <w:r w:rsidR="00BD23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324D2">
        <w:rPr>
          <w:rFonts w:ascii="Times New Roman" w:eastAsia="Times New Roman" w:hAnsi="Times New Roman" w:cs="Times New Roman"/>
          <w:sz w:val="23"/>
          <w:szCs w:val="23"/>
        </w:rPr>
        <w:t>th</w:t>
      </w:r>
      <w:r w:rsidR="00AC1445">
        <w:rPr>
          <w:rFonts w:ascii="Times New Roman" w:eastAsia="Times New Roman" w:hAnsi="Times New Roman" w:cs="Times New Roman"/>
          <w:sz w:val="23"/>
          <w:szCs w:val="23"/>
        </w:rPr>
        <w:t>at</w:t>
      </w:r>
      <w:r w:rsidR="008324D2">
        <w:rPr>
          <w:rFonts w:ascii="Times New Roman" w:eastAsia="Times New Roman" w:hAnsi="Times New Roman" w:cs="Times New Roman"/>
          <w:sz w:val="23"/>
          <w:szCs w:val="23"/>
        </w:rPr>
        <w:t xml:space="preserve"> m</w:t>
      </w:r>
      <w:r w:rsidR="00AC1445">
        <w:rPr>
          <w:rFonts w:ascii="Times New Roman" w:eastAsia="Times New Roman" w:hAnsi="Times New Roman" w:cs="Times New Roman"/>
          <w:sz w:val="23"/>
          <w:szCs w:val="23"/>
        </w:rPr>
        <w:t xml:space="preserve">itigation measures </w:t>
      </w:r>
      <w:r w:rsidR="006015B8">
        <w:rPr>
          <w:rFonts w:ascii="Times New Roman" w:eastAsia="Times New Roman" w:hAnsi="Times New Roman" w:cs="Times New Roman"/>
          <w:sz w:val="23"/>
          <w:szCs w:val="23"/>
        </w:rPr>
        <w:t xml:space="preserve">initially </w:t>
      </w:r>
      <w:r w:rsidR="00AC1445">
        <w:rPr>
          <w:rFonts w:ascii="Times New Roman" w:eastAsia="Times New Roman" w:hAnsi="Times New Roman" w:cs="Times New Roman"/>
          <w:sz w:val="23"/>
          <w:szCs w:val="23"/>
        </w:rPr>
        <w:t xml:space="preserve">were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about flattening the curve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09D2">
        <w:rPr>
          <w:rFonts w:ascii="Times New Roman" w:eastAsia="Times New Roman" w:hAnsi="Times New Roman" w:cs="Times New Roman"/>
          <w:sz w:val="23"/>
          <w:szCs w:val="23"/>
        </w:rPr>
        <w:t xml:space="preserve">in relation to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hospitalization rate</w:t>
      </w:r>
      <w:r w:rsidR="00AC1445">
        <w:rPr>
          <w:rFonts w:ascii="Times New Roman" w:eastAsia="Times New Roman" w:hAnsi="Times New Roman" w:cs="Times New Roman"/>
          <w:sz w:val="23"/>
          <w:szCs w:val="23"/>
        </w:rPr>
        <w:t>s</w:t>
      </w:r>
      <w:r w:rsidR="0038643A">
        <w:rPr>
          <w:rFonts w:ascii="Times New Roman" w:eastAsia="Times New Roman" w:hAnsi="Times New Roman" w:cs="Times New Roman"/>
          <w:sz w:val="23"/>
          <w:szCs w:val="23"/>
        </w:rPr>
        <w:t>;</w:t>
      </w:r>
      <w:r w:rsidR="004B09D2">
        <w:rPr>
          <w:rFonts w:ascii="Times New Roman" w:eastAsia="Times New Roman" w:hAnsi="Times New Roman" w:cs="Times New Roman"/>
          <w:sz w:val="23"/>
          <w:szCs w:val="23"/>
        </w:rPr>
        <w:t xml:space="preserve"> focusing</w:t>
      </w:r>
      <w:r w:rsidR="00AC1445">
        <w:rPr>
          <w:rFonts w:ascii="Times New Roman" w:eastAsia="Times New Roman" w:hAnsi="Times New Roman" w:cs="Times New Roman"/>
          <w:sz w:val="23"/>
          <w:szCs w:val="23"/>
        </w:rPr>
        <w:t xml:space="preserve"> now</w:t>
      </w:r>
      <w:r w:rsidR="004B09D2">
        <w:rPr>
          <w:rFonts w:ascii="Times New Roman" w:eastAsia="Times New Roman" w:hAnsi="Times New Roman" w:cs="Times New Roman"/>
          <w:sz w:val="23"/>
          <w:szCs w:val="23"/>
        </w:rPr>
        <w:t xml:space="preserve"> on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case count</w:t>
      </w:r>
      <w:r w:rsidR="00AC1445">
        <w:rPr>
          <w:rFonts w:ascii="Times New Roman" w:eastAsia="Times New Roman" w:hAnsi="Times New Roman" w:cs="Times New Roman"/>
          <w:sz w:val="23"/>
          <w:szCs w:val="23"/>
        </w:rPr>
        <w:t>s</w:t>
      </w:r>
      <w:r w:rsidR="004B09D2">
        <w:rPr>
          <w:rFonts w:ascii="Times New Roman" w:eastAsia="Times New Roman" w:hAnsi="Times New Roman" w:cs="Times New Roman"/>
          <w:sz w:val="23"/>
          <w:szCs w:val="23"/>
        </w:rPr>
        <w:t xml:space="preserve"> seems like shifting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the goal</w:t>
      </w:r>
      <w:r w:rsidR="00684E7E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posts</w:t>
      </w:r>
      <w:r w:rsidR="00684E7E" w:rsidRPr="00B933A3">
        <w:rPr>
          <w:rFonts w:ascii="Times New Roman" w:eastAsia="Times New Roman" w:hAnsi="Times New Roman" w:cs="Times New Roman"/>
          <w:sz w:val="23"/>
          <w:szCs w:val="23"/>
        </w:rPr>
        <w:t>. He said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A1EEF">
        <w:rPr>
          <w:rFonts w:ascii="Times New Roman" w:eastAsia="Times New Roman" w:hAnsi="Times New Roman" w:cs="Times New Roman"/>
          <w:sz w:val="23"/>
          <w:szCs w:val="23"/>
        </w:rPr>
        <w:t xml:space="preserve">while </w:t>
      </w:r>
      <w:r w:rsidR="00684E7E" w:rsidRPr="00B933A3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realize</w:t>
      </w:r>
      <w:r w:rsidR="00684E7E" w:rsidRPr="00B933A3">
        <w:rPr>
          <w:rFonts w:ascii="Times New Roman" w:eastAsia="Times New Roman" w:hAnsi="Times New Roman" w:cs="Times New Roman"/>
          <w:sz w:val="23"/>
          <w:szCs w:val="23"/>
        </w:rPr>
        <w:t>s the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09D2">
        <w:rPr>
          <w:rFonts w:ascii="Times New Roman" w:eastAsia="Times New Roman" w:hAnsi="Times New Roman" w:cs="Times New Roman"/>
          <w:sz w:val="23"/>
          <w:szCs w:val="23"/>
        </w:rPr>
        <w:t>D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elta</w:t>
      </w:r>
      <w:r w:rsidR="00684E7E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A1EEF">
        <w:rPr>
          <w:rFonts w:ascii="Times New Roman" w:eastAsia="Times New Roman" w:hAnsi="Times New Roman" w:cs="Times New Roman"/>
          <w:sz w:val="23"/>
          <w:szCs w:val="23"/>
        </w:rPr>
        <w:t xml:space="preserve">variant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is more </w:t>
      </w:r>
      <w:r w:rsidR="00C5083A" w:rsidRPr="00B933A3">
        <w:rPr>
          <w:rFonts w:ascii="Times New Roman" w:eastAsia="Times New Roman" w:hAnsi="Times New Roman" w:cs="Times New Roman"/>
          <w:sz w:val="23"/>
          <w:szCs w:val="23"/>
        </w:rPr>
        <w:t>transmittable,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 hospitalization and</w:t>
      </w:r>
      <w:r w:rsidR="00684E7E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death rates</w:t>
      </w:r>
      <w:r w:rsidR="00C5083A">
        <w:rPr>
          <w:rFonts w:ascii="Times New Roman" w:eastAsia="Times New Roman" w:hAnsi="Times New Roman" w:cs="Times New Roman"/>
          <w:sz w:val="23"/>
          <w:szCs w:val="23"/>
        </w:rPr>
        <w:t xml:space="preserve"> are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remarkably low in</w:t>
      </w:r>
      <w:r w:rsidR="00684E7E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our country and particularly so in the</w:t>
      </w:r>
      <w:r w:rsidR="00684E7E" w:rsidRPr="00B933A3">
        <w:rPr>
          <w:rFonts w:ascii="Times New Roman" w:eastAsia="Times New Roman" w:hAnsi="Times New Roman" w:cs="Times New Roman"/>
          <w:sz w:val="23"/>
          <w:szCs w:val="23"/>
        </w:rPr>
        <w:t xml:space="preserve"> C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ommonwealth</w:t>
      </w:r>
      <w:r w:rsidR="00684E7E" w:rsidRPr="00B933A3">
        <w:rPr>
          <w:rFonts w:ascii="Times New Roman" w:eastAsia="Times New Roman" w:hAnsi="Times New Roman" w:cs="Times New Roman"/>
          <w:sz w:val="23"/>
          <w:szCs w:val="23"/>
        </w:rPr>
        <w:t xml:space="preserve">. He added </w:t>
      </w:r>
      <w:r w:rsidR="00631248">
        <w:rPr>
          <w:rFonts w:ascii="Times New Roman" w:eastAsia="Times New Roman" w:hAnsi="Times New Roman" w:cs="Times New Roman"/>
          <w:sz w:val="23"/>
          <w:szCs w:val="23"/>
        </w:rPr>
        <w:t xml:space="preserve">the Board has </w:t>
      </w:r>
      <w:r w:rsidR="00684E7E" w:rsidRPr="00B933A3">
        <w:rPr>
          <w:rFonts w:ascii="Times New Roman" w:eastAsia="Times New Roman" w:hAnsi="Times New Roman" w:cs="Times New Roman"/>
          <w:sz w:val="23"/>
          <w:szCs w:val="23"/>
        </w:rPr>
        <w:t>an opportunity</w:t>
      </w:r>
      <w:r w:rsidR="006312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="00B06AD5">
        <w:rPr>
          <w:rFonts w:ascii="Times New Roman" w:eastAsia="Times New Roman" w:hAnsi="Times New Roman" w:cs="Times New Roman"/>
          <w:sz w:val="23"/>
          <w:szCs w:val="23"/>
        </w:rPr>
        <w:t xml:space="preserve">perhaps even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a</w:t>
      </w:r>
      <w:r w:rsidR="00684E7E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responsibility to signal optimism</w:t>
      </w:r>
      <w:r w:rsidR="00684E7E" w:rsidRPr="00B933A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2C436008" w14:textId="2441C80E" w:rsidR="00A35AB4" w:rsidRPr="00B933A3" w:rsidRDefault="00684E7E" w:rsidP="00A35AB4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Mr. Rouhanifard noted that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vaccination rates </w:t>
      </w:r>
      <w:r w:rsidR="00C93DBA">
        <w:rPr>
          <w:rFonts w:ascii="Times New Roman" w:eastAsia="Times New Roman" w:hAnsi="Times New Roman" w:cs="Times New Roman"/>
          <w:sz w:val="23"/>
          <w:szCs w:val="23"/>
        </w:rPr>
        <w:t xml:space="preserve">in Massachusetts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high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,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 hospitalization rates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remain relatively low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, and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A0C97">
        <w:rPr>
          <w:rFonts w:ascii="Times New Roman" w:eastAsia="Times New Roman" w:hAnsi="Times New Roman" w:cs="Times New Roman"/>
          <w:sz w:val="23"/>
          <w:szCs w:val="23"/>
        </w:rPr>
        <w:t xml:space="preserve">what the media are calling a surge in cases is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off a very low base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. He said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children are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at </w:t>
      </w:r>
      <w:r w:rsidR="001E1856">
        <w:rPr>
          <w:rFonts w:ascii="Times New Roman" w:eastAsia="Times New Roman" w:hAnsi="Times New Roman" w:cs="Times New Roman"/>
          <w:sz w:val="23"/>
          <w:szCs w:val="23"/>
        </w:rPr>
        <w:t xml:space="preserve">very low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risk of being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hospitalized</w:t>
      </w:r>
      <w:r w:rsidR="001E1856">
        <w:rPr>
          <w:rFonts w:ascii="Times New Roman" w:eastAsia="Times New Roman" w:hAnsi="Times New Roman" w:cs="Times New Roman"/>
          <w:sz w:val="23"/>
          <w:szCs w:val="23"/>
        </w:rPr>
        <w:t xml:space="preserve">, which is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blessing i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n the midst of a very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difficult situation</w:t>
      </w:r>
      <w:r w:rsidR="001E1856">
        <w:rPr>
          <w:rFonts w:ascii="Times New Roman" w:eastAsia="Times New Roman" w:hAnsi="Times New Roman" w:cs="Times New Roman"/>
          <w:sz w:val="23"/>
          <w:szCs w:val="23"/>
        </w:rPr>
        <w:t xml:space="preserve">, and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for all </w:t>
      </w:r>
      <w:r w:rsidR="00BF2B20">
        <w:rPr>
          <w:rFonts w:ascii="Times New Roman" w:eastAsia="Times New Roman" w:hAnsi="Times New Roman" w:cs="Times New Roman"/>
          <w:sz w:val="23"/>
          <w:szCs w:val="23"/>
        </w:rPr>
        <w:t xml:space="preserve">these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reasons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he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F2B20">
        <w:rPr>
          <w:rFonts w:ascii="Times New Roman" w:eastAsia="Times New Roman" w:hAnsi="Times New Roman" w:cs="Times New Roman"/>
          <w:sz w:val="23"/>
          <w:szCs w:val="23"/>
        </w:rPr>
        <w:t xml:space="preserve">believes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erring on the side of caution loses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sight of the bigger picture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. In closing, </w:t>
      </w:r>
      <w:r w:rsidR="00BF2B20" w:rsidRPr="00B933A3">
        <w:rPr>
          <w:rFonts w:ascii="Times New Roman" w:eastAsia="Times New Roman" w:hAnsi="Times New Roman" w:cs="Times New Roman"/>
          <w:sz w:val="23"/>
          <w:szCs w:val="23"/>
        </w:rPr>
        <w:t xml:space="preserve">Mr. Rouhanifard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said </w:t>
      </w:r>
      <w:r w:rsidR="0011607E"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without a clear off</w:t>
      </w:r>
      <w:r w:rsidR="00F71DDB">
        <w:rPr>
          <w:rFonts w:ascii="Times New Roman" w:eastAsia="Times New Roman" w:hAnsi="Times New Roman" w:cs="Times New Roman"/>
          <w:sz w:val="23"/>
          <w:szCs w:val="23"/>
        </w:rPr>
        <w:t>-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ramp</w:t>
      </w:r>
      <w:r w:rsidR="0011607E">
        <w:rPr>
          <w:rFonts w:ascii="Times New Roman" w:eastAsia="Times New Roman" w:hAnsi="Times New Roman" w:cs="Times New Roman"/>
          <w:sz w:val="23"/>
          <w:szCs w:val="23"/>
        </w:rPr>
        <w:t>,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>he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 w:rsidR="00F71DDB">
        <w:rPr>
          <w:rFonts w:ascii="Times New Roman" w:eastAsia="Times New Roman" w:hAnsi="Times New Roman" w:cs="Times New Roman"/>
          <w:sz w:val="23"/>
          <w:szCs w:val="23"/>
        </w:rPr>
        <w:t xml:space="preserve">opposed to </w:t>
      </w:r>
      <w:r w:rsidR="00A35AB4" w:rsidRPr="00B933A3">
        <w:rPr>
          <w:rFonts w:ascii="Times New Roman" w:eastAsia="Times New Roman" w:hAnsi="Times New Roman" w:cs="Times New Roman"/>
          <w:sz w:val="23"/>
          <w:szCs w:val="23"/>
        </w:rPr>
        <w:t>this proposal</w:t>
      </w:r>
      <w:r w:rsidR="00F71DD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E7C3C66" w14:textId="711D5220" w:rsidR="00394E53" w:rsidRDefault="00CA40AC" w:rsidP="00CA40AC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Mr. Hills said everyone should vote </w:t>
      </w:r>
      <w:r w:rsidR="00DF30A2">
        <w:rPr>
          <w:rFonts w:ascii="Times New Roman" w:eastAsia="Times New Roman" w:hAnsi="Times New Roman" w:cs="Times New Roman"/>
          <w:sz w:val="23"/>
          <w:szCs w:val="23"/>
        </w:rPr>
        <w:t>as they see fit</w:t>
      </w:r>
      <w:r w:rsidR="00FA70AE">
        <w:rPr>
          <w:rFonts w:ascii="Times New Roman" w:eastAsia="Times New Roman" w:hAnsi="Times New Roman" w:cs="Times New Roman"/>
          <w:sz w:val="23"/>
          <w:szCs w:val="23"/>
        </w:rPr>
        <w:t xml:space="preserve"> and be respected for it.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595593">
        <w:rPr>
          <w:rFonts w:ascii="Times New Roman" w:eastAsia="Times New Roman" w:hAnsi="Times New Roman" w:cs="Times New Roman"/>
          <w:sz w:val="23"/>
          <w:szCs w:val="23"/>
        </w:rPr>
        <w:t xml:space="preserve">added that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D24733">
        <w:rPr>
          <w:rFonts w:ascii="Times New Roman" w:eastAsia="Times New Roman" w:hAnsi="Times New Roman" w:cs="Times New Roman"/>
          <w:sz w:val="23"/>
          <w:szCs w:val="23"/>
        </w:rPr>
        <w:t xml:space="preserve">will vote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yes on </w:t>
      </w:r>
      <w:r w:rsidR="00D24733">
        <w:rPr>
          <w:rFonts w:ascii="Times New Roman" w:eastAsia="Times New Roman" w:hAnsi="Times New Roman" w:cs="Times New Roman"/>
          <w:sz w:val="23"/>
          <w:szCs w:val="23"/>
        </w:rPr>
        <w:t>the proposal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D24733">
        <w:rPr>
          <w:rFonts w:ascii="Times New Roman" w:eastAsia="Times New Roman" w:hAnsi="Times New Roman" w:cs="Times New Roman"/>
          <w:sz w:val="23"/>
          <w:szCs w:val="23"/>
        </w:rPr>
        <w:t xml:space="preserve">Mr. Hills said </w:t>
      </w:r>
      <w:r w:rsidR="000127F6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D606A7" w:rsidRPr="00B933A3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ommissioner</w:t>
      </w:r>
      <w:r w:rsidR="000127F6">
        <w:rPr>
          <w:rFonts w:ascii="Times New Roman" w:eastAsia="Times New Roman" w:hAnsi="Times New Roman" w:cs="Times New Roman"/>
          <w:sz w:val="23"/>
          <w:szCs w:val="23"/>
        </w:rPr>
        <w:t xml:space="preserve"> and</w:t>
      </w:r>
      <w:r w:rsidR="000559C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70D9F">
        <w:rPr>
          <w:rFonts w:ascii="Times New Roman" w:eastAsia="Times New Roman" w:hAnsi="Times New Roman" w:cs="Times New Roman"/>
          <w:sz w:val="23"/>
          <w:szCs w:val="23"/>
        </w:rPr>
        <w:t>Governor</w:t>
      </w:r>
      <w:r w:rsidR="000127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have dealt</w:t>
      </w:r>
      <w:r w:rsidR="00D606A7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 w:rsidR="00C70D9F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pandemic in a non-ideological way</w:t>
      </w:r>
      <w:r w:rsidR="000127F6">
        <w:rPr>
          <w:rFonts w:ascii="Times New Roman" w:eastAsia="Times New Roman" w:hAnsi="Times New Roman" w:cs="Times New Roman"/>
          <w:sz w:val="23"/>
          <w:szCs w:val="23"/>
        </w:rPr>
        <w:t xml:space="preserve">, pivoting </w:t>
      </w:r>
      <w:r w:rsidR="00FD4FBE">
        <w:rPr>
          <w:rFonts w:ascii="Times New Roman" w:eastAsia="Times New Roman" w:hAnsi="Times New Roman" w:cs="Times New Roman"/>
          <w:sz w:val="23"/>
          <w:szCs w:val="23"/>
        </w:rPr>
        <w:t xml:space="preserve">as needed </w:t>
      </w:r>
      <w:r w:rsidR="000127F6">
        <w:rPr>
          <w:rFonts w:ascii="Times New Roman" w:eastAsia="Times New Roman" w:hAnsi="Times New Roman" w:cs="Times New Roman"/>
          <w:sz w:val="23"/>
          <w:szCs w:val="23"/>
        </w:rPr>
        <w:t xml:space="preserve">to meet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change</w:t>
      </w:r>
      <w:r w:rsidR="00364355">
        <w:rPr>
          <w:rFonts w:ascii="Times New Roman" w:eastAsia="Times New Roman" w:hAnsi="Times New Roman" w:cs="Times New Roman"/>
          <w:sz w:val="23"/>
          <w:szCs w:val="23"/>
        </w:rPr>
        <w:t>d circumstances</w:t>
      </w:r>
      <w:r w:rsidR="007320C8">
        <w:rPr>
          <w:rFonts w:ascii="Times New Roman" w:eastAsia="Times New Roman" w:hAnsi="Times New Roman" w:cs="Times New Roman"/>
          <w:sz w:val="23"/>
          <w:szCs w:val="23"/>
        </w:rPr>
        <w:t>, and that is leadership</w:t>
      </w:r>
      <w:r w:rsidR="00FD4FBE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EE36E9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F946E5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noted </w:t>
      </w:r>
      <w:r w:rsidR="00DB2269"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doctors and public health leaders</w:t>
      </w:r>
      <w:r w:rsidR="00D606A7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B2269">
        <w:rPr>
          <w:rFonts w:ascii="Times New Roman" w:eastAsia="Times New Roman" w:hAnsi="Times New Roman" w:cs="Times New Roman"/>
          <w:sz w:val="23"/>
          <w:szCs w:val="23"/>
        </w:rPr>
        <w:t>advise the Commissioner</w:t>
      </w:r>
      <w:r w:rsidR="0006357E">
        <w:rPr>
          <w:rFonts w:ascii="Times New Roman" w:eastAsia="Times New Roman" w:hAnsi="Times New Roman" w:cs="Times New Roman"/>
          <w:sz w:val="23"/>
          <w:szCs w:val="23"/>
        </w:rPr>
        <w:t>;</w:t>
      </w:r>
      <w:r w:rsidR="00DB226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6357E">
        <w:rPr>
          <w:rFonts w:ascii="Times New Roman" w:eastAsia="Times New Roman" w:hAnsi="Times New Roman" w:cs="Times New Roman"/>
          <w:sz w:val="23"/>
          <w:szCs w:val="23"/>
        </w:rPr>
        <w:t xml:space="preserve">they </w:t>
      </w:r>
      <w:r w:rsidR="00433769">
        <w:rPr>
          <w:rFonts w:ascii="Times New Roman" w:eastAsia="Times New Roman" w:hAnsi="Times New Roman" w:cs="Times New Roman"/>
          <w:sz w:val="23"/>
          <w:szCs w:val="23"/>
        </w:rPr>
        <w:t xml:space="preserve">supported </w:t>
      </w:r>
      <w:r w:rsidR="00DB2269">
        <w:rPr>
          <w:rFonts w:ascii="Times New Roman" w:eastAsia="Times New Roman" w:hAnsi="Times New Roman" w:cs="Times New Roman"/>
          <w:sz w:val="23"/>
          <w:szCs w:val="23"/>
        </w:rPr>
        <w:t>the decision in the spring to reopen schools for in-person learning</w:t>
      </w:r>
      <w:r w:rsidR="0006357E">
        <w:rPr>
          <w:rFonts w:ascii="Times New Roman" w:eastAsia="Times New Roman" w:hAnsi="Times New Roman" w:cs="Times New Roman"/>
          <w:sz w:val="23"/>
          <w:szCs w:val="23"/>
        </w:rPr>
        <w:t xml:space="preserve"> and they </w:t>
      </w:r>
      <w:r w:rsidR="00394E53">
        <w:rPr>
          <w:rFonts w:ascii="Times New Roman" w:eastAsia="Times New Roman" w:hAnsi="Times New Roman" w:cs="Times New Roman"/>
          <w:sz w:val="23"/>
          <w:szCs w:val="23"/>
        </w:rPr>
        <w:t>support the mask mandate now</w:t>
      </w:r>
      <w:r w:rsidR="00D606A7" w:rsidRPr="00B933A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1E3AB3A8" w14:textId="41707374" w:rsidR="00CA40AC" w:rsidRPr="00B933A3" w:rsidRDefault="00D606A7" w:rsidP="00CA40AC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Mr. Hills said the Commissioner </w:t>
      </w:r>
      <w:r w:rsidR="00800133" w:rsidRPr="00B933A3">
        <w:rPr>
          <w:rFonts w:ascii="Times New Roman" w:eastAsia="Times New Roman" w:hAnsi="Times New Roman" w:cs="Times New Roman"/>
          <w:sz w:val="23"/>
          <w:szCs w:val="23"/>
        </w:rPr>
        <w:t>has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 xml:space="preserve"> been deft in </w:t>
      </w:r>
      <w:r w:rsidR="00811652">
        <w:rPr>
          <w:rFonts w:ascii="Times New Roman" w:eastAsia="Times New Roman" w:hAnsi="Times New Roman" w:cs="Times New Roman"/>
          <w:sz w:val="23"/>
          <w:szCs w:val="23"/>
        </w:rPr>
        <w:t xml:space="preserve">using </w:t>
      </w:r>
      <w:r w:rsidR="00394E53">
        <w:rPr>
          <w:rFonts w:ascii="Times New Roman" w:eastAsia="Times New Roman" w:hAnsi="Times New Roman" w:cs="Times New Roman"/>
          <w:sz w:val="23"/>
          <w:szCs w:val="23"/>
        </w:rPr>
        <w:t xml:space="preserve">his 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>authority</w:t>
      </w:r>
      <w:r w:rsidR="00270700">
        <w:rPr>
          <w:rFonts w:ascii="Times New Roman" w:eastAsia="Times New Roman" w:hAnsi="Times New Roman" w:cs="Times New Roman"/>
          <w:sz w:val="23"/>
          <w:szCs w:val="23"/>
        </w:rPr>
        <w:t xml:space="preserve"> and he is confident </w:t>
      </w:r>
      <w:r w:rsidR="00EA1C54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="00270700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800133" w:rsidRPr="00B933A3">
        <w:rPr>
          <w:rFonts w:ascii="Times New Roman" w:eastAsia="Times New Roman" w:hAnsi="Times New Roman" w:cs="Times New Roman"/>
          <w:sz w:val="23"/>
          <w:szCs w:val="23"/>
        </w:rPr>
        <w:t xml:space="preserve"> Commissioner</w:t>
      </w:r>
      <w:r w:rsidR="00EA1C54">
        <w:rPr>
          <w:rFonts w:ascii="Times New Roman" w:eastAsia="Times New Roman" w:hAnsi="Times New Roman" w:cs="Times New Roman"/>
          <w:sz w:val="23"/>
          <w:szCs w:val="23"/>
        </w:rPr>
        <w:t xml:space="preserve">’s ability to </w:t>
      </w:r>
      <w:r w:rsidR="00BF4797">
        <w:rPr>
          <w:rFonts w:ascii="Times New Roman" w:eastAsia="Times New Roman" w:hAnsi="Times New Roman" w:cs="Times New Roman"/>
          <w:sz w:val="23"/>
          <w:szCs w:val="23"/>
        </w:rPr>
        <w:t xml:space="preserve">make </w:t>
      </w:r>
      <w:r w:rsidR="000A6542">
        <w:rPr>
          <w:rFonts w:ascii="Times New Roman" w:eastAsia="Times New Roman" w:hAnsi="Times New Roman" w:cs="Times New Roman"/>
          <w:sz w:val="23"/>
          <w:szCs w:val="23"/>
        </w:rPr>
        <w:t xml:space="preserve">the best </w:t>
      </w:r>
      <w:r w:rsidR="00EA1C54">
        <w:rPr>
          <w:rFonts w:ascii="Times New Roman" w:eastAsia="Times New Roman" w:hAnsi="Times New Roman" w:cs="Times New Roman"/>
          <w:sz w:val="23"/>
          <w:szCs w:val="23"/>
        </w:rPr>
        <w:t xml:space="preserve">decisions </w:t>
      </w:r>
      <w:r w:rsidR="000A6542">
        <w:rPr>
          <w:rFonts w:ascii="Times New Roman" w:eastAsia="Times New Roman" w:hAnsi="Times New Roman" w:cs="Times New Roman"/>
          <w:sz w:val="23"/>
          <w:szCs w:val="23"/>
        </w:rPr>
        <w:t xml:space="preserve">he can </w:t>
      </w:r>
      <w:r w:rsidR="00EA1C54">
        <w:rPr>
          <w:rFonts w:ascii="Times New Roman" w:eastAsia="Times New Roman" w:hAnsi="Times New Roman" w:cs="Times New Roman"/>
          <w:sz w:val="23"/>
          <w:szCs w:val="23"/>
        </w:rPr>
        <w:t xml:space="preserve">based on the circumstances. </w:t>
      </w:r>
      <w:r w:rsidR="00E77167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800133" w:rsidRPr="00B933A3">
        <w:rPr>
          <w:rFonts w:ascii="Times New Roman" w:eastAsia="Times New Roman" w:hAnsi="Times New Roman" w:cs="Times New Roman"/>
          <w:sz w:val="23"/>
          <w:szCs w:val="23"/>
        </w:rPr>
        <w:t xml:space="preserve">added that </w:t>
      </w:r>
      <w:r w:rsidR="0055427A">
        <w:rPr>
          <w:rFonts w:ascii="Times New Roman" w:eastAsia="Times New Roman" w:hAnsi="Times New Roman" w:cs="Times New Roman"/>
          <w:sz w:val="23"/>
          <w:szCs w:val="23"/>
        </w:rPr>
        <w:t>as the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 xml:space="preserve"> public health situation</w:t>
      </w:r>
      <w:r w:rsidR="00800133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 xml:space="preserve">continues to </w:t>
      </w:r>
      <w:r w:rsidR="00B933A3" w:rsidRPr="00B933A3">
        <w:rPr>
          <w:rFonts w:ascii="Times New Roman" w:eastAsia="Times New Roman" w:hAnsi="Times New Roman" w:cs="Times New Roman"/>
          <w:sz w:val="23"/>
          <w:szCs w:val="23"/>
        </w:rPr>
        <w:t>evolve,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00133" w:rsidRPr="00B933A3">
        <w:rPr>
          <w:rFonts w:ascii="Times New Roman" w:eastAsia="Times New Roman" w:hAnsi="Times New Roman" w:cs="Times New Roman"/>
          <w:sz w:val="23"/>
          <w:szCs w:val="23"/>
        </w:rPr>
        <w:t>the Commissioner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 xml:space="preserve"> should</w:t>
      </w:r>
      <w:r w:rsidR="00800133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>have the flexibility</w:t>
      </w:r>
      <w:r w:rsidR="0055427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>to deal with it appropriately</w:t>
      </w:r>
      <w:r w:rsidR="003C5E2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207C3C">
        <w:rPr>
          <w:rFonts w:ascii="Times New Roman" w:eastAsia="Times New Roman" w:hAnsi="Times New Roman" w:cs="Times New Roman"/>
          <w:sz w:val="23"/>
          <w:szCs w:val="23"/>
        </w:rPr>
        <w:t xml:space="preserve">In concluding, </w:t>
      </w:r>
      <w:r w:rsidR="00E77167">
        <w:rPr>
          <w:rFonts w:ascii="Times New Roman" w:eastAsia="Times New Roman" w:hAnsi="Times New Roman" w:cs="Times New Roman"/>
          <w:sz w:val="23"/>
          <w:szCs w:val="23"/>
        </w:rPr>
        <w:t>Mr. Hills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07C3C">
        <w:rPr>
          <w:rFonts w:ascii="Times New Roman" w:eastAsia="Times New Roman" w:hAnsi="Times New Roman" w:cs="Times New Roman"/>
          <w:sz w:val="23"/>
          <w:szCs w:val="23"/>
        </w:rPr>
        <w:t xml:space="preserve">said </w:t>
      </w:r>
      <w:r w:rsidR="00800133" w:rsidRPr="00B933A3">
        <w:rPr>
          <w:rFonts w:ascii="Times New Roman" w:eastAsia="Times New Roman" w:hAnsi="Times New Roman" w:cs="Times New Roman"/>
          <w:sz w:val="23"/>
          <w:szCs w:val="23"/>
        </w:rPr>
        <w:t xml:space="preserve">he appreciates 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 w:rsidR="00800133" w:rsidRPr="00B933A3">
        <w:rPr>
          <w:rFonts w:ascii="Times New Roman" w:eastAsia="Times New Roman" w:hAnsi="Times New Roman" w:cs="Times New Roman"/>
          <w:sz w:val="23"/>
          <w:szCs w:val="23"/>
        </w:rPr>
        <w:t xml:space="preserve">the Commissioner has </w:t>
      </w:r>
      <w:r w:rsidR="00DF0D30">
        <w:rPr>
          <w:rFonts w:ascii="Times New Roman" w:eastAsia="Times New Roman" w:hAnsi="Times New Roman" w:cs="Times New Roman"/>
          <w:sz w:val="23"/>
          <w:szCs w:val="23"/>
        </w:rPr>
        <w:t xml:space="preserve">put this forward </w:t>
      </w:r>
      <w:r w:rsidR="008D4979">
        <w:rPr>
          <w:rFonts w:ascii="Times New Roman" w:eastAsia="Times New Roman" w:hAnsi="Times New Roman" w:cs="Times New Roman"/>
          <w:sz w:val="23"/>
          <w:szCs w:val="23"/>
        </w:rPr>
        <w:t xml:space="preserve">to support 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>a smooth openin</w:t>
      </w:r>
      <w:r w:rsidR="00800133" w:rsidRPr="00B933A3"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>to the school year across the state</w:t>
      </w:r>
      <w:r w:rsidR="008D4979">
        <w:rPr>
          <w:rFonts w:ascii="Times New Roman" w:eastAsia="Times New Roman" w:hAnsi="Times New Roman" w:cs="Times New Roman"/>
          <w:sz w:val="23"/>
          <w:szCs w:val="23"/>
        </w:rPr>
        <w:t xml:space="preserve">, and he hopes it will be possible to relax the mandate </w:t>
      </w:r>
      <w:r w:rsidR="002776EA">
        <w:rPr>
          <w:rFonts w:ascii="Times New Roman" w:eastAsia="Times New Roman" w:hAnsi="Times New Roman" w:cs="Times New Roman"/>
          <w:sz w:val="23"/>
          <w:szCs w:val="23"/>
        </w:rPr>
        <w:t xml:space="preserve">after </w:t>
      </w:r>
      <w:r w:rsidR="00CA40AC" w:rsidRPr="00B933A3">
        <w:rPr>
          <w:rFonts w:ascii="Times New Roman" w:eastAsia="Times New Roman" w:hAnsi="Times New Roman" w:cs="Times New Roman"/>
          <w:sz w:val="23"/>
          <w:szCs w:val="23"/>
        </w:rPr>
        <w:t xml:space="preserve">one </w:t>
      </w:r>
      <w:r w:rsidR="00CA40AC" w:rsidRPr="002776EA">
        <w:rPr>
          <w:rFonts w:ascii="Times New Roman" w:eastAsia="Times New Roman" w:hAnsi="Times New Roman" w:cs="Times New Roman"/>
          <w:sz w:val="23"/>
          <w:szCs w:val="23"/>
        </w:rPr>
        <w:t>month</w:t>
      </w:r>
      <w:r w:rsidR="00800133" w:rsidRPr="002776EA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8D45504" w14:textId="2FC97F91" w:rsidR="00800133" w:rsidRPr="00B933A3" w:rsidRDefault="00800133" w:rsidP="00800133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Chair Craven thanked </w:t>
      </w:r>
      <w:r w:rsidR="000C63BA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oard members for their comments and perspectives and thanked all the parents and </w:t>
      </w:r>
      <w:r w:rsidR="00AB4C1B">
        <w:rPr>
          <w:rFonts w:ascii="Times New Roman" w:eastAsia="Times New Roman" w:hAnsi="Times New Roman" w:cs="Times New Roman"/>
          <w:sz w:val="23"/>
          <w:szCs w:val="23"/>
        </w:rPr>
        <w:t xml:space="preserve">other 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concerned citizens who wrote to the</w:t>
      </w:r>
      <w:r w:rsidR="000C63BA">
        <w:rPr>
          <w:rFonts w:ascii="Times New Roman" w:eastAsia="Times New Roman" w:hAnsi="Times New Roman" w:cs="Times New Roman"/>
          <w:sz w:val="23"/>
          <w:szCs w:val="23"/>
        </w:rPr>
        <w:t xml:space="preserve"> Board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 over the past 72 hours</w:t>
      </w:r>
      <w:r w:rsidR="002C33AF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9CBA25D" w14:textId="77777777" w:rsidR="00B933A3" w:rsidRPr="00B933A3" w:rsidRDefault="00B933A3" w:rsidP="00B933A3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</w:p>
    <w:p w14:paraId="67339AE9" w14:textId="2AF23AEF" w:rsidR="00B933A3" w:rsidRPr="00B933A3" w:rsidRDefault="00B933A3" w:rsidP="00B933A3">
      <w:pPr>
        <w:pStyle w:val="paragraph"/>
        <w:textAlignment w:val="baseline"/>
        <w:rPr>
          <w:rStyle w:val="eop"/>
          <w:sz w:val="23"/>
          <w:szCs w:val="23"/>
        </w:rPr>
      </w:pPr>
      <w:r w:rsidRPr="00B933A3">
        <w:rPr>
          <w:rStyle w:val="normaltextrun1"/>
          <w:b/>
          <w:bCs/>
          <w:sz w:val="23"/>
          <w:szCs w:val="23"/>
        </w:rPr>
        <w:t>On a motion duly made and seconded, it was:</w:t>
      </w:r>
      <w:r w:rsidRPr="00B933A3">
        <w:rPr>
          <w:rStyle w:val="eop"/>
          <w:sz w:val="23"/>
          <w:szCs w:val="23"/>
        </w:rPr>
        <w:t> </w:t>
      </w:r>
    </w:p>
    <w:p w14:paraId="02849FC3" w14:textId="0F46ACA0" w:rsidR="00B933A3" w:rsidRPr="002C33AF" w:rsidRDefault="00B933A3" w:rsidP="00B933A3">
      <w:pPr>
        <w:spacing w:before="240"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C33AF">
        <w:rPr>
          <w:rFonts w:ascii="Times New Roman" w:eastAsia="Times New Roman" w:hAnsi="Times New Roman" w:cs="Times New Roman"/>
          <w:b/>
          <w:bCs/>
          <w:sz w:val="23"/>
          <w:szCs w:val="23"/>
        </w:rPr>
        <w:t>VOTED:</w:t>
      </w:r>
      <w:r w:rsidRPr="002C33AF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that the Board of Elementary and Secondary Education, in accordance with G.L. c. 69, § 1B, and consistent with 603 CMR 27.08(1), determines that exigent circumstances exist that adversely affect the ability of students to attend classes in a safe environment unless additional health and safety measures are put in place, and authorizes the Commissioner to require masks for public school students (age 5 and above) and staff in all grades through at least October 1, 2021.  </w:t>
      </w:r>
    </w:p>
    <w:p w14:paraId="011799BC" w14:textId="79C0E802" w:rsidR="00E45132" w:rsidRDefault="002F0134" w:rsidP="002F0134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933A3">
        <w:rPr>
          <w:rFonts w:ascii="Times New Roman" w:eastAsia="Times New Roman" w:hAnsi="Times New Roman" w:cs="Times New Roman"/>
          <w:sz w:val="23"/>
          <w:szCs w:val="23"/>
        </w:rPr>
        <w:t xml:space="preserve">The vote, by roll call, was </w:t>
      </w:r>
      <w:r w:rsidR="00B933A3" w:rsidRPr="00B933A3">
        <w:rPr>
          <w:rFonts w:ascii="Times New Roman" w:eastAsia="Times New Roman" w:hAnsi="Times New Roman" w:cs="Times New Roman"/>
          <w:sz w:val="23"/>
          <w:szCs w:val="23"/>
        </w:rPr>
        <w:t>9-1</w:t>
      </w:r>
      <w:r w:rsidRPr="00B933A3">
        <w:rPr>
          <w:rFonts w:ascii="Times New Roman" w:eastAsia="Times New Roman" w:hAnsi="Times New Roman" w:cs="Times New Roman"/>
          <w:sz w:val="23"/>
          <w:szCs w:val="23"/>
        </w:rPr>
        <w:t>.</w:t>
      </w:r>
      <w:r w:rsidR="00C712FB">
        <w:rPr>
          <w:rFonts w:ascii="Times New Roman" w:eastAsia="Times New Roman" w:hAnsi="Times New Roman" w:cs="Times New Roman"/>
          <w:sz w:val="23"/>
          <w:szCs w:val="23"/>
        </w:rPr>
        <w:t xml:space="preserve"> Mr. Rouhanifard voted in opposition. </w:t>
      </w:r>
      <w:r w:rsidR="00807304">
        <w:rPr>
          <w:rFonts w:ascii="Times New Roman" w:eastAsia="Times New Roman" w:hAnsi="Times New Roman" w:cs="Times New Roman"/>
          <w:sz w:val="23"/>
          <w:szCs w:val="23"/>
        </w:rPr>
        <w:t xml:space="preserve">Ms. </w:t>
      </w:r>
      <w:proofErr w:type="spellStart"/>
      <w:r w:rsidR="003476A2">
        <w:rPr>
          <w:rFonts w:ascii="Times New Roman" w:eastAsia="Times New Roman" w:hAnsi="Times New Roman" w:cs="Times New Roman"/>
          <w:sz w:val="23"/>
          <w:szCs w:val="23"/>
        </w:rPr>
        <w:t>Carris</w:t>
      </w:r>
      <w:proofErr w:type="spellEnd"/>
      <w:r w:rsidR="003476A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07304">
        <w:rPr>
          <w:rFonts w:ascii="Times New Roman" w:eastAsia="Times New Roman" w:hAnsi="Times New Roman" w:cs="Times New Roman"/>
          <w:sz w:val="23"/>
          <w:szCs w:val="23"/>
        </w:rPr>
        <w:t>Livingston did not vote.</w:t>
      </w:r>
    </w:p>
    <w:bookmarkEnd w:id="7"/>
    <w:p w14:paraId="1F8A4809" w14:textId="77777777" w:rsidR="009447E9" w:rsidRDefault="009447E9" w:rsidP="009447E9">
      <w:pPr>
        <w:pStyle w:val="paragraph"/>
        <w:textAlignment w:val="baseline"/>
        <w:rPr>
          <w:sz w:val="23"/>
          <w:szCs w:val="23"/>
        </w:rPr>
      </w:pPr>
    </w:p>
    <w:p w14:paraId="58611F1F" w14:textId="1916ECE2" w:rsidR="009447E9" w:rsidRPr="00B933A3" w:rsidRDefault="009447E9" w:rsidP="009447E9">
      <w:pPr>
        <w:pStyle w:val="paragraph"/>
        <w:textAlignment w:val="baseline"/>
        <w:rPr>
          <w:rStyle w:val="eop"/>
          <w:sz w:val="23"/>
          <w:szCs w:val="23"/>
        </w:rPr>
      </w:pPr>
      <w:r w:rsidRPr="00B933A3">
        <w:rPr>
          <w:rStyle w:val="normaltextrun1"/>
          <w:b/>
          <w:bCs/>
          <w:sz w:val="23"/>
          <w:szCs w:val="23"/>
        </w:rPr>
        <w:t>On a motion duly made and seconded, it was:</w:t>
      </w:r>
      <w:r w:rsidRPr="00B933A3">
        <w:rPr>
          <w:rStyle w:val="eop"/>
          <w:sz w:val="23"/>
          <w:szCs w:val="23"/>
        </w:rPr>
        <w:t> </w:t>
      </w:r>
    </w:p>
    <w:p w14:paraId="116E720B" w14:textId="603F47E3" w:rsidR="002F0134" w:rsidRPr="00B933A3" w:rsidRDefault="009447E9" w:rsidP="001F5EC9">
      <w:pPr>
        <w:spacing w:before="240" w:after="0" w:line="240" w:lineRule="auto"/>
        <w:ind w:left="1440" w:hanging="1440"/>
        <w:textAlignment w:val="baseline"/>
        <w:rPr>
          <w:rStyle w:val="normaltextrun1"/>
          <w:rFonts w:ascii="Times New Roman" w:eastAsia="Times New Roman" w:hAnsi="Times New Roman" w:cs="Times New Roman"/>
          <w:sz w:val="23"/>
          <w:szCs w:val="23"/>
        </w:rPr>
      </w:pPr>
      <w:r w:rsidRPr="002C33AF">
        <w:rPr>
          <w:rFonts w:ascii="Times New Roman" w:eastAsia="Times New Roman" w:hAnsi="Times New Roman" w:cs="Times New Roman"/>
          <w:b/>
          <w:bCs/>
          <w:sz w:val="23"/>
          <w:szCs w:val="23"/>
        </w:rPr>
        <w:t>VOTED:</w:t>
      </w:r>
      <w:r w:rsidRPr="002C33AF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that the Board of Elementary and Secondary Education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adjourn the meeting </w:t>
      </w:r>
      <w:r w:rsidR="001F5EC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at </w:t>
      </w:r>
    </w:p>
    <w:p w14:paraId="4C469B9E" w14:textId="1CBCC03D" w:rsidR="002F0134" w:rsidRDefault="001F5EC9" w:rsidP="002F0134">
      <w:pPr>
        <w:pStyle w:val="paragraph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 w:rsidRPr="001F5EC9">
        <w:rPr>
          <w:rFonts w:eastAsiaTheme="minorHAnsi"/>
          <w:b/>
          <w:bCs/>
          <w:sz w:val="23"/>
          <w:szCs w:val="23"/>
        </w:rPr>
        <w:t>10:24 a.m., subject to the call of the Chair.</w:t>
      </w:r>
    </w:p>
    <w:p w14:paraId="1027B2FD" w14:textId="6891E3CB" w:rsidR="001F5EC9" w:rsidRDefault="001F5EC9" w:rsidP="002F0134">
      <w:pPr>
        <w:pStyle w:val="paragraph"/>
        <w:rPr>
          <w:rFonts w:eastAsiaTheme="minorHAnsi"/>
          <w:b/>
          <w:bCs/>
          <w:sz w:val="23"/>
          <w:szCs w:val="23"/>
        </w:rPr>
      </w:pPr>
    </w:p>
    <w:p w14:paraId="3FDCC175" w14:textId="524C54AE" w:rsidR="001F5EC9" w:rsidRPr="001F5EC9" w:rsidRDefault="001F5EC9" w:rsidP="002F0134">
      <w:pPr>
        <w:pStyle w:val="paragraph"/>
        <w:rPr>
          <w:rFonts w:eastAsiaTheme="minorHAnsi"/>
          <w:b/>
          <w:bCs/>
          <w:sz w:val="23"/>
          <w:szCs w:val="23"/>
        </w:rPr>
      </w:pPr>
      <w:r w:rsidRPr="00B933A3">
        <w:rPr>
          <w:sz w:val="23"/>
          <w:szCs w:val="23"/>
        </w:rPr>
        <w:t>The vote, by roll call, was</w:t>
      </w:r>
      <w:r>
        <w:rPr>
          <w:sz w:val="23"/>
          <w:szCs w:val="23"/>
        </w:rPr>
        <w:t xml:space="preserve"> unanimous.</w:t>
      </w:r>
    </w:p>
    <w:bookmarkEnd w:id="5"/>
    <w:p w14:paraId="2F5BA4B9" w14:textId="77777777" w:rsidR="00824CA6" w:rsidRPr="00B933A3" w:rsidRDefault="00824CA6" w:rsidP="006F2A84">
      <w:pPr>
        <w:pStyle w:val="paragraph"/>
        <w:ind w:left="1440" w:hanging="1440"/>
        <w:textAlignment w:val="baseline"/>
        <w:rPr>
          <w:sz w:val="23"/>
          <w:szCs w:val="23"/>
        </w:rPr>
      </w:pPr>
    </w:p>
    <w:p w14:paraId="1DAF789A" w14:textId="77777777" w:rsidR="00176324" w:rsidRPr="00B933A3" w:rsidRDefault="00176324" w:rsidP="00FE5EC8">
      <w:pPr>
        <w:pStyle w:val="paragraph"/>
        <w:ind w:left="1440" w:hanging="1440"/>
        <w:jc w:val="right"/>
        <w:textAlignment w:val="baseline"/>
        <w:rPr>
          <w:rStyle w:val="normaltextrun1"/>
          <w:sz w:val="23"/>
          <w:szCs w:val="23"/>
        </w:rPr>
      </w:pPr>
    </w:p>
    <w:p w14:paraId="6D166219" w14:textId="2A2D6D9A" w:rsidR="00FE5EC8" w:rsidRPr="00B933A3" w:rsidRDefault="00FE5EC8" w:rsidP="00FE5EC8">
      <w:pPr>
        <w:pStyle w:val="paragraph"/>
        <w:ind w:left="1440" w:hanging="1440"/>
        <w:jc w:val="right"/>
        <w:textAlignment w:val="baseline"/>
        <w:rPr>
          <w:sz w:val="23"/>
          <w:szCs w:val="23"/>
        </w:rPr>
      </w:pPr>
      <w:r w:rsidRPr="00B933A3">
        <w:rPr>
          <w:rStyle w:val="normaltextrun1"/>
          <w:sz w:val="23"/>
          <w:szCs w:val="23"/>
        </w:rPr>
        <w:t>Respectfully submitted,</w:t>
      </w:r>
      <w:r w:rsidRPr="00B933A3">
        <w:rPr>
          <w:rStyle w:val="eop"/>
          <w:sz w:val="23"/>
          <w:szCs w:val="23"/>
        </w:rPr>
        <w:t> </w:t>
      </w:r>
    </w:p>
    <w:p w14:paraId="0EBE4150" w14:textId="77777777" w:rsidR="00FE5EC8" w:rsidRPr="00B933A3" w:rsidRDefault="00FE5EC8" w:rsidP="00FE5EC8">
      <w:pPr>
        <w:pStyle w:val="paragraph"/>
        <w:ind w:left="1440" w:hanging="1440"/>
        <w:jc w:val="right"/>
        <w:textAlignment w:val="baseline"/>
        <w:rPr>
          <w:sz w:val="23"/>
          <w:szCs w:val="23"/>
        </w:rPr>
      </w:pPr>
      <w:r w:rsidRPr="00B933A3">
        <w:rPr>
          <w:rStyle w:val="normaltextrun1"/>
          <w:sz w:val="23"/>
          <w:szCs w:val="23"/>
        </w:rPr>
        <w:t>Jeffrey C. Riley</w:t>
      </w:r>
      <w:r w:rsidRPr="00B933A3">
        <w:rPr>
          <w:rStyle w:val="eop"/>
          <w:sz w:val="23"/>
          <w:szCs w:val="23"/>
        </w:rPr>
        <w:t> </w:t>
      </w:r>
    </w:p>
    <w:p w14:paraId="33DC40A7" w14:textId="77777777" w:rsidR="00FE5EC8" w:rsidRPr="00B933A3" w:rsidRDefault="00FE5EC8" w:rsidP="00FE5EC8">
      <w:pPr>
        <w:pStyle w:val="paragraph"/>
        <w:ind w:left="1440" w:hanging="1440"/>
        <w:jc w:val="right"/>
        <w:textAlignment w:val="baseline"/>
        <w:rPr>
          <w:sz w:val="23"/>
          <w:szCs w:val="23"/>
        </w:rPr>
      </w:pPr>
      <w:r w:rsidRPr="00B933A3">
        <w:rPr>
          <w:rStyle w:val="normaltextrun1"/>
          <w:sz w:val="23"/>
          <w:szCs w:val="23"/>
        </w:rPr>
        <w:t>Commissioner of Elementary and Secondary Education</w:t>
      </w:r>
      <w:r w:rsidRPr="00B933A3">
        <w:rPr>
          <w:rStyle w:val="eop"/>
          <w:sz w:val="23"/>
          <w:szCs w:val="23"/>
        </w:rPr>
        <w:t> </w:t>
      </w:r>
    </w:p>
    <w:p w14:paraId="025E52FC" w14:textId="08C3D3B7" w:rsidR="000529C4" w:rsidRPr="00B933A3" w:rsidRDefault="00FE5EC8" w:rsidP="0033799D">
      <w:pPr>
        <w:pStyle w:val="paragraph"/>
        <w:ind w:left="1440" w:hanging="1440"/>
        <w:jc w:val="right"/>
        <w:textAlignment w:val="baseline"/>
        <w:rPr>
          <w:rStyle w:val="normaltextrun1"/>
          <w:sz w:val="23"/>
          <w:szCs w:val="23"/>
        </w:rPr>
      </w:pPr>
      <w:r w:rsidRPr="00B933A3">
        <w:rPr>
          <w:rStyle w:val="normaltextrun1"/>
          <w:sz w:val="23"/>
          <w:szCs w:val="23"/>
        </w:rPr>
        <w:t>and Secretary to the Board</w:t>
      </w:r>
      <w:bookmarkEnd w:id="6"/>
    </w:p>
    <w:sectPr w:rsidR="000529C4" w:rsidRPr="00B933A3" w:rsidSect="005D5880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3DE73" w14:textId="77777777" w:rsidR="009015BC" w:rsidRDefault="009015BC" w:rsidP="005D5880">
      <w:pPr>
        <w:spacing w:after="0" w:line="240" w:lineRule="auto"/>
      </w:pPr>
      <w:r>
        <w:separator/>
      </w:r>
    </w:p>
  </w:endnote>
  <w:endnote w:type="continuationSeparator" w:id="0">
    <w:p w14:paraId="190B9B98" w14:textId="77777777" w:rsidR="009015BC" w:rsidRDefault="009015BC" w:rsidP="005D5880">
      <w:pPr>
        <w:spacing w:after="0" w:line="240" w:lineRule="auto"/>
      </w:pPr>
      <w:r>
        <w:continuationSeparator/>
      </w:r>
    </w:p>
  </w:endnote>
  <w:endnote w:type="continuationNotice" w:id="1">
    <w:p w14:paraId="204D0E51" w14:textId="77777777" w:rsidR="009015BC" w:rsidRDefault="009015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941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0F96A" w14:textId="16C4D3D8" w:rsidR="00E8615F" w:rsidRDefault="00E86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9D548" w14:textId="77777777" w:rsidR="00E8615F" w:rsidRDefault="00E8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1A15" w14:textId="77777777" w:rsidR="009015BC" w:rsidRDefault="009015BC" w:rsidP="005D5880">
      <w:pPr>
        <w:spacing w:after="0" w:line="240" w:lineRule="auto"/>
      </w:pPr>
      <w:r>
        <w:separator/>
      </w:r>
    </w:p>
  </w:footnote>
  <w:footnote w:type="continuationSeparator" w:id="0">
    <w:p w14:paraId="4E999086" w14:textId="77777777" w:rsidR="009015BC" w:rsidRDefault="009015BC" w:rsidP="005D5880">
      <w:pPr>
        <w:spacing w:after="0" w:line="240" w:lineRule="auto"/>
      </w:pPr>
      <w:r>
        <w:continuationSeparator/>
      </w:r>
    </w:p>
  </w:footnote>
  <w:footnote w:type="continuationNotice" w:id="1">
    <w:p w14:paraId="62FC1B91" w14:textId="77777777" w:rsidR="009015BC" w:rsidRDefault="009015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B35"/>
    <w:multiLevelType w:val="multilevel"/>
    <w:tmpl w:val="E0B03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8503A"/>
    <w:multiLevelType w:val="hybridMultilevel"/>
    <w:tmpl w:val="17AEE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191985"/>
    <w:multiLevelType w:val="hybridMultilevel"/>
    <w:tmpl w:val="8DC0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2044"/>
    <w:multiLevelType w:val="hybridMultilevel"/>
    <w:tmpl w:val="6A06FCA4"/>
    <w:lvl w:ilvl="0" w:tplc="99C6A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0E4"/>
    <w:multiLevelType w:val="hybridMultilevel"/>
    <w:tmpl w:val="466297E2"/>
    <w:lvl w:ilvl="0" w:tplc="4FFA8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1561C"/>
    <w:multiLevelType w:val="hybridMultilevel"/>
    <w:tmpl w:val="5866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2569"/>
    <w:multiLevelType w:val="hybridMultilevel"/>
    <w:tmpl w:val="F33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869F5"/>
    <w:multiLevelType w:val="multilevel"/>
    <w:tmpl w:val="7A08EA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8D50A0"/>
    <w:multiLevelType w:val="hybridMultilevel"/>
    <w:tmpl w:val="A35227C0"/>
    <w:lvl w:ilvl="0" w:tplc="28743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9CB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F845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2AD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DAC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E0D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CA3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80B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BCF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5D4FAF"/>
    <w:multiLevelType w:val="hybridMultilevel"/>
    <w:tmpl w:val="9B0A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753B4"/>
    <w:multiLevelType w:val="hybridMultilevel"/>
    <w:tmpl w:val="98E4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466B"/>
    <w:multiLevelType w:val="hybridMultilevel"/>
    <w:tmpl w:val="18B2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84E76"/>
    <w:multiLevelType w:val="hybridMultilevel"/>
    <w:tmpl w:val="2AE2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4A17"/>
    <w:multiLevelType w:val="hybridMultilevel"/>
    <w:tmpl w:val="0ECE7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2761BF"/>
    <w:multiLevelType w:val="hybridMultilevel"/>
    <w:tmpl w:val="59383678"/>
    <w:lvl w:ilvl="0" w:tplc="5A8C0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041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DE8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349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EE64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EE38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428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DAEA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7E5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AA3D77"/>
    <w:multiLevelType w:val="hybridMultilevel"/>
    <w:tmpl w:val="5B3C8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AF37CA"/>
    <w:multiLevelType w:val="multilevel"/>
    <w:tmpl w:val="27CC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F44B2"/>
    <w:multiLevelType w:val="hybridMultilevel"/>
    <w:tmpl w:val="745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97C1B"/>
    <w:multiLevelType w:val="multilevel"/>
    <w:tmpl w:val="45181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91800"/>
    <w:multiLevelType w:val="hybridMultilevel"/>
    <w:tmpl w:val="BB8699B8"/>
    <w:lvl w:ilvl="0" w:tplc="2E142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D0F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BAB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09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B64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046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92E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D70D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481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20368D"/>
    <w:multiLevelType w:val="multilevel"/>
    <w:tmpl w:val="0CEADE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2761F5"/>
    <w:multiLevelType w:val="hybridMultilevel"/>
    <w:tmpl w:val="57C8FADA"/>
    <w:lvl w:ilvl="0" w:tplc="50925C8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3C6FE6"/>
    <w:multiLevelType w:val="hybridMultilevel"/>
    <w:tmpl w:val="3AD0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17D6E"/>
    <w:multiLevelType w:val="hybridMultilevel"/>
    <w:tmpl w:val="4F5A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1003D"/>
    <w:multiLevelType w:val="hybridMultilevel"/>
    <w:tmpl w:val="8424F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7"/>
  </w:num>
  <w:num w:numId="5">
    <w:abstractNumId w:val="13"/>
  </w:num>
  <w:num w:numId="6">
    <w:abstractNumId w:val="1"/>
  </w:num>
  <w:num w:numId="7">
    <w:abstractNumId w:val="24"/>
  </w:num>
  <w:num w:numId="8">
    <w:abstractNumId w:val="21"/>
  </w:num>
  <w:num w:numId="9">
    <w:abstractNumId w:val="5"/>
  </w:num>
  <w:num w:numId="10">
    <w:abstractNumId w:val="11"/>
  </w:num>
  <w:num w:numId="11">
    <w:abstractNumId w:val="15"/>
  </w:num>
  <w:num w:numId="12">
    <w:abstractNumId w:val="22"/>
  </w:num>
  <w:num w:numId="13">
    <w:abstractNumId w:val="12"/>
  </w:num>
  <w:num w:numId="14">
    <w:abstractNumId w:val="17"/>
  </w:num>
  <w:num w:numId="15">
    <w:abstractNumId w:val="10"/>
  </w:num>
  <w:num w:numId="16">
    <w:abstractNumId w:val="6"/>
  </w:num>
  <w:num w:numId="17">
    <w:abstractNumId w:val="2"/>
  </w:num>
  <w:num w:numId="18">
    <w:abstractNumId w:val="23"/>
  </w:num>
  <w:num w:numId="19">
    <w:abstractNumId w:val="4"/>
  </w:num>
  <w:num w:numId="20">
    <w:abstractNumId w:val="3"/>
  </w:num>
  <w:num w:numId="21">
    <w:abstractNumId w:val="9"/>
  </w:num>
  <w:num w:numId="22">
    <w:abstractNumId w:val="16"/>
  </w:num>
  <w:num w:numId="23">
    <w:abstractNumId w:val="0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8"/>
    <w:rsid w:val="00000801"/>
    <w:rsid w:val="00001ADA"/>
    <w:rsid w:val="0000215B"/>
    <w:rsid w:val="00002A10"/>
    <w:rsid w:val="0000307D"/>
    <w:rsid w:val="0000407B"/>
    <w:rsid w:val="00004AE7"/>
    <w:rsid w:val="00005A90"/>
    <w:rsid w:val="00005D4F"/>
    <w:rsid w:val="0000616F"/>
    <w:rsid w:val="00006CF2"/>
    <w:rsid w:val="00007726"/>
    <w:rsid w:val="000104A3"/>
    <w:rsid w:val="000120A4"/>
    <w:rsid w:val="00012136"/>
    <w:rsid w:val="000127F6"/>
    <w:rsid w:val="00012F52"/>
    <w:rsid w:val="000133A7"/>
    <w:rsid w:val="00015E98"/>
    <w:rsid w:val="00021159"/>
    <w:rsid w:val="00022ADF"/>
    <w:rsid w:val="00024CAF"/>
    <w:rsid w:val="0002653C"/>
    <w:rsid w:val="00026B75"/>
    <w:rsid w:val="00027732"/>
    <w:rsid w:val="00027E89"/>
    <w:rsid w:val="00031F20"/>
    <w:rsid w:val="00032668"/>
    <w:rsid w:val="0003311E"/>
    <w:rsid w:val="00033DE5"/>
    <w:rsid w:val="000344D9"/>
    <w:rsid w:val="000355EA"/>
    <w:rsid w:val="000359EC"/>
    <w:rsid w:val="00036799"/>
    <w:rsid w:val="000375DF"/>
    <w:rsid w:val="000406D9"/>
    <w:rsid w:val="00040DFC"/>
    <w:rsid w:val="000414D8"/>
    <w:rsid w:val="000418A8"/>
    <w:rsid w:val="0004232F"/>
    <w:rsid w:val="00043726"/>
    <w:rsid w:val="000454C2"/>
    <w:rsid w:val="00046374"/>
    <w:rsid w:val="0004652E"/>
    <w:rsid w:val="00046684"/>
    <w:rsid w:val="00046796"/>
    <w:rsid w:val="000529C4"/>
    <w:rsid w:val="00052F21"/>
    <w:rsid w:val="00053062"/>
    <w:rsid w:val="000531AE"/>
    <w:rsid w:val="00055216"/>
    <w:rsid w:val="000559C1"/>
    <w:rsid w:val="00061080"/>
    <w:rsid w:val="0006123B"/>
    <w:rsid w:val="0006230C"/>
    <w:rsid w:val="00062DA5"/>
    <w:rsid w:val="00062EAD"/>
    <w:rsid w:val="00063259"/>
    <w:rsid w:val="0006357E"/>
    <w:rsid w:val="000642EE"/>
    <w:rsid w:val="00064A4E"/>
    <w:rsid w:val="00066254"/>
    <w:rsid w:val="00066590"/>
    <w:rsid w:val="00066BEE"/>
    <w:rsid w:val="00072B9F"/>
    <w:rsid w:val="00073A88"/>
    <w:rsid w:val="000741FD"/>
    <w:rsid w:val="00074C6E"/>
    <w:rsid w:val="00075692"/>
    <w:rsid w:val="0007639A"/>
    <w:rsid w:val="000802ED"/>
    <w:rsid w:val="00080B33"/>
    <w:rsid w:val="0008101E"/>
    <w:rsid w:val="00081921"/>
    <w:rsid w:val="00081BDA"/>
    <w:rsid w:val="00081DD4"/>
    <w:rsid w:val="00082983"/>
    <w:rsid w:val="00082BAE"/>
    <w:rsid w:val="0008301D"/>
    <w:rsid w:val="00085021"/>
    <w:rsid w:val="00085A7F"/>
    <w:rsid w:val="00085B6C"/>
    <w:rsid w:val="00085DD6"/>
    <w:rsid w:val="000869F4"/>
    <w:rsid w:val="00086DB6"/>
    <w:rsid w:val="00090C66"/>
    <w:rsid w:val="0009139C"/>
    <w:rsid w:val="0009170D"/>
    <w:rsid w:val="00091B51"/>
    <w:rsid w:val="000922CD"/>
    <w:rsid w:val="00092EAD"/>
    <w:rsid w:val="00093F5A"/>
    <w:rsid w:val="00094139"/>
    <w:rsid w:val="0009440B"/>
    <w:rsid w:val="000944C7"/>
    <w:rsid w:val="000948DF"/>
    <w:rsid w:val="000967F7"/>
    <w:rsid w:val="000A00E2"/>
    <w:rsid w:val="000A0925"/>
    <w:rsid w:val="000A10CB"/>
    <w:rsid w:val="000A12B6"/>
    <w:rsid w:val="000A1841"/>
    <w:rsid w:val="000A1BDF"/>
    <w:rsid w:val="000A1F67"/>
    <w:rsid w:val="000A1FA6"/>
    <w:rsid w:val="000A2284"/>
    <w:rsid w:val="000A3528"/>
    <w:rsid w:val="000A3B24"/>
    <w:rsid w:val="000A6542"/>
    <w:rsid w:val="000A6D46"/>
    <w:rsid w:val="000A7185"/>
    <w:rsid w:val="000A771B"/>
    <w:rsid w:val="000A78C2"/>
    <w:rsid w:val="000B09AE"/>
    <w:rsid w:val="000B0B77"/>
    <w:rsid w:val="000B13B2"/>
    <w:rsid w:val="000B2F32"/>
    <w:rsid w:val="000B3E4A"/>
    <w:rsid w:val="000B76EF"/>
    <w:rsid w:val="000C1C8A"/>
    <w:rsid w:val="000C1F5E"/>
    <w:rsid w:val="000C21F9"/>
    <w:rsid w:val="000C298C"/>
    <w:rsid w:val="000C35ED"/>
    <w:rsid w:val="000C3805"/>
    <w:rsid w:val="000C385B"/>
    <w:rsid w:val="000C3F4F"/>
    <w:rsid w:val="000C50AA"/>
    <w:rsid w:val="000C57EF"/>
    <w:rsid w:val="000C63BA"/>
    <w:rsid w:val="000C6492"/>
    <w:rsid w:val="000D01A4"/>
    <w:rsid w:val="000D0B16"/>
    <w:rsid w:val="000D1094"/>
    <w:rsid w:val="000D1BA2"/>
    <w:rsid w:val="000D1FC9"/>
    <w:rsid w:val="000D2EAC"/>
    <w:rsid w:val="000D384D"/>
    <w:rsid w:val="000D3FC5"/>
    <w:rsid w:val="000D41D9"/>
    <w:rsid w:val="000D4A1B"/>
    <w:rsid w:val="000D4DD3"/>
    <w:rsid w:val="000D5C8C"/>
    <w:rsid w:val="000D62B0"/>
    <w:rsid w:val="000D6316"/>
    <w:rsid w:val="000D71FF"/>
    <w:rsid w:val="000E14E9"/>
    <w:rsid w:val="000E3290"/>
    <w:rsid w:val="000E3C03"/>
    <w:rsid w:val="000E4825"/>
    <w:rsid w:val="000E5367"/>
    <w:rsid w:val="000E5CF1"/>
    <w:rsid w:val="000E5EF1"/>
    <w:rsid w:val="000E6DCA"/>
    <w:rsid w:val="000F0692"/>
    <w:rsid w:val="000F1390"/>
    <w:rsid w:val="000F14AF"/>
    <w:rsid w:val="000F19D5"/>
    <w:rsid w:val="000F333C"/>
    <w:rsid w:val="000F43AF"/>
    <w:rsid w:val="000F4FA5"/>
    <w:rsid w:val="000F593F"/>
    <w:rsid w:val="000F6312"/>
    <w:rsid w:val="000F7859"/>
    <w:rsid w:val="000F7F31"/>
    <w:rsid w:val="0010286F"/>
    <w:rsid w:val="00103C65"/>
    <w:rsid w:val="00103FD9"/>
    <w:rsid w:val="0010402D"/>
    <w:rsid w:val="00106B44"/>
    <w:rsid w:val="00106B55"/>
    <w:rsid w:val="00106FFF"/>
    <w:rsid w:val="00110005"/>
    <w:rsid w:val="00110AA2"/>
    <w:rsid w:val="00111209"/>
    <w:rsid w:val="00111A9B"/>
    <w:rsid w:val="0011274F"/>
    <w:rsid w:val="001147D9"/>
    <w:rsid w:val="00114BB6"/>
    <w:rsid w:val="00114D98"/>
    <w:rsid w:val="0011607E"/>
    <w:rsid w:val="00120C20"/>
    <w:rsid w:val="00124DA6"/>
    <w:rsid w:val="001268CB"/>
    <w:rsid w:val="00126A8E"/>
    <w:rsid w:val="00127F45"/>
    <w:rsid w:val="001304D6"/>
    <w:rsid w:val="0013091D"/>
    <w:rsid w:val="00130A00"/>
    <w:rsid w:val="00130ABE"/>
    <w:rsid w:val="00130E62"/>
    <w:rsid w:val="00131109"/>
    <w:rsid w:val="00131B02"/>
    <w:rsid w:val="00132453"/>
    <w:rsid w:val="00133E9D"/>
    <w:rsid w:val="00133F6F"/>
    <w:rsid w:val="00134CDF"/>
    <w:rsid w:val="00135018"/>
    <w:rsid w:val="00135553"/>
    <w:rsid w:val="00136DC8"/>
    <w:rsid w:val="00136F7E"/>
    <w:rsid w:val="0013744D"/>
    <w:rsid w:val="001374AA"/>
    <w:rsid w:val="001405BD"/>
    <w:rsid w:val="00140E4E"/>
    <w:rsid w:val="00140F7C"/>
    <w:rsid w:val="00145812"/>
    <w:rsid w:val="00150DA6"/>
    <w:rsid w:val="0015106F"/>
    <w:rsid w:val="00153489"/>
    <w:rsid w:val="00153570"/>
    <w:rsid w:val="00154550"/>
    <w:rsid w:val="001556FE"/>
    <w:rsid w:val="001564DB"/>
    <w:rsid w:val="001576AF"/>
    <w:rsid w:val="0016026B"/>
    <w:rsid w:val="00160961"/>
    <w:rsid w:val="00161680"/>
    <w:rsid w:val="00162487"/>
    <w:rsid w:val="0016263B"/>
    <w:rsid w:val="00165FE8"/>
    <w:rsid w:val="00166F19"/>
    <w:rsid w:val="00167760"/>
    <w:rsid w:val="00167EF4"/>
    <w:rsid w:val="001704E2"/>
    <w:rsid w:val="00170E15"/>
    <w:rsid w:val="00171420"/>
    <w:rsid w:val="00171BEF"/>
    <w:rsid w:val="00172E6E"/>
    <w:rsid w:val="00175DE7"/>
    <w:rsid w:val="00176324"/>
    <w:rsid w:val="00177738"/>
    <w:rsid w:val="00180EF5"/>
    <w:rsid w:val="00181D4D"/>
    <w:rsid w:val="00182444"/>
    <w:rsid w:val="001832BD"/>
    <w:rsid w:val="00184C41"/>
    <w:rsid w:val="00185326"/>
    <w:rsid w:val="001867C1"/>
    <w:rsid w:val="001867E7"/>
    <w:rsid w:val="00187019"/>
    <w:rsid w:val="00190ADB"/>
    <w:rsid w:val="0019137C"/>
    <w:rsid w:val="00191927"/>
    <w:rsid w:val="00191DA9"/>
    <w:rsid w:val="001926D0"/>
    <w:rsid w:val="001932D5"/>
    <w:rsid w:val="001941F0"/>
    <w:rsid w:val="00194812"/>
    <w:rsid w:val="0019603F"/>
    <w:rsid w:val="00196E43"/>
    <w:rsid w:val="001A09B7"/>
    <w:rsid w:val="001A2096"/>
    <w:rsid w:val="001A24D2"/>
    <w:rsid w:val="001A281B"/>
    <w:rsid w:val="001A3842"/>
    <w:rsid w:val="001A605F"/>
    <w:rsid w:val="001A60EE"/>
    <w:rsid w:val="001A656B"/>
    <w:rsid w:val="001A7917"/>
    <w:rsid w:val="001B1E3B"/>
    <w:rsid w:val="001B2486"/>
    <w:rsid w:val="001B2A40"/>
    <w:rsid w:val="001B2B99"/>
    <w:rsid w:val="001B400E"/>
    <w:rsid w:val="001B728E"/>
    <w:rsid w:val="001C0380"/>
    <w:rsid w:val="001C13B4"/>
    <w:rsid w:val="001C18E4"/>
    <w:rsid w:val="001C2E08"/>
    <w:rsid w:val="001C724B"/>
    <w:rsid w:val="001D101E"/>
    <w:rsid w:val="001D18AA"/>
    <w:rsid w:val="001D288E"/>
    <w:rsid w:val="001D30C2"/>
    <w:rsid w:val="001D32F6"/>
    <w:rsid w:val="001D3AAD"/>
    <w:rsid w:val="001D3C2E"/>
    <w:rsid w:val="001D3EC7"/>
    <w:rsid w:val="001D5F6A"/>
    <w:rsid w:val="001D6520"/>
    <w:rsid w:val="001D659E"/>
    <w:rsid w:val="001D66EA"/>
    <w:rsid w:val="001D6F3E"/>
    <w:rsid w:val="001D6FC2"/>
    <w:rsid w:val="001D7E3B"/>
    <w:rsid w:val="001E09C9"/>
    <w:rsid w:val="001E17FF"/>
    <w:rsid w:val="001E1856"/>
    <w:rsid w:val="001E4D36"/>
    <w:rsid w:val="001E7ED8"/>
    <w:rsid w:val="001F37B5"/>
    <w:rsid w:val="001F3A36"/>
    <w:rsid w:val="001F3ECF"/>
    <w:rsid w:val="001F56BE"/>
    <w:rsid w:val="001F5EC9"/>
    <w:rsid w:val="001F6793"/>
    <w:rsid w:val="001F742D"/>
    <w:rsid w:val="001F7A79"/>
    <w:rsid w:val="002000E8"/>
    <w:rsid w:val="00201747"/>
    <w:rsid w:val="002018EC"/>
    <w:rsid w:val="00202B57"/>
    <w:rsid w:val="002033E4"/>
    <w:rsid w:val="00203D36"/>
    <w:rsid w:val="0020411C"/>
    <w:rsid w:val="00204FAE"/>
    <w:rsid w:val="002064C9"/>
    <w:rsid w:val="00206E22"/>
    <w:rsid w:val="0020769D"/>
    <w:rsid w:val="00207C3C"/>
    <w:rsid w:val="00207F74"/>
    <w:rsid w:val="0021020B"/>
    <w:rsid w:val="002109A0"/>
    <w:rsid w:val="00210BD1"/>
    <w:rsid w:val="002117ED"/>
    <w:rsid w:val="00212763"/>
    <w:rsid w:val="00215316"/>
    <w:rsid w:val="00215582"/>
    <w:rsid w:val="00216770"/>
    <w:rsid w:val="00216A10"/>
    <w:rsid w:val="00216A2F"/>
    <w:rsid w:val="00217107"/>
    <w:rsid w:val="00217BF8"/>
    <w:rsid w:val="00220408"/>
    <w:rsid w:val="00220B18"/>
    <w:rsid w:val="00222E15"/>
    <w:rsid w:val="002236EC"/>
    <w:rsid w:val="00223AB6"/>
    <w:rsid w:val="00224990"/>
    <w:rsid w:val="00224F38"/>
    <w:rsid w:val="002257C2"/>
    <w:rsid w:val="00225E08"/>
    <w:rsid w:val="00227707"/>
    <w:rsid w:val="002301D8"/>
    <w:rsid w:val="0023079A"/>
    <w:rsid w:val="00230947"/>
    <w:rsid w:val="00231187"/>
    <w:rsid w:val="00231463"/>
    <w:rsid w:val="00231524"/>
    <w:rsid w:val="00231F09"/>
    <w:rsid w:val="00235E74"/>
    <w:rsid w:val="00236149"/>
    <w:rsid w:val="00240601"/>
    <w:rsid w:val="00240F5D"/>
    <w:rsid w:val="00241A06"/>
    <w:rsid w:val="00243004"/>
    <w:rsid w:val="00243281"/>
    <w:rsid w:val="00243349"/>
    <w:rsid w:val="00243581"/>
    <w:rsid w:val="0024384D"/>
    <w:rsid w:val="00244980"/>
    <w:rsid w:val="00245430"/>
    <w:rsid w:val="00245A79"/>
    <w:rsid w:val="00245BA7"/>
    <w:rsid w:val="0024603F"/>
    <w:rsid w:val="00246701"/>
    <w:rsid w:val="00246F92"/>
    <w:rsid w:val="00247498"/>
    <w:rsid w:val="00247699"/>
    <w:rsid w:val="00247707"/>
    <w:rsid w:val="0024785B"/>
    <w:rsid w:val="002478FB"/>
    <w:rsid w:val="0024799F"/>
    <w:rsid w:val="00247CBB"/>
    <w:rsid w:val="00255292"/>
    <w:rsid w:val="00255EBA"/>
    <w:rsid w:val="0025673D"/>
    <w:rsid w:val="00256A20"/>
    <w:rsid w:val="002616E9"/>
    <w:rsid w:val="00262388"/>
    <w:rsid w:val="00264AC6"/>
    <w:rsid w:val="0026507E"/>
    <w:rsid w:val="0026688F"/>
    <w:rsid w:val="00267031"/>
    <w:rsid w:val="00270700"/>
    <w:rsid w:val="00270B46"/>
    <w:rsid w:val="002718C9"/>
    <w:rsid w:val="00273595"/>
    <w:rsid w:val="00274EF3"/>
    <w:rsid w:val="00275710"/>
    <w:rsid w:val="00276146"/>
    <w:rsid w:val="002776EA"/>
    <w:rsid w:val="0027772A"/>
    <w:rsid w:val="00280B76"/>
    <w:rsid w:val="0028124D"/>
    <w:rsid w:val="002814B0"/>
    <w:rsid w:val="00281F12"/>
    <w:rsid w:val="0028381C"/>
    <w:rsid w:val="002844BB"/>
    <w:rsid w:val="002848B0"/>
    <w:rsid w:val="0028580A"/>
    <w:rsid w:val="002903B4"/>
    <w:rsid w:val="00290F59"/>
    <w:rsid w:val="00291370"/>
    <w:rsid w:val="00291802"/>
    <w:rsid w:val="00292191"/>
    <w:rsid w:val="0029240E"/>
    <w:rsid w:val="00292444"/>
    <w:rsid w:val="002934A3"/>
    <w:rsid w:val="00294286"/>
    <w:rsid w:val="002955CF"/>
    <w:rsid w:val="00296199"/>
    <w:rsid w:val="00296DBB"/>
    <w:rsid w:val="00297D5B"/>
    <w:rsid w:val="002A0623"/>
    <w:rsid w:val="002A11AA"/>
    <w:rsid w:val="002A1EEF"/>
    <w:rsid w:val="002A4A1E"/>
    <w:rsid w:val="002A4F38"/>
    <w:rsid w:val="002A792E"/>
    <w:rsid w:val="002B0D95"/>
    <w:rsid w:val="002B1A6C"/>
    <w:rsid w:val="002B4B5A"/>
    <w:rsid w:val="002B528B"/>
    <w:rsid w:val="002B5D89"/>
    <w:rsid w:val="002B72B5"/>
    <w:rsid w:val="002B7B83"/>
    <w:rsid w:val="002C08DA"/>
    <w:rsid w:val="002C24C3"/>
    <w:rsid w:val="002C2A55"/>
    <w:rsid w:val="002C33AF"/>
    <w:rsid w:val="002C3B77"/>
    <w:rsid w:val="002C3CA9"/>
    <w:rsid w:val="002C6909"/>
    <w:rsid w:val="002C6F62"/>
    <w:rsid w:val="002C738D"/>
    <w:rsid w:val="002C7DC7"/>
    <w:rsid w:val="002D083E"/>
    <w:rsid w:val="002D139A"/>
    <w:rsid w:val="002D15F7"/>
    <w:rsid w:val="002D2536"/>
    <w:rsid w:val="002D3920"/>
    <w:rsid w:val="002D3FB8"/>
    <w:rsid w:val="002D43BE"/>
    <w:rsid w:val="002D4A2C"/>
    <w:rsid w:val="002D5495"/>
    <w:rsid w:val="002D6EBB"/>
    <w:rsid w:val="002D7188"/>
    <w:rsid w:val="002D7206"/>
    <w:rsid w:val="002D79BE"/>
    <w:rsid w:val="002E04BF"/>
    <w:rsid w:val="002E0D3F"/>
    <w:rsid w:val="002E0DCC"/>
    <w:rsid w:val="002E16FB"/>
    <w:rsid w:val="002E26A8"/>
    <w:rsid w:val="002E5C4A"/>
    <w:rsid w:val="002E6D49"/>
    <w:rsid w:val="002E7109"/>
    <w:rsid w:val="002E788C"/>
    <w:rsid w:val="002F0134"/>
    <w:rsid w:val="002F1BE0"/>
    <w:rsid w:val="002F2732"/>
    <w:rsid w:val="002F2C95"/>
    <w:rsid w:val="002F3FD5"/>
    <w:rsid w:val="002F6E69"/>
    <w:rsid w:val="002F7E92"/>
    <w:rsid w:val="003007F3"/>
    <w:rsid w:val="003053F4"/>
    <w:rsid w:val="003053F9"/>
    <w:rsid w:val="00306B6F"/>
    <w:rsid w:val="00307EB3"/>
    <w:rsid w:val="0031176A"/>
    <w:rsid w:val="003123B6"/>
    <w:rsid w:val="0031690F"/>
    <w:rsid w:val="00316C3F"/>
    <w:rsid w:val="00316F5D"/>
    <w:rsid w:val="0031753B"/>
    <w:rsid w:val="0032081C"/>
    <w:rsid w:val="0032092A"/>
    <w:rsid w:val="003215B2"/>
    <w:rsid w:val="0032192C"/>
    <w:rsid w:val="00322340"/>
    <w:rsid w:val="003232FE"/>
    <w:rsid w:val="003236C5"/>
    <w:rsid w:val="00324415"/>
    <w:rsid w:val="0032506C"/>
    <w:rsid w:val="00327972"/>
    <w:rsid w:val="003305EE"/>
    <w:rsid w:val="0033063B"/>
    <w:rsid w:val="00330CC5"/>
    <w:rsid w:val="00331904"/>
    <w:rsid w:val="00331DB8"/>
    <w:rsid w:val="00331EB9"/>
    <w:rsid w:val="00333216"/>
    <w:rsid w:val="00334307"/>
    <w:rsid w:val="00335237"/>
    <w:rsid w:val="003354E0"/>
    <w:rsid w:val="00335B8A"/>
    <w:rsid w:val="0033623B"/>
    <w:rsid w:val="00337813"/>
    <w:rsid w:val="0033799D"/>
    <w:rsid w:val="00342DA4"/>
    <w:rsid w:val="00343BAB"/>
    <w:rsid w:val="00343E0A"/>
    <w:rsid w:val="00344012"/>
    <w:rsid w:val="003444CD"/>
    <w:rsid w:val="00345CF5"/>
    <w:rsid w:val="00346121"/>
    <w:rsid w:val="00346EC4"/>
    <w:rsid w:val="00347370"/>
    <w:rsid w:val="003476A2"/>
    <w:rsid w:val="00347F3C"/>
    <w:rsid w:val="00351184"/>
    <w:rsid w:val="00351199"/>
    <w:rsid w:val="00352477"/>
    <w:rsid w:val="0035269E"/>
    <w:rsid w:val="00353E15"/>
    <w:rsid w:val="003560F8"/>
    <w:rsid w:val="0035697D"/>
    <w:rsid w:val="00356D7F"/>
    <w:rsid w:val="00357126"/>
    <w:rsid w:val="00360F6D"/>
    <w:rsid w:val="00361685"/>
    <w:rsid w:val="003627DB"/>
    <w:rsid w:val="0036419F"/>
    <w:rsid w:val="00364355"/>
    <w:rsid w:val="00364FFD"/>
    <w:rsid w:val="003653CF"/>
    <w:rsid w:val="00365E35"/>
    <w:rsid w:val="00366D4A"/>
    <w:rsid w:val="00370301"/>
    <w:rsid w:val="00370C67"/>
    <w:rsid w:val="00371A9E"/>
    <w:rsid w:val="00372CA2"/>
    <w:rsid w:val="0037301F"/>
    <w:rsid w:val="00373B16"/>
    <w:rsid w:val="00374029"/>
    <w:rsid w:val="003740FF"/>
    <w:rsid w:val="0037439E"/>
    <w:rsid w:val="00375F13"/>
    <w:rsid w:val="0037770C"/>
    <w:rsid w:val="00377E42"/>
    <w:rsid w:val="003802B7"/>
    <w:rsid w:val="00380A4E"/>
    <w:rsid w:val="00380CF8"/>
    <w:rsid w:val="003818C2"/>
    <w:rsid w:val="0038282B"/>
    <w:rsid w:val="0038347E"/>
    <w:rsid w:val="00383F0E"/>
    <w:rsid w:val="00384A58"/>
    <w:rsid w:val="003863D5"/>
    <w:rsid w:val="0038643A"/>
    <w:rsid w:val="0038657C"/>
    <w:rsid w:val="00386B1A"/>
    <w:rsid w:val="00386EB2"/>
    <w:rsid w:val="00390B07"/>
    <w:rsid w:val="00391CEC"/>
    <w:rsid w:val="00392448"/>
    <w:rsid w:val="00392512"/>
    <w:rsid w:val="003940AB"/>
    <w:rsid w:val="00394821"/>
    <w:rsid w:val="00394E53"/>
    <w:rsid w:val="0039555D"/>
    <w:rsid w:val="00395CA9"/>
    <w:rsid w:val="0039698E"/>
    <w:rsid w:val="0039730A"/>
    <w:rsid w:val="003979D4"/>
    <w:rsid w:val="003A0233"/>
    <w:rsid w:val="003A1975"/>
    <w:rsid w:val="003A249C"/>
    <w:rsid w:val="003A3872"/>
    <w:rsid w:val="003A60D0"/>
    <w:rsid w:val="003A6109"/>
    <w:rsid w:val="003B06BE"/>
    <w:rsid w:val="003B0B25"/>
    <w:rsid w:val="003B5067"/>
    <w:rsid w:val="003B5D52"/>
    <w:rsid w:val="003B6BD6"/>
    <w:rsid w:val="003C0F1E"/>
    <w:rsid w:val="003C26CA"/>
    <w:rsid w:val="003C3AE4"/>
    <w:rsid w:val="003C4703"/>
    <w:rsid w:val="003C48A2"/>
    <w:rsid w:val="003C4995"/>
    <w:rsid w:val="003C4AF7"/>
    <w:rsid w:val="003C5E2B"/>
    <w:rsid w:val="003C5F54"/>
    <w:rsid w:val="003C6CFF"/>
    <w:rsid w:val="003C771D"/>
    <w:rsid w:val="003D03F6"/>
    <w:rsid w:val="003D0719"/>
    <w:rsid w:val="003D20C4"/>
    <w:rsid w:val="003D2482"/>
    <w:rsid w:val="003D303E"/>
    <w:rsid w:val="003D352C"/>
    <w:rsid w:val="003D3C62"/>
    <w:rsid w:val="003D3F5E"/>
    <w:rsid w:val="003D4917"/>
    <w:rsid w:val="003D4F72"/>
    <w:rsid w:val="003D5FD7"/>
    <w:rsid w:val="003D641F"/>
    <w:rsid w:val="003D6C00"/>
    <w:rsid w:val="003D6CAA"/>
    <w:rsid w:val="003D7096"/>
    <w:rsid w:val="003D752D"/>
    <w:rsid w:val="003D7FE5"/>
    <w:rsid w:val="003E04DD"/>
    <w:rsid w:val="003E0540"/>
    <w:rsid w:val="003E0576"/>
    <w:rsid w:val="003E1A93"/>
    <w:rsid w:val="003E3B6E"/>
    <w:rsid w:val="003E4C7D"/>
    <w:rsid w:val="003E557E"/>
    <w:rsid w:val="003E593E"/>
    <w:rsid w:val="003E5EF0"/>
    <w:rsid w:val="003E6DC4"/>
    <w:rsid w:val="003E6FA9"/>
    <w:rsid w:val="003F00B3"/>
    <w:rsid w:val="003F00E7"/>
    <w:rsid w:val="003F0290"/>
    <w:rsid w:val="003F22F8"/>
    <w:rsid w:val="003F25BB"/>
    <w:rsid w:val="003F3220"/>
    <w:rsid w:val="003F45C2"/>
    <w:rsid w:val="003F4882"/>
    <w:rsid w:val="003F5113"/>
    <w:rsid w:val="003F5CA8"/>
    <w:rsid w:val="003F5E4F"/>
    <w:rsid w:val="003F6306"/>
    <w:rsid w:val="00400904"/>
    <w:rsid w:val="00400F23"/>
    <w:rsid w:val="004010D7"/>
    <w:rsid w:val="00401529"/>
    <w:rsid w:val="0040177A"/>
    <w:rsid w:val="004026AC"/>
    <w:rsid w:val="004027D7"/>
    <w:rsid w:val="004043EC"/>
    <w:rsid w:val="004056F2"/>
    <w:rsid w:val="00405DF1"/>
    <w:rsid w:val="00406228"/>
    <w:rsid w:val="00407694"/>
    <w:rsid w:val="00410476"/>
    <w:rsid w:val="004115CE"/>
    <w:rsid w:val="004121B6"/>
    <w:rsid w:val="00414384"/>
    <w:rsid w:val="00415591"/>
    <w:rsid w:val="0041681C"/>
    <w:rsid w:val="00421FB5"/>
    <w:rsid w:val="0042293B"/>
    <w:rsid w:val="0042459D"/>
    <w:rsid w:val="00425559"/>
    <w:rsid w:val="00426711"/>
    <w:rsid w:val="00427E44"/>
    <w:rsid w:val="004316A7"/>
    <w:rsid w:val="004319E4"/>
    <w:rsid w:val="004329BE"/>
    <w:rsid w:val="00433769"/>
    <w:rsid w:val="004349A9"/>
    <w:rsid w:val="00434B74"/>
    <w:rsid w:val="00435B9A"/>
    <w:rsid w:val="00435CCA"/>
    <w:rsid w:val="00437AB1"/>
    <w:rsid w:val="004449FF"/>
    <w:rsid w:val="00446602"/>
    <w:rsid w:val="00446BAF"/>
    <w:rsid w:val="004476D7"/>
    <w:rsid w:val="00447D91"/>
    <w:rsid w:val="00447DCE"/>
    <w:rsid w:val="00447FDC"/>
    <w:rsid w:val="00451D20"/>
    <w:rsid w:val="004542B1"/>
    <w:rsid w:val="004555BC"/>
    <w:rsid w:val="004564E4"/>
    <w:rsid w:val="00457064"/>
    <w:rsid w:val="00460457"/>
    <w:rsid w:val="00462B76"/>
    <w:rsid w:val="00464C57"/>
    <w:rsid w:val="0046777E"/>
    <w:rsid w:val="00473005"/>
    <w:rsid w:val="00475452"/>
    <w:rsid w:val="00476791"/>
    <w:rsid w:val="00476B3C"/>
    <w:rsid w:val="00477472"/>
    <w:rsid w:val="004779BC"/>
    <w:rsid w:val="00481862"/>
    <w:rsid w:val="00483337"/>
    <w:rsid w:val="004849FE"/>
    <w:rsid w:val="0048531C"/>
    <w:rsid w:val="004877E8"/>
    <w:rsid w:val="00490BE6"/>
    <w:rsid w:val="00491FC3"/>
    <w:rsid w:val="004926E8"/>
    <w:rsid w:val="00492D96"/>
    <w:rsid w:val="0049454F"/>
    <w:rsid w:val="004950B5"/>
    <w:rsid w:val="00495F32"/>
    <w:rsid w:val="00496557"/>
    <w:rsid w:val="00496824"/>
    <w:rsid w:val="004A0964"/>
    <w:rsid w:val="004A0AA6"/>
    <w:rsid w:val="004A14F1"/>
    <w:rsid w:val="004A1E5B"/>
    <w:rsid w:val="004A2057"/>
    <w:rsid w:val="004A2445"/>
    <w:rsid w:val="004A2745"/>
    <w:rsid w:val="004A30B4"/>
    <w:rsid w:val="004A7BF3"/>
    <w:rsid w:val="004B0187"/>
    <w:rsid w:val="004B0577"/>
    <w:rsid w:val="004B05FB"/>
    <w:rsid w:val="004B09D0"/>
    <w:rsid w:val="004B09D2"/>
    <w:rsid w:val="004B309E"/>
    <w:rsid w:val="004B485A"/>
    <w:rsid w:val="004B6DB1"/>
    <w:rsid w:val="004C0D32"/>
    <w:rsid w:val="004C0F83"/>
    <w:rsid w:val="004C2537"/>
    <w:rsid w:val="004C26E8"/>
    <w:rsid w:val="004C30E3"/>
    <w:rsid w:val="004C37E0"/>
    <w:rsid w:val="004C4434"/>
    <w:rsid w:val="004C47AF"/>
    <w:rsid w:val="004C510D"/>
    <w:rsid w:val="004C5171"/>
    <w:rsid w:val="004C61B9"/>
    <w:rsid w:val="004C6835"/>
    <w:rsid w:val="004D00CD"/>
    <w:rsid w:val="004D0AD5"/>
    <w:rsid w:val="004D1C7A"/>
    <w:rsid w:val="004D3051"/>
    <w:rsid w:val="004D32D4"/>
    <w:rsid w:val="004D4E0E"/>
    <w:rsid w:val="004D50B8"/>
    <w:rsid w:val="004D63DA"/>
    <w:rsid w:val="004D71BF"/>
    <w:rsid w:val="004E27F2"/>
    <w:rsid w:val="004E4B0A"/>
    <w:rsid w:val="004E4CCC"/>
    <w:rsid w:val="004E67A9"/>
    <w:rsid w:val="004E70EF"/>
    <w:rsid w:val="004E7454"/>
    <w:rsid w:val="004F0070"/>
    <w:rsid w:val="004F1F9E"/>
    <w:rsid w:val="004F21A6"/>
    <w:rsid w:val="004F2F0E"/>
    <w:rsid w:val="004F490E"/>
    <w:rsid w:val="004F53DB"/>
    <w:rsid w:val="004F5B00"/>
    <w:rsid w:val="004F5B0D"/>
    <w:rsid w:val="004F6977"/>
    <w:rsid w:val="00500F03"/>
    <w:rsid w:val="0050166E"/>
    <w:rsid w:val="00501F68"/>
    <w:rsid w:val="00501FE9"/>
    <w:rsid w:val="0050226B"/>
    <w:rsid w:val="00502864"/>
    <w:rsid w:val="00502F18"/>
    <w:rsid w:val="005037A3"/>
    <w:rsid w:val="00503C39"/>
    <w:rsid w:val="00503C9A"/>
    <w:rsid w:val="00504887"/>
    <w:rsid w:val="00504A21"/>
    <w:rsid w:val="005075FD"/>
    <w:rsid w:val="00510737"/>
    <w:rsid w:val="00511970"/>
    <w:rsid w:val="00512162"/>
    <w:rsid w:val="00512EF6"/>
    <w:rsid w:val="005136B0"/>
    <w:rsid w:val="00514031"/>
    <w:rsid w:val="0051499F"/>
    <w:rsid w:val="00514BDE"/>
    <w:rsid w:val="00514CA7"/>
    <w:rsid w:val="00516774"/>
    <w:rsid w:val="00522514"/>
    <w:rsid w:val="005228DE"/>
    <w:rsid w:val="00522E71"/>
    <w:rsid w:val="00522E81"/>
    <w:rsid w:val="0052324A"/>
    <w:rsid w:val="00523463"/>
    <w:rsid w:val="0052674C"/>
    <w:rsid w:val="00530851"/>
    <w:rsid w:val="00531C61"/>
    <w:rsid w:val="0053405B"/>
    <w:rsid w:val="00536410"/>
    <w:rsid w:val="00536677"/>
    <w:rsid w:val="00537819"/>
    <w:rsid w:val="00537B40"/>
    <w:rsid w:val="00537C79"/>
    <w:rsid w:val="00541174"/>
    <w:rsid w:val="005419AF"/>
    <w:rsid w:val="00541E1B"/>
    <w:rsid w:val="0054242E"/>
    <w:rsid w:val="0054297D"/>
    <w:rsid w:val="00542F8B"/>
    <w:rsid w:val="005439F4"/>
    <w:rsid w:val="00543A3C"/>
    <w:rsid w:val="005452CF"/>
    <w:rsid w:val="00547440"/>
    <w:rsid w:val="00551753"/>
    <w:rsid w:val="00551D02"/>
    <w:rsid w:val="00551E2B"/>
    <w:rsid w:val="005521A1"/>
    <w:rsid w:val="0055232F"/>
    <w:rsid w:val="00552DB7"/>
    <w:rsid w:val="00553BD8"/>
    <w:rsid w:val="00553F7E"/>
    <w:rsid w:val="0055427A"/>
    <w:rsid w:val="00554C2A"/>
    <w:rsid w:val="00556FA8"/>
    <w:rsid w:val="00557BEF"/>
    <w:rsid w:val="005600D0"/>
    <w:rsid w:val="005620C6"/>
    <w:rsid w:val="00562B92"/>
    <w:rsid w:val="005632E1"/>
    <w:rsid w:val="00563D99"/>
    <w:rsid w:val="00565A57"/>
    <w:rsid w:val="0056680A"/>
    <w:rsid w:val="0056682F"/>
    <w:rsid w:val="005702E4"/>
    <w:rsid w:val="00571343"/>
    <w:rsid w:val="00573462"/>
    <w:rsid w:val="00580CFE"/>
    <w:rsid w:val="00582DFD"/>
    <w:rsid w:val="0058554E"/>
    <w:rsid w:val="00585BD6"/>
    <w:rsid w:val="00585D15"/>
    <w:rsid w:val="0058623D"/>
    <w:rsid w:val="005868E1"/>
    <w:rsid w:val="00586906"/>
    <w:rsid w:val="00586CE9"/>
    <w:rsid w:val="00586D9E"/>
    <w:rsid w:val="00586F14"/>
    <w:rsid w:val="005924BF"/>
    <w:rsid w:val="00592609"/>
    <w:rsid w:val="00594A3B"/>
    <w:rsid w:val="00595304"/>
    <w:rsid w:val="00595593"/>
    <w:rsid w:val="00597608"/>
    <w:rsid w:val="005A12D2"/>
    <w:rsid w:val="005A1D37"/>
    <w:rsid w:val="005A27D0"/>
    <w:rsid w:val="005A2A71"/>
    <w:rsid w:val="005A5934"/>
    <w:rsid w:val="005A6A2C"/>
    <w:rsid w:val="005A7877"/>
    <w:rsid w:val="005A7E39"/>
    <w:rsid w:val="005B18EA"/>
    <w:rsid w:val="005B1FC6"/>
    <w:rsid w:val="005B2EB6"/>
    <w:rsid w:val="005B4BA2"/>
    <w:rsid w:val="005B4E5F"/>
    <w:rsid w:val="005B57DC"/>
    <w:rsid w:val="005C0573"/>
    <w:rsid w:val="005C3E66"/>
    <w:rsid w:val="005C3EC0"/>
    <w:rsid w:val="005C4551"/>
    <w:rsid w:val="005C73F1"/>
    <w:rsid w:val="005C7735"/>
    <w:rsid w:val="005C7762"/>
    <w:rsid w:val="005C7BA3"/>
    <w:rsid w:val="005D06B2"/>
    <w:rsid w:val="005D0FEC"/>
    <w:rsid w:val="005D1749"/>
    <w:rsid w:val="005D1D69"/>
    <w:rsid w:val="005D1F31"/>
    <w:rsid w:val="005D3119"/>
    <w:rsid w:val="005D4732"/>
    <w:rsid w:val="005D49ED"/>
    <w:rsid w:val="005D52CA"/>
    <w:rsid w:val="005D5880"/>
    <w:rsid w:val="005E0D32"/>
    <w:rsid w:val="005E0D4D"/>
    <w:rsid w:val="005E169B"/>
    <w:rsid w:val="005E28ED"/>
    <w:rsid w:val="005E6240"/>
    <w:rsid w:val="005E62C8"/>
    <w:rsid w:val="005E660A"/>
    <w:rsid w:val="005F0189"/>
    <w:rsid w:val="005F0C49"/>
    <w:rsid w:val="005F2EB9"/>
    <w:rsid w:val="005F3B25"/>
    <w:rsid w:val="005F3D54"/>
    <w:rsid w:val="005F42EF"/>
    <w:rsid w:val="005F4C42"/>
    <w:rsid w:val="005F54BB"/>
    <w:rsid w:val="005F7E51"/>
    <w:rsid w:val="005F7E7B"/>
    <w:rsid w:val="00601309"/>
    <w:rsid w:val="006015B8"/>
    <w:rsid w:val="0060294D"/>
    <w:rsid w:val="00603227"/>
    <w:rsid w:val="00603FF4"/>
    <w:rsid w:val="0060561C"/>
    <w:rsid w:val="00605F0D"/>
    <w:rsid w:val="0060609D"/>
    <w:rsid w:val="00607B46"/>
    <w:rsid w:val="006101E6"/>
    <w:rsid w:val="00611D48"/>
    <w:rsid w:val="0061274F"/>
    <w:rsid w:val="00613A75"/>
    <w:rsid w:val="00615160"/>
    <w:rsid w:val="0061692F"/>
    <w:rsid w:val="00617270"/>
    <w:rsid w:val="00620364"/>
    <w:rsid w:val="00622C0F"/>
    <w:rsid w:val="0062473C"/>
    <w:rsid w:val="00624AF4"/>
    <w:rsid w:val="0062530F"/>
    <w:rsid w:val="006258A4"/>
    <w:rsid w:val="00627EC9"/>
    <w:rsid w:val="00631248"/>
    <w:rsid w:val="006317EE"/>
    <w:rsid w:val="00631D56"/>
    <w:rsid w:val="00632BE3"/>
    <w:rsid w:val="00633DA7"/>
    <w:rsid w:val="006340E1"/>
    <w:rsid w:val="00634147"/>
    <w:rsid w:val="00634EB4"/>
    <w:rsid w:val="0063516F"/>
    <w:rsid w:val="00636569"/>
    <w:rsid w:val="00636E63"/>
    <w:rsid w:val="00637728"/>
    <w:rsid w:val="00637AB0"/>
    <w:rsid w:val="00637B80"/>
    <w:rsid w:val="00640E73"/>
    <w:rsid w:val="00641D06"/>
    <w:rsid w:val="0064306B"/>
    <w:rsid w:val="006439D4"/>
    <w:rsid w:val="00643ECA"/>
    <w:rsid w:val="00644D22"/>
    <w:rsid w:val="00645893"/>
    <w:rsid w:val="00646C00"/>
    <w:rsid w:val="006474FF"/>
    <w:rsid w:val="00647827"/>
    <w:rsid w:val="006479EB"/>
    <w:rsid w:val="00651366"/>
    <w:rsid w:val="00653828"/>
    <w:rsid w:val="00654412"/>
    <w:rsid w:val="00654AB9"/>
    <w:rsid w:val="00654FFF"/>
    <w:rsid w:val="0065602F"/>
    <w:rsid w:val="0066087E"/>
    <w:rsid w:val="00660C9E"/>
    <w:rsid w:val="00660F76"/>
    <w:rsid w:val="00663B5E"/>
    <w:rsid w:val="0066489B"/>
    <w:rsid w:val="00665F7E"/>
    <w:rsid w:val="00666E9E"/>
    <w:rsid w:val="00667B39"/>
    <w:rsid w:val="00673565"/>
    <w:rsid w:val="006746BB"/>
    <w:rsid w:val="006752D1"/>
    <w:rsid w:val="0067531F"/>
    <w:rsid w:val="0067580E"/>
    <w:rsid w:val="0067595E"/>
    <w:rsid w:val="006814A8"/>
    <w:rsid w:val="006816EA"/>
    <w:rsid w:val="006823C4"/>
    <w:rsid w:val="00684523"/>
    <w:rsid w:val="00684E7E"/>
    <w:rsid w:val="00692143"/>
    <w:rsid w:val="0069281C"/>
    <w:rsid w:val="00693DE4"/>
    <w:rsid w:val="00693E64"/>
    <w:rsid w:val="00693F82"/>
    <w:rsid w:val="0069574E"/>
    <w:rsid w:val="00695CC0"/>
    <w:rsid w:val="00696837"/>
    <w:rsid w:val="006969F9"/>
    <w:rsid w:val="006A023F"/>
    <w:rsid w:val="006A04DB"/>
    <w:rsid w:val="006A0DC3"/>
    <w:rsid w:val="006A401B"/>
    <w:rsid w:val="006A5E0E"/>
    <w:rsid w:val="006A68DC"/>
    <w:rsid w:val="006A6AC6"/>
    <w:rsid w:val="006A6E6E"/>
    <w:rsid w:val="006A7369"/>
    <w:rsid w:val="006B1369"/>
    <w:rsid w:val="006B15A0"/>
    <w:rsid w:val="006B4454"/>
    <w:rsid w:val="006B5981"/>
    <w:rsid w:val="006C0FD2"/>
    <w:rsid w:val="006C349A"/>
    <w:rsid w:val="006C374E"/>
    <w:rsid w:val="006C3CFC"/>
    <w:rsid w:val="006C3E44"/>
    <w:rsid w:val="006C4A40"/>
    <w:rsid w:val="006C5AB9"/>
    <w:rsid w:val="006C6DA5"/>
    <w:rsid w:val="006C6ED3"/>
    <w:rsid w:val="006C7B14"/>
    <w:rsid w:val="006D0379"/>
    <w:rsid w:val="006D069D"/>
    <w:rsid w:val="006D2194"/>
    <w:rsid w:val="006D3537"/>
    <w:rsid w:val="006D40E8"/>
    <w:rsid w:val="006D4347"/>
    <w:rsid w:val="006D44D5"/>
    <w:rsid w:val="006D6548"/>
    <w:rsid w:val="006D74D7"/>
    <w:rsid w:val="006E09FA"/>
    <w:rsid w:val="006E1467"/>
    <w:rsid w:val="006E3576"/>
    <w:rsid w:val="006E499C"/>
    <w:rsid w:val="006E5579"/>
    <w:rsid w:val="006E686A"/>
    <w:rsid w:val="006E69EE"/>
    <w:rsid w:val="006E6CF2"/>
    <w:rsid w:val="006E6DE9"/>
    <w:rsid w:val="006E723F"/>
    <w:rsid w:val="006E7680"/>
    <w:rsid w:val="006F105C"/>
    <w:rsid w:val="006F141C"/>
    <w:rsid w:val="006F280C"/>
    <w:rsid w:val="006F2A84"/>
    <w:rsid w:val="006F3F31"/>
    <w:rsid w:val="006F5733"/>
    <w:rsid w:val="006F612F"/>
    <w:rsid w:val="006F6921"/>
    <w:rsid w:val="00700CD9"/>
    <w:rsid w:val="00704C54"/>
    <w:rsid w:val="0070541B"/>
    <w:rsid w:val="00705797"/>
    <w:rsid w:val="00705873"/>
    <w:rsid w:val="00706BC2"/>
    <w:rsid w:val="00710538"/>
    <w:rsid w:val="00710C7E"/>
    <w:rsid w:val="007116A7"/>
    <w:rsid w:val="0071260C"/>
    <w:rsid w:val="0071388C"/>
    <w:rsid w:val="00713C3E"/>
    <w:rsid w:val="00714014"/>
    <w:rsid w:val="0071698A"/>
    <w:rsid w:val="007177FD"/>
    <w:rsid w:val="0072000A"/>
    <w:rsid w:val="007207D3"/>
    <w:rsid w:val="00720D47"/>
    <w:rsid w:val="00720E2B"/>
    <w:rsid w:val="0072237E"/>
    <w:rsid w:val="00722D38"/>
    <w:rsid w:val="00722F15"/>
    <w:rsid w:val="00723196"/>
    <w:rsid w:val="00724365"/>
    <w:rsid w:val="0072455D"/>
    <w:rsid w:val="007246E0"/>
    <w:rsid w:val="00725006"/>
    <w:rsid w:val="007268D7"/>
    <w:rsid w:val="00726DCD"/>
    <w:rsid w:val="00727823"/>
    <w:rsid w:val="00727D9A"/>
    <w:rsid w:val="00727E7E"/>
    <w:rsid w:val="00727F81"/>
    <w:rsid w:val="00730D2D"/>
    <w:rsid w:val="00731B18"/>
    <w:rsid w:val="007320C8"/>
    <w:rsid w:val="007321F1"/>
    <w:rsid w:val="00733096"/>
    <w:rsid w:val="0073467B"/>
    <w:rsid w:val="00734B68"/>
    <w:rsid w:val="00734DFA"/>
    <w:rsid w:val="00734F24"/>
    <w:rsid w:val="0073733B"/>
    <w:rsid w:val="00737399"/>
    <w:rsid w:val="0074022A"/>
    <w:rsid w:val="00742F46"/>
    <w:rsid w:val="00743173"/>
    <w:rsid w:val="0074390F"/>
    <w:rsid w:val="00743CA3"/>
    <w:rsid w:val="00745C96"/>
    <w:rsid w:val="00747337"/>
    <w:rsid w:val="00750FE7"/>
    <w:rsid w:val="00751A01"/>
    <w:rsid w:val="00754221"/>
    <w:rsid w:val="007545F5"/>
    <w:rsid w:val="00755513"/>
    <w:rsid w:val="007559DB"/>
    <w:rsid w:val="007560D7"/>
    <w:rsid w:val="00756847"/>
    <w:rsid w:val="0075716F"/>
    <w:rsid w:val="00757F92"/>
    <w:rsid w:val="00760A3E"/>
    <w:rsid w:val="00762015"/>
    <w:rsid w:val="00763531"/>
    <w:rsid w:val="00764A93"/>
    <w:rsid w:val="007657C0"/>
    <w:rsid w:val="00766443"/>
    <w:rsid w:val="0076752A"/>
    <w:rsid w:val="00767F98"/>
    <w:rsid w:val="00770DF1"/>
    <w:rsid w:val="00770F7C"/>
    <w:rsid w:val="00771638"/>
    <w:rsid w:val="0077194C"/>
    <w:rsid w:val="00773A68"/>
    <w:rsid w:val="00773C22"/>
    <w:rsid w:val="00774F8C"/>
    <w:rsid w:val="00775D01"/>
    <w:rsid w:val="00777179"/>
    <w:rsid w:val="007774CA"/>
    <w:rsid w:val="0077761F"/>
    <w:rsid w:val="0078284C"/>
    <w:rsid w:val="00782894"/>
    <w:rsid w:val="00783B13"/>
    <w:rsid w:val="007861AF"/>
    <w:rsid w:val="00786297"/>
    <w:rsid w:val="00786468"/>
    <w:rsid w:val="00786C9D"/>
    <w:rsid w:val="00786D31"/>
    <w:rsid w:val="00787A8F"/>
    <w:rsid w:val="007902B7"/>
    <w:rsid w:val="00790547"/>
    <w:rsid w:val="007930F8"/>
    <w:rsid w:val="0079366E"/>
    <w:rsid w:val="007937A5"/>
    <w:rsid w:val="0079400C"/>
    <w:rsid w:val="007947BD"/>
    <w:rsid w:val="007951CD"/>
    <w:rsid w:val="00795640"/>
    <w:rsid w:val="00795BF5"/>
    <w:rsid w:val="00795DFC"/>
    <w:rsid w:val="007975C8"/>
    <w:rsid w:val="007A01CD"/>
    <w:rsid w:val="007A0BF3"/>
    <w:rsid w:val="007A1B13"/>
    <w:rsid w:val="007A2756"/>
    <w:rsid w:val="007A2C32"/>
    <w:rsid w:val="007A38C5"/>
    <w:rsid w:val="007A3C1C"/>
    <w:rsid w:val="007A3DAB"/>
    <w:rsid w:val="007A48AA"/>
    <w:rsid w:val="007A4FB2"/>
    <w:rsid w:val="007A50CA"/>
    <w:rsid w:val="007A5F9D"/>
    <w:rsid w:val="007A626C"/>
    <w:rsid w:val="007A7C4E"/>
    <w:rsid w:val="007B0304"/>
    <w:rsid w:val="007B174D"/>
    <w:rsid w:val="007B1CD4"/>
    <w:rsid w:val="007B20FC"/>
    <w:rsid w:val="007B2B1A"/>
    <w:rsid w:val="007B5DA1"/>
    <w:rsid w:val="007B6270"/>
    <w:rsid w:val="007B65B3"/>
    <w:rsid w:val="007B743D"/>
    <w:rsid w:val="007B7588"/>
    <w:rsid w:val="007C0A03"/>
    <w:rsid w:val="007C10BE"/>
    <w:rsid w:val="007C1903"/>
    <w:rsid w:val="007C25B5"/>
    <w:rsid w:val="007C25D1"/>
    <w:rsid w:val="007C26E9"/>
    <w:rsid w:val="007C5CAC"/>
    <w:rsid w:val="007C5EDA"/>
    <w:rsid w:val="007D27E6"/>
    <w:rsid w:val="007D41A0"/>
    <w:rsid w:val="007D491F"/>
    <w:rsid w:val="007D505D"/>
    <w:rsid w:val="007D5C37"/>
    <w:rsid w:val="007D5C8F"/>
    <w:rsid w:val="007D5EBC"/>
    <w:rsid w:val="007E024B"/>
    <w:rsid w:val="007E0DB9"/>
    <w:rsid w:val="007E0F86"/>
    <w:rsid w:val="007E168F"/>
    <w:rsid w:val="007E29C6"/>
    <w:rsid w:val="007E4212"/>
    <w:rsid w:val="007E4B0C"/>
    <w:rsid w:val="007E545F"/>
    <w:rsid w:val="007E655B"/>
    <w:rsid w:val="007F03AB"/>
    <w:rsid w:val="007F19ED"/>
    <w:rsid w:val="007F1D1F"/>
    <w:rsid w:val="007F212B"/>
    <w:rsid w:val="007F262F"/>
    <w:rsid w:val="007F2D63"/>
    <w:rsid w:val="007F340F"/>
    <w:rsid w:val="007F486F"/>
    <w:rsid w:val="007F510D"/>
    <w:rsid w:val="007F5F24"/>
    <w:rsid w:val="007F6B54"/>
    <w:rsid w:val="007F78AD"/>
    <w:rsid w:val="00800133"/>
    <w:rsid w:val="00800680"/>
    <w:rsid w:val="008025F5"/>
    <w:rsid w:val="00802999"/>
    <w:rsid w:val="00803BAC"/>
    <w:rsid w:val="00803D96"/>
    <w:rsid w:val="00803FDA"/>
    <w:rsid w:val="00804431"/>
    <w:rsid w:val="00804A10"/>
    <w:rsid w:val="0080676D"/>
    <w:rsid w:val="00806D5E"/>
    <w:rsid w:val="00806F27"/>
    <w:rsid w:val="00807304"/>
    <w:rsid w:val="008079C1"/>
    <w:rsid w:val="00810AAA"/>
    <w:rsid w:val="00811652"/>
    <w:rsid w:val="0081279F"/>
    <w:rsid w:val="008131DF"/>
    <w:rsid w:val="00813747"/>
    <w:rsid w:val="00813E08"/>
    <w:rsid w:val="00814410"/>
    <w:rsid w:val="00814A37"/>
    <w:rsid w:val="00814ACA"/>
    <w:rsid w:val="00814F58"/>
    <w:rsid w:val="0081519B"/>
    <w:rsid w:val="00815529"/>
    <w:rsid w:val="00815707"/>
    <w:rsid w:val="00815CE4"/>
    <w:rsid w:val="008207DF"/>
    <w:rsid w:val="00820BB2"/>
    <w:rsid w:val="008211CA"/>
    <w:rsid w:val="00821288"/>
    <w:rsid w:val="00822639"/>
    <w:rsid w:val="00824560"/>
    <w:rsid w:val="00824CA6"/>
    <w:rsid w:val="00824EF9"/>
    <w:rsid w:val="0082614D"/>
    <w:rsid w:val="00826284"/>
    <w:rsid w:val="0082663E"/>
    <w:rsid w:val="00827D19"/>
    <w:rsid w:val="008302C4"/>
    <w:rsid w:val="00830719"/>
    <w:rsid w:val="008318BD"/>
    <w:rsid w:val="008324D2"/>
    <w:rsid w:val="00832987"/>
    <w:rsid w:val="00833D62"/>
    <w:rsid w:val="008343DC"/>
    <w:rsid w:val="008378D3"/>
    <w:rsid w:val="00837E32"/>
    <w:rsid w:val="008413A3"/>
    <w:rsid w:val="00842016"/>
    <w:rsid w:val="008429A0"/>
    <w:rsid w:val="00843BD9"/>
    <w:rsid w:val="008440DC"/>
    <w:rsid w:val="008445FA"/>
    <w:rsid w:val="008457D2"/>
    <w:rsid w:val="0084662C"/>
    <w:rsid w:val="00846649"/>
    <w:rsid w:val="008473B0"/>
    <w:rsid w:val="00847CBE"/>
    <w:rsid w:val="008513BF"/>
    <w:rsid w:val="0085191E"/>
    <w:rsid w:val="00851DBD"/>
    <w:rsid w:val="00852BA3"/>
    <w:rsid w:val="00852F5F"/>
    <w:rsid w:val="008544DD"/>
    <w:rsid w:val="00854B3B"/>
    <w:rsid w:val="0085502F"/>
    <w:rsid w:val="0085534E"/>
    <w:rsid w:val="00855BF9"/>
    <w:rsid w:val="008629A7"/>
    <w:rsid w:val="00862DCF"/>
    <w:rsid w:val="00864A8F"/>
    <w:rsid w:val="00864DF4"/>
    <w:rsid w:val="00865D4C"/>
    <w:rsid w:val="008671F2"/>
    <w:rsid w:val="008706CE"/>
    <w:rsid w:val="0087115C"/>
    <w:rsid w:val="00871B03"/>
    <w:rsid w:val="0087332D"/>
    <w:rsid w:val="008744CC"/>
    <w:rsid w:val="00874C62"/>
    <w:rsid w:val="0087617D"/>
    <w:rsid w:val="0087656C"/>
    <w:rsid w:val="00876A19"/>
    <w:rsid w:val="00877132"/>
    <w:rsid w:val="00877361"/>
    <w:rsid w:val="008825E8"/>
    <w:rsid w:val="00885765"/>
    <w:rsid w:val="008859F3"/>
    <w:rsid w:val="008875A8"/>
    <w:rsid w:val="00890CC0"/>
    <w:rsid w:val="00890D6C"/>
    <w:rsid w:val="008917A2"/>
    <w:rsid w:val="00892731"/>
    <w:rsid w:val="00892CF1"/>
    <w:rsid w:val="00894235"/>
    <w:rsid w:val="0089466D"/>
    <w:rsid w:val="008946F3"/>
    <w:rsid w:val="00894EAD"/>
    <w:rsid w:val="008966E3"/>
    <w:rsid w:val="00896827"/>
    <w:rsid w:val="00896865"/>
    <w:rsid w:val="00896868"/>
    <w:rsid w:val="00897192"/>
    <w:rsid w:val="008A04FA"/>
    <w:rsid w:val="008A07A8"/>
    <w:rsid w:val="008A0985"/>
    <w:rsid w:val="008A0C97"/>
    <w:rsid w:val="008A2101"/>
    <w:rsid w:val="008A35CF"/>
    <w:rsid w:val="008A58A5"/>
    <w:rsid w:val="008A5BE0"/>
    <w:rsid w:val="008A5BF0"/>
    <w:rsid w:val="008A61FE"/>
    <w:rsid w:val="008B0EC9"/>
    <w:rsid w:val="008B19CE"/>
    <w:rsid w:val="008B44AB"/>
    <w:rsid w:val="008B60C2"/>
    <w:rsid w:val="008B6E74"/>
    <w:rsid w:val="008B7769"/>
    <w:rsid w:val="008B7A62"/>
    <w:rsid w:val="008C2BE3"/>
    <w:rsid w:val="008C2F59"/>
    <w:rsid w:val="008C3879"/>
    <w:rsid w:val="008C4DAC"/>
    <w:rsid w:val="008C5175"/>
    <w:rsid w:val="008C65E4"/>
    <w:rsid w:val="008C70B4"/>
    <w:rsid w:val="008C7549"/>
    <w:rsid w:val="008D0CFD"/>
    <w:rsid w:val="008D1999"/>
    <w:rsid w:val="008D317F"/>
    <w:rsid w:val="008D4047"/>
    <w:rsid w:val="008D43B5"/>
    <w:rsid w:val="008D4605"/>
    <w:rsid w:val="008D4979"/>
    <w:rsid w:val="008D4AA1"/>
    <w:rsid w:val="008D4CB4"/>
    <w:rsid w:val="008D53FE"/>
    <w:rsid w:val="008D64C0"/>
    <w:rsid w:val="008E0221"/>
    <w:rsid w:val="008E1976"/>
    <w:rsid w:val="008E28B0"/>
    <w:rsid w:val="008E3E67"/>
    <w:rsid w:val="008E4E4A"/>
    <w:rsid w:val="008E645C"/>
    <w:rsid w:val="008E7D1F"/>
    <w:rsid w:val="008F1E60"/>
    <w:rsid w:val="008F2F7F"/>
    <w:rsid w:val="008F4CFE"/>
    <w:rsid w:val="008F50DE"/>
    <w:rsid w:val="008F5F95"/>
    <w:rsid w:val="008F6958"/>
    <w:rsid w:val="00900ADC"/>
    <w:rsid w:val="009015BC"/>
    <w:rsid w:val="0090193D"/>
    <w:rsid w:val="009033A2"/>
    <w:rsid w:val="00903904"/>
    <w:rsid w:val="00904C26"/>
    <w:rsid w:val="0090671E"/>
    <w:rsid w:val="00906EF0"/>
    <w:rsid w:val="00907895"/>
    <w:rsid w:val="00907E86"/>
    <w:rsid w:val="0091042B"/>
    <w:rsid w:val="00911FB6"/>
    <w:rsid w:val="00913485"/>
    <w:rsid w:val="00913C8F"/>
    <w:rsid w:val="0091538B"/>
    <w:rsid w:val="00916289"/>
    <w:rsid w:val="0092032A"/>
    <w:rsid w:val="00920612"/>
    <w:rsid w:val="00920678"/>
    <w:rsid w:val="009239CF"/>
    <w:rsid w:val="00925B0C"/>
    <w:rsid w:val="0092673B"/>
    <w:rsid w:val="00926DF7"/>
    <w:rsid w:val="0093085E"/>
    <w:rsid w:val="009314A7"/>
    <w:rsid w:val="00931EFE"/>
    <w:rsid w:val="00932073"/>
    <w:rsid w:val="00932991"/>
    <w:rsid w:val="009340D7"/>
    <w:rsid w:val="009353E2"/>
    <w:rsid w:val="009353F7"/>
    <w:rsid w:val="00937B21"/>
    <w:rsid w:val="00940F40"/>
    <w:rsid w:val="00940F7C"/>
    <w:rsid w:val="0094108C"/>
    <w:rsid w:val="0094192A"/>
    <w:rsid w:val="00942D6F"/>
    <w:rsid w:val="00943A79"/>
    <w:rsid w:val="00943BA2"/>
    <w:rsid w:val="009447E9"/>
    <w:rsid w:val="00944E3B"/>
    <w:rsid w:val="00946D66"/>
    <w:rsid w:val="00947BC6"/>
    <w:rsid w:val="00947FBF"/>
    <w:rsid w:val="009500B2"/>
    <w:rsid w:val="00950344"/>
    <w:rsid w:val="00950C61"/>
    <w:rsid w:val="00951B28"/>
    <w:rsid w:val="00951C4D"/>
    <w:rsid w:val="00951ED2"/>
    <w:rsid w:val="00952768"/>
    <w:rsid w:val="00955245"/>
    <w:rsid w:val="00955ACA"/>
    <w:rsid w:val="00956298"/>
    <w:rsid w:val="009563C9"/>
    <w:rsid w:val="00956699"/>
    <w:rsid w:val="00956729"/>
    <w:rsid w:val="0095686A"/>
    <w:rsid w:val="00957201"/>
    <w:rsid w:val="0095786D"/>
    <w:rsid w:val="009613C0"/>
    <w:rsid w:val="00963176"/>
    <w:rsid w:val="00964C6A"/>
    <w:rsid w:val="009658EA"/>
    <w:rsid w:val="00965DB9"/>
    <w:rsid w:val="00965F00"/>
    <w:rsid w:val="00970207"/>
    <w:rsid w:val="00970459"/>
    <w:rsid w:val="009717BC"/>
    <w:rsid w:val="00972ADA"/>
    <w:rsid w:val="00972FBE"/>
    <w:rsid w:val="009757CF"/>
    <w:rsid w:val="00975891"/>
    <w:rsid w:val="00976056"/>
    <w:rsid w:val="00977035"/>
    <w:rsid w:val="00982459"/>
    <w:rsid w:val="00983B96"/>
    <w:rsid w:val="00983E6E"/>
    <w:rsid w:val="0098473B"/>
    <w:rsid w:val="009852FF"/>
    <w:rsid w:val="00986CF6"/>
    <w:rsid w:val="00987152"/>
    <w:rsid w:val="009906D2"/>
    <w:rsid w:val="00990B25"/>
    <w:rsid w:val="00990F21"/>
    <w:rsid w:val="00991863"/>
    <w:rsid w:val="00992648"/>
    <w:rsid w:val="00992905"/>
    <w:rsid w:val="00993F7A"/>
    <w:rsid w:val="00994067"/>
    <w:rsid w:val="00994458"/>
    <w:rsid w:val="00994ADF"/>
    <w:rsid w:val="00994DD0"/>
    <w:rsid w:val="00995C4D"/>
    <w:rsid w:val="00995E93"/>
    <w:rsid w:val="00996621"/>
    <w:rsid w:val="00996F39"/>
    <w:rsid w:val="00997E6C"/>
    <w:rsid w:val="009A01E8"/>
    <w:rsid w:val="009A15D4"/>
    <w:rsid w:val="009A1885"/>
    <w:rsid w:val="009A1BB0"/>
    <w:rsid w:val="009A28D3"/>
    <w:rsid w:val="009A63CB"/>
    <w:rsid w:val="009A6F88"/>
    <w:rsid w:val="009A7424"/>
    <w:rsid w:val="009A7910"/>
    <w:rsid w:val="009B048A"/>
    <w:rsid w:val="009B3827"/>
    <w:rsid w:val="009B3E7D"/>
    <w:rsid w:val="009B4F11"/>
    <w:rsid w:val="009B5501"/>
    <w:rsid w:val="009B7486"/>
    <w:rsid w:val="009C057C"/>
    <w:rsid w:val="009C09E5"/>
    <w:rsid w:val="009C1AA7"/>
    <w:rsid w:val="009C362A"/>
    <w:rsid w:val="009C46CC"/>
    <w:rsid w:val="009C4C9F"/>
    <w:rsid w:val="009C58C6"/>
    <w:rsid w:val="009C5F0B"/>
    <w:rsid w:val="009C7207"/>
    <w:rsid w:val="009D0FC9"/>
    <w:rsid w:val="009D1C5F"/>
    <w:rsid w:val="009D27A1"/>
    <w:rsid w:val="009D3613"/>
    <w:rsid w:val="009D3C2E"/>
    <w:rsid w:val="009D400F"/>
    <w:rsid w:val="009D4D8A"/>
    <w:rsid w:val="009D4EC8"/>
    <w:rsid w:val="009D5C3D"/>
    <w:rsid w:val="009D72F4"/>
    <w:rsid w:val="009E13D2"/>
    <w:rsid w:val="009E162E"/>
    <w:rsid w:val="009E1BFC"/>
    <w:rsid w:val="009E28E1"/>
    <w:rsid w:val="009E3A64"/>
    <w:rsid w:val="009E3B5B"/>
    <w:rsid w:val="009E45E6"/>
    <w:rsid w:val="009E5014"/>
    <w:rsid w:val="009E5439"/>
    <w:rsid w:val="009E69DF"/>
    <w:rsid w:val="009F3E0A"/>
    <w:rsid w:val="009F507B"/>
    <w:rsid w:val="009F6652"/>
    <w:rsid w:val="009F6F19"/>
    <w:rsid w:val="00A00116"/>
    <w:rsid w:val="00A0011D"/>
    <w:rsid w:val="00A00401"/>
    <w:rsid w:val="00A01467"/>
    <w:rsid w:val="00A03376"/>
    <w:rsid w:val="00A055BE"/>
    <w:rsid w:val="00A066F8"/>
    <w:rsid w:val="00A10209"/>
    <w:rsid w:val="00A10470"/>
    <w:rsid w:val="00A10A67"/>
    <w:rsid w:val="00A11091"/>
    <w:rsid w:val="00A113FD"/>
    <w:rsid w:val="00A11D4F"/>
    <w:rsid w:val="00A12F43"/>
    <w:rsid w:val="00A13228"/>
    <w:rsid w:val="00A14D65"/>
    <w:rsid w:val="00A1572A"/>
    <w:rsid w:val="00A162E0"/>
    <w:rsid w:val="00A16EC5"/>
    <w:rsid w:val="00A179CA"/>
    <w:rsid w:val="00A202C7"/>
    <w:rsid w:val="00A211B4"/>
    <w:rsid w:val="00A212F0"/>
    <w:rsid w:val="00A22DCF"/>
    <w:rsid w:val="00A24527"/>
    <w:rsid w:val="00A2486F"/>
    <w:rsid w:val="00A25439"/>
    <w:rsid w:val="00A25FB3"/>
    <w:rsid w:val="00A279A0"/>
    <w:rsid w:val="00A30B07"/>
    <w:rsid w:val="00A319AD"/>
    <w:rsid w:val="00A31AF2"/>
    <w:rsid w:val="00A3346B"/>
    <w:rsid w:val="00A343A7"/>
    <w:rsid w:val="00A3545A"/>
    <w:rsid w:val="00A355BF"/>
    <w:rsid w:val="00A35AB4"/>
    <w:rsid w:val="00A35C29"/>
    <w:rsid w:val="00A37138"/>
    <w:rsid w:val="00A40214"/>
    <w:rsid w:val="00A4057F"/>
    <w:rsid w:val="00A409B3"/>
    <w:rsid w:val="00A41304"/>
    <w:rsid w:val="00A41EF6"/>
    <w:rsid w:val="00A430C2"/>
    <w:rsid w:val="00A43226"/>
    <w:rsid w:val="00A446CE"/>
    <w:rsid w:val="00A44C4F"/>
    <w:rsid w:val="00A45338"/>
    <w:rsid w:val="00A469E0"/>
    <w:rsid w:val="00A4725A"/>
    <w:rsid w:val="00A4782C"/>
    <w:rsid w:val="00A50BD7"/>
    <w:rsid w:val="00A512DD"/>
    <w:rsid w:val="00A513A3"/>
    <w:rsid w:val="00A52638"/>
    <w:rsid w:val="00A53A34"/>
    <w:rsid w:val="00A54184"/>
    <w:rsid w:val="00A60073"/>
    <w:rsid w:val="00A608C7"/>
    <w:rsid w:val="00A61096"/>
    <w:rsid w:val="00A612AE"/>
    <w:rsid w:val="00A6199D"/>
    <w:rsid w:val="00A623CC"/>
    <w:rsid w:val="00A62FD0"/>
    <w:rsid w:val="00A630D0"/>
    <w:rsid w:val="00A63A6F"/>
    <w:rsid w:val="00A63B49"/>
    <w:rsid w:val="00A646D1"/>
    <w:rsid w:val="00A65317"/>
    <w:rsid w:val="00A65BC5"/>
    <w:rsid w:val="00A65BCD"/>
    <w:rsid w:val="00A66EC4"/>
    <w:rsid w:val="00A7019F"/>
    <w:rsid w:val="00A7052E"/>
    <w:rsid w:val="00A70778"/>
    <w:rsid w:val="00A70E31"/>
    <w:rsid w:val="00A71720"/>
    <w:rsid w:val="00A73EB6"/>
    <w:rsid w:val="00A741F8"/>
    <w:rsid w:val="00A76CC7"/>
    <w:rsid w:val="00A76ED1"/>
    <w:rsid w:val="00A77120"/>
    <w:rsid w:val="00A80A5B"/>
    <w:rsid w:val="00A812B7"/>
    <w:rsid w:val="00A814BE"/>
    <w:rsid w:val="00A8285A"/>
    <w:rsid w:val="00A83733"/>
    <w:rsid w:val="00A83AE0"/>
    <w:rsid w:val="00A84483"/>
    <w:rsid w:val="00A8592F"/>
    <w:rsid w:val="00A85A05"/>
    <w:rsid w:val="00A871E9"/>
    <w:rsid w:val="00A92FF4"/>
    <w:rsid w:val="00A93874"/>
    <w:rsid w:val="00A9559F"/>
    <w:rsid w:val="00A95F6B"/>
    <w:rsid w:val="00A965A0"/>
    <w:rsid w:val="00AA0B4E"/>
    <w:rsid w:val="00AA15EC"/>
    <w:rsid w:val="00AA19D1"/>
    <w:rsid w:val="00AA1C5B"/>
    <w:rsid w:val="00AA29D3"/>
    <w:rsid w:val="00AA2A58"/>
    <w:rsid w:val="00AA30D4"/>
    <w:rsid w:val="00AA322E"/>
    <w:rsid w:val="00AA346F"/>
    <w:rsid w:val="00AA3549"/>
    <w:rsid w:val="00AA4630"/>
    <w:rsid w:val="00AA5462"/>
    <w:rsid w:val="00AA6EC3"/>
    <w:rsid w:val="00AA7674"/>
    <w:rsid w:val="00AA7CAC"/>
    <w:rsid w:val="00AB0BE9"/>
    <w:rsid w:val="00AB31EE"/>
    <w:rsid w:val="00AB39FB"/>
    <w:rsid w:val="00AB3E64"/>
    <w:rsid w:val="00AB4C1B"/>
    <w:rsid w:val="00AB50ED"/>
    <w:rsid w:val="00AB7E92"/>
    <w:rsid w:val="00AC0E55"/>
    <w:rsid w:val="00AC1445"/>
    <w:rsid w:val="00AC1DF0"/>
    <w:rsid w:val="00AC2327"/>
    <w:rsid w:val="00AC42C8"/>
    <w:rsid w:val="00AC459B"/>
    <w:rsid w:val="00AC469A"/>
    <w:rsid w:val="00AC6214"/>
    <w:rsid w:val="00AC7106"/>
    <w:rsid w:val="00AC7A59"/>
    <w:rsid w:val="00AD298D"/>
    <w:rsid w:val="00AD4C02"/>
    <w:rsid w:val="00AD5CBA"/>
    <w:rsid w:val="00AD608D"/>
    <w:rsid w:val="00AD6EF0"/>
    <w:rsid w:val="00AE20DB"/>
    <w:rsid w:val="00AE34C0"/>
    <w:rsid w:val="00AE40F0"/>
    <w:rsid w:val="00AE4758"/>
    <w:rsid w:val="00AE665C"/>
    <w:rsid w:val="00AF0123"/>
    <w:rsid w:val="00AF123A"/>
    <w:rsid w:val="00AF1E97"/>
    <w:rsid w:val="00AF372F"/>
    <w:rsid w:val="00AF37B2"/>
    <w:rsid w:val="00AF3DC8"/>
    <w:rsid w:val="00AF44BC"/>
    <w:rsid w:val="00AF49F9"/>
    <w:rsid w:val="00AF4B1D"/>
    <w:rsid w:val="00B0017A"/>
    <w:rsid w:val="00B013F6"/>
    <w:rsid w:val="00B02BFA"/>
    <w:rsid w:val="00B03005"/>
    <w:rsid w:val="00B04870"/>
    <w:rsid w:val="00B05611"/>
    <w:rsid w:val="00B06AD5"/>
    <w:rsid w:val="00B07C77"/>
    <w:rsid w:val="00B10930"/>
    <w:rsid w:val="00B10D34"/>
    <w:rsid w:val="00B12999"/>
    <w:rsid w:val="00B12F7A"/>
    <w:rsid w:val="00B1397D"/>
    <w:rsid w:val="00B13F96"/>
    <w:rsid w:val="00B1475E"/>
    <w:rsid w:val="00B14799"/>
    <w:rsid w:val="00B14C48"/>
    <w:rsid w:val="00B164F1"/>
    <w:rsid w:val="00B16B3D"/>
    <w:rsid w:val="00B17A6D"/>
    <w:rsid w:val="00B22841"/>
    <w:rsid w:val="00B234A0"/>
    <w:rsid w:val="00B25DE9"/>
    <w:rsid w:val="00B25ECD"/>
    <w:rsid w:val="00B25F09"/>
    <w:rsid w:val="00B31CE3"/>
    <w:rsid w:val="00B3228C"/>
    <w:rsid w:val="00B33CDB"/>
    <w:rsid w:val="00B33E6F"/>
    <w:rsid w:val="00B34B56"/>
    <w:rsid w:val="00B351D4"/>
    <w:rsid w:val="00B35BFD"/>
    <w:rsid w:val="00B364F5"/>
    <w:rsid w:val="00B36905"/>
    <w:rsid w:val="00B37150"/>
    <w:rsid w:val="00B416EC"/>
    <w:rsid w:val="00B42CF2"/>
    <w:rsid w:val="00B43276"/>
    <w:rsid w:val="00B4447E"/>
    <w:rsid w:val="00B44721"/>
    <w:rsid w:val="00B45171"/>
    <w:rsid w:val="00B46763"/>
    <w:rsid w:val="00B46FDA"/>
    <w:rsid w:val="00B475E6"/>
    <w:rsid w:val="00B50A0C"/>
    <w:rsid w:val="00B5203D"/>
    <w:rsid w:val="00B530A8"/>
    <w:rsid w:val="00B53973"/>
    <w:rsid w:val="00B53A97"/>
    <w:rsid w:val="00B54355"/>
    <w:rsid w:val="00B554E4"/>
    <w:rsid w:val="00B566DD"/>
    <w:rsid w:val="00B572A8"/>
    <w:rsid w:val="00B57345"/>
    <w:rsid w:val="00B60090"/>
    <w:rsid w:val="00B63004"/>
    <w:rsid w:val="00B639E4"/>
    <w:rsid w:val="00B64A28"/>
    <w:rsid w:val="00B6547C"/>
    <w:rsid w:val="00B65EB1"/>
    <w:rsid w:val="00B661A0"/>
    <w:rsid w:val="00B66362"/>
    <w:rsid w:val="00B66D0B"/>
    <w:rsid w:val="00B6712A"/>
    <w:rsid w:val="00B67961"/>
    <w:rsid w:val="00B724FB"/>
    <w:rsid w:val="00B72633"/>
    <w:rsid w:val="00B72B99"/>
    <w:rsid w:val="00B73D36"/>
    <w:rsid w:val="00B74A2B"/>
    <w:rsid w:val="00B76717"/>
    <w:rsid w:val="00B76E9F"/>
    <w:rsid w:val="00B77639"/>
    <w:rsid w:val="00B77772"/>
    <w:rsid w:val="00B824FA"/>
    <w:rsid w:val="00B83A34"/>
    <w:rsid w:val="00B83E6F"/>
    <w:rsid w:val="00B85265"/>
    <w:rsid w:val="00B87095"/>
    <w:rsid w:val="00B8775B"/>
    <w:rsid w:val="00B87E9F"/>
    <w:rsid w:val="00B92523"/>
    <w:rsid w:val="00B92B78"/>
    <w:rsid w:val="00B92D43"/>
    <w:rsid w:val="00B933A3"/>
    <w:rsid w:val="00B9344E"/>
    <w:rsid w:val="00B94230"/>
    <w:rsid w:val="00B94C2E"/>
    <w:rsid w:val="00B94EE1"/>
    <w:rsid w:val="00B95632"/>
    <w:rsid w:val="00BA0B56"/>
    <w:rsid w:val="00BA0F51"/>
    <w:rsid w:val="00BA181A"/>
    <w:rsid w:val="00BA28C9"/>
    <w:rsid w:val="00BA715C"/>
    <w:rsid w:val="00BA78A2"/>
    <w:rsid w:val="00BB2B8D"/>
    <w:rsid w:val="00BB2EE0"/>
    <w:rsid w:val="00BB4AB2"/>
    <w:rsid w:val="00BB678C"/>
    <w:rsid w:val="00BB7496"/>
    <w:rsid w:val="00BB7EB6"/>
    <w:rsid w:val="00BC099B"/>
    <w:rsid w:val="00BC0FB8"/>
    <w:rsid w:val="00BC2123"/>
    <w:rsid w:val="00BC21F2"/>
    <w:rsid w:val="00BC496F"/>
    <w:rsid w:val="00BC596E"/>
    <w:rsid w:val="00BC6284"/>
    <w:rsid w:val="00BD04DD"/>
    <w:rsid w:val="00BD0AFE"/>
    <w:rsid w:val="00BD0F94"/>
    <w:rsid w:val="00BD1CBD"/>
    <w:rsid w:val="00BD229A"/>
    <w:rsid w:val="00BD235E"/>
    <w:rsid w:val="00BD3092"/>
    <w:rsid w:val="00BD3430"/>
    <w:rsid w:val="00BD379D"/>
    <w:rsid w:val="00BD4A4F"/>
    <w:rsid w:val="00BD508B"/>
    <w:rsid w:val="00BD51B2"/>
    <w:rsid w:val="00BD5D8B"/>
    <w:rsid w:val="00BD6387"/>
    <w:rsid w:val="00BD77C5"/>
    <w:rsid w:val="00BE00C3"/>
    <w:rsid w:val="00BE0F67"/>
    <w:rsid w:val="00BE197B"/>
    <w:rsid w:val="00BE39A4"/>
    <w:rsid w:val="00BE39C0"/>
    <w:rsid w:val="00BE511B"/>
    <w:rsid w:val="00BE59A9"/>
    <w:rsid w:val="00BE5B40"/>
    <w:rsid w:val="00BE7BDE"/>
    <w:rsid w:val="00BF05F8"/>
    <w:rsid w:val="00BF0A86"/>
    <w:rsid w:val="00BF2B20"/>
    <w:rsid w:val="00BF2E5D"/>
    <w:rsid w:val="00BF346E"/>
    <w:rsid w:val="00BF36BE"/>
    <w:rsid w:val="00BF4797"/>
    <w:rsid w:val="00BF631A"/>
    <w:rsid w:val="00BF6BAC"/>
    <w:rsid w:val="00BF7242"/>
    <w:rsid w:val="00BF7C44"/>
    <w:rsid w:val="00BF7ED0"/>
    <w:rsid w:val="00BF7FF5"/>
    <w:rsid w:val="00C00410"/>
    <w:rsid w:val="00C02623"/>
    <w:rsid w:val="00C05720"/>
    <w:rsid w:val="00C06010"/>
    <w:rsid w:val="00C06B45"/>
    <w:rsid w:val="00C06F09"/>
    <w:rsid w:val="00C07B9B"/>
    <w:rsid w:val="00C07FCC"/>
    <w:rsid w:val="00C10BC5"/>
    <w:rsid w:val="00C10C16"/>
    <w:rsid w:val="00C11048"/>
    <w:rsid w:val="00C1104D"/>
    <w:rsid w:val="00C112C7"/>
    <w:rsid w:val="00C11751"/>
    <w:rsid w:val="00C125A7"/>
    <w:rsid w:val="00C12635"/>
    <w:rsid w:val="00C1280F"/>
    <w:rsid w:val="00C1334E"/>
    <w:rsid w:val="00C13F4D"/>
    <w:rsid w:val="00C14CA8"/>
    <w:rsid w:val="00C14E67"/>
    <w:rsid w:val="00C150F9"/>
    <w:rsid w:val="00C1593F"/>
    <w:rsid w:val="00C1651B"/>
    <w:rsid w:val="00C16BFD"/>
    <w:rsid w:val="00C17B62"/>
    <w:rsid w:val="00C214B1"/>
    <w:rsid w:val="00C22C16"/>
    <w:rsid w:val="00C246D7"/>
    <w:rsid w:val="00C255FC"/>
    <w:rsid w:val="00C2592D"/>
    <w:rsid w:val="00C27BA7"/>
    <w:rsid w:val="00C303EA"/>
    <w:rsid w:val="00C33115"/>
    <w:rsid w:val="00C34E67"/>
    <w:rsid w:val="00C355AC"/>
    <w:rsid w:val="00C36536"/>
    <w:rsid w:val="00C369DD"/>
    <w:rsid w:val="00C3729D"/>
    <w:rsid w:val="00C372C4"/>
    <w:rsid w:val="00C378CD"/>
    <w:rsid w:val="00C40341"/>
    <w:rsid w:val="00C40E38"/>
    <w:rsid w:val="00C413A4"/>
    <w:rsid w:val="00C414D8"/>
    <w:rsid w:val="00C41B07"/>
    <w:rsid w:val="00C42835"/>
    <w:rsid w:val="00C43A43"/>
    <w:rsid w:val="00C43B12"/>
    <w:rsid w:val="00C44331"/>
    <w:rsid w:val="00C44A45"/>
    <w:rsid w:val="00C45A04"/>
    <w:rsid w:val="00C45B7A"/>
    <w:rsid w:val="00C50578"/>
    <w:rsid w:val="00C5083A"/>
    <w:rsid w:val="00C50B92"/>
    <w:rsid w:val="00C52B3C"/>
    <w:rsid w:val="00C52C96"/>
    <w:rsid w:val="00C53434"/>
    <w:rsid w:val="00C54552"/>
    <w:rsid w:val="00C54938"/>
    <w:rsid w:val="00C6018F"/>
    <w:rsid w:val="00C613CC"/>
    <w:rsid w:val="00C63B90"/>
    <w:rsid w:val="00C64C33"/>
    <w:rsid w:val="00C65ABE"/>
    <w:rsid w:val="00C65EAC"/>
    <w:rsid w:val="00C6637B"/>
    <w:rsid w:val="00C66E8A"/>
    <w:rsid w:val="00C66EDA"/>
    <w:rsid w:val="00C67180"/>
    <w:rsid w:val="00C70655"/>
    <w:rsid w:val="00C70D9F"/>
    <w:rsid w:val="00C712FB"/>
    <w:rsid w:val="00C71AD1"/>
    <w:rsid w:val="00C73512"/>
    <w:rsid w:val="00C73871"/>
    <w:rsid w:val="00C7493D"/>
    <w:rsid w:val="00C768FE"/>
    <w:rsid w:val="00C77CB3"/>
    <w:rsid w:val="00C77FF4"/>
    <w:rsid w:val="00C80614"/>
    <w:rsid w:val="00C806A9"/>
    <w:rsid w:val="00C8115A"/>
    <w:rsid w:val="00C81769"/>
    <w:rsid w:val="00C81855"/>
    <w:rsid w:val="00C836BD"/>
    <w:rsid w:val="00C84532"/>
    <w:rsid w:val="00C86101"/>
    <w:rsid w:val="00C8650F"/>
    <w:rsid w:val="00C87308"/>
    <w:rsid w:val="00C87DB7"/>
    <w:rsid w:val="00C90326"/>
    <w:rsid w:val="00C91D28"/>
    <w:rsid w:val="00C91D2D"/>
    <w:rsid w:val="00C93DBA"/>
    <w:rsid w:val="00C95208"/>
    <w:rsid w:val="00C95DF1"/>
    <w:rsid w:val="00C961F6"/>
    <w:rsid w:val="00C9787A"/>
    <w:rsid w:val="00C97B61"/>
    <w:rsid w:val="00CA00E0"/>
    <w:rsid w:val="00CA0D33"/>
    <w:rsid w:val="00CA1386"/>
    <w:rsid w:val="00CA2DAB"/>
    <w:rsid w:val="00CA3A14"/>
    <w:rsid w:val="00CA3FC9"/>
    <w:rsid w:val="00CA40AC"/>
    <w:rsid w:val="00CB03D2"/>
    <w:rsid w:val="00CB49D5"/>
    <w:rsid w:val="00CB4BE4"/>
    <w:rsid w:val="00CB4DF5"/>
    <w:rsid w:val="00CB6EE8"/>
    <w:rsid w:val="00CB7F44"/>
    <w:rsid w:val="00CB7FC2"/>
    <w:rsid w:val="00CC14A6"/>
    <w:rsid w:val="00CC26DF"/>
    <w:rsid w:val="00CC2838"/>
    <w:rsid w:val="00CC36FC"/>
    <w:rsid w:val="00CC5A27"/>
    <w:rsid w:val="00CC622B"/>
    <w:rsid w:val="00CC631D"/>
    <w:rsid w:val="00CC7AE7"/>
    <w:rsid w:val="00CD0EE8"/>
    <w:rsid w:val="00CD224A"/>
    <w:rsid w:val="00CD29F1"/>
    <w:rsid w:val="00CD34E1"/>
    <w:rsid w:val="00CD3A3E"/>
    <w:rsid w:val="00CD3FFA"/>
    <w:rsid w:val="00CD5269"/>
    <w:rsid w:val="00CD6DCD"/>
    <w:rsid w:val="00CD786D"/>
    <w:rsid w:val="00CE4A46"/>
    <w:rsid w:val="00CE5174"/>
    <w:rsid w:val="00CE55BB"/>
    <w:rsid w:val="00CE6044"/>
    <w:rsid w:val="00CE6764"/>
    <w:rsid w:val="00CE7CB4"/>
    <w:rsid w:val="00CE7E65"/>
    <w:rsid w:val="00CF00BE"/>
    <w:rsid w:val="00CF2560"/>
    <w:rsid w:val="00CF3049"/>
    <w:rsid w:val="00CF34B4"/>
    <w:rsid w:val="00CF3CDB"/>
    <w:rsid w:val="00CF5FB0"/>
    <w:rsid w:val="00CF6620"/>
    <w:rsid w:val="00CF6B46"/>
    <w:rsid w:val="00CF6CE4"/>
    <w:rsid w:val="00CF7F95"/>
    <w:rsid w:val="00D00398"/>
    <w:rsid w:val="00D004C7"/>
    <w:rsid w:val="00D013B9"/>
    <w:rsid w:val="00D01AA1"/>
    <w:rsid w:val="00D01E6E"/>
    <w:rsid w:val="00D03158"/>
    <w:rsid w:val="00D03A5E"/>
    <w:rsid w:val="00D0477A"/>
    <w:rsid w:val="00D0505E"/>
    <w:rsid w:val="00D05780"/>
    <w:rsid w:val="00D06B0B"/>
    <w:rsid w:val="00D06EB5"/>
    <w:rsid w:val="00D07115"/>
    <w:rsid w:val="00D076EB"/>
    <w:rsid w:val="00D10A30"/>
    <w:rsid w:val="00D113DE"/>
    <w:rsid w:val="00D114FD"/>
    <w:rsid w:val="00D13208"/>
    <w:rsid w:val="00D14EC7"/>
    <w:rsid w:val="00D15163"/>
    <w:rsid w:val="00D1684B"/>
    <w:rsid w:val="00D172D0"/>
    <w:rsid w:val="00D1751F"/>
    <w:rsid w:val="00D21D2D"/>
    <w:rsid w:val="00D225CB"/>
    <w:rsid w:val="00D2273A"/>
    <w:rsid w:val="00D230E5"/>
    <w:rsid w:val="00D23227"/>
    <w:rsid w:val="00D243CD"/>
    <w:rsid w:val="00D24733"/>
    <w:rsid w:val="00D267CD"/>
    <w:rsid w:val="00D304BF"/>
    <w:rsid w:val="00D30EEE"/>
    <w:rsid w:val="00D318BD"/>
    <w:rsid w:val="00D32714"/>
    <w:rsid w:val="00D334F5"/>
    <w:rsid w:val="00D3446B"/>
    <w:rsid w:val="00D35AAA"/>
    <w:rsid w:val="00D35AE9"/>
    <w:rsid w:val="00D362AA"/>
    <w:rsid w:val="00D36CA1"/>
    <w:rsid w:val="00D36F0E"/>
    <w:rsid w:val="00D41201"/>
    <w:rsid w:val="00D42B22"/>
    <w:rsid w:val="00D43D6C"/>
    <w:rsid w:val="00D43E92"/>
    <w:rsid w:val="00D44D3F"/>
    <w:rsid w:val="00D46E20"/>
    <w:rsid w:val="00D477EB"/>
    <w:rsid w:val="00D50359"/>
    <w:rsid w:val="00D50CFA"/>
    <w:rsid w:val="00D5162F"/>
    <w:rsid w:val="00D51AE8"/>
    <w:rsid w:val="00D51D33"/>
    <w:rsid w:val="00D5229B"/>
    <w:rsid w:val="00D55EC0"/>
    <w:rsid w:val="00D565CC"/>
    <w:rsid w:val="00D5707D"/>
    <w:rsid w:val="00D574CC"/>
    <w:rsid w:val="00D57DCF"/>
    <w:rsid w:val="00D57E44"/>
    <w:rsid w:val="00D606A7"/>
    <w:rsid w:val="00D61409"/>
    <w:rsid w:val="00D63427"/>
    <w:rsid w:val="00D64262"/>
    <w:rsid w:val="00D6626B"/>
    <w:rsid w:val="00D66A8B"/>
    <w:rsid w:val="00D70202"/>
    <w:rsid w:val="00D709D9"/>
    <w:rsid w:val="00D71692"/>
    <w:rsid w:val="00D716BE"/>
    <w:rsid w:val="00D7173B"/>
    <w:rsid w:val="00D737CD"/>
    <w:rsid w:val="00D740B8"/>
    <w:rsid w:val="00D76948"/>
    <w:rsid w:val="00D804D5"/>
    <w:rsid w:val="00D8068E"/>
    <w:rsid w:val="00D815C1"/>
    <w:rsid w:val="00D82073"/>
    <w:rsid w:val="00D83614"/>
    <w:rsid w:val="00D84FAF"/>
    <w:rsid w:val="00D85BD1"/>
    <w:rsid w:val="00D85EA9"/>
    <w:rsid w:val="00D9175B"/>
    <w:rsid w:val="00D921FC"/>
    <w:rsid w:val="00D94218"/>
    <w:rsid w:val="00D94B66"/>
    <w:rsid w:val="00D95301"/>
    <w:rsid w:val="00D96391"/>
    <w:rsid w:val="00D96629"/>
    <w:rsid w:val="00D97FD8"/>
    <w:rsid w:val="00DA03C0"/>
    <w:rsid w:val="00DA1FAB"/>
    <w:rsid w:val="00DA3389"/>
    <w:rsid w:val="00DA555F"/>
    <w:rsid w:val="00DA5B0A"/>
    <w:rsid w:val="00DA655A"/>
    <w:rsid w:val="00DA75EE"/>
    <w:rsid w:val="00DB0203"/>
    <w:rsid w:val="00DB0710"/>
    <w:rsid w:val="00DB2269"/>
    <w:rsid w:val="00DB26EE"/>
    <w:rsid w:val="00DB2953"/>
    <w:rsid w:val="00DB456A"/>
    <w:rsid w:val="00DB4767"/>
    <w:rsid w:val="00DB49C2"/>
    <w:rsid w:val="00DB4B7B"/>
    <w:rsid w:val="00DB4CD2"/>
    <w:rsid w:val="00DB5BC6"/>
    <w:rsid w:val="00DB68C7"/>
    <w:rsid w:val="00DB6B7F"/>
    <w:rsid w:val="00DC0B2C"/>
    <w:rsid w:val="00DC14EF"/>
    <w:rsid w:val="00DC32BF"/>
    <w:rsid w:val="00DC3FEE"/>
    <w:rsid w:val="00DC494C"/>
    <w:rsid w:val="00DC4C15"/>
    <w:rsid w:val="00DC4D39"/>
    <w:rsid w:val="00DC52C6"/>
    <w:rsid w:val="00DC73E2"/>
    <w:rsid w:val="00DD05F7"/>
    <w:rsid w:val="00DD08AA"/>
    <w:rsid w:val="00DD1208"/>
    <w:rsid w:val="00DD23A3"/>
    <w:rsid w:val="00DD2B2C"/>
    <w:rsid w:val="00DD4554"/>
    <w:rsid w:val="00DD4778"/>
    <w:rsid w:val="00DD50C9"/>
    <w:rsid w:val="00DD62CD"/>
    <w:rsid w:val="00DD640C"/>
    <w:rsid w:val="00DD7D61"/>
    <w:rsid w:val="00DE0580"/>
    <w:rsid w:val="00DE0D63"/>
    <w:rsid w:val="00DE0E55"/>
    <w:rsid w:val="00DE1906"/>
    <w:rsid w:val="00DE2A92"/>
    <w:rsid w:val="00DE481D"/>
    <w:rsid w:val="00DE54E5"/>
    <w:rsid w:val="00DE553A"/>
    <w:rsid w:val="00DE73EE"/>
    <w:rsid w:val="00DE7854"/>
    <w:rsid w:val="00DF03AC"/>
    <w:rsid w:val="00DF0805"/>
    <w:rsid w:val="00DF0D30"/>
    <w:rsid w:val="00DF1E9E"/>
    <w:rsid w:val="00DF2C22"/>
    <w:rsid w:val="00DF30A2"/>
    <w:rsid w:val="00DF3EDB"/>
    <w:rsid w:val="00DF6F6A"/>
    <w:rsid w:val="00DF6F7F"/>
    <w:rsid w:val="00E013AC"/>
    <w:rsid w:val="00E015B7"/>
    <w:rsid w:val="00E0187D"/>
    <w:rsid w:val="00E0273F"/>
    <w:rsid w:val="00E02BA6"/>
    <w:rsid w:val="00E0380D"/>
    <w:rsid w:val="00E042EE"/>
    <w:rsid w:val="00E05F00"/>
    <w:rsid w:val="00E0730E"/>
    <w:rsid w:val="00E079E9"/>
    <w:rsid w:val="00E110E6"/>
    <w:rsid w:val="00E11C91"/>
    <w:rsid w:val="00E11D19"/>
    <w:rsid w:val="00E127D9"/>
    <w:rsid w:val="00E129D5"/>
    <w:rsid w:val="00E15B4C"/>
    <w:rsid w:val="00E161B6"/>
    <w:rsid w:val="00E17346"/>
    <w:rsid w:val="00E17903"/>
    <w:rsid w:val="00E214BC"/>
    <w:rsid w:val="00E21BE8"/>
    <w:rsid w:val="00E22817"/>
    <w:rsid w:val="00E24C74"/>
    <w:rsid w:val="00E25480"/>
    <w:rsid w:val="00E25E7C"/>
    <w:rsid w:val="00E25EE2"/>
    <w:rsid w:val="00E2613B"/>
    <w:rsid w:val="00E26301"/>
    <w:rsid w:val="00E268E6"/>
    <w:rsid w:val="00E33A62"/>
    <w:rsid w:val="00E34445"/>
    <w:rsid w:val="00E34A8D"/>
    <w:rsid w:val="00E34D8A"/>
    <w:rsid w:val="00E354B0"/>
    <w:rsid w:val="00E36229"/>
    <w:rsid w:val="00E36BCC"/>
    <w:rsid w:val="00E375A5"/>
    <w:rsid w:val="00E3799A"/>
    <w:rsid w:val="00E37E84"/>
    <w:rsid w:val="00E440DE"/>
    <w:rsid w:val="00E44477"/>
    <w:rsid w:val="00E44DF3"/>
    <w:rsid w:val="00E45132"/>
    <w:rsid w:val="00E47955"/>
    <w:rsid w:val="00E506C9"/>
    <w:rsid w:val="00E50B3D"/>
    <w:rsid w:val="00E50FC6"/>
    <w:rsid w:val="00E512DE"/>
    <w:rsid w:val="00E51793"/>
    <w:rsid w:val="00E52F24"/>
    <w:rsid w:val="00E530BC"/>
    <w:rsid w:val="00E539A6"/>
    <w:rsid w:val="00E5460D"/>
    <w:rsid w:val="00E54FC4"/>
    <w:rsid w:val="00E57BE9"/>
    <w:rsid w:val="00E60B2F"/>
    <w:rsid w:val="00E61AE9"/>
    <w:rsid w:val="00E61CB9"/>
    <w:rsid w:val="00E6467D"/>
    <w:rsid w:val="00E6543C"/>
    <w:rsid w:val="00E65961"/>
    <w:rsid w:val="00E66105"/>
    <w:rsid w:val="00E66A07"/>
    <w:rsid w:val="00E679E1"/>
    <w:rsid w:val="00E67AC3"/>
    <w:rsid w:val="00E67C4F"/>
    <w:rsid w:val="00E709DB"/>
    <w:rsid w:val="00E71003"/>
    <w:rsid w:val="00E71BD8"/>
    <w:rsid w:val="00E73A5C"/>
    <w:rsid w:val="00E73DDE"/>
    <w:rsid w:val="00E7412F"/>
    <w:rsid w:val="00E74DFE"/>
    <w:rsid w:val="00E761DB"/>
    <w:rsid w:val="00E76E12"/>
    <w:rsid w:val="00E77167"/>
    <w:rsid w:val="00E809F0"/>
    <w:rsid w:val="00E81520"/>
    <w:rsid w:val="00E81634"/>
    <w:rsid w:val="00E818B4"/>
    <w:rsid w:val="00E81AC7"/>
    <w:rsid w:val="00E820EE"/>
    <w:rsid w:val="00E8226A"/>
    <w:rsid w:val="00E82E62"/>
    <w:rsid w:val="00E8391F"/>
    <w:rsid w:val="00E83DE1"/>
    <w:rsid w:val="00E85A9B"/>
    <w:rsid w:val="00E8615F"/>
    <w:rsid w:val="00E86376"/>
    <w:rsid w:val="00E867AE"/>
    <w:rsid w:val="00E879B9"/>
    <w:rsid w:val="00E907E6"/>
    <w:rsid w:val="00E91127"/>
    <w:rsid w:val="00E958A7"/>
    <w:rsid w:val="00E9611A"/>
    <w:rsid w:val="00E96AC7"/>
    <w:rsid w:val="00E96D74"/>
    <w:rsid w:val="00E97A1F"/>
    <w:rsid w:val="00EA0315"/>
    <w:rsid w:val="00EA138E"/>
    <w:rsid w:val="00EA1A64"/>
    <w:rsid w:val="00EA1C54"/>
    <w:rsid w:val="00EA3642"/>
    <w:rsid w:val="00EA5A96"/>
    <w:rsid w:val="00EA65D9"/>
    <w:rsid w:val="00EA7476"/>
    <w:rsid w:val="00EA767A"/>
    <w:rsid w:val="00EB11DF"/>
    <w:rsid w:val="00EB1B78"/>
    <w:rsid w:val="00EB2AE1"/>
    <w:rsid w:val="00EB30BA"/>
    <w:rsid w:val="00EB405E"/>
    <w:rsid w:val="00EB4390"/>
    <w:rsid w:val="00EB4DF2"/>
    <w:rsid w:val="00EB6912"/>
    <w:rsid w:val="00EC2889"/>
    <w:rsid w:val="00EC46BC"/>
    <w:rsid w:val="00EC4D81"/>
    <w:rsid w:val="00EC5469"/>
    <w:rsid w:val="00EC5654"/>
    <w:rsid w:val="00ED06B1"/>
    <w:rsid w:val="00ED1ADC"/>
    <w:rsid w:val="00ED2075"/>
    <w:rsid w:val="00ED314C"/>
    <w:rsid w:val="00ED41B7"/>
    <w:rsid w:val="00ED423B"/>
    <w:rsid w:val="00ED445B"/>
    <w:rsid w:val="00ED54F0"/>
    <w:rsid w:val="00ED6D16"/>
    <w:rsid w:val="00ED6EAA"/>
    <w:rsid w:val="00EE07CD"/>
    <w:rsid w:val="00EE15F9"/>
    <w:rsid w:val="00EE2467"/>
    <w:rsid w:val="00EE2EFD"/>
    <w:rsid w:val="00EE3083"/>
    <w:rsid w:val="00EE36E9"/>
    <w:rsid w:val="00EE3E29"/>
    <w:rsid w:val="00EE41AB"/>
    <w:rsid w:val="00EE524C"/>
    <w:rsid w:val="00EE7192"/>
    <w:rsid w:val="00EF01DB"/>
    <w:rsid w:val="00EF1E72"/>
    <w:rsid w:val="00EF1ED0"/>
    <w:rsid w:val="00EF32AF"/>
    <w:rsid w:val="00EF36AC"/>
    <w:rsid w:val="00EF46E0"/>
    <w:rsid w:val="00EF4BBF"/>
    <w:rsid w:val="00EF4BF2"/>
    <w:rsid w:val="00EF4DE7"/>
    <w:rsid w:val="00EF5A81"/>
    <w:rsid w:val="00EF778C"/>
    <w:rsid w:val="00F0100C"/>
    <w:rsid w:val="00F016A7"/>
    <w:rsid w:val="00F03DF7"/>
    <w:rsid w:val="00F06C7F"/>
    <w:rsid w:val="00F10B9D"/>
    <w:rsid w:val="00F11D3C"/>
    <w:rsid w:val="00F12860"/>
    <w:rsid w:val="00F13464"/>
    <w:rsid w:val="00F13BF2"/>
    <w:rsid w:val="00F15A4F"/>
    <w:rsid w:val="00F163EF"/>
    <w:rsid w:val="00F16943"/>
    <w:rsid w:val="00F16D32"/>
    <w:rsid w:val="00F17AD1"/>
    <w:rsid w:val="00F20347"/>
    <w:rsid w:val="00F20A48"/>
    <w:rsid w:val="00F212E0"/>
    <w:rsid w:val="00F22449"/>
    <w:rsid w:val="00F22D3B"/>
    <w:rsid w:val="00F22DD0"/>
    <w:rsid w:val="00F23516"/>
    <w:rsid w:val="00F24574"/>
    <w:rsid w:val="00F247B4"/>
    <w:rsid w:val="00F2748B"/>
    <w:rsid w:val="00F30D01"/>
    <w:rsid w:val="00F31591"/>
    <w:rsid w:val="00F3372A"/>
    <w:rsid w:val="00F4165C"/>
    <w:rsid w:val="00F41BB1"/>
    <w:rsid w:val="00F426DA"/>
    <w:rsid w:val="00F42A55"/>
    <w:rsid w:val="00F42B68"/>
    <w:rsid w:val="00F43B39"/>
    <w:rsid w:val="00F44798"/>
    <w:rsid w:val="00F45AB0"/>
    <w:rsid w:val="00F45D4C"/>
    <w:rsid w:val="00F46D6B"/>
    <w:rsid w:val="00F47018"/>
    <w:rsid w:val="00F47047"/>
    <w:rsid w:val="00F504E8"/>
    <w:rsid w:val="00F515CB"/>
    <w:rsid w:val="00F51FCE"/>
    <w:rsid w:val="00F54CDB"/>
    <w:rsid w:val="00F55705"/>
    <w:rsid w:val="00F55A87"/>
    <w:rsid w:val="00F55CCE"/>
    <w:rsid w:val="00F570DC"/>
    <w:rsid w:val="00F57110"/>
    <w:rsid w:val="00F576B2"/>
    <w:rsid w:val="00F61FCE"/>
    <w:rsid w:val="00F62DD3"/>
    <w:rsid w:val="00F635C9"/>
    <w:rsid w:val="00F64D09"/>
    <w:rsid w:val="00F64E02"/>
    <w:rsid w:val="00F651FF"/>
    <w:rsid w:val="00F65889"/>
    <w:rsid w:val="00F66985"/>
    <w:rsid w:val="00F66E3C"/>
    <w:rsid w:val="00F66EE1"/>
    <w:rsid w:val="00F67171"/>
    <w:rsid w:val="00F67BDB"/>
    <w:rsid w:val="00F708E0"/>
    <w:rsid w:val="00F70E2B"/>
    <w:rsid w:val="00F71DDB"/>
    <w:rsid w:val="00F725BF"/>
    <w:rsid w:val="00F749C6"/>
    <w:rsid w:val="00F7563B"/>
    <w:rsid w:val="00F75BE7"/>
    <w:rsid w:val="00F76082"/>
    <w:rsid w:val="00F76C28"/>
    <w:rsid w:val="00F76DB3"/>
    <w:rsid w:val="00F7714F"/>
    <w:rsid w:val="00F772FF"/>
    <w:rsid w:val="00F77693"/>
    <w:rsid w:val="00F80589"/>
    <w:rsid w:val="00F807B9"/>
    <w:rsid w:val="00F81265"/>
    <w:rsid w:val="00F81B6B"/>
    <w:rsid w:val="00F828D9"/>
    <w:rsid w:val="00F82D2E"/>
    <w:rsid w:val="00F847DA"/>
    <w:rsid w:val="00F84FCC"/>
    <w:rsid w:val="00F84FCD"/>
    <w:rsid w:val="00F8570E"/>
    <w:rsid w:val="00F85BFF"/>
    <w:rsid w:val="00F86F5C"/>
    <w:rsid w:val="00F873DB"/>
    <w:rsid w:val="00F874DC"/>
    <w:rsid w:val="00F90885"/>
    <w:rsid w:val="00F9161A"/>
    <w:rsid w:val="00F9271A"/>
    <w:rsid w:val="00F946E5"/>
    <w:rsid w:val="00F95669"/>
    <w:rsid w:val="00F969DE"/>
    <w:rsid w:val="00F97638"/>
    <w:rsid w:val="00F979FF"/>
    <w:rsid w:val="00FA1F2D"/>
    <w:rsid w:val="00FA2070"/>
    <w:rsid w:val="00FA24F6"/>
    <w:rsid w:val="00FA2E33"/>
    <w:rsid w:val="00FA3525"/>
    <w:rsid w:val="00FA3836"/>
    <w:rsid w:val="00FA504C"/>
    <w:rsid w:val="00FA519A"/>
    <w:rsid w:val="00FA5CF2"/>
    <w:rsid w:val="00FA6612"/>
    <w:rsid w:val="00FA70AE"/>
    <w:rsid w:val="00FB0D40"/>
    <w:rsid w:val="00FB1B89"/>
    <w:rsid w:val="00FB2227"/>
    <w:rsid w:val="00FB51A8"/>
    <w:rsid w:val="00FC04A5"/>
    <w:rsid w:val="00FC051D"/>
    <w:rsid w:val="00FC0B65"/>
    <w:rsid w:val="00FC25C2"/>
    <w:rsid w:val="00FC279F"/>
    <w:rsid w:val="00FC2EB2"/>
    <w:rsid w:val="00FC3184"/>
    <w:rsid w:val="00FC3EA0"/>
    <w:rsid w:val="00FC486E"/>
    <w:rsid w:val="00FC4958"/>
    <w:rsid w:val="00FC4D9D"/>
    <w:rsid w:val="00FC5A86"/>
    <w:rsid w:val="00FC5F55"/>
    <w:rsid w:val="00FC60C1"/>
    <w:rsid w:val="00FC68EB"/>
    <w:rsid w:val="00FC7BC9"/>
    <w:rsid w:val="00FD0F41"/>
    <w:rsid w:val="00FD22AB"/>
    <w:rsid w:val="00FD30E2"/>
    <w:rsid w:val="00FD4FBE"/>
    <w:rsid w:val="00FD4FC6"/>
    <w:rsid w:val="00FD6178"/>
    <w:rsid w:val="00FE23EB"/>
    <w:rsid w:val="00FE3AA1"/>
    <w:rsid w:val="00FE415E"/>
    <w:rsid w:val="00FE53A7"/>
    <w:rsid w:val="00FE5EC8"/>
    <w:rsid w:val="00FE6FAB"/>
    <w:rsid w:val="00FF0D09"/>
    <w:rsid w:val="00FF0D4F"/>
    <w:rsid w:val="00FF17F7"/>
    <w:rsid w:val="00FF1D07"/>
    <w:rsid w:val="00FF1F1D"/>
    <w:rsid w:val="00FF2914"/>
    <w:rsid w:val="00FF34C4"/>
    <w:rsid w:val="00FF4298"/>
    <w:rsid w:val="00FF4AFB"/>
    <w:rsid w:val="00FF771F"/>
    <w:rsid w:val="00FF77F3"/>
    <w:rsid w:val="02ABDAC8"/>
    <w:rsid w:val="071806C6"/>
    <w:rsid w:val="0F52996D"/>
    <w:rsid w:val="1DB1A6A1"/>
    <w:rsid w:val="2C634C88"/>
    <w:rsid w:val="46DF099D"/>
    <w:rsid w:val="546A92C1"/>
    <w:rsid w:val="582E3B07"/>
    <w:rsid w:val="68F98E20"/>
    <w:rsid w:val="690373FB"/>
    <w:rsid w:val="6A883CA0"/>
    <w:rsid w:val="6D69DE6D"/>
    <w:rsid w:val="71850A91"/>
    <w:rsid w:val="7AEABE2A"/>
    <w:rsid w:val="7D22B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67FE"/>
  <w15:chartTrackingRefBased/>
  <w15:docId w15:val="{3EB23159-44AE-404D-9F63-98F8F075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98"/>
  </w:style>
  <w:style w:type="paragraph" w:styleId="Heading1">
    <w:name w:val="heading 1"/>
    <w:basedOn w:val="paragraph"/>
    <w:next w:val="Normal"/>
    <w:link w:val="Heading1Char"/>
    <w:uiPriority w:val="9"/>
    <w:qFormat/>
    <w:rsid w:val="00B33E6F"/>
    <w:pPr>
      <w:jc w:val="center"/>
      <w:textAlignment w:val="baseline"/>
      <w:outlineLvl w:val="0"/>
    </w:pPr>
    <w:rPr>
      <w:b/>
      <w:bCs/>
      <w:color w:val="000000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DE9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DE9"/>
    <w:pPr>
      <w:keepNext/>
      <w:spacing w:after="0" w:line="240" w:lineRule="auto"/>
      <w:textAlignment w:val="baseline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8AD"/>
    <w:pPr>
      <w:keepNext/>
      <w:outlineLvl w:val="4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274F"/>
    <w:pPr>
      <w:keepNext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FE5EC8"/>
  </w:style>
  <w:style w:type="character" w:customStyle="1" w:styleId="normaltextrun1">
    <w:name w:val="normaltextrun1"/>
    <w:basedOn w:val="DefaultParagraphFont"/>
    <w:rsid w:val="00FE5EC8"/>
  </w:style>
  <w:style w:type="character" w:customStyle="1" w:styleId="eop">
    <w:name w:val="eop"/>
    <w:basedOn w:val="DefaultParagraphFont"/>
    <w:rsid w:val="00FE5EC8"/>
  </w:style>
  <w:style w:type="paragraph" w:styleId="BalloonText">
    <w:name w:val="Balloon Text"/>
    <w:basedOn w:val="Normal"/>
    <w:link w:val="BalloonTextChar"/>
    <w:unhideWhenUsed/>
    <w:rsid w:val="002D253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5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D43"/>
    <w:pPr>
      <w:ind w:left="720"/>
      <w:contextualSpacing/>
    </w:pPr>
  </w:style>
  <w:style w:type="paragraph" w:styleId="NoSpacing">
    <w:name w:val="No Spacing"/>
    <w:uiPriority w:val="1"/>
    <w:qFormat/>
    <w:rsid w:val="000802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80"/>
  </w:style>
  <w:style w:type="paragraph" w:styleId="Footer">
    <w:name w:val="footer"/>
    <w:basedOn w:val="Normal"/>
    <w:link w:val="Foot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80"/>
  </w:style>
  <w:style w:type="paragraph" w:styleId="NormalWeb">
    <w:name w:val="Normal (Web)"/>
    <w:basedOn w:val="Normal"/>
    <w:uiPriority w:val="99"/>
    <w:semiHidden/>
    <w:unhideWhenUsed/>
    <w:rsid w:val="003F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113"/>
  </w:style>
  <w:style w:type="character" w:customStyle="1" w:styleId="Heading1Char">
    <w:name w:val="Heading 1 Char"/>
    <w:basedOn w:val="DefaultParagraphFont"/>
    <w:link w:val="Heading1"/>
    <w:uiPriority w:val="9"/>
    <w:rsid w:val="00B33E6F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unhideWhenUsed/>
    <w:rsid w:val="00CE7CB4"/>
    <w:pPr>
      <w:ind w:left="2160" w:hanging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7CB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CB4"/>
  </w:style>
  <w:style w:type="paragraph" w:styleId="BodyTextIndent3">
    <w:name w:val="Body Text Indent 3"/>
    <w:basedOn w:val="Normal"/>
    <w:link w:val="BodyTextIndent3Char"/>
    <w:uiPriority w:val="99"/>
    <w:unhideWhenUsed/>
    <w:rsid w:val="00CE7CB4"/>
    <w:pPr>
      <w:ind w:left="2160" w:hanging="144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CB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5480"/>
    <w:rPr>
      <w:b/>
      <w:bCs/>
      <w:i w:val="0"/>
      <w:iCs w:val="0"/>
    </w:rPr>
  </w:style>
  <w:style w:type="character" w:customStyle="1" w:styleId="st1">
    <w:name w:val="st1"/>
    <w:basedOn w:val="DefaultParagraphFont"/>
    <w:rsid w:val="00E25480"/>
  </w:style>
  <w:style w:type="character" w:styleId="Hyperlink">
    <w:name w:val="Hyperlink"/>
    <w:basedOn w:val="DefaultParagraphFont"/>
    <w:uiPriority w:val="99"/>
    <w:unhideWhenUsed/>
    <w:rsid w:val="00F47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01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5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5D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25DE9"/>
    <w:pPr>
      <w:widowControl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16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C1651B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7F78AD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11274F"/>
    <w:rPr>
      <w:rFonts w:ascii="Times New Roman" w:hAnsi="Times New Roman" w:cs="Times New Roman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A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A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A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BD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07C77"/>
  </w:style>
  <w:style w:type="paragraph" w:styleId="BodyText3">
    <w:name w:val="Body Text 3"/>
    <w:basedOn w:val="Normal"/>
    <w:link w:val="BodyText3Char"/>
    <w:uiPriority w:val="99"/>
    <w:unhideWhenUsed/>
    <w:rsid w:val="00B07C77"/>
    <w:pPr>
      <w:spacing w:after="0" w:line="240" w:lineRule="auto"/>
      <w:textAlignment w:val="baseline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07C77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8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1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6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71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07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8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2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3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2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4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9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3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0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0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1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87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48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89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86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40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6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52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70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1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27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48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5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1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93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50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40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65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76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23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0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2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36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42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46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74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78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01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95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40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9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97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90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23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1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00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61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1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44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80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66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97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23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26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26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34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85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91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0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31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8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41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53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52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15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54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78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80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1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7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55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74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93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40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75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65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93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7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8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0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03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19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35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6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83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2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36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69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14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62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7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60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0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08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90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50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66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3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8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28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78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24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69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96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62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75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88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67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17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1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1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453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1447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9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1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6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2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9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1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DESE-231-73709</_dlc_DocId>
    <_dlc_DocIdUrl xmlns="733efe1c-5bbe-4968-87dc-d400e65c879f">
      <Url>https://sharepoint.doemass.org/ese/webteam/cps/_layouts/DocIdRedir.aspx?ID=DESE-231-73709</Url>
      <Description>DESE-231-73709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FEDD8-5942-4FDD-9B08-8BCB1B11A4F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595F076-7D0B-4A74-9FA8-4E70B462C4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391414-F335-44EB-BECE-05BEBE4B2D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5F098B-4879-427F-AE26-AEED9FADE0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6B008B-75EE-44F9-A382-E80487D3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Aug 24  2021 special mtg ds-rs</vt:lpstr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Special Meeting of the Massachusetts Board of Elementary and Secondary Education August 24, 2021</dc:title>
  <dc:subject/>
  <dc:creator>DESE</dc:creator>
  <cp:keywords/>
  <dc:description/>
  <cp:lastModifiedBy>Zou, Dong (EOE)</cp:lastModifiedBy>
  <cp:revision>5</cp:revision>
  <cp:lastPrinted>2021-05-16T02:42:00Z</cp:lastPrinted>
  <dcterms:created xsi:type="dcterms:W3CDTF">2021-09-17T02:24:00Z</dcterms:created>
  <dcterms:modified xsi:type="dcterms:W3CDTF">2021-09-17T22:04:00Z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17 2021</vt:lpwstr>
  </property>
</Properties>
</file>