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4AC0164" w:rsidR="00FE5EC8" w:rsidRPr="00B933A3" w:rsidRDefault="00FE5EC8" w:rsidP="00B37150">
      <w:pPr>
        <w:pStyle w:val="paragraph"/>
        <w:jc w:val="center"/>
        <w:textAlignment w:val="baseline"/>
        <w:rPr>
          <w:color w:val="000000"/>
          <w:sz w:val="23"/>
          <w:szCs w:val="23"/>
        </w:rPr>
      </w:pPr>
      <w:bookmarkStart w:id="0" w:name="_Hlk65073429"/>
      <w:r w:rsidRPr="00B933A3">
        <w:rPr>
          <w:rStyle w:val="normaltextrun1"/>
          <w:b/>
          <w:bCs/>
          <w:color w:val="000000"/>
          <w:sz w:val="23"/>
          <w:szCs w:val="23"/>
        </w:rPr>
        <w:t xml:space="preserve">Minutes of the </w:t>
      </w:r>
      <w:r w:rsidR="00BC048A">
        <w:rPr>
          <w:rStyle w:val="normaltextrun1"/>
          <w:b/>
          <w:bCs/>
          <w:color w:val="000000"/>
          <w:sz w:val="23"/>
          <w:szCs w:val="23"/>
        </w:rPr>
        <w:t xml:space="preserve">Regular </w:t>
      </w:r>
      <w:r w:rsidRPr="00B933A3">
        <w:rPr>
          <w:rStyle w:val="normaltextrun1"/>
          <w:b/>
          <w:bCs/>
          <w:color w:val="000000"/>
          <w:sz w:val="23"/>
          <w:szCs w:val="23"/>
        </w:rPr>
        <w:t>Meeting</w:t>
      </w:r>
      <w:r w:rsidR="00320924">
        <w:rPr>
          <w:rStyle w:val="normaltextrun1"/>
          <w:b/>
          <w:bCs/>
          <w:color w:val="000000"/>
          <w:sz w:val="23"/>
          <w:szCs w:val="23"/>
        </w:rPr>
        <w:t xml:space="preserve"> </w:t>
      </w:r>
    </w:p>
    <w:p w14:paraId="571528BA" w14:textId="2F3AF28C" w:rsidR="00943A79" w:rsidRDefault="00FE5EC8" w:rsidP="00B37150">
      <w:pPr>
        <w:pStyle w:val="paragraph"/>
        <w:jc w:val="center"/>
        <w:textAlignment w:val="baseline"/>
        <w:rPr>
          <w:rStyle w:val="normaltextrun1"/>
          <w:b/>
          <w:bCs/>
          <w:color w:val="000000"/>
          <w:sz w:val="23"/>
          <w:szCs w:val="23"/>
        </w:rPr>
      </w:pPr>
      <w:r w:rsidRPr="00B933A3">
        <w:rPr>
          <w:rStyle w:val="normaltextrun1"/>
          <w:b/>
          <w:bCs/>
          <w:color w:val="000000"/>
          <w:sz w:val="23"/>
          <w:szCs w:val="23"/>
        </w:rPr>
        <w:t>of the Massachusetts Board of Elementary and Secondary Education</w:t>
      </w:r>
    </w:p>
    <w:p w14:paraId="530FAD34" w14:textId="13FACDF1" w:rsidR="00B25ECD" w:rsidRDefault="00E76E12" w:rsidP="00B37150">
      <w:pPr>
        <w:pStyle w:val="paragraph"/>
        <w:jc w:val="center"/>
        <w:textAlignment w:val="baseline"/>
        <w:rPr>
          <w:rStyle w:val="normaltextrun1"/>
          <w:b/>
          <w:bCs/>
          <w:color w:val="000000"/>
          <w:sz w:val="23"/>
          <w:szCs w:val="23"/>
        </w:rPr>
      </w:pPr>
      <w:r w:rsidRPr="00B933A3">
        <w:rPr>
          <w:rStyle w:val="normaltextrun1"/>
          <w:b/>
          <w:bCs/>
          <w:color w:val="000000"/>
          <w:sz w:val="23"/>
          <w:szCs w:val="23"/>
        </w:rPr>
        <w:t xml:space="preserve">Tuesday, </w:t>
      </w:r>
      <w:r w:rsidR="006A5FD2">
        <w:rPr>
          <w:rStyle w:val="normaltextrun1"/>
          <w:b/>
          <w:bCs/>
          <w:color w:val="000000"/>
          <w:sz w:val="23"/>
          <w:szCs w:val="23"/>
        </w:rPr>
        <w:t>September 21</w:t>
      </w:r>
      <w:r w:rsidR="001D659E" w:rsidRPr="00B933A3">
        <w:rPr>
          <w:rStyle w:val="normaltextrun1"/>
          <w:b/>
          <w:bCs/>
          <w:color w:val="000000"/>
          <w:sz w:val="23"/>
          <w:szCs w:val="23"/>
        </w:rPr>
        <w:t>, 2021</w:t>
      </w:r>
    </w:p>
    <w:p w14:paraId="65D0A342" w14:textId="5DDBFD8E" w:rsidR="006A5FD2" w:rsidRPr="006A5FD2" w:rsidRDefault="006A5FD2" w:rsidP="006A5FD2">
      <w:pPr>
        <w:pStyle w:val="paragraph"/>
        <w:jc w:val="center"/>
        <w:textAlignment w:val="baseline"/>
        <w:rPr>
          <w:rStyle w:val="normaltextrun1"/>
          <w:b/>
          <w:bCs/>
          <w:color w:val="000000"/>
          <w:sz w:val="23"/>
          <w:szCs w:val="23"/>
        </w:rPr>
      </w:pPr>
      <w:r w:rsidRPr="006A5FD2">
        <w:rPr>
          <w:rStyle w:val="normaltextrun1"/>
          <w:b/>
          <w:bCs/>
          <w:color w:val="000000"/>
          <w:sz w:val="23"/>
          <w:szCs w:val="23"/>
        </w:rPr>
        <w:t>John W. McCormack Building, Ashburton Caf</w:t>
      </w:r>
      <w:r w:rsidR="00573548">
        <w:rPr>
          <w:rStyle w:val="normaltextrun1"/>
          <w:b/>
          <w:bCs/>
          <w:color w:val="000000"/>
          <w:sz w:val="23"/>
          <w:szCs w:val="23"/>
        </w:rPr>
        <w:t>e</w:t>
      </w:r>
      <w:r w:rsidRPr="006A5FD2">
        <w:rPr>
          <w:rStyle w:val="normaltextrun1"/>
          <w:b/>
          <w:bCs/>
          <w:color w:val="000000"/>
          <w:sz w:val="23"/>
          <w:szCs w:val="23"/>
        </w:rPr>
        <w:t xml:space="preserve"> Conference Room </w:t>
      </w:r>
    </w:p>
    <w:p w14:paraId="269057E9" w14:textId="38264171" w:rsidR="006A5FD2" w:rsidRDefault="00522CEA" w:rsidP="006A5FD2">
      <w:pPr>
        <w:pStyle w:val="paragraph"/>
        <w:jc w:val="center"/>
        <w:textAlignment w:val="baseline"/>
        <w:rPr>
          <w:rStyle w:val="normaltextrun1"/>
          <w:b/>
          <w:bCs/>
          <w:color w:val="000000"/>
          <w:sz w:val="23"/>
          <w:szCs w:val="23"/>
        </w:rPr>
      </w:pPr>
      <w:r>
        <w:rPr>
          <w:rStyle w:val="normaltextrun1"/>
          <w:b/>
          <w:bCs/>
          <w:color w:val="000000"/>
          <w:sz w:val="23"/>
          <w:szCs w:val="23"/>
        </w:rPr>
        <w:t xml:space="preserve">1 Ashburton Place, </w:t>
      </w:r>
      <w:r w:rsidR="006A5FD2" w:rsidRPr="006A5FD2">
        <w:rPr>
          <w:rStyle w:val="normaltextrun1"/>
          <w:b/>
          <w:bCs/>
          <w:color w:val="000000"/>
          <w:sz w:val="23"/>
          <w:szCs w:val="23"/>
        </w:rPr>
        <w:t>Boston, MA 02108</w:t>
      </w:r>
    </w:p>
    <w:p w14:paraId="5619DF00" w14:textId="26CC45AC" w:rsidR="00B37150" w:rsidRDefault="006A5FD2" w:rsidP="00B37150">
      <w:pPr>
        <w:pStyle w:val="paragraph"/>
        <w:jc w:val="center"/>
        <w:textAlignment w:val="baseline"/>
        <w:rPr>
          <w:rStyle w:val="normaltextrun1"/>
          <w:b/>
          <w:bCs/>
          <w:color w:val="000000"/>
          <w:sz w:val="23"/>
          <w:szCs w:val="23"/>
        </w:rPr>
      </w:pPr>
      <w:r>
        <w:rPr>
          <w:rStyle w:val="normaltextrun1"/>
          <w:b/>
          <w:bCs/>
          <w:color w:val="000000"/>
          <w:sz w:val="23"/>
          <w:szCs w:val="23"/>
        </w:rPr>
        <w:t>9</w:t>
      </w:r>
      <w:r w:rsidR="00B37150" w:rsidRPr="00B933A3">
        <w:rPr>
          <w:rStyle w:val="normaltextrun1"/>
          <w:b/>
          <w:bCs/>
          <w:color w:val="000000"/>
          <w:sz w:val="23"/>
          <w:szCs w:val="23"/>
        </w:rPr>
        <w:t>:</w:t>
      </w:r>
      <w:r>
        <w:rPr>
          <w:rStyle w:val="normaltextrun1"/>
          <w:b/>
          <w:bCs/>
          <w:color w:val="000000"/>
          <w:sz w:val="23"/>
          <w:szCs w:val="23"/>
        </w:rPr>
        <w:t>3</w:t>
      </w:r>
      <w:r w:rsidR="00522CEA">
        <w:rPr>
          <w:rStyle w:val="normaltextrun1"/>
          <w:b/>
          <w:bCs/>
          <w:color w:val="000000"/>
          <w:sz w:val="23"/>
          <w:szCs w:val="23"/>
        </w:rPr>
        <w:t>5</w:t>
      </w:r>
      <w:r w:rsidR="00B37150" w:rsidRPr="00B933A3">
        <w:rPr>
          <w:rStyle w:val="normaltextrun1"/>
          <w:b/>
          <w:bCs/>
          <w:color w:val="000000"/>
          <w:sz w:val="23"/>
          <w:szCs w:val="23"/>
        </w:rPr>
        <w:t xml:space="preserve"> </w:t>
      </w:r>
      <w:r w:rsidR="00D737CD" w:rsidRPr="00B933A3">
        <w:rPr>
          <w:rStyle w:val="normaltextrun1"/>
          <w:b/>
          <w:bCs/>
          <w:color w:val="000000"/>
          <w:sz w:val="23"/>
          <w:szCs w:val="23"/>
        </w:rPr>
        <w:t>a</w:t>
      </w:r>
      <w:r w:rsidR="00B37150" w:rsidRPr="00B933A3">
        <w:rPr>
          <w:rStyle w:val="normaltextrun1"/>
          <w:b/>
          <w:bCs/>
          <w:color w:val="000000"/>
          <w:sz w:val="23"/>
          <w:szCs w:val="23"/>
        </w:rPr>
        <w:t xml:space="preserve">.m. – </w:t>
      </w:r>
      <w:r w:rsidR="004E7454" w:rsidRPr="00B933A3">
        <w:rPr>
          <w:rStyle w:val="normaltextrun1"/>
          <w:b/>
          <w:bCs/>
          <w:color w:val="000000"/>
          <w:sz w:val="23"/>
          <w:szCs w:val="23"/>
        </w:rPr>
        <w:t>1</w:t>
      </w:r>
      <w:r w:rsidR="00A63DB5">
        <w:rPr>
          <w:rStyle w:val="normaltextrun1"/>
          <w:b/>
          <w:bCs/>
          <w:color w:val="000000"/>
          <w:sz w:val="23"/>
          <w:szCs w:val="23"/>
        </w:rPr>
        <w:t>1:5</w:t>
      </w:r>
      <w:r w:rsidR="00156BB6">
        <w:rPr>
          <w:rStyle w:val="normaltextrun1"/>
          <w:b/>
          <w:bCs/>
          <w:color w:val="000000"/>
          <w:sz w:val="23"/>
          <w:szCs w:val="23"/>
        </w:rPr>
        <w:t>5</w:t>
      </w:r>
      <w:r w:rsidR="00A63DB5">
        <w:rPr>
          <w:rStyle w:val="normaltextrun1"/>
          <w:b/>
          <w:bCs/>
          <w:color w:val="000000"/>
          <w:sz w:val="23"/>
          <w:szCs w:val="23"/>
        </w:rPr>
        <w:t xml:space="preserve"> a</w:t>
      </w:r>
      <w:r w:rsidR="00B37150" w:rsidRPr="00B933A3">
        <w:rPr>
          <w:rStyle w:val="normaltextrun1"/>
          <w:b/>
          <w:bCs/>
          <w:color w:val="000000"/>
          <w:sz w:val="23"/>
          <w:szCs w:val="23"/>
        </w:rPr>
        <w:t>.</w:t>
      </w:r>
      <w:r w:rsidR="00184C41" w:rsidRPr="00B933A3">
        <w:rPr>
          <w:rStyle w:val="normaltextrun1"/>
          <w:b/>
          <w:bCs/>
          <w:color w:val="000000"/>
          <w:sz w:val="23"/>
          <w:szCs w:val="23"/>
        </w:rPr>
        <w:t>m</w:t>
      </w:r>
      <w:r w:rsidR="00B37150" w:rsidRPr="00B933A3">
        <w:rPr>
          <w:rStyle w:val="normaltextrun1"/>
          <w:b/>
          <w:bCs/>
          <w:color w:val="000000"/>
          <w:sz w:val="23"/>
          <w:szCs w:val="23"/>
        </w:rPr>
        <w:t>.</w:t>
      </w:r>
    </w:p>
    <w:p w14:paraId="6A438843" w14:textId="77777777" w:rsidR="003053F4" w:rsidRPr="00B933A3" w:rsidRDefault="003053F4" w:rsidP="00E52F24">
      <w:pPr>
        <w:pStyle w:val="paragraph"/>
        <w:jc w:val="center"/>
        <w:textAlignment w:val="baseline"/>
        <w:rPr>
          <w:rStyle w:val="normaltextrun1"/>
          <w:b/>
          <w:bCs/>
          <w:color w:val="000000"/>
          <w:sz w:val="23"/>
          <w:szCs w:val="23"/>
        </w:rPr>
      </w:pPr>
    </w:p>
    <w:bookmarkEnd w:id="0"/>
    <w:p w14:paraId="6CFDB63B" w14:textId="77777777" w:rsidR="00C11048" w:rsidRPr="00B933A3" w:rsidRDefault="00C11048" w:rsidP="00FE5EC8">
      <w:pPr>
        <w:pStyle w:val="paragraph"/>
        <w:textAlignment w:val="baseline"/>
        <w:rPr>
          <w:rStyle w:val="normaltextrun1"/>
          <w:b/>
          <w:bCs/>
          <w:color w:val="000000"/>
          <w:sz w:val="23"/>
          <w:szCs w:val="23"/>
        </w:rPr>
      </w:pPr>
    </w:p>
    <w:p w14:paraId="2AD3665D" w14:textId="797A8999" w:rsidR="00FE5EC8" w:rsidRPr="00B933A3" w:rsidRDefault="00FE5EC8" w:rsidP="00FE5EC8">
      <w:pPr>
        <w:pStyle w:val="paragraph"/>
        <w:textAlignment w:val="baseline"/>
        <w:rPr>
          <w:color w:val="000000"/>
          <w:sz w:val="23"/>
          <w:szCs w:val="23"/>
        </w:rPr>
      </w:pPr>
      <w:bookmarkStart w:id="1" w:name="_Hlk65073523"/>
      <w:r w:rsidRPr="00B933A3">
        <w:rPr>
          <w:rStyle w:val="normaltextrun1"/>
          <w:b/>
          <w:bCs/>
          <w:color w:val="000000"/>
          <w:sz w:val="23"/>
          <w:szCs w:val="23"/>
        </w:rPr>
        <w:t>Members of the Board of Elementary and Secondary Education Present: </w:t>
      </w:r>
      <w:r w:rsidRPr="00B933A3">
        <w:rPr>
          <w:rStyle w:val="eop"/>
          <w:color w:val="000000"/>
          <w:sz w:val="23"/>
          <w:szCs w:val="23"/>
        </w:rPr>
        <w:t> </w:t>
      </w:r>
    </w:p>
    <w:p w14:paraId="0B0AD5AE" w14:textId="61FF4CB9" w:rsidR="00FE5EC8" w:rsidRPr="00B933A3" w:rsidRDefault="00FE5EC8" w:rsidP="00FE5EC8">
      <w:pPr>
        <w:pStyle w:val="paragraph"/>
        <w:textAlignment w:val="baseline"/>
        <w:rPr>
          <w:rStyle w:val="eop"/>
          <w:color w:val="000000"/>
          <w:sz w:val="23"/>
          <w:szCs w:val="23"/>
        </w:rPr>
      </w:pPr>
      <w:r w:rsidRPr="00B933A3">
        <w:rPr>
          <w:rStyle w:val="normaltextrun1"/>
          <w:b/>
          <w:bCs/>
          <w:color w:val="000000"/>
          <w:sz w:val="23"/>
          <w:szCs w:val="23"/>
        </w:rPr>
        <w:t>Katherine Craven</w:t>
      </w:r>
      <w:r w:rsidRPr="00B933A3">
        <w:rPr>
          <w:rStyle w:val="normaltextrun1"/>
          <w:color w:val="000000"/>
          <w:sz w:val="23"/>
          <w:szCs w:val="23"/>
        </w:rPr>
        <w:t>,</w:t>
      </w:r>
      <w:r w:rsidRPr="00B933A3">
        <w:rPr>
          <w:rStyle w:val="normaltextrun1"/>
          <w:b/>
          <w:bCs/>
          <w:color w:val="000000"/>
          <w:sz w:val="23"/>
          <w:szCs w:val="23"/>
        </w:rPr>
        <w:t xml:space="preserve"> </w:t>
      </w:r>
      <w:r w:rsidRPr="00B933A3">
        <w:rPr>
          <w:rStyle w:val="normaltextrun1"/>
          <w:color w:val="000000"/>
          <w:sz w:val="23"/>
          <w:szCs w:val="23"/>
        </w:rPr>
        <w:t>Chair,</w:t>
      </w:r>
      <w:r w:rsidRPr="00B933A3">
        <w:rPr>
          <w:rStyle w:val="normaltextrun1"/>
          <w:b/>
          <w:bCs/>
          <w:color w:val="000000"/>
          <w:sz w:val="23"/>
          <w:szCs w:val="23"/>
        </w:rPr>
        <w:t xml:space="preserve"> </w:t>
      </w:r>
      <w:r w:rsidRPr="00B933A3">
        <w:rPr>
          <w:rStyle w:val="normaltextrun1"/>
          <w:color w:val="000000"/>
          <w:sz w:val="23"/>
          <w:szCs w:val="23"/>
        </w:rPr>
        <w:t>Brookline</w:t>
      </w:r>
      <w:r w:rsidRPr="00B933A3">
        <w:rPr>
          <w:rStyle w:val="normaltextrun1"/>
          <w:b/>
          <w:bCs/>
          <w:color w:val="000000"/>
          <w:sz w:val="23"/>
          <w:szCs w:val="23"/>
        </w:rPr>
        <w:t> </w:t>
      </w:r>
      <w:r w:rsidRPr="00B933A3">
        <w:rPr>
          <w:rStyle w:val="eop"/>
          <w:color w:val="000000"/>
          <w:sz w:val="23"/>
          <w:szCs w:val="23"/>
        </w:rPr>
        <w:t> </w:t>
      </w:r>
    </w:p>
    <w:p w14:paraId="1A2F4CB8" w14:textId="4514B19E" w:rsidR="00D737CD" w:rsidRPr="00B933A3" w:rsidRDefault="00D737CD" w:rsidP="00FE5EC8">
      <w:pPr>
        <w:pStyle w:val="paragraph"/>
        <w:textAlignment w:val="baseline"/>
        <w:rPr>
          <w:color w:val="000000"/>
          <w:sz w:val="23"/>
          <w:szCs w:val="23"/>
        </w:rPr>
      </w:pPr>
      <w:r w:rsidRPr="00B933A3">
        <w:rPr>
          <w:rStyle w:val="normaltextrun1"/>
          <w:b/>
          <w:bCs/>
          <w:color w:val="000000"/>
          <w:sz w:val="23"/>
          <w:szCs w:val="23"/>
        </w:rPr>
        <w:t>James Morton</w:t>
      </w:r>
      <w:r w:rsidRPr="00B933A3">
        <w:rPr>
          <w:rStyle w:val="normaltextrun1"/>
          <w:color w:val="000000"/>
          <w:sz w:val="23"/>
          <w:szCs w:val="23"/>
        </w:rPr>
        <w:t>, Vice-Chair, Boston</w:t>
      </w:r>
      <w:r w:rsidRPr="00B933A3">
        <w:rPr>
          <w:rStyle w:val="eop"/>
          <w:color w:val="000000"/>
          <w:sz w:val="23"/>
          <w:szCs w:val="23"/>
        </w:rPr>
        <w:t> </w:t>
      </w:r>
    </w:p>
    <w:p w14:paraId="4FC23857" w14:textId="45EED211" w:rsidR="00FE5EC8" w:rsidRPr="00B933A3" w:rsidRDefault="00FE5EC8" w:rsidP="00FE5EC8">
      <w:pPr>
        <w:pStyle w:val="paragraph"/>
        <w:textAlignment w:val="baseline"/>
        <w:rPr>
          <w:color w:val="000000"/>
          <w:sz w:val="23"/>
          <w:szCs w:val="23"/>
        </w:rPr>
      </w:pPr>
      <w:r w:rsidRPr="00B933A3">
        <w:rPr>
          <w:rStyle w:val="normaltextrun1"/>
          <w:b/>
          <w:bCs/>
          <w:color w:val="000000"/>
          <w:sz w:val="23"/>
          <w:szCs w:val="23"/>
        </w:rPr>
        <w:t xml:space="preserve">Amanda </w:t>
      </w:r>
      <w:bookmarkStart w:id="2" w:name="_Hlk52799080"/>
      <w:bookmarkStart w:id="3" w:name="_Hlk49933886"/>
      <w:r w:rsidR="003305EE" w:rsidRPr="00B933A3">
        <w:rPr>
          <w:rStyle w:val="normaltextrun1"/>
          <w:b/>
          <w:bCs/>
          <w:color w:val="000000"/>
          <w:sz w:val="23"/>
          <w:szCs w:val="23"/>
        </w:rPr>
        <w:t>Fernández</w:t>
      </w:r>
      <w:bookmarkEnd w:id="2"/>
      <w:r w:rsidRPr="00B933A3">
        <w:rPr>
          <w:rStyle w:val="normaltextrun1"/>
          <w:color w:val="000000"/>
          <w:sz w:val="23"/>
          <w:szCs w:val="23"/>
        </w:rPr>
        <w:t>,</w:t>
      </w:r>
      <w:r w:rsidRPr="00B933A3">
        <w:rPr>
          <w:rStyle w:val="normaltextrun1"/>
          <w:b/>
          <w:bCs/>
          <w:color w:val="000000"/>
          <w:sz w:val="23"/>
          <w:szCs w:val="23"/>
        </w:rPr>
        <w:t xml:space="preserve"> </w:t>
      </w:r>
      <w:bookmarkEnd w:id="3"/>
      <w:r w:rsidRPr="00B933A3">
        <w:rPr>
          <w:rStyle w:val="normaltextrun1"/>
          <w:color w:val="000000"/>
          <w:sz w:val="23"/>
          <w:szCs w:val="23"/>
        </w:rPr>
        <w:t>Belmont</w:t>
      </w:r>
      <w:r w:rsidRPr="00B933A3">
        <w:rPr>
          <w:rStyle w:val="eop"/>
          <w:color w:val="000000"/>
          <w:sz w:val="23"/>
          <w:szCs w:val="23"/>
        </w:rPr>
        <w:t> </w:t>
      </w:r>
    </w:p>
    <w:p w14:paraId="68F84C73" w14:textId="4680A417" w:rsidR="00FE5EC8" w:rsidRPr="00B933A3" w:rsidRDefault="00FE5EC8" w:rsidP="00FE5EC8">
      <w:pPr>
        <w:pStyle w:val="paragraph"/>
        <w:textAlignment w:val="baseline"/>
        <w:rPr>
          <w:rStyle w:val="eop"/>
          <w:color w:val="000000"/>
          <w:sz w:val="23"/>
          <w:szCs w:val="23"/>
        </w:rPr>
      </w:pPr>
      <w:r w:rsidRPr="00B933A3">
        <w:rPr>
          <w:rStyle w:val="normaltextrun1"/>
          <w:b/>
          <w:bCs/>
          <w:color w:val="000000"/>
          <w:sz w:val="23"/>
          <w:szCs w:val="23"/>
        </w:rPr>
        <w:t>Matthew Hills</w:t>
      </w:r>
      <w:r w:rsidRPr="00B933A3">
        <w:rPr>
          <w:rStyle w:val="normaltextrun1"/>
          <w:color w:val="000000"/>
          <w:sz w:val="23"/>
          <w:szCs w:val="23"/>
        </w:rPr>
        <w:t>, Newton</w:t>
      </w:r>
      <w:r w:rsidRPr="00B933A3">
        <w:rPr>
          <w:rStyle w:val="eop"/>
          <w:color w:val="000000"/>
          <w:sz w:val="23"/>
          <w:szCs w:val="23"/>
        </w:rPr>
        <w:t> </w:t>
      </w:r>
    </w:p>
    <w:p w14:paraId="5023DD6C" w14:textId="24333E01" w:rsidR="00184C41" w:rsidRPr="00B933A3" w:rsidRDefault="00184C41" w:rsidP="00FE5EC8">
      <w:pPr>
        <w:pStyle w:val="paragraph"/>
        <w:textAlignment w:val="baseline"/>
        <w:rPr>
          <w:rStyle w:val="eop"/>
          <w:color w:val="000000"/>
          <w:sz w:val="23"/>
          <w:szCs w:val="23"/>
        </w:rPr>
      </w:pPr>
      <w:r w:rsidRPr="00B933A3">
        <w:rPr>
          <w:rStyle w:val="eop"/>
          <w:b/>
          <w:bCs/>
          <w:color w:val="000000"/>
          <w:sz w:val="23"/>
          <w:szCs w:val="23"/>
        </w:rPr>
        <w:t>Eleni Carris Livingston</w:t>
      </w:r>
      <w:r w:rsidRPr="00B933A3">
        <w:rPr>
          <w:rStyle w:val="eop"/>
          <w:color w:val="000000"/>
          <w:sz w:val="23"/>
          <w:szCs w:val="23"/>
        </w:rPr>
        <w:t>, Wellesley, Student Member</w:t>
      </w:r>
    </w:p>
    <w:p w14:paraId="1899D8BB" w14:textId="3F09ED63" w:rsidR="00FE5EC8" w:rsidRPr="00B933A3" w:rsidRDefault="00FE5EC8" w:rsidP="00FE5EC8">
      <w:pPr>
        <w:pStyle w:val="paragraph"/>
        <w:textAlignment w:val="baseline"/>
        <w:rPr>
          <w:color w:val="000000"/>
          <w:sz w:val="23"/>
          <w:szCs w:val="23"/>
        </w:rPr>
      </w:pPr>
      <w:r w:rsidRPr="00B933A3">
        <w:rPr>
          <w:rStyle w:val="normaltextrun1"/>
          <w:b/>
          <w:bCs/>
          <w:color w:val="000000"/>
          <w:sz w:val="23"/>
          <w:szCs w:val="23"/>
        </w:rPr>
        <w:t xml:space="preserve">Michael Moriarty, </w:t>
      </w:r>
      <w:r w:rsidRPr="00B933A3">
        <w:rPr>
          <w:rStyle w:val="normaltextrun1"/>
          <w:color w:val="000000"/>
          <w:sz w:val="23"/>
          <w:szCs w:val="23"/>
        </w:rPr>
        <w:t>Holyoke</w:t>
      </w:r>
      <w:r w:rsidRPr="00B933A3">
        <w:rPr>
          <w:rStyle w:val="eop"/>
          <w:color w:val="000000"/>
          <w:sz w:val="23"/>
          <w:szCs w:val="23"/>
        </w:rPr>
        <w:t> </w:t>
      </w:r>
    </w:p>
    <w:p w14:paraId="611C488F" w14:textId="77777777" w:rsidR="00FE5EC8" w:rsidRPr="00B933A3" w:rsidRDefault="00FE5EC8" w:rsidP="00FE5EC8">
      <w:pPr>
        <w:pStyle w:val="paragraph"/>
        <w:textAlignment w:val="baseline"/>
        <w:rPr>
          <w:color w:val="000000"/>
          <w:sz w:val="23"/>
          <w:szCs w:val="23"/>
        </w:rPr>
      </w:pPr>
      <w:r w:rsidRPr="00B933A3">
        <w:rPr>
          <w:rStyle w:val="normaltextrun1"/>
          <w:b/>
          <w:bCs/>
          <w:color w:val="000000"/>
          <w:sz w:val="23"/>
          <w:szCs w:val="23"/>
        </w:rPr>
        <w:t>James Peyser</w:t>
      </w:r>
      <w:r w:rsidRPr="00B933A3">
        <w:rPr>
          <w:rStyle w:val="normaltextrun1"/>
          <w:color w:val="000000"/>
          <w:sz w:val="23"/>
          <w:szCs w:val="23"/>
        </w:rPr>
        <w:t>,</w:t>
      </w:r>
      <w:r w:rsidRPr="00B933A3">
        <w:rPr>
          <w:rStyle w:val="normaltextrun1"/>
          <w:b/>
          <w:bCs/>
          <w:color w:val="000000"/>
          <w:sz w:val="23"/>
          <w:szCs w:val="23"/>
        </w:rPr>
        <w:t xml:space="preserve"> </w:t>
      </w:r>
      <w:r w:rsidRPr="00B933A3">
        <w:rPr>
          <w:rStyle w:val="normaltextrun1"/>
          <w:color w:val="000000"/>
          <w:sz w:val="23"/>
          <w:szCs w:val="23"/>
        </w:rPr>
        <w:t>Secretary of Education </w:t>
      </w:r>
      <w:r w:rsidRPr="00B933A3">
        <w:rPr>
          <w:rStyle w:val="eop"/>
          <w:color w:val="000000"/>
          <w:sz w:val="23"/>
          <w:szCs w:val="23"/>
        </w:rPr>
        <w:t> </w:t>
      </w:r>
    </w:p>
    <w:p w14:paraId="151892DC" w14:textId="7AE4B578" w:rsidR="00FE5EC8" w:rsidRPr="00B933A3" w:rsidRDefault="00FE5EC8" w:rsidP="00FE5EC8">
      <w:pPr>
        <w:pStyle w:val="paragraph"/>
        <w:textAlignment w:val="baseline"/>
        <w:rPr>
          <w:color w:val="000000"/>
          <w:sz w:val="23"/>
          <w:szCs w:val="23"/>
        </w:rPr>
      </w:pPr>
      <w:r w:rsidRPr="00B933A3">
        <w:rPr>
          <w:rStyle w:val="normaltextrun1"/>
          <w:b/>
          <w:bCs/>
          <w:color w:val="000000"/>
          <w:sz w:val="23"/>
          <w:szCs w:val="23"/>
        </w:rPr>
        <w:t>Paymon Rouhanifard</w:t>
      </w:r>
      <w:r w:rsidRPr="00B933A3">
        <w:rPr>
          <w:rStyle w:val="normaltextrun1"/>
          <w:color w:val="000000"/>
          <w:sz w:val="23"/>
          <w:szCs w:val="23"/>
        </w:rPr>
        <w:t>, Brookline</w:t>
      </w:r>
      <w:r w:rsidR="003123B6" w:rsidRPr="00B933A3">
        <w:rPr>
          <w:rStyle w:val="normaltextrun1"/>
          <w:color w:val="000000"/>
          <w:sz w:val="23"/>
          <w:szCs w:val="23"/>
        </w:rPr>
        <w:t xml:space="preserve"> </w:t>
      </w:r>
    </w:p>
    <w:p w14:paraId="6AC6AD87" w14:textId="75FD9D94" w:rsidR="00FE5EC8" w:rsidRPr="00B933A3" w:rsidRDefault="00FE5EC8" w:rsidP="00FE5EC8">
      <w:pPr>
        <w:pStyle w:val="paragraph"/>
        <w:textAlignment w:val="baseline"/>
        <w:rPr>
          <w:color w:val="000000"/>
          <w:sz w:val="23"/>
          <w:szCs w:val="23"/>
        </w:rPr>
      </w:pPr>
      <w:r w:rsidRPr="00B933A3">
        <w:rPr>
          <w:rStyle w:val="normaltextrun1"/>
          <w:b/>
          <w:bCs/>
          <w:color w:val="000000"/>
          <w:sz w:val="23"/>
          <w:szCs w:val="23"/>
        </w:rPr>
        <w:t xml:space="preserve">Mary Ann Stewart, </w:t>
      </w:r>
      <w:r w:rsidRPr="00B933A3">
        <w:rPr>
          <w:rStyle w:val="normaltextrun1"/>
          <w:color w:val="000000"/>
          <w:sz w:val="23"/>
          <w:szCs w:val="23"/>
        </w:rPr>
        <w:t>Lexington </w:t>
      </w:r>
    </w:p>
    <w:p w14:paraId="79FDD983" w14:textId="2BD6AB53" w:rsidR="00FE5EC8" w:rsidRDefault="00FE5EC8" w:rsidP="00FE5EC8">
      <w:pPr>
        <w:pStyle w:val="paragraph"/>
        <w:textAlignment w:val="baseline"/>
        <w:rPr>
          <w:rStyle w:val="eop"/>
          <w:color w:val="000000"/>
          <w:sz w:val="23"/>
          <w:szCs w:val="23"/>
        </w:rPr>
      </w:pPr>
      <w:r w:rsidRPr="00B933A3">
        <w:rPr>
          <w:rStyle w:val="normaltextrun1"/>
          <w:b/>
          <w:bCs/>
          <w:color w:val="000000"/>
          <w:sz w:val="23"/>
          <w:szCs w:val="23"/>
        </w:rPr>
        <w:t>Martin West</w:t>
      </w:r>
      <w:r w:rsidRPr="00B933A3">
        <w:rPr>
          <w:rStyle w:val="normaltextrun1"/>
          <w:color w:val="000000"/>
          <w:sz w:val="23"/>
          <w:szCs w:val="23"/>
        </w:rPr>
        <w:t>, Newton</w:t>
      </w:r>
      <w:r w:rsidRPr="00B933A3">
        <w:rPr>
          <w:rStyle w:val="eop"/>
          <w:color w:val="000000"/>
          <w:sz w:val="23"/>
          <w:szCs w:val="23"/>
        </w:rPr>
        <w:t> </w:t>
      </w:r>
    </w:p>
    <w:p w14:paraId="657748C5" w14:textId="2C2FA18F" w:rsidR="00B00912" w:rsidRDefault="00B00912" w:rsidP="00FE5EC8">
      <w:pPr>
        <w:pStyle w:val="paragraph"/>
        <w:textAlignment w:val="baseline"/>
        <w:rPr>
          <w:rStyle w:val="eop"/>
          <w:color w:val="000000"/>
          <w:sz w:val="23"/>
          <w:szCs w:val="23"/>
        </w:rPr>
      </w:pPr>
    </w:p>
    <w:p w14:paraId="3A55A552" w14:textId="65F150BB" w:rsidR="00B00912" w:rsidRDefault="00B00912" w:rsidP="00FE5EC8">
      <w:pPr>
        <w:pStyle w:val="paragraph"/>
        <w:textAlignment w:val="baseline"/>
        <w:rPr>
          <w:rStyle w:val="eop"/>
          <w:color w:val="000000"/>
          <w:sz w:val="23"/>
          <w:szCs w:val="23"/>
        </w:rPr>
      </w:pPr>
      <w:r w:rsidRPr="00B933A3">
        <w:rPr>
          <w:rStyle w:val="normaltextrun1"/>
          <w:b/>
          <w:bCs/>
          <w:color w:val="000000"/>
          <w:sz w:val="23"/>
          <w:szCs w:val="23"/>
        </w:rPr>
        <w:t>Member of the Board of Elementary and Secondary Education</w:t>
      </w:r>
      <w:r>
        <w:rPr>
          <w:rStyle w:val="normaltextrun1"/>
          <w:b/>
          <w:bCs/>
          <w:color w:val="000000"/>
          <w:sz w:val="23"/>
          <w:szCs w:val="23"/>
        </w:rPr>
        <w:t xml:space="preserve"> Absent:</w:t>
      </w:r>
    </w:p>
    <w:p w14:paraId="3CE24E63" w14:textId="77777777" w:rsidR="00B00912" w:rsidRPr="00B933A3" w:rsidRDefault="00B00912" w:rsidP="00B00912">
      <w:pPr>
        <w:pStyle w:val="paragraph"/>
        <w:textAlignment w:val="baseline"/>
        <w:rPr>
          <w:color w:val="000000"/>
          <w:sz w:val="23"/>
          <w:szCs w:val="23"/>
        </w:rPr>
      </w:pPr>
      <w:r w:rsidRPr="00B933A3">
        <w:rPr>
          <w:rStyle w:val="eop"/>
          <w:b/>
          <w:bCs/>
          <w:color w:val="000000"/>
          <w:sz w:val="23"/>
          <w:szCs w:val="23"/>
        </w:rPr>
        <w:t>Darlene Lombos,</w:t>
      </w:r>
      <w:r w:rsidRPr="00B933A3">
        <w:rPr>
          <w:rStyle w:val="eop"/>
          <w:color w:val="000000"/>
          <w:sz w:val="23"/>
          <w:szCs w:val="23"/>
        </w:rPr>
        <w:t xml:space="preserve"> Boston </w:t>
      </w:r>
    </w:p>
    <w:p w14:paraId="1A8E712D" w14:textId="77777777" w:rsidR="00FE5EC8" w:rsidRPr="00B933A3" w:rsidRDefault="00FE5EC8" w:rsidP="00FE5EC8">
      <w:pPr>
        <w:pStyle w:val="paragraph"/>
        <w:textAlignment w:val="baseline"/>
        <w:rPr>
          <w:color w:val="000000"/>
          <w:sz w:val="23"/>
          <w:szCs w:val="23"/>
        </w:rPr>
      </w:pPr>
      <w:r w:rsidRPr="00B933A3">
        <w:rPr>
          <w:rStyle w:val="eop"/>
          <w:color w:val="000000"/>
          <w:sz w:val="23"/>
          <w:szCs w:val="23"/>
        </w:rPr>
        <w:t> </w:t>
      </w:r>
    </w:p>
    <w:p w14:paraId="6598851E" w14:textId="03EB8B18" w:rsidR="00FE5EC8" w:rsidRPr="00B933A3" w:rsidRDefault="00FE5EC8" w:rsidP="00FE5EC8">
      <w:pPr>
        <w:pStyle w:val="paragraph"/>
        <w:textAlignment w:val="baseline"/>
        <w:rPr>
          <w:rStyle w:val="eop"/>
          <w:color w:val="000000"/>
          <w:sz w:val="23"/>
          <w:szCs w:val="23"/>
        </w:rPr>
      </w:pPr>
      <w:r w:rsidRPr="00B933A3">
        <w:rPr>
          <w:rStyle w:val="normaltextrun1"/>
          <w:b/>
          <w:bCs/>
          <w:color w:val="000000"/>
          <w:sz w:val="23"/>
          <w:szCs w:val="23"/>
        </w:rPr>
        <w:t>Jeffrey C. Riley</w:t>
      </w:r>
      <w:r w:rsidRPr="00B933A3">
        <w:rPr>
          <w:rStyle w:val="normaltextrun1"/>
          <w:color w:val="000000"/>
          <w:sz w:val="23"/>
          <w:szCs w:val="23"/>
        </w:rPr>
        <w:t>,</w:t>
      </w:r>
      <w:r w:rsidRPr="00B933A3">
        <w:rPr>
          <w:rStyle w:val="normaltextrun1"/>
          <w:b/>
          <w:bCs/>
          <w:color w:val="000000"/>
          <w:sz w:val="23"/>
          <w:szCs w:val="23"/>
        </w:rPr>
        <w:t xml:space="preserve"> </w:t>
      </w:r>
      <w:r w:rsidRPr="00B933A3">
        <w:rPr>
          <w:rStyle w:val="normaltextrun1"/>
          <w:color w:val="000000"/>
          <w:sz w:val="23"/>
          <w:szCs w:val="23"/>
        </w:rPr>
        <w:t xml:space="preserve">Commissioner </w:t>
      </w:r>
      <w:bookmarkStart w:id="4" w:name="_Hlk70502521"/>
      <w:r w:rsidRPr="00B933A3">
        <w:rPr>
          <w:rStyle w:val="normaltextrun1"/>
          <w:color w:val="000000"/>
          <w:sz w:val="23"/>
          <w:szCs w:val="23"/>
        </w:rPr>
        <w:t>of Elementary and Secondary Education </w:t>
      </w:r>
      <w:r w:rsidRPr="00B933A3">
        <w:rPr>
          <w:rStyle w:val="eop"/>
          <w:color w:val="000000"/>
          <w:sz w:val="23"/>
          <w:szCs w:val="23"/>
        </w:rPr>
        <w:t> </w:t>
      </w:r>
      <w:bookmarkEnd w:id="4"/>
    </w:p>
    <w:p w14:paraId="2737AB76" w14:textId="47BBC849" w:rsidR="00FE5EC8" w:rsidRPr="00B933A3" w:rsidRDefault="00FE5EC8" w:rsidP="00FE5EC8">
      <w:pPr>
        <w:pStyle w:val="paragraph"/>
        <w:textAlignment w:val="baseline"/>
        <w:rPr>
          <w:color w:val="000000"/>
          <w:sz w:val="23"/>
          <w:szCs w:val="23"/>
        </w:rPr>
      </w:pPr>
    </w:p>
    <w:bookmarkEnd w:id="1"/>
    <w:p w14:paraId="750B3CCE" w14:textId="77069D14" w:rsidR="00646C00" w:rsidRPr="00B933A3" w:rsidRDefault="00FE5EC8" w:rsidP="00FE5EC8">
      <w:pPr>
        <w:pStyle w:val="paragraph"/>
        <w:textAlignment w:val="baseline"/>
        <w:rPr>
          <w:rStyle w:val="normaltextrun1"/>
          <w:color w:val="000000"/>
          <w:sz w:val="23"/>
          <w:szCs w:val="23"/>
        </w:rPr>
      </w:pPr>
      <w:r w:rsidRPr="00B933A3">
        <w:rPr>
          <w:rStyle w:val="normaltextrun1"/>
          <w:color w:val="000000"/>
          <w:sz w:val="23"/>
          <w:szCs w:val="23"/>
        </w:rPr>
        <w:t>******************************************************************************</w:t>
      </w:r>
    </w:p>
    <w:p w14:paraId="649596CC" w14:textId="77777777" w:rsidR="006A5FD2" w:rsidRPr="006A5FD2" w:rsidRDefault="006A5FD2" w:rsidP="006A5FD2">
      <w:pPr>
        <w:pStyle w:val="paragraph"/>
        <w:textAlignment w:val="baseline"/>
        <w:rPr>
          <w:rStyle w:val="normaltextrun1"/>
          <w:color w:val="000000"/>
          <w:sz w:val="23"/>
          <w:szCs w:val="23"/>
        </w:rPr>
      </w:pPr>
      <w:bookmarkStart w:id="5" w:name="_Hlk66174257"/>
      <w:bookmarkStart w:id="6" w:name="_Hlk65073734"/>
    </w:p>
    <w:p w14:paraId="40B8314B" w14:textId="298E9459" w:rsidR="00172E9D" w:rsidRDefault="00172E9D" w:rsidP="006A5FD2">
      <w:pPr>
        <w:pStyle w:val="paragraph"/>
        <w:textAlignment w:val="baseline"/>
        <w:rPr>
          <w:rStyle w:val="normaltextrun1"/>
          <w:color w:val="000000"/>
          <w:sz w:val="23"/>
          <w:szCs w:val="23"/>
        </w:rPr>
      </w:pPr>
      <w:r w:rsidRPr="00172E9D">
        <w:rPr>
          <w:rStyle w:val="normaltextrun1"/>
          <w:color w:val="000000"/>
          <w:sz w:val="23"/>
          <w:szCs w:val="23"/>
        </w:rPr>
        <w:t xml:space="preserve">Chair Craven called the meeting to order at </w:t>
      </w:r>
      <w:r w:rsidR="002C56A9">
        <w:rPr>
          <w:rStyle w:val="normaltextrun1"/>
          <w:color w:val="000000"/>
          <w:sz w:val="23"/>
          <w:szCs w:val="23"/>
        </w:rPr>
        <w:t xml:space="preserve">9:35 </w:t>
      </w:r>
      <w:r w:rsidRPr="00172E9D">
        <w:rPr>
          <w:rStyle w:val="normaltextrun1"/>
          <w:color w:val="000000"/>
          <w:sz w:val="23"/>
          <w:szCs w:val="23"/>
        </w:rPr>
        <w:t>a.m. and members introduced themselves.</w:t>
      </w:r>
    </w:p>
    <w:p w14:paraId="622AF3F8" w14:textId="77777777" w:rsidR="00172E9D" w:rsidRDefault="00172E9D" w:rsidP="006A5FD2">
      <w:pPr>
        <w:pStyle w:val="paragraph"/>
        <w:textAlignment w:val="baseline"/>
        <w:rPr>
          <w:rStyle w:val="normaltextrun1"/>
          <w:color w:val="000000"/>
          <w:sz w:val="23"/>
          <w:szCs w:val="23"/>
        </w:rPr>
      </w:pPr>
    </w:p>
    <w:p w14:paraId="59C6FACE" w14:textId="7547E50C" w:rsidR="006A5FD2" w:rsidRDefault="006A5FD2" w:rsidP="006A5FD2">
      <w:pPr>
        <w:pStyle w:val="paragraph"/>
        <w:textAlignment w:val="baseline"/>
        <w:rPr>
          <w:rStyle w:val="normaltextrun1"/>
          <w:color w:val="000000"/>
          <w:sz w:val="23"/>
          <w:szCs w:val="23"/>
        </w:rPr>
      </w:pPr>
      <w:r w:rsidRPr="006A5FD2">
        <w:rPr>
          <w:rStyle w:val="normaltextrun1"/>
          <w:color w:val="000000"/>
          <w:sz w:val="23"/>
          <w:szCs w:val="23"/>
        </w:rPr>
        <w:t>Statements from the Public</w:t>
      </w:r>
    </w:p>
    <w:p w14:paraId="5DD941ED" w14:textId="72C2F743" w:rsidR="00700A13" w:rsidRDefault="00700A13" w:rsidP="006A5FD2">
      <w:pPr>
        <w:pStyle w:val="paragraph"/>
        <w:textAlignment w:val="baseline"/>
        <w:rPr>
          <w:rStyle w:val="normaltextrun1"/>
          <w:color w:val="000000"/>
          <w:sz w:val="23"/>
          <w:szCs w:val="23"/>
        </w:rPr>
      </w:pPr>
    </w:p>
    <w:p w14:paraId="144D129A" w14:textId="46C493A6" w:rsidR="00700A13" w:rsidRPr="00700A13" w:rsidRDefault="00700A13" w:rsidP="00700A13">
      <w:pPr>
        <w:pStyle w:val="paragraph"/>
        <w:numPr>
          <w:ilvl w:val="0"/>
          <w:numId w:val="26"/>
        </w:numPr>
        <w:textAlignment w:val="baseline"/>
        <w:rPr>
          <w:rStyle w:val="normaltextrun1"/>
          <w:color w:val="000000"/>
          <w:sz w:val="23"/>
          <w:szCs w:val="23"/>
        </w:rPr>
      </w:pPr>
      <w:r w:rsidRPr="00700A13">
        <w:rPr>
          <w:rStyle w:val="normaltextrun1"/>
          <w:b/>
          <w:bCs/>
          <w:color w:val="000000"/>
          <w:sz w:val="23"/>
          <w:szCs w:val="23"/>
        </w:rPr>
        <w:t>Ashleigh MacKinnon</w:t>
      </w:r>
      <w:r w:rsidRPr="00700A13">
        <w:rPr>
          <w:rStyle w:val="normaltextrun1"/>
          <w:color w:val="000000"/>
          <w:sz w:val="23"/>
          <w:szCs w:val="23"/>
        </w:rPr>
        <w:t>, parent</w:t>
      </w:r>
      <w:r>
        <w:rPr>
          <w:rStyle w:val="normaltextrun1"/>
          <w:color w:val="000000"/>
          <w:sz w:val="23"/>
          <w:szCs w:val="23"/>
        </w:rPr>
        <w:t xml:space="preserve">, </w:t>
      </w:r>
      <w:r w:rsidRPr="00956699">
        <w:rPr>
          <w:rStyle w:val="normaltextrun1"/>
          <w:color w:val="000000"/>
        </w:rPr>
        <w:t>addressed the Board on Item 2</w:t>
      </w:r>
      <w:r>
        <w:rPr>
          <w:rStyle w:val="normaltextrun1"/>
          <w:color w:val="000000"/>
        </w:rPr>
        <w:t xml:space="preserve">: </w:t>
      </w:r>
      <w:r w:rsidRPr="00700A13">
        <w:rPr>
          <w:rStyle w:val="normaltextrun1"/>
          <w:color w:val="000000"/>
        </w:rPr>
        <w:t>Update on School Reopening and Action Steps to Support Schools, Students, and Families</w:t>
      </w:r>
    </w:p>
    <w:p w14:paraId="0A5F7A53" w14:textId="719A87BE" w:rsidR="00700A13" w:rsidRPr="00700A13" w:rsidRDefault="00700A13" w:rsidP="00700A13">
      <w:pPr>
        <w:pStyle w:val="paragraph"/>
        <w:numPr>
          <w:ilvl w:val="0"/>
          <w:numId w:val="26"/>
        </w:numPr>
        <w:textAlignment w:val="baseline"/>
        <w:rPr>
          <w:rStyle w:val="normaltextrun1"/>
          <w:color w:val="000000"/>
          <w:sz w:val="23"/>
          <w:szCs w:val="23"/>
        </w:rPr>
      </w:pPr>
      <w:r w:rsidRPr="00700A13">
        <w:rPr>
          <w:rStyle w:val="normaltextrun1"/>
          <w:b/>
          <w:bCs/>
          <w:color w:val="000000"/>
          <w:sz w:val="23"/>
          <w:szCs w:val="23"/>
        </w:rPr>
        <w:t>Melissa Bello</w:t>
      </w:r>
      <w:r w:rsidRPr="00700A13">
        <w:rPr>
          <w:rStyle w:val="normaltextrun1"/>
          <w:color w:val="000000"/>
          <w:sz w:val="23"/>
          <w:szCs w:val="23"/>
        </w:rPr>
        <w:t xml:space="preserve">, </w:t>
      </w:r>
      <w:r w:rsidR="00B15833">
        <w:rPr>
          <w:rStyle w:val="normaltextrun1"/>
          <w:color w:val="000000"/>
          <w:sz w:val="23"/>
          <w:szCs w:val="23"/>
        </w:rPr>
        <w:t xml:space="preserve">Needham </w:t>
      </w:r>
      <w:r w:rsidRPr="00700A13">
        <w:rPr>
          <w:rStyle w:val="normaltextrun1"/>
          <w:color w:val="000000"/>
          <w:sz w:val="23"/>
          <w:szCs w:val="23"/>
        </w:rPr>
        <w:t>parent</w:t>
      </w:r>
      <w:r>
        <w:rPr>
          <w:rStyle w:val="normaltextrun1"/>
          <w:color w:val="000000"/>
          <w:sz w:val="23"/>
          <w:szCs w:val="23"/>
        </w:rPr>
        <w:t xml:space="preserve">, </w:t>
      </w:r>
      <w:r w:rsidRPr="00700A13">
        <w:rPr>
          <w:rStyle w:val="normaltextrun1"/>
          <w:color w:val="000000"/>
          <w:sz w:val="23"/>
          <w:szCs w:val="23"/>
        </w:rPr>
        <w:t>addressed the Board on Item 2: Update on School Reopening and Action Steps to Support Schools, Students, and Families</w:t>
      </w:r>
    </w:p>
    <w:p w14:paraId="0BE48152" w14:textId="5025D393" w:rsidR="00700A13" w:rsidRDefault="00700A13" w:rsidP="00700A13">
      <w:pPr>
        <w:pStyle w:val="paragraph"/>
        <w:numPr>
          <w:ilvl w:val="0"/>
          <w:numId w:val="26"/>
        </w:numPr>
        <w:textAlignment w:val="baseline"/>
        <w:rPr>
          <w:rStyle w:val="normaltextrun1"/>
          <w:color w:val="000000"/>
          <w:sz w:val="23"/>
          <w:szCs w:val="23"/>
        </w:rPr>
      </w:pPr>
      <w:r w:rsidRPr="00700A13">
        <w:rPr>
          <w:rStyle w:val="normaltextrun1"/>
          <w:b/>
          <w:bCs/>
          <w:color w:val="000000"/>
          <w:sz w:val="23"/>
          <w:szCs w:val="23"/>
        </w:rPr>
        <w:t>Keyona Aviles</w:t>
      </w:r>
      <w:r>
        <w:rPr>
          <w:rStyle w:val="normaltextrun1"/>
          <w:color w:val="000000"/>
          <w:sz w:val="23"/>
          <w:szCs w:val="23"/>
        </w:rPr>
        <w:t xml:space="preserve">, </w:t>
      </w:r>
      <w:r w:rsidR="009B475D">
        <w:rPr>
          <w:rStyle w:val="normaltextrun1"/>
          <w:color w:val="000000"/>
          <w:sz w:val="23"/>
          <w:szCs w:val="23"/>
        </w:rPr>
        <w:t xml:space="preserve">parent, </w:t>
      </w:r>
      <w:r w:rsidRPr="00700A13">
        <w:rPr>
          <w:rStyle w:val="normaltextrun1"/>
          <w:color w:val="000000"/>
          <w:sz w:val="23"/>
          <w:szCs w:val="23"/>
        </w:rPr>
        <w:t>addressed the Board on Item 2: Update on School Reopening and Action Steps to Support Schools, Students, and Families</w:t>
      </w:r>
    </w:p>
    <w:p w14:paraId="1010836C" w14:textId="77777777" w:rsidR="00FA0B92" w:rsidRDefault="00FA0B92" w:rsidP="00A761E8">
      <w:pPr>
        <w:pStyle w:val="paragraph"/>
        <w:textAlignment w:val="baseline"/>
        <w:rPr>
          <w:rStyle w:val="normaltextrun1"/>
          <w:color w:val="000000"/>
          <w:sz w:val="23"/>
          <w:szCs w:val="23"/>
        </w:rPr>
      </w:pPr>
    </w:p>
    <w:p w14:paraId="563295A7" w14:textId="4F10D63E" w:rsidR="00A761E8" w:rsidRDefault="00F27FA9" w:rsidP="00A761E8">
      <w:pPr>
        <w:pStyle w:val="paragraph"/>
        <w:textAlignment w:val="baseline"/>
        <w:rPr>
          <w:rStyle w:val="normaltextrun1"/>
          <w:color w:val="000000"/>
          <w:sz w:val="23"/>
          <w:szCs w:val="23"/>
        </w:rPr>
      </w:pPr>
      <w:r>
        <w:rPr>
          <w:rStyle w:val="normaltextrun1"/>
          <w:color w:val="000000"/>
          <w:sz w:val="23"/>
          <w:szCs w:val="23"/>
        </w:rPr>
        <w:t xml:space="preserve">Chair Craven called for a brief pause at 9:50 a.m. to </w:t>
      </w:r>
      <w:r w:rsidR="00960FEF">
        <w:rPr>
          <w:rStyle w:val="normaltextrun1"/>
          <w:color w:val="000000"/>
          <w:sz w:val="23"/>
          <w:szCs w:val="23"/>
        </w:rPr>
        <w:t xml:space="preserve">be sure </w:t>
      </w:r>
      <w:r>
        <w:rPr>
          <w:rStyle w:val="normaltextrun1"/>
          <w:color w:val="000000"/>
          <w:sz w:val="23"/>
          <w:szCs w:val="23"/>
        </w:rPr>
        <w:t>the livestream</w:t>
      </w:r>
      <w:r w:rsidR="00960FEF">
        <w:rPr>
          <w:rStyle w:val="normaltextrun1"/>
          <w:color w:val="000000"/>
          <w:sz w:val="23"/>
          <w:szCs w:val="23"/>
        </w:rPr>
        <w:t xml:space="preserve"> was working properly</w:t>
      </w:r>
      <w:r w:rsidR="00FA0B92">
        <w:rPr>
          <w:rStyle w:val="normaltextrun1"/>
          <w:color w:val="000000"/>
          <w:sz w:val="23"/>
          <w:szCs w:val="23"/>
        </w:rPr>
        <w:t>. The meeting resumed at 9:55 a.m.</w:t>
      </w:r>
    </w:p>
    <w:p w14:paraId="48955027" w14:textId="77777777" w:rsidR="00FA0B92" w:rsidRPr="00700A13" w:rsidRDefault="00FA0B92" w:rsidP="00A761E8">
      <w:pPr>
        <w:pStyle w:val="paragraph"/>
        <w:textAlignment w:val="baseline"/>
        <w:rPr>
          <w:rStyle w:val="normaltextrun1"/>
          <w:color w:val="000000"/>
          <w:sz w:val="23"/>
          <w:szCs w:val="23"/>
        </w:rPr>
      </w:pPr>
    </w:p>
    <w:p w14:paraId="5841DEFC" w14:textId="75E1A2CC" w:rsidR="00700A13" w:rsidRPr="00700A13" w:rsidRDefault="00700A13" w:rsidP="00700A13">
      <w:pPr>
        <w:pStyle w:val="paragraph"/>
        <w:numPr>
          <w:ilvl w:val="0"/>
          <w:numId w:val="26"/>
        </w:numPr>
        <w:textAlignment w:val="baseline"/>
        <w:rPr>
          <w:rStyle w:val="normaltextrun1"/>
          <w:color w:val="000000"/>
          <w:sz w:val="23"/>
          <w:szCs w:val="23"/>
        </w:rPr>
      </w:pPr>
      <w:r w:rsidRPr="00700A13">
        <w:rPr>
          <w:rStyle w:val="normaltextrun1"/>
          <w:b/>
          <w:bCs/>
          <w:color w:val="000000"/>
          <w:sz w:val="23"/>
          <w:szCs w:val="23"/>
        </w:rPr>
        <w:t>Bethany Moffi</w:t>
      </w:r>
      <w:r w:rsidRPr="00700A13">
        <w:rPr>
          <w:rStyle w:val="normaltextrun1"/>
          <w:color w:val="000000"/>
          <w:sz w:val="23"/>
          <w:szCs w:val="23"/>
        </w:rPr>
        <w:t xml:space="preserve">, </w:t>
      </w:r>
      <w:r w:rsidR="00CB4AFD">
        <w:rPr>
          <w:rStyle w:val="normaltextrun1"/>
          <w:color w:val="000000"/>
          <w:sz w:val="23"/>
          <w:szCs w:val="23"/>
        </w:rPr>
        <w:t xml:space="preserve">Boston </w:t>
      </w:r>
      <w:r w:rsidRPr="00700A13">
        <w:rPr>
          <w:rStyle w:val="normaltextrun1"/>
          <w:color w:val="000000"/>
          <w:sz w:val="23"/>
          <w:szCs w:val="23"/>
        </w:rPr>
        <w:t>parent</w:t>
      </w:r>
      <w:r>
        <w:rPr>
          <w:rStyle w:val="normaltextrun1"/>
          <w:color w:val="000000"/>
          <w:sz w:val="23"/>
          <w:szCs w:val="23"/>
        </w:rPr>
        <w:t xml:space="preserve">, </w:t>
      </w:r>
      <w:r w:rsidRPr="00700A13">
        <w:rPr>
          <w:rStyle w:val="normaltextrun1"/>
          <w:color w:val="000000"/>
          <w:sz w:val="23"/>
          <w:szCs w:val="23"/>
        </w:rPr>
        <w:t>addressed the Board on Item 2: Update on School Reopening and Action Steps to Support Schools, Students, and Families</w:t>
      </w:r>
    </w:p>
    <w:p w14:paraId="72144C3A" w14:textId="34FB9D42" w:rsidR="00700A13" w:rsidRDefault="00700A13" w:rsidP="00700A13">
      <w:pPr>
        <w:pStyle w:val="paragraph"/>
        <w:numPr>
          <w:ilvl w:val="0"/>
          <w:numId w:val="26"/>
        </w:numPr>
        <w:textAlignment w:val="baseline"/>
        <w:rPr>
          <w:rStyle w:val="normaltextrun1"/>
          <w:color w:val="000000"/>
          <w:sz w:val="23"/>
          <w:szCs w:val="23"/>
        </w:rPr>
      </w:pPr>
      <w:r w:rsidRPr="00700A13">
        <w:rPr>
          <w:rStyle w:val="normaltextrun1"/>
          <w:b/>
          <w:bCs/>
          <w:color w:val="000000"/>
          <w:sz w:val="23"/>
          <w:szCs w:val="23"/>
        </w:rPr>
        <w:t>Amie Geary</w:t>
      </w:r>
      <w:r w:rsidRPr="00700A13">
        <w:rPr>
          <w:rStyle w:val="normaltextrun1"/>
          <w:color w:val="000000"/>
          <w:sz w:val="23"/>
          <w:szCs w:val="23"/>
        </w:rPr>
        <w:t>, Lynnfield parent</w:t>
      </w:r>
      <w:r>
        <w:rPr>
          <w:rStyle w:val="normaltextrun1"/>
          <w:color w:val="000000"/>
          <w:sz w:val="23"/>
          <w:szCs w:val="23"/>
        </w:rPr>
        <w:t xml:space="preserve">, </w:t>
      </w:r>
      <w:r w:rsidRPr="00700A13">
        <w:rPr>
          <w:rStyle w:val="normaltextrun1"/>
          <w:color w:val="000000"/>
          <w:sz w:val="23"/>
          <w:szCs w:val="23"/>
        </w:rPr>
        <w:t>addressed the Board on Item 2: Update on School Reopening and Action Steps to Support Schools, Students, and Families</w:t>
      </w:r>
    </w:p>
    <w:p w14:paraId="67CF5BB3" w14:textId="72A5CA26" w:rsidR="00700A13" w:rsidRDefault="00700A13" w:rsidP="00700A13">
      <w:pPr>
        <w:pStyle w:val="paragraph"/>
        <w:numPr>
          <w:ilvl w:val="0"/>
          <w:numId w:val="26"/>
        </w:numPr>
        <w:textAlignment w:val="baseline"/>
        <w:rPr>
          <w:rStyle w:val="normaltextrun1"/>
          <w:color w:val="000000"/>
          <w:sz w:val="23"/>
          <w:szCs w:val="23"/>
        </w:rPr>
      </w:pPr>
      <w:r>
        <w:rPr>
          <w:rStyle w:val="normaltextrun1"/>
          <w:b/>
          <w:bCs/>
          <w:color w:val="000000"/>
          <w:sz w:val="23"/>
          <w:szCs w:val="23"/>
        </w:rPr>
        <w:t xml:space="preserve">Gerry Mroz, </w:t>
      </w:r>
      <w:r w:rsidR="00CB4AFD" w:rsidRPr="00CB4AFD">
        <w:rPr>
          <w:rStyle w:val="normaltextrun1"/>
          <w:color w:val="000000"/>
          <w:sz w:val="23"/>
          <w:szCs w:val="23"/>
        </w:rPr>
        <w:t>parent</w:t>
      </w:r>
      <w:r w:rsidR="00CB4AFD">
        <w:rPr>
          <w:rStyle w:val="normaltextrun1"/>
          <w:b/>
          <w:bCs/>
          <w:color w:val="000000"/>
          <w:sz w:val="23"/>
          <w:szCs w:val="23"/>
        </w:rPr>
        <w:t xml:space="preserve">, </w:t>
      </w:r>
      <w:r w:rsidRPr="00700A13">
        <w:rPr>
          <w:rStyle w:val="normaltextrun1"/>
          <w:color w:val="000000"/>
          <w:sz w:val="23"/>
          <w:szCs w:val="23"/>
        </w:rPr>
        <w:t>addressed the Board on Item 3:</w:t>
      </w:r>
      <w:r w:rsidRPr="00700A13">
        <w:rPr>
          <w:rStyle w:val="normaltextrun1"/>
          <w:b/>
          <w:bCs/>
          <w:color w:val="000000"/>
          <w:sz w:val="23"/>
          <w:szCs w:val="23"/>
        </w:rPr>
        <w:t xml:space="preserve"> </w:t>
      </w:r>
      <w:r w:rsidRPr="00700A13">
        <w:rPr>
          <w:rStyle w:val="normaltextrun1"/>
          <w:color w:val="000000"/>
          <w:sz w:val="23"/>
          <w:szCs w:val="23"/>
        </w:rPr>
        <w:t xml:space="preserve">Statewide Student Assessment (MCAS) Report  </w:t>
      </w:r>
    </w:p>
    <w:p w14:paraId="018C71B9" w14:textId="77777777" w:rsidR="000C6B8D" w:rsidRDefault="000C6B8D" w:rsidP="000C6B8D">
      <w:pPr>
        <w:pStyle w:val="paragraph"/>
        <w:ind w:left="720"/>
        <w:textAlignment w:val="baseline"/>
        <w:rPr>
          <w:rStyle w:val="normaltextrun1"/>
          <w:color w:val="000000"/>
          <w:sz w:val="23"/>
          <w:szCs w:val="23"/>
        </w:rPr>
      </w:pPr>
    </w:p>
    <w:p w14:paraId="41C4FCD8" w14:textId="45DBB4C8" w:rsidR="00700A13" w:rsidRDefault="000C6B8D" w:rsidP="000C6B8D">
      <w:pPr>
        <w:pStyle w:val="paragraph"/>
        <w:textAlignment w:val="baseline"/>
        <w:rPr>
          <w:rStyle w:val="normaltextrun1"/>
          <w:color w:val="000000"/>
          <w:sz w:val="23"/>
          <w:szCs w:val="23"/>
        </w:rPr>
      </w:pPr>
      <w:r w:rsidRPr="000C6B8D">
        <w:rPr>
          <w:rStyle w:val="normaltextrun1"/>
          <w:color w:val="000000"/>
          <w:sz w:val="23"/>
          <w:szCs w:val="23"/>
        </w:rPr>
        <w:lastRenderedPageBreak/>
        <w:t xml:space="preserve">Mr. Moriarty </w:t>
      </w:r>
      <w:r w:rsidR="00B87717">
        <w:rPr>
          <w:rStyle w:val="normaltextrun1"/>
          <w:color w:val="000000"/>
          <w:sz w:val="23"/>
          <w:szCs w:val="23"/>
        </w:rPr>
        <w:t xml:space="preserve">noted that the Holyoke Public Schools have </w:t>
      </w:r>
      <w:r w:rsidR="00E66705">
        <w:rPr>
          <w:rStyle w:val="normaltextrun1"/>
          <w:color w:val="000000"/>
          <w:sz w:val="23"/>
          <w:szCs w:val="23"/>
        </w:rPr>
        <w:t xml:space="preserve">taken action to improve ventilation </w:t>
      </w:r>
      <w:r w:rsidR="00AA7CBE">
        <w:rPr>
          <w:rStyle w:val="normaltextrun1"/>
          <w:color w:val="000000"/>
          <w:sz w:val="23"/>
          <w:szCs w:val="23"/>
        </w:rPr>
        <w:t xml:space="preserve">and </w:t>
      </w:r>
      <w:r w:rsidR="00E5153D">
        <w:rPr>
          <w:rStyle w:val="normaltextrun1"/>
          <w:color w:val="000000"/>
          <w:sz w:val="23"/>
          <w:szCs w:val="23"/>
        </w:rPr>
        <w:t xml:space="preserve">indoor </w:t>
      </w:r>
      <w:r w:rsidR="00AA7CBE">
        <w:rPr>
          <w:rStyle w:val="normaltextrun1"/>
          <w:color w:val="000000"/>
          <w:sz w:val="23"/>
          <w:szCs w:val="23"/>
        </w:rPr>
        <w:t xml:space="preserve">air quality </w:t>
      </w:r>
      <w:r w:rsidR="00E66705">
        <w:rPr>
          <w:rStyle w:val="normaltextrun1"/>
          <w:color w:val="000000"/>
          <w:sz w:val="23"/>
          <w:szCs w:val="23"/>
        </w:rPr>
        <w:t xml:space="preserve">in </w:t>
      </w:r>
      <w:r w:rsidR="00D907F1">
        <w:rPr>
          <w:rStyle w:val="normaltextrun1"/>
          <w:color w:val="000000"/>
          <w:sz w:val="23"/>
          <w:szCs w:val="23"/>
        </w:rPr>
        <w:t xml:space="preserve">the district’s </w:t>
      </w:r>
      <w:r w:rsidR="00E66705">
        <w:rPr>
          <w:rStyle w:val="normaltextrun1"/>
          <w:color w:val="000000"/>
          <w:sz w:val="23"/>
          <w:szCs w:val="23"/>
        </w:rPr>
        <w:t xml:space="preserve">school buildings and asked the Commissioner </w:t>
      </w:r>
      <w:r>
        <w:rPr>
          <w:rStyle w:val="normaltextrun1"/>
          <w:color w:val="000000"/>
          <w:sz w:val="23"/>
          <w:szCs w:val="23"/>
        </w:rPr>
        <w:t>if it is</w:t>
      </w:r>
      <w:r w:rsidRPr="000C6B8D">
        <w:rPr>
          <w:rStyle w:val="normaltextrun1"/>
          <w:color w:val="000000"/>
          <w:sz w:val="23"/>
          <w:szCs w:val="23"/>
        </w:rPr>
        <w:t xml:space="preserve"> possible to get</w:t>
      </w:r>
      <w:r w:rsidR="00D907F1">
        <w:rPr>
          <w:rStyle w:val="normaltextrun1"/>
          <w:color w:val="000000"/>
          <w:sz w:val="23"/>
          <w:szCs w:val="23"/>
        </w:rPr>
        <w:t xml:space="preserve"> information </w:t>
      </w:r>
      <w:r w:rsidR="00960FEF">
        <w:rPr>
          <w:rStyle w:val="normaltextrun1"/>
          <w:color w:val="000000"/>
          <w:sz w:val="23"/>
          <w:szCs w:val="23"/>
        </w:rPr>
        <w:t xml:space="preserve">about </w:t>
      </w:r>
      <w:r w:rsidR="004A682A">
        <w:rPr>
          <w:rStyle w:val="normaltextrun1"/>
          <w:color w:val="000000"/>
          <w:sz w:val="23"/>
          <w:szCs w:val="23"/>
        </w:rPr>
        <w:t xml:space="preserve">other </w:t>
      </w:r>
      <w:r>
        <w:rPr>
          <w:rStyle w:val="normaltextrun1"/>
          <w:color w:val="000000"/>
          <w:sz w:val="23"/>
          <w:szCs w:val="23"/>
        </w:rPr>
        <w:t>district</w:t>
      </w:r>
      <w:r w:rsidR="004A682A">
        <w:rPr>
          <w:rStyle w:val="normaltextrun1"/>
          <w:color w:val="000000"/>
          <w:sz w:val="23"/>
          <w:szCs w:val="23"/>
        </w:rPr>
        <w:t xml:space="preserve">s. </w:t>
      </w:r>
      <w:r>
        <w:rPr>
          <w:rStyle w:val="normaltextrun1"/>
          <w:color w:val="000000"/>
          <w:sz w:val="23"/>
          <w:szCs w:val="23"/>
        </w:rPr>
        <w:t>Commissioner Riley said h</w:t>
      </w:r>
      <w:r w:rsidR="00C521F6">
        <w:rPr>
          <w:rStyle w:val="normaltextrun1"/>
          <w:color w:val="000000"/>
          <w:sz w:val="23"/>
          <w:szCs w:val="23"/>
        </w:rPr>
        <w:t xml:space="preserve">e would follow up. </w:t>
      </w:r>
      <w:r>
        <w:rPr>
          <w:rStyle w:val="normaltextrun1"/>
          <w:color w:val="000000"/>
          <w:sz w:val="23"/>
          <w:szCs w:val="23"/>
        </w:rPr>
        <w:t xml:space="preserve">Chair Craven </w:t>
      </w:r>
      <w:r w:rsidR="00C521F6">
        <w:rPr>
          <w:rStyle w:val="normaltextrun1"/>
          <w:color w:val="000000"/>
          <w:sz w:val="23"/>
          <w:szCs w:val="23"/>
        </w:rPr>
        <w:t>said th</w:t>
      </w:r>
      <w:r w:rsidR="00E5153D">
        <w:rPr>
          <w:rStyle w:val="normaltextrun1"/>
          <w:color w:val="000000"/>
          <w:sz w:val="23"/>
          <w:szCs w:val="23"/>
        </w:rPr>
        <w:t>ese matters</w:t>
      </w:r>
      <w:r w:rsidR="00C521F6">
        <w:rPr>
          <w:rStyle w:val="normaltextrun1"/>
          <w:color w:val="000000"/>
          <w:sz w:val="23"/>
          <w:szCs w:val="23"/>
        </w:rPr>
        <w:t xml:space="preserve"> </w:t>
      </w:r>
      <w:r w:rsidR="0099106B">
        <w:rPr>
          <w:rStyle w:val="normaltextrun1"/>
          <w:color w:val="000000"/>
          <w:sz w:val="23"/>
          <w:szCs w:val="23"/>
        </w:rPr>
        <w:t xml:space="preserve">may be </w:t>
      </w:r>
      <w:r w:rsidR="00E5153D">
        <w:rPr>
          <w:rStyle w:val="normaltextrun1"/>
          <w:color w:val="000000"/>
          <w:sz w:val="23"/>
          <w:szCs w:val="23"/>
        </w:rPr>
        <w:t xml:space="preserve">overseen </w:t>
      </w:r>
      <w:r w:rsidRPr="000C6B8D">
        <w:rPr>
          <w:rStyle w:val="normaltextrun1"/>
          <w:color w:val="000000"/>
          <w:sz w:val="23"/>
          <w:szCs w:val="23"/>
        </w:rPr>
        <w:t>by local public health authorities</w:t>
      </w:r>
      <w:r w:rsidR="00E5153D">
        <w:rPr>
          <w:rStyle w:val="normaltextrun1"/>
          <w:color w:val="000000"/>
          <w:sz w:val="23"/>
          <w:szCs w:val="23"/>
        </w:rPr>
        <w:t xml:space="preserve"> rather than by </w:t>
      </w:r>
      <w:r w:rsidR="00960FEF">
        <w:rPr>
          <w:rStyle w:val="normaltextrun1"/>
          <w:color w:val="000000"/>
          <w:sz w:val="23"/>
          <w:szCs w:val="23"/>
        </w:rPr>
        <w:t>the Department</w:t>
      </w:r>
      <w:r w:rsidR="00960FEF" w:rsidRPr="000C6B8D">
        <w:rPr>
          <w:rStyle w:val="normaltextrun1"/>
          <w:color w:val="000000"/>
          <w:sz w:val="23"/>
          <w:szCs w:val="23"/>
        </w:rPr>
        <w:t xml:space="preserve"> </w:t>
      </w:r>
      <w:r w:rsidR="00960FEF">
        <w:rPr>
          <w:rStyle w:val="normaltextrun1"/>
          <w:color w:val="000000"/>
          <w:sz w:val="23"/>
          <w:szCs w:val="23"/>
        </w:rPr>
        <w:t>of Elementary and Secondary Education (DESE or Department)</w:t>
      </w:r>
      <w:r>
        <w:rPr>
          <w:rStyle w:val="normaltextrun1"/>
          <w:color w:val="000000"/>
          <w:sz w:val="23"/>
          <w:szCs w:val="23"/>
        </w:rPr>
        <w:t xml:space="preserve">. Commissioner Riley </w:t>
      </w:r>
      <w:r w:rsidR="005B08FC">
        <w:rPr>
          <w:rStyle w:val="normaltextrun1"/>
          <w:color w:val="000000"/>
          <w:sz w:val="23"/>
          <w:szCs w:val="23"/>
        </w:rPr>
        <w:t xml:space="preserve">added </w:t>
      </w:r>
      <w:r w:rsidR="0053332F">
        <w:rPr>
          <w:rStyle w:val="normaltextrun1"/>
          <w:color w:val="000000"/>
          <w:sz w:val="23"/>
          <w:szCs w:val="23"/>
        </w:rPr>
        <w:t xml:space="preserve">that </w:t>
      </w:r>
      <w:r w:rsidR="0059517F">
        <w:rPr>
          <w:rStyle w:val="normaltextrun1"/>
          <w:color w:val="000000"/>
          <w:sz w:val="23"/>
          <w:szCs w:val="23"/>
        </w:rPr>
        <w:t xml:space="preserve">DESE </w:t>
      </w:r>
      <w:r w:rsidRPr="000C6B8D">
        <w:rPr>
          <w:rStyle w:val="normaltextrun1"/>
          <w:color w:val="000000"/>
          <w:sz w:val="23"/>
          <w:szCs w:val="23"/>
        </w:rPr>
        <w:t>last</w:t>
      </w:r>
      <w:r>
        <w:rPr>
          <w:rStyle w:val="normaltextrun1"/>
          <w:color w:val="000000"/>
          <w:sz w:val="23"/>
          <w:szCs w:val="23"/>
        </w:rPr>
        <w:t xml:space="preserve"> </w:t>
      </w:r>
      <w:r w:rsidRPr="000C6B8D">
        <w:rPr>
          <w:rStyle w:val="normaltextrun1"/>
          <w:color w:val="000000"/>
          <w:sz w:val="23"/>
          <w:szCs w:val="23"/>
        </w:rPr>
        <w:t xml:space="preserve">year </w:t>
      </w:r>
      <w:r w:rsidR="00B03CFB">
        <w:rPr>
          <w:rStyle w:val="normaltextrun1"/>
          <w:color w:val="000000"/>
          <w:sz w:val="23"/>
          <w:szCs w:val="23"/>
        </w:rPr>
        <w:t xml:space="preserve">took the initiative to </w:t>
      </w:r>
      <w:r w:rsidRPr="000C6B8D">
        <w:rPr>
          <w:rStyle w:val="normaltextrun1"/>
          <w:color w:val="000000"/>
          <w:sz w:val="23"/>
          <w:szCs w:val="23"/>
        </w:rPr>
        <w:t>purchase air</w:t>
      </w:r>
      <w:r>
        <w:rPr>
          <w:rStyle w:val="normaltextrun1"/>
          <w:color w:val="000000"/>
          <w:sz w:val="23"/>
          <w:szCs w:val="23"/>
        </w:rPr>
        <w:t xml:space="preserve"> </w:t>
      </w:r>
      <w:r w:rsidRPr="000C6B8D">
        <w:rPr>
          <w:rStyle w:val="normaltextrun1"/>
          <w:color w:val="000000"/>
          <w:sz w:val="23"/>
          <w:szCs w:val="23"/>
        </w:rPr>
        <w:t xml:space="preserve">purifiers for </w:t>
      </w:r>
      <w:r w:rsidR="000677A0">
        <w:rPr>
          <w:rStyle w:val="normaltextrun1"/>
          <w:color w:val="000000"/>
          <w:sz w:val="23"/>
          <w:szCs w:val="23"/>
        </w:rPr>
        <w:t xml:space="preserve">schools and </w:t>
      </w:r>
      <w:r w:rsidR="00AD59AF">
        <w:rPr>
          <w:rStyle w:val="normaltextrun1"/>
          <w:color w:val="000000"/>
          <w:sz w:val="23"/>
          <w:szCs w:val="23"/>
        </w:rPr>
        <w:t>districts and</w:t>
      </w:r>
      <w:r w:rsidR="00EC7C19">
        <w:rPr>
          <w:rStyle w:val="normaltextrun1"/>
          <w:color w:val="000000"/>
          <w:sz w:val="23"/>
          <w:szCs w:val="23"/>
        </w:rPr>
        <w:t xml:space="preserve"> has </w:t>
      </w:r>
      <w:r w:rsidR="005B08FC">
        <w:rPr>
          <w:rStyle w:val="normaltextrun1"/>
          <w:color w:val="000000"/>
          <w:sz w:val="23"/>
          <w:szCs w:val="23"/>
        </w:rPr>
        <w:t>remind</w:t>
      </w:r>
      <w:r w:rsidR="00EC7C19">
        <w:rPr>
          <w:rStyle w:val="normaltextrun1"/>
          <w:color w:val="000000"/>
          <w:sz w:val="23"/>
          <w:szCs w:val="23"/>
        </w:rPr>
        <w:t>ed</w:t>
      </w:r>
      <w:r w:rsidR="005B08FC">
        <w:rPr>
          <w:rStyle w:val="normaltextrun1"/>
          <w:color w:val="000000"/>
          <w:sz w:val="23"/>
          <w:szCs w:val="23"/>
        </w:rPr>
        <w:t xml:space="preserve"> districts that </w:t>
      </w:r>
      <w:r w:rsidR="006A0586">
        <w:rPr>
          <w:rStyle w:val="normaltextrun1"/>
          <w:color w:val="000000"/>
          <w:sz w:val="23"/>
          <w:szCs w:val="23"/>
        </w:rPr>
        <w:t xml:space="preserve">they have federal funding under </w:t>
      </w:r>
      <w:r>
        <w:rPr>
          <w:rStyle w:val="normaltextrun1"/>
          <w:color w:val="000000"/>
          <w:sz w:val="23"/>
          <w:szCs w:val="23"/>
        </w:rPr>
        <w:t>ESSER</w:t>
      </w:r>
      <w:r w:rsidR="006A0586">
        <w:rPr>
          <w:rStyle w:val="normaltextrun1"/>
          <w:color w:val="000000"/>
          <w:sz w:val="23"/>
          <w:szCs w:val="23"/>
        </w:rPr>
        <w:t xml:space="preserve"> to address </w:t>
      </w:r>
      <w:r w:rsidR="00A13C8B">
        <w:rPr>
          <w:rStyle w:val="normaltextrun1"/>
          <w:color w:val="000000"/>
          <w:sz w:val="23"/>
          <w:szCs w:val="23"/>
        </w:rPr>
        <w:t>building ventilation and other needs</w:t>
      </w:r>
      <w:r>
        <w:rPr>
          <w:rStyle w:val="normaltextrun1"/>
          <w:color w:val="000000"/>
          <w:sz w:val="23"/>
          <w:szCs w:val="23"/>
        </w:rPr>
        <w:t>.</w:t>
      </w:r>
    </w:p>
    <w:p w14:paraId="70D51153" w14:textId="390695DD" w:rsidR="000C6B8D" w:rsidRDefault="000C6B8D" w:rsidP="000C6B8D">
      <w:pPr>
        <w:pStyle w:val="paragraph"/>
        <w:textAlignment w:val="baseline"/>
        <w:rPr>
          <w:rStyle w:val="normaltextrun1"/>
          <w:color w:val="000000"/>
          <w:sz w:val="23"/>
          <w:szCs w:val="23"/>
        </w:rPr>
      </w:pPr>
    </w:p>
    <w:p w14:paraId="66D102F8" w14:textId="77777777" w:rsidR="000C6B8D" w:rsidRPr="000C6B8D" w:rsidRDefault="000C6B8D" w:rsidP="000C6B8D">
      <w:pPr>
        <w:pStyle w:val="paragraph"/>
        <w:textAlignment w:val="baseline"/>
        <w:rPr>
          <w:rStyle w:val="normaltextrun1"/>
          <w:b/>
          <w:bCs/>
          <w:color w:val="000000"/>
          <w:sz w:val="23"/>
          <w:szCs w:val="23"/>
        </w:rPr>
      </w:pPr>
      <w:r w:rsidRPr="000C6B8D">
        <w:rPr>
          <w:rStyle w:val="normaltextrun1"/>
          <w:b/>
          <w:bCs/>
          <w:color w:val="000000"/>
          <w:sz w:val="23"/>
          <w:szCs w:val="23"/>
        </w:rPr>
        <w:t>Comments from the Chair</w:t>
      </w:r>
    </w:p>
    <w:p w14:paraId="70E39B7D" w14:textId="77777777" w:rsidR="000C6B8D" w:rsidRDefault="000C6B8D" w:rsidP="006A5FD2">
      <w:pPr>
        <w:pStyle w:val="paragraph"/>
        <w:textAlignment w:val="baseline"/>
        <w:rPr>
          <w:rStyle w:val="normaltextrun1"/>
          <w:color w:val="000000"/>
          <w:sz w:val="23"/>
          <w:szCs w:val="23"/>
        </w:rPr>
      </w:pPr>
    </w:p>
    <w:p w14:paraId="28AC918E" w14:textId="1591B19A" w:rsidR="000C6B8D" w:rsidRDefault="000C6B8D" w:rsidP="006A5FD2">
      <w:pPr>
        <w:pStyle w:val="paragraph"/>
        <w:textAlignment w:val="baseline"/>
        <w:rPr>
          <w:rStyle w:val="normaltextrun1"/>
          <w:color w:val="000000"/>
          <w:sz w:val="23"/>
          <w:szCs w:val="23"/>
        </w:rPr>
      </w:pPr>
      <w:r w:rsidRPr="000C6B8D">
        <w:rPr>
          <w:rStyle w:val="normaltextrun1"/>
          <w:color w:val="000000"/>
          <w:sz w:val="23"/>
          <w:szCs w:val="23"/>
        </w:rPr>
        <w:t>Chair Craven welcomed</w:t>
      </w:r>
      <w:r w:rsidR="006545C4">
        <w:rPr>
          <w:rStyle w:val="normaltextrun1"/>
          <w:color w:val="000000"/>
          <w:sz w:val="23"/>
          <w:szCs w:val="23"/>
        </w:rPr>
        <w:t xml:space="preserve"> </w:t>
      </w:r>
      <w:r w:rsidRPr="000C6B8D">
        <w:rPr>
          <w:rStyle w:val="normaltextrun1"/>
          <w:color w:val="000000"/>
          <w:sz w:val="23"/>
          <w:szCs w:val="23"/>
        </w:rPr>
        <w:t>Eleni Carris Livingston</w:t>
      </w:r>
      <w:r w:rsidR="00F81CD0">
        <w:rPr>
          <w:rStyle w:val="normaltextrun1"/>
          <w:color w:val="000000"/>
          <w:sz w:val="23"/>
          <w:szCs w:val="23"/>
        </w:rPr>
        <w:t xml:space="preserve"> to her first in-person meeting o</w:t>
      </w:r>
      <w:r w:rsidR="0030625D">
        <w:rPr>
          <w:rStyle w:val="normaltextrun1"/>
          <w:color w:val="000000"/>
          <w:sz w:val="23"/>
          <w:szCs w:val="23"/>
        </w:rPr>
        <w:t>f the Board. Ms. Livingston is a senior at Wellesley High School</w:t>
      </w:r>
      <w:r w:rsidR="00342E8D">
        <w:rPr>
          <w:rStyle w:val="normaltextrun1"/>
          <w:color w:val="000000"/>
          <w:sz w:val="23"/>
          <w:szCs w:val="23"/>
        </w:rPr>
        <w:t xml:space="preserve">, the elected Chair of the State Student Advisory Council, and </w:t>
      </w:r>
      <w:r w:rsidR="006545C4">
        <w:rPr>
          <w:rStyle w:val="normaltextrun1"/>
          <w:color w:val="000000"/>
          <w:sz w:val="23"/>
          <w:szCs w:val="23"/>
        </w:rPr>
        <w:t xml:space="preserve">the </w:t>
      </w:r>
      <w:r w:rsidR="00D011A9">
        <w:rPr>
          <w:rStyle w:val="normaltextrun1"/>
          <w:color w:val="000000"/>
          <w:sz w:val="23"/>
          <w:szCs w:val="23"/>
        </w:rPr>
        <w:t xml:space="preserve">2021-2022 student member of the </w:t>
      </w:r>
      <w:r w:rsidR="00342E8D">
        <w:rPr>
          <w:rStyle w:val="normaltextrun1"/>
          <w:color w:val="000000"/>
          <w:sz w:val="23"/>
          <w:szCs w:val="23"/>
        </w:rPr>
        <w:t xml:space="preserve">Board. Chair Craven </w:t>
      </w:r>
      <w:r w:rsidR="00EC7C19">
        <w:rPr>
          <w:rStyle w:val="normaltextrun1"/>
          <w:color w:val="000000"/>
          <w:sz w:val="23"/>
          <w:szCs w:val="23"/>
        </w:rPr>
        <w:t xml:space="preserve">commented </w:t>
      </w:r>
      <w:r w:rsidRPr="000C6B8D">
        <w:rPr>
          <w:rStyle w:val="normaltextrun1"/>
          <w:color w:val="000000"/>
          <w:sz w:val="23"/>
          <w:szCs w:val="23"/>
        </w:rPr>
        <w:t>that she and Ms. Livingston’s mother went to high school together. Ms. Livingston said she is excited to be on th</w:t>
      </w:r>
      <w:r w:rsidR="00BF22C8">
        <w:rPr>
          <w:rStyle w:val="normaltextrun1"/>
          <w:color w:val="000000"/>
          <w:sz w:val="23"/>
          <w:szCs w:val="23"/>
        </w:rPr>
        <w:t>e Board and looks forward to</w:t>
      </w:r>
      <w:r w:rsidRPr="000C6B8D">
        <w:rPr>
          <w:rStyle w:val="normaltextrun1"/>
          <w:color w:val="000000"/>
          <w:sz w:val="23"/>
          <w:szCs w:val="23"/>
        </w:rPr>
        <w:t xml:space="preserve"> </w:t>
      </w:r>
      <w:r w:rsidR="00F41F6B">
        <w:rPr>
          <w:rStyle w:val="normaltextrun1"/>
          <w:color w:val="000000"/>
          <w:sz w:val="23"/>
          <w:szCs w:val="23"/>
        </w:rPr>
        <w:t xml:space="preserve">representing the </w:t>
      </w:r>
      <w:r w:rsidRPr="000C6B8D">
        <w:rPr>
          <w:rStyle w:val="normaltextrun1"/>
          <w:color w:val="000000"/>
          <w:sz w:val="23"/>
          <w:szCs w:val="23"/>
        </w:rPr>
        <w:t>students of the Commonwealth this year.</w:t>
      </w:r>
    </w:p>
    <w:p w14:paraId="096DF101" w14:textId="77777777" w:rsidR="000C6B8D" w:rsidRPr="006A5FD2" w:rsidRDefault="000C6B8D" w:rsidP="006A5FD2">
      <w:pPr>
        <w:pStyle w:val="paragraph"/>
        <w:textAlignment w:val="baseline"/>
        <w:rPr>
          <w:rStyle w:val="normaltextrun1"/>
          <w:color w:val="000000"/>
          <w:sz w:val="23"/>
          <w:szCs w:val="23"/>
        </w:rPr>
      </w:pPr>
    </w:p>
    <w:p w14:paraId="1B3122F9" w14:textId="1B18829F" w:rsidR="006A5FD2" w:rsidRDefault="006A5FD2" w:rsidP="006A5FD2">
      <w:pPr>
        <w:pStyle w:val="paragraph"/>
        <w:textAlignment w:val="baseline"/>
        <w:rPr>
          <w:rStyle w:val="normaltextrun1"/>
          <w:b/>
          <w:bCs/>
          <w:color w:val="000000"/>
          <w:sz w:val="23"/>
          <w:szCs w:val="23"/>
        </w:rPr>
      </w:pPr>
      <w:r w:rsidRPr="000C6B8D">
        <w:rPr>
          <w:rStyle w:val="normaltextrun1"/>
          <w:b/>
          <w:bCs/>
          <w:color w:val="000000"/>
          <w:sz w:val="23"/>
          <w:szCs w:val="23"/>
        </w:rPr>
        <w:t>Comments from the Secretary</w:t>
      </w:r>
    </w:p>
    <w:p w14:paraId="1657D492" w14:textId="4282B177" w:rsidR="000C6B8D" w:rsidRDefault="000C6B8D" w:rsidP="006A5FD2">
      <w:pPr>
        <w:pStyle w:val="paragraph"/>
        <w:textAlignment w:val="baseline"/>
        <w:rPr>
          <w:rStyle w:val="normaltextrun1"/>
          <w:b/>
          <w:bCs/>
          <w:color w:val="000000"/>
          <w:sz w:val="23"/>
          <w:szCs w:val="23"/>
        </w:rPr>
      </w:pPr>
    </w:p>
    <w:p w14:paraId="4583F044" w14:textId="1222FF0C" w:rsidR="000C6B8D" w:rsidRDefault="000C6B8D" w:rsidP="000C6B8D">
      <w:pPr>
        <w:pStyle w:val="paragraph"/>
        <w:textAlignment w:val="baseline"/>
        <w:rPr>
          <w:rStyle w:val="normaltextrun1"/>
          <w:color w:val="000000"/>
          <w:sz w:val="23"/>
          <w:szCs w:val="23"/>
        </w:rPr>
      </w:pPr>
      <w:r>
        <w:rPr>
          <w:rStyle w:val="normaltextrun1"/>
          <w:color w:val="000000"/>
          <w:sz w:val="23"/>
          <w:szCs w:val="23"/>
        </w:rPr>
        <w:t xml:space="preserve">Secretary Peyser </w:t>
      </w:r>
      <w:r w:rsidRPr="000C6B8D">
        <w:rPr>
          <w:rStyle w:val="normaltextrun1"/>
          <w:color w:val="000000"/>
          <w:sz w:val="23"/>
          <w:szCs w:val="23"/>
        </w:rPr>
        <w:t>thank</w:t>
      </w:r>
      <w:r w:rsidR="00366F32">
        <w:rPr>
          <w:rStyle w:val="normaltextrun1"/>
          <w:color w:val="000000"/>
          <w:sz w:val="23"/>
          <w:szCs w:val="23"/>
        </w:rPr>
        <w:t xml:space="preserve">ed </w:t>
      </w:r>
      <w:r w:rsidR="00AA42CD">
        <w:rPr>
          <w:rStyle w:val="normaltextrun1"/>
          <w:color w:val="000000"/>
          <w:sz w:val="23"/>
          <w:szCs w:val="23"/>
        </w:rPr>
        <w:t xml:space="preserve">everyone </w:t>
      </w:r>
      <w:r w:rsidRPr="000C6B8D">
        <w:rPr>
          <w:rStyle w:val="normaltextrun1"/>
          <w:color w:val="000000"/>
          <w:sz w:val="23"/>
          <w:szCs w:val="23"/>
        </w:rPr>
        <w:t>who ha</w:t>
      </w:r>
      <w:r w:rsidR="00AA42CD">
        <w:rPr>
          <w:rStyle w:val="normaltextrun1"/>
          <w:color w:val="000000"/>
          <w:sz w:val="23"/>
          <w:szCs w:val="23"/>
        </w:rPr>
        <w:t>s</w:t>
      </w:r>
      <w:r w:rsidRPr="000C6B8D">
        <w:rPr>
          <w:rStyle w:val="normaltextrun1"/>
          <w:color w:val="000000"/>
          <w:sz w:val="23"/>
          <w:szCs w:val="23"/>
        </w:rPr>
        <w:t xml:space="preserve"> been involved in</w:t>
      </w:r>
      <w:r>
        <w:rPr>
          <w:rStyle w:val="normaltextrun1"/>
          <w:color w:val="000000"/>
          <w:sz w:val="23"/>
          <w:szCs w:val="23"/>
        </w:rPr>
        <w:t xml:space="preserve"> </w:t>
      </w:r>
      <w:r w:rsidR="00CD4372">
        <w:rPr>
          <w:rStyle w:val="normaltextrun1"/>
          <w:color w:val="000000"/>
          <w:sz w:val="23"/>
          <w:szCs w:val="23"/>
        </w:rPr>
        <w:t xml:space="preserve">helping to </w:t>
      </w:r>
      <w:r w:rsidR="00AA42CD">
        <w:rPr>
          <w:rStyle w:val="normaltextrun1"/>
          <w:color w:val="000000"/>
          <w:sz w:val="23"/>
          <w:szCs w:val="23"/>
        </w:rPr>
        <w:t xml:space="preserve">address the shortage of school </w:t>
      </w:r>
      <w:r w:rsidRPr="000C6B8D">
        <w:rPr>
          <w:rStyle w:val="normaltextrun1"/>
          <w:color w:val="000000"/>
          <w:sz w:val="23"/>
          <w:szCs w:val="23"/>
        </w:rPr>
        <w:t>bus drivers</w:t>
      </w:r>
      <w:r w:rsidR="00CD4372">
        <w:rPr>
          <w:rStyle w:val="normaltextrun1"/>
          <w:color w:val="000000"/>
          <w:sz w:val="23"/>
          <w:szCs w:val="23"/>
        </w:rPr>
        <w:t xml:space="preserve">. He commended </w:t>
      </w:r>
      <w:r w:rsidRPr="000C6B8D">
        <w:rPr>
          <w:rStyle w:val="normaltextrun1"/>
          <w:color w:val="000000"/>
          <w:sz w:val="23"/>
          <w:szCs w:val="23"/>
        </w:rPr>
        <w:t xml:space="preserve">the </w:t>
      </w:r>
      <w:r>
        <w:rPr>
          <w:rStyle w:val="normaltextrun1"/>
          <w:color w:val="000000"/>
          <w:sz w:val="23"/>
          <w:szCs w:val="23"/>
        </w:rPr>
        <w:t>G</w:t>
      </w:r>
      <w:r w:rsidRPr="000C6B8D">
        <w:rPr>
          <w:rStyle w:val="normaltextrun1"/>
          <w:color w:val="000000"/>
          <w:sz w:val="23"/>
          <w:szCs w:val="23"/>
        </w:rPr>
        <w:t>overnor and</w:t>
      </w:r>
      <w:r>
        <w:rPr>
          <w:rStyle w:val="normaltextrun1"/>
          <w:color w:val="000000"/>
          <w:sz w:val="23"/>
          <w:szCs w:val="23"/>
        </w:rPr>
        <w:t xml:space="preserve"> </w:t>
      </w:r>
      <w:r w:rsidRPr="000C6B8D">
        <w:rPr>
          <w:rStyle w:val="normaltextrun1"/>
          <w:color w:val="000000"/>
          <w:sz w:val="23"/>
          <w:szCs w:val="23"/>
        </w:rPr>
        <w:t>his team</w:t>
      </w:r>
      <w:r>
        <w:rPr>
          <w:rStyle w:val="normaltextrun1"/>
          <w:color w:val="000000"/>
          <w:sz w:val="23"/>
          <w:szCs w:val="23"/>
        </w:rPr>
        <w:t xml:space="preserve">, </w:t>
      </w:r>
      <w:r w:rsidRPr="000C6B8D">
        <w:rPr>
          <w:rStyle w:val="normaltextrun1"/>
          <w:color w:val="000000"/>
          <w:sz w:val="23"/>
          <w:szCs w:val="23"/>
        </w:rPr>
        <w:t xml:space="preserve">the </w:t>
      </w:r>
      <w:r>
        <w:rPr>
          <w:rStyle w:val="normaltextrun1"/>
          <w:color w:val="000000"/>
          <w:sz w:val="23"/>
          <w:szCs w:val="23"/>
        </w:rPr>
        <w:t>E</w:t>
      </w:r>
      <w:r w:rsidRPr="000C6B8D">
        <w:rPr>
          <w:rStyle w:val="normaltextrun1"/>
          <w:color w:val="000000"/>
          <w:sz w:val="23"/>
          <w:szCs w:val="23"/>
        </w:rPr>
        <w:t xml:space="preserve">xecutive </w:t>
      </w:r>
      <w:r>
        <w:rPr>
          <w:rStyle w:val="normaltextrun1"/>
          <w:color w:val="000000"/>
          <w:sz w:val="23"/>
          <w:szCs w:val="23"/>
        </w:rPr>
        <w:t>O</w:t>
      </w:r>
      <w:r w:rsidRPr="000C6B8D">
        <w:rPr>
          <w:rStyle w:val="normaltextrun1"/>
          <w:color w:val="000000"/>
          <w:sz w:val="23"/>
          <w:szCs w:val="23"/>
        </w:rPr>
        <w:t xml:space="preserve">ffice of </w:t>
      </w:r>
      <w:r>
        <w:rPr>
          <w:rStyle w:val="normaltextrun1"/>
          <w:color w:val="000000"/>
          <w:sz w:val="23"/>
          <w:szCs w:val="23"/>
        </w:rPr>
        <w:t>P</w:t>
      </w:r>
      <w:r w:rsidRPr="000C6B8D">
        <w:rPr>
          <w:rStyle w:val="normaltextrun1"/>
          <w:color w:val="000000"/>
          <w:sz w:val="23"/>
          <w:szCs w:val="23"/>
        </w:rPr>
        <w:t>ublic</w:t>
      </w:r>
      <w:r>
        <w:rPr>
          <w:rStyle w:val="normaltextrun1"/>
          <w:color w:val="000000"/>
          <w:sz w:val="23"/>
          <w:szCs w:val="23"/>
        </w:rPr>
        <w:t xml:space="preserve"> S</w:t>
      </w:r>
      <w:r w:rsidRPr="000C6B8D">
        <w:rPr>
          <w:rStyle w:val="normaltextrun1"/>
          <w:color w:val="000000"/>
          <w:sz w:val="23"/>
          <w:szCs w:val="23"/>
        </w:rPr>
        <w:t>afety</w:t>
      </w:r>
      <w:r w:rsidR="00AB21D3">
        <w:rPr>
          <w:rStyle w:val="normaltextrun1"/>
          <w:color w:val="000000"/>
          <w:sz w:val="23"/>
          <w:szCs w:val="23"/>
        </w:rPr>
        <w:t xml:space="preserve"> and Security, </w:t>
      </w:r>
      <w:r w:rsidRPr="000C6B8D">
        <w:rPr>
          <w:rStyle w:val="normaltextrun1"/>
          <w:color w:val="000000"/>
          <w:sz w:val="23"/>
          <w:szCs w:val="23"/>
        </w:rPr>
        <w:t xml:space="preserve">the </w:t>
      </w:r>
      <w:r>
        <w:rPr>
          <w:rStyle w:val="normaltextrun1"/>
          <w:color w:val="000000"/>
          <w:sz w:val="23"/>
          <w:szCs w:val="23"/>
        </w:rPr>
        <w:t>N</w:t>
      </w:r>
      <w:r w:rsidRPr="000C6B8D">
        <w:rPr>
          <w:rStyle w:val="normaltextrun1"/>
          <w:color w:val="000000"/>
          <w:sz w:val="23"/>
          <w:szCs w:val="23"/>
        </w:rPr>
        <w:t xml:space="preserve">ational </w:t>
      </w:r>
      <w:r>
        <w:rPr>
          <w:rStyle w:val="normaltextrun1"/>
          <w:color w:val="000000"/>
          <w:sz w:val="23"/>
          <w:szCs w:val="23"/>
        </w:rPr>
        <w:t>G</w:t>
      </w:r>
      <w:r w:rsidRPr="000C6B8D">
        <w:rPr>
          <w:rStyle w:val="normaltextrun1"/>
          <w:color w:val="000000"/>
          <w:sz w:val="23"/>
          <w:szCs w:val="23"/>
        </w:rPr>
        <w:t>uard</w:t>
      </w:r>
      <w:r w:rsidR="00AB21D3">
        <w:rPr>
          <w:rStyle w:val="normaltextrun1"/>
          <w:color w:val="000000"/>
          <w:sz w:val="23"/>
          <w:szCs w:val="23"/>
        </w:rPr>
        <w:t xml:space="preserve"> and its members </w:t>
      </w:r>
      <w:r w:rsidR="00867338">
        <w:rPr>
          <w:rStyle w:val="normaltextrun1"/>
          <w:color w:val="000000"/>
          <w:sz w:val="23"/>
          <w:szCs w:val="23"/>
        </w:rPr>
        <w:t xml:space="preserve">who have </w:t>
      </w:r>
      <w:r w:rsidR="00EC7C19">
        <w:rPr>
          <w:rStyle w:val="normaltextrun1"/>
          <w:color w:val="000000"/>
          <w:sz w:val="23"/>
          <w:szCs w:val="23"/>
        </w:rPr>
        <w:t xml:space="preserve">been </w:t>
      </w:r>
      <w:r w:rsidR="00867338">
        <w:rPr>
          <w:rStyle w:val="normaltextrun1"/>
          <w:color w:val="000000"/>
          <w:sz w:val="23"/>
          <w:szCs w:val="23"/>
        </w:rPr>
        <w:t xml:space="preserve">providing bus service, the Department of Transportation, </w:t>
      </w:r>
      <w:r w:rsidR="006520EE">
        <w:rPr>
          <w:rStyle w:val="normaltextrun1"/>
          <w:color w:val="000000"/>
          <w:sz w:val="23"/>
          <w:szCs w:val="23"/>
        </w:rPr>
        <w:t xml:space="preserve">the </w:t>
      </w:r>
      <w:r w:rsidR="00867338">
        <w:rPr>
          <w:rStyle w:val="normaltextrun1"/>
          <w:color w:val="000000"/>
          <w:sz w:val="23"/>
          <w:szCs w:val="23"/>
        </w:rPr>
        <w:t xml:space="preserve">Registry of Motor Vehicles, and the </w:t>
      </w:r>
      <w:r w:rsidR="006520EE">
        <w:rPr>
          <w:rStyle w:val="normaltextrun1"/>
          <w:color w:val="000000"/>
          <w:sz w:val="23"/>
          <w:szCs w:val="23"/>
        </w:rPr>
        <w:t xml:space="preserve">Commissioner and </w:t>
      </w:r>
      <w:r w:rsidR="00867338">
        <w:rPr>
          <w:rStyle w:val="normaltextrun1"/>
          <w:color w:val="000000"/>
          <w:sz w:val="23"/>
          <w:szCs w:val="23"/>
        </w:rPr>
        <w:t>staff at DESE who ha</w:t>
      </w:r>
      <w:r w:rsidR="006520EE">
        <w:rPr>
          <w:rStyle w:val="normaltextrun1"/>
          <w:color w:val="000000"/>
          <w:sz w:val="23"/>
          <w:szCs w:val="23"/>
        </w:rPr>
        <w:t>ve</w:t>
      </w:r>
      <w:r w:rsidR="00867338">
        <w:rPr>
          <w:rStyle w:val="normaltextrun1"/>
          <w:color w:val="000000"/>
          <w:sz w:val="23"/>
          <w:szCs w:val="23"/>
        </w:rPr>
        <w:t xml:space="preserve"> been </w:t>
      </w:r>
      <w:r w:rsidR="006520EE">
        <w:rPr>
          <w:rStyle w:val="normaltextrun1"/>
          <w:color w:val="000000"/>
          <w:sz w:val="23"/>
          <w:szCs w:val="23"/>
        </w:rPr>
        <w:t>coordinating</w:t>
      </w:r>
      <w:r w:rsidR="0021207B">
        <w:rPr>
          <w:rStyle w:val="normaltextrun1"/>
          <w:color w:val="000000"/>
          <w:sz w:val="23"/>
          <w:szCs w:val="23"/>
        </w:rPr>
        <w:t xml:space="preserve"> this</w:t>
      </w:r>
      <w:r w:rsidR="006520EE">
        <w:rPr>
          <w:rStyle w:val="normaltextrun1"/>
          <w:color w:val="000000"/>
          <w:sz w:val="23"/>
          <w:szCs w:val="23"/>
        </w:rPr>
        <w:t xml:space="preserve"> </w:t>
      </w:r>
      <w:r w:rsidR="00867338">
        <w:rPr>
          <w:rStyle w:val="normaltextrun1"/>
          <w:color w:val="000000"/>
          <w:sz w:val="23"/>
          <w:szCs w:val="23"/>
        </w:rPr>
        <w:t>effort.</w:t>
      </w:r>
    </w:p>
    <w:p w14:paraId="6C7E6440" w14:textId="77777777" w:rsidR="000C6B8D" w:rsidRDefault="000C6B8D" w:rsidP="000C6B8D">
      <w:pPr>
        <w:pStyle w:val="paragraph"/>
        <w:textAlignment w:val="baseline"/>
        <w:rPr>
          <w:rStyle w:val="normaltextrun1"/>
          <w:color w:val="000000"/>
          <w:sz w:val="23"/>
          <w:szCs w:val="23"/>
        </w:rPr>
      </w:pPr>
    </w:p>
    <w:p w14:paraId="6F172966" w14:textId="0F6AEE87" w:rsidR="000C6B8D" w:rsidRPr="000C6B8D" w:rsidRDefault="00867338" w:rsidP="008179BB">
      <w:pPr>
        <w:pStyle w:val="paragraph"/>
        <w:textAlignment w:val="baseline"/>
        <w:rPr>
          <w:rStyle w:val="normaltextrun1"/>
          <w:color w:val="000000"/>
          <w:sz w:val="23"/>
          <w:szCs w:val="23"/>
        </w:rPr>
      </w:pPr>
      <w:r>
        <w:rPr>
          <w:rStyle w:val="normaltextrun1"/>
          <w:color w:val="000000"/>
          <w:sz w:val="23"/>
          <w:szCs w:val="23"/>
        </w:rPr>
        <w:t xml:space="preserve">Secretary Peyser </w:t>
      </w:r>
      <w:r w:rsidR="002059FA">
        <w:rPr>
          <w:rStyle w:val="normaltextrun1"/>
          <w:color w:val="000000"/>
          <w:sz w:val="23"/>
          <w:szCs w:val="23"/>
        </w:rPr>
        <w:t xml:space="preserve">said </w:t>
      </w:r>
      <w:r>
        <w:rPr>
          <w:rStyle w:val="normaltextrun1"/>
          <w:color w:val="000000"/>
          <w:sz w:val="23"/>
          <w:szCs w:val="23"/>
        </w:rPr>
        <w:t xml:space="preserve">the </w:t>
      </w:r>
      <w:r w:rsidR="00683A5B">
        <w:rPr>
          <w:rStyle w:val="normaltextrun1"/>
          <w:color w:val="000000"/>
          <w:sz w:val="23"/>
          <w:szCs w:val="23"/>
        </w:rPr>
        <w:t>E</w:t>
      </w:r>
      <w:r w:rsidR="000C6B8D" w:rsidRPr="000C6B8D">
        <w:rPr>
          <w:rStyle w:val="normaltextrun1"/>
          <w:color w:val="000000"/>
          <w:sz w:val="23"/>
          <w:szCs w:val="23"/>
        </w:rPr>
        <w:t xml:space="preserve">arly </w:t>
      </w:r>
      <w:r w:rsidR="00683A5B">
        <w:rPr>
          <w:rStyle w:val="normaltextrun1"/>
          <w:color w:val="000000"/>
          <w:sz w:val="23"/>
          <w:szCs w:val="23"/>
        </w:rPr>
        <w:t>C</w:t>
      </w:r>
      <w:r w:rsidR="000C6B8D" w:rsidRPr="000C6B8D">
        <w:rPr>
          <w:rStyle w:val="normaltextrun1"/>
          <w:color w:val="000000"/>
          <w:sz w:val="23"/>
          <w:szCs w:val="23"/>
        </w:rPr>
        <w:t xml:space="preserve">ollege </w:t>
      </w:r>
      <w:r w:rsidR="00683A5B">
        <w:rPr>
          <w:rStyle w:val="normaltextrun1"/>
          <w:color w:val="000000"/>
          <w:sz w:val="23"/>
          <w:szCs w:val="23"/>
        </w:rPr>
        <w:t>J</w:t>
      </w:r>
      <w:r w:rsidR="000C6B8D" w:rsidRPr="000C6B8D">
        <w:rPr>
          <w:rStyle w:val="normaltextrun1"/>
          <w:color w:val="000000"/>
          <w:sz w:val="23"/>
          <w:szCs w:val="23"/>
        </w:rPr>
        <w:t xml:space="preserve">oint </w:t>
      </w:r>
      <w:r w:rsidR="00683A5B">
        <w:rPr>
          <w:rStyle w:val="normaltextrun1"/>
          <w:color w:val="000000"/>
          <w:sz w:val="23"/>
          <w:szCs w:val="23"/>
        </w:rPr>
        <w:t>C</w:t>
      </w:r>
      <w:r w:rsidR="000C6B8D" w:rsidRPr="000C6B8D">
        <w:rPr>
          <w:rStyle w:val="normaltextrun1"/>
          <w:color w:val="000000"/>
          <w:sz w:val="23"/>
          <w:szCs w:val="23"/>
        </w:rPr>
        <w:t>ommittee me</w:t>
      </w:r>
      <w:r w:rsidR="00683A5B">
        <w:rPr>
          <w:rStyle w:val="normaltextrun1"/>
          <w:color w:val="000000"/>
          <w:sz w:val="23"/>
          <w:szCs w:val="23"/>
        </w:rPr>
        <w:t xml:space="preserve">t last week and </w:t>
      </w:r>
      <w:r w:rsidR="0011199C">
        <w:rPr>
          <w:rStyle w:val="normaltextrun1"/>
          <w:color w:val="000000"/>
          <w:sz w:val="23"/>
          <w:szCs w:val="23"/>
        </w:rPr>
        <w:t xml:space="preserve">received </w:t>
      </w:r>
      <w:r w:rsidR="003231EB">
        <w:rPr>
          <w:rStyle w:val="normaltextrun1"/>
          <w:color w:val="000000"/>
          <w:sz w:val="23"/>
          <w:szCs w:val="23"/>
        </w:rPr>
        <w:t xml:space="preserve">an </w:t>
      </w:r>
      <w:r w:rsidR="0011199C">
        <w:rPr>
          <w:rStyle w:val="normaltextrun1"/>
          <w:color w:val="000000"/>
          <w:sz w:val="23"/>
          <w:szCs w:val="23"/>
        </w:rPr>
        <w:t>encouraging</w:t>
      </w:r>
      <w:r w:rsidR="003231EB">
        <w:rPr>
          <w:rStyle w:val="normaltextrun1"/>
          <w:color w:val="000000"/>
          <w:sz w:val="23"/>
          <w:szCs w:val="23"/>
        </w:rPr>
        <w:t xml:space="preserve"> report </w:t>
      </w:r>
      <w:r w:rsidR="00DF229E">
        <w:rPr>
          <w:rStyle w:val="normaltextrun1"/>
          <w:color w:val="000000"/>
          <w:sz w:val="23"/>
          <w:szCs w:val="23"/>
        </w:rPr>
        <w:t xml:space="preserve">on </w:t>
      </w:r>
      <w:r w:rsidR="000C6B8D" w:rsidRPr="000C6B8D">
        <w:rPr>
          <w:rStyle w:val="normaltextrun1"/>
          <w:color w:val="000000"/>
          <w:sz w:val="23"/>
          <w:szCs w:val="23"/>
        </w:rPr>
        <w:t>the progress of early college students</w:t>
      </w:r>
      <w:r w:rsidR="00DF229E">
        <w:rPr>
          <w:rStyle w:val="normaltextrun1"/>
          <w:color w:val="000000"/>
          <w:sz w:val="23"/>
          <w:szCs w:val="23"/>
        </w:rPr>
        <w:t xml:space="preserve">, with </w:t>
      </w:r>
      <w:r w:rsidR="0091627A">
        <w:rPr>
          <w:rStyle w:val="normaltextrun1"/>
          <w:color w:val="000000"/>
          <w:sz w:val="23"/>
          <w:szCs w:val="23"/>
        </w:rPr>
        <w:t>the new data show</w:t>
      </w:r>
      <w:r w:rsidR="00DF229E">
        <w:rPr>
          <w:rStyle w:val="normaltextrun1"/>
          <w:color w:val="000000"/>
          <w:sz w:val="23"/>
          <w:szCs w:val="23"/>
        </w:rPr>
        <w:t>ing</w:t>
      </w:r>
      <w:r w:rsidR="0091627A">
        <w:rPr>
          <w:rStyle w:val="normaltextrun1"/>
          <w:color w:val="000000"/>
          <w:sz w:val="23"/>
          <w:szCs w:val="23"/>
        </w:rPr>
        <w:t xml:space="preserve"> early college participants </w:t>
      </w:r>
      <w:r w:rsidR="000874E2">
        <w:rPr>
          <w:rStyle w:val="normaltextrun1"/>
          <w:color w:val="000000"/>
          <w:sz w:val="23"/>
          <w:szCs w:val="23"/>
        </w:rPr>
        <w:t xml:space="preserve">have a </w:t>
      </w:r>
      <w:r w:rsidR="000C251B">
        <w:rPr>
          <w:rStyle w:val="normaltextrun1"/>
          <w:color w:val="000000"/>
          <w:sz w:val="23"/>
          <w:szCs w:val="23"/>
        </w:rPr>
        <w:t xml:space="preserve">6 percent </w:t>
      </w:r>
      <w:r w:rsidR="000874E2">
        <w:rPr>
          <w:rStyle w:val="normaltextrun1"/>
          <w:color w:val="000000"/>
          <w:sz w:val="23"/>
          <w:szCs w:val="23"/>
        </w:rPr>
        <w:t xml:space="preserve">higher high school graduation rate and </w:t>
      </w:r>
      <w:r w:rsidR="000C251B">
        <w:rPr>
          <w:rStyle w:val="normaltextrun1"/>
          <w:color w:val="000000"/>
          <w:sz w:val="23"/>
          <w:szCs w:val="23"/>
        </w:rPr>
        <w:t xml:space="preserve">a 20 percent higher </w:t>
      </w:r>
      <w:r w:rsidR="000874E2">
        <w:rPr>
          <w:rStyle w:val="normaltextrun1"/>
          <w:color w:val="000000"/>
          <w:sz w:val="23"/>
          <w:szCs w:val="23"/>
        </w:rPr>
        <w:t>rate of matriculation in higher education</w:t>
      </w:r>
      <w:r>
        <w:rPr>
          <w:rStyle w:val="normaltextrun1"/>
          <w:color w:val="000000"/>
          <w:sz w:val="23"/>
          <w:szCs w:val="23"/>
        </w:rPr>
        <w:t xml:space="preserve"> </w:t>
      </w:r>
      <w:r w:rsidR="00DF229E">
        <w:rPr>
          <w:rStyle w:val="normaltextrun1"/>
          <w:color w:val="000000"/>
          <w:sz w:val="23"/>
          <w:szCs w:val="23"/>
        </w:rPr>
        <w:t xml:space="preserve">than </w:t>
      </w:r>
      <w:r w:rsidR="000C6B8D" w:rsidRPr="000C6B8D">
        <w:rPr>
          <w:rStyle w:val="normaltextrun1"/>
          <w:color w:val="000000"/>
          <w:sz w:val="23"/>
          <w:szCs w:val="23"/>
        </w:rPr>
        <w:t>their peers</w:t>
      </w:r>
      <w:r w:rsidR="000874E2">
        <w:rPr>
          <w:rStyle w:val="normaltextrun1"/>
          <w:color w:val="000000"/>
          <w:sz w:val="23"/>
          <w:szCs w:val="23"/>
        </w:rPr>
        <w:t xml:space="preserve">. </w:t>
      </w:r>
      <w:r w:rsidR="006E3D35">
        <w:rPr>
          <w:rStyle w:val="normaltextrun1"/>
          <w:color w:val="000000"/>
          <w:sz w:val="23"/>
          <w:szCs w:val="23"/>
        </w:rPr>
        <w:t xml:space="preserve">The Secretary </w:t>
      </w:r>
      <w:r>
        <w:rPr>
          <w:rStyle w:val="normaltextrun1"/>
          <w:color w:val="000000"/>
          <w:sz w:val="23"/>
          <w:szCs w:val="23"/>
        </w:rPr>
        <w:t xml:space="preserve">also noted that STEM </w:t>
      </w:r>
      <w:r w:rsidR="00C924C2">
        <w:rPr>
          <w:rStyle w:val="normaltextrun1"/>
          <w:color w:val="000000"/>
          <w:sz w:val="23"/>
          <w:szCs w:val="23"/>
        </w:rPr>
        <w:t>W</w:t>
      </w:r>
      <w:r w:rsidR="000C6B8D" w:rsidRPr="000C6B8D">
        <w:rPr>
          <w:rStyle w:val="normaltextrun1"/>
          <w:color w:val="000000"/>
          <w:sz w:val="23"/>
          <w:szCs w:val="23"/>
        </w:rPr>
        <w:t>eek</w:t>
      </w:r>
      <w:r w:rsidR="00A46EDA" w:rsidRPr="00A46EDA">
        <w:rPr>
          <w:rStyle w:val="normaltextrun1"/>
          <w:color w:val="000000"/>
          <w:sz w:val="23"/>
          <w:szCs w:val="23"/>
        </w:rPr>
        <w:t xml:space="preserve"> </w:t>
      </w:r>
      <w:r w:rsidR="00A46EDA" w:rsidRPr="000C6B8D">
        <w:rPr>
          <w:rStyle w:val="normaltextrun1"/>
          <w:color w:val="000000"/>
          <w:sz w:val="23"/>
          <w:szCs w:val="23"/>
        </w:rPr>
        <w:t xml:space="preserve">is </w:t>
      </w:r>
      <w:r w:rsidR="00A46EDA">
        <w:rPr>
          <w:rStyle w:val="normaltextrun1"/>
          <w:color w:val="000000"/>
          <w:sz w:val="23"/>
          <w:szCs w:val="23"/>
        </w:rPr>
        <w:t>October 18-22; this</w:t>
      </w:r>
      <w:r>
        <w:rPr>
          <w:rStyle w:val="normaltextrun1"/>
          <w:color w:val="000000"/>
          <w:sz w:val="23"/>
          <w:szCs w:val="23"/>
        </w:rPr>
        <w:t xml:space="preserve"> annual </w:t>
      </w:r>
      <w:r w:rsidR="000C6B8D" w:rsidRPr="000C6B8D">
        <w:rPr>
          <w:rStyle w:val="normaltextrun1"/>
          <w:color w:val="000000"/>
          <w:sz w:val="23"/>
          <w:szCs w:val="23"/>
        </w:rPr>
        <w:t>celebration of</w:t>
      </w:r>
      <w:r w:rsidR="0068454C">
        <w:rPr>
          <w:rStyle w:val="normaltextrun1"/>
          <w:color w:val="000000"/>
          <w:sz w:val="23"/>
          <w:szCs w:val="23"/>
        </w:rPr>
        <w:t xml:space="preserve"> </w:t>
      </w:r>
      <w:r>
        <w:rPr>
          <w:rStyle w:val="normaltextrun1"/>
          <w:color w:val="000000"/>
          <w:sz w:val="23"/>
          <w:szCs w:val="23"/>
        </w:rPr>
        <w:t>STEM</w:t>
      </w:r>
      <w:r w:rsidR="000C6B8D" w:rsidRPr="000C6B8D">
        <w:rPr>
          <w:rStyle w:val="normaltextrun1"/>
          <w:color w:val="000000"/>
          <w:sz w:val="23"/>
          <w:szCs w:val="23"/>
        </w:rPr>
        <w:t xml:space="preserve"> education </w:t>
      </w:r>
      <w:r w:rsidR="0021207B">
        <w:rPr>
          <w:rStyle w:val="normaltextrun1"/>
          <w:color w:val="000000"/>
          <w:sz w:val="23"/>
          <w:szCs w:val="23"/>
        </w:rPr>
        <w:t xml:space="preserve">includes </w:t>
      </w:r>
      <w:r w:rsidR="00A706E4">
        <w:rPr>
          <w:rStyle w:val="normaltextrun1"/>
          <w:color w:val="000000"/>
          <w:sz w:val="23"/>
          <w:szCs w:val="23"/>
        </w:rPr>
        <w:t xml:space="preserve">hundreds of </w:t>
      </w:r>
      <w:r w:rsidR="000C6B8D" w:rsidRPr="000C6B8D">
        <w:rPr>
          <w:rStyle w:val="normaltextrun1"/>
          <w:color w:val="000000"/>
          <w:sz w:val="23"/>
          <w:szCs w:val="23"/>
        </w:rPr>
        <w:t>regional and</w:t>
      </w:r>
      <w:r w:rsidR="00215E97">
        <w:rPr>
          <w:rStyle w:val="normaltextrun1"/>
          <w:color w:val="000000"/>
          <w:sz w:val="23"/>
          <w:szCs w:val="23"/>
        </w:rPr>
        <w:t xml:space="preserve"> </w:t>
      </w:r>
      <w:r w:rsidR="000C6B8D" w:rsidRPr="000C6B8D">
        <w:rPr>
          <w:rStyle w:val="normaltextrun1"/>
          <w:color w:val="000000"/>
          <w:sz w:val="23"/>
          <w:szCs w:val="23"/>
        </w:rPr>
        <w:t xml:space="preserve">statewide events </w:t>
      </w:r>
      <w:r w:rsidR="00215E97">
        <w:rPr>
          <w:rStyle w:val="normaltextrun1"/>
          <w:color w:val="000000"/>
          <w:sz w:val="23"/>
          <w:szCs w:val="23"/>
        </w:rPr>
        <w:t xml:space="preserve">and </w:t>
      </w:r>
      <w:r w:rsidR="000C6B8D" w:rsidRPr="000C6B8D">
        <w:rPr>
          <w:rStyle w:val="normaltextrun1"/>
          <w:color w:val="000000"/>
          <w:sz w:val="23"/>
          <w:szCs w:val="23"/>
        </w:rPr>
        <w:t>activities</w:t>
      </w:r>
      <w:r w:rsidR="00215E97">
        <w:rPr>
          <w:rStyle w:val="normaltextrun1"/>
          <w:color w:val="000000"/>
          <w:sz w:val="23"/>
          <w:szCs w:val="23"/>
        </w:rPr>
        <w:t>,</w:t>
      </w:r>
      <w:r w:rsidR="00215E97" w:rsidRPr="000C6B8D">
        <w:rPr>
          <w:rStyle w:val="normaltextrun1"/>
          <w:color w:val="000000"/>
          <w:sz w:val="23"/>
          <w:szCs w:val="23"/>
        </w:rPr>
        <w:t xml:space="preserve"> including</w:t>
      </w:r>
      <w:r w:rsidR="000C6B8D" w:rsidRPr="000C6B8D">
        <w:rPr>
          <w:rStyle w:val="normaltextrun1"/>
          <w:color w:val="000000"/>
          <w:sz w:val="23"/>
          <w:szCs w:val="23"/>
        </w:rPr>
        <w:t xml:space="preserve"> statewide design</w:t>
      </w:r>
      <w:r w:rsidR="00215E97">
        <w:rPr>
          <w:rStyle w:val="normaltextrun1"/>
          <w:color w:val="000000"/>
          <w:sz w:val="23"/>
          <w:szCs w:val="23"/>
        </w:rPr>
        <w:t xml:space="preserve"> </w:t>
      </w:r>
      <w:r w:rsidR="000C6B8D" w:rsidRPr="000C6B8D">
        <w:rPr>
          <w:rStyle w:val="normaltextrun1"/>
          <w:color w:val="000000"/>
          <w:sz w:val="23"/>
          <w:szCs w:val="23"/>
        </w:rPr>
        <w:t>challenges</w:t>
      </w:r>
      <w:r w:rsidR="008179BB">
        <w:rPr>
          <w:rStyle w:val="normaltextrun1"/>
          <w:color w:val="000000"/>
          <w:sz w:val="23"/>
          <w:szCs w:val="23"/>
        </w:rPr>
        <w:t>.</w:t>
      </w:r>
    </w:p>
    <w:p w14:paraId="61D28DE0" w14:textId="6599A483" w:rsidR="000C6B8D" w:rsidRPr="000C6B8D" w:rsidRDefault="000C6B8D" w:rsidP="006A5FD2">
      <w:pPr>
        <w:pStyle w:val="paragraph"/>
        <w:textAlignment w:val="baseline"/>
        <w:rPr>
          <w:rStyle w:val="normaltextrun1"/>
          <w:b/>
          <w:bCs/>
          <w:color w:val="000000"/>
          <w:sz w:val="23"/>
          <w:szCs w:val="23"/>
        </w:rPr>
      </w:pPr>
    </w:p>
    <w:p w14:paraId="48B8DE13" w14:textId="01B2545B" w:rsidR="000C6B8D" w:rsidRDefault="000C6B8D" w:rsidP="000C6B8D">
      <w:pPr>
        <w:pStyle w:val="paragraph"/>
        <w:textAlignment w:val="baseline"/>
        <w:rPr>
          <w:rStyle w:val="normaltextrun1"/>
          <w:b/>
          <w:bCs/>
          <w:color w:val="000000"/>
          <w:sz w:val="23"/>
          <w:szCs w:val="23"/>
        </w:rPr>
      </w:pPr>
      <w:r w:rsidRPr="000C6B8D">
        <w:rPr>
          <w:rStyle w:val="normaltextrun1"/>
          <w:b/>
          <w:bCs/>
          <w:color w:val="000000"/>
          <w:sz w:val="23"/>
          <w:szCs w:val="23"/>
        </w:rPr>
        <w:t>Comments from the Commissioner</w:t>
      </w:r>
    </w:p>
    <w:p w14:paraId="315AE5B3" w14:textId="072AD82E" w:rsidR="008179BB" w:rsidRDefault="008179BB" w:rsidP="000C6B8D">
      <w:pPr>
        <w:pStyle w:val="paragraph"/>
        <w:textAlignment w:val="baseline"/>
        <w:rPr>
          <w:rStyle w:val="normaltextrun1"/>
          <w:b/>
          <w:bCs/>
          <w:color w:val="000000"/>
          <w:sz w:val="23"/>
          <w:szCs w:val="23"/>
        </w:rPr>
      </w:pPr>
    </w:p>
    <w:p w14:paraId="521131A0" w14:textId="7C5616B2" w:rsidR="008179BB" w:rsidRPr="008179BB" w:rsidRDefault="008179BB" w:rsidP="008179BB">
      <w:pPr>
        <w:pStyle w:val="paragraph"/>
        <w:textAlignment w:val="baseline"/>
        <w:rPr>
          <w:rStyle w:val="normaltextrun1"/>
          <w:color w:val="000000"/>
          <w:sz w:val="23"/>
          <w:szCs w:val="23"/>
        </w:rPr>
      </w:pPr>
      <w:r>
        <w:rPr>
          <w:rStyle w:val="normaltextrun1"/>
          <w:color w:val="000000"/>
          <w:sz w:val="23"/>
          <w:szCs w:val="23"/>
        </w:rPr>
        <w:t xml:space="preserve">Commissioner Riley </w:t>
      </w:r>
      <w:r w:rsidRPr="008179BB">
        <w:rPr>
          <w:rStyle w:val="normaltextrun1"/>
          <w:color w:val="000000"/>
          <w:sz w:val="23"/>
          <w:szCs w:val="23"/>
        </w:rPr>
        <w:t>welcome</w:t>
      </w:r>
      <w:r>
        <w:rPr>
          <w:rStyle w:val="normaltextrun1"/>
          <w:color w:val="000000"/>
          <w:sz w:val="23"/>
          <w:szCs w:val="23"/>
        </w:rPr>
        <w:t>d</w:t>
      </w:r>
      <w:r w:rsidRPr="008179BB">
        <w:rPr>
          <w:rStyle w:val="normaltextrun1"/>
          <w:color w:val="000000"/>
          <w:sz w:val="23"/>
          <w:szCs w:val="23"/>
        </w:rPr>
        <w:t xml:space="preserve"> </w:t>
      </w:r>
      <w:r>
        <w:rPr>
          <w:rStyle w:val="normaltextrun1"/>
          <w:color w:val="000000"/>
          <w:sz w:val="23"/>
          <w:szCs w:val="23"/>
        </w:rPr>
        <w:t>Eleni Carris Livingston to the Board</w:t>
      </w:r>
      <w:r w:rsidR="009D396C">
        <w:rPr>
          <w:rStyle w:val="normaltextrun1"/>
          <w:color w:val="000000"/>
          <w:sz w:val="23"/>
          <w:szCs w:val="23"/>
        </w:rPr>
        <w:t xml:space="preserve">. He said he </w:t>
      </w:r>
      <w:r w:rsidR="00050D7B">
        <w:rPr>
          <w:rStyle w:val="normaltextrun1"/>
          <w:color w:val="000000"/>
          <w:sz w:val="23"/>
          <w:szCs w:val="23"/>
        </w:rPr>
        <w:t xml:space="preserve">will </w:t>
      </w:r>
      <w:r>
        <w:rPr>
          <w:rStyle w:val="normaltextrun1"/>
          <w:color w:val="000000"/>
          <w:sz w:val="23"/>
          <w:szCs w:val="23"/>
        </w:rPr>
        <w:t>introduc</w:t>
      </w:r>
      <w:r w:rsidR="00050D7B">
        <w:rPr>
          <w:rStyle w:val="normaltextrun1"/>
          <w:color w:val="000000"/>
          <w:sz w:val="23"/>
          <w:szCs w:val="23"/>
        </w:rPr>
        <w:t>e</w:t>
      </w:r>
      <w:r w:rsidR="009D396C">
        <w:rPr>
          <w:rStyle w:val="normaltextrun1"/>
          <w:color w:val="000000"/>
          <w:sz w:val="23"/>
          <w:szCs w:val="23"/>
        </w:rPr>
        <w:t xml:space="preserve"> Deputy Commissioner</w:t>
      </w:r>
      <w:r>
        <w:rPr>
          <w:rStyle w:val="normaltextrun1"/>
          <w:color w:val="000000"/>
          <w:sz w:val="23"/>
          <w:szCs w:val="23"/>
        </w:rPr>
        <w:t xml:space="preserve"> R</w:t>
      </w:r>
      <w:r w:rsidRPr="008179BB">
        <w:rPr>
          <w:rStyle w:val="normaltextrun1"/>
          <w:color w:val="000000"/>
          <w:sz w:val="23"/>
          <w:szCs w:val="23"/>
        </w:rPr>
        <w:t xml:space="preserve">egina </w:t>
      </w:r>
      <w:r>
        <w:rPr>
          <w:rStyle w:val="normaltextrun1"/>
          <w:color w:val="000000"/>
          <w:sz w:val="23"/>
          <w:szCs w:val="23"/>
        </w:rPr>
        <w:t>R</w:t>
      </w:r>
      <w:r w:rsidRPr="008179BB">
        <w:rPr>
          <w:rStyle w:val="normaltextrun1"/>
          <w:color w:val="000000"/>
          <w:sz w:val="23"/>
          <w:szCs w:val="23"/>
        </w:rPr>
        <w:t>obinson</w:t>
      </w:r>
      <w:r w:rsidR="009D396C">
        <w:rPr>
          <w:rStyle w:val="normaltextrun1"/>
          <w:color w:val="000000"/>
          <w:sz w:val="23"/>
          <w:szCs w:val="23"/>
        </w:rPr>
        <w:t xml:space="preserve"> to the Board at the October meeting</w:t>
      </w:r>
      <w:r>
        <w:rPr>
          <w:rStyle w:val="normaltextrun1"/>
          <w:color w:val="000000"/>
          <w:sz w:val="23"/>
          <w:szCs w:val="23"/>
        </w:rPr>
        <w:t>.</w:t>
      </w:r>
    </w:p>
    <w:p w14:paraId="47175D1C" w14:textId="77777777" w:rsidR="006A5FD2" w:rsidRPr="006A5FD2" w:rsidRDefault="006A5FD2" w:rsidP="006A5FD2">
      <w:pPr>
        <w:pStyle w:val="paragraph"/>
        <w:textAlignment w:val="baseline"/>
        <w:rPr>
          <w:rStyle w:val="normaltextrun1"/>
          <w:color w:val="000000"/>
          <w:sz w:val="23"/>
          <w:szCs w:val="23"/>
        </w:rPr>
      </w:pPr>
    </w:p>
    <w:p w14:paraId="76BA5709" w14:textId="1EFF692C" w:rsidR="006A5FD2" w:rsidRDefault="006A5FD2" w:rsidP="006A5FD2">
      <w:pPr>
        <w:pStyle w:val="paragraph"/>
        <w:textAlignment w:val="baseline"/>
        <w:rPr>
          <w:rStyle w:val="normaltextrun1"/>
          <w:b/>
          <w:bCs/>
          <w:color w:val="000000"/>
          <w:sz w:val="23"/>
          <w:szCs w:val="23"/>
        </w:rPr>
      </w:pPr>
      <w:r w:rsidRPr="00A210C8">
        <w:rPr>
          <w:rStyle w:val="normaltextrun1"/>
          <w:b/>
          <w:bCs/>
          <w:color w:val="000000"/>
          <w:sz w:val="23"/>
          <w:szCs w:val="23"/>
        </w:rPr>
        <w:t xml:space="preserve">Approval of the Minutes of the June 22, 2021 Regular Meeting and the August 24, 2021 Special Meeting </w:t>
      </w:r>
    </w:p>
    <w:p w14:paraId="477270E9" w14:textId="0C626FC4" w:rsidR="00A210C8" w:rsidRDefault="00A210C8" w:rsidP="006A5FD2">
      <w:pPr>
        <w:pStyle w:val="paragraph"/>
        <w:textAlignment w:val="baseline"/>
        <w:rPr>
          <w:rStyle w:val="normaltextrun1"/>
          <w:b/>
          <w:bCs/>
          <w:color w:val="000000"/>
          <w:sz w:val="23"/>
          <w:szCs w:val="23"/>
        </w:rPr>
      </w:pPr>
    </w:p>
    <w:p w14:paraId="376672DE" w14:textId="7EA97C23" w:rsidR="00A210C8" w:rsidRPr="00A210C8" w:rsidRDefault="00A210C8" w:rsidP="006A5FD2">
      <w:pPr>
        <w:pStyle w:val="paragraph"/>
        <w:textAlignment w:val="baseline"/>
        <w:rPr>
          <w:rStyle w:val="normaltextrun1"/>
          <w:b/>
          <w:bCs/>
          <w:color w:val="000000"/>
          <w:sz w:val="23"/>
          <w:szCs w:val="23"/>
        </w:rPr>
      </w:pPr>
      <w:r w:rsidRPr="00A210C8">
        <w:rPr>
          <w:rStyle w:val="normaltextrun1"/>
          <w:b/>
          <w:bCs/>
          <w:color w:val="000000"/>
          <w:sz w:val="23"/>
          <w:szCs w:val="23"/>
        </w:rPr>
        <w:t>On a motion duly made and seconded, it was:</w:t>
      </w:r>
    </w:p>
    <w:p w14:paraId="5FE4C268" w14:textId="6602ED24" w:rsidR="00A210C8" w:rsidRDefault="00A210C8" w:rsidP="006A5FD2">
      <w:pPr>
        <w:pStyle w:val="paragraph"/>
        <w:textAlignment w:val="baseline"/>
        <w:rPr>
          <w:rStyle w:val="normaltextrun1"/>
          <w:color w:val="000000"/>
          <w:sz w:val="23"/>
          <w:szCs w:val="23"/>
        </w:rPr>
      </w:pPr>
    </w:p>
    <w:p w14:paraId="1950645C" w14:textId="5070CC31" w:rsidR="00A210C8" w:rsidRPr="009D396C" w:rsidRDefault="00A210C8" w:rsidP="009D396C">
      <w:pPr>
        <w:pStyle w:val="paragraph"/>
        <w:ind w:left="1440" w:hanging="1440"/>
        <w:textAlignment w:val="baseline"/>
        <w:rPr>
          <w:rStyle w:val="normaltextrun1"/>
          <w:b/>
          <w:bCs/>
          <w:color w:val="000000"/>
          <w:sz w:val="23"/>
          <w:szCs w:val="23"/>
        </w:rPr>
      </w:pPr>
      <w:r w:rsidRPr="00A210C8">
        <w:rPr>
          <w:rStyle w:val="normaltextrun1"/>
          <w:b/>
          <w:bCs/>
          <w:color w:val="000000"/>
          <w:sz w:val="23"/>
          <w:szCs w:val="23"/>
        </w:rPr>
        <w:t>VOTED:</w:t>
      </w:r>
      <w:r w:rsidRPr="00A210C8">
        <w:rPr>
          <w:rStyle w:val="normaltextrun1"/>
          <w:color w:val="000000"/>
          <w:sz w:val="23"/>
          <w:szCs w:val="23"/>
        </w:rPr>
        <w:t xml:space="preserve"> </w:t>
      </w:r>
      <w:r w:rsidRPr="00A210C8">
        <w:rPr>
          <w:rStyle w:val="normaltextrun1"/>
          <w:color w:val="000000"/>
          <w:sz w:val="23"/>
          <w:szCs w:val="23"/>
        </w:rPr>
        <w:tab/>
      </w:r>
      <w:r w:rsidRPr="009D396C">
        <w:rPr>
          <w:rStyle w:val="normaltextrun1"/>
          <w:b/>
          <w:bCs/>
          <w:color w:val="000000"/>
          <w:sz w:val="23"/>
          <w:szCs w:val="23"/>
        </w:rPr>
        <w:t>that the Board of Elementary and Secondary Education approve the minutes of the June 22, 2021 Regular Meeting and the minutes of the August 24, 2021 Special Meeting.</w:t>
      </w:r>
    </w:p>
    <w:p w14:paraId="76E605C7" w14:textId="71789BDA" w:rsidR="00172E9D" w:rsidRDefault="00172E9D" w:rsidP="00172E9D">
      <w:pPr>
        <w:pStyle w:val="paragraph"/>
        <w:textAlignment w:val="baseline"/>
        <w:rPr>
          <w:rStyle w:val="normaltextrun1"/>
          <w:color w:val="000000"/>
          <w:sz w:val="23"/>
          <w:szCs w:val="23"/>
        </w:rPr>
      </w:pPr>
    </w:p>
    <w:p w14:paraId="3AFFDE13" w14:textId="2AFA41C1" w:rsidR="00172E9D" w:rsidRPr="00AB00A7" w:rsidRDefault="00172E9D" w:rsidP="00172E9D">
      <w:pPr>
        <w:pStyle w:val="paragraph"/>
        <w:textAlignment w:val="baseline"/>
        <w:rPr>
          <w:rStyle w:val="normaltextrun1"/>
          <w:b/>
          <w:bCs/>
          <w:color w:val="000000"/>
          <w:sz w:val="23"/>
          <w:szCs w:val="23"/>
        </w:rPr>
      </w:pPr>
      <w:r w:rsidRPr="00AB00A7">
        <w:rPr>
          <w:rStyle w:val="normaltextrun1"/>
          <w:b/>
          <w:bCs/>
          <w:color w:val="000000"/>
          <w:sz w:val="23"/>
          <w:szCs w:val="23"/>
        </w:rPr>
        <w:t>The vote was unanimous.</w:t>
      </w:r>
    </w:p>
    <w:p w14:paraId="65A9E6D5" w14:textId="77777777" w:rsidR="006A5FD2" w:rsidRPr="006A5FD2" w:rsidRDefault="006A5FD2" w:rsidP="006A5FD2">
      <w:pPr>
        <w:pStyle w:val="paragraph"/>
        <w:textAlignment w:val="baseline"/>
        <w:rPr>
          <w:rStyle w:val="normaltextrun1"/>
          <w:color w:val="000000"/>
          <w:sz w:val="23"/>
          <w:szCs w:val="23"/>
        </w:rPr>
      </w:pPr>
    </w:p>
    <w:p w14:paraId="52F96582" w14:textId="77777777" w:rsidR="00AB00A7" w:rsidRDefault="00AB00A7" w:rsidP="006A5FD2">
      <w:pPr>
        <w:pStyle w:val="paragraph"/>
        <w:textAlignment w:val="baseline"/>
        <w:rPr>
          <w:rStyle w:val="normaltextrun1"/>
          <w:b/>
          <w:bCs/>
          <w:color w:val="000000"/>
          <w:sz w:val="23"/>
          <w:szCs w:val="23"/>
        </w:rPr>
      </w:pPr>
    </w:p>
    <w:p w14:paraId="63744458" w14:textId="77777777" w:rsidR="00AB00A7" w:rsidRDefault="00AB00A7" w:rsidP="006A5FD2">
      <w:pPr>
        <w:pStyle w:val="paragraph"/>
        <w:textAlignment w:val="baseline"/>
        <w:rPr>
          <w:rStyle w:val="normaltextrun1"/>
          <w:b/>
          <w:bCs/>
          <w:color w:val="000000"/>
          <w:sz w:val="23"/>
          <w:szCs w:val="23"/>
        </w:rPr>
      </w:pPr>
    </w:p>
    <w:p w14:paraId="7DCFCDB0" w14:textId="77777777" w:rsidR="00AB00A7" w:rsidRDefault="00AB00A7" w:rsidP="006A5FD2">
      <w:pPr>
        <w:pStyle w:val="paragraph"/>
        <w:textAlignment w:val="baseline"/>
        <w:rPr>
          <w:rStyle w:val="normaltextrun1"/>
          <w:b/>
          <w:bCs/>
          <w:color w:val="000000"/>
          <w:sz w:val="23"/>
          <w:szCs w:val="23"/>
        </w:rPr>
      </w:pPr>
    </w:p>
    <w:p w14:paraId="7EFD6CA5" w14:textId="7E6EDAE0" w:rsidR="006A5FD2" w:rsidRDefault="006A5FD2" w:rsidP="006A5FD2">
      <w:pPr>
        <w:pStyle w:val="paragraph"/>
        <w:textAlignment w:val="baseline"/>
        <w:rPr>
          <w:rStyle w:val="normaltextrun1"/>
          <w:b/>
          <w:bCs/>
          <w:color w:val="000000"/>
          <w:sz w:val="23"/>
          <w:szCs w:val="23"/>
        </w:rPr>
      </w:pPr>
      <w:r w:rsidRPr="00A210C8">
        <w:rPr>
          <w:rStyle w:val="normaltextrun1"/>
          <w:b/>
          <w:bCs/>
          <w:color w:val="000000"/>
          <w:sz w:val="23"/>
          <w:szCs w:val="23"/>
        </w:rPr>
        <w:t xml:space="preserve">Election of Board Vice-Chair </w:t>
      </w:r>
    </w:p>
    <w:p w14:paraId="05A10C89" w14:textId="0E6A8950" w:rsidR="008179BB" w:rsidRDefault="008179BB" w:rsidP="006A5FD2">
      <w:pPr>
        <w:pStyle w:val="paragraph"/>
        <w:textAlignment w:val="baseline"/>
        <w:rPr>
          <w:rStyle w:val="normaltextrun1"/>
          <w:b/>
          <w:bCs/>
          <w:color w:val="000000"/>
          <w:sz w:val="23"/>
          <w:szCs w:val="23"/>
        </w:rPr>
      </w:pPr>
    </w:p>
    <w:p w14:paraId="11476F2C" w14:textId="20D0C5D1" w:rsidR="008179BB" w:rsidRDefault="008179BB" w:rsidP="008179BB">
      <w:pPr>
        <w:pStyle w:val="paragraph"/>
        <w:textAlignment w:val="baseline"/>
        <w:rPr>
          <w:rStyle w:val="normaltextrun1"/>
          <w:color w:val="000000"/>
          <w:sz w:val="23"/>
          <w:szCs w:val="23"/>
        </w:rPr>
      </w:pPr>
      <w:r>
        <w:rPr>
          <w:rStyle w:val="normaltextrun1"/>
          <w:color w:val="000000"/>
          <w:sz w:val="23"/>
          <w:szCs w:val="23"/>
        </w:rPr>
        <w:t xml:space="preserve">Chair Craven </w:t>
      </w:r>
      <w:r w:rsidR="00CD5940">
        <w:rPr>
          <w:rStyle w:val="normaltextrun1"/>
          <w:color w:val="000000"/>
          <w:sz w:val="23"/>
          <w:szCs w:val="23"/>
        </w:rPr>
        <w:t xml:space="preserve">noted this is the Board’s annual meeting </w:t>
      </w:r>
      <w:r w:rsidR="00715C92">
        <w:rPr>
          <w:rStyle w:val="normaltextrun1"/>
          <w:color w:val="000000"/>
          <w:sz w:val="23"/>
          <w:szCs w:val="23"/>
        </w:rPr>
        <w:t xml:space="preserve">at which the Board elects its vice-chair. </w:t>
      </w:r>
      <w:r w:rsidR="00CA5A51">
        <w:rPr>
          <w:rStyle w:val="normaltextrun1"/>
          <w:color w:val="000000"/>
          <w:sz w:val="23"/>
          <w:szCs w:val="23"/>
        </w:rPr>
        <w:t xml:space="preserve">She called for nominations. </w:t>
      </w:r>
      <w:r w:rsidR="00992A97">
        <w:rPr>
          <w:rStyle w:val="normaltextrun1"/>
          <w:color w:val="000000"/>
          <w:sz w:val="23"/>
          <w:szCs w:val="23"/>
        </w:rPr>
        <w:t xml:space="preserve">Mr. Hills </w:t>
      </w:r>
      <w:r w:rsidR="00CA5A51">
        <w:rPr>
          <w:rStyle w:val="normaltextrun1"/>
          <w:color w:val="000000"/>
          <w:sz w:val="23"/>
          <w:szCs w:val="23"/>
        </w:rPr>
        <w:t xml:space="preserve">nominated </w:t>
      </w:r>
      <w:r w:rsidR="00992A97">
        <w:rPr>
          <w:rStyle w:val="normaltextrun1"/>
          <w:color w:val="000000"/>
          <w:sz w:val="23"/>
          <w:szCs w:val="23"/>
        </w:rPr>
        <w:t>James Morton</w:t>
      </w:r>
      <w:r w:rsidR="00CA5A51">
        <w:rPr>
          <w:rStyle w:val="normaltextrun1"/>
          <w:color w:val="000000"/>
          <w:sz w:val="23"/>
          <w:szCs w:val="23"/>
        </w:rPr>
        <w:t xml:space="preserve"> for re-election as </w:t>
      </w:r>
      <w:r w:rsidR="00A327FB">
        <w:rPr>
          <w:rStyle w:val="normaltextrun1"/>
          <w:color w:val="000000"/>
          <w:sz w:val="23"/>
          <w:szCs w:val="23"/>
        </w:rPr>
        <w:t>vice-chair</w:t>
      </w:r>
      <w:r w:rsidR="00992A97">
        <w:rPr>
          <w:rStyle w:val="normaltextrun1"/>
          <w:color w:val="000000"/>
          <w:sz w:val="23"/>
          <w:szCs w:val="23"/>
        </w:rPr>
        <w:t xml:space="preserve">. Mr. Hills said </w:t>
      </w:r>
      <w:r w:rsidR="00A327FB">
        <w:rPr>
          <w:rStyle w:val="normaltextrun1"/>
          <w:color w:val="000000"/>
          <w:sz w:val="23"/>
          <w:szCs w:val="23"/>
        </w:rPr>
        <w:t xml:space="preserve">Mr. Morton </w:t>
      </w:r>
      <w:r w:rsidR="00C90A4C">
        <w:rPr>
          <w:rStyle w:val="normaltextrun1"/>
          <w:color w:val="000000"/>
          <w:sz w:val="23"/>
          <w:szCs w:val="23"/>
        </w:rPr>
        <w:t xml:space="preserve">has been an exemplary Board member, </w:t>
      </w:r>
      <w:r w:rsidR="000A0B3B">
        <w:rPr>
          <w:rStyle w:val="normaltextrun1"/>
          <w:color w:val="000000"/>
          <w:sz w:val="23"/>
          <w:szCs w:val="23"/>
        </w:rPr>
        <w:t xml:space="preserve">advocating strongly for his positions </w:t>
      </w:r>
      <w:r w:rsidR="0017027A">
        <w:rPr>
          <w:rStyle w:val="normaltextrun1"/>
          <w:color w:val="000000"/>
          <w:sz w:val="23"/>
          <w:szCs w:val="23"/>
        </w:rPr>
        <w:t xml:space="preserve">and always </w:t>
      </w:r>
      <w:r w:rsidR="00DC2509">
        <w:rPr>
          <w:rStyle w:val="normaltextrun1"/>
          <w:color w:val="000000"/>
          <w:sz w:val="23"/>
          <w:szCs w:val="23"/>
        </w:rPr>
        <w:t xml:space="preserve">modeling how to </w:t>
      </w:r>
      <w:r w:rsidR="00C75DB5">
        <w:rPr>
          <w:rStyle w:val="normaltextrun1"/>
          <w:color w:val="000000"/>
          <w:sz w:val="23"/>
          <w:szCs w:val="23"/>
        </w:rPr>
        <w:t xml:space="preserve">agree or disagree thoughtfully and </w:t>
      </w:r>
      <w:r w:rsidR="00DC2509">
        <w:rPr>
          <w:rStyle w:val="normaltextrun1"/>
          <w:color w:val="000000"/>
          <w:sz w:val="23"/>
          <w:szCs w:val="23"/>
        </w:rPr>
        <w:t>civilly</w:t>
      </w:r>
      <w:r w:rsidR="00C75DB5">
        <w:rPr>
          <w:rStyle w:val="normaltextrun1"/>
          <w:color w:val="000000"/>
          <w:sz w:val="23"/>
          <w:szCs w:val="23"/>
        </w:rPr>
        <w:t xml:space="preserve">. </w:t>
      </w:r>
      <w:r w:rsidR="008A3E57">
        <w:rPr>
          <w:rStyle w:val="normaltextrun1"/>
          <w:color w:val="000000"/>
          <w:sz w:val="23"/>
          <w:szCs w:val="23"/>
        </w:rPr>
        <w:t>There were no other nominations.</w:t>
      </w:r>
    </w:p>
    <w:p w14:paraId="4CDF9A95" w14:textId="393A2AC2" w:rsidR="00992A97" w:rsidRDefault="00992A97" w:rsidP="008179BB">
      <w:pPr>
        <w:pStyle w:val="paragraph"/>
        <w:textAlignment w:val="baseline"/>
        <w:rPr>
          <w:rStyle w:val="normaltextrun1"/>
          <w:color w:val="000000"/>
          <w:sz w:val="23"/>
          <w:szCs w:val="23"/>
        </w:rPr>
      </w:pPr>
    </w:p>
    <w:p w14:paraId="67B54ED9" w14:textId="77777777" w:rsidR="00992A97" w:rsidRPr="00A210C8" w:rsidRDefault="00992A97" w:rsidP="00992A97">
      <w:pPr>
        <w:pStyle w:val="paragraph"/>
        <w:textAlignment w:val="baseline"/>
        <w:rPr>
          <w:rStyle w:val="normaltextrun1"/>
          <w:b/>
          <w:bCs/>
          <w:color w:val="000000"/>
          <w:sz w:val="23"/>
          <w:szCs w:val="23"/>
        </w:rPr>
      </w:pPr>
      <w:r w:rsidRPr="00A210C8">
        <w:rPr>
          <w:rStyle w:val="normaltextrun1"/>
          <w:b/>
          <w:bCs/>
          <w:color w:val="000000"/>
          <w:sz w:val="23"/>
          <w:szCs w:val="23"/>
        </w:rPr>
        <w:t>On a motion duly made and seconded, it was:</w:t>
      </w:r>
    </w:p>
    <w:p w14:paraId="319EB8A5" w14:textId="77777777" w:rsidR="00992A97" w:rsidRPr="00856EF8" w:rsidRDefault="00992A97" w:rsidP="00992A97">
      <w:pPr>
        <w:pStyle w:val="paragraph"/>
        <w:textAlignment w:val="baseline"/>
        <w:rPr>
          <w:rStyle w:val="normaltextrun1"/>
          <w:b/>
          <w:bCs/>
          <w:color w:val="000000"/>
          <w:sz w:val="23"/>
          <w:szCs w:val="23"/>
        </w:rPr>
      </w:pPr>
    </w:p>
    <w:p w14:paraId="311E554E" w14:textId="5D22E353" w:rsidR="00992A97" w:rsidRPr="00856EF8" w:rsidRDefault="00992A97" w:rsidP="00992A97">
      <w:pPr>
        <w:pStyle w:val="paragraph"/>
        <w:textAlignment w:val="baseline"/>
        <w:rPr>
          <w:rStyle w:val="normaltextrun1"/>
          <w:b/>
          <w:bCs/>
          <w:color w:val="000000"/>
          <w:sz w:val="23"/>
          <w:szCs w:val="23"/>
        </w:rPr>
      </w:pPr>
      <w:r w:rsidRPr="00856EF8">
        <w:rPr>
          <w:rStyle w:val="normaltextrun1"/>
          <w:b/>
          <w:bCs/>
          <w:color w:val="000000"/>
          <w:sz w:val="23"/>
          <w:szCs w:val="23"/>
        </w:rPr>
        <w:t xml:space="preserve">VOTED: </w:t>
      </w:r>
      <w:r w:rsidRPr="00856EF8">
        <w:rPr>
          <w:rStyle w:val="normaltextrun1"/>
          <w:b/>
          <w:bCs/>
          <w:color w:val="000000"/>
          <w:sz w:val="23"/>
          <w:szCs w:val="23"/>
        </w:rPr>
        <w:tab/>
        <w:t xml:space="preserve">that the Board of Elementary and Secondary Education elect James Morton to </w:t>
      </w:r>
    </w:p>
    <w:p w14:paraId="73BB501F" w14:textId="77777777" w:rsidR="00992A97" w:rsidRPr="00856EF8" w:rsidRDefault="00992A97" w:rsidP="00992A97">
      <w:pPr>
        <w:pStyle w:val="paragraph"/>
        <w:ind w:left="720" w:firstLine="720"/>
        <w:textAlignment w:val="baseline"/>
        <w:rPr>
          <w:rStyle w:val="normaltextrun1"/>
          <w:b/>
          <w:bCs/>
          <w:color w:val="000000"/>
          <w:sz w:val="23"/>
          <w:szCs w:val="23"/>
        </w:rPr>
      </w:pPr>
      <w:r w:rsidRPr="00856EF8">
        <w:rPr>
          <w:rStyle w:val="normaltextrun1"/>
          <w:b/>
          <w:bCs/>
          <w:color w:val="000000"/>
          <w:sz w:val="23"/>
          <w:szCs w:val="23"/>
        </w:rPr>
        <w:t>serve as Vice-Chair of the Board, in accordance with Article I of the By-Laws.</w:t>
      </w:r>
    </w:p>
    <w:p w14:paraId="07872C25" w14:textId="77777777" w:rsidR="00992A97" w:rsidRPr="008179BB" w:rsidRDefault="00992A97" w:rsidP="008179BB">
      <w:pPr>
        <w:pStyle w:val="paragraph"/>
        <w:textAlignment w:val="baseline"/>
        <w:rPr>
          <w:rStyle w:val="normaltextrun1"/>
          <w:color w:val="000000"/>
          <w:sz w:val="23"/>
          <w:szCs w:val="23"/>
        </w:rPr>
      </w:pPr>
    </w:p>
    <w:p w14:paraId="75390AAA" w14:textId="77777777" w:rsidR="00992A97" w:rsidRPr="00AB00A7" w:rsidRDefault="00992A97" w:rsidP="00992A97">
      <w:pPr>
        <w:pStyle w:val="paragraph"/>
        <w:textAlignment w:val="baseline"/>
        <w:rPr>
          <w:rStyle w:val="normaltextrun1"/>
          <w:b/>
          <w:bCs/>
          <w:color w:val="000000"/>
          <w:sz w:val="23"/>
          <w:szCs w:val="23"/>
        </w:rPr>
      </w:pPr>
      <w:r w:rsidRPr="00AB00A7">
        <w:rPr>
          <w:rStyle w:val="normaltextrun1"/>
          <w:b/>
          <w:bCs/>
          <w:color w:val="000000"/>
          <w:sz w:val="23"/>
          <w:szCs w:val="23"/>
        </w:rPr>
        <w:t>The vote was unanimous.</w:t>
      </w:r>
    </w:p>
    <w:p w14:paraId="4EF130A1" w14:textId="77777777" w:rsidR="00992A97" w:rsidRDefault="00992A97" w:rsidP="008179BB">
      <w:pPr>
        <w:pStyle w:val="paragraph"/>
        <w:textAlignment w:val="baseline"/>
        <w:rPr>
          <w:rStyle w:val="normaltextrun1"/>
          <w:color w:val="000000"/>
          <w:sz w:val="23"/>
          <w:szCs w:val="23"/>
        </w:rPr>
      </w:pPr>
    </w:p>
    <w:p w14:paraId="5AB419C2" w14:textId="25C7926C" w:rsidR="008179BB" w:rsidRPr="008179BB" w:rsidRDefault="00992A97" w:rsidP="008179BB">
      <w:pPr>
        <w:pStyle w:val="paragraph"/>
        <w:textAlignment w:val="baseline"/>
        <w:rPr>
          <w:rStyle w:val="normaltextrun1"/>
          <w:color w:val="000000"/>
          <w:sz w:val="23"/>
          <w:szCs w:val="23"/>
        </w:rPr>
      </w:pPr>
      <w:r>
        <w:rPr>
          <w:rStyle w:val="normaltextrun1"/>
          <w:color w:val="000000"/>
          <w:sz w:val="23"/>
          <w:szCs w:val="23"/>
        </w:rPr>
        <w:t>Vice</w:t>
      </w:r>
      <w:r w:rsidR="00CD32D3">
        <w:rPr>
          <w:rStyle w:val="normaltextrun1"/>
          <w:color w:val="000000"/>
          <w:sz w:val="23"/>
          <w:szCs w:val="23"/>
        </w:rPr>
        <w:t>-</w:t>
      </w:r>
      <w:r>
        <w:rPr>
          <w:rStyle w:val="normaltextrun1"/>
          <w:color w:val="000000"/>
          <w:sz w:val="23"/>
          <w:szCs w:val="23"/>
        </w:rPr>
        <w:t xml:space="preserve">Chair Morton </w:t>
      </w:r>
      <w:r w:rsidR="008179BB" w:rsidRPr="008179BB">
        <w:rPr>
          <w:rStyle w:val="normaltextrun1"/>
          <w:color w:val="000000"/>
          <w:sz w:val="23"/>
          <w:szCs w:val="23"/>
        </w:rPr>
        <w:t>thank</w:t>
      </w:r>
      <w:r w:rsidR="004514D7">
        <w:rPr>
          <w:rStyle w:val="normaltextrun1"/>
          <w:color w:val="000000"/>
          <w:sz w:val="23"/>
          <w:szCs w:val="23"/>
        </w:rPr>
        <w:t xml:space="preserve">ed the Board and said </w:t>
      </w:r>
      <w:r>
        <w:rPr>
          <w:rStyle w:val="normaltextrun1"/>
          <w:color w:val="000000"/>
          <w:sz w:val="23"/>
          <w:szCs w:val="23"/>
        </w:rPr>
        <w:t xml:space="preserve">it is </w:t>
      </w:r>
      <w:r w:rsidR="008179BB" w:rsidRPr="008179BB">
        <w:rPr>
          <w:rStyle w:val="normaltextrun1"/>
          <w:color w:val="000000"/>
          <w:sz w:val="23"/>
          <w:szCs w:val="23"/>
        </w:rPr>
        <w:t>an honor to do this</w:t>
      </w:r>
      <w:r>
        <w:rPr>
          <w:rStyle w:val="normaltextrun1"/>
          <w:color w:val="000000"/>
          <w:sz w:val="23"/>
          <w:szCs w:val="23"/>
        </w:rPr>
        <w:t xml:space="preserve"> </w:t>
      </w:r>
      <w:r w:rsidR="008179BB" w:rsidRPr="008179BB">
        <w:rPr>
          <w:rStyle w:val="normaltextrun1"/>
          <w:color w:val="000000"/>
          <w:sz w:val="23"/>
          <w:szCs w:val="23"/>
        </w:rPr>
        <w:t>work</w:t>
      </w:r>
      <w:r>
        <w:rPr>
          <w:rStyle w:val="normaltextrun1"/>
          <w:color w:val="000000"/>
          <w:sz w:val="23"/>
          <w:szCs w:val="23"/>
        </w:rPr>
        <w:t xml:space="preserve">. He </w:t>
      </w:r>
      <w:r w:rsidR="008F7C89">
        <w:rPr>
          <w:rStyle w:val="normaltextrun1"/>
          <w:color w:val="000000"/>
          <w:sz w:val="23"/>
          <w:szCs w:val="23"/>
        </w:rPr>
        <w:t xml:space="preserve">said </w:t>
      </w:r>
      <w:r w:rsidR="008179BB" w:rsidRPr="008179BB">
        <w:rPr>
          <w:rStyle w:val="normaltextrun1"/>
          <w:color w:val="000000"/>
          <w:sz w:val="23"/>
          <w:szCs w:val="23"/>
        </w:rPr>
        <w:t>as</w:t>
      </w:r>
      <w:r>
        <w:rPr>
          <w:rStyle w:val="normaltextrun1"/>
          <w:color w:val="000000"/>
          <w:sz w:val="23"/>
          <w:szCs w:val="23"/>
        </w:rPr>
        <w:t xml:space="preserve"> </w:t>
      </w:r>
      <w:r w:rsidR="008F7C89">
        <w:rPr>
          <w:rStyle w:val="normaltextrun1"/>
          <w:color w:val="000000"/>
          <w:sz w:val="23"/>
          <w:szCs w:val="23"/>
        </w:rPr>
        <w:t xml:space="preserve">was evident from the public speakers </w:t>
      </w:r>
      <w:r w:rsidR="008179BB" w:rsidRPr="008179BB">
        <w:rPr>
          <w:rStyle w:val="normaltextrun1"/>
          <w:color w:val="000000"/>
          <w:sz w:val="23"/>
          <w:szCs w:val="23"/>
        </w:rPr>
        <w:t>this morning</w:t>
      </w:r>
      <w:r w:rsidR="008F7C89">
        <w:rPr>
          <w:rStyle w:val="normaltextrun1"/>
          <w:color w:val="000000"/>
          <w:sz w:val="23"/>
          <w:szCs w:val="23"/>
        </w:rPr>
        <w:t>,</w:t>
      </w:r>
      <w:r w:rsidR="008179BB" w:rsidRPr="008179BB">
        <w:rPr>
          <w:rStyle w:val="normaltextrun1"/>
          <w:color w:val="000000"/>
          <w:sz w:val="23"/>
          <w:szCs w:val="23"/>
        </w:rPr>
        <w:t xml:space="preserve"> the issues that </w:t>
      </w:r>
      <w:r>
        <w:rPr>
          <w:rStyle w:val="normaltextrun1"/>
          <w:color w:val="000000"/>
          <w:sz w:val="23"/>
          <w:szCs w:val="23"/>
        </w:rPr>
        <w:t>the</w:t>
      </w:r>
      <w:r w:rsidR="008F7C89">
        <w:rPr>
          <w:rStyle w:val="normaltextrun1"/>
          <w:color w:val="000000"/>
          <w:sz w:val="23"/>
          <w:szCs w:val="23"/>
        </w:rPr>
        <w:t xml:space="preserve"> Board is </w:t>
      </w:r>
      <w:r w:rsidR="008179BB" w:rsidRPr="008179BB">
        <w:rPr>
          <w:rStyle w:val="normaltextrun1"/>
          <w:color w:val="000000"/>
          <w:sz w:val="23"/>
          <w:szCs w:val="23"/>
        </w:rPr>
        <w:t xml:space="preserve">called upon to address </w:t>
      </w:r>
      <w:r w:rsidR="008F7C89">
        <w:rPr>
          <w:rStyle w:val="normaltextrun1"/>
          <w:color w:val="000000"/>
          <w:sz w:val="23"/>
          <w:szCs w:val="23"/>
        </w:rPr>
        <w:t xml:space="preserve">each </w:t>
      </w:r>
      <w:r w:rsidR="008179BB" w:rsidRPr="008179BB">
        <w:rPr>
          <w:rStyle w:val="normaltextrun1"/>
          <w:color w:val="000000"/>
          <w:sz w:val="23"/>
          <w:szCs w:val="23"/>
        </w:rPr>
        <w:t xml:space="preserve">month are </w:t>
      </w:r>
      <w:r w:rsidR="003C0D09">
        <w:rPr>
          <w:rStyle w:val="normaltextrun1"/>
          <w:color w:val="000000"/>
          <w:sz w:val="23"/>
          <w:szCs w:val="23"/>
        </w:rPr>
        <w:t xml:space="preserve">vitally </w:t>
      </w:r>
      <w:r w:rsidR="008179BB" w:rsidRPr="008179BB">
        <w:rPr>
          <w:rStyle w:val="normaltextrun1"/>
          <w:color w:val="000000"/>
          <w:sz w:val="23"/>
          <w:szCs w:val="23"/>
        </w:rPr>
        <w:t>important</w:t>
      </w:r>
      <w:r w:rsidR="00953202">
        <w:rPr>
          <w:rStyle w:val="normaltextrun1"/>
          <w:color w:val="000000"/>
          <w:sz w:val="23"/>
          <w:szCs w:val="23"/>
        </w:rPr>
        <w:t xml:space="preserve"> and often controversial</w:t>
      </w:r>
      <w:r w:rsidR="008711E2">
        <w:rPr>
          <w:rStyle w:val="normaltextrun1"/>
          <w:color w:val="000000"/>
          <w:sz w:val="23"/>
          <w:szCs w:val="23"/>
        </w:rPr>
        <w:t xml:space="preserve">. He said </w:t>
      </w:r>
      <w:r w:rsidR="008347CA">
        <w:rPr>
          <w:rStyle w:val="normaltextrun1"/>
          <w:color w:val="000000"/>
          <w:sz w:val="23"/>
          <w:szCs w:val="23"/>
        </w:rPr>
        <w:t>he treasures the fact that</w:t>
      </w:r>
      <w:r w:rsidR="00953202">
        <w:rPr>
          <w:rStyle w:val="normaltextrun1"/>
          <w:color w:val="000000"/>
          <w:sz w:val="23"/>
          <w:szCs w:val="23"/>
        </w:rPr>
        <w:t xml:space="preserve"> </w:t>
      </w:r>
      <w:r w:rsidR="003C0D09">
        <w:rPr>
          <w:rStyle w:val="normaltextrun1"/>
          <w:color w:val="000000"/>
          <w:sz w:val="23"/>
          <w:szCs w:val="23"/>
        </w:rPr>
        <w:t xml:space="preserve">the Board </w:t>
      </w:r>
      <w:r w:rsidR="008179BB" w:rsidRPr="008179BB">
        <w:rPr>
          <w:rStyle w:val="normaltextrun1"/>
          <w:color w:val="000000"/>
          <w:sz w:val="23"/>
          <w:szCs w:val="23"/>
        </w:rPr>
        <w:t>take</w:t>
      </w:r>
      <w:r w:rsidR="003C0D09">
        <w:rPr>
          <w:rStyle w:val="normaltextrun1"/>
          <w:color w:val="000000"/>
          <w:sz w:val="23"/>
          <w:szCs w:val="23"/>
        </w:rPr>
        <w:t xml:space="preserve">s the </w:t>
      </w:r>
      <w:r w:rsidR="008179BB" w:rsidRPr="008179BB">
        <w:rPr>
          <w:rStyle w:val="normaltextrun1"/>
          <w:color w:val="000000"/>
          <w:sz w:val="23"/>
          <w:szCs w:val="23"/>
        </w:rPr>
        <w:t>issues seriously and always tr</w:t>
      </w:r>
      <w:r w:rsidR="00941102">
        <w:rPr>
          <w:rStyle w:val="normaltextrun1"/>
          <w:color w:val="000000"/>
          <w:sz w:val="23"/>
          <w:szCs w:val="23"/>
        </w:rPr>
        <w:t>ies</w:t>
      </w:r>
      <w:r w:rsidR="008179BB" w:rsidRPr="008179BB">
        <w:rPr>
          <w:rStyle w:val="normaltextrun1"/>
          <w:color w:val="000000"/>
          <w:sz w:val="23"/>
          <w:szCs w:val="23"/>
        </w:rPr>
        <w:t xml:space="preserve"> to </w:t>
      </w:r>
      <w:r w:rsidR="00941102">
        <w:rPr>
          <w:rStyle w:val="normaltextrun1"/>
          <w:color w:val="000000"/>
          <w:sz w:val="23"/>
          <w:szCs w:val="23"/>
        </w:rPr>
        <w:t xml:space="preserve">reach </w:t>
      </w:r>
      <w:r w:rsidR="008179BB" w:rsidRPr="008179BB">
        <w:rPr>
          <w:rStyle w:val="normaltextrun1"/>
          <w:color w:val="000000"/>
          <w:sz w:val="23"/>
          <w:szCs w:val="23"/>
        </w:rPr>
        <w:t>the right</w:t>
      </w:r>
      <w:r>
        <w:rPr>
          <w:rStyle w:val="normaltextrun1"/>
          <w:color w:val="000000"/>
          <w:sz w:val="23"/>
          <w:szCs w:val="23"/>
        </w:rPr>
        <w:t xml:space="preserve"> </w:t>
      </w:r>
      <w:r w:rsidR="008179BB" w:rsidRPr="008179BB">
        <w:rPr>
          <w:rStyle w:val="normaltextrun1"/>
          <w:color w:val="000000"/>
          <w:sz w:val="23"/>
          <w:szCs w:val="23"/>
        </w:rPr>
        <w:t>conclusions</w:t>
      </w:r>
      <w:r>
        <w:rPr>
          <w:rStyle w:val="normaltextrun1"/>
          <w:color w:val="000000"/>
          <w:sz w:val="23"/>
          <w:szCs w:val="23"/>
        </w:rPr>
        <w:t xml:space="preserve">. </w:t>
      </w:r>
      <w:r w:rsidR="002F5DC3">
        <w:rPr>
          <w:rStyle w:val="normaltextrun1"/>
          <w:color w:val="000000"/>
          <w:sz w:val="23"/>
          <w:szCs w:val="23"/>
        </w:rPr>
        <w:t xml:space="preserve">He thanked </w:t>
      </w:r>
      <w:r w:rsidR="008347CA">
        <w:rPr>
          <w:rStyle w:val="normaltextrun1"/>
          <w:color w:val="000000"/>
          <w:sz w:val="23"/>
          <w:szCs w:val="23"/>
        </w:rPr>
        <w:t xml:space="preserve">all </w:t>
      </w:r>
      <w:r w:rsidR="002F5DC3">
        <w:rPr>
          <w:rStyle w:val="normaltextrun1"/>
          <w:color w:val="000000"/>
          <w:sz w:val="23"/>
          <w:szCs w:val="23"/>
        </w:rPr>
        <w:t xml:space="preserve">members </w:t>
      </w:r>
      <w:r w:rsidR="00D15C9B">
        <w:rPr>
          <w:rStyle w:val="normaltextrun1"/>
          <w:color w:val="000000"/>
          <w:sz w:val="23"/>
          <w:szCs w:val="23"/>
        </w:rPr>
        <w:t xml:space="preserve">for their work and for </w:t>
      </w:r>
      <w:r w:rsidR="002F5DC3">
        <w:rPr>
          <w:rStyle w:val="normaltextrun1"/>
          <w:color w:val="000000"/>
          <w:sz w:val="23"/>
          <w:szCs w:val="23"/>
        </w:rPr>
        <w:t xml:space="preserve">their </w:t>
      </w:r>
      <w:r w:rsidR="008179BB" w:rsidRPr="008179BB">
        <w:rPr>
          <w:rStyle w:val="normaltextrun1"/>
          <w:color w:val="000000"/>
          <w:sz w:val="23"/>
          <w:szCs w:val="23"/>
        </w:rPr>
        <w:t xml:space="preserve">support of </w:t>
      </w:r>
      <w:r w:rsidR="002F5DC3">
        <w:rPr>
          <w:rStyle w:val="normaltextrun1"/>
          <w:color w:val="000000"/>
          <w:sz w:val="23"/>
          <w:szCs w:val="23"/>
        </w:rPr>
        <w:t>him</w:t>
      </w:r>
      <w:r w:rsidR="008179BB" w:rsidRPr="008179BB">
        <w:rPr>
          <w:rStyle w:val="normaltextrun1"/>
          <w:color w:val="000000"/>
          <w:sz w:val="23"/>
          <w:szCs w:val="23"/>
        </w:rPr>
        <w:t xml:space="preserve"> in this</w:t>
      </w:r>
      <w:r w:rsidR="002F5DC3">
        <w:rPr>
          <w:rStyle w:val="normaltextrun1"/>
          <w:color w:val="000000"/>
          <w:sz w:val="23"/>
          <w:szCs w:val="23"/>
        </w:rPr>
        <w:t xml:space="preserve"> </w:t>
      </w:r>
      <w:r w:rsidR="008179BB" w:rsidRPr="008179BB">
        <w:rPr>
          <w:rStyle w:val="normaltextrun1"/>
          <w:color w:val="000000"/>
          <w:sz w:val="23"/>
          <w:szCs w:val="23"/>
        </w:rPr>
        <w:t>capacity</w:t>
      </w:r>
      <w:r w:rsidR="002F5DC3">
        <w:rPr>
          <w:rStyle w:val="normaltextrun1"/>
          <w:color w:val="000000"/>
          <w:sz w:val="23"/>
          <w:szCs w:val="23"/>
        </w:rPr>
        <w:t>.</w:t>
      </w:r>
    </w:p>
    <w:p w14:paraId="5B3DEEF3" w14:textId="77777777" w:rsidR="006A5FD2" w:rsidRPr="006A5FD2" w:rsidRDefault="006A5FD2" w:rsidP="006A5FD2">
      <w:pPr>
        <w:pStyle w:val="paragraph"/>
        <w:textAlignment w:val="baseline"/>
        <w:rPr>
          <w:rStyle w:val="normaltextrun1"/>
          <w:color w:val="000000"/>
          <w:sz w:val="23"/>
          <w:szCs w:val="23"/>
        </w:rPr>
      </w:pPr>
    </w:p>
    <w:p w14:paraId="7204C79A" w14:textId="520121CD" w:rsidR="006A5FD2" w:rsidRDefault="006A5FD2" w:rsidP="006A5FD2">
      <w:pPr>
        <w:pStyle w:val="paragraph"/>
        <w:textAlignment w:val="baseline"/>
        <w:rPr>
          <w:rStyle w:val="normaltextrun1"/>
          <w:b/>
          <w:bCs/>
          <w:color w:val="000000"/>
          <w:sz w:val="23"/>
          <w:szCs w:val="23"/>
        </w:rPr>
      </w:pPr>
      <w:r w:rsidRPr="00D55873">
        <w:rPr>
          <w:rStyle w:val="normaltextrun1"/>
          <w:b/>
          <w:bCs/>
          <w:color w:val="000000"/>
          <w:sz w:val="23"/>
          <w:szCs w:val="23"/>
        </w:rPr>
        <w:t>Update</w:t>
      </w:r>
      <w:r w:rsidRPr="00A210C8">
        <w:rPr>
          <w:rStyle w:val="normaltextrun1"/>
          <w:b/>
          <w:bCs/>
          <w:color w:val="000000"/>
          <w:sz w:val="23"/>
          <w:szCs w:val="23"/>
        </w:rPr>
        <w:t xml:space="preserve"> on School Reopening and Action Steps to Support Schools, Students, and Families </w:t>
      </w:r>
    </w:p>
    <w:p w14:paraId="05CB904C" w14:textId="77777777" w:rsidR="00CD0C0B" w:rsidRPr="00CD0C0B" w:rsidRDefault="00CD0C0B" w:rsidP="00CD0C0B">
      <w:pPr>
        <w:pStyle w:val="paragraph"/>
        <w:textAlignment w:val="baseline"/>
        <w:rPr>
          <w:rStyle w:val="normaltextrun1"/>
          <w:b/>
          <w:bCs/>
          <w:color w:val="000000"/>
          <w:sz w:val="23"/>
          <w:szCs w:val="23"/>
        </w:rPr>
      </w:pPr>
    </w:p>
    <w:p w14:paraId="2F5507E5" w14:textId="327B9B27" w:rsidR="00AF3A32" w:rsidRDefault="00CD0C0B" w:rsidP="00BA481C">
      <w:pPr>
        <w:pStyle w:val="paragraph"/>
        <w:textAlignment w:val="baseline"/>
        <w:rPr>
          <w:rStyle w:val="normaltextrun1"/>
          <w:color w:val="000000"/>
          <w:sz w:val="23"/>
          <w:szCs w:val="23"/>
        </w:rPr>
      </w:pPr>
      <w:r w:rsidRPr="0BF7F2DA">
        <w:rPr>
          <w:rStyle w:val="normaltextrun1"/>
          <w:color w:val="000000" w:themeColor="text1"/>
          <w:sz w:val="23"/>
          <w:szCs w:val="23"/>
        </w:rPr>
        <w:t xml:space="preserve">Commissioner Riley began by thanking all teachers, administrators, school personnel, and families for the strong opening of school. He said </w:t>
      </w:r>
      <w:r w:rsidR="005B17C0" w:rsidRPr="0BF7F2DA">
        <w:rPr>
          <w:rStyle w:val="normaltextrun1"/>
          <w:color w:val="000000" w:themeColor="text1"/>
          <w:sz w:val="23"/>
          <w:szCs w:val="23"/>
        </w:rPr>
        <w:t xml:space="preserve">school </w:t>
      </w:r>
      <w:r w:rsidRPr="0BF7F2DA">
        <w:rPr>
          <w:rStyle w:val="normaltextrun1"/>
          <w:color w:val="000000" w:themeColor="text1"/>
          <w:sz w:val="23"/>
          <w:szCs w:val="23"/>
        </w:rPr>
        <w:t>nurses</w:t>
      </w:r>
      <w:r w:rsidR="005B17C0" w:rsidRPr="0BF7F2DA">
        <w:rPr>
          <w:rStyle w:val="normaltextrun1"/>
          <w:color w:val="000000" w:themeColor="text1"/>
          <w:sz w:val="23"/>
          <w:szCs w:val="23"/>
        </w:rPr>
        <w:t xml:space="preserve"> deserve special thanks for their service</w:t>
      </w:r>
      <w:r w:rsidRPr="0BF7F2DA">
        <w:rPr>
          <w:rStyle w:val="normaltextrun1"/>
          <w:color w:val="000000" w:themeColor="text1"/>
          <w:sz w:val="23"/>
          <w:szCs w:val="23"/>
        </w:rPr>
        <w:t xml:space="preserve"> throughout this pandemic. Commissioner Riley said there is hopeful news that a vaccine</w:t>
      </w:r>
      <w:r w:rsidR="00BA481C" w:rsidRPr="0BF7F2DA">
        <w:rPr>
          <w:rStyle w:val="normaltextrun1"/>
          <w:color w:val="000000" w:themeColor="text1"/>
          <w:sz w:val="23"/>
          <w:szCs w:val="23"/>
        </w:rPr>
        <w:t xml:space="preserve"> </w:t>
      </w:r>
      <w:r w:rsidRPr="0BF7F2DA">
        <w:rPr>
          <w:rStyle w:val="normaltextrun1"/>
          <w:color w:val="000000" w:themeColor="text1"/>
          <w:sz w:val="23"/>
          <w:szCs w:val="23"/>
        </w:rPr>
        <w:t xml:space="preserve">for </w:t>
      </w:r>
      <w:r w:rsidR="00256BC4" w:rsidRPr="0BF7F2DA">
        <w:rPr>
          <w:rStyle w:val="normaltextrun1"/>
          <w:color w:val="000000" w:themeColor="text1"/>
          <w:sz w:val="23"/>
          <w:szCs w:val="23"/>
        </w:rPr>
        <w:t>children age</w:t>
      </w:r>
      <w:r w:rsidR="00645791" w:rsidRPr="0BF7F2DA">
        <w:rPr>
          <w:rStyle w:val="normaltextrun1"/>
          <w:color w:val="000000" w:themeColor="text1"/>
          <w:sz w:val="23"/>
          <w:szCs w:val="23"/>
        </w:rPr>
        <w:t>s</w:t>
      </w:r>
      <w:r w:rsidR="00256BC4" w:rsidRPr="0BF7F2DA">
        <w:rPr>
          <w:rStyle w:val="normaltextrun1"/>
          <w:color w:val="000000" w:themeColor="text1"/>
          <w:sz w:val="23"/>
          <w:szCs w:val="23"/>
        </w:rPr>
        <w:t xml:space="preserve"> 5-1</w:t>
      </w:r>
      <w:r w:rsidR="396D290E" w:rsidRPr="0BF7F2DA">
        <w:rPr>
          <w:rStyle w:val="normaltextrun1"/>
          <w:color w:val="000000" w:themeColor="text1"/>
          <w:sz w:val="23"/>
          <w:szCs w:val="23"/>
        </w:rPr>
        <w:t>1</w:t>
      </w:r>
      <w:r w:rsidR="00256BC4" w:rsidRPr="0BF7F2DA">
        <w:rPr>
          <w:rStyle w:val="normaltextrun1"/>
          <w:color w:val="000000" w:themeColor="text1"/>
          <w:sz w:val="23"/>
          <w:szCs w:val="23"/>
        </w:rPr>
        <w:t xml:space="preserve"> </w:t>
      </w:r>
      <w:r w:rsidRPr="0BF7F2DA">
        <w:rPr>
          <w:rStyle w:val="normaltextrun1"/>
          <w:color w:val="000000" w:themeColor="text1"/>
          <w:sz w:val="23"/>
          <w:szCs w:val="23"/>
        </w:rPr>
        <w:t>is on the horizon</w:t>
      </w:r>
      <w:r w:rsidR="00BA481C" w:rsidRPr="0BF7F2DA">
        <w:rPr>
          <w:rStyle w:val="normaltextrun1"/>
          <w:color w:val="000000" w:themeColor="text1"/>
          <w:sz w:val="23"/>
          <w:szCs w:val="23"/>
        </w:rPr>
        <w:t xml:space="preserve"> </w:t>
      </w:r>
      <w:r w:rsidR="00256BC4" w:rsidRPr="0BF7F2DA">
        <w:rPr>
          <w:rStyle w:val="normaltextrun1"/>
          <w:color w:val="000000" w:themeColor="text1"/>
          <w:sz w:val="23"/>
          <w:szCs w:val="23"/>
        </w:rPr>
        <w:t xml:space="preserve">and could </w:t>
      </w:r>
      <w:r w:rsidR="00645791" w:rsidRPr="0BF7F2DA">
        <w:rPr>
          <w:rStyle w:val="normaltextrun1"/>
          <w:color w:val="000000" w:themeColor="text1"/>
          <w:sz w:val="23"/>
          <w:szCs w:val="23"/>
        </w:rPr>
        <w:t xml:space="preserve">help </w:t>
      </w:r>
      <w:r w:rsidR="00D5058E">
        <w:rPr>
          <w:rStyle w:val="normaltextrun1"/>
          <w:color w:val="000000" w:themeColor="text1"/>
          <w:sz w:val="23"/>
          <w:szCs w:val="23"/>
        </w:rPr>
        <w:t xml:space="preserve">restore </w:t>
      </w:r>
      <w:r w:rsidRPr="0BF7F2DA">
        <w:rPr>
          <w:rStyle w:val="normaltextrun1"/>
          <w:color w:val="000000" w:themeColor="text1"/>
          <w:sz w:val="23"/>
          <w:szCs w:val="23"/>
        </w:rPr>
        <w:t>a more normal school</w:t>
      </w:r>
      <w:r w:rsidR="00BA481C" w:rsidRPr="0BF7F2DA">
        <w:rPr>
          <w:rStyle w:val="normaltextrun1"/>
          <w:color w:val="000000" w:themeColor="text1"/>
          <w:sz w:val="23"/>
          <w:szCs w:val="23"/>
        </w:rPr>
        <w:t xml:space="preserve"> </w:t>
      </w:r>
      <w:r w:rsidRPr="0BF7F2DA">
        <w:rPr>
          <w:rStyle w:val="normaltextrun1"/>
          <w:color w:val="000000" w:themeColor="text1"/>
          <w:sz w:val="23"/>
          <w:szCs w:val="23"/>
        </w:rPr>
        <w:t>environment</w:t>
      </w:r>
      <w:r w:rsidR="00BA481C" w:rsidRPr="0BF7F2DA">
        <w:rPr>
          <w:rStyle w:val="normaltextrun1"/>
          <w:color w:val="000000" w:themeColor="text1"/>
          <w:sz w:val="23"/>
          <w:szCs w:val="23"/>
        </w:rPr>
        <w:t xml:space="preserve">. </w:t>
      </w:r>
    </w:p>
    <w:p w14:paraId="246C037C" w14:textId="77777777" w:rsidR="00AF3A32" w:rsidRDefault="00AF3A32" w:rsidP="00BA481C">
      <w:pPr>
        <w:pStyle w:val="paragraph"/>
        <w:textAlignment w:val="baseline"/>
        <w:rPr>
          <w:rStyle w:val="normaltextrun1"/>
          <w:color w:val="000000"/>
          <w:sz w:val="23"/>
          <w:szCs w:val="23"/>
        </w:rPr>
      </w:pPr>
    </w:p>
    <w:p w14:paraId="0418CAF8" w14:textId="5C875E74" w:rsidR="004D40E4" w:rsidRDefault="00BA481C" w:rsidP="004D40E4">
      <w:pPr>
        <w:pStyle w:val="paragraph"/>
        <w:textAlignment w:val="baseline"/>
        <w:rPr>
          <w:rStyle w:val="normaltextrun1"/>
          <w:color w:val="000000"/>
          <w:sz w:val="23"/>
          <w:szCs w:val="23"/>
        </w:rPr>
      </w:pPr>
      <w:r>
        <w:rPr>
          <w:rStyle w:val="normaltextrun1"/>
          <w:color w:val="000000"/>
          <w:sz w:val="23"/>
          <w:szCs w:val="23"/>
        </w:rPr>
        <w:t xml:space="preserve">Commissioner </w:t>
      </w:r>
      <w:r w:rsidR="0023552F">
        <w:rPr>
          <w:rStyle w:val="normaltextrun1"/>
          <w:color w:val="000000"/>
          <w:sz w:val="23"/>
          <w:szCs w:val="23"/>
        </w:rPr>
        <w:t>Riley</w:t>
      </w:r>
      <w:r w:rsidR="004F2111">
        <w:rPr>
          <w:rStyle w:val="normaltextrun1"/>
          <w:color w:val="000000"/>
          <w:sz w:val="23"/>
          <w:szCs w:val="23"/>
        </w:rPr>
        <w:t xml:space="preserve"> </w:t>
      </w:r>
      <w:r w:rsidR="00555118">
        <w:rPr>
          <w:rStyle w:val="normaltextrun1"/>
          <w:color w:val="000000"/>
          <w:sz w:val="23"/>
          <w:szCs w:val="23"/>
        </w:rPr>
        <w:t xml:space="preserve">presented </w:t>
      </w:r>
      <w:r>
        <w:rPr>
          <w:rStyle w:val="normaltextrun1"/>
          <w:color w:val="000000"/>
          <w:sz w:val="23"/>
          <w:szCs w:val="23"/>
        </w:rPr>
        <w:t>a</w:t>
      </w:r>
      <w:r w:rsidR="003C3DCC">
        <w:rPr>
          <w:rStyle w:val="normaltextrun1"/>
          <w:color w:val="000000"/>
          <w:sz w:val="23"/>
          <w:szCs w:val="23"/>
        </w:rPr>
        <w:t>n</w:t>
      </w:r>
      <w:r>
        <w:rPr>
          <w:rStyle w:val="normaltextrun1"/>
          <w:color w:val="000000"/>
          <w:sz w:val="23"/>
          <w:szCs w:val="23"/>
        </w:rPr>
        <w:t xml:space="preserve"> overview o</w:t>
      </w:r>
      <w:r w:rsidR="00D5058E">
        <w:rPr>
          <w:rStyle w:val="normaltextrun1"/>
          <w:color w:val="000000"/>
          <w:sz w:val="23"/>
          <w:szCs w:val="23"/>
        </w:rPr>
        <w:t>f</w:t>
      </w:r>
      <w:r>
        <w:rPr>
          <w:rStyle w:val="normaltextrun1"/>
          <w:color w:val="000000"/>
          <w:sz w:val="23"/>
          <w:szCs w:val="23"/>
        </w:rPr>
        <w:t xml:space="preserve"> </w:t>
      </w:r>
      <w:r w:rsidR="003C3DCC">
        <w:rPr>
          <w:rStyle w:val="normaltextrun1"/>
          <w:color w:val="000000"/>
          <w:sz w:val="23"/>
          <w:szCs w:val="23"/>
        </w:rPr>
        <w:t>U.S.</w:t>
      </w:r>
      <w:r w:rsidR="003C3DCC" w:rsidRPr="003C3DCC">
        <w:rPr>
          <w:rStyle w:val="normaltextrun1"/>
          <w:color w:val="000000"/>
          <w:sz w:val="23"/>
          <w:szCs w:val="23"/>
        </w:rPr>
        <w:t xml:space="preserve"> </w:t>
      </w:r>
      <w:r w:rsidR="00EE1A45">
        <w:rPr>
          <w:rStyle w:val="normaltextrun1"/>
          <w:color w:val="000000"/>
          <w:sz w:val="23"/>
          <w:szCs w:val="23"/>
        </w:rPr>
        <w:t xml:space="preserve">and Massachusetts </w:t>
      </w:r>
      <w:r w:rsidR="003C3DCC" w:rsidRPr="003C3DCC">
        <w:rPr>
          <w:rStyle w:val="normaltextrun1"/>
          <w:color w:val="000000"/>
          <w:sz w:val="23"/>
          <w:szCs w:val="23"/>
        </w:rPr>
        <w:t xml:space="preserve">trend data </w:t>
      </w:r>
      <w:r w:rsidR="00485AD8">
        <w:rPr>
          <w:rStyle w:val="normaltextrun1"/>
          <w:color w:val="000000"/>
          <w:sz w:val="23"/>
          <w:szCs w:val="23"/>
        </w:rPr>
        <w:t xml:space="preserve">since </w:t>
      </w:r>
      <w:r w:rsidR="000864CE">
        <w:rPr>
          <w:rStyle w:val="normaltextrun1"/>
          <w:color w:val="000000"/>
          <w:sz w:val="23"/>
          <w:szCs w:val="23"/>
        </w:rPr>
        <w:t xml:space="preserve">the </w:t>
      </w:r>
      <w:r w:rsidR="003C3DCC" w:rsidRPr="003C3DCC">
        <w:rPr>
          <w:rStyle w:val="normaltextrun1"/>
          <w:color w:val="000000"/>
          <w:sz w:val="23"/>
          <w:szCs w:val="23"/>
        </w:rPr>
        <w:t>pandemic began</w:t>
      </w:r>
      <w:r w:rsidR="000D4FB6">
        <w:rPr>
          <w:rStyle w:val="normaltextrun1"/>
          <w:color w:val="000000"/>
          <w:sz w:val="23"/>
          <w:szCs w:val="23"/>
        </w:rPr>
        <w:t>.</w:t>
      </w:r>
      <w:r w:rsidR="000B7983">
        <w:rPr>
          <w:rStyle w:val="normaltextrun1"/>
          <w:color w:val="000000"/>
          <w:sz w:val="23"/>
          <w:szCs w:val="23"/>
        </w:rPr>
        <w:t xml:space="preserve"> He recalled the</w:t>
      </w:r>
      <w:r w:rsidR="004F2111">
        <w:rPr>
          <w:rStyle w:val="normaltextrun1"/>
          <w:color w:val="000000"/>
          <w:sz w:val="23"/>
          <w:szCs w:val="23"/>
        </w:rPr>
        <w:t xml:space="preserve"> Board’s vote in March </w:t>
      </w:r>
      <w:r w:rsidR="00D5058E">
        <w:rPr>
          <w:rStyle w:val="normaltextrun1"/>
          <w:color w:val="000000"/>
          <w:sz w:val="23"/>
          <w:szCs w:val="23"/>
        </w:rPr>
        <w:t xml:space="preserve">2021 </w:t>
      </w:r>
      <w:r w:rsidR="004F2111">
        <w:rPr>
          <w:rStyle w:val="normaltextrun1"/>
          <w:color w:val="000000"/>
          <w:sz w:val="23"/>
          <w:szCs w:val="23"/>
        </w:rPr>
        <w:t>to return students to in-person learning and</w:t>
      </w:r>
      <w:r w:rsidR="00FF445A">
        <w:rPr>
          <w:rStyle w:val="normaltextrun1"/>
          <w:color w:val="000000"/>
          <w:sz w:val="23"/>
          <w:szCs w:val="23"/>
        </w:rPr>
        <w:t xml:space="preserve">, with the rise in cases due to the </w:t>
      </w:r>
      <w:r w:rsidR="00925FD8">
        <w:rPr>
          <w:rStyle w:val="normaltextrun1"/>
          <w:color w:val="000000"/>
          <w:sz w:val="23"/>
          <w:szCs w:val="23"/>
        </w:rPr>
        <w:t>D</w:t>
      </w:r>
      <w:r w:rsidR="000D4FB6" w:rsidRPr="000D4FB6">
        <w:rPr>
          <w:rStyle w:val="normaltextrun1"/>
          <w:color w:val="000000"/>
          <w:sz w:val="23"/>
          <w:szCs w:val="23"/>
        </w:rPr>
        <w:t>elta variant</w:t>
      </w:r>
      <w:r w:rsidR="000D4FB6">
        <w:rPr>
          <w:rStyle w:val="normaltextrun1"/>
          <w:color w:val="000000"/>
          <w:sz w:val="23"/>
          <w:szCs w:val="23"/>
        </w:rPr>
        <w:t xml:space="preserve">, </w:t>
      </w:r>
      <w:r w:rsidR="00FF445A">
        <w:rPr>
          <w:rStyle w:val="normaltextrun1"/>
          <w:color w:val="000000"/>
          <w:sz w:val="23"/>
          <w:szCs w:val="23"/>
        </w:rPr>
        <w:t xml:space="preserve">the </w:t>
      </w:r>
      <w:r w:rsidR="00370452">
        <w:rPr>
          <w:rStyle w:val="normaltextrun1"/>
          <w:color w:val="000000"/>
          <w:sz w:val="23"/>
          <w:szCs w:val="23"/>
        </w:rPr>
        <w:t xml:space="preserve">Board’s </w:t>
      </w:r>
      <w:r w:rsidR="00FF445A">
        <w:rPr>
          <w:rStyle w:val="normaltextrun1"/>
          <w:color w:val="000000"/>
          <w:sz w:val="23"/>
          <w:szCs w:val="23"/>
        </w:rPr>
        <w:t xml:space="preserve">vote </w:t>
      </w:r>
      <w:r w:rsidR="00370452">
        <w:rPr>
          <w:rStyle w:val="normaltextrun1"/>
          <w:color w:val="000000"/>
          <w:sz w:val="23"/>
          <w:szCs w:val="23"/>
        </w:rPr>
        <w:t>in August</w:t>
      </w:r>
      <w:r w:rsidR="004676EC">
        <w:rPr>
          <w:rStyle w:val="normaltextrun1"/>
          <w:color w:val="000000"/>
          <w:sz w:val="23"/>
          <w:szCs w:val="23"/>
        </w:rPr>
        <w:t xml:space="preserve"> </w:t>
      </w:r>
      <w:r w:rsidR="00FF445A">
        <w:rPr>
          <w:rStyle w:val="normaltextrun1"/>
          <w:color w:val="000000"/>
          <w:sz w:val="23"/>
          <w:szCs w:val="23"/>
        </w:rPr>
        <w:t>authoriz</w:t>
      </w:r>
      <w:r w:rsidR="004676EC">
        <w:rPr>
          <w:rStyle w:val="normaltextrun1"/>
          <w:color w:val="000000"/>
          <w:sz w:val="23"/>
          <w:szCs w:val="23"/>
        </w:rPr>
        <w:t>ing</w:t>
      </w:r>
      <w:r w:rsidR="00FF445A">
        <w:rPr>
          <w:rStyle w:val="normaltextrun1"/>
          <w:color w:val="000000"/>
          <w:sz w:val="23"/>
          <w:szCs w:val="23"/>
        </w:rPr>
        <w:t xml:space="preserve"> </w:t>
      </w:r>
      <w:r w:rsidR="005B797B">
        <w:rPr>
          <w:rStyle w:val="normaltextrun1"/>
          <w:color w:val="000000"/>
          <w:sz w:val="23"/>
          <w:szCs w:val="23"/>
        </w:rPr>
        <w:t>him to mandate masks in school</w:t>
      </w:r>
      <w:r w:rsidR="00600A3E">
        <w:rPr>
          <w:rStyle w:val="normaltextrun1"/>
          <w:color w:val="000000"/>
          <w:sz w:val="23"/>
          <w:szCs w:val="23"/>
        </w:rPr>
        <w:t>s</w:t>
      </w:r>
      <w:r w:rsidR="005B797B">
        <w:rPr>
          <w:rStyle w:val="normaltextrun1"/>
          <w:color w:val="000000"/>
          <w:sz w:val="23"/>
          <w:szCs w:val="23"/>
        </w:rPr>
        <w:t xml:space="preserve">. </w:t>
      </w:r>
      <w:r w:rsidR="000D4FB6">
        <w:rPr>
          <w:rStyle w:val="normaltextrun1"/>
          <w:color w:val="000000"/>
          <w:sz w:val="23"/>
          <w:szCs w:val="23"/>
        </w:rPr>
        <w:t xml:space="preserve">Commissioner Riley said he </w:t>
      </w:r>
      <w:r w:rsidR="000D4FB6" w:rsidRPr="000D4FB6">
        <w:rPr>
          <w:rStyle w:val="normaltextrun1"/>
          <w:color w:val="000000"/>
          <w:sz w:val="23"/>
          <w:szCs w:val="23"/>
        </w:rPr>
        <w:t>know</w:t>
      </w:r>
      <w:r w:rsidR="000D4FB6">
        <w:rPr>
          <w:rStyle w:val="normaltextrun1"/>
          <w:color w:val="000000"/>
          <w:sz w:val="23"/>
          <w:szCs w:val="23"/>
        </w:rPr>
        <w:t>s</w:t>
      </w:r>
      <w:r w:rsidR="000D4FB6" w:rsidRPr="000D4FB6">
        <w:rPr>
          <w:rStyle w:val="normaltextrun1"/>
          <w:color w:val="000000"/>
          <w:sz w:val="23"/>
          <w:szCs w:val="23"/>
        </w:rPr>
        <w:t xml:space="preserve"> </w:t>
      </w:r>
      <w:r w:rsidR="007B259D">
        <w:rPr>
          <w:rStyle w:val="normaltextrun1"/>
          <w:color w:val="000000"/>
          <w:sz w:val="23"/>
          <w:szCs w:val="23"/>
        </w:rPr>
        <w:t xml:space="preserve">all </w:t>
      </w:r>
      <w:r w:rsidR="00E00219">
        <w:rPr>
          <w:rStyle w:val="normaltextrun1"/>
          <w:color w:val="000000"/>
          <w:sz w:val="23"/>
          <w:szCs w:val="23"/>
        </w:rPr>
        <w:t xml:space="preserve">Board members </w:t>
      </w:r>
      <w:r w:rsidR="000D4FB6" w:rsidRPr="000D4FB6">
        <w:rPr>
          <w:rStyle w:val="normaltextrun1"/>
          <w:color w:val="000000"/>
          <w:sz w:val="23"/>
          <w:szCs w:val="23"/>
        </w:rPr>
        <w:t xml:space="preserve">want </w:t>
      </w:r>
      <w:r w:rsidR="00175E1A">
        <w:rPr>
          <w:rStyle w:val="normaltextrun1"/>
          <w:color w:val="000000"/>
          <w:sz w:val="23"/>
          <w:szCs w:val="23"/>
        </w:rPr>
        <w:t xml:space="preserve">to </w:t>
      </w:r>
      <w:r w:rsidR="000D4FB6" w:rsidRPr="000D4FB6">
        <w:rPr>
          <w:rStyle w:val="normaltextrun1"/>
          <w:color w:val="000000"/>
          <w:sz w:val="23"/>
          <w:szCs w:val="23"/>
        </w:rPr>
        <w:t>make the best decisions</w:t>
      </w:r>
      <w:r w:rsidR="00175E1A">
        <w:rPr>
          <w:rStyle w:val="normaltextrun1"/>
          <w:color w:val="000000"/>
          <w:sz w:val="23"/>
          <w:szCs w:val="23"/>
        </w:rPr>
        <w:t xml:space="preserve"> for the students</w:t>
      </w:r>
      <w:r w:rsidR="000D4FB6">
        <w:rPr>
          <w:rStyle w:val="normaltextrun1"/>
          <w:color w:val="000000"/>
          <w:sz w:val="23"/>
          <w:szCs w:val="23"/>
        </w:rPr>
        <w:t>.</w:t>
      </w:r>
      <w:r w:rsidR="004D40E4">
        <w:rPr>
          <w:rStyle w:val="normaltextrun1"/>
          <w:color w:val="000000"/>
          <w:sz w:val="23"/>
          <w:szCs w:val="23"/>
        </w:rPr>
        <w:t xml:space="preserve"> </w:t>
      </w:r>
      <w:r w:rsidR="00811CE7">
        <w:rPr>
          <w:rStyle w:val="normaltextrun1"/>
          <w:color w:val="000000"/>
          <w:sz w:val="23"/>
          <w:szCs w:val="23"/>
        </w:rPr>
        <w:t xml:space="preserve">The </w:t>
      </w:r>
      <w:r w:rsidR="00D035EA">
        <w:rPr>
          <w:rStyle w:val="normaltextrun1"/>
          <w:color w:val="000000"/>
          <w:sz w:val="23"/>
          <w:szCs w:val="23"/>
        </w:rPr>
        <w:t xml:space="preserve">Commissioner </w:t>
      </w:r>
      <w:r w:rsidR="00AC6D28">
        <w:rPr>
          <w:rStyle w:val="normaltextrun1"/>
          <w:color w:val="000000"/>
          <w:sz w:val="23"/>
          <w:szCs w:val="23"/>
        </w:rPr>
        <w:t xml:space="preserve">noted </w:t>
      </w:r>
      <w:r w:rsidR="004D40E4">
        <w:rPr>
          <w:rStyle w:val="normaltextrun1"/>
          <w:color w:val="000000"/>
          <w:sz w:val="23"/>
          <w:szCs w:val="23"/>
        </w:rPr>
        <w:t xml:space="preserve">the </w:t>
      </w:r>
      <w:r w:rsidR="004D40E4" w:rsidRPr="004D40E4">
        <w:rPr>
          <w:rStyle w:val="normaltextrun1"/>
          <w:color w:val="000000"/>
          <w:sz w:val="23"/>
          <w:szCs w:val="23"/>
        </w:rPr>
        <w:t xml:space="preserve">different rates of </w:t>
      </w:r>
      <w:r w:rsidR="00AC6D28" w:rsidRPr="004D40E4">
        <w:rPr>
          <w:rStyle w:val="normaltextrun1"/>
          <w:color w:val="000000"/>
          <w:sz w:val="23"/>
          <w:szCs w:val="23"/>
        </w:rPr>
        <w:t xml:space="preserve">vaccinations </w:t>
      </w:r>
      <w:r w:rsidR="00AC6D28">
        <w:rPr>
          <w:rStyle w:val="normaltextrun1"/>
          <w:color w:val="000000"/>
          <w:sz w:val="23"/>
          <w:szCs w:val="23"/>
        </w:rPr>
        <w:t xml:space="preserve">for </w:t>
      </w:r>
      <w:r w:rsidR="004D40E4" w:rsidRPr="004D40E4">
        <w:rPr>
          <w:rStyle w:val="normaltextrun1"/>
          <w:color w:val="000000"/>
          <w:sz w:val="23"/>
          <w:szCs w:val="23"/>
        </w:rPr>
        <w:t>16</w:t>
      </w:r>
      <w:r w:rsidR="00AC6D28">
        <w:rPr>
          <w:rStyle w:val="normaltextrun1"/>
          <w:color w:val="000000"/>
          <w:sz w:val="23"/>
          <w:szCs w:val="23"/>
        </w:rPr>
        <w:t xml:space="preserve">-19-year-olds around </w:t>
      </w:r>
      <w:r w:rsidR="004D40E4" w:rsidRPr="004D40E4">
        <w:rPr>
          <w:rStyle w:val="normaltextrun1"/>
          <w:color w:val="000000"/>
          <w:sz w:val="23"/>
          <w:szCs w:val="23"/>
        </w:rPr>
        <w:t xml:space="preserve">the </w:t>
      </w:r>
      <w:r w:rsidR="004D40E4">
        <w:rPr>
          <w:rStyle w:val="normaltextrun1"/>
          <w:color w:val="000000"/>
          <w:sz w:val="23"/>
          <w:szCs w:val="23"/>
        </w:rPr>
        <w:t>C</w:t>
      </w:r>
      <w:r w:rsidR="004D40E4" w:rsidRPr="004D40E4">
        <w:rPr>
          <w:rStyle w:val="normaltextrun1"/>
          <w:color w:val="000000"/>
          <w:sz w:val="23"/>
          <w:szCs w:val="23"/>
        </w:rPr>
        <w:t>ommonwealth</w:t>
      </w:r>
      <w:r w:rsidR="007C5A23">
        <w:rPr>
          <w:rStyle w:val="normaltextrun1"/>
          <w:color w:val="000000"/>
          <w:sz w:val="23"/>
          <w:szCs w:val="23"/>
        </w:rPr>
        <w:t xml:space="preserve">, with lower rates in </w:t>
      </w:r>
      <w:r w:rsidR="009060C2">
        <w:rPr>
          <w:rStyle w:val="normaltextrun1"/>
          <w:color w:val="000000"/>
          <w:sz w:val="23"/>
          <w:szCs w:val="23"/>
        </w:rPr>
        <w:t xml:space="preserve">parts </w:t>
      </w:r>
      <w:r w:rsidR="006537AC">
        <w:rPr>
          <w:rStyle w:val="normaltextrun1"/>
          <w:color w:val="000000"/>
          <w:sz w:val="23"/>
          <w:szCs w:val="23"/>
        </w:rPr>
        <w:t>o</w:t>
      </w:r>
      <w:r w:rsidR="009060C2">
        <w:rPr>
          <w:rStyle w:val="normaltextrun1"/>
          <w:color w:val="000000"/>
          <w:sz w:val="23"/>
          <w:szCs w:val="23"/>
        </w:rPr>
        <w:t xml:space="preserve">f </w:t>
      </w:r>
      <w:r w:rsidR="007C5A23">
        <w:rPr>
          <w:rStyle w:val="normaltextrun1"/>
          <w:color w:val="000000"/>
          <w:sz w:val="23"/>
          <w:szCs w:val="23"/>
        </w:rPr>
        <w:t xml:space="preserve">western Massachusetts </w:t>
      </w:r>
      <w:r w:rsidR="001D41BB">
        <w:rPr>
          <w:rStyle w:val="normaltextrun1"/>
          <w:color w:val="000000"/>
          <w:sz w:val="23"/>
          <w:szCs w:val="23"/>
        </w:rPr>
        <w:t xml:space="preserve">and </w:t>
      </w:r>
      <w:r w:rsidR="004D40E4" w:rsidRPr="004D40E4">
        <w:rPr>
          <w:rStyle w:val="normaltextrun1"/>
          <w:color w:val="000000"/>
          <w:sz w:val="23"/>
          <w:szCs w:val="23"/>
        </w:rPr>
        <w:t xml:space="preserve">high rates </w:t>
      </w:r>
      <w:r w:rsidR="001D41BB">
        <w:rPr>
          <w:rStyle w:val="normaltextrun1"/>
          <w:color w:val="000000"/>
          <w:sz w:val="23"/>
          <w:szCs w:val="23"/>
        </w:rPr>
        <w:t xml:space="preserve">in </w:t>
      </w:r>
      <w:r w:rsidR="004D40E4" w:rsidRPr="004D40E4">
        <w:rPr>
          <w:rStyle w:val="normaltextrun1"/>
          <w:color w:val="000000"/>
          <w:sz w:val="23"/>
          <w:szCs w:val="23"/>
        </w:rPr>
        <w:t>Chelsea</w:t>
      </w:r>
      <w:r w:rsidR="004D40E4">
        <w:rPr>
          <w:rStyle w:val="normaltextrun1"/>
          <w:color w:val="000000"/>
          <w:sz w:val="23"/>
          <w:szCs w:val="23"/>
        </w:rPr>
        <w:t>, wh</w:t>
      </w:r>
      <w:r w:rsidR="001D41BB">
        <w:rPr>
          <w:rStyle w:val="normaltextrun1"/>
          <w:color w:val="000000"/>
          <w:sz w:val="23"/>
          <w:szCs w:val="23"/>
        </w:rPr>
        <w:t>ich</w:t>
      </w:r>
      <w:r w:rsidR="004D40E4">
        <w:rPr>
          <w:rStyle w:val="normaltextrun1"/>
          <w:color w:val="000000"/>
          <w:sz w:val="23"/>
          <w:szCs w:val="23"/>
        </w:rPr>
        <w:t xml:space="preserve"> </w:t>
      </w:r>
      <w:r w:rsidR="004D40E4" w:rsidRPr="004D40E4">
        <w:rPr>
          <w:rStyle w:val="normaltextrun1"/>
          <w:color w:val="000000"/>
          <w:sz w:val="23"/>
          <w:szCs w:val="23"/>
        </w:rPr>
        <w:t>is a standout among urban areas for</w:t>
      </w:r>
      <w:r w:rsidR="004D40E4">
        <w:rPr>
          <w:rStyle w:val="normaltextrun1"/>
          <w:color w:val="000000"/>
          <w:sz w:val="23"/>
          <w:szCs w:val="23"/>
        </w:rPr>
        <w:t xml:space="preserve"> </w:t>
      </w:r>
      <w:r w:rsidR="004D40E4" w:rsidRPr="004D40E4">
        <w:rPr>
          <w:rStyle w:val="normaltextrun1"/>
          <w:color w:val="000000"/>
          <w:sz w:val="23"/>
          <w:szCs w:val="23"/>
        </w:rPr>
        <w:t>having 81</w:t>
      </w:r>
      <w:r w:rsidR="004D40E4">
        <w:rPr>
          <w:rStyle w:val="normaltextrun1"/>
          <w:color w:val="000000"/>
          <w:sz w:val="23"/>
          <w:szCs w:val="23"/>
        </w:rPr>
        <w:t xml:space="preserve"> percent </w:t>
      </w:r>
      <w:r w:rsidR="004D40E4" w:rsidRPr="004D40E4">
        <w:rPr>
          <w:rStyle w:val="normaltextrun1"/>
          <w:color w:val="000000"/>
          <w:sz w:val="23"/>
          <w:szCs w:val="23"/>
        </w:rPr>
        <w:t xml:space="preserve">of its </w:t>
      </w:r>
      <w:r w:rsidR="001D41BB">
        <w:rPr>
          <w:rStyle w:val="normaltextrun1"/>
          <w:color w:val="000000"/>
          <w:sz w:val="23"/>
          <w:szCs w:val="23"/>
        </w:rPr>
        <w:t xml:space="preserve">16-19-year-olds </w:t>
      </w:r>
      <w:r w:rsidR="004D40E4" w:rsidRPr="004D40E4">
        <w:rPr>
          <w:rStyle w:val="normaltextrun1"/>
          <w:color w:val="000000"/>
          <w:sz w:val="23"/>
          <w:szCs w:val="23"/>
        </w:rPr>
        <w:t>fully</w:t>
      </w:r>
      <w:r w:rsidR="004D40E4">
        <w:rPr>
          <w:rStyle w:val="normaltextrun1"/>
          <w:color w:val="000000"/>
          <w:sz w:val="23"/>
          <w:szCs w:val="23"/>
        </w:rPr>
        <w:t xml:space="preserve"> </w:t>
      </w:r>
      <w:r w:rsidR="004D40E4" w:rsidRPr="004D40E4">
        <w:rPr>
          <w:rStyle w:val="normaltextrun1"/>
          <w:color w:val="000000"/>
          <w:sz w:val="23"/>
          <w:szCs w:val="23"/>
        </w:rPr>
        <w:t>vaccinated</w:t>
      </w:r>
      <w:r w:rsidR="004D40E4">
        <w:rPr>
          <w:rStyle w:val="normaltextrun1"/>
          <w:color w:val="000000"/>
          <w:sz w:val="23"/>
          <w:szCs w:val="23"/>
        </w:rPr>
        <w:t xml:space="preserve">. Commissioner Riley said </w:t>
      </w:r>
      <w:r w:rsidR="004D40E4" w:rsidRPr="004D40E4">
        <w:rPr>
          <w:rStyle w:val="normaltextrun1"/>
          <w:color w:val="000000"/>
          <w:sz w:val="23"/>
          <w:szCs w:val="23"/>
        </w:rPr>
        <w:t>the state remain</w:t>
      </w:r>
      <w:r w:rsidR="0011750B">
        <w:rPr>
          <w:rStyle w:val="normaltextrun1"/>
          <w:color w:val="000000"/>
          <w:sz w:val="23"/>
          <w:szCs w:val="23"/>
        </w:rPr>
        <w:t>s</w:t>
      </w:r>
      <w:r w:rsidR="004D40E4" w:rsidRPr="004D40E4">
        <w:rPr>
          <w:rStyle w:val="normaltextrun1"/>
          <w:color w:val="000000"/>
          <w:sz w:val="23"/>
          <w:szCs w:val="23"/>
        </w:rPr>
        <w:t xml:space="preserve"> ready to help any district set up</w:t>
      </w:r>
      <w:r w:rsidR="0011750B">
        <w:rPr>
          <w:rStyle w:val="normaltextrun1"/>
          <w:color w:val="000000"/>
          <w:sz w:val="23"/>
          <w:szCs w:val="23"/>
        </w:rPr>
        <w:t xml:space="preserve"> </w:t>
      </w:r>
      <w:r w:rsidR="004D40E4" w:rsidRPr="004D40E4">
        <w:rPr>
          <w:rStyle w:val="normaltextrun1"/>
          <w:color w:val="000000"/>
          <w:sz w:val="23"/>
          <w:szCs w:val="23"/>
        </w:rPr>
        <w:t xml:space="preserve">vaccine clinics </w:t>
      </w:r>
      <w:r w:rsidR="007E5DB3">
        <w:rPr>
          <w:rStyle w:val="normaltextrun1"/>
          <w:color w:val="000000"/>
          <w:sz w:val="23"/>
          <w:szCs w:val="23"/>
        </w:rPr>
        <w:t xml:space="preserve">and has </w:t>
      </w:r>
      <w:r w:rsidR="004D40E4" w:rsidRPr="004D40E4">
        <w:rPr>
          <w:rStyle w:val="normaltextrun1"/>
          <w:color w:val="000000"/>
          <w:sz w:val="23"/>
          <w:szCs w:val="23"/>
        </w:rPr>
        <w:t>set up over 100 clinics to</w:t>
      </w:r>
      <w:r w:rsidR="0011750B">
        <w:rPr>
          <w:rStyle w:val="normaltextrun1"/>
          <w:color w:val="000000"/>
          <w:sz w:val="23"/>
          <w:szCs w:val="23"/>
        </w:rPr>
        <w:t xml:space="preserve"> </w:t>
      </w:r>
      <w:r w:rsidR="004D40E4" w:rsidRPr="004D40E4">
        <w:rPr>
          <w:rStyle w:val="normaltextrun1"/>
          <w:color w:val="000000"/>
          <w:sz w:val="23"/>
          <w:szCs w:val="23"/>
        </w:rPr>
        <w:t>date</w:t>
      </w:r>
      <w:r w:rsidR="0011750B">
        <w:rPr>
          <w:rStyle w:val="normaltextrun1"/>
          <w:color w:val="000000"/>
          <w:sz w:val="23"/>
          <w:szCs w:val="23"/>
        </w:rPr>
        <w:t>.</w:t>
      </w:r>
    </w:p>
    <w:p w14:paraId="23273B78" w14:textId="33213E84" w:rsidR="0011750B" w:rsidRDefault="0011750B" w:rsidP="004D40E4">
      <w:pPr>
        <w:pStyle w:val="paragraph"/>
        <w:textAlignment w:val="baseline"/>
        <w:rPr>
          <w:rStyle w:val="normaltextrun1"/>
          <w:color w:val="000000"/>
          <w:sz w:val="23"/>
          <w:szCs w:val="23"/>
        </w:rPr>
      </w:pPr>
    </w:p>
    <w:p w14:paraId="4D3E5EB5" w14:textId="4CF43D9C" w:rsidR="0011750B" w:rsidRDefault="0011750B" w:rsidP="008F514F">
      <w:pPr>
        <w:pStyle w:val="paragraph"/>
        <w:textAlignment w:val="baseline"/>
        <w:rPr>
          <w:rStyle w:val="normaltextrun1"/>
          <w:color w:val="000000"/>
          <w:sz w:val="23"/>
          <w:szCs w:val="23"/>
        </w:rPr>
      </w:pPr>
      <w:r>
        <w:rPr>
          <w:rStyle w:val="normaltextrun1"/>
          <w:color w:val="000000"/>
          <w:sz w:val="23"/>
          <w:szCs w:val="23"/>
        </w:rPr>
        <w:t xml:space="preserve">Commissioner Riley said </w:t>
      </w:r>
      <w:r w:rsidR="00925FD8">
        <w:rPr>
          <w:rStyle w:val="normaltextrun1"/>
          <w:color w:val="000000"/>
          <w:sz w:val="23"/>
          <w:szCs w:val="23"/>
        </w:rPr>
        <w:t xml:space="preserve">as of </w:t>
      </w:r>
      <w:r>
        <w:rPr>
          <w:rStyle w:val="normaltextrun1"/>
          <w:color w:val="000000"/>
          <w:sz w:val="23"/>
          <w:szCs w:val="23"/>
        </w:rPr>
        <w:t>t</w:t>
      </w:r>
      <w:r w:rsidRPr="0011750B">
        <w:rPr>
          <w:rStyle w:val="normaltextrun1"/>
          <w:color w:val="000000"/>
          <w:sz w:val="23"/>
          <w:szCs w:val="23"/>
        </w:rPr>
        <w:t>his September, 920,000 Massachusetts public school students are back in school</w:t>
      </w:r>
      <w:r w:rsidR="007E5DB3">
        <w:rPr>
          <w:rStyle w:val="normaltextrun1"/>
          <w:color w:val="000000"/>
          <w:sz w:val="23"/>
          <w:szCs w:val="23"/>
        </w:rPr>
        <w:t xml:space="preserve">. He noted </w:t>
      </w:r>
      <w:r>
        <w:rPr>
          <w:rStyle w:val="normaltextrun1"/>
          <w:color w:val="000000"/>
          <w:sz w:val="23"/>
          <w:szCs w:val="23"/>
        </w:rPr>
        <w:t>d</w:t>
      </w:r>
      <w:r w:rsidRPr="0011750B">
        <w:rPr>
          <w:rStyle w:val="normaltextrun1"/>
          <w:color w:val="000000"/>
          <w:sz w:val="23"/>
          <w:szCs w:val="23"/>
        </w:rPr>
        <w:t xml:space="preserve">istricts are </w:t>
      </w:r>
      <w:r w:rsidR="006024FA">
        <w:rPr>
          <w:rStyle w:val="normaltextrun1"/>
          <w:color w:val="000000"/>
          <w:sz w:val="23"/>
          <w:szCs w:val="23"/>
        </w:rPr>
        <w:t xml:space="preserve">expected to </w:t>
      </w:r>
      <w:r w:rsidRPr="0011750B">
        <w:rPr>
          <w:rStyle w:val="normaltextrun1"/>
          <w:color w:val="000000"/>
          <w:sz w:val="23"/>
          <w:szCs w:val="23"/>
        </w:rPr>
        <w:t>provid</w:t>
      </w:r>
      <w:r w:rsidR="006024FA">
        <w:rPr>
          <w:rStyle w:val="normaltextrun1"/>
          <w:color w:val="000000"/>
          <w:sz w:val="23"/>
          <w:szCs w:val="23"/>
        </w:rPr>
        <w:t>e</w:t>
      </w:r>
      <w:r w:rsidRPr="0011750B">
        <w:rPr>
          <w:rStyle w:val="normaltextrun1"/>
          <w:color w:val="000000"/>
          <w:sz w:val="23"/>
          <w:szCs w:val="23"/>
        </w:rPr>
        <w:t xml:space="preserve"> services</w:t>
      </w:r>
      <w:r w:rsidR="002B42D7">
        <w:rPr>
          <w:rStyle w:val="normaltextrun1"/>
          <w:color w:val="000000"/>
          <w:sz w:val="23"/>
          <w:szCs w:val="23"/>
        </w:rPr>
        <w:t xml:space="preserve">, </w:t>
      </w:r>
      <w:r w:rsidR="002B42D7" w:rsidRPr="0011750B">
        <w:rPr>
          <w:rStyle w:val="normaltextrun1"/>
          <w:color w:val="000000"/>
          <w:sz w:val="23"/>
          <w:szCs w:val="23"/>
        </w:rPr>
        <w:t>including remote learning</w:t>
      </w:r>
      <w:r w:rsidR="002B42D7">
        <w:rPr>
          <w:rStyle w:val="normaltextrun1"/>
          <w:color w:val="000000"/>
          <w:sz w:val="23"/>
          <w:szCs w:val="23"/>
        </w:rPr>
        <w:t>,</w:t>
      </w:r>
      <w:r w:rsidRPr="0011750B">
        <w:rPr>
          <w:rStyle w:val="normaltextrun1"/>
          <w:color w:val="000000"/>
          <w:sz w:val="23"/>
          <w:szCs w:val="23"/>
        </w:rPr>
        <w:t xml:space="preserve"> for students with medical needs who cannot attend in-person school</w:t>
      </w:r>
      <w:r>
        <w:rPr>
          <w:rStyle w:val="normaltextrun1"/>
          <w:color w:val="000000"/>
          <w:sz w:val="23"/>
          <w:szCs w:val="23"/>
        </w:rPr>
        <w:t>. The Commissioner</w:t>
      </w:r>
      <w:r w:rsidRPr="0011750B">
        <w:rPr>
          <w:rStyle w:val="normaltextrun1"/>
          <w:color w:val="000000"/>
          <w:sz w:val="23"/>
          <w:szCs w:val="23"/>
        </w:rPr>
        <w:t xml:space="preserve"> thank</w:t>
      </w:r>
      <w:r w:rsidR="00916961">
        <w:rPr>
          <w:rStyle w:val="normaltextrun1"/>
          <w:color w:val="000000"/>
          <w:sz w:val="23"/>
          <w:szCs w:val="23"/>
        </w:rPr>
        <w:t>ed</w:t>
      </w:r>
      <w:r w:rsidRPr="0011750B">
        <w:rPr>
          <w:rStyle w:val="normaltextrun1"/>
          <w:color w:val="000000"/>
          <w:sz w:val="23"/>
          <w:szCs w:val="23"/>
        </w:rPr>
        <w:t xml:space="preserve"> the </w:t>
      </w:r>
      <w:r>
        <w:rPr>
          <w:rStyle w:val="normaltextrun1"/>
          <w:color w:val="000000"/>
          <w:sz w:val="23"/>
          <w:szCs w:val="23"/>
        </w:rPr>
        <w:t>G</w:t>
      </w:r>
      <w:r w:rsidRPr="0011750B">
        <w:rPr>
          <w:rStyle w:val="normaltextrun1"/>
          <w:color w:val="000000"/>
          <w:sz w:val="23"/>
          <w:szCs w:val="23"/>
        </w:rPr>
        <w:t xml:space="preserve">overnor </w:t>
      </w:r>
      <w:r w:rsidR="002B42D7">
        <w:rPr>
          <w:rStyle w:val="normaltextrun1"/>
          <w:color w:val="000000"/>
          <w:sz w:val="23"/>
          <w:szCs w:val="23"/>
        </w:rPr>
        <w:t xml:space="preserve">and </w:t>
      </w:r>
      <w:r w:rsidRPr="0011750B">
        <w:rPr>
          <w:rStyle w:val="normaltextrun1"/>
          <w:color w:val="000000"/>
          <w:sz w:val="23"/>
          <w:szCs w:val="23"/>
        </w:rPr>
        <w:t>all the agencies</w:t>
      </w:r>
      <w:r>
        <w:rPr>
          <w:rStyle w:val="normaltextrun1"/>
          <w:color w:val="000000"/>
          <w:sz w:val="23"/>
          <w:szCs w:val="23"/>
        </w:rPr>
        <w:t xml:space="preserve"> </w:t>
      </w:r>
      <w:r w:rsidRPr="0011750B">
        <w:rPr>
          <w:rStyle w:val="normaltextrun1"/>
          <w:color w:val="000000"/>
          <w:sz w:val="23"/>
          <w:szCs w:val="23"/>
        </w:rPr>
        <w:t>that came together in a very short time</w:t>
      </w:r>
      <w:r w:rsidR="00C050D2">
        <w:rPr>
          <w:rStyle w:val="normaltextrun1"/>
          <w:color w:val="000000"/>
          <w:sz w:val="23"/>
          <w:szCs w:val="23"/>
        </w:rPr>
        <w:t xml:space="preserve"> to deploy </w:t>
      </w:r>
      <w:r w:rsidR="00C050D2" w:rsidRPr="0011750B">
        <w:rPr>
          <w:rStyle w:val="normaltextrun1"/>
          <w:color w:val="000000"/>
          <w:sz w:val="23"/>
          <w:szCs w:val="23"/>
        </w:rPr>
        <w:t xml:space="preserve">the </w:t>
      </w:r>
      <w:r w:rsidR="00C050D2">
        <w:rPr>
          <w:rStyle w:val="normaltextrun1"/>
          <w:color w:val="000000"/>
          <w:sz w:val="23"/>
          <w:szCs w:val="23"/>
        </w:rPr>
        <w:t>N</w:t>
      </w:r>
      <w:r w:rsidR="00C050D2" w:rsidRPr="0011750B">
        <w:rPr>
          <w:rStyle w:val="normaltextrun1"/>
          <w:color w:val="000000"/>
          <w:sz w:val="23"/>
          <w:szCs w:val="23"/>
        </w:rPr>
        <w:t xml:space="preserve">ational </w:t>
      </w:r>
      <w:r w:rsidR="00C050D2">
        <w:rPr>
          <w:rStyle w:val="normaltextrun1"/>
          <w:color w:val="000000"/>
          <w:sz w:val="23"/>
          <w:szCs w:val="23"/>
        </w:rPr>
        <w:t>G</w:t>
      </w:r>
      <w:r w:rsidR="00C050D2" w:rsidRPr="0011750B">
        <w:rPr>
          <w:rStyle w:val="normaltextrun1"/>
          <w:color w:val="000000"/>
          <w:sz w:val="23"/>
          <w:szCs w:val="23"/>
        </w:rPr>
        <w:t>uard</w:t>
      </w:r>
      <w:r w:rsidR="00C050D2">
        <w:rPr>
          <w:rStyle w:val="normaltextrun1"/>
          <w:color w:val="000000"/>
          <w:sz w:val="23"/>
          <w:szCs w:val="23"/>
        </w:rPr>
        <w:t xml:space="preserve"> </w:t>
      </w:r>
      <w:r w:rsidR="00C050D2" w:rsidRPr="0011750B">
        <w:rPr>
          <w:rStyle w:val="normaltextrun1"/>
          <w:color w:val="000000"/>
          <w:sz w:val="23"/>
          <w:szCs w:val="23"/>
        </w:rPr>
        <w:t xml:space="preserve">to help </w:t>
      </w:r>
      <w:r w:rsidR="007E6113">
        <w:rPr>
          <w:rStyle w:val="normaltextrun1"/>
          <w:color w:val="000000"/>
          <w:sz w:val="23"/>
          <w:szCs w:val="23"/>
        </w:rPr>
        <w:t xml:space="preserve">transport </w:t>
      </w:r>
      <w:r w:rsidR="00C050D2">
        <w:rPr>
          <w:rStyle w:val="normaltextrun1"/>
          <w:color w:val="000000"/>
          <w:sz w:val="23"/>
          <w:szCs w:val="23"/>
        </w:rPr>
        <w:t xml:space="preserve">students </w:t>
      </w:r>
      <w:r w:rsidR="00C050D2" w:rsidRPr="0011750B">
        <w:rPr>
          <w:rStyle w:val="normaltextrun1"/>
          <w:color w:val="000000"/>
          <w:sz w:val="23"/>
          <w:szCs w:val="23"/>
        </w:rPr>
        <w:t>to</w:t>
      </w:r>
      <w:r w:rsidR="00C050D2">
        <w:rPr>
          <w:rStyle w:val="normaltextrun1"/>
          <w:color w:val="000000"/>
          <w:sz w:val="23"/>
          <w:szCs w:val="23"/>
        </w:rPr>
        <w:t xml:space="preserve"> </w:t>
      </w:r>
      <w:r w:rsidR="00C050D2" w:rsidRPr="0011750B">
        <w:rPr>
          <w:rStyle w:val="normaltextrun1"/>
          <w:color w:val="000000"/>
          <w:sz w:val="23"/>
          <w:szCs w:val="23"/>
        </w:rPr>
        <w:t>school</w:t>
      </w:r>
      <w:r>
        <w:rPr>
          <w:rStyle w:val="normaltextrun1"/>
          <w:color w:val="000000"/>
          <w:sz w:val="23"/>
          <w:szCs w:val="23"/>
        </w:rPr>
        <w:t xml:space="preserve">. Commissioner Riley </w:t>
      </w:r>
      <w:r w:rsidR="002366AF">
        <w:rPr>
          <w:rStyle w:val="normaltextrun1"/>
          <w:color w:val="000000"/>
          <w:sz w:val="23"/>
          <w:szCs w:val="23"/>
        </w:rPr>
        <w:t xml:space="preserve">described </w:t>
      </w:r>
      <w:r>
        <w:rPr>
          <w:rStyle w:val="normaltextrun1"/>
          <w:color w:val="000000"/>
          <w:sz w:val="23"/>
          <w:szCs w:val="23"/>
        </w:rPr>
        <w:t>the</w:t>
      </w:r>
      <w:r w:rsidRPr="0011750B">
        <w:rPr>
          <w:rStyle w:val="normaltextrun1"/>
          <w:color w:val="000000"/>
          <w:sz w:val="23"/>
          <w:szCs w:val="23"/>
        </w:rPr>
        <w:t xml:space="preserve"> </w:t>
      </w:r>
      <w:r>
        <w:rPr>
          <w:rStyle w:val="normaltextrun1"/>
          <w:color w:val="000000"/>
          <w:sz w:val="23"/>
          <w:szCs w:val="23"/>
        </w:rPr>
        <w:t>T</w:t>
      </w:r>
      <w:r w:rsidRPr="0011750B">
        <w:rPr>
          <w:rStyle w:val="normaltextrun1"/>
          <w:color w:val="000000"/>
          <w:sz w:val="23"/>
          <w:szCs w:val="23"/>
        </w:rPr>
        <w:t>est and</w:t>
      </w:r>
      <w:r w:rsidR="009A0CEE">
        <w:rPr>
          <w:rStyle w:val="normaltextrun1"/>
          <w:color w:val="000000"/>
          <w:sz w:val="23"/>
          <w:szCs w:val="23"/>
        </w:rPr>
        <w:t xml:space="preserve"> </w:t>
      </w:r>
      <w:r>
        <w:rPr>
          <w:rStyle w:val="normaltextrun1"/>
          <w:color w:val="000000"/>
          <w:sz w:val="23"/>
          <w:szCs w:val="23"/>
        </w:rPr>
        <w:t>S</w:t>
      </w:r>
      <w:r w:rsidRPr="0011750B">
        <w:rPr>
          <w:rStyle w:val="normaltextrun1"/>
          <w:color w:val="000000"/>
          <w:sz w:val="23"/>
          <w:szCs w:val="23"/>
        </w:rPr>
        <w:t>tay program</w:t>
      </w:r>
      <w:r w:rsidR="002366AF">
        <w:rPr>
          <w:rStyle w:val="normaltextrun1"/>
          <w:color w:val="000000"/>
          <w:sz w:val="23"/>
          <w:szCs w:val="23"/>
        </w:rPr>
        <w:t>, which</w:t>
      </w:r>
      <w:r w:rsidR="009A0CEE">
        <w:rPr>
          <w:rStyle w:val="normaltextrun1"/>
          <w:color w:val="000000"/>
          <w:sz w:val="23"/>
          <w:szCs w:val="23"/>
        </w:rPr>
        <w:t xml:space="preserve"> is enabling more </w:t>
      </w:r>
      <w:r w:rsidR="001800C0">
        <w:rPr>
          <w:rStyle w:val="normaltextrun1"/>
          <w:color w:val="000000"/>
          <w:sz w:val="23"/>
          <w:szCs w:val="23"/>
        </w:rPr>
        <w:t>students and staff to stay in school safely</w:t>
      </w:r>
      <w:r w:rsidR="008F514F">
        <w:rPr>
          <w:rStyle w:val="normaltextrun1"/>
          <w:color w:val="000000"/>
          <w:sz w:val="23"/>
          <w:szCs w:val="23"/>
        </w:rPr>
        <w:t>.</w:t>
      </w:r>
    </w:p>
    <w:p w14:paraId="0345E60A" w14:textId="2B96B905" w:rsidR="008F514F" w:rsidRDefault="008F514F" w:rsidP="008F514F">
      <w:pPr>
        <w:pStyle w:val="paragraph"/>
        <w:textAlignment w:val="baseline"/>
        <w:rPr>
          <w:rStyle w:val="normaltextrun1"/>
          <w:color w:val="000000"/>
          <w:sz w:val="23"/>
          <w:szCs w:val="23"/>
        </w:rPr>
      </w:pPr>
    </w:p>
    <w:p w14:paraId="79C455FE" w14:textId="52DE97F3" w:rsidR="008F514F" w:rsidRDefault="008F514F" w:rsidP="008F514F">
      <w:pPr>
        <w:pStyle w:val="paragraph"/>
        <w:textAlignment w:val="baseline"/>
        <w:rPr>
          <w:rStyle w:val="normaltextrun1"/>
          <w:color w:val="000000"/>
          <w:sz w:val="23"/>
          <w:szCs w:val="23"/>
        </w:rPr>
      </w:pPr>
      <w:r w:rsidRPr="002366AF">
        <w:rPr>
          <w:rStyle w:val="normaltextrun1"/>
          <w:color w:val="000000"/>
          <w:sz w:val="23"/>
          <w:szCs w:val="23"/>
        </w:rPr>
        <w:t>Commissioner Riley</w:t>
      </w:r>
      <w:r>
        <w:rPr>
          <w:rStyle w:val="normaltextrun1"/>
          <w:color w:val="000000"/>
          <w:sz w:val="23"/>
          <w:szCs w:val="23"/>
        </w:rPr>
        <w:t xml:space="preserve"> said </w:t>
      </w:r>
      <w:r w:rsidRPr="008F514F">
        <w:rPr>
          <w:rStyle w:val="normaltextrun1"/>
          <w:color w:val="000000"/>
          <w:sz w:val="23"/>
          <w:szCs w:val="23"/>
        </w:rPr>
        <w:t>the</w:t>
      </w:r>
      <w:r w:rsidR="002E5559">
        <w:rPr>
          <w:rStyle w:val="normaltextrun1"/>
          <w:color w:val="000000"/>
          <w:sz w:val="23"/>
          <w:szCs w:val="23"/>
        </w:rPr>
        <w:t xml:space="preserve"> pandemic has had a </w:t>
      </w:r>
      <w:r w:rsidRPr="008F514F">
        <w:rPr>
          <w:rStyle w:val="normaltextrun1"/>
          <w:color w:val="000000"/>
          <w:sz w:val="23"/>
          <w:szCs w:val="23"/>
        </w:rPr>
        <w:t>profound</w:t>
      </w:r>
      <w:r>
        <w:rPr>
          <w:rStyle w:val="normaltextrun1"/>
          <w:color w:val="000000"/>
          <w:sz w:val="23"/>
          <w:szCs w:val="23"/>
        </w:rPr>
        <w:t xml:space="preserve"> </w:t>
      </w:r>
      <w:r w:rsidR="002E5559">
        <w:rPr>
          <w:rStyle w:val="normaltextrun1"/>
          <w:color w:val="000000"/>
          <w:sz w:val="23"/>
          <w:szCs w:val="23"/>
        </w:rPr>
        <w:t xml:space="preserve">impact on students’ </w:t>
      </w:r>
      <w:r w:rsidRPr="008F514F">
        <w:rPr>
          <w:rStyle w:val="normaltextrun1"/>
          <w:color w:val="000000"/>
          <w:sz w:val="23"/>
          <w:szCs w:val="23"/>
        </w:rPr>
        <w:t>social emotional health needs</w:t>
      </w:r>
      <w:r w:rsidR="002E5559">
        <w:rPr>
          <w:rStyle w:val="normaltextrun1"/>
          <w:color w:val="000000"/>
          <w:sz w:val="23"/>
          <w:szCs w:val="23"/>
        </w:rPr>
        <w:t xml:space="preserve">, </w:t>
      </w:r>
      <w:r w:rsidR="002D3CE6">
        <w:rPr>
          <w:rStyle w:val="normaltextrun1"/>
          <w:color w:val="000000"/>
          <w:sz w:val="23"/>
          <w:szCs w:val="23"/>
        </w:rPr>
        <w:t>including an increase</w:t>
      </w:r>
      <w:r w:rsidRPr="008F514F">
        <w:rPr>
          <w:rStyle w:val="normaltextrun1"/>
          <w:color w:val="000000"/>
          <w:sz w:val="23"/>
          <w:szCs w:val="23"/>
        </w:rPr>
        <w:t xml:space="preserve"> in</w:t>
      </w:r>
      <w:r>
        <w:rPr>
          <w:rStyle w:val="normaltextrun1"/>
          <w:color w:val="000000"/>
          <w:sz w:val="23"/>
          <w:szCs w:val="23"/>
        </w:rPr>
        <w:t xml:space="preserve"> </w:t>
      </w:r>
      <w:r w:rsidRPr="008F514F">
        <w:rPr>
          <w:rStyle w:val="normaltextrun1"/>
          <w:color w:val="000000"/>
          <w:sz w:val="23"/>
          <w:szCs w:val="23"/>
        </w:rPr>
        <w:t>anxiety</w:t>
      </w:r>
      <w:r>
        <w:rPr>
          <w:rStyle w:val="normaltextrun1"/>
          <w:color w:val="000000"/>
          <w:sz w:val="23"/>
          <w:szCs w:val="23"/>
        </w:rPr>
        <w:t>,</w:t>
      </w:r>
      <w:r w:rsidRPr="008F514F">
        <w:rPr>
          <w:rStyle w:val="normaltextrun1"/>
          <w:color w:val="000000"/>
          <w:sz w:val="23"/>
          <w:szCs w:val="23"/>
        </w:rPr>
        <w:t xml:space="preserve"> depression</w:t>
      </w:r>
      <w:r>
        <w:rPr>
          <w:rStyle w:val="normaltextrun1"/>
          <w:color w:val="000000"/>
          <w:sz w:val="23"/>
          <w:szCs w:val="23"/>
        </w:rPr>
        <w:t>,</w:t>
      </w:r>
      <w:r w:rsidRPr="008F514F">
        <w:rPr>
          <w:rStyle w:val="normaltextrun1"/>
          <w:color w:val="000000"/>
          <w:sz w:val="23"/>
          <w:szCs w:val="23"/>
        </w:rPr>
        <w:t xml:space="preserve"> suicidal ideation</w:t>
      </w:r>
      <w:r>
        <w:rPr>
          <w:rStyle w:val="normaltextrun1"/>
          <w:color w:val="000000"/>
          <w:sz w:val="23"/>
          <w:szCs w:val="23"/>
        </w:rPr>
        <w:t xml:space="preserve">, </w:t>
      </w:r>
      <w:r w:rsidRPr="008F514F">
        <w:rPr>
          <w:rStyle w:val="normaltextrun1"/>
          <w:color w:val="000000"/>
          <w:sz w:val="23"/>
          <w:szCs w:val="23"/>
        </w:rPr>
        <w:t>and other forms of mental stress</w:t>
      </w:r>
      <w:r>
        <w:rPr>
          <w:rStyle w:val="normaltextrun1"/>
          <w:color w:val="000000"/>
          <w:sz w:val="23"/>
          <w:szCs w:val="23"/>
        </w:rPr>
        <w:t xml:space="preserve">. </w:t>
      </w:r>
      <w:r w:rsidR="00414EE6">
        <w:rPr>
          <w:rStyle w:val="normaltextrun1"/>
          <w:color w:val="000000"/>
          <w:sz w:val="23"/>
          <w:szCs w:val="23"/>
        </w:rPr>
        <w:t xml:space="preserve">He thanked </w:t>
      </w:r>
      <w:r w:rsidRPr="008F514F">
        <w:rPr>
          <w:rStyle w:val="normaltextrun1"/>
          <w:color w:val="000000"/>
          <w:sz w:val="23"/>
          <w:szCs w:val="23"/>
        </w:rPr>
        <w:t>th</w:t>
      </w:r>
      <w:r w:rsidR="00E822D5">
        <w:rPr>
          <w:rStyle w:val="normaltextrun1"/>
          <w:color w:val="000000"/>
          <w:sz w:val="23"/>
          <w:szCs w:val="23"/>
        </w:rPr>
        <w:t>e</w:t>
      </w:r>
      <w:r w:rsidRPr="008F514F">
        <w:rPr>
          <w:rStyle w:val="normaltextrun1"/>
          <w:color w:val="000000"/>
          <w:sz w:val="23"/>
          <w:szCs w:val="23"/>
        </w:rPr>
        <w:t xml:space="preserve"> </w:t>
      </w:r>
      <w:r w:rsidR="00414EE6">
        <w:rPr>
          <w:rStyle w:val="normaltextrun1"/>
          <w:color w:val="000000"/>
          <w:sz w:val="23"/>
          <w:szCs w:val="23"/>
        </w:rPr>
        <w:t>B</w:t>
      </w:r>
      <w:r w:rsidRPr="008F514F">
        <w:rPr>
          <w:rStyle w:val="normaltextrun1"/>
          <w:color w:val="000000"/>
          <w:sz w:val="23"/>
          <w:szCs w:val="23"/>
        </w:rPr>
        <w:t xml:space="preserve">oard for </w:t>
      </w:r>
      <w:r w:rsidR="00E822D5">
        <w:rPr>
          <w:rStyle w:val="normaltextrun1"/>
          <w:color w:val="000000"/>
          <w:sz w:val="23"/>
          <w:szCs w:val="23"/>
        </w:rPr>
        <w:t xml:space="preserve">voting last school year </w:t>
      </w:r>
      <w:r w:rsidRPr="008F514F">
        <w:rPr>
          <w:rStyle w:val="normaltextrun1"/>
          <w:color w:val="000000"/>
          <w:sz w:val="23"/>
          <w:szCs w:val="23"/>
        </w:rPr>
        <w:t>to increase the amount of</w:t>
      </w:r>
      <w:r w:rsidR="00414EE6">
        <w:rPr>
          <w:rStyle w:val="normaltextrun1"/>
          <w:color w:val="000000"/>
          <w:sz w:val="23"/>
          <w:szCs w:val="23"/>
        </w:rPr>
        <w:t xml:space="preserve"> </w:t>
      </w:r>
      <w:r w:rsidRPr="008F514F">
        <w:rPr>
          <w:rStyle w:val="normaltextrun1"/>
          <w:color w:val="000000"/>
          <w:sz w:val="23"/>
          <w:szCs w:val="23"/>
        </w:rPr>
        <w:t xml:space="preserve">face time </w:t>
      </w:r>
      <w:r w:rsidR="00E822D5">
        <w:rPr>
          <w:rStyle w:val="normaltextrun1"/>
          <w:color w:val="000000"/>
          <w:sz w:val="23"/>
          <w:szCs w:val="23"/>
        </w:rPr>
        <w:t xml:space="preserve">students </w:t>
      </w:r>
      <w:r w:rsidRPr="008F514F">
        <w:rPr>
          <w:rStyle w:val="normaltextrun1"/>
          <w:color w:val="000000"/>
          <w:sz w:val="23"/>
          <w:szCs w:val="23"/>
        </w:rPr>
        <w:t>had with teachers</w:t>
      </w:r>
      <w:r w:rsidR="0095116C">
        <w:rPr>
          <w:rStyle w:val="normaltextrun1"/>
          <w:color w:val="000000"/>
          <w:sz w:val="23"/>
          <w:szCs w:val="23"/>
        </w:rPr>
        <w:t>,</w:t>
      </w:r>
      <w:r w:rsidRPr="008F514F">
        <w:rPr>
          <w:rStyle w:val="normaltextrun1"/>
          <w:color w:val="000000"/>
          <w:sz w:val="23"/>
          <w:szCs w:val="23"/>
        </w:rPr>
        <w:t xml:space="preserve"> </w:t>
      </w:r>
      <w:r w:rsidR="00414EE6">
        <w:rPr>
          <w:rStyle w:val="normaltextrun1"/>
          <w:color w:val="000000"/>
          <w:sz w:val="23"/>
          <w:szCs w:val="23"/>
        </w:rPr>
        <w:t xml:space="preserve">which was </w:t>
      </w:r>
      <w:r w:rsidRPr="008F514F">
        <w:rPr>
          <w:rStyle w:val="normaltextrun1"/>
          <w:color w:val="000000"/>
          <w:sz w:val="23"/>
          <w:szCs w:val="23"/>
        </w:rPr>
        <w:t xml:space="preserve">one buffer to </w:t>
      </w:r>
      <w:r w:rsidR="00414EE6">
        <w:rPr>
          <w:rStyle w:val="normaltextrun1"/>
          <w:color w:val="000000"/>
          <w:sz w:val="23"/>
          <w:szCs w:val="23"/>
        </w:rPr>
        <w:t xml:space="preserve">mental </w:t>
      </w:r>
      <w:r w:rsidRPr="008F514F">
        <w:rPr>
          <w:rStyle w:val="normaltextrun1"/>
          <w:color w:val="000000"/>
          <w:sz w:val="23"/>
          <w:szCs w:val="23"/>
        </w:rPr>
        <w:t>stress</w:t>
      </w:r>
      <w:r w:rsidR="00414EE6">
        <w:rPr>
          <w:rStyle w:val="normaltextrun1"/>
          <w:color w:val="000000"/>
          <w:sz w:val="23"/>
          <w:szCs w:val="23"/>
        </w:rPr>
        <w:t xml:space="preserve">. Commissioner Riley said while it </w:t>
      </w:r>
      <w:r w:rsidRPr="008F514F">
        <w:rPr>
          <w:rStyle w:val="normaltextrun1"/>
          <w:color w:val="000000"/>
          <w:sz w:val="23"/>
          <w:szCs w:val="23"/>
        </w:rPr>
        <w:lastRenderedPageBreak/>
        <w:t>was controversial at the time</w:t>
      </w:r>
      <w:r w:rsidR="00414EE6">
        <w:rPr>
          <w:rStyle w:val="normaltextrun1"/>
          <w:color w:val="000000"/>
          <w:sz w:val="23"/>
          <w:szCs w:val="23"/>
        </w:rPr>
        <w:t xml:space="preserve">, he </w:t>
      </w:r>
      <w:r w:rsidR="0095116C">
        <w:rPr>
          <w:rStyle w:val="normaltextrun1"/>
          <w:color w:val="000000"/>
          <w:sz w:val="23"/>
          <w:szCs w:val="23"/>
        </w:rPr>
        <w:t xml:space="preserve">believes </w:t>
      </w:r>
      <w:r w:rsidRPr="008F514F">
        <w:rPr>
          <w:rStyle w:val="normaltextrun1"/>
          <w:color w:val="000000"/>
          <w:sz w:val="23"/>
          <w:szCs w:val="23"/>
        </w:rPr>
        <w:t xml:space="preserve">having </w:t>
      </w:r>
      <w:r w:rsidR="0095116C">
        <w:rPr>
          <w:rStyle w:val="normaltextrun1"/>
          <w:color w:val="000000"/>
          <w:sz w:val="23"/>
          <w:szCs w:val="23"/>
        </w:rPr>
        <w:t xml:space="preserve">more </w:t>
      </w:r>
      <w:r w:rsidRPr="008F514F">
        <w:rPr>
          <w:rStyle w:val="normaltextrun1"/>
          <w:color w:val="000000"/>
          <w:sz w:val="23"/>
          <w:szCs w:val="23"/>
        </w:rPr>
        <w:t>face time with</w:t>
      </w:r>
      <w:r w:rsidR="00414EE6">
        <w:rPr>
          <w:rStyle w:val="normaltextrun1"/>
          <w:color w:val="000000"/>
          <w:sz w:val="23"/>
          <w:szCs w:val="23"/>
        </w:rPr>
        <w:t xml:space="preserve"> </w:t>
      </w:r>
      <w:r w:rsidRPr="008F514F">
        <w:rPr>
          <w:rStyle w:val="normaltextrun1"/>
          <w:color w:val="000000"/>
          <w:sz w:val="23"/>
          <w:szCs w:val="23"/>
        </w:rPr>
        <w:t xml:space="preserve">teachers </w:t>
      </w:r>
      <w:r w:rsidR="00840095">
        <w:rPr>
          <w:rStyle w:val="normaltextrun1"/>
          <w:color w:val="000000"/>
          <w:sz w:val="23"/>
          <w:szCs w:val="23"/>
        </w:rPr>
        <w:t xml:space="preserve">and </w:t>
      </w:r>
      <w:r w:rsidRPr="008F514F">
        <w:rPr>
          <w:rStyle w:val="normaltextrun1"/>
          <w:color w:val="000000"/>
          <w:sz w:val="23"/>
          <w:szCs w:val="23"/>
        </w:rPr>
        <w:t>more</w:t>
      </w:r>
      <w:r w:rsidR="00414EE6">
        <w:rPr>
          <w:rStyle w:val="normaltextrun1"/>
          <w:color w:val="000000"/>
          <w:sz w:val="23"/>
          <w:szCs w:val="23"/>
        </w:rPr>
        <w:t xml:space="preserve"> </w:t>
      </w:r>
      <w:r w:rsidRPr="008F514F">
        <w:rPr>
          <w:rStyle w:val="normaltextrun1"/>
          <w:color w:val="000000"/>
          <w:sz w:val="23"/>
          <w:szCs w:val="23"/>
        </w:rPr>
        <w:t>synchronous learning</w:t>
      </w:r>
      <w:r w:rsidR="00840095">
        <w:rPr>
          <w:rStyle w:val="normaltextrun1"/>
          <w:color w:val="000000"/>
          <w:sz w:val="23"/>
          <w:szCs w:val="23"/>
        </w:rPr>
        <w:t xml:space="preserve"> had a positive impact on students</w:t>
      </w:r>
      <w:r w:rsidR="00414EE6">
        <w:rPr>
          <w:rStyle w:val="normaltextrun1"/>
          <w:color w:val="000000"/>
          <w:sz w:val="23"/>
          <w:szCs w:val="23"/>
        </w:rPr>
        <w:t xml:space="preserve">. He added that </w:t>
      </w:r>
      <w:r w:rsidR="00414EE6" w:rsidRPr="00414EE6">
        <w:rPr>
          <w:rStyle w:val="normaltextrun1"/>
          <w:color w:val="000000"/>
          <w:sz w:val="23"/>
          <w:szCs w:val="23"/>
        </w:rPr>
        <w:t xml:space="preserve">ESSER and SOA funds will support districts in securing additional staffing and interventions to support students’ mental </w:t>
      </w:r>
      <w:r w:rsidR="00414EE6" w:rsidRPr="000A72B6">
        <w:rPr>
          <w:rStyle w:val="normaltextrun1"/>
          <w:color w:val="000000"/>
          <w:sz w:val="23"/>
          <w:szCs w:val="23"/>
        </w:rPr>
        <w:t>health</w:t>
      </w:r>
      <w:r w:rsidR="00414EE6" w:rsidRPr="00414EE6">
        <w:rPr>
          <w:rStyle w:val="normaltextrun1"/>
          <w:color w:val="000000"/>
          <w:sz w:val="23"/>
          <w:szCs w:val="23"/>
        </w:rPr>
        <w:t>.</w:t>
      </w:r>
    </w:p>
    <w:p w14:paraId="66E7B6A3" w14:textId="625689D8" w:rsidR="00414EE6" w:rsidRDefault="00414EE6" w:rsidP="008F514F">
      <w:pPr>
        <w:pStyle w:val="paragraph"/>
        <w:textAlignment w:val="baseline"/>
        <w:rPr>
          <w:rStyle w:val="normaltextrun1"/>
          <w:color w:val="000000"/>
          <w:sz w:val="23"/>
          <w:szCs w:val="23"/>
        </w:rPr>
      </w:pPr>
    </w:p>
    <w:p w14:paraId="2CF2FC43" w14:textId="02D95FCB" w:rsidR="00414EE6" w:rsidRDefault="00414EE6" w:rsidP="00414EE6">
      <w:pPr>
        <w:pStyle w:val="paragraph"/>
        <w:textAlignment w:val="baseline"/>
        <w:rPr>
          <w:rStyle w:val="normaltextrun1"/>
          <w:color w:val="000000"/>
          <w:sz w:val="23"/>
          <w:szCs w:val="23"/>
        </w:rPr>
      </w:pPr>
      <w:r>
        <w:rPr>
          <w:rStyle w:val="normaltextrun1"/>
          <w:color w:val="000000"/>
          <w:sz w:val="23"/>
          <w:szCs w:val="23"/>
        </w:rPr>
        <w:t xml:space="preserve">Commissioner Riley said </w:t>
      </w:r>
      <w:r w:rsidR="00F8502E">
        <w:rPr>
          <w:rStyle w:val="normaltextrun1"/>
          <w:color w:val="000000"/>
          <w:sz w:val="23"/>
          <w:szCs w:val="23"/>
        </w:rPr>
        <w:t xml:space="preserve">DESE </w:t>
      </w:r>
      <w:r w:rsidR="000A72B6">
        <w:rPr>
          <w:rStyle w:val="normaltextrun1"/>
          <w:color w:val="000000"/>
          <w:sz w:val="23"/>
          <w:szCs w:val="23"/>
        </w:rPr>
        <w:t xml:space="preserve">is supporting </w:t>
      </w:r>
      <w:r w:rsidRPr="00414EE6">
        <w:rPr>
          <w:rStyle w:val="normaltextrun1"/>
          <w:color w:val="000000"/>
          <w:sz w:val="23"/>
          <w:szCs w:val="23"/>
        </w:rPr>
        <w:t>districts</w:t>
      </w:r>
      <w:r w:rsidR="000A72B6">
        <w:rPr>
          <w:rStyle w:val="normaltextrun1"/>
          <w:color w:val="000000"/>
          <w:sz w:val="23"/>
          <w:szCs w:val="23"/>
        </w:rPr>
        <w:t xml:space="preserve"> through the</w:t>
      </w:r>
      <w:r w:rsidRPr="00414EE6">
        <w:rPr>
          <w:rStyle w:val="normaltextrun1"/>
          <w:color w:val="000000"/>
          <w:sz w:val="23"/>
          <w:szCs w:val="23"/>
        </w:rPr>
        <w:t xml:space="preserve"> </w:t>
      </w:r>
      <w:r w:rsidR="000A72B6">
        <w:rPr>
          <w:rStyle w:val="normaltextrun1"/>
          <w:color w:val="000000"/>
          <w:sz w:val="23"/>
          <w:szCs w:val="23"/>
        </w:rPr>
        <w:t>A</w:t>
      </w:r>
      <w:r w:rsidR="000A72B6" w:rsidRPr="00414EE6">
        <w:rPr>
          <w:rStyle w:val="normaltextrun1"/>
          <w:color w:val="000000"/>
          <w:sz w:val="23"/>
          <w:szCs w:val="23"/>
        </w:rPr>
        <w:t xml:space="preserve">cceleration </w:t>
      </w:r>
      <w:r w:rsidR="000A72B6">
        <w:rPr>
          <w:rStyle w:val="normaltextrun1"/>
          <w:color w:val="000000"/>
          <w:sz w:val="23"/>
          <w:szCs w:val="23"/>
        </w:rPr>
        <w:t>R</w:t>
      </w:r>
      <w:r w:rsidR="000A72B6" w:rsidRPr="00414EE6">
        <w:rPr>
          <w:rStyle w:val="normaltextrun1"/>
          <w:color w:val="000000"/>
          <w:sz w:val="23"/>
          <w:szCs w:val="23"/>
        </w:rPr>
        <w:t>oadmap</w:t>
      </w:r>
      <w:r w:rsidR="000A72B6">
        <w:rPr>
          <w:rStyle w:val="normaltextrun1"/>
          <w:color w:val="000000"/>
          <w:sz w:val="23"/>
          <w:szCs w:val="23"/>
        </w:rPr>
        <w:t xml:space="preserve"> to address </w:t>
      </w:r>
      <w:r w:rsidRPr="00414EE6">
        <w:rPr>
          <w:rStyle w:val="normaltextrun1"/>
          <w:color w:val="000000"/>
          <w:sz w:val="23"/>
          <w:szCs w:val="23"/>
        </w:rPr>
        <w:t>social emotional learning and</w:t>
      </w:r>
      <w:r w:rsidR="003B2358">
        <w:rPr>
          <w:rStyle w:val="normaltextrun1"/>
          <w:color w:val="000000"/>
          <w:sz w:val="23"/>
          <w:szCs w:val="23"/>
        </w:rPr>
        <w:t xml:space="preserve"> </w:t>
      </w:r>
      <w:r w:rsidR="00F8502E">
        <w:rPr>
          <w:rStyle w:val="normaltextrun1"/>
          <w:color w:val="000000"/>
          <w:sz w:val="23"/>
          <w:szCs w:val="23"/>
        </w:rPr>
        <w:t xml:space="preserve">students’ </w:t>
      </w:r>
      <w:r w:rsidRPr="00414EE6">
        <w:rPr>
          <w:rStyle w:val="normaltextrun1"/>
          <w:color w:val="000000"/>
          <w:sz w:val="23"/>
          <w:szCs w:val="23"/>
        </w:rPr>
        <w:t>mental health as well as improve academics</w:t>
      </w:r>
      <w:r w:rsidR="003B2358">
        <w:rPr>
          <w:rStyle w:val="normaltextrun1"/>
          <w:color w:val="000000"/>
          <w:sz w:val="23"/>
          <w:szCs w:val="23"/>
        </w:rPr>
        <w:t xml:space="preserve">. He </w:t>
      </w:r>
      <w:r w:rsidR="00D94037">
        <w:rPr>
          <w:rStyle w:val="normaltextrun1"/>
          <w:color w:val="000000"/>
          <w:sz w:val="23"/>
          <w:szCs w:val="23"/>
        </w:rPr>
        <w:t xml:space="preserve">said </w:t>
      </w:r>
      <w:r w:rsidRPr="00414EE6">
        <w:rPr>
          <w:rStyle w:val="normaltextrun1"/>
          <w:color w:val="000000"/>
          <w:sz w:val="23"/>
          <w:szCs w:val="23"/>
        </w:rPr>
        <w:t>this bifurcated approach</w:t>
      </w:r>
      <w:r w:rsidR="003B2358">
        <w:rPr>
          <w:rStyle w:val="normaltextrun1"/>
          <w:color w:val="000000"/>
          <w:sz w:val="23"/>
          <w:szCs w:val="23"/>
        </w:rPr>
        <w:t xml:space="preserve"> </w:t>
      </w:r>
      <w:r w:rsidR="003E3F90">
        <w:rPr>
          <w:rStyle w:val="normaltextrun1"/>
          <w:color w:val="000000"/>
          <w:sz w:val="23"/>
          <w:szCs w:val="23"/>
        </w:rPr>
        <w:t xml:space="preserve">is </w:t>
      </w:r>
      <w:r w:rsidR="004B765E">
        <w:rPr>
          <w:rStyle w:val="normaltextrun1"/>
          <w:color w:val="000000"/>
          <w:sz w:val="23"/>
          <w:szCs w:val="23"/>
        </w:rPr>
        <w:t xml:space="preserve">needed </w:t>
      </w:r>
      <w:r w:rsidR="00606F59">
        <w:rPr>
          <w:rStyle w:val="normaltextrun1"/>
          <w:color w:val="000000"/>
          <w:sz w:val="23"/>
          <w:szCs w:val="23"/>
        </w:rPr>
        <w:t>to get students back on track</w:t>
      </w:r>
      <w:r w:rsidR="003B2358">
        <w:rPr>
          <w:rStyle w:val="normaltextrun1"/>
          <w:color w:val="000000"/>
          <w:sz w:val="23"/>
          <w:szCs w:val="23"/>
        </w:rPr>
        <w:t>.</w:t>
      </w:r>
    </w:p>
    <w:p w14:paraId="305F1000" w14:textId="49F5A2B8" w:rsidR="003B2358" w:rsidRDefault="003B2358" w:rsidP="00414EE6">
      <w:pPr>
        <w:pStyle w:val="paragraph"/>
        <w:textAlignment w:val="baseline"/>
        <w:rPr>
          <w:rStyle w:val="normaltextrun1"/>
          <w:color w:val="000000"/>
          <w:sz w:val="23"/>
          <w:szCs w:val="23"/>
        </w:rPr>
      </w:pPr>
    </w:p>
    <w:p w14:paraId="3A572937" w14:textId="6DC3212F" w:rsidR="008F514F" w:rsidRDefault="003B2358" w:rsidP="008F514F">
      <w:pPr>
        <w:pStyle w:val="paragraph"/>
        <w:textAlignment w:val="baseline"/>
        <w:rPr>
          <w:rStyle w:val="normaltextrun1"/>
          <w:color w:val="000000"/>
          <w:sz w:val="23"/>
          <w:szCs w:val="23"/>
        </w:rPr>
      </w:pPr>
      <w:r w:rsidRPr="003B2358">
        <w:rPr>
          <w:rStyle w:val="normaltextrun1"/>
          <w:color w:val="000000"/>
          <w:sz w:val="23"/>
          <w:szCs w:val="23"/>
        </w:rPr>
        <w:t xml:space="preserve">Commissioner Riley </w:t>
      </w:r>
      <w:r w:rsidR="00E55435">
        <w:rPr>
          <w:rStyle w:val="normaltextrun1"/>
          <w:color w:val="000000"/>
          <w:sz w:val="23"/>
          <w:szCs w:val="23"/>
        </w:rPr>
        <w:t xml:space="preserve">noted </w:t>
      </w:r>
      <w:r w:rsidRPr="003B2358">
        <w:rPr>
          <w:rStyle w:val="normaltextrun1"/>
          <w:color w:val="000000"/>
          <w:sz w:val="23"/>
          <w:szCs w:val="23"/>
        </w:rPr>
        <w:t xml:space="preserve">some overarching themes about MCAS </w:t>
      </w:r>
      <w:r w:rsidR="00E55435">
        <w:rPr>
          <w:rStyle w:val="normaltextrun1"/>
          <w:color w:val="000000"/>
          <w:sz w:val="23"/>
          <w:szCs w:val="23"/>
        </w:rPr>
        <w:t xml:space="preserve">results </w:t>
      </w:r>
      <w:r w:rsidRPr="003B2358">
        <w:rPr>
          <w:rStyle w:val="normaltextrun1"/>
          <w:color w:val="000000"/>
          <w:sz w:val="23"/>
          <w:szCs w:val="23"/>
        </w:rPr>
        <w:t>this year</w:t>
      </w:r>
      <w:r w:rsidR="00E55435">
        <w:rPr>
          <w:rStyle w:val="normaltextrun1"/>
          <w:color w:val="000000"/>
          <w:sz w:val="23"/>
          <w:szCs w:val="23"/>
        </w:rPr>
        <w:t>, which m</w:t>
      </w:r>
      <w:r w:rsidRPr="003B2358">
        <w:rPr>
          <w:rStyle w:val="normaltextrun1"/>
          <w:color w:val="000000"/>
          <w:sz w:val="23"/>
          <w:szCs w:val="23"/>
        </w:rPr>
        <w:t xml:space="preserve">irror national trends </w:t>
      </w:r>
      <w:r w:rsidR="004B765E">
        <w:rPr>
          <w:rStyle w:val="normaltextrun1"/>
          <w:color w:val="000000"/>
          <w:sz w:val="23"/>
          <w:szCs w:val="23"/>
        </w:rPr>
        <w:t xml:space="preserve">showing </w:t>
      </w:r>
      <w:r w:rsidR="004D2E2E">
        <w:rPr>
          <w:rStyle w:val="normaltextrun1"/>
          <w:color w:val="000000"/>
          <w:sz w:val="23"/>
          <w:szCs w:val="23"/>
        </w:rPr>
        <w:t xml:space="preserve">some declines </w:t>
      </w:r>
      <w:r w:rsidRPr="003B2358">
        <w:rPr>
          <w:rStyle w:val="normaltextrun1"/>
          <w:color w:val="000000"/>
          <w:sz w:val="23"/>
          <w:szCs w:val="23"/>
        </w:rPr>
        <w:t xml:space="preserve">in English </w:t>
      </w:r>
      <w:r w:rsidR="00DC233E">
        <w:rPr>
          <w:rStyle w:val="normaltextrun1"/>
          <w:color w:val="000000"/>
          <w:sz w:val="23"/>
          <w:szCs w:val="23"/>
        </w:rPr>
        <w:t>l</w:t>
      </w:r>
      <w:r w:rsidRPr="003B2358">
        <w:rPr>
          <w:rStyle w:val="normaltextrun1"/>
          <w:color w:val="000000"/>
          <w:sz w:val="23"/>
          <w:szCs w:val="23"/>
        </w:rPr>
        <w:t xml:space="preserve">anguage </w:t>
      </w:r>
      <w:r w:rsidR="00DC233E">
        <w:rPr>
          <w:rStyle w:val="normaltextrun1"/>
          <w:color w:val="000000"/>
          <w:sz w:val="23"/>
          <w:szCs w:val="23"/>
        </w:rPr>
        <w:t>a</w:t>
      </w:r>
      <w:r w:rsidRPr="003B2358">
        <w:rPr>
          <w:rStyle w:val="normaltextrun1"/>
          <w:color w:val="000000"/>
          <w:sz w:val="23"/>
          <w:szCs w:val="23"/>
        </w:rPr>
        <w:t xml:space="preserve">rts </w:t>
      </w:r>
      <w:r w:rsidR="00DC233E">
        <w:rPr>
          <w:rStyle w:val="normaltextrun1"/>
          <w:color w:val="000000"/>
          <w:sz w:val="23"/>
          <w:szCs w:val="23"/>
        </w:rPr>
        <w:t xml:space="preserve">(ELA) </w:t>
      </w:r>
      <w:r w:rsidR="004D2E2E">
        <w:rPr>
          <w:rStyle w:val="normaltextrun1"/>
          <w:color w:val="000000"/>
          <w:sz w:val="23"/>
          <w:szCs w:val="23"/>
        </w:rPr>
        <w:t xml:space="preserve">results </w:t>
      </w:r>
      <w:r w:rsidRPr="003B2358">
        <w:rPr>
          <w:rStyle w:val="normaltextrun1"/>
          <w:color w:val="000000"/>
          <w:sz w:val="23"/>
          <w:szCs w:val="23"/>
        </w:rPr>
        <w:t xml:space="preserve">and more pronounced </w:t>
      </w:r>
      <w:r w:rsidR="004D2E2E">
        <w:rPr>
          <w:rStyle w:val="normaltextrun1"/>
          <w:color w:val="000000"/>
          <w:sz w:val="23"/>
          <w:szCs w:val="23"/>
        </w:rPr>
        <w:t xml:space="preserve">declines </w:t>
      </w:r>
      <w:r w:rsidRPr="003B2358">
        <w:rPr>
          <w:rStyle w:val="normaltextrun1"/>
          <w:color w:val="000000"/>
          <w:sz w:val="23"/>
          <w:szCs w:val="23"/>
        </w:rPr>
        <w:t xml:space="preserve">in mathematics compared to two years ago. He </w:t>
      </w:r>
      <w:r w:rsidR="00EB0FAF">
        <w:rPr>
          <w:rStyle w:val="normaltextrun1"/>
          <w:color w:val="000000"/>
          <w:sz w:val="23"/>
          <w:szCs w:val="23"/>
        </w:rPr>
        <w:t xml:space="preserve">said </w:t>
      </w:r>
      <w:r w:rsidRPr="003B2358">
        <w:rPr>
          <w:rStyle w:val="normaltextrun1"/>
          <w:color w:val="000000"/>
          <w:sz w:val="23"/>
          <w:szCs w:val="23"/>
        </w:rPr>
        <w:t xml:space="preserve">it appears that racial achievement gaps did not increase because </w:t>
      </w:r>
      <w:r w:rsidR="00EB0FAF">
        <w:rPr>
          <w:rStyle w:val="normaltextrun1"/>
          <w:color w:val="000000"/>
          <w:sz w:val="23"/>
          <w:szCs w:val="23"/>
        </w:rPr>
        <w:t>declines</w:t>
      </w:r>
      <w:r w:rsidRPr="003B2358">
        <w:rPr>
          <w:rStyle w:val="normaltextrun1"/>
          <w:color w:val="000000"/>
          <w:sz w:val="23"/>
          <w:szCs w:val="23"/>
        </w:rPr>
        <w:t xml:space="preserve"> were seen </w:t>
      </w:r>
      <w:r w:rsidR="005A4B7E">
        <w:rPr>
          <w:rStyle w:val="normaltextrun1"/>
          <w:color w:val="000000"/>
          <w:sz w:val="23"/>
          <w:szCs w:val="23"/>
        </w:rPr>
        <w:t xml:space="preserve">across </w:t>
      </w:r>
      <w:r w:rsidRPr="003B2358">
        <w:rPr>
          <w:rStyle w:val="normaltextrun1"/>
          <w:color w:val="000000"/>
          <w:sz w:val="23"/>
          <w:szCs w:val="23"/>
        </w:rPr>
        <w:t xml:space="preserve">all </w:t>
      </w:r>
      <w:r w:rsidR="005A4B7E">
        <w:rPr>
          <w:rStyle w:val="normaltextrun1"/>
          <w:color w:val="000000"/>
          <w:sz w:val="23"/>
          <w:szCs w:val="23"/>
        </w:rPr>
        <w:t xml:space="preserve">groups and districts, including in </w:t>
      </w:r>
      <w:r w:rsidR="00654E5C">
        <w:rPr>
          <w:rStyle w:val="normaltextrun1"/>
          <w:color w:val="000000"/>
          <w:sz w:val="23"/>
          <w:szCs w:val="23"/>
        </w:rPr>
        <w:t xml:space="preserve">affluent </w:t>
      </w:r>
      <w:r w:rsidR="005A4B7E">
        <w:rPr>
          <w:rStyle w:val="normaltextrun1"/>
          <w:color w:val="000000"/>
          <w:sz w:val="23"/>
          <w:szCs w:val="23"/>
        </w:rPr>
        <w:t>subur</w:t>
      </w:r>
      <w:r w:rsidR="00A2792A">
        <w:rPr>
          <w:rStyle w:val="normaltextrun1"/>
          <w:color w:val="000000"/>
          <w:sz w:val="23"/>
          <w:szCs w:val="23"/>
        </w:rPr>
        <w:t>ban districts.</w:t>
      </w:r>
      <w:r w:rsidRPr="003B2358">
        <w:rPr>
          <w:rStyle w:val="normaltextrun1"/>
          <w:color w:val="000000"/>
          <w:sz w:val="23"/>
          <w:szCs w:val="23"/>
        </w:rPr>
        <w:t xml:space="preserve"> </w:t>
      </w:r>
    </w:p>
    <w:p w14:paraId="1E18E097" w14:textId="77777777" w:rsidR="00A2792A" w:rsidRPr="0011750B" w:rsidRDefault="00A2792A" w:rsidP="008F514F">
      <w:pPr>
        <w:pStyle w:val="paragraph"/>
        <w:textAlignment w:val="baseline"/>
        <w:rPr>
          <w:rStyle w:val="normaltextrun1"/>
          <w:color w:val="000000"/>
          <w:sz w:val="23"/>
          <w:szCs w:val="23"/>
        </w:rPr>
      </w:pPr>
    </w:p>
    <w:p w14:paraId="024B0ACC" w14:textId="36F1637B" w:rsidR="00CA383C" w:rsidRDefault="00CA383C" w:rsidP="00CA383C">
      <w:pPr>
        <w:pStyle w:val="paragraph"/>
        <w:textAlignment w:val="baseline"/>
        <w:rPr>
          <w:rStyle w:val="normaltextrun1"/>
          <w:color w:val="000000"/>
          <w:sz w:val="23"/>
          <w:szCs w:val="23"/>
        </w:rPr>
      </w:pPr>
      <w:r w:rsidRPr="00CA383C">
        <w:rPr>
          <w:rStyle w:val="normaltextrun1"/>
          <w:color w:val="000000"/>
          <w:sz w:val="23"/>
          <w:szCs w:val="23"/>
        </w:rPr>
        <w:t xml:space="preserve">Mr. Hills </w:t>
      </w:r>
      <w:r w:rsidR="00FF336F">
        <w:rPr>
          <w:rStyle w:val="normaltextrun1"/>
          <w:color w:val="000000"/>
          <w:sz w:val="23"/>
          <w:szCs w:val="23"/>
        </w:rPr>
        <w:t xml:space="preserve">asked </w:t>
      </w:r>
      <w:r>
        <w:rPr>
          <w:rStyle w:val="normaltextrun1"/>
          <w:color w:val="000000"/>
          <w:sz w:val="23"/>
          <w:szCs w:val="23"/>
        </w:rPr>
        <w:t xml:space="preserve">how DESE will assess </w:t>
      </w:r>
      <w:r w:rsidR="002C3690">
        <w:rPr>
          <w:rStyle w:val="normaltextrun1"/>
          <w:color w:val="000000"/>
          <w:sz w:val="23"/>
          <w:szCs w:val="23"/>
        </w:rPr>
        <w:t xml:space="preserve">various initiatives, programs, and strategies to determine </w:t>
      </w:r>
      <w:r>
        <w:rPr>
          <w:rStyle w:val="normaltextrun1"/>
          <w:color w:val="000000"/>
          <w:sz w:val="23"/>
          <w:szCs w:val="23"/>
        </w:rPr>
        <w:t xml:space="preserve">what is working well and what is not. Commissioner Riley said </w:t>
      </w:r>
      <w:r w:rsidR="008961F8">
        <w:rPr>
          <w:rStyle w:val="normaltextrun1"/>
          <w:color w:val="000000"/>
          <w:sz w:val="23"/>
          <w:szCs w:val="23"/>
        </w:rPr>
        <w:t>DESE</w:t>
      </w:r>
      <w:r w:rsidRPr="00CA383C">
        <w:rPr>
          <w:rStyle w:val="normaltextrun1"/>
          <w:color w:val="000000"/>
          <w:sz w:val="23"/>
          <w:szCs w:val="23"/>
        </w:rPr>
        <w:t xml:space="preserve"> communicate</w:t>
      </w:r>
      <w:r w:rsidR="005B2F34">
        <w:rPr>
          <w:rStyle w:val="normaltextrun1"/>
          <w:color w:val="000000"/>
          <w:sz w:val="23"/>
          <w:szCs w:val="23"/>
        </w:rPr>
        <w:t>s</w:t>
      </w:r>
      <w:r w:rsidRPr="00CA383C">
        <w:rPr>
          <w:rStyle w:val="normaltextrun1"/>
          <w:color w:val="000000"/>
          <w:sz w:val="23"/>
          <w:szCs w:val="23"/>
        </w:rPr>
        <w:t xml:space="preserve"> </w:t>
      </w:r>
      <w:r w:rsidR="008961F8">
        <w:rPr>
          <w:rStyle w:val="normaltextrun1"/>
          <w:color w:val="000000"/>
          <w:sz w:val="23"/>
          <w:szCs w:val="23"/>
        </w:rPr>
        <w:t xml:space="preserve">with districts about </w:t>
      </w:r>
      <w:r w:rsidRPr="00CA383C">
        <w:rPr>
          <w:rStyle w:val="normaltextrun1"/>
          <w:color w:val="000000"/>
          <w:sz w:val="23"/>
          <w:szCs w:val="23"/>
        </w:rPr>
        <w:t>opportunities</w:t>
      </w:r>
      <w:r>
        <w:rPr>
          <w:rStyle w:val="normaltextrun1"/>
          <w:color w:val="000000"/>
          <w:sz w:val="23"/>
          <w:szCs w:val="23"/>
        </w:rPr>
        <w:t xml:space="preserve">, </w:t>
      </w:r>
      <w:r w:rsidR="008961F8">
        <w:rPr>
          <w:rStyle w:val="normaltextrun1"/>
          <w:color w:val="000000"/>
          <w:sz w:val="23"/>
          <w:szCs w:val="23"/>
        </w:rPr>
        <w:t xml:space="preserve">resources, </w:t>
      </w:r>
      <w:r>
        <w:rPr>
          <w:rStyle w:val="normaltextrun1"/>
          <w:color w:val="000000"/>
          <w:sz w:val="23"/>
          <w:szCs w:val="23"/>
        </w:rPr>
        <w:t>and</w:t>
      </w:r>
      <w:r w:rsidRPr="00CA383C">
        <w:rPr>
          <w:rStyle w:val="normaltextrun1"/>
          <w:color w:val="000000"/>
          <w:sz w:val="23"/>
          <w:szCs w:val="23"/>
        </w:rPr>
        <w:t xml:space="preserve"> </w:t>
      </w:r>
      <w:r w:rsidR="00280510">
        <w:rPr>
          <w:rStyle w:val="normaltextrun1"/>
          <w:color w:val="000000"/>
          <w:sz w:val="23"/>
          <w:szCs w:val="23"/>
        </w:rPr>
        <w:t xml:space="preserve">research-based practices that work </w:t>
      </w:r>
      <w:r w:rsidRPr="00CA383C">
        <w:rPr>
          <w:rStyle w:val="normaltextrun1"/>
          <w:color w:val="000000"/>
          <w:sz w:val="23"/>
          <w:szCs w:val="23"/>
        </w:rPr>
        <w:t>and then gauge</w:t>
      </w:r>
      <w:r w:rsidR="005B2F34">
        <w:rPr>
          <w:rStyle w:val="normaltextrun1"/>
          <w:color w:val="000000"/>
          <w:sz w:val="23"/>
          <w:szCs w:val="23"/>
        </w:rPr>
        <w:t>s</w:t>
      </w:r>
      <w:r w:rsidRPr="00CA383C">
        <w:rPr>
          <w:rStyle w:val="normaltextrun1"/>
          <w:color w:val="000000"/>
          <w:sz w:val="23"/>
          <w:szCs w:val="23"/>
        </w:rPr>
        <w:t xml:space="preserve"> </w:t>
      </w:r>
      <w:r w:rsidR="00D571A0">
        <w:rPr>
          <w:rStyle w:val="normaltextrun1"/>
          <w:color w:val="000000"/>
          <w:sz w:val="23"/>
          <w:szCs w:val="23"/>
        </w:rPr>
        <w:t>p</w:t>
      </w:r>
      <w:r w:rsidRPr="00CA383C">
        <w:rPr>
          <w:rStyle w:val="normaltextrun1"/>
          <w:color w:val="000000"/>
          <w:sz w:val="23"/>
          <w:szCs w:val="23"/>
        </w:rPr>
        <w:t>erformance</w:t>
      </w:r>
      <w:r>
        <w:rPr>
          <w:rStyle w:val="normaltextrun1"/>
          <w:color w:val="000000"/>
          <w:sz w:val="23"/>
          <w:szCs w:val="23"/>
        </w:rPr>
        <w:t xml:space="preserve">. </w:t>
      </w:r>
      <w:r w:rsidR="005F1D56">
        <w:rPr>
          <w:rStyle w:val="normaltextrun1"/>
          <w:color w:val="000000"/>
          <w:sz w:val="23"/>
          <w:szCs w:val="23"/>
        </w:rPr>
        <w:t xml:space="preserve">He added </w:t>
      </w:r>
      <w:r w:rsidRPr="00CA383C">
        <w:rPr>
          <w:rStyle w:val="normaltextrun1"/>
          <w:color w:val="000000"/>
          <w:sz w:val="23"/>
          <w:szCs w:val="23"/>
        </w:rPr>
        <w:t>th</w:t>
      </w:r>
      <w:r w:rsidR="005B2F34">
        <w:rPr>
          <w:rStyle w:val="normaltextrun1"/>
          <w:color w:val="000000"/>
          <w:sz w:val="23"/>
          <w:szCs w:val="23"/>
        </w:rPr>
        <w:t>at</w:t>
      </w:r>
      <w:r w:rsidRPr="00CA383C">
        <w:rPr>
          <w:rStyle w:val="normaltextrun1"/>
          <w:color w:val="000000"/>
          <w:sz w:val="23"/>
          <w:szCs w:val="23"/>
        </w:rPr>
        <w:t xml:space="preserve"> </w:t>
      </w:r>
      <w:r>
        <w:rPr>
          <w:rStyle w:val="normaltextrun1"/>
          <w:color w:val="000000"/>
          <w:sz w:val="23"/>
          <w:szCs w:val="23"/>
        </w:rPr>
        <w:t>MCAS</w:t>
      </w:r>
      <w:r w:rsidRPr="00CA383C">
        <w:rPr>
          <w:rStyle w:val="normaltextrun1"/>
          <w:color w:val="000000"/>
          <w:sz w:val="23"/>
          <w:szCs w:val="23"/>
        </w:rPr>
        <w:t xml:space="preserve"> is an</w:t>
      </w:r>
      <w:r>
        <w:rPr>
          <w:rStyle w:val="normaltextrun1"/>
          <w:color w:val="000000"/>
          <w:sz w:val="23"/>
          <w:szCs w:val="23"/>
        </w:rPr>
        <w:t xml:space="preserve"> </w:t>
      </w:r>
      <w:r w:rsidRPr="00CA383C">
        <w:rPr>
          <w:rStyle w:val="normaltextrun1"/>
          <w:color w:val="000000"/>
          <w:sz w:val="23"/>
          <w:szCs w:val="23"/>
        </w:rPr>
        <w:t>important tool</w:t>
      </w:r>
      <w:r w:rsidR="00615198">
        <w:rPr>
          <w:rStyle w:val="normaltextrun1"/>
          <w:color w:val="000000"/>
          <w:sz w:val="23"/>
          <w:szCs w:val="23"/>
        </w:rPr>
        <w:t xml:space="preserve">, </w:t>
      </w:r>
      <w:r w:rsidR="00654E5C">
        <w:rPr>
          <w:rStyle w:val="normaltextrun1"/>
          <w:color w:val="000000"/>
          <w:sz w:val="23"/>
          <w:szCs w:val="23"/>
        </w:rPr>
        <w:t xml:space="preserve">along with </w:t>
      </w:r>
      <w:r w:rsidRPr="00CA383C">
        <w:rPr>
          <w:rStyle w:val="normaltextrun1"/>
          <w:color w:val="000000"/>
          <w:sz w:val="23"/>
          <w:szCs w:val="23"/>
        </w:rPr>
        <w:t>formative</w:t>
      </w:r>
      <w:r>
        <w:rPr>
          <w:rStyle w:val="normaltextrun1"/>
          <w:color w:val="000000"/>
          <w:sz w:val="23"/>
          <w:szCs w:val="23"/>
        </w:rPr>
        <w:t xml:space="preserve"> </w:t>
      </w:r>
      <w:r w:rsidRPr="00CA383C">
        <w:rPr>
          <w:rStyle w:val="normaltextrun1"/>
          <w:color w:val="000000"/>
          <w:sz w:val="23"/>
          <w:szCs w:val="23"/>
        </w:rPr>
        <w:t>assessments that take place throughout</w:t>
      </w:r>
      <w:r>
        <w:rPr>
          <w:rStyle w:val="normaltextrun1"/>
          <w:color w:val="000000"/>
          <w:sz w:val="23"/>
          <w:szCs w:val="23"/>
        </w:rPr>
        <w:t xml:space="preserve"> </w:t>
      </w:r>
      <w:r w:rsidRPr="00CA383C">
        <w:rPr>
          <w:rStyle w:val="normaltextrun1"/>
          <w:color w:val="000000"/>
          <w:sz w:val="23"/>
          <w:szCs w:val="23"/>
        </w:rPr>
        <w:t>the year</w:t>
      </w:r>
      <w:r>
        <w:rPr>
          <w:rStyle w:val="normaltextrun1"/>
          <w:color w:val="000000"/>
          <w:sz w:val="23"/>
          <w:szCs w:val="23"/>
        </w:rPr>
        <w:t>.</w:t>
      </w:r>
    </w:p>
    <w:p w14:paraId="11BEEC0D" w14:textId="6472651E" w:rsidR="00CA383C" w:rsidRDefault="00CA383C" w:rsidP="00CA383C">
      <w:pPr>
        <w:pStyle w:val="paragraph"/>
        <w:textAlignment w:val="baseline"/>
        <w:rPr>
          <w:rStyle w:val="normaltextrun1"/>
          <w:color w:val="000000"/>
          <w:sz w:val="23"/>
          <w:szCs w:val="23"/>
        </w:rPr>
      </w:pPr>
    </w:p>
    <w:p w14:paraId="139E2B29" w14:textId="56D5D709" w:rsidR="00CA383C" w:rsidRPr="00AB00A7" w:rsidRDefault="00CA383C" w:rsidP="00D571A0">
      <w:pPr>
        <w:pStyle w:val="paragraph"/>
        <w:textAlignment w:val="baseline"/>
        <w:rPr>
          <w:rStyle w:val="normaltextrun1"/>
          <w:color w:val="000000"/>
          <w:sz w:val="23"/>
          <w:szCs w:val="23"/>
        </w:rPr>
      </w:pPr>
      <w:r>
        <w:rPr>
          <w:rStyle w:val="normaltextrun1"/>
          <w:color w:val="000000"/>
          <w:sz w:val="23"/>
          <w:szCs w:val="23"/>
        </w:rPr>
        <w:t xml:space="preserve">Mr. Rouhanifard </w:t>
      </w:r>
      <w:r w:rsidR="00D571A0" w:rsidRPr="00D571A0">
        <w:rPr>
          <w:rStyle w:val="normaltextrun1"/>
          <w:color w:val="000000"/>
          <w:sz w:val="23"/>
          <w:szCs w:val="23"/>
        </w:rPr>
        <w:t>reiterat</w:t>
      </w:r>
      <w:r w:rsidR="00551BBD">
        <w:rPr>
          <w:rStyle w:val="normaltextrun1"/>
          <w:color w:val="000000"/>
          <w:sz w:val="23"/>
          <w:szCs w:val="23"/>
        </w:rPr>
        <w:t xml:space="preserve">ed his comment at the </w:t>
      </w:r>
      <w:r w:rsidR="00D571A0" w:rsidRPr="00D571A0">
        <w:rPr>
          <w:rStyle w:val="normaltextrun1"/>
          <w:color w:val="000000"/>
          <w:sz w:val="23"/>
          <w:szCs w:val="23"/>
        </w:rPr>
        <w:t>last meeting</w:t>
      </w:r>
      <w:r w:rsidR="00D571A0">
        <w:rPr>
          <w:rStyle w:val="normaltextrun1"/>
          <w:color w:val="000000"/>
          <w:sz w:val="23"/>
          <w:szCs w:val="23"/>
        </w:rPr>
        <w:t xml:space="preserve"> </w:t>
      </w:r>
      <w:r w:rsidR="00734633">
        <w:rPr>
          <w:rStyle w:val="normaltextrun1"/>
          <w:color w:val="000000"/>
          <w:sz w:val="23"/>
          <w:szCs w:val="23"/>
        </w:rPr>
        <w:t xml:space="preserve">that </w:t>
      </w:r>
      <w:r w:rsidR="004132EC">
        <w:rPr>
          <w:rStyle w:val="normaltextrun1"/>
          <w:color w:val="000000"/>
          <w:sz w:val="23"/>
          <w:szCs w:val="23"/>
        </w:rPr>
        <w:t xml:space="preserve">mandating </w:t>
      </w:r>
      <w:r w:rsidR="00D571A0" w:rsidRPr="00D571A0">
        <w:rPr>
          <w:rStyle w:val="normaltextrun1"/>
          <w:color w:val="000000"/>
          <w:sz w:val="23"/>
          <w:szCs w:val="23"/>
        </w:rPr>
        <w:t>mask</w:t>
      </w:r>
      <w:r w:rsidR="004132EC">
        <w:rPr>
          <w:rStyle w:val="normaltextrun1"/>
          <w:color w:val="000000"/>
          <w:sz w:val="23"/>
          <w:szCs w:val="23"/>
        </w:rPr>
        <w:t xml:space="preserve">s is not as critical an issue as </w:t>
      </w:r>
      <w:r w:rsidR="00D571A0" w:rsidRPr="00D571A0">
        <w:rPr>
          <w:rStyle w:val="normaltextrun1"/>
          <w:color w:val="000000"/>
          <w:sz w:val="23"/>
          <w:szCs w:val="23"/>
        </w:rPr>
        <w:t xml:space="preserve">the </w:t>
      </w:r>
      <w:r w:rsidR="004132EC">
        <w:rPr>
          <w:rStyle w:val="normaltextrun1"/>
          <w:color w:val="000000"/>
          <w:sz w:val="23"/>
          <w:szCs w:val="23"/>
        </w:rPr>
        <w:t xml:space="preserve">one </w:t>
      </w:r>
      <w:r w:rsidR="00F511CB">
        <w:rPr>
          <w:rStyle w:val="normaltextrun1"/>
          <w:color w:val="000000"/>
          <w:sz w:val="23"/>
          <w:szCs w:val="23"/>
        </w:rPr>
        <w:t xml:space="preserve">the Board addressed in the spring, requiring schools to reopen for in-person learning. </w:t>
      </w:r>
      <w:r w:rsidR="00D571A0">
        <w:rPr>
          <w:rStyle w:val="normaltextrun1"/>
          <w:color w:val="000000"/>
          <w:sz w:val="23"/>
          <w:szCs w:val="23"/>
        </w:rPr>
        <w:t xml:space="preserve">He said he </w:t>
      </w:r>
      <w:r w:rsidR="00F511CB">
        <w:rPr>
          <w:rStyle w:val="normaltextrun1"/>
          <w:color w:val="000000"/>
          <w:sz w:val="23"/>
          <w:szCs w:val="23"/>
        </w:rPr>
        <w:t xml:space="preserve">believes </w:t>
      </w:r>
      <w:r w:rsidR="00C705D5">
        <w:rPr>
          <w:rStyle w:val="normaltextrun1"/>
          <w:color w:val="000000"/>
          <w:sz w:val="23"/>
          <w:szCs w:val="23"/>
        </w:rPr>
        <w:t xml:space="preserve">rather than </w:t>
      </w:r>
      <w:r w:rsidR="00D571A0" w:rsidRPr="00D571A0">
        <w:rPr>
          <w:rStyle w:val="normaltextrun1"/>
          <w:color w:val="000000"/>
          <w:sz w:val="23"/>
          <w:szCs w:val="23"/>
        </w:rPr>
        <w:t>playing defense</w:t>
      </w:r>
      <w:r w:rsidR="00D571A0">
        <w:rPr>
          <w:rStyle w:val="normaltextrun1"/>
          <w:color w:val="000000"/>
          <w:sz w:val="23"/>
          <w:szCs w:val="23"/>
        </w:rPr>
        <w:t xml:space="preserve"> </w:t>
      </w:r>
      <w:r w:rsidR="00D571A0" w:rsidRPr="00D571A0">
        <w:rPr>
          <w:rStyle w:val="normaltextrun1"/>
          <w:color w:val="000000"/>
          <w:sz w:val="23"/>
          <w:szCs w:val="23"/>
        </w:rPr>
        <w:t>through continued mitigation and restrictions</w:t>
      </w:r>
      <w:r w:rsidR="00234523">
        <w:rPr>
          <w:rStyle w:val="normaltextrun1"/>
          <w:color w:val="000000"/>
          <w:sz w:val="23"/>
          <w:szCs w:val="23"/>
        </w:rPr>
        <w:t xml:space="preserve">, this </w:t>
      </w:r>
      <w:r w:rsidR="00D571A0" w:rsidRPr="00D571A0">
        <w:rPr>
          <w:rStyle w:val="normaltextrun1"/>
          <w:color w:val="000000"/>
          <w:sz w:val="23"/>
          <w:szCs w:val="23"/>
        </w:rPr>
        <w:t>is the time to play</w:t>
      </w:r>
      <w:r w:rsidR="00D571A0">
        <w:rPr>
          <w:rStyle w:val="normaltextrun1"/>
          <w:color w:val="000000"/>
          <w:sz w:val="23"/>
          <w:szCs w:val="23"/>
        </w:rPr>
        <w:t xml:space="preserve"> </w:t>
      </w:r>
      <w:r w:rsidR="00D571A0" w:rsidRPr="00D571A0">
        <w:rPr>
          <w:rStyle w:val="normaltextrun1"/>
          <w:color w:val="000000"/>
          <w:sz w:val="23"/>
          <w:szCs w:val="23"/>
        </w:rPr>
        <w:t>offense and signal confidence</w:t>
      </w:r>
      <w:r w:rsidR="00234523">
        <w:rPr>
          <w:rStyle w:val="normaltextrun1"/>
          <w:color w:val="000000"/>
          <w:sz w:val="23"/>
          <w:szCs w:val="23"/>
        </w:rPr>
        <w:t xml:space="preserve"> </w:t>
      </w:r>
      <w:r w:rsidR="00D571A0" w:rsidRPr="00D571A0">
        <w:rPr>
          <w:rStyle w:val="normaltextrun1"/>
          <w:color w:val="000000"/>
          <w:sz w:val="23"/>
          <w:szCs w:val="23"/>
        </w:rPr>
        <w:t>and optimism</w:t>
      </w:r>
      <w:r w:rsidR="0065526D">
        <w:rPr>
          <w:rStyle w:val="normaltextrun1"/>
          <w:color w:val="000000"/>
          <w:sz w:val="23"/>
          <w:szCs w:val="23"/>
        </w:rPr>
        <w:t>, given high vaccination rates</w:t>
      </w:r>
      <w:r w:rsidR="00957D6D">
        <w:rPr>
          <w:rStyle w:val="normaltextrun1"/>
          <w:color w:val="000000"/>
          <w:sz w:val="23"/>
          <w:szCs w:val="23"/>
        </w:rPr>
        <w:t xml:space="preserve"> and lower </w:t>
      </w:r>
      <w:r w:rsidR="00A23B1C">
        <w:rPr>
          <w:rStyle w:val="normaltextrun1"/>
          <w:color w:val="000000"/>
          <w:sz w:val="23"/>
          <w:szCs w:val="23"/>
        </w:rPr>
        <w:t xml:space="preserve">COVID-19 </w:t>
      </w:r>
      <w:r w:rsidR="00957D6D">
        <w:rPr>
          <w:rStyle w:val="normaltextrun1"/>
          <w:color w:val="000000"/>
          <w:sz w:val="23"/>
          <w:szCs w:val="23"/>
        </w:rPr>
        <w:t>risk</w:t>
      </w:r>
      <w:r w:rsidR="003D439E">
        <w:rPr>
          <w:rStyle w:val="normaltextrun1"/>
          <w:color w:val="000000"/>
          <w:sz w:val="23"/>
          <w:szCs w:val="23"/>
        </w:rPr>
        <w:t>s</w:t>
      </w:r>
      <w:r w:rsidR="00957D6D">
        <w:rPr>
          <w:rStyle w:val="normaltextrun1"/>
          <w:color w:val="000000"/>
          <w:sz w:val="23"/>
          <w:szCs w:val="23"/>
        </w:rPr>
        <w:t xml:space="preserve"> to children</w:t>
      </w:r>
      <w:r w:rsidR="00D571A0">
        <w:rPr>
          <w:rStyle w:val="normaltextrun1"/>
          <w:color w:val="000000"/>
          <w:sz w:val="23"/>
          <w:szCs w:val="23"/>
        </w:rPr>
        <w:t xml:space="preserve">. </w:t>
      </w:r>
    </w:p>
    <w:p w14:paraId="0EA59FD6" w14:textId="4D2188F9" w:rsidR="00CA383C" w:rsidRPr="00AB00A7" w:rsidRDefault="00CA383C" w:rsidP="006A5FD2">
      <w:pPr>
        <w:pStyle w:val="paragraph"/>
        <w:textAlignment w:val="baseline"/>
        <w:rPr>
          <w:rStyle w:val="normaltextrun1"/>
          <w:b/>
          <w:bCs/>
          <w:color w:val="000000"/>
          <w:sz w:val="23"/>
          <w:szCs w:val="23"/>
        </w:rPr>
      </w:pPr>
    </w:p>
    <w:p w14:paraId="72AC5DD6" w14:textId="2B85711B" w:rsidR="0037394E" w:rsidRPr="00AB00A7" w:rsidRDefault="0037394E" w:rsidP="0037394E">
      <w:pPr>
        <w:pStyle w:val="paragraph"/>
        <w:textAlignment w:val="baseline"/>
        <w:rPr>
          <w:rStyle w:val="normaltextrun1"/>
          <w:color w:val="000000"/>
          <w:sz w:val="23"/>
          <w:szCs w:val="23"/>
        </w:rPr>
      </w:pPr>
      <w:r w:rsidRPr="00AB00A7">
        <w:rPr>
          <w:rStyle w:val="normaltextrun1"/>
          <w:color w:val="000000"/>
          <w:sz w:val="23"/>
          <w:szCs w:val="23"/>
        </w:rPr>
        <w:t xml:space="preserve">Ms. Livingston </w:t>
      </w:r>
      <w:r w:rsidR="0085560E">
        <w:rPr>
          <w:rStyle w:val="normaltextrun1"/>
          <w:color w:val="000000"/>
          <w:sz w:val="23"/>
          <w:szCs w:val="23"/>
        </w:rPr>
        <w:t xml:space="preserve">commented </w:t>
      </w:r>
      <w:r w:rsidR="00052F7D">
        <w:rPr>
          <w:rStyle w:val="normaltextrun1"/>
          <w:color w:val="000000"/>
          <w:sz w:val="23"/>
          <w:szCs w:val="23"/>
        </w:rPr>
        <w:t xml:space="preserve">on </w:t>
      </w:r>
      <w:r w:rsidRPr="00AB00A7">
        <w:rPr>
          <w:rStyle w:val="normaltextrun1"/>
          <w:color w:val="000000"/>
          <w:sz w:val="23"/>
          <w:szCs w:val="23"/>
        </w:rPr>
        <w:t xml:space="preserve">the </w:t>
      </w:r>
      <w:r w:rsidR="003A76C5">
        <w:rPr>
          <w:rStyle w:val="normaltextrun1"/>
          <w:color w:val="000000"/>
          <w:sz w:val="23"/>
          <w:szCs w:val="23"/>
        </w:rPr>
        <w:t xml:space="preserve">need to address </w:t>
      </w:r>
      <w:r w:rsidR="00052F7D">
        <w:rPr>
          <w:rStyle w:val="normaltextrun1"/>
          <w:color w:val="000000"/>
          <w:sz w:val="23"/>
          <w:szCs w:val="23"/>
        </w:rPr>
        <w:t xml:space="preserve">students’ </w:t>
      </w:r>
      <w:r w:rsidRPr="00AB00A7">
        <w:rPr>
          <w:rStyle w:val="normaltextrun1"/>
          <w:color w:val="000000"/>
          <w:sz w:val="23"/>
          <w:szCs w:val="23"/>
        </w:rPr>
        <w:t>social and emotional needs. She encourage</w:t>
      </w:r>
      <w:r w:rsidR="00826055">
        <w:rPr>
          <w:rStyle w:val="normaltextrun1"/>
          <w:color w:val="000000"/>
          <w:sz w:val="23"/>
          <w:szCs w:val="23"/>
        </w:rPr>
        <w:t>d</w:t>
      </w:r>
      <w:r w:rsidRPr="00AB00A7">
        <w:rPr>
          <w:rStyle w:val="normaltextrun1"/>
          <w:color w:val="000000"/>
          <w:sz w:val="23"/>
          <w:szCs w:val="23"/>
        </w:rPr>
        <w:t xml:space="preserve"> the Board to consider ways </w:t>
      </w:r>
      <w:r w:rsidR="00826055">
        <w:rPr>
          <w:rStyle w:val="normaltextrun1"/>
          <w:color w:val="000000"/>
          <w:sz w:val="23"/>
          <w:szCs w:val="23"/>
        </w:rPr>
        <w:t xml:space="preserve">to </w:t>
      </w:r>
      <w:r w:rsidR="00D807EA">
        <w:rPr>
          <w:rStyle w:val="normaltextrun1"/>
          <w:color w:val="000000"/>
          <w:sz w:val="23"/>
          <w:szCs w:val="23"/>
        </w:rPr>
        <w:t xml:space="preserve">provide </w:t>
      </w:r>
      <w:r w:rsidRPr="00AB00A7">
        <w:rPr>
          <w:rStyle w:val="normaltextrun1"/>
          <w:color w:val="000000"/>
          <w:sz w:val="23"/>
          <w:szCs w:val="23"/>
        </w:rPr>
        <w:t xml:space="preserve">resources </w:t>
      </w:r>
      <w:r w:rsidR="00A024D8">
        <w:rPr>
          <w:rStyle w:val="normaltextrun1"/>
          <w:color w:val="000000"/>
          <w:sz w:val="23"/>
          <w:szCs w:val="23"/>
        </w:rPr>
        <w:t xml:space="preserve">to </w:t>
      </w:r>
      <w:r w:rsidR="00E62107">
        <w:rPr>
          <w:rStyle w:val="normaltextrun1"/>
          <w:color w:val="000000"/>
          <w:sz w:val="23"/>
          <w:szCs w:val="23"/>
        </w:rPr>
        <w:t xml:space="preserve">support educators </w:t>
      </w:r>
      <w:r w:rsidRPr="00AB00A7">
        <w:rPr>
          <w:rStyle w:val="normaltextrun1"/>
          <w:color w:val="000000"/>
          <w:sz w:val="23"/>
          <w:szCs w:val="23"/>
        </w:rPr>
        <w:t xml:space="preserve">so they can </w:t>
      </w:r>
      <w:r w:rsidR="00E93B6A">
        <w:rPr>
          <w:rStyle w:val="normaltextrun1"/>
          <w:color w:val="000000"/>
          <w:sz w:val="23"/>
          <w:szCs w:val="23"/>
        </w:rPr>
        <w:t xml:space="preserve">better </w:t>
      </w:r>
      <w:r w:rsidRPr="00AB00A7">
        <w:rPr>
          <w:rStyle w:val="normaltextrun1"/>
          <w:color w:val="000000"/>
          <w:sz w:val="23"/>
          <w:szCs w:val="23"/>
        </w:rPr>
        <w:t>support their students.</w:t>
      </w:r>
    </w:p>
    <w:p w14:paraId="627A2B00" w14:textId="03D08701" w:rsidR="0037394E" w:rsidRPr="00AB00A7" w:rsidRDefault="0037394E" w:rsidP="0037394E">
      <w:pPr>
        <w:pStyle w:val="paragraph"/>
        <w:textAlignment w:val="baseline"/>
        <w:rPr>
          <w:rStyle w:val="normaltextrun1"/>
          <w:color w:val="000000"/>
          <w:sz w:val="23"/>
          <w:szCs w:val="23"/>
        </w:rPr>
      </w:pPr>
    </w:p>
    <w:p w14:paraId="71D7E955" w14:textId="056FCEB9" w:rsidR="0037394E" w:rsidRDefault="0037394E" w:rsidP="00AB00A7">
      <w:pPr>
        <w:spacing w:after="0" w:line="240" w:lineRule="auto"/>
        <w:outlineLvl w:val="0"/>
        <w:rPr>
          <w:rStyle w:val="normaltextrun1"/>
          <w:rFonts w:ascii="Times New Roman" w:hAnsi="Times New Roman" w:cs="Times New Roman"/>
          <w:color w:val="000000"/>
          <w:sz w:val="23"/>
          <w:szCs w:val="23"/>
        </w:rPr>
      </w:pPr>
      <w:r w:rsidRPr="00793717">
        <w:rPr>
          <w:rStyle w:val="normaltextrun1"/>
          <w:rFonts w:ascii="Times New Roman" w:hAnsi="Times New Roman" w:cs="Times New Roman"/>
          <w:color w:val="000000"/>
          <w:sz w:val="23"/>
          <w:szCs w:val="23"/>
        </w:rPr>
        <w:t>Ms. Stewart</w:t>
      </w:r>
      <w:r w:rsidRPr="00AB00A7">
        <w:rPr>
          <w:rStyle w:val="normaltextrun1"/>
          <w:rFonts w:ascii="Times New Roman" w:hAnsi="Times New Roman" w:cs="Times New Roman"/>
          <w:color w:val="000000"/>
          <w:sz w:val="23"/>
          <w:szCs w:val="23"/>
        </w:rPr>
        <w:t xml:space="preserve"> said </w:t>
      </w:r>
      <w:r w:rsidR="00AB00A7" w:rsidRPr="00AB00A7">
        <w:rPr>
          <w:rFonts w:ascii="Times New Roman" w:eastAsia="Times New Roman" w:hAnsi="Times New Roman" w:cs="Times New Roman"/>
          <w:color w:val="000000"/>
          <w:spacing w:val="5"/>
          <w:sz w:val="23"/>
          <w:szCs w:val="23"/>
        </w:rPr>
        <w:t xml:space="preserve">the pandemic has affected </w:t>
      </w:r>
      <w:r w:rsidR="00793717">
        <w:rPr>
          <w:rFonts w:ascii="Times New Roman" w:eastAsia="Times New Roman" w:hAnsi="Times New Roman" w:cs="Times New Roman"/>
          <w:color w:val="000000"/>
          <w:spacing w:val="5"/>
          <w:sz w:val="23"/>
          <w:szCs w:val="23"/>
        </w:rPr>
        <w:t xml:space="preserve">various </w:t>
      </w:r>
      <w:r w:rsidR="00AB00A7" w:rsidRPr="00AB00A7">
        <w:rPr>
          <w:rFonts w:ascii="Times New Roman" w:eastAsia="Times New Roman" w:hAnsi="Times New Roman" w:cs="Times New Roman"/>
          <w:color w:val="000000"/>
          <w:spacing w:val="5"/>
          <w:sz w:val="23"/>
          <w:szCs w:val="23"/>
        </w:rPr>
        <w:t xml:space="preserve">communities, parents, and students differently and </w:t>
      </w:r>
      <w:r w:rsidR="001F7C6E">
        <w:rPr>
          <w:rFonts w:ascii="Times New Roman" w:eastAsia="Times New Roman" w:hAnsi="Times New Roman" w:cs="Times New Roman"/>
          <w:color w:val="000000"/>
          <w:spacing w:val="5"/>
          <w:sz w:val="23"/>
          <w:szCs w:val="23"/>
        </w:rPr>
        <w:t xml:space="preserve">caused </w:t>
      </w:r>
      <w:r w:rsidR="00B17135">
        <w:rPr>
          <w:rFonts w:ascii="Times New Roman" w:eastAsia="Times New Roman" w:hAnsi="Times New Roman" w:cs="Times New Roman"/>
          <w:color w:val="000000"/>
          <w:spacing w:val="5"/>
          <w:sz w:val="23"/>
          <w:szCs w:val="23"/>
        </w:rPr>
        <w:t xml:space="preserve">a </w:t>
      </w:r>
      <w:r w:rsidR="005532F1">
        <w:rPr>
          <w:rStyle w:val="normaltextrun1"/>
          <w:rFonts w:ascii="Times New Roman" w:hAnsi="Times New Roman" w:cs="Times New Roman"/>
          <w:color w:val="000000"/>
          <w:sz w:val="23"/>
          <w:szCs w:val="23"/>
        </w:rPr>
        <w:t xml:space="preserve">loss in </w:t>
      </w:r>
      <w:r w:rsidRPr="00AB00A7">
        <w:rPr>
          <w:rStyle w:val="normaltextrun1"/>
          <w:rFonts w:ascii="Times New Roman" w:hAnsi="Times New Roman" w:cs="Times New Roman"/>
          <w:color w:val="000000"/>
          <w:sz w:val="23"/>
          <w:szCs w:val="23"/>
        </w:rPr>
        <w:t>relationship building</w:t>
      </w:r>
      <w:r w:rsidR="00B17135">
        <w:rPr>
          <w:rStyle w:val="normaltextrun1"/>
          <w:rFonts w:ascii="Times New Roman" w:hAnsi="Times New Roman" w:cs="Times New Roman"/>
          <w:color w:val="000000"/>
          <w:sz w:val="23"/>
          <w:szCs w:val="23"/>
        </w:rPr>
        <w:t xml:space="preserve"> in schools</w:t>
      </w:r>
      <w:r w:rsidR="001F7C6E">
        <w:rPr>
          <w:rStyle w:val="normaltextrun1"/>
          <w:rFonts w:ascii="Times New Roman" w:hAnsi="Times New Roman" w:cs="Times New Roman"/>
          <w:color w:val="000000"/>
          <w:sz w:val="23"/>
          <w:szCs w:val="23"/>
        </w:rPr>
        <w:t>, which is essential</w:t>
      </w:r>
      <w:r w:rsidRPr="00AB00A7">
        <w:rPr>
          <w:rStyle w:val="normaltextrun1"/>
          <w:rFonts w:ascii="Times New Roman" w:hAnsi="Times New Roman" w:cs="Times New Roman"/>
          <w:color w:val="000000"/>
          <w:sz w:val="23"/>
          <w:szCs w:val="23"/>
        </w:rPr>
        <w:t xml:space="preserve">. She </w:t>
      </w:r>
      <w:r w:rsidR="001F7C6E">
        <w:rPr>
          <w:rStyle w:val="normaltextrun1"/>
          <w:rFonts w:ascii="Times New Roman" w:hAnsi="Times New Roman" w:cs="Times New Roman"/>
          <w:color w:val="000000"/>
          <w:sz w:val="23"/>
          <w:szCs w:val="23"/>
        </w:rPr>
        <w:t xml:space="preserve">said </w:t>
      </w:r>
      <w:r w:rsidRPr="00AB00A7">
        <w:rPr>
          <w:rStyle w:val="normaltextrun1"/>
          <w:rFonts w:ascii="Times New Roman" w:hAnsi="Times New Roman" w:cs="Times New Roman"/>
          <w:color w:val="000000"/>
          <w:sz w:val="23"/>
          <w:szCs w:val="23"/>
        </w:rPr>
        <w:t>students</w:t>
      </w:r>
      <w:r w:rsidR="00AB00A7" w:rsidRPr="00AB00A7">
        <w:rPr>
          <w:rStyle w:val="normaltextrun1"/>
          <w:rFonts w:ascii="Times New Roman" w:hAnsi="Times New Roman" w:cs="Times New Roman"/>
          <w:color w:val="000000"/>
          <w:sz w:val="23"/>
          <w:szCs w:val="23"/>
        </w:rPr>
        <w:t xml:space="preserve">, </w:t>
      </w:r>
      <w:r w:rsidRPr="00AB00A7">
        <w:rPr>
          <w:rStyle w:val="normaltextrun1"/>
          <w:rFonts w:ascii="Times New Roman" w:hAnsi="Times New Roman" w:cs="Times New Roman"/>
          <w:color w:val="000000"/>
          <w:sz w:val="23"/>
          <w:szCs w:val="23"/>
        </w:rPr>
        <w:t>schools</w:t>
      </w:r>
      <w:r w:rsidR="00AB00A7" w:rsidRPr="00AB00A7">
        <w:rPr>
          <w:rStyle w:val="normaltextrun1"/>
          <w:rFonts w:ascii="Times New Roman" w:hAnsi="Times New Roman" w:cs="Times New Roman"/>
          <w:color w:val="000000"/>
          <w:sz w:val="23"/>
          <w:szCs w:val="23"/>
        </w:rPr>
        <w:t>,</w:t>
      </w:r>
      <w:r w:rsidRPr="00AB00A7">
        <w:rPr>
          <w:rStyle w:val="normaltextrun1"/>
          <w:rFonts w:ascii="Times New Roman" w:hAnsi="Times New Roman" w:cs="Times New Roman"/>
          <w:color w:val="000000"/>
          <w:sz w:val="23"/>
          <w:szCs w:val="23"/>
        </w:rPr>
        <w:t xml:space="preserve"> </w:t>
      </w:r>
      <w:r w:rsidR="00AB00A7" w:rsidRPr="00AB00A7">
        <w:rPr>
          <w:rStyle w:val="normaltextrun1"/>
          <w:rFonts w:ascii="Times New Roman" w:hAnsi="Times New Roman" w:cs="Times New Roman"/>
          <w:color w:val="000000"/>
          <w:sz w:val="23"/>
          <w:szCs w:val="23"/>
        </w:rPr>
        <w:t xml:space="preserve">and </w:t>
      </w:r>
      <w:r w:rsidRPr="00AB00A7">
        <w:rPr>
          <w:rStyle w:val="normaltextrun1"/>
          <w:rFonts w:ascii="Times New Roman" w:hAnsi="Times New Roman" w:cs="Times New Roman"/>
          <w:color w:val="000000"/>
          <w:sz w:val="23"/>
          <w:szCs w:val="23"/>
        </w:rPr>
        <w:t>families</w:t>
      </w:r>
      <w:r w:rsidR="00AB00A7" w:rsidRPr="00AB00A7">
        <w:rPr>
          <w:rStyle w:val="normaltextrun1"/>
          <w:rFonts w:ascii="Times New Roman" w:hAnsi="Times New Roman" w:cs="Times New Roman"/>
          <w:color w:val="000000"/>
          <w:sz w:val="23"/>
          <w:szCs w:val="23"/>
        </w:rPr>
        <w:t xml:space="preserve"> </w:t>
      </w:r>
      <w:r w:rsidR="005532F1">
        <w:rPr>
          <w:rStyle w:val="normaltextrun1"/>
          <w:rFonts w:ascii="Times New Roman" w:hAnsi="Times New Roman" w:cs="Times New Roman"/>
          <w:color w:val="000000"/>
          <w:sz w:val="23"/>
          <w:szCs w:val="23"/>
        </w:rPr>
        <w:t>need</w:t>
      </w:r>
      <w:r w:rsidRPr="00AB00A7">
        <w:rPr>
          <w:rStyle w:val="normaltextrun1"/>
          <w:rFonts w:ascii="Times New Roman" w:hAnsi="Times New Roman" w:cs="Times New Roman"/>
          <w:color w:val="000000"/>
          <w:sz w:val="23"/>
          <w:szCs w:val="23"/>
        </w:rPr>
        <w:t xml:space="preserve"> time to heal</w:t>
      </w:r>
      <w:r w:rsidR="00DB337F">
        <w:rPr>
          <w:rStyle w:val="normaltextrun1"/>
          <w:rFonts w:ascii="Times New Roman" w:hAnsi="Times New Roman" w:cs="Times New Roman"/>
          <w:color w:val="000000"/>
          <w:sz w:val="23"/>
          <w:szCs w:val="23"/>
        </w:rPr>
        <w:t xml:space="preserve">, and </w:t>
      </w:r>
      <w:r w:rsidRPr="00AB00A7">
        <w:rPr>
          <w:rStyle w:val="normaltextrun1"/>
          <w:rFonts w:ascii="Times New Roman" w:hAnsi="Times New Roman" w:cs="Times New Roman"/>
          <w:color w:val="000000"/>
          <w:sz w:val="23"/>
          <w:szCs w:val="23"/>
        </w:rPr>
        <w:t>hav</w:t>
      </w:r>
      <w:r w:rsidR="003379B7">
        <w:rPr>
          <w:rStyle w:val="normaltextrun1"/>
          <w:rFonts w:ascii="Times New Roman" w:hAnsi="Times New Roman" w:cs="Times New Roman"/>
          <w:color w:val="000000"/>
          <w:sz w:val="23"/>
          <w:szCs w:val="23"/>
        </w:rPr>
        <w:t>ing</w:t>
      </w:r>
      <w:r w:rsidRPr="00AB00A7">
        <w:rPr>
          <w:rStyle w:val="normaltextrun1"/>
          <w:rFonts w:ascii="Times New Roman" w:hAnsi="Times New Roman" w:cs="Times New Roman"/>
          <w:color w:val="000000"/>
          <w:sz w:val="23"/>
          <w:szCs w:val="23"/>
        </w:rPr>
        <w:t xml:space="preserve"> students </w:t>
      </w:r>
      <w:r w:rsidR="003379B7">
        <w:rPr>
          <w:rStyle w:val="normaltextrun1"/>
          <w:rFonts w:ascii="Times New Roman" w:hAnsi="Times New Roman" w:cs="Times New Roman"/>
          <w:color w:val="000000"/>
          <w:sz w:val="23"/>
          <w:szCs w:val="23"/>
        </w:rPr>
        <w:t xml:space="preserve">back </w:t>
      </w:r>
      <w:r w:rsidRPr="00AB00A7">
        <w:rPr>
          <w:rStyle w:val="normaltextrun1"/>
          <w:rFonts w:ascii="Times New Roman" w:hAnsi="Times New Roman" w:cs="Times New Roman"/>
          <w:color w:val="000000"/>
          <w:sz w:val="23"/>
          <w:szCs w:val="23"/>
        </w:rPr>
        <w:t>in</w:t>
      </w:r>
      <w:r w:rsidR="00AB00A7" w:rsidRPr="00AB00A7">
        <w:rPr>
          <w:rStyle w:val="normaltextrun1"/>
          <w:rFonts w:ascii="Times New Roman" w:hAnsi="Times New Roman" w:cs="Times New Roman"/>
          <w:color w:val="000000"/>
          <w:sz w:val="23"/>
          <w:szCs w:val="23"/>
        </w:rPr>
        <w:t xml:space="preserve"> </w:t>
      </w:r>
      <w:r w:rsidR="001F7C6E">
        <w:rPr>
          <w:rStyle w:val="normaltextrun1"/>
          <w:rFonts w:ascii="Times New Roman" w:hAnsi="Times New Roman" w:cs="Times New Roman"/>
          <w:color w:val="000000"/>
          <w:sz w:val="23"/>
          <w:szCs w:val="23"/>
        </w:rPr>
        <w:t xml:space="preserve">person </w:t>
      </w:r>
      <w:r w:rsidR="00DB337F">
        <w:rPr>
          <w:rStyle w:val="normaltextrun1"/>
          <w:rFonts w:ascii="Times New Roman" w:hAnsi="Times New Roman" w:cs="Times New Roman"/>
          <w:color w:val="000000"/>
          <w:sz w:val="23"/>
          <w:szCs w:val="23"/>
        </w:rPr>
        <w:t xml:space="preserve">provides the opportunity to listen </w:t>
      </w:r>
      <w:r w:rsidR="003379B7">
        <w:rPr>
          <w:rStyle w:val="normaltextrun1"/>
          <w:rFonts w:ascii="Times New Roman" w:hAnsi="Times New Roman" w:cs="Times New Roman"/>
          <w:color w:val="000000"/>
          <w:sz w:val="23"/>
          <w:szCs w:val="23"/>
        </w:rPr>
        <w:t>to them</w:t>
      </w:r>
      <w:r w:rsidR="00AB00A7" w:rsidRPr="00AB00A7">
        <w:rPr>
          <w:rStyle w:val="normaltextrun1"/>
          <w:rFonts w:ascii="Times New Roman" w:hAnsi="Times New Roman" w:cs="Times New Roman"/>
          <w:color w:val="000000"/>
          <w:sz w:val="23"/>
          <w:szCs w:val="23"/>
        </w:rPr>
        <w:t>.</w:t>
      </w:r>
    </w:p>
    <w:p w14:paraId="22848842" w14:textId="516BFE2E" w:rsidR="007919BF" w:rsidRDefault="007919BF" w:rsidP="00AB00A7">
      <w:pPr>
        <w:spacing w:after="0" w:line="240" w:lineRule="auto"/>
        <w:outlineLvl w:val="0"/>
        <w:rPr>
          <w:rStyle w:val="normaltextrun1"/>
          <w:rFonts w:ascii="Times New Roman" w:hAnsi="Times New Roman" w:cs="Times New Roman"/>
          <w:color w:val="000000"/>
          <w:sz w:val="23"/>
          <w:szCs w:val="23"/>
        </w:rPr>
      </w:pPr>
    </w:p>
    <w:p w14:paraId="3702F903" w14:textId="5CCB36D9" w:rsidR="007919BF" w:rsidRDefault="007919BF" w:rsidP="007919BF">
      <w:pPr>
        <w:spacing w:after="0" w:line="240" w:lineRule="auto"/>
        <w:outlineLvl w:val="0"/>
        <w:rPr>
          <w:rStyle w:val="normaltextrun1"/>
          <w:rFonts w:ascii="Times New Roman" w:hAnsi="Times New Roman" w:cs="Times New Roman"/>
          <w:color w:val="000000"/>
          <w:sz w:val="23"/>
          <w:szCs w:val="23"/>
        </w:rPr>
      </w:pPr>
      <w:r>
        <w:rPr>
          <w:rStyle w:val="normaltextrun1"/>
          <w:rFonts w:ascii="Times New Roman" w:hAnsi="Times New Roman" w:cs="Times New Roman"/>
          <w:color w:val="000000"/>
          <w:sz w:val="23"/>
          <w:szCs w:val="23"/>
        </w:rPr>
        <w:t>Vice</w:t>
      </w:r>
      <w:r w:rsidR="00AB0D68">
        <w:rPr>
          <w:rStyle w:val="normaltextrun1"/>
          <w:rFonts w:ascii="Times New Roman" w:hAnsi="Times New Roman" w:cs="Times New Roman"/>
          <w:color w:val="000000"/>
          <w:sz w:val="23"/>
          <w:szCs w:val="23"/>
        </w:rPr>
        <w:t>-</w:t>
      </w:r>
      <w:r>
        <w:rPr>
          <w:rStyle w:val="normaltextrun1"/>
          <w:rFonts w:ascii="Times New Roman" w:hAnsi="Times New Roman" w:cs="Times New Roman"/>
          <w:color w:val="000000"/>
          <w:sz w:val="23"/>
          <w:szCs w:val="23"/>
        </w:rPr>
        <w:t xml:space="preserve">Chair Morton said </w:t>
      </w:r>
      <w:r w:rsidRPr="007919BF">
        <w:rPr>
          <w:rStyle w:val="normaltextrun1"/>
          <w:rFonts w:ascii="Times New Roman" w:hAnsi="Times New Roman" w:cs="Times New Roman"/>
          <w:color w:val="000000"/>
          <w:sz w:val="23"/>
          <w:szCs w:val="23"/>
        </w:rPr>
        <w:t xml:space="preserve">this virus </w:t>
      </w:r>
      <w:r w:rsidR="00BE7C14">
        <w:rPr>
          <w:rStyle w:val="normaltextrun1"/>
          <w:rFonts w:ascii="Times New Roman" w:hAnsi="Times New Roman" w:cs="Times New Roman"/>
          <w:color w:val="000000"/>
          <w:sz w:val="23"/>
          <w:szCs w:val="23"/>
        </w:rPr>
        <w:t>has affected b</w:t>
      </w:r>
      <w:r w:rsidRPr="007919BF">
        <w:rPr>
          <w:rStyle w:val="normaltextrun1"/>
          <w:rFonts w:ascii="Times New Roman" w:hAnsi="Times New Roman" w:cs="Times New Roman"/>
          <w:color w:val="000000"/>
          <w:sz w:val="23"/>
          <w:szCs w:val="23"/>
        </w:rPr>
        <w:t xml:space="preserve">lack and brown children </w:t>
      </w:r>
      <w:r w:rsidR="00A65E36">
        <w:rPr>
          <w:rStyle w:val="normaltextrun1"/>
          <w:rFonts w:ascii="Times New Roman" w:hAnsi="Times New Roman" w:cs="Times New Roman"/>
          <w:color w:val="000000"/>
          <w:sz w:val="23"/>
          <w:szCs w:val="23"/>
        </w:rPr>
        <w:t xml:space="preserve">and their </w:t>
      </w:r>
      <w:r w:rsidRPr="007919BF">
        <w:rPr>
          <w:rStyle w:val="normaltextrun1"/>
          <w:rFonts w:ascii="Times New Roman" w:hAnsi="Times New Roman" w:cs="Times New Roman"/>
          <w:color w:val="000000"/>
          <w:sz w:val="23"/>
          <w:szCs w:val="23"/>
        </w:rPr>
        <w:t>communities differently</w:t>
      </w:r>
      <w:r>
        <w:rPr>
          <w:rStyle w:val="normaltextrun1"/>
          <w:rFonts w:ascii="Times New Roman" w:hAnsi="Times New Roman" w:cs="Times New Roman"/>
          <w:color w:val="000000"/>
          <w:sz w:val="23"/>
          <w:szCs w:val="23"/>
        </w:rPr>
        <w:t xml:space="preserve">. He </w:t>
      </w:r>
      <w:r w:rsidR="006871AA">
        <w:rPr>
          <w:rStyle w:val="normaltextrun1"/>
          <w:rFonts w:ascii="Times New Roman" w:hAnsi="Times New Roman" w:cs="Times New Roman"/>
          <w:color w:val="000000"/>
          <w:sz w:val="23"/>
          <w:szCs w:val="23"/>
        </w:rPr>
        <w:t>noted</w:t>
      </w:r>
      <w:r>
        <w:rPr>
          <w:rStyle w:val="normaltextrun1"/>
          <w:rFonts w:ascii="Times New Roman" w:hAnsi="Times New Roman" w:cs="Times New Roman"/>
          <w:color w:val="000000"/>
          <w:sz w:val="23"/>
          <w:szCs w:val="23"/>
        </w:rPr>
        <w:t xml:space="preserve"> that </w:t>
      </w:r>
      <w:r w:rsidRPr="007919BF">
        <w:rPr>
          <w:rStyle w:val="normaltextrun1"/>
          <w:rFonts w:ascii="Times New Roman" w:hAnsi="Times New Roman" w:cs="Times New Roman"/>
          <w:color w:val="000000"/>
          <w:sz w:val="23"/>
          <w:szCs w:val="23"/>
        </w:rPr>
        <w:t xml:space="preserve">race and poverty </w:t>
      </w:r>
      <w:r w:rsidR="00D21EC0">
        <w:rPr>
          <w:rStyle w:val="normaltextrun1"/>
          <w:rFonts w:ascii="Times New Roman" w:hAnsi="Times New Roman" w:cs="Times New Roman"/>
          <w:color w:val="000000"/>
          <w:sz w:val="23"/>
          <w:szCs w:val="23"/>
        </w:rPr>
        <w:t xml:space="preserve">have a significant </w:t>
      </w:r>
      <w:r w:rsidR="003074A3">
        <w:rPr>
          <w:rStyle w:val="normaltextrun1"/>
          <w:rFonts w:ascii="Times New Roman" w:hAnsi="Times New Roman" w:cs="Times New Roman"/>
          <w:color w:val="000000"/>
          <w:sz w:val="23"/>
          <w:szCs w:val="23"/>
        </w:rPr>
        <w:t>impact</w:t>
      </w:r>
      <w:r w:rsidR="00DF35A1">
        <w:rPr>
          <w:rStyle w:val="normaltextrun1"/>
          <w:rFonts w:ascii="Times New Roman" w:hAnsi="Times New Roman" w:cs="Times New Roman"/>
          <w:color w:val="000000"/>
          <w:sz w:val="23"/>
          <w:szCs w:val="23"/>
        </w:rPr>
        <w:t xml:space="preserve">, </w:t>
      </w:r>
      <w:r w:rsidR="00025D9C">
        <w:rPr>
          <w:rStyle w:val="normaltextrun1"/>
          <w:rFonts w:ascii="Times New Roman" w:hAnsi="Times New Roman" w:cs="Times New Roman"/>
          <w:color w:val="000000"/>
          <w:sz w:val="23"/>
          <w:szCs w:val="23"/>
        </w:rPr>
        <w:t>which</w:t>
      </w:r>
      <w:r w:rsidR="00DF35A1">
        <w:rPr>
          <w:rStyle w:val="normaltextrun1"/>
          <w:rFonts w:ascii="Times New Roman" w:hAnsi="Times New Roman" w:cs="Times New Roman"/>
          <w:color w:val="000000"/>
          <w:sz w:val="23"/>
          <w:szCs w:val="23"/>
        </w:rPr>
        <w:t xml:space="preserve"> was evident in the </w:t>
      </w:r>
      <w:r w:rsidR="00AB0D68">
        <w:rPr>
          <w:rStyle w:val="normaltextrun1"/>
          <w:rFonts w:ascii="Times New Roman" w:hAnsi="Times New Roman" w:cs="Times New Roman"/>
          <w:color w:val="000000"/>
          <w:sz w:val="23"/>
          <w:szCs w:val="23"/>
        </w:rPr>
        <w:t xml:space="preserve">different stories the Board heard in the </w:t>
      </w:r>
      <w:r w:rsidR="00DF35A1">
        <w:rPr>
          <w:rStyle w:val="normaltextrun1"/>
          <w:rFonts w:ascii="Times New Roman" w:hAnsi="Times New Roman" w:cs="Times New Roman"/>
          <w:color w:val="000000"/>
          <w:sz w:val="23"/>
          <w:szCs w:val="23"/>
        </w:rPr>
        <w:t>public statements this morning</w:t>
      </w:r>
      <w:r w:rsidR="00EB5587">
        <w:rPr>
          <w:rStyle w:val="normaltextrun1"/>
          <w:rFonts w:ascii="Times New Roman" w:hAnsi="Times New Roman" w:cs="Times New Roman"/>
          <w:color w:val="000000"/>
          <w:sz w:val="23"/>
          <w:szCs w:val="23"/>
        </w:rPr>
        <w:t>. Vice</w:t>
      </w:r>
      <w:r w:rsidR="00334F6C">
        <w:rPr>
          <w:rStyle w:val="normaltextrun1"/>
          <w:rFonts w:ascii="Times New Roman" w:hAnsi="Times New Roman" w:cs="Times New Roman"/>
          <w:color w:val="000000"/>
          <w:sz w:val="23"/>
          <w:szCs w:val="23"/>
        </w:rPr>
        <w:t>-</w:t>
      </w:r>
      <w:r w:rsidR="00EB5587">
        <w:rPr>
          <w:rStyle w:val="normaltextrun1"/>
          <w:rFonts w:ascii="Times New Roman" w:hAnsi="Times New Roman" w:cs="Times New Roman"/>
          <w:color w:val="000000"/>
          <w:sz w:val="23"/>
          <w:szCs w:val="23"/>
        </w:rPr>
        <w:t xml:space="preserve">Chair Morton </w:t>
      </w:r>
      <w:r w:rsidR="00883B3F">
        <w:rPr>
          <w:rStyle w:val="normaltextrun1"/>
          <w:rFonts w:ascii="Times New Roman" w:hAnsi="Times New Roman" w:cs="Times New Roman"/>
          <w:color w:val="000000"/>
          <w:sz w:val="23"/>
          <w:szCs w:val="23"/>
        </w:rPr>
        <w:t xml:space="preserve">said that like Mr. Rouhanifard, he </w:t>
      </w:r>
      <w:r w:rsidRPr="007919BF">
        <w:rPr>
          <w:rStyle w:val="normaltextrun1"/>
          <w:rFonts w:ascii="Times New Roman" w:hAnsi="Times New Roman" w:cs="Times New Roman"/>
          <w:color w:val="000000"/>
          <w:sz w:val="23"/>
          <w:szCs w:val="23"/>
        </w:rPr>
        <w:t>want</w:t>
      </w:r>
      <w:r>
        <w:rPr>
          <w:rStyle w:val="normaltextrun1"/>
          <w:rFonts w:ascii="Times New Roman" w:hAnsi="Times New Roman" w:cs="Times New Roman"/>
          <w:color w:val="000000"/>
          <w:sz w:val="23"/>
          <w:szCs w:val="23"/>
        </w:rPr>
        <w:t>s</w:t>
      </w:r>
      <w:r w:rsidRPr="007919BF">
        <w:rPr>
          <w:rStyle w:val="normaltextrun1"/>
          <w:rFonts w:ascii="Times New Roman" w:hAnsi="Times New Roman" w:cs="Times New Roman"/>
          <w:color w:val="000000"/>
          <w:sz w:val="23"/>
          <w:szCs w:val="23"/>
        </w:rPr>
        <w:t xml:space="preserve"> to be optimistic</w:t>
      </w:r>
      <w:r>
        <w:rPr>
          <w:rStyle w:val="normaltextrun1"/>
          <w:rFonts w:ascii="Times New Roman" w:hAnsi="Times New Roman" w:cs="Times New Roman"/>
          <w:color w:val="000000"/>
          <w:sz w:val="23"/>
          <w:szCs w:val="23"/>
        </w:rPr>
        <w:t xml:space="preserve">, </w:t>
      </w:r>
      <w:r w:rsidR="00883B3F">
        <w:rPr>
          <w:rStyle w:val="normaltextrun1"/>
          <w:rFonts w:ascii="Times New Roman" w:hAnsi="Times New Roman" w:cs="Times New Roman"/>
          <w:color w:val="000000"/>
          <w:sz w:val="23"/>
          <w:szCs w:val="23"/>
        </w:rPr>
        <w:t xml:space="preserve">but </w:t>
      </w:r>
      <w:r>
        <w:rPr>
          <w:rStyle w:val="normaltextrun1"/>
          <w:rFonts w:ascii="Times New Roman" w:hAnsi="Times New Roman" w:cs="Times New Roman"/>
          <w:color w:val="000000"/>
          <w:sz w:val="23"/>
          <w:szCs w:val="23"/>
        </w:rPr>
        <w:t xml:space="preserve">he also </w:t>
      </w:r>
      <w:r w:rsidRPr="007919BF">
        <w:rPr>
          <w:rStyle w:val="normaltextrun1"/>
          <w:rFonts w:ascii="Times New Roman" w:hAnsi="Times New Roman" w:cs="Times New Roman"/>
          <w:color w:val="000000"/>
          <w:sz w:val="23"/>
          <w:szCs w:val="23"/>
        </w:rPr>
        <w:t>want</w:t>
      </w:r>
      <w:r>
        <w:rPr>
          <w:rStyle w:val="normaltextrun1"/>
          <w:rFonts w:ascii="Times New Roman" w:hAnsi="Times New Roman" w:cs="Times New Roman"/>
          <w:color w:val="000000"/>
          <w:sz w:val="23"/>
          <w:szCs w:val="23"/>
        </w:rPr>
        <w:t>s</w:t>
      </w:r>
      <w:r w:rsidRPr="007919BF">
        <w:rPr>
          <w:rStyle w:val="normaltextrun1"/>
          <w:rFonts w:ascii="Times New Roman" w:hAnsi="Times New Roman" w:cs="Times New Roman"/>
          <w:color w:val="000000"/>
          <w:sz w:val="23"/>
          <w:szCs w:val="23"/>
        </w:rPr>
        <w:t xml:space="preserve"> to be</w:t>
      </w:r>
      <w:r>
        <w:rPr>
          <w:rStyle w:val="normaltextrun1"/>
          <w:rFonts w:ascii="Times New Roman" w:hAnsi="Times New Roman" w:cs="Times New Roman"/>
          <w:color w:val="000000"/>
          <w:sz w:val="23"/>
          <w:szCs w:val="23"/>
        </w:rPr>
        <w:t xml:space="preserve"> </w:t>
      </w:r>
      <w:r w:rsidRPr="007919BF">
        <w:rPr>
          <w:rStyle w:val="normaltextrun1"/>
          <w:rFonts w:ascii="Times New Roman" w:hAnsi="Times New Roman" w:cs="Times New Roman"/>
          <w:color w:val="000000"/>
          <w:sz w:val="23"/>
          <w:szCs w:val="23"/>
        </w:rPr>
        <w:t>cautious</w:t>
      </w:r>
      <w:r w:rsidR="00883B3F">
        <w:rPr>
          <w:rStyle w:val="normaltextrun1"/>
          <w:rFonts w:ascii="Times New Roman" w:hAnsi="Times New Roman" w:cs="Times New Roman"/>
          <w:color w:val="000000"/>
          <w:sz w:val="23"/>
          <w:szCs w:val="23"/>
        </w:rPr>
        <w:t xml:space="preserve"> and </w:t>
      </w:r>
      <w:r w:rsidR="006165A1">
        <w:rPr>
          <w:rStyle w:val="normaltextrun1"/>
          <w:rFonts w:ascii="Times New Roman" w:hAnsi="Times New Roman" w:cs="Times New Roman"/>
          <w:color w:val="000000"/>
          <w:sz w:val="23"/>
          <w:szCs w:val="23"/>
        </w:rPr>
        <w:t>consider</w:t>
      </w:r>
      <w:r w:rsidR="00883B3F">
        <w:rPr>
          <w:rStyle w:val="normaltextrun1"/>
          <w:rFonts w:ascii="Times New Roman" w:hAnsi="Times New Roman" w:cs="Times New Roman"/>
          <w:color w:val="000000"/>
          <w:sz w:val="23"/>
          <w:szCs w:val="23"/>
        </w:rPr>
        <w:t xml:space="preserve"> the different ways the pandemic has affected </w:t>
      </w:r>
      <w:r w:rsidR="00662083">
        <w:rPr>
          <w:rStyle w:val="normaltextrun1"/>
          <w:rFonts w:ascii="Times New Roman" w:hAnsi="Times New Roman" w:cs="Times New Roman"/>
          <w:color w:val="000000"/>
          <w:sz w:val="23"/>
          <w:szCs w:val="23"/>
        </w:rPr>
        <w:t xml:space="preserve">people, particularly </w:t>
      </w:r>
      <w:r w:rsidR="00A22C1E">
        <w:rPr>
          <w:rStyle w:val="normaltextrun1"/>
          <w:rFonts w:ascii="Times New Roman" w:hAnsi="Times New Roman" w:cs="Times New Roman"/>
          <w:color w:val="000000"/>
          <w:sz w:val="23"/>
          <w:szCs w:val="23"/>
        </w:rPr>
        <w:t xml:space="preserve">in </w:t>
      </w:r>
      <w:r w:rsidRPr="007919BF">
        <w:rPr>
          <w:rStyle w:val="normaltextrun1"/>
          <w:rFonts w:ascii="Times New Roman" w:hAnsi="Times New Roman" w:cs="Times New Roman"/>
          <w:color w:val="000000"/>
          <w:sz w:val="23"/>
          <w:szCs w:val="23"/>
        </w:rPr>
        <w:t>low-income communities</w:t>
      </w:r>
      <w:r w:rsidR="00A22C1E">
        <w:rPr>
          <w:rStyle w:val="normaltextrun1"/>
          <w:rFonts w:ascii="Times New Roman" w:hAnsi="Times New Roman" w:cs="Times New Roman"/>
          <w:color w:val="000000"/>
          <w:sz w:val="23"/>
          <w:szCs w:val="23"/>
        </w:rPr>
        <w:t>.</w:t>
      </w:r>
    </w:p>
    <w:p w14:paraId="1C772C49" w14:textId="22EAB9B3" w:rsidR="00811F61" w:rsidRDefault="00811F61" w:rsidP="007919BF">
      <w:pPr>
        <w:spacing w:after="0" w:line="240" w:lineRule="auto"/>
        <w:outlineLvl w:val="0"/>
        <w:rPr>
          <w:rStyle w:val="normaltextrun1"/>
          <w:rFonts w:ascii="Times New Roman" w:hAnsi="Times New Roman" w:cs="Times New Roman"/>
          <w:color w:val="000000"/>
          <w:sz w:val="23"/>
          <w:szCs w:val="23"/>
        </w:rPr>
      </w:pPr>
    </w:p>
    <w:p w14:paraId="21E2BEF4" w14:textId="74FFCC20" w:rsidR="00811F61" w:rsidRDefault="00811F61" w:rsidP="00811F61">
      <w:pPr>
        <w:spacing w:after="0" w:line="240" w:lineRule="auto"/>
        <w:outlineLvl w:val="0"/>
        <w:rPr>
          <w:rStyle w:val="normaltextrun1"/>
          <w:rFonts w:ascii="Times New Roman" w:hAnsi="Times New Roman" w:cs="Times New Roman"/>
          <w:color w:val="000000"/>
          <w:sz w:val="23"/>
          <w:szCs w:val="23"/>
        </w:rPr>
      </w:pPr>
      <w:r>
        <w:rPr>
          <w:rStyle w:val="normaltextrun1"/>
          <w:rFonts w:ascii="Times New Roman" w:hAnsi="Times New Roman" w:cs="Times New Roman"/>
          <w:color w:val="000000"/>
          <w:sz w:val="23"/>
          <w:szCs w:val="23"/>
        </w:rPr>
        <w:t xml:space="preserve">Mr. Moriarty said </w:t>
      </w:r>
      <w:r w:rsidR="003D2746" w:rsidRPr="00811F61">
        <w:rPr>
          <w:rStyle w:val="normaltextrun1"/>
          <w:rFonts w:ascii="Times New Roman" w:hAnsi="Times New Roman" w:cs="Times New Roman"/>
          <w:color w:val="000000"/>
          <w:sz w:val="23"/>
          <w:szCs w:val="23"/>
        </w:rPr>
        <w:t>students with</w:t>
      </w:r>
      <w:r w:rsidR="003D2746">
        <w:rPr>
          <w:rStyle w:val="normaltextrun1"/>
          <w:rFonts w:ascii="Times New Roman" w:hAnsi="Times New Roman" w:cs="Times New Roman"/>
          <w:color w:val="000000"/>
          <w:sz w:val="23"/>
          <w:szCs w:val="23"/>
        </w:rPr>
        <w:t xml:space="preserve"> serious disabilities</w:t>
      </w:r>
      <w:r w:rsidR="003D2746" w:rsidRPr="00811F61">
        <w:rPr>
          <w:rStyle w:val="normaltextrun1"/>
          <w:rFonts w:ascii="Times New Roman" w:hAnsi="Times New Roman" w:cs="Times New Roman"/>
          <w:color w:val="000000"/>
          <w:sz w:val="23"/>
          <w:szCs w:val="23"/>
        </w:rPr>
        <w:t xml:space="preserve"> </w:t>
      </w:r>
      <w:r w:rsidR="002D74FC">
        <w:rPr>
          <w:rStyle w:val="normaltextrun1"/>
          <w:rFonts w:ascii="Times New Roman" w:hAnsi="Times New Roman" w:cs="Times New Roman"/>
          <w:color w:val="000000"/>
          <w:sz w:val="23"/>
          <w:szCs w:val="23"/>
        </w:rPr>
        <w:t xml:space="preserve">have also </w:t>
      </w:r>
      <w:r w:rsidRPr="00811F61">
        <w:rPr>
          <w:rStyle w:val="normaltextrun1"/>
          <w:rFonts w:ascii="Times New Roman" w:hAnsi="Times New Roman" w:cs="Times New Roman"/>
          <w:color w:val="000000"/>
          <w:sz w:val="23"/>
          <w:szCs w:val="23"/>
        </w:rPr>
        <w:t>been</w:t>
      </w:r>
      <w:r>
        <w:rPr>
          <w:rStyle w:val="normaltextrun1"/>
          <w:rFonts w:ascii="Times New Roman" w:hAnsi="Times New Roman" w:cs="Times New Roman"/>
          <w:color w:val="000000"/>
          <w:sz w:val="23"/>
          <w:szCs w:val="23"/>
        </w:rPr>
        <w:t xml:space="preserve"> </w:t>
      </w:r>
      <w:r w:rsidRPr="00811F61">
        <w:rPr>
          <w:rStyle w:val="normaltextrun1"/>
          <w:rFonts w:ascii="Times New Roman" w:hAnsi="Times New Roman" w:cs="Times New Roman"/>
          <w:color w:val="000000"/>
          <w:sz w:val="23"/>
          <w:szCs w:val="23"/>
        </w:rPr>
        <w:t xml:space="preserve">disproportionately </w:t>
      </w:r>
      <w:r w:rsidR="004F223C">
        <w:rPr>
          <w:rStyle w:val="normaltextrun1"/>
          <w:rFonts w:ascii="Times New Roman" w:hAnsi="Times New Roman" w:cs="Times New Roman"/>
          <w:color w:val="000000"/>
          <w:sz w:val="23"/>
          <w:szCs w:val="23"/>
        </w:rPr>
        <w:t>affected</w:t>
      </w:r>
      <w:r>
        <w:rPr>
          <w:rStyle w:val="normaltextrun1"/>
          <w:rFonts w:ascii="Times New Roman" w:hAnsi="Times New Roman" w:cs="Times New Roman"/>
          <w:color w:val="000000"/>
          <w:sz w:val="23"/>
          <w:szCs w:val="23"/>
        </w:rPr>
        <w:t xml:space="preserve">. He </w:t>
      </w:r>
      <w:r w:rsidR="004F223C">
        <w:rPr>
          <w:rStyle w:val="normaltextrun1"/>
          <w:rFonts w:ascii="Times New Roman" w:hAnsi="Times New Roman" w:cs="Times New Roman"/>
          <w:color w:val="000000"/>
          <w:sz w:val="23"/>
          <w:szCs w:val="23"/>
        </w:rPr>
        <w:t xml:space="preserve">said </w:t>
      </w:r>
      <w:r>
        <w:rPr>
          <w:rStyle w:val="normaltextrun1"/>
          <w:rFonts w:ascii="Times New Roman" w:hAnsi="Times New Roman" w:cs="Times New Roman"/>
          <w:color w:val="000000"/>
          <w:sz w:val="23"/>
          <w:szCs w:val="23"/>
        </w:rPr>
        <w:t xml:space="preserve">he had </w:t>
      </w:r>
      <w:r w:rsidRPr="00811F61">
        <w:rPr>
          <w:rStyle w:val="normaltextrun1"/>
          <w:rFonts w:ascii="Times New Roman" w:hAnsi="Times New Roman" w:cs="Times New Roman"/>
          <w:color w:val="000000"/>
          <w:sz w:val="23"/>
          <w:szCs w:val="23"/>
        </w:rPr>
        <w:t>an opportunity</w:t>
      </w:r>
      <w:r>
        <w:rPr>
          <w:rStyle w:val="normaltextrun1"/>
          <w:rFonts w:ascii="Times New Roman" w:hAnsi="Times New Roman" w:cs="Times New Roman"/>
          <w:color w:val="000000"/>
          <w:sz w:val="23"/>
          <w:szCs w:val="23"/>
        </w:rPr>
        <w:t xml:space="preserve"> </w:t>
      </w:r>
      <w:r w:rsidRPr="00811F61">
        <w:rPr>
          <w:rStyle w:val="normaltextrun1"/>
          <w:rFonts w:ascii="Times New Roman" w:hAnsi="Times New Roman" w:cs="Times New Roman"/>
          <w:color w:val="000000"/>
          <w:sz w:val="23"/>
          <w:szCs w:val="23"/>
        </w:rPr>
        <w:t xml:space="preserve">to speak </w:t>
      </w:r>
      <w:r w:rsidR="007B2DD2">
        <w:rPr>
          <w:rStyle w:val="normaltextrun1"/>
          <w:rFonts w:ascii="Times New Roman" w:hAnsi="Times New Roman" w:cs="Times New Roman"/>
          <w:color w:val="000000"/>
          <w:sz w:val="23"/>
          <w:szCs w:val="23"/>
        </w:rPr>
        <w:t xml:space="preserve">with </w:t>
      </w:r>
      <w:r w:rsidRPr="00811F61">
        <w:rPr>
          <w:rStyle w:val="normaltextrun1"/>
          <w:rFonts w:ascii="Times New Roman" w:hAnsi="Times New Roman" w:cs="Times New Roman"/>
          <w:color w:val="000000"/>
          <w:sz w:val="23"/>
          <w:szCs w:val="23"/>
        </w:rPr>
        <w:t>some legislators</w:t>
      </w:r>
      <w:r>
        <w:rPr>
          <w:rStyle w:val="normaltextrun1"/>
          <w:rFonts w:ascii="Times New Roman" w:hAnsi="Times New Roman" w:cs="Times New Roman"/>
          <w:color w:val="000000"/>
          <w:sz w:val="23"/>
          <w:szCs w:val="23"/>
        </w:rPr>
        <w:t xml:space="preserve"> </w:t>
      </w:r>
      <w:r w:rsidR="007B2DD2">
        <w:rPr>
          <w:rStyle w:val="normaltextrun1"/>
          <w:rFonts w:ascii="Times New Roman" w:hAnsi="Times New Roman" w:cs="Times New Roman"/>
          <w:color w:val="000000"/>
          <w:sz w:val="23"/>
          <w:szCs w:val="23"/>
        </w:rPr>
        <w:t xml:space="preserve">about </w:t>
      </w:r>
      <w:r w:rsidRPr="00811F61">
        <w:rPr>
          <w:rStyle w:val="normaltextrun1"/>
          <w:rFonts w:ascii="Times New Roman" w:hAnsi="Times New Roman" w:cs="Times New Roman"/>
          <w:color w:val="000000"/>
          <w:sz w:val="23"/>
          <w:szCs w:val="23"/>
        </w:rPr>
        <w:t>students</w:t>
      </w:r>
      <w:r>
        <w:rPr>
          <w:rStyle w:val="normaltextrun1"/>
          <w:rFonts w:ascii="Times New Roman" w:hAnsi="Times New Roman" w:cs="Times New Roman"/>
          <w:color w:val="000000"/>
          <w:sz w:val="23"/>
          <w:szCs w:val="23"/>
        </w:rPr>
        <w:t xml:space="preserve"> </w:t>
      </w:r>
      <w:r w:rsidRPr="00811F61">
        <w:rPr>
          <w:rStyle w:val="normaltextrun1"/>
          <w:rFonts w:ascii="Times New Roman" w:hAnsi="Times New Roman" w:cs="Times New Roman"/>
          <w:color w:val="000000"/>
          <w:sz w:val="23"/>
          <w:szCs w:val="23"/>
        </w:rPr>
        <w:t xml:space="preserve">who are aging out </w:t>
      </w:r>
      <w:r w:rsidR="003F21F2">
        <w:rPr>
          <w:rStyle w:val="normaltextrun1"/>
          <w:rFonts w:ascii="Times New Roman" w:hAnsi="Times New Roman" w:cs="Times New Roman"/>
          <w:color w:val="000000"/>
          <w:sz w:val="23"/>
          <w:szCs w:val="23"/>
        </w:rPr>
        <w:t xml:space="preserve">of </w:t>
      </w:r>
      <w:r w:rsidRPr="00811F61">
        <w:rPr>
          <w:rStyle w:val="normaltextrun1"/>
          <w:rFonts w:ascii="Times New Roman" w:hAnsi="Times New Roman" w:cs="Times New Roman"/>
          <w:color w:val="000000"/>
          <w:sz w:val="23"/>
          <w:szCs w:val="23"/>
        </w:rPr>
        <w:t xml:space="preserve">residential placements </w:t>
      </w:r>
      <w:r w:rsidR="00334F6C">
        <w:rPr>
          <w:rStyle w:val="normaltextrun1"/>
          <w:rFonts w:ascii="Times New Roman" w:hAnsi="Times New Roman" w:cs="Times New Roman"/>
          <w:color w:val="000000"/>
          <w:sz w:val="23"/>
          <w:szCs w:val="23"/>
        </w:rPr>
        <w:t xml:space="preserve">where they receive </w:t>
      </w:r>
      <w:r w:rsidR="001B02F8">
        <w:rPr>
          <w:rStyle w:val="normaltextrun1"/>
          <w:rFonts w:ascii="Times New Roman" w:hAnsi="Times New Roman" w:cs="Times New Roman"/>
          <w:color w:val="000000"/>
          <w:sz w:val="23"/>
          <w:szCs w:val="23"/>
        </w:rPr>
        <w:t xml:space="preserve">significant </w:t>
      </w:r>
      <w:r w:rsidRPr="00811F61">
        <w:rPr>
          <w:rStyle w:val="normaltextrun1"/>
          <w:rFonts w:ascii="Times New Roman" w:hAnsi="Times New Roman" w:cs="Times New Roman"/>
          <w:color w:val="000000"/>
          <w:sz w:val="23"/>
          <w:szCs w:val="23"/>
        </w:rPr>
        <w:t xml:space="preserve">special </w:t>
      </w:r>
      <w:r w:rsidR="001B02F8">
        <w:rPr>
          <w:rStyle w:val="normaltextrun1"/>
          <w:rFonts w:ascii="Times New Roman" w:hAnsi="Times New Roman" w:cs="Times New Roman"/>
          <w:color w:val="000000"/>
          <w:sz w:val="23"/>
          <w:szCs w:val="23"/>
        </w:rPr>
        <w:t xml:space="preserve">education </w:t>
      </w:r>
      <w:r w:rsidRPr="00811F61">
        <w:rPr>
          <w:rStyle w:val="normaltextrun1"/>
          <w:rFonts w:ascii="Times New Roman" w:hAnsi="Times New Roman" w:cs="Times New Roman"/>
          <w:color w:val="000000"/>
          <w:sz w:val="23"/>
          <w:szCs w:val="23"/>
        </w:rPr>
        <w:t>services</w:t>
      </w:r>
      <w:r>
        <w:rPr>
          <w:rStyle w:val="normaltextrun1"/>
          <w:rFonts w:ascii="Times New Roman" w:hAnsi="Times New Roman" w:cs="Times New Roman"/>
          <w:color w:val="000000"/>
          <w:sz w:val="23"/>
          <w:szCs w:val="23"/>
        </w:rPr>
        <w:t xml:space="preserve">. Mr. Moriarty said </w:t>
      </w:r>
      <w:r w:rsidR="001B02F8">
        <w:rPr>
          <w:rStyle w:val="normaltextrun1"/>
          <w:rFonts w:ascii="Times New Roman" w:hAnsi="Times New Roman" w:cs="Times New Roman"/>
          <w:color w:val="000000"/>
          <w:sz w:val="23"/>
          <w:szCs w:val="23"/>
        </w:rPr>
        <w:t xml:space="preserve">many in </w:t>
      </w:r>
      <w:r w:rsidRPr="00811F61">
        <w:rPr>
          <w:rStyle w:val="normaltextrun1"/>
          <w:rFonts w:ascii="Times New Roman" w:hAnsi="Times New Roman" w:cs="Times New Roman"/>
          <w:color w:val="000000"/>
          <w:sz w:val="23"/>
          <w:szCs w:val="23"/>
        </w:rPr>
        <w:t xml:space="preserve">this group </w:t>
      </w:r>
      <w:r w:rsidR="003F21F2">
        <w:rPr>
          <w:rStyle w:val="normaltextrun1"/>
          <w:rFonts w:ascii="Times New Roman" w:hAnsi="Times New Roman" w:cs="Times New Roman"/>
          <w:color w:val="000000"/>
          <w:sz w:val="23"/>
          <w:szCs w:val="23"/>
        </w:rPr>
        <w:t xml:space="preserve">experienced a loss during the pandemic and </w:t>
      </w:r>
      <w:r w:rsidRPr="00811F61">
        <w:rPr>
          <w:rStyle w:val="normaltextrun1"/>
          <w:rFonts w:ascii="Times New Roman" w:hAnsi="Times New Roman" w:cs="Times New Roman"/>
          <w:color w:val="000000"/>
          <w:sz w:val="23"/>
          <w:szCs w:val="23"/>
        </w:rPr>
        <w:t xml:space="preserve">they happen to </w:t>
      </w:r>
      <w:r w:rsidR="00F17E33">
        <w:rPr>
          <w:rStyle w:val="normaltextrun1"/>
          <w:rFonts w:ascii="Times New Roman" w:hAnsi="Times New Roman" w:cs="Times New Roman"/>
          <w:color w:val="000000"/>
          <w:sz w:val="23"/>
          <w:szCs w:val="23"/>
        </w:rPr>
        <w:t xml:space="preserve">be turning 22 </w:t>
      </w:r>
      <w:r w:rsidRPr="00811F61">
        <w:rPr>
          <w:rStyle w:val="normaltextrun1"/>
          <w:rFonts w:ascii="Times New Roman" w:hAnsi="Times New Roman" w:cs="Times New Roman"/>
          <w:color w:val="000000"/>
          <w:sz w:val="23"/>
          <w:szCs w:val="23"/>
        </w:rPr>
        <w:t>at the wrong time</w:t>
      </w:r>
      <w:r w:rsidR="00F17E33">
        <w:rPr>
          <w:rStyle w:val="normaltextrun1"/>
          <w:rFonts w:ascii="Times New Roman" w:hAnsi="Times New Roman" w:cs="Times New Roman"/>
          <w:color w:val="000000"/>
          <w:sz w:val="23"/>
          <w:szCs w:val="23"/>
        </w:rPr>
        <w:t xml:space="preserve">. He </w:t>
      </w:r>
      <w:r w:rsidRPr="00811F61">
        <w:rPr>
          <w:rStyle w:val="normaltextrun1"/>
          <w:rFonts w:ascii="Times New Roman" w:hAnsi="Times New Roman" w:cs="Times New Roman"/>
          <w:color w:val="000000"/>
          <w:sz w:val="23"/>
          <w:szCs w:val="23"/>
        </w:rPr>
        <w:t>encourage</w:t>
      </w:r>
      <w:r w:rsidR="00AF05BD">
        <w:rPr>
          <w:rStyle w:val="normaltextrun1"/>
          <w:rFonts w:ascii="Times New Roman" w:hAnsi="Times New Roman" w:cs="Times New Roman"/>
          <w:color w:val="000000"/>
          <w:sz w:val="23"/>
          <w:szCs w:val="23"/>
        </w:rPr>
        <w:t xml:space="preserve">d the Legislature, DESE, and </w:t>
      </w:r>
      <w:r w:rsidR="003A3E85">
        <w:rPr>
          <w:rStyle w:val="normaltextrun1"/>
          <w:rFonts w:ascii="Times New Roman" w:hAnsi="Times New Roman" w:cs="Times New Roman"/>
          <w:color w:val="000000"/>
          <w:sz w:val="23"/>
          <w:szCs w:val="23"/>
        </w:rPr>
        <w:t xml:space="preserve">the </w:t>
      </w:r>
      <w:r w:rsidR="00A22C1E">
        <w:rPr>
          <w:rStyle w:val="normaltextrun1"/>
          <w:rFonts w:ascii="Times New Roman" w:hAnsi="Times New Roman" w:cs="Times New Roman"/>
          <w:color w:val="000000"/>
          <w:sz w:val="23"/>
          <w:szCs w:val="23"/>
        </w:rPr>
        <w:t xml:space="preserve">education </w:t>
      </w:r>
      <w:r w:rsidRPr="00811F61">
        <w:rPr>
          <w:rStyle w:val="normaltextrun1"/>
          <w:rFonts w:ascii="Times New Roman" w:hAnsi="Times New Roman" w:cs="Times New Roman"/>
          <w:color w:val="000000"/>
          <w:sz w:val="23"/>
          <w:szCs w:val="23"/>
        </w:rPr>
        <w:t>field to</w:t>
      </w:r>
      <w:r w:rsidR="00AF05BD">
        <w:rPr>
          <w:rStyle w:val="normaltextrun1"/>
          <w:rFonts w:ascii="Times New Roman" w:hAnsi="Times New Roman" w:cs="Times New Roman"/>
          <w:color w:val="000000"/>
          <w:sz w:val="23"/>
          <w:szCs w:val="23"/>
        </w:rPr>
        <w:t xml:space="preserve"> </w:t>
      </w:r>
      <w:r w:rsidRPr="00811F61">
        <w:rPr>
          <w:rStyle w:val="normaltextrun1"/>
          <w:rFonts w:ascii="Times New Roman" w:hAnsi="Times New Roman" w:cs="Times New Roman"/>
          <w:color w:val="000000"/>
          <w:sz w:val="23"/>
          <w:szCs w:val="23"/>
        </w:rPr>
        <w:t xml:space="preserve">do as much as </w:t>
      </w:r>
      <w:r w:rsidR="00A22C1E">
        <w:rPr>
          <w:rStyle w:val="normaltextrun1"/>
          <w:rFonts w:ascii="Times New Roman" w:hAnsi="Times New Roman" w:cs="Times New Roman"/>
          <w:color w:val="000000"/>
          <w:sz w:val="23"/>
          <w:szCs w:val="23"/>
        </w:rPr>
        <w:t xml:space="preserve">possible </w:t>
      </w:r>
      <w:r w:rsidRPr="00811F61">
        <w:rPr>
          <w:rStyle w:val="normaltextrun1"/>
          <w:rFonts w:ascii="Times New Roman" w:hAnsi="Times New Roman" w:cs="Times New Roman"/>
          <w:color w:val="000000"/>
          <w:sz w:val="23"/>
          <w:szCs w:val="23"/>
        </w:rPr>
        <w:t>to</w:t>
      </w:r>
      <w:r w:rsidR="003A3E85">
        <w:rPr>
          <w:rStyle w:val="normaltextrun1"/>
          <w:rFonts w:ascii="Times New Roman" w:hAnsi="Times New Roman" w:cs="Times New Roman"/>
          <w:color w:val="000000"/>
          <w:sz w:val="23"/>
          <w:szCs w:val="23"/>
        </w:rPr>
        <w:t xml:space="preserve"> </w:t>
      </w:r>
      <w:r w:rsidRPr="00811F61">
        <w:rPr>
          <w:rStyle w:val="normaltextrun1"/>
          <w:rFonts w:ascii="Times New Roman" w:hAnsi="Times New Roman" w:cs="Times New Roman"/>
          <w:color w:val="000000"/>
          <w:sz w:val="23"/>
          <w:szCs w:val="23"/>
        </w:rPr>
        <w:t>address the losses to these young people</w:t>
      </w:r>
      <w:r w:rsidR="003A3E85">
        <w:rPr>
          <w:rStyle w:val="normaltextrun1"/>
          <w:rFonts w:ascii="Times New Roman" w:hAnsi="Times New Roman" w:cs="Times New Roman"/>
          <w:color w:val="000000"/>
          <w:sz w:val="23"/>
          <w:szCs w:val="23"/>
        </w:rPr>
        <w:t xml:space="preserve"> </w:t>
      </w:r>
      <w:r w:rsidRPr="00811F61">
        <w:rPr>
          <w:rStyle w:val="normaltextrun1"/>
          <w:rFonts w:ascii="Times New Roman" w:hAnsi="Times New Roman" w:cs="Times New Roman"/>
          <w:color w:val="000000"/>
          <w:sz w:val="23"/>
          <w:szCs w:val="23"/>
        </w:rPr>
        <w:t>and their families</w:t>
      </w:r>
      <w:r w:rsidR="003A3E85">
        <w:rPr>
          <w:rStyle w:val="normaltextrun1"/>
          <w:rFonts w:ascii="Times New Roman" w:hAnsi="Times New Roman" w:cs="Times New Roman"/>
          <w:color w:val="000000"/>
          <w:sz w:val="23"/>
          <w:szCs w:val="23"/>
        </w:rPr>
        <w:t>.</w:t>
      </w:r>
    </w:p>
    <w:p w14:paraId="1291C187" w14:textId="7CBA1388" w:rsidR="003A3E85" w:rsidRDefault="003A3E85" w:rsidP="00811F61">
      <w:pPr>
        <w:spacing w:after="0" w:line="240" w:lineRule="auto"/>
        <w:outlineLvl w:val="0"/>
        <w:rPr>
          <w:rStyle w:val="normaltextrun1"/>
          <w:rFonts w:ascii="Times New Roman" w:hAnsi="Times New Roman" w:cs="Times New Roman"/>
          <w:color w:val="000000"/>
          <w:sz w:val="23"/>
          <w:szCs w:val="23"/>
        </w:rPr>
      </w:pPr>
    </w:p>
    <w:p w14:paraId="098C5127" w14:textId="34A1E727" w:rsidR="003A3E85" w:rsidRDefault="003A3E85" w:rsidP="0006232C">
      <w:pPr>
        <w:spacing w:after="0" w:line="240" w:lineRule="auto"/>
        <w:outlineLvl w:val="0"/>
        <w:rPr>
          <w:rStyle w:val="normaltextrun1"/>
          <w:rFonts w:ascii="Times New Roman" w:hAnsi="Times New Roman" w:cs="Times New Roman"/>
          <w:color w:val="000000"/>
          <w:sz w:val="23"/>
          <w:szCs w:val="23"/>
        </w:rPr>
      </w:pPr>
      <w:r>
        <w:rPr>
          <w:rStyle w:val="normaltextrun1"/>
          <w:rFonts w:ascii="Times New Roman" w:hAnsi="Times New Roman" w:cs="Times New Roman"/>
          <w:color w:val="000000"/>
          <w:sz w:val="23"/>
          <w:szCs w:val="23"/>
        </w:rPr>
        <w:lastRenderedPageBreak/>
        <w:t>Mr. West comment</w:t>
      </w:r>
      <w:r w:rsidR="00734F2B">
        <w:rPr>
          <w:rStyle w:val="normaltextrun1"/>
          <w:rFonts w:ascii="Times New Roman" w:hAnsi="Times New Roman" w:cs="Times New Roman"/>
          <w:color w:val="000000"/>
          <w:sz w:val="23"/>
          <w:szCs w:val="23"/>
        </w:rPr>
        <w:t xml:space="preserve">ed that rather than calling for </w:t>
      </w:r>
      <w:r w:rsidRPr="003A3E85">
        <w:rPr>
          <w:rStyle w:val="normaltextrun1"/>
          <w:rFonts w:ascii="Times New Roman" w:hAnsi="Times New Roman" w:cs="Times New Roman"/>
          <w:color w:val="000000"/>
          <w:sz w:val="23"/>
          <w:szCs w:val="23"/>
        </w:rPr>
        <w:t>a bifurcated approach</w:t>
      </w:r>
      <w:r>
        <w:rPr>
          <w:rStyle w:val="normaltextrun1"/>
          <w:rFonts w:ascii="Times New Roman" w:hAnsi="Times New Roman" w:cs="Times New Roman"/>
          <w:color w:val="000000"/>
          <w:sz w:val="23"/>
          <w:szCs w:val="23"/>
        </w:rPr>
        <w:t xml:space="preserve"> </w:t>
      </w:r>
      <w:r w:rsidRPr="003A3E85">
        <w:rPr>
          <w:rStyle w:val="normaltextrun1"/>
          <w:rFonts w:ascii="Times New Roman" w:hAnsi="Times New Roman" w:cs="Times New Roman"/>
          <w:color w:val="000000"/>
          <w:sz w:val="23"/>
          <w:szCs w:val="23"/>
        </w:rPr>
        <w:t xml:space="preserve">to address </w:t>
      </w:r>
      <w:r w:rsidR="00564F02">
        <w:rPr>
          <w:rStyle w:val="normaltextrun1"/>
          <w:rFonts w:ascii="Times New Roman" w:hAnsi="Times New Roman" w:cs="Times New Roman"/>
          <w:color w:val="000000"/>
          <w:sz w:val="23"/>
          <w:szCs w:val="23"/>
        </w:rPr>
        <w:t xml:space="preserve">students’ </w:t>
      </w:r>
      <w:r w:rsidRPr="003A3E85">
        <w:rPr>
          <w:rStyle w:val="normaltextrun1"/>
          <w:rFonts w:ascii="Times New Roman" w:hAnsi="Times New Roman" w:cs="Times New Roman"/>
          <w:color w:val="000000"/>
          <w:sz w:val="23"/>
          <w:szCs w:val="23"/>
        </w:rPr>
        <w:t>social</w:t>
      </w:r>
      <w:r w:rsidR="00564F02">
        <w:rPr>
          <w:rStyle w:val="normaltextrun1"/>
          <w:rFonts w:ascii="Times New Roman" w:hAnsi="Times New Roman" w:cs="Times New Roman"/>
          <w:color w:val="000000"/>
          <w:sz w:val="23"/>
          <w:szCs w:val="23"/>
        </w:rPr>
        <w:t>-</w:t>
      </w:r>
      <w:r w:rsidRPr="003A3E85">
        <w:rPr>
          <w:rStyle w:val="normaltextrun1"/>
          <w:rFonts w:ascii="Times New Roman" w:hAnsi="Times New Roman" w:cs="Times New Roman"/>
          <w:color w:val="000000"/>
          <w:sz w:val="23"/>
          <w:szCs w:val="23"/>
        </w:rPr>
        <w:t>emotional and academic</w:t>
      </w:r>
      <w:r>
        <w:rPr>
          <w:rStyle w:val="normaltextrun1"/>
          <w:rFonts w:ascii="Times New Roman" w:hAnsi="Times New Roman" w:cs="Times New Roman"/>
          <w:color w:val="000000"/>
          <w:sz w:val="23"/>
          <w:szCs w:val="23"/>
        </w:rPr>
        <w:t xml:space="preserve"> </w:t>
      </w:r>
      <w:r w:rsidRPr="003A3E85">
        <w:rPr>
          <w:rStyle w:val="normaltextrun1"/>
          <w:rFonts w:ascii="Times New Roman" w:hAnsi="Times New Roman" w:cs="Times New Roman"/>
          <w:color w:val="000000"/>
          <w:sz w:val="23"/>
          <w:szCs w:val="23"/>
        </w:rPr>
        <w:t>needs</w:t>
      </w:r>
      <w:r w:rsidR="00734F2B">
        <w:rPr>
          <w:rStyle w:val="normaltextrun1"/>
          <w:rFonts w:ascii="Times New Roman" w:hAnsi="Times New Roman" w:cs="Times New Roman"/>
          <w:color w:val="000000"/>
          <w:sz w:val="23"/>
          <w:szCs w:val="23"/>
        </w:rPr>
        <w:t xml:space="preserve">, </w:t>
      </w:r>
      <w:r>
        <w:rPr>
          <w:rStyle w:val="normaltextrun1"/>
          <w:rFonts w:ascii="Times New Roman" w:hAnsi="Times New Roman" w:cs="Times New Roman"/>
          <w:color w:val="000000"/>
          <w:sz w:val="23"/>
          <w:szCs w:val="23"/>
        </w:rPr>
        <w:t>he</w:t>
      </w:r>
      <w:r w:rsidRPr="003A3E85">
        <w:rPr>
          <w:rStyle w:val="normaltextrun1"/>
          <w:rFonts w:ascii="Times New Roman" w:hAnsi="Times New Roman" w:cs="Times New Roman"/>
          <w:color w:val="000000"/>
          <w:sz w:val="23"/>
          <w:szCs w:val="23"/>
        </w:rPr>
        <w:t xml:space="preserve"> would encourage </w:t>
      </w:r>
      <w:r w:rsidR="00A758B0">
        <w:rPr>
          <w:rStyle w:val="normaltextrun1"/>
          <w:rFonts w:ascii="Times New Roman" w:hAnsi="Times New Roman" w:cs="Times New Roman"/>
          <w:color w:val="000000"/>
          <w:sz w:val="23"/>
          <w:szCs w:val="23"/>
        </w:rPr>
        <w:t>an integrated approach</w:t>
      </w:r>
      <w:r w:rsidR="0067390A">
        <w:rPr>
          <w:rStyle w:val="normaltextrun1"/>
          <w:rFonts w:ascii="Times New Roman" w:hAnsi="Times New Roman" w:cs="Times New Roman"/>
          <w:color w:val="000000"/>
          <w:sz w:val="23"/>
          <w:szCs w:val="23"/>
        </w:rPr>
        <w:t xml:space="preserve"> because this is n</w:t>
      </w:r>
      <w:r w:rsidRPr="003A3E85">
        <w:rPr>
          <w:rStyle w:val="normaltextrun1"/>
          <w:rFonts w:ascii="Times New Roman" w:hAnsi="Times New Roman" w:cs="Times New Roman"/>
          <w:color w:val="000000"/>
          <w:sz w:val="23"/>
          <w:szCs w:val="23"/>
        </w:rPr>
        <w:t>ot an</w:t>
      </w:r>
      <w:r w:rsidR="00F11200">
        <w:rPr>
          <w:rStyle w:val="normaltextrun1"/>
          <w:rFonts w:ascii="Times New Roman" w:hAnsi="Times New Roman" w:cs="Times New Roman"/>
          <w:color w:val="000000"/>
          <w:sz w:val="23"/>
          <w:szCs w:val="23"/>
        </w:rPr>
        <w:t xml:space="preserve"> e</w:t>
      </w:r>
      <w:r w:rsidRPr="003A3E85">
        <w:rPr>
          <w:rStyle w:val="normaltextrun1"/>
          <w:rFonts w:ascii="Times New Roman" w:hAnsi="Times New Roman" w:cs="Times New Roman"/>
          <w:color w:val="000000"/>
          <w:sz w:val="23"/>
          <w:szCs w:val="23"/>
        </w:rPr>
        <w:t>ither</w:t>
      </w:r>
      <w:r w:rsidR="0067390A">
        <w:rPr>
          <w:rStyle w:val="normaltextrun1"/>
          <w:rFonts w:ascii="Times New Roman" w:hAnsi="Times New Roman" w:cs="Times New Roman"/>
          <w:color w:val="000000"/>
          <w:sz w:val="23"/>
          <w:szCs w:val="23"/>
        </w:rPr>
        <w:t>-</w:t>
      </w:r>
      <w:r>
        <w:rPr>
          <w:rStyle w:val="normaltextrun1"/>
          <w:rFonts w:ascii="Times New Roman" w:hAnsi="Times New Roman" w:cs="Times New Roman"/>
          <w:color w:val="000000"/>
          <w:sz w:val="23"/>
          <w:szCs w:val="23"/>
        </w:rPr>
        <w:t xml:space="preserve">or </w:t>
      </w:r>
      <w:r w:rsidR="00F11200">
        <w:rPr>
          <w:rStyle w:val="normaltextrun1"/>
          <w:rFonts w:ascii="Times New Roman" w:hAnsi="Times New Roman" w:cs="Times New Roman"/>
          <w:color w:val="000000"/>
          <w:sz w:val="23"/>
          <w:szCs w:val="23"/>
        </w:rPr>
        <w:t xml:space="preserve">situation. Mr. West added </w:t>
      </w:r>
      <w:r w:rsidR="00385583">
        <w:rPr>
          <w:rStyle w:val="normaltextrun1"/>
          <w:rFonts w:ascii="Times New Roman" w:hAnsi="Times New Roman" w:cs="Times New Roman"/>
          <w:color w:val="000000"/>
          <w:sz w:val="23"/>
          <w:szCs w:val="23"/>
        </w:rPr>
        <w:t xml:space="preserve">that some </w:t>
      </w:r>
      <w:r w:rsidRPr="003A3E85">
        <w:rPr>
          <w:rStyle w:val="normaltextrun1"/>
          <w:rFonts w:ascii="Times New Roman" w:hAnsi="Times New Roman" w:cs="Times New Roman"/>
          <w:color w:val="000000"/>
          <w:sz w:val="23"/>
          <w:szCs w:val="23"/>
        </w:rPr>
        <w:t xml:space="preserve">of the </w:t>
      </w:r>
      <w:r w:rsidR="00A758B0">
        <w:rPr>
          <w:rStyle w:val="normaltextrun1"/>
          <w:rFonts w:ascii="Times New Roman" w:hAnsi="Times New Roman" w:cs="Times New Roman"/>
          <w:color w:val="000000"/>
          <w:sz w:val="23"/>
          <w:szCs w:val="23"/>
        </w:rPr>
        <w:t xml:space="preserve">most effective programs </w:t>
      </w:r>
      <w:r w:rsidR="006C11F7">
        <w:rPr>
          <w:rStyle w:val="normaltextrun1"/>
          <w:rFonts w:ascii="Times New Roman" w:hAnsi="Times New Roman" w:cs="Times New Roman"/>
          <w:color w:val="000000"/>
          <w:sz w:val="23"/>
          <w:szCs w:val="23"/>
        </w:rPr>
        <w:t xml:space="preserve">integrate </w:t>
      </w:r>
      <w:r w:rsidRPr="003A3E85">
        <w:rPr>
          <w:rStyle w:val="normaltextrun1"/>
          <w:rFonts w:ascii="Times New Roman" w:hAnsi="Times New Roman" w:cs="Times New Roman"/>
          <w:color w:val="000000"/>
          <w:sz w:val="23"/>
          <w:szCs w:val="23"/>
        </w:rPr>
        <w:t>social</w:t>
      </w:r>
      <w:r w:rsidR="00385583">
        <w:rPr>
          <w:rStyle w:val="normaltextrun1"/>
          <w:rFonts w:ascii="Times New Roman" w:hAnsi="Times New Roman" w:cs="Times New Roman"/>
          <w:color w:val="000000"/>
          <w:sz w:val="23"/>
          <w:szCs w:val="23"/>
        </w:rPr>
        <w:t xml:space="preserve">-emotional </w:t>
      </w:r>
      <w:r w:rsidR="006C11F7">
        <w:rPr>
          <w:rStyle w:val="normaltextrun1"/>
          <w:rFonts w:ascii="Times New Roman" w:hAnsi="Times New Roman" w:cs="Times New Roman"/>
          <w:color w:val="000000"/>
          <w:sz w:val="23"/>
          <w:szCs w:val="23"/>
        </w:rPr>
        <w:t xml:space="preserve">learning </w:t>
      </w:r>
      <w:r w:rsidRPr="003A3E85">
        <w:rPr>
          <w:rStyle w:val="normaltextrun1"/>
          <w:rFonts w:ascii="Times New Roman" w:hAnsi="Times New Roman" w:cs="Times New Roman"/>
          <w:color w:val="000000"/>
          <w:sz w:val="23"/>
          <w:szCs w:val="23"/>
        </w:rPr>
        <w:t>with academic</w:t>
      </w:r>
      <w:r>
        <w:rPr>
          <w:rStyle w:val="normaltextrun1"/>
          <w:rFonts w:ascii="Times New Roman" w:hAnsi="Times New Roman" w:cs="Times New Roman"/>
          <w:color w:val="000000"/>
          <w:sz w:val="23"/>
          <w:szCs w:val="23"/>
        </w:rPr>
        <w:t xml:space="preserve"> </w:t>
      </w:r>
      <w:r w:rsidRPr="003A3E85">
        <w:rPr>
          <w:rStyle w:val="normaltextrun1"/>
          <w:rFonts w:ascii="Times New Roman" w:hAnsi="Times New Roman" w:cs="Times New Roman"/>
          <w:color w:val="000000"/>
          <w:sz w:val="23"/>
          <w:szCs w:val="23"/>
        </w:rPr>
        <w:t>work</w:t>
      </w:r>
      <w:r w:rsidR="008C53AB">
        <w:rPr>
          <w:rStyle w:val="normaltextrun1"/>
          <w:rFonts w:ascii="Times New Roman" w:hAnsi="Times New Roman" w:cs="Times New Roman"/>
          <w:color w:val="000000"/>
          <w:sz w:val="23"/>
          <w:szCs w:val="23"/>
        </w:rPr>
        <w:t>, helping stud</w:t>
      </w:r>
      <w:r w:rsidR="00447E53">
        <w:rPr>
          <w:rStyle w:val="normaltextrun1"/>
          <w:rFonts w:ascii="Times New Roman" w:hAnsi="Times New Roman" w:cs="Times New Roman"/>
          <w:color w:val="000000"/>
          <w:sz w:val="23"/>
          <w:szCs w:val="23"/>
        </w:rPr>
        <w:t xml:space="preserve">ents to </w:t>
      </w:r>
      <w:r w:rsidRPr="003A3E85">
        <w:rPr>
          <w:rStyle w:val="normaltextrun1"/>
          <w:rFonts w:ascii="Times New Roman" w:hAnsi="Times New Roman" w:cs="Times New Roman"/>
          <w:color w:val="000000"/>
          <w:sz w:val="23"/>
          <w:szCs w:val="23"/>
        </w:rPr>
        <w:t>build</w:t>
      </w:r>
      <w:r>
        <w:rPr>
          <w:rStyle w:val="normaltextrun1"/>
          <w:rFonts w:ascii="Times New Roman" w:hAnsi="Times New Roman" w:cs="Times New Roman"/>
          <w:color w:val="000000"/>
          <w:sz w:val="23"/>
          <w:szCs w:val="23"/>
        </w:rPr>
        <w:t xml:space="preserve"> </w:t>
      </w:r>
      <w:r w:rsidRPr="003A3E85">
        <w:rPr>
          <w:rStyle w:val="normaltextrun1"/>
          <w:rFonts w:ascii="Times New Roman" w:hAnsi="Times New Roman" w:cs="Times New Roman"/>
          <w:color w:val="000000"/>
          <w:sz w:val="23"/>
          <w:szCs w:val="23"/>
        </w:rPr>
        <w:t>relationships</w:t>
      </w:r>
      <w:r w:rsidR="00652A4E">
        <w:rPr>
          <w:rStyle w:val="normaltextrun1"/>
          <w:rFonts w:ascii="Times New Roman" w:hAnsi="Times New Roman" w:cs="Times New Roman"/>
          <w:color w:val="000000"/>
          <w:sz w:val="23"/>
          <w:szCs w:val="23"/>
        </w:rPr>
        <w:t xml:space="preserve"> while</w:t>
      </w:r>
      <w:r>
        <w:rPr>
          <w:rStyle w:val="normaltextrun1"/>
          <w:rFonts w:ascii="Times New Roman" w:hAnsi="Times New Roman" w:cs="Times New Roman"/>
          <w:color w:val="000000"/>
          <w:sz w:val="23"/>
          <w:szCs w:val="23"/>
        </w:rPr>
        <w:t xml:space="preserve"> </w:t>
      </w:r>
      <w:r w:rsidRPr="003A3E85">
        <w:rPr>
          <w:rStyle w:val="normaltextrun1"/>
          <w:rFonts w:ascii="Times New Roman" w:hAnsi="Times New Roman" w:cs="Times New Roman"/>
          <w:color w:val="000000"/>
          <w:sz w:val="23"/>
          <w:szCs w:val="23"/>
        </w:rPr>
        <w:t>engaging in academic work together</w:t>
      </w:r>
      <w:r>
        <w:rPr>
          <w:rStyle w:val="normaltextrun1"/>
          <w:rFonts w:ascii="Times New Roman" w:hAnsi="Times New Roman" w:cs="Times New Roman"/>
          <w:color w:val="000000"/>
          <w:sz w:val="23"/>
          <w:szCs w:val="23"/>
        </w:rPr>
        <w:t xml:space="preserve">. </w:t>
      </w:r>
    </w:p>
    <w:p w14:paraId="0382B758" w14:textId="48C0645D" w:rsidR="0006232C" w:rsidRDefault="0006232C" w:rsidP="0006232C">
      <w:pPr>
        <w:spacing w:after="0" w:line="240" w:lineRule="auto"/>
        <w:outlineLvl w:val="0"/>
        <w:rPr>
          <w:rStyle w:val="normaltextrun1"/>
          <w:rFonts w:ascii="Times New Roman" w:hAnsi="Times New Roman" w:cs="Times New Roman"/>
          <w:color w:val="000000"/>
          <w:sz w:val="23"/>
          <w:szCs w:val="23"/>
        </w:rPr>
      </w:pPr>
    </w:p>
    <w:p w14:paraId="17D722DF" w14:textId="25B58CA8" w:rsidR="0006232C" w:rsidRPr="007919BF" w:rsidRDefault="0006232C" w:rsidP="0006232C">
      <w:pPr>
        <w:spacing w:after="0" w:line="240" w:lineRule="auto"/>
        <w:outlineLvl w:val="0"/>
        <w:rPr>
          <w:rStyle w:val="normaltextrun1"/>
          <w:rFonts w:ascii="Times New Roman" w:hAnsi="Times New Roman" w:cs="Times New Roman"/>
          <w:color w:val="000000"/>
          <w:sz w:val="23"/>
          <w:szCs w:val="23"/>
        </w:rPr>
      </w:pPr>
      <w:r>
        <w:rPr>
          <w:rStyle w:val="normaltextrun1"/>
          <w:rFonts w:ascii="Times New Roman" w:hAnsi="Times New Roman" w:cs="Times New Roman"/>
          <w:color w:val="000000"/>
          <w:sz w:val="23"/>
          <w:szCs w:val="23"/>
        </w:rPr>
        <w:t xml:space="preserve">Commissioner Riley </w:t>
      </w:r>
      <w:r w:rsidR="00FC16DA">
        <w:rPr>
          <w:rStyle w:val="normaltextrun1"/>
          <w:rFonts w:ascii="Times New Roman" w:hAnsi="Times New Roman" w:cs="Times New Roman"/>
          <w:color w:val="000000"/>
          <w:sz w:val="23"/>
          <w:szCs w:val="23"/>
        </w:rPr>
        <w:t xml:space="preserve">said </w:t>
      </w:r>
      <w:r w:rsidR="00FC16DA" w:rsidRPr="00FC16DA">
        <w:rPr>
          <w:rStyle w:val="normaltextrun1"/>
          <w:rFonts w:ascii="Times New Roman" w:hAnsi="Times New Roman" w:cs="Times New Roman"/>
          <w:color w:val="000000"/>
          <w:sz w:val="23"/>
          <w:szCs w:val="23"/>
        </w:rPr>
        <w:t>as a former adjustment counselor and</w:t>
      </w:r>
      <w:r w:rsidR="00FC16DA">
        <w:rPr>
          <w:rStyle w:val="normaltextrun1"/>
          <w:rFonts w:ascii="Times New Roman" w:hAnsi="Times New Roman" w:cs="Times New Roman"/>
          <w:color w:val="000000"/>
          <w:sz w:val="23"/>
          <w:szCs w:val="23"/>
        </w:rPr>
        <w:t xml:space="preserve"> </w:t>
      </w:r>
      <w:r w:rsidR="00FC16DA" w:rsidRPr="00FC16DA">
        <w:rPr>
          <w:rStyle w:val="normaltextrun1"/>
          <w:rFonts w:ascii="Times New Roman" w:hAnsi="Times New Roman" w:cs="Times New Roman"/>
          <w:color w:val="000000"/>
          <w:sz w:val="23"/>
          <w:szCs w:val="23"/>
        </w:rPr>
        <w:t>special education teacher</w:t>
      </w:r>
      <w:r w:rsidR="00FC16DA">
        <w:rPr>
          <w:rStyle w:val="normaltextrun1"/>
          <w:rFonts w:ascii="Times New Roman" w:hAnsi="Times New Roman" w:cs="Times New Roman"/>
          <w:color w:val="000000"/>
          <w:sz w:val="23"/>
          <w:szCs w:val="23"/>
        </w:rPr>
        <w:t xml:space="preserve">, </w:t>
      </w:r>
      <w:r w:rsidR="00447E53">
        <w:rPr>
          <w:rStyle w:val="normaltextrun1"/>
          <w:rFonts w:ascii="Times New Roman" w:hAnsi="Times New Roman" w:cs="Times New Roman"/>
          <w:color w:val="000000"/>
          <w:sz w:val="23"/>
          <w:szCs w:val="23"/>
        </w:rPr>
        <w:t xml:space="preserve">he </w:t>
      </w:r>
      <w:r w:rsidR="00652A4E">
        <w:rPr>
          <w:rStyle w:val="normaltextrun1"/>
          <w:rFonts w:ascii="Times New Roman" w:hAnsi="Times New Roman" w:cs="Times New Roman"/>
          <w:color w:val="000000"/>
          <w:sz w:val="23"/>
          <w:szCs w:val="23"/>
        </w:rPr>
        <w:t xml:space="preserve">agrees </w:t>
      </w:r>
      <w:r w:rsidR="00BC6CA4">
        <w:rPr>
          <w:rStyle w:val="normaltextrun1"/>
          <w:rFonts w:ascii="Times New Roman" w:hAnsi="Times New Roman" w:cs="Times New Roman"/>
          <w:color w:val="000000"/>
          <w:sz w:val="23"/>
          <w:szCs w:val="23"/>
        </w:rPr>
        <w:t>it is critical to meet students’ social and e</w:t>
      </w:r>
      <w:r w:rsidR="00FC16DA" w:rsidRPr="00FC16DA">
        <w:rPr>
          <w:rStyle w:val="normaltextrun1"/>
          <w:rFonts w:ascii="Times New Roman" w:hAnsi="Times New Roman" w:cs="Times New Roman"/>
          <w:color w:val="000000"/>
          <w:sz w:val="23"/>
          <w:szCs w:val="23"/>
        </w:rPr>
        <w:t>motional needs</w:t>
      </w:r>
      <w:r w:rsidR="00EA562B">
        <w:rPr>
          <w:rStyle w:val="normaltextrun1"/>
          <w:rFonts w:ascii="Times New Roman" w:hAnsi="Times New Roman" w:cs="Times New Roman"/>
          <w:color w:val="000000"/>
          <w:sz w:val="23"/>
          <w:szCs w:val="23"/>
        </w:rPr>
        <w:t xml:space="preserve"> as well as </w:t>
      </w:r>
      <w:r w:rsidRPr="0006232C">
        <w:rPr>
          <w:rStyle w:val="normaltextrun1"/>
          <w:rFonts w:ascii="Times New Roman" w:hAnsi="Times New Roman" w:cs="Times New Roman"/>
          <w:color w:val="000000"/>
          <w:sz w:val="23"/>
          <w:szCs w:val="23"/>
        </w:rPr>
        <w:t>academic</w:t>
      </w:r>
      <w:r w:rsidR="00652A4E">
        <w:rPr>
          <w:rStyle w:val="normaltextrun1"/>
          <w:rFonts w:ascii="Times New Roman" w:hAnsi="Times New Roman" w:cs="Times New Roman"/>
          <w:color w:val="000000"/>
          <w:sz w:val="23"/>
          <w:szCs w:val="23"/>
        </w:rPr>
        <w:t xml:space="preserve"> need</w:t>
      </w:r>
      <w:r w:rsidRPr="0006232C">
        <w:rPr>
          <w:rStyle w:val="normaltextrun1"/>
          <w:rFonts w:ascii="Times New Roman" w:hAnsi="Times New Roman" w:cs="Times New Roman"/>
          <w:color w:val="000000"/>
          <w:sz w:val="23"/>
          <w:szCs w:val="23"/>
        </w:rPr>
        <w:t>s</w:t>
      </w:r>
      <w:r>
        <w:rPr>
          <w:rStyle w:val="normaltextrun1"/>
          <w:rFonts w:ascii="Times New Roman" w:hAnsi="Times New Roman" w:cs="Times New Roman"/>
          <w:color w:val="000000"/>
          <w:sz w:val="23"/>
          <w:szCs w:val="23"/>
        </w:rPr>
        <w:t xml:space="preserve">. </w:t>
      </w:r>
      <w:r w:rsidR="00B34B91">
        <w:rPr>
          <w:rStyle w:val="normaltextrun1"/>
          <w:rFonts w:ascii="Times New Roman" w:hAnsi="Times New Roman" w:cs="Times New Roman"/>
          <w:color w:val="000000"/>
          <w:sz w:val="23"/>
          <w:szCs w:val="23"/>
        </w:rPr>
        <w:t xml:space="preserve">The Commissioner </w:t>
      </w:r>
      <w:r w:rsidR="00246F20">
        <w:rPr>
          <w:rStyle w:val="normaltextrun1"/>
          <w:rFonts w:ascii="Times New Roman" w:hAnsi="Times New Roman" w:cs="Times New Roman"/>
          <w:color w:val="000000"/>
          <w:sz w:val="23"/>
          <w:szCs w:val="23"/>
        </w:rPr>
        <w:t xml:space="preserve">said </w:t>
      </w:r>
      <w:r>
        <w:rPr>
          <w:rStyle w:val="normaltextrun1"/>
          <w:rFonts w:ascii="Times New Roman" w:hAnsi="Times New Roman" w:cs="Times New Roman"/>
          <w:color w:val="000000"/>
          <w:sz w:val="23"/>
          <w:szCs w:val="23"/>
        </w:rPr>
        <w:t xml:space="preserve">MCAS </w:t>
      </w:r>
      <w:r w:rsidR="00246F20">
        <w:rPr>
          <w:rStyle w:val="normaltextrun1"/>
          <w:rFonts w:ascii="Times New Roman" w:hAnsi="Times New Roman" w:cs="Times New Roman"/>
          <w:color w:val="000000"/>
          <w:sz w:val="23"/>
          <w:szCs w:val="23"/>
        </w:rPr>
        <w:t xml:space="preserve">has never </w:t>
      </w:r>
      <w:r w:rsidRPr="0006232C">
        <w:rPr>
          <w:rStyle w:val="normaltextrun1"/>
          <w:rFonts w:ascii="Times New Roman" w:hAnsi="Times New Roman" w:cs="Times New Roman"/>
          <w:color w:val="000000"/>
          <w:sz w:val="23"/>
          <w:szCs w:val="23"/>
        </w:rPr>
        <w:t>been more important</w:t>
      </w:r>
      <w:r>
        <w:rPr>
          <w:rStyle w:val="normaltextrun1"/>
          <w:rFonts w:ascii="Times New Roman" w:hAnsi="Times New Roman" w:cs="Times New Roman"/>
          <w:color w:val="000000"/>
          <w:sz w:val="23"/>
          <w:szCs w:val="23"/>
        </w:rPr>
        <w:t xml:space="preserve"> </w:t>
      </w:r>
      <w:r w:rsidRPr="0006232C">
        <w:rPr>
          <w:rStyle w:val="normaltextrun1"/>
          <w:rFonts w:ascii="Times New Roman" w:hAnsi="Times New Roman" w:cs="Times New Roman"/>
          <w:color w:val="000000"/>
          <w:sz w:val="23"/>
          <w:szCs w:val="23"/>
        </w:rPr>
        <w:t>to families</w:t>
      </w:r>
      <w:r w:rsidR="00246F20">
        <w:rPr>
          <w:rStyle w:val="normaltextrun1"/>
          <w:rFonts w:ascii="Times New Roman" w:hAnsi="Times New Roman" w:cs="Times New Roman"/>
          <w:color w:val="000000"/>
          <w:sz w:val="23"/>
          <w:szCs w:val="23"/>
        </w:rPr>
        <w:t xml:space="preserve"> than it is now</w:t>
      </w:r>
      <w:r w:rsidR="00EF28C7">
        <w:rPr>
          <w:rStyle w:val="normaltextrun1"/>
          <w:rFonts w:ascii="Times New Roman" w:hAnsi="Times New Roman" w:cs="Times New Roman"/>
          <w:color w:val="000000"/>
          <w:sz w:val="23"/>
          <w:szCs w:val="23"/>
        </w:rPr>
        <w:t xml:space="preserve">; they </w:t>
      </w:r>
      <w:r w:rsidRPr="0006232C">
        <w:rPr>
          <w:rStyle w:val="normaltextrun1"/>
          <w:rFonts w:ascii="Times New Roman" w:hAnsi="Times New Roman" w:cs="Times New Roman"/>
          <w:color w:val="000000"/>
          <w:sz w:val="23"/>
          <w:szCs w:val="23"/>
        </w:rPr>
        <w:t xml:space="preserve">want to know </w:t>
      </w:r>
      <w:r w:rsidR="00787859">
        <w:rPr>
          <w:rStyle w:val="normaltextrun1"/>
          <w:rFonts w:ascii="Times New Roman" w:hAnsi="Times New Roman" w:cs="Times New Roman"/>
          <w:color w:val="000000"/>
          <w:sz w:val="23"/>
          <w:szCs w:val="23"/>
        </w:rPr>
        <w:t xml:space="preserve">how </w:t>
      </w:r>
      <w:r w:rsidRPr="0006232C">
        <w:rPr>
          <w:rStyle w:val="normaltextrun1"/>
          <w:rFonts w:ascii="Times New Roman" w:hAnsi="Times New Roman" w:cs="Times New Roman"/>
          <w:color w:val="000000"/>
          <w:sz w:val="23"/>
          <w:szCs w:val="23"/>
        </w:rPr>
        <w:t xml:space="preserve">their </w:t>
      </w:r>
      <w:r w:rsidR="00EF28C7">
        <w:rPr>
          <w:rStyle w:val="normaltextrun1"/>
          <w:rFonts w:ascii="Times New Roman" w:hAnsi="Times New Roman" w:cs="Times New Roman"/>
          <w:color w:val="000000"/>
          <w:sz w:val="23"/>
          <w:szCs w:val="23"/>
        </w:rPr>
        <w:t xml:space="preserve">children </w:t>
      </w:r>
      <w:r w:rsidR="00787859">
        <w:rPr>
          <w:rStyle w:val="normaltextrun1"/>
          <w:rFonts w:ascii="Times New Roman" w:hAnsi="Times New Roman" w:cs="Times New Roman"/>
          <w:color w:val="000000"/>
          <w:sz w:val="23"/>
          <w:szCs w:val="23"/>
        </w:rPr>
        <w:t xml:space="preserve">did </w:t>
      </w:r>
      <w:r w:rsidRPr="0006232C">
        <w:rPr>
          <w:rStyle w:val="normaltextrun1"/>
          <w:rFonts w:ascii="Times New Roman" w:hAnsi="Times New Roman" w:cs="Times New Roman"/>
          <w:color w:val="000000"/>
          <w:sz w:val="23"/>
          <w:szCs w:val="23"/>
        </w:rPr>
        <w:t xml:space="preserve">during the pandemic and </w:t>
      </w:r>
      <w:r w:rsidR="00EF28C7">
        <w:rPr>
          <w:rStyle w:val="normaltextrun1"/>
          <w:rFonts w:ascii="Times New Roman" w:hAnsi="Times New Roman" w:cs="Times New Roman"/>
          <w:color w:val="000000"/>
          <w:sz w:val="23"/>
          <w:szCs w:val="23"/>
        </w:rPr>
        <w:t xml:space="preserve">will </w:t>
      </w:r>
      <w:r w:rsidRPr="0006232C">
        <w:rPr>
          <w:rStyle w:val="normaltextrun1"/>
          <w:rFonts w:ascii="Times New Roman" w:hAnsi="Times New Roman" w:cs="Times New Roman"/>
          <w:color w:val="000000"/>
          <w:sz w:val="23"/>
          <w:szCs w:val="23"/>
        </w:rPr>
        <w:t>want to know in the coming years</w:t>
      </w:r>
      <w:r>
        <w:rPr>
          <w:rStyle w:val="normaltextrun1"/>
          <w:rFonts w:ascii="Times New Roman" w:hAnsi="Times New Roman" w:cs="Times New Roman"/>
          <w:color w:val="000000"/>
          <w:sz w:val="23"/>
          <w:szCs w:val="23"/>
        </w:rPr>
        <w:t xml:space="preserve"> </w:t>
      </w:r>
      <w:r w:rsidR="00EF28C7">
        <w:rPr>
          <w:rStyle w:val="normaltextrun1"/>
          <w:rFonts w:ascii="Times New Roman" w:hAnsi="Times New Roman" w:cs="Times New Roman"/>
          <w:color w:val="000000"/>
          <w:sz w:val="23"/>
          <w:szCs w:val="23"/>
        </w:rPr>
        <w:t>if they</w:t>
      </w:r>
      <w:r w:rsidRPr="0006232C">
        <w:rPr>
          <w:rStyle w:val="normaltextrun1"/>
          <w:rFonts w:ascii="Times New Roman" w:hAnsi="Times New Roman" w:cs="Times New Roman"/>
          <w:color w:val="000000"/>
          <w:sz w:val="23"/>
          <w:szCs w:val="23"/>
        </w:rPr>
        <w:t xml:space="preserve"> improved or not</w:t>
      </w:r>
      <w:r>
        <w:rPr>
          <w:rStyle w:val="normaltextrun1"/>
          <w:rFonts w:ascii="Times New Roman" w:hAnsi="Times New Roman" w:cs="Times New Roman"/>
          <w:color w:val="000000"/>
          <w:sz w:val="23"/>
          <w:szCs w:val="23"/>
        </w:rPr>
        <w:t>. Commissioner Riley said</w:t>
      </w:r>
      <w:r w:rsidRPr="0006232C">
        <w:rPr>
          <w:rStyle w:val="normaltextrun1"/>
          <w:rFonts w:ascii="Times New Roman" w:hAnsi="Times New Roman" w:cs="Times New Roman"/>
          <w:color w:val="000000"/>
          <w:sz w:val="23"/>
          <w:szCs w:val="23"/>
        </w:rPr>
        <w:t xml:space="preserve"> our job</w:t>
      </w:r>
      <w:r w:rsidR="00EF28C7">
        <w:rPr>
          <w:rStyle w:val="normaltextrun1"/>
          <w:rFonts w:ascii="Times New Roman" w:hAnsi="Times New Roman" w:cs="Times New Roman"/>
          <w:color w:val="000000"/>
          <w:sz w:val="23"/>
          <w:szCs w:val="23"/>
        </w:rPr>
        <w:t xml:space="preserve"> in </w:t>
      </w:r>
      <w:r w:rsidRPr="0006232C">
        <w:rPr>
          <w:rStyle w:val="normaltextrun1"/>
          <w:rFonts w:ascii="Times New Roman" w:hAnsi="Times New Roman" w:cs="Times New Roman"/>
          <w:color w:val="000000"/>
          <w:sz w:val="23"/>
          <w:szCs w:val="23"/>
        </w:rPr>
        <w:t xml:space="preserve">education is to </w:t>
      </w:r>
      <w:r w:rsidR="00B735FD">
        <w:rPr>
          <w:rStyle w:val="normaltextrun1"/>
          <w:rFonts w:ascii="Times New Roman" w:hAnsi="Times New Roman" w:cs="Times New Roman"/>
          <w:color w:val="000000"/>
          <w:sz w:val="23"/>
          <w:szCs w:val="23"/>
        </w:rPr>
        <w:t xml:space="preserve">address these issues in an </w:t>
      </w:r>
      <w:r w:rsidRPr="0006232C">
        <w:rPr>
          <w:rStyle w:val="normaltextrun1"/>
          <w:rFonts w:ascii="Times New Roman" w:hAnsi="Times New Roman" w:cs="Times New Roman"/>
          <w:color w:val="000000"/>
          <w:sz w:val="23"/>
          <w:szCs w:val="23"/>
        </w:rPr>
        <w:t>integrate</w:t>
      </w:r>
      <w:r w:rsidR="00B735FD">
        <w:rPr>
          <w:rStyle w:val="normaltextrun1"/>
          <w:rFonts w:ascii="Times New Roman" w:hAnsi="Times New Roman" w:cs="Times New Roman"/>
          <w:color w:val="000000"/>
          <w:sz w:val="23"/>
          <w:szCs w:val="23"/>
        </w:rPr>
        <w:t xml:space="preserve">d way </w:t>
      </w:r>
      <w:r w:rsidRPr="0006232C">
        <w:rPr>
          <w:rStyle w:val="normaltextrun1"/>
          <w:rFonts w:ascii="Times New Roman" w:hAnsi="Times New Roman" w:cs="Times New Roman"/>
          <w:color w:val="000000"/>
          <w:sz w:val="23"/>
          <w:szCs w:val="23"/>
        </w:rPr>
        <w:t>and get better outcomes for</w:t>
      </w:r>
      <w:r>
        <w:rPr>
          <w:rStyle w:val="normaltextrun1"/>
          <w:rFonts w:ascii="Times New Roman" w:hAnsi="Times New Roman" w:cs="Times New Roman"/>
          <w:color w:val="000000"/>
          <w:sz w:val="23"/>
          <w:szCs w:val="23"/>
        </w:rPr>
        <w:t xml:space="preserve"> </w:t>
      </w:r>
      <w:r w:rsidR="0088790E">
        <w:rPr>
          <w:rStyle w:val="normaltextrun1"/>
          <w:rFonts w:ascii="Times New Roman" w:hAnsi="Times New Roman" w:cs="Times New Roman"/>
          <w:color w:val="000000"/>
          <w:sz w:val="23"/>
          <w:szCs w:val="23"/>
        </w:rPr>
        <w:t>students</w:t>
      </w:r>
      <w:r>
        <w:rPr>
          <w:rStyle w:val="normaltextrun1"/>
          <w:rFonts w:ascii="Times New Roman" w:hAnsi="Times New Roman" w:cs="Times New Roman"/>
          <w:color w:val="000000"/>
          <w:sz w:val="23"/>
          <w:szCs w:val="23"/>
        </w:rPr>
        <w:t>.</w:t>
      </w:r>
    </w:p>
    <w:p w14:paraId="0B545070" w14:textId="77777777" w:rsidR="0037394E" w:rsidRDefault="0037394E" w:rsidP="006A5FD2">
      <w:pPr>
        <w:pStyle w:val="paragraph"/>
        <w:textAlignment w:val="baseline"/>
        <w:rPr>
          <w:rStyle w:val="normaltextrun1"/>
          <w:b/>
          <w:bCs/>
          <w:color w:val="000000"/>
          <w:sz w:val="23"/>
          <w:szCs w:val="23"/>
        </w:rPr>
      </w:pPr>
    </w:p>
    <w:p w14:paraId="6214726C" w14:textId="13E9E291" w:rsidR="006A5FD2" w:rsidRDefault="006A5FD2" w:rsidP="006A5FD2">
      <w:pPr>
        <w:pStyle w:val="paragraph"/>
        <w:textAlignment w:val="baseline"/>
        <w:rPr>
          <w:rStyle w:val="normaltextrun1"/>
          <w:b/>
          <w:bCs/>
          <w:color w:val="000000"/>
          <w:sz w:val="23"/>
          <w:szCs w:val="23"/>
        </w:rPr>
      </w:pPr>
      <w:r w:rsidRPr="00A210C8">
        <w:rPr>
          <w:rStyle w:val="normaltextrun1"/>
          <w:b/>
          <w:bCs/>
          <w:color w:val="000000"/>
          <w:sz w:val="23"/>
          <w:szCs w:val="23"/>
        </w:rPr>
        <w:t xml:space="preserve">Statewide Student Assessment (MCAS) Report  </w:t>
      </w:r>
    </w:p>
    <w:p w14:paraId="51073D4E" w14:textId="1DC7C6CF" w:rsidR="003B2358" w:rsidRDefault="003B2358" w:rsidP="006A5FD2">
      <w:pPr>
        <w:pStyle w:val="paragraph"/>
        <w:textAlignment w:val="baseline"/>
        <w:rPr>
          <w:rStyle w:val="normaltextrun1"/>
          <w:b/>
          <w:bCs/>
          <w:color w:val="000000"/>
          <w:sz w:val="23"/>
          <w:szCs w:val="23"/>
        </w:rPr>
      </w:pPr>
    </w:p>
    <w:p w14:paraId="4FBAF1D9" w14:textId="759CB1B0" w:rsidR="00526B2B" w:rsidRDefault="0006232C" w:rsidP="00526B2B">
      <w:pPr>
        <w:pStyle w:val="paragraph"/>
        <w:textAlignment w:val="baseline"/>
        <w:rPr>
          <w:rStyle w:val="normaltextrun1"/>
          <w:color w:val="000000"/>
          <w:sz w:val="23"/>
          <w:szCs w:val="23"/>
        </w:rPr>
      </w:pPr>
      <w:r w:rsidRPr="0006232C">
        <w:rPr>
          <w:rStyle w:val="normaltextrun1"/>
          <w:color w:val="000000"/>
          <w:sz w:val="23"/>
          <w:szCs w:val="23"/>
        </w:rPr>
        <w:t>Commissioner Riley introduced</w:t>
      </w:r>
      <w:r>
        <w:rPr>
          <w:rStyle w:val="normaltextrun1"/>
          <w:b/>
          <w:bCs/>
          <w:color w:val="000000"/>
          <w:sz w:val="23"/>
          <w:szCs w:val="23"/>
        </w:rPr>
        <w:t xml:space="preserve"> </w:t>
      </w:r>
      <w:r w:rsidR="00AC0A71" w:rsidRPr="00700A13">
        <w:rPr>
          <w:rStyle w:val="normaltextrun1"/>
          <w:color w:val="000000"/>
          <w:sz w:val="23"/>
          <w:szCs w:val="23"/>
        </w:rPr>
        <w:t>Rob Curtin, chief officer for data, assessment, and accountability</w:t>
      </w:r>
      <w:r w:rsidR="00FB20F4">
        <w:rPr>
          <w:rStyle w:val="normaltextrun1"/>
          <w:color w:val="000000"/>
          <w:sz w:val="23"/>
          <w:szCs w:val="23"/>
        </w:rPr>
        <w:t>,</w:t>
      </w:r>
      <w:r>
        <w:rPr>
          <w:rStyle w:val="normaltextrun1"/>
          <w:color w:val="000000"/>
          <w:sz w:val="23"/>
          <w:szCs w:val="23"/>
        </w:rPr>
        <w:t xml:space="preserve"> and</w:t>
      </w:r>
      <w:r>
        <w:rPr>
          <w:rStyle w:val="normaltextrun1"/>
          <w:b/>
          <w:bCs/>
          <w:color w:val="000000"/>
          <w:sz w:val="23"/>
          <w:szCs w:val="23"/>
        </w:rPr>
        <w:t xml:space="preserve"> </w:t>
      </w:r>
      <w:r w:rsidR="00AC0A71" w:rsidRPr="00700A13">
        <w:rPr>
          <w:rStyle w:val="normaltextrun1"/>
          <w:color w:val="000000"/>
          <w:sz w:val="23"/>
          <w:szCs w:val="23"/>
        </w:rPr>
        <w:t>Michol Stapel, associate commissioner for student assessment</w:t>
      </w:r>
      <w:r w:rsidR="00671F9C">
        <w:rPr>
          <w:rStyle w:val="normaltextrun1"/>
          <w:color w:val="000000"/>
          <w:sz w:val="23"/>
          <w:szCs w:val="23"/>
        </w:rPr>
        <w:t xml:space="preserve">, to </w:t>
      </w:r>
      <w:r>
        <w:rPr>
          <w:rStyle w:val="normaltextrun1"/>
          <w:color w:val="000000"/>
          <w:sz w:val="23"/>
          <w:szCs w:val="23"/>
        </w:rPr>
        <w:t>pr</w:t>
      </w:r>
      <w:r w:rsidR="008A5A6E">
        <w:rPr>
          <w:rStyle w:val="normaltextrun1"/>
          <w:color w:val="000000"/>
          <w:sz w:val="23"/>
          <w:szCs w:val="23"/>
        </w:rPr>
        <w:t>esent</w:t>
      </w:r>
      <w:r>
        <w:rPr>
          <w:rStyle w:val="normaltextrun1"/>
          <w:color w:val="000000"/>
          <w:sz w:val="23"/>
          <w:szCs w:val="23"/>
        </w:rPr>
        <w:t xml:space="preserve"> an overview</w:t>
      </w:r>
      <w:r w:rsidR="00671F9C">
        <w:rPr>
          <w:rStyle w:val="normaltextrun1"/>
          <w:color w:val="000000"/>
          <w:sz w:val="23"/>
          <w:szCs w:val="23"/>
        </w:rPr>
        <w:t xml:space="preserve"> of 2021 </w:t>
      </w:r>
      <w:r w:rsidR="000502AE">
        <w:rPr>
          <w:rStyle w:val="normaltextrun1"/>
          <w:color w:val="000000"/>
          <w:sz w:val="23"/>
          <w:szCs w:val="23"/>
        </w:rPr>
        <w:t xml:space="preserve">statewide </w:t>
      </w:r>
      <w:r w:rsidR="00671F9C">
        <w:rPr>
          <w:rStyle w:val="normaltextrun1"/>
          <w:color w:val="000000"/>
          <w:sz w:val="23"/>
          <w:szCs w:val="23"/>
        </w:rPr>
        <w:t xml:space="preserve">MCAS </w:t>
      </w:r>
      <w:r w:rsidR="00FB20F4">
        <w:rPr>
          <w:rStyle w:val="normaltextrun1"/>
          <w:color w:val="000000"/>
          <w:sz w:val="23"/>
          <w:szCs w:val="23"/>
        </w:rPr>
        <w:t>results</w:t>
      </w:r>
      <w:r>
        <w:rPr>
          <w:rStyle w:val="normaltextrun1"/>
          <w:color w:val="000000"/>
          <w:sz w:val="23"/>
          <w:szCs w:val="23"/>
        </w:rPr>
        <w:t xml:space="preserve">. Mr. Curtin </w:t>
      </w:r>
      <w:r w:rsidR="00FC16DA">
        <w:rPr>
          <w:rStyle w:val="normaltextrun1"/>
          <w:color w:val="000000"/>
          <w:sz w:val="23"/>
          <w:szCs w:val="23"/>
        </w:rPr>
        <w:t xml:space="preserve">said </w:t>
      </w:r>
      <w:r w:rsidR="00FB20F4">
        <w:rPr>
          <w:rStyle w:val="normaltextrun1"/>
          <w:color w:val="000000"/>
          <w:sz w:val="23"/>
          <w:szCs w:val="23"/>
        </w:rPr>
        <w:t xml:space="preserve">the </w:t>
      </w:r>
      <w:r w:rsidR="00FC16DA" w:rsidRPr="00FC16DA">
        <w:rPr>
          <w:rStyle w:val="normaltextrun1"/>
          <w:color w:val="000000"/>
          <w:sz w:val="23"/>
          <w:szCs w:val="23"/>
        </w:rPr>
        <w:t xml:space="preserve">2021 </w:t>
      </w:r>
      <w:r w:rsidR="00FC16DA">
        <w:rPr>
          <w:rStyle w:val="normaltextrun1"/>
          <w:color w:val="000000"/>
          <w:sz w:val="23"/>
          <w:szCs w:val="23"/>
        </w:rPr>
        <w:t>MCAS</w:t>
      </w:r>
      <w:r w:rsidR="00FC16DA" w:rsidRPr="00FC16DA">
        <w:rPr>
          <w:rStyle w:val="normaltextrun1"/>
          <w:color w:val="000000"/>
          <w:sz w:val="23"/>
          <w:szCs w:val="23"/>
        </w:rPr>
        <w:t xml:space="preserve"> data</w:t>
      </w:r>
      <w:r w:rsidR="00FC16DA">
        <w:rPr>
          <w:rStyle w:val="normaltextrun1"/>
          <w:color w:val="000000"/>
          <w:sz w:val="23"/>
          <w:szCs w:val="23"/>
        </w:rPr>
        <w:t xml:space="preserve"> </w:t>
      </w:r>
      <w:r w:rsidR="00FB20F4">
        <w:rPr>
          <w:rStyle w:val="normaltextrun1"/>
          <w:color w:val="000000"/>
          <w:sz w:val="23"/>
          <w:szCs w:val="23"/>
        </w:rPr>
        <w:t xml:space="preserve">are now </w:t>
      </w:r>
      <w:r w:rsidR="00FC16DA" w:rsidRPr="00FC16DA">
        <w:rPr>
          <w:rStyle w:val="normaltextrun1"/>
          <w:color w:val="000000"/>
          <w:sz w:val="23"/>
          <w:szCs w:val="23"/>
        </w:rPr>
        <w:t xml:space="preserve">available on </w:t>
      </w:r>
      <w:r w:rsidR="00FB20F4">
        <w:rPr>
          <w:rStyle w:val="normaltextrun1"/>
          <w:color w:val="000000"/>
          <w:sz w:val="23"/>
          <w:szCs w:val="23"/>
        </w:rPr>
        <w:t xml:space="preserve">DESE’s </w:t>
      </w:r>
      <w:r w:rsidR="00FC16DA" w:rsidRPr="00FC16DA">
        <w:rPr>
          <w:rStyle w:val="normaltextrun1"/>
          <w:color w:val="000000"/>
          <w:sz w:val="23"/>
          <w:szCs w:val="23"/>
        </w:rPr>
        <w:t>website</w:t>
      </w:r>
      <w:r w:rsidR="00FC16DA">
        <w:rPr>
          <w:rStyle w:val="normaltextrun1"/>
          <w:color w:val="000000"/>
          <w:sz w:val="23"/>
          <w:szCs w:val="23"/>
        </w:rPr>
        <w:t xml:space="preserve"> </w:t>
      </w:r>
      <w:r w:rsidR="00FC16DA" w:rsidRPr="00FC16DA">
        <w:rPr>
          <w:rStyle w:val="normaltextrun1"/>
          <w:color w:val="000000"/>
          <w:sz w:val="23"/>
          <w:szCs w:val="23"/>
        </w:rPr>
        <w:t>for all</w:t>
      </w:r>
      <w:r w:rsidR="00FC16DA">
        <w:rPr>
          <w:rStyle w:val="normaltextrun1"/>
          <w:color w:val="000000"/>
          <w:sz w:val="23"/>
          <w:szCs w:val="23"/>
        </w:rPr>
        <w:t xml:space="preserve"> </w:t>
      </w:r>
      <w:r w:rsidR="00FC16DA" w:rsidRPr="00FC16DA">
        <w:rPr>
          <w:rStyle w:val="normaltextrun1"/>
          <w:color w:val="000000"/>
          <w:sz w:val="23"/>
          <w:szCs w:val="23"/>
        </w:rPr>
        <w:t>districts</w:t>
      </w:r>
      <w:r w:rsidR="00FC16DA">
        <w:rPr>
          <w:rStyle w:val="normaltextrun1"/>
          <w:color w:val="000000"/>
          <w:sz w:val="23"/>
          <w:szCs w:val="23"/>
        </w:rPr>
        <w:t xml:space="preserve">. </w:t>
      </w:r>
      <w:r w:rsidR="000502AE">
        <w:rPr>
          <w:rStyle w:val="normaltextrun1"/>
          <w:color w:val="000000"/>
          <w:sz w:val="23"/>
          <w:szCs w:val="23"/>
        </w:rPr>
        <w:t xml:space="preserve">He reviewed </w:t>
      </w:r>
      <w:r w:rsidR="00FC16DA" w:rsidRPr="00FC16DA">
        <w:rPr>
          <w:rStyle w:val="normaltextrun1"/>
          <w:color w:val="000000"/>
          <w:sz w:val="23"/>
          <w:szCs w:val="23"/>
        </w:rPr>
        <w:t xml:space="preserve">the </w:t>
      </w:r>
      <w:r w:rsidR="007C1ADC">
        <w:rPr>
          <w:rStyle w:val="normaltextrun1"/>
          <w:color w:val="000000"/>
          <w:sz w:val="23"/>
          <w:szCs w:val="23"/>
        </w:rPr>
        <w:t xml:space="preserve">adjustments DESE made for the </w:t>
      </w:r>
      <w:r w:rsidR="00FC16DA" w:rsidRPr="00FC16DA">
        <w:rPr>
          <w:rStyle w:val="normaltextrun1"/>
          <w:color w:val="000000"/>
          <w:sz w:val="23"/>
          <w:szCs w:val="23"/>
        </w:rPr>
        <w:t xml:space="preserve">2021 </w:t>
      </w:r>
      <w:r w:rsidR="00FC16DA">
        <w:rPr>
          <w:rStyle w:val="normaltextrun1"/>
          <w:color w:val="000000"/>
          <w:sz w:val="23"/>
          <w:szCs w:val="23"/>
        </w:rPr>
        <w:t xml:space="preserve">MCAS </w:t>
      </w:r>
      <w:r w:rsidR="00FC16DA" w:rsidRPr="00FC16DA">
        <w:rPr>
          <w:rStyle w:val="normaltextrun1"/>
          <w:color w:val="000000"/>
          <w:sz w:val="23"/>
          <w:szCs w:val="23"/>
        </w:rPr>
        <w:t>administration</w:t>
      </w:r>
      <w:r w:rsidR="00014D7E">
        <w:rPr>
          <w:rStyle w:val="normaltextrun1"/>
          <w:color w:val="000000"/>
          <w:sz w:val="23"/>
          <w:szCs w:val="23"/>
        </w:rPr>
        <w:t xml:space="preserve"> and modifications the Board made to the Competency Determination for </w:t>
      </w:r>
      <w:r w:rsidR="00127CE8">
        <w:rPr>
          <w:rStyle w:val="normaltextrun1"/>
          <w:color w:val="000000"/>
          <w:sz w:val="23"/>
          <w:szCs w:val="23"/>
        </w:rPr>
        <w:t xml:space="preserve">students in </w:t>
      </w:r>
      <w:r w:rsidR="00014D7E">
        <w:rPr>
          <w:rStyle w:val="normaltextrun1"/>
          <w:color w:val="000000"/>
          <w:sz w:val="23"/>
          <w:szCs w:val="23"/>
        </w:rPr>
        <w:t xml:space="preserve">the classes of </w:t>
      </w:r>
      <w:r w:rsidR="00A353C0">
        <w:rPr>
          <w:rStyle w:val="normaltextrun1"/>
          <w:color w:val="000000"/>
          <w:sz w:val="23"/>
          <w:szCs w:val="23"/>
        </w:rPr>
        <w:t>2020-2023</w:t>
      </w:r>
      <w:r w:rsidR="00FC16DA">
        <w:rPr>
          <w:rStyle w:val="normaltextrun1"/>
          <w:color w:val="000000"/>
          <w:sz w:val="23"/>
          <w:szCs w:val="23"/>
        </w:rPr>
        <w:t xml:space="preserve">. </w:t>
      </w:r>
      <w:r w:rsidR="003F4181">
        <w:rPr>
          <w:rStyle w:val="normaltextrun1"/>
          <w:color w:val="000000"/>
          <w:sz w:val="23"/>
          <w:szCs w:val="23"/>
        </w:rPr>
        <w:t xml:space="preserve">Mr. Curtin commended </w:t>
      </w:r>
      <w:r w:rsidR="00887AAF">
        <w:rPr>
          <w:rStyle w:val="normaltextrun1"/>
          <w:color w:val="000000"/>
          <w:sz w:val="23"/>
          <w:szCs w:val="23"/>
        </w:rPr>
        <w:t>school districts and DESE</w:t>
      </w:r>
      <w:r w:rsidR="00134236">
        <w:rPr>
          <w:rStyle w:val="normaltextrun1"/>
          <w:color w:val="000000"/>
          <w:sz w:val="23"/>
          <w:szCs w:val="23"/>
        </w:rPr>
        <w:t>’s</w:t>
      </w:r>
      <w:r w:rsidR="00887AAF">
        <w:rPr>
          <w:rStyle w:val="normaltextrun1"/>
          <w:color w:val="000000"/>
          <w:sz w:val="23"/>
          <w:szCs w:val="23"/>
        </w:rPr>
        <w:t xml:space="preserve"> </w:t>
      </w:r>
      <w:r w:rsidR="00134236">
        <w:rPr>
          <w:rStyle w:val="normaltextrun1"/>
          <w:color w:val="000000"/>
          <w:sz w:val="23"/>
          <w:szCs w:val="23"/>
        </w:rPr>
        <w:t xml:space="preserve">assessment </w:t>
      </w:r>
      <w:r w:rsidR="00887AAF">
        <w:rPr>
          <w:rStyle w:val="normaltextrun1"/>
          <w:color w:val="000000"/>
          <w:sz w:val="23"/>
          <w:szCs w:val="23"/>
        </w:rPr>
        <w:t xml:space="preserve">staff for all their work, </w:t>
      </w:r>
      <w:r w:rsidR="00A40E3C">
        <w:rPr>
          <w:rStyle w:val="normaltextrun1"/>
          <w:color w:val="000000"/>
          <w:sz w:val="23"/>
          <w:szCs w:val="23"/>
        </w:rPr>
        <w:t xml:space="preserve">noting </w:t>
      </w:r>
      <w:r w:rsidR="00887AAF">
        <w:rPr>
          <w:rStyle w:val="normaltextrun1"/>
          <w:color w:val="000000"/>
          <w:sz w:val="23"/>
          <w:szCs w:val="23"/>
        </w:rPr>
        <w:t>that across three subjects in grades 3-8 and 10,</w:t>
      </w:r>
      <w:r w:rsidR="00526B2B" w:rsidRPr="00526B2B">
        <w:rPr>
          <w:rStyle w:val="normaltextrun1"/>
          <w:color w:val="000000"/>
          <w:sz w:val="23"/>
          <w:szCs w:val="23"/>
        </w:rPr>
        <w:t xml:space="preserve"> over 1 million</w:t>
      </w:r>
      <w:r w:rsidR="00526B2B">
        <w:rPr>
          <w:rStyle w:val="normaltextrun1"/>
          <w:color w:val="000000"/>
          <w:sz w:val="23"/>
          <w:szCs w:val="23"/>
        </w:rPr>
        <w:t xml:space="preserve"> </w:t>
      </w:r>
      <w:r w:rsidR="00526B2B" w:rsidRPr="00526B2B">
        <w:rPr>
          <w:rStyle w:val="normaltextrun1"/>
          <w:color w:val="000000"/>
          <w:sz w:val="23"/>
          <w:szCs w:val="23"/>
        </w:rPr>
        <w:t xml:space="preserve">assessments </w:t>
      </w:r>
      <w:r w:rsidR="009A5A8E">
        <w:rPr>
          <w:rStyle w:val="normaltextrun1"/>
          <w:color w:val="000000"/>
          <w:sz w:val="23"/>
          <w:szCs w:val="23"/>
        </w:rPr>
        <w:t xml:space="preserve">were administered </w:t>
      </w:r>
      <w:r w:rsidR="00100F04">
        <w:rPr>
          <w:rStyle w:val="normaltextrun1"/>
          <w:color w:val="000000"/>
          <w:sz w:val="23"/>
          <w:szCs w:val="23"/>
        </w:rPr>
        <w:t>in</w:t>
      </w:r>
      <w:r w:rsidR="00526B2B" w:rsidRPr="00526B2B">
        <w:rPr>
          <w:rStyle w:val="normaltextrun1"/>
          <w:color w:val="000000"/>
          <w:sz w:val="23"/>
          <w:szCs w:val="23"/>
        </w:rPr>
        <w:t xml:space="preserve"> the state</w:t>
      </w:r>
      <w:r w:rsidR="009A5A8E">
        <w:rPr>
          <w:rStyle w:val="normaltextrun1"/>
          <w:color w:val="000000"/>
          <w:sz w:val="23"/>
          <w:szCs w:val="23"/>
        </w:rPr>
        <w:t xml:space="preserve">, </w:t>
      </w:r>
      <w:r w:rsidR="00526B2B" w:rsidRPr="00526B2B">
        <w:rPr>
          <w:rStyle w:val="normaltextrun1"/>
          <w:color w:val="000000"/>
          <w:sz w:val="23"/>
          <w:szCs w:val="23"/>
        </w:rPr>
        <w:t>85</w:t>
      </w:r>
      <w:r w:rsidR="00526B2B">
        <w:rPr>
          <w:rStyle w:val="normaltextrun1"/>
          <w:color w:val="000000"/>
          <w:sz w:val="23"/>
          <w:szCs w:val="23"/>
        </w:rPr>
        <w:t xml:space="preserve"> percent</w:t>
      </w:r>
      <w:r w:rsidR="00526B2B" w:rsidRPr="00526B2B">
        <w:rPr>
          <w:rStyle w:val="normaltextrun1"/>
          <w:color w:val="000000"/>
          <w:sz w:val="23"/>
          <w:szCs w:val="23"/>
        </w:rPr>
        <w:t xml:space="preserve"> in person</w:t>
      </w:r>
      <w:r w:rsidR="00526B2B">
        <w:rPr>
          <w:rStyle w:val="normaltextrun1"/>
          <w:color w:val="000000"/>
          <w:sz w:val="23"/>
          <w:szCs w:val="23"/>
        </w:rPr>
        <w:t xml:space="preserve"> </w:t>
      </w:r>
      <w:r w:rsidR="00526B2B" w:rsidRPr="00526B2B">
        <w:rPr>
          <w:rStyle w:val="normaltextrun1"/>
          <w:color w:val="000000"/>
          <w:sz w:val="23"/>
          <w:szCs w:val="23"/>
        </w:rPr>
        <w:t>and 15 percent remotely</w:t>
      </w:r>
      <w:r w:rsidR="00526B2B">
        <w:rPr>
          <w:rStyle w:val="normaltextrun1"/>
          <w:color w:val="000000"/>
          <w:sz w:val="23"/>
          <w:szCs w:val="23"/>
        </w:rPr>
        <w:t xml:space="preserve">. Mr. Curtin </w:t>
      </w:r>
      <w:r w:rsidR="00A77971">
        <w:rPr>
          <w:rStyle w:val="normaltextrun1"/>
          <w:color w:val="000000"/>
          <w:sz w:val="23"/>
          <w:szCs w:val="23"/>
        </w:rPr>
        <w:t xml:space="preserve">added </w:t>
      </w:r>
      <w:r w:rsidR="00526B2B">
        <w:rPr>
          <w:rStyle w:val="normaltextrun1"/>
          <w:color w:val="000000"/>
          <w:sz w:val="23"/>
          <w:szCs w:val="23"/>
        </w:rPr>
        <w:t xml:space="preserve">that </w:t>
      </w:r>
      <w:r w:rsidR="00526B2B" w:rsidRPr="00526B2B">
        <w:rPr>
          <w:rStyle w:val="normaltextrun1"/>
          <w:color w:val="000000"/>
          <w:sz w:val="23"/>
          <w:szCs w:val="23"/>
        </w:rPr>
        <w:t>99</w:t>
      </w:r>
      <w:r w:rsidR="00526B2B">
        <w:rPr>
          <w:rStyle w:val="normaltextrun1"/>
          <w:color w:val="000000"/>
          <w:sz w:val="23"/>
          <w:szCs w:val="23"/>
        </w:rPr>
        <w:t xml:space="preserve"> percent</w:t>
      </w:r>
      <w:r w:rsidR="00526B2B" w:rsidRPr="00526B2B">
        <w:rPr>
          <w:rStyle w:val="normaltextrun1"/>
          <w:color w:val="000000"/>
          <w:sz w:val="23"/>
          <w:szCs w:val="23"/>
        </w:rPr>
        <w:t xml:space="preserve"> of those assessments received a valid</w:t>
      </w:r>
      <w:r w:rsidR="00526B2B">
        <w:rPr>
          <w:rStyle w:val="normaltextrun1"/>
          <w:color w:val="000000"/>
          <w:sz w:val="23"/>
          <w:szCs w:val="23"/>
        </w:rPr>
        <w:t xml:space="preserve"> </w:t>
      </w:r>
      <w:r w:rsidR="00526B2B" w:rsidRPr="00526B2B">
        <w:rPr>
          <w:rStyle w:val="normaltextrun1"/>
          <w:color w:val="000000"/>
          <w:sz w:val="23"/>
          <w:szCs w:val="23"/>
        </w:rPr>
        <w:t xml:space="preserve">score and </w:t>
      </w:r>
      <w:r w:rsidR="00526B2B">
        <w:rPr>
          <w:rStyle w:val="normaltextrun1"/>
          <w:color w:val="000000"/>
          <w:sz w:val="23"/>
          <w:szCs w:val="23"/>
        </w:rPr>
        <w:t>are</w:t>
      </w:r>
      <w:r w:rsidR="00526B2B" w:rsidRPr="00526B2B">
        <w:rPr>
          <w:rStyle w:val="normaltextrun1"/>
          <w:color w:val="000000"/>
          <w:sz w:val="23"/>
          <w:szCs w:val="23"/>
        </w:rPr>
        <w:t xml:space="preserve"> included in the</w:t>
      </w:r>
      <w:r w:rsidR="00526B2B">
        <w:rPr>
          <w:rStyle w:val="normaltextrun1"/>
          <w:color w:val="000000"/>
          <w:sz w:val="23"/>
          <w:szCs w:val="23"/>
        </w:rPr>
        <w:t xml:space="preserve"> </w:t>
      </w:r>
      <w:r w:rsidR="00134236">
        <w:rPr>
          <w:rStyle w:val="normaltextrun1"/>
          <w:color w:val="000000"/>
          <w:sz w:val="23"/>
          <w:szCs w:val="23"/>
        </w:rPr>
        <w:t xml:space="preserve">state </w:t>
      </w:r>
      <w:r w:rsidR="00526B2B" w:rsidRPr="00526B2B">
        <w:rPr>
          <w:rStyle w:val="normaltextrun1"/>
          <w:color w:val="000000"/>
          <w:sz w:val="23"/>
          <w:szCs w:val="23"/>
        </w:rPr>
        <w:t>results</w:t>
      </w:r>
      <w:r w:rsidR="004D0882">
        <w:rPr>
          <w:rStyle w:val="normaltextrun1"/>
          <w:color w:val="000000"/>
          <w:sz w:val="23"/>
          <w:szCs w:val="23"/>
        </w:rPr>
        <w:t>.</w:t>
      </w:r>
    </w:p>
    <w:p w14:paraId="25FF05DD" w14:textId="4390C860" w:rsidR="004D0882" w:rsidRDefault="004D0882" w:rsidP="00526B2B">
      <w:pPr>
        <w:pStyle w:val="paragraph"/>
        <w:textAlignment w:val="baseline"/>
        <w:rPr>
          <w:rStyle w:val="normaltextrun1"/>
          <w:color w:val="000000"/>
          <w:sz w:val="23"/>
          <w:szCs w:val="23"/>
        </w:rPr>
      </w:pPr>
    </w:p>
    <w:p w14:paraId="00B9F9D5" w14:textId="10FEFC02" w:rsidR="00D72768" w:rsidRDefault="004D0882" w:rsidP="00CC58A6">
      <w:pPr>
        <w:pStyle w:val="paragraph"/>
        <w:textAlignment w:val="baseline"/>
        <w:rPr>
          <w:rStyle w:val="normaltextrun1"/>
          <w:color w:val="000000"/>
          <w:sz w:val="23"/>
          <w:szCs w:val="23"/>
        </w:rPr>
      </w:pPr>
      <w:r>
        <w:rPr>
          <w:rStyle w:val="normaltextrun1"/>
          <w:color w:val="000000"/>
          <w:sz w:val="23"/>
          <w:szCs w:val="23"/>
        </w:rPr>
        <w:t xml:space="preserve">Mr. Curtin </w:t>
      </w:r>
      <w:r w:rsidR="00D07E9E">
        <w:rPr>
          <w:rStyle w:val="normaltextrun1"/>
          <w:color w:val="000000"/>
          <w:sz w:val="23"/>
          <w:szCs w:val="23"/>
        </w:rPr>
        <w:t xml:space="preserve">reviewed MCAS participation rates and pointed out </w:t>
      </w:r>
      <w:r w:rsidRPr="004D0882">
        <w:rPr>
          <w:rStyle w:val="normaltextrun1"/>
          <w:color w:val="000000"/>
          <w:sz w:val="23"/>
          <w:szCs w:val="23"/>
        </w:rPr>
        <w:t xml:space="preserve">that participation </w:t>
      </w:r>
      <w:r w:rsidR="00D07E9E">
        <w:rPr>
          <w:rStyle w:val="normaltextrun1"/>
          <w:color w:val="000000"/>
          <w:sz w:val="23"/>
          <w:szCs w:val="23"/>
        </w:rPr>
        <w:t xml:space="preserve">was </w:t>
      </w:r>
      <w:r w:rsidRPr="004D0882">
        <w:rPr>
          <w:rStyle w:val="normaltextrun1"/>
          <w:color w:val="000000"/>
          <w:sz w:val="23"/>
          <w:szCs w:val="23"/>
        </w:rPr>
        <w:t xml:space="preserve">strong across the </w:t>
      </w:r>
      <w:r w:rsidR="00D07E9E">
        <w:rPr>
          <w:rStyle w:val="normaltextrun1"/>
          <w:color w:val="000000"/>
          <w:sz w:val="23"/>
          <w:szCs w:val="23"/>
        </w:rPr>
        <w:t>C</w:t>
      </w:r>
      <w:r w:rsidRPr="004D0882">
        <w:rPr>
          <w:rStyle w:val="normaltextrun1"/>
          <w:color w:val="000000"/>
          <w:sz w:val="23"/>
          <w:szCs w:val="23"/>
        </w:rPr>
        <w:t>ommonwealth</w:t>
      </w:r>
      <w:r>
        <w:rPr>
          <w:rStyle w:val="normaltextrun1"/>
          <w:color w:val="000000"/>
          <w:sz w:val="23"/>
          <w:szCs w:val="23"/>
        </w:rPr>
        <w:t xml:space="preserve">. He noted that </w:t>
      </w:r>
      <w:r w:rsidRPr="004D0882">
        <w:rPr>
          <w:rStyle w:val="normaltextrun1"/>
          <w:color w:val="000000"/>
          <w:sz w:val="23"/>
          <w:szCs w:val="23"/>
        </w:rPr>
        <w:t>a small number of districts</w:t>
      </w:r>
      <w:r w:rsidR="00536E10">
        <w:rPr>
          <w:rStyle w:val="normaltextrun1"/>
          <w:color w:val="000000"/>
          <w:sz w:val="23"/>
          <w:szCs w:val="23"/>
        </w:rPr>
        <w:t xml:space="preserve"> had </w:t>
      </w:r>
      <w:r w:rsidRPr="004D0882">
        <w:rPr>
          <w:rStyle w:val="normaltextrun1"/>
          <w:color w:val="000000"/>
          <w:sz w:val="23"/>
          <w:szCs w:val="23"/>
        </w:rPr>
        <w:t xml:space="preserve">a dip in </w:t>
      </w:r>
      <w:r w:rsidR="00CB335E" w:rsidRPr="004D0882">
        <w:rPr>
          <w:rStyle w:val="normaltextrun1"/>
          <w:color w:val="000000"/>
          <w:sz w:val="23"/>
          <w:szCs w:val="23"/>
        </w:rPr>
        <w:t>participation,</w:t>
      </w:r>
      <w:r w:rsidRPr="004D0882">
        <w:rPr>
          <w:rStyle w:val="normaltextrun1"/>
          <w:color w:val="000000"/>
          <w:sz w:val="23"/>
          <w:szCs w:val="23"/>
        </w:rPr>
        <w:t xml:space="preserve"> but </w:t>
      </w:r>
      <w:r w:rsidR="00492802">
        <w:rPr>
          <w:rStyle w:val="normaltextrun1"/>
          <w:color w:val="000000"/>
          <w:sz w:val="23"/>
          <w:szCs w:val="23"/>
        </w:rPr>
        <w:t xml:space="preserve">overall participation was </w:t>
      </w:r>
      <w:r w:rsidRPr="004D0882">
        <w:rPr>
          <w:rStyle w:val="normaltextrun1"/>
          <w:color w:val="000000"/>
          <w:sz w:val="23"/>
          <w:szCs w:val="23"/>
        </w:rPr>
        <w:t>comparable to</w:t>
      </w:r>
      <w:r>
        <w:rPr>
          <w:rStyle w:val="normaltextrun1"/>
          <w:color w:val="000000"/>
          <w:sz w:val="23"/>
          <w:szCs w:val="23"/>
        </w:rPr>
        <w:t xml:space="preserve"> </w:t>
      </w:r>
      <w:r w:rsidRPr="004D0882">
        <w:rPr>
          <w:rStyle w:val="normaltextrun1"/>
          <w:color w:val="000000"/>
          <w:sz w:val="23"/>
          <w:szCs w:val="23"/>
        </w:rPr>
        <w:t>prior years</w:t>
      </w:r>
      <w:r>
        <w:rPr>
          <w:rStyle w:val="normaltextrun1"/>
          <w:color w:val="000000"/>
          <w:sz w:val="23"/>
          <w:szCs w:val="23"/>
        </w:rPr>
        <w:t>.</w:t>
      </w:r>
      <w:r w:rsidR="00863D50">
        <w:rPr>
          <w:rStyle w:val="normaltextrun1"/>
          <w:color w:val="000000"/>
          <w:sz w:val="23"/>
          <w:szCs w:val="23"/>
        </w:rPr>
        <w:t xml:space="preserve"> Mr. Curtin reviewed the </w:t>
      </w:r>
      <w:r w:rsidR="006B530C">
        <w:rPr>
          <w:rStyle w:val="normaltextrun1"/>
          <w:color w:val="000000"/>
          <w:sz w:val="23"/>
          <w:szCs w:val="23"/>
        </w:rPr>
        <w:t xml:space="preserve">achievement levels </w:t>
      </w:r>
      <w:r w:rsidR="00863D50">
        <w:rPr>
          <w:rStyle w:val="normaltextrun1"/>
          <w:color w:val="000000"/>
          <w:sz w:val="23"/>
          <w:szCs w:val="23"/>
        </w:rPr>
        <w:t>from the 2021 ELA</w:t>
      </w:r>
      <w:r w:rsidR="00CC58A6">
        <w:rPr>
          <w:rStyle w:val="normaltextrun1"/>
          <w:color w:val="000000"/>
          <w:sz w:val="23"/>
          <w:szCs w:val="23"/>
        </w:rPr>
        <w:t>,</w:t>
      </w:r>
      <w:r w:rsidR="00863D50">
        <w:rPr>
          <w:rStyle w:val="normaltextrun1"/>
          <w:color w:val="000000"/>
          <w:sz w:val="23"/>
          <w:szCs w:val="23"/>
        </w:rPr>
        <w:t xml:space="preserve"> </w:t>
      </w:r>
      <w:r w:rsidR="002101D0">
        <w:rPr>
          <w:rStyle w:val="normaltextrun1"/>
          <w:color w:val="000000"/>
          <w:sz w:val="23"/>
          <w:szCs w:val="23"/>
        </w:rPr>
        <w:t>m</w:t>
      </w:r>
      <w:r w:rsidR="00863D50">
        <w:rPr>
          <w:rStyle w:val="normaltextrun1"/>
          <w:color w:val="000000"/>
          <w:sz w:val="23"/>
          <w:szCs w:val="23"/>
        </w:rPr>
        <w:t>athematics</w:t>
      </w:r>
      <w:r w:rsidR="00CC58A6">
        <w:rPr>
          <w:rStyle w:val="normaltextrun1"/>
          <w:color w:val="000000"/>
          <w:sz w:val="23"/>
          <w:szCs w:val="23"/>
        </w:rPr>
        <w:t xml:space="preserve">, and </w:t>
      </w:r>
      <w:r w:rsidR="002101D0">
        <w:rPr>
          <w:rStyle w:val="normaltextrun1"/>
          <w:color w:val="000000"/>
          <w:sz w:val="23"/>
          <w:szCs w:val="23"/>
        </w:rPr>
        <w:t>s</w:t>
      </w:r>
      <w:r w:rsidR="00CC58A6">
        <w:rPr>
          <w:rStyle w:val="normaltextrun1"/>
          <w:color w:val="000000"/>
          <w:sz w:val="23"/>
          <w:szCs w:val="23"/>
        </w:rPr>
        <w:t>cience</w:t>
      </w:r>
      <w:r w:rsidR="00863D50">
        <w:rPr>
          <w:rStyle w:val="normaltextrun1"/>
          <w:color w:val="000000"/>
          <w:sz w:val="23"/>
          <w:szCs w:val="23"/>
        </w:rPr>
        <w:t xml:space="preserve"> </w:t>
      </w:r>
      <w:r w:rsidR="009848A1">
        <w:rPr>
          <w:rStyle w:val="normaltextrun1"/>
          <w:color w:val="000000"/>
          <w:sz w:val="23"/>
          <w:szCs w:val="23"/>
        </w:rPr>
        <w:t xml:space="preserve">MCAS tests </w:t>
      </w:r>
      <w:r w:rsidR="00863D50">
        <w:rPr>
          <w:rStyle w:val="normaltextrun1"/>
          <w:color w:val="000000"/>
          <w:sz w:val="23"/>
          <w:szCs w:val="23"/>
        </w:rPr>
        <w:t>by grade.</w:t>
      </w:r>
      <w:r w:rsidR="00CC58A6">
        <w:rPr>
          <w:rStyle w:val="normaltextrun1"/>
          <w:color w:val="000000"/>
          <w:sz w:val="23"/>
          <w:szCs w:val="23"/>
        </w:rPr>
        <w:t xml:space="preserve"> </w:t>
      </w:r>
      <w:r w:rsidR="00CC58A6" w:rsidRPr="006B530C">
        <w:rPr>
          <w:rStyle w:val="normaltextrun1"/>
          <w:color w:val="000000"/>
          <w:sz w:val="23"/>
          <w:szCs w:val="23"/>
        </w:rPr>
        <w:t>He noted</w:t>
      </w:r>
      <w:r w:rsidR="00CC58A6">
        <w:rPr>
          <w:rStyle w:val="normaltextrun1"/>
          <w:color w:val="000000"/>
          <w:sz w:val="23"/>
          <w:szCs w:val="23"/>
        </w:rPr>
        <w:t xml:space="preserve"> the </w:t>
      </w:r>
      <w:r w:rsidR="00CC58A6" w:rsidRPr="00CC58A6">
        <w:rPr>
          <w:rStyle w:val="normaltextrun1"/>
          <w:color w:val="000000"/>
          <w:sz w:val="23"/>
          <w:szCs w:val="23"/>
        </w:rPr>
        <w:t>modest dec</w:t>
      </w:r>
      <w:r w:rsidR="00394618">
        <w:rPr>
          <w:rStyle w:val="normaltextrun1"/>
          <w:color w:val="000000"/>
          <w:sz w:val="23"/>
          <w:szCs w:val="23"/>
        </w:rPr>
        <w:t>line</w:t>
      </w:r>
      <w:r w:rsidR="00CC58A6" w:rsidRPr="00CC58A6">
        <w:rPr>
          <w:rStyle w:val="normaltextrun1"/>
          <w:color w:val="000000"/>
          <w:sz w:val="23"/>
          <w:szCs w:val="23"/>
        </w:rPr>
        <w:t xml:space="preserve"> in </w:t>
      </w:r>
      <w:r w:rsidR="00CC58A6">
        <w:rPr>
          <w:rStyle w:val="normaltextrun1"/>
          <w:color w:val="000000"/>
          <w:sz w:val="23"/>
          <w:szCs w:val="23"/>
        </w:rPr>
        <w:t xml:space="preserve">ELA and </w:t>
      </w:r>
      <w:r w:rsidR="002101D0">
        <w:rPr>
          <w:rStyle w:val="normaltextrun1"/>
          <w:color w:val="000000"/>
          <w:sz w:val="23"/>
          <w:szCs w:val="23"/>
        </w:rPr>
        <w:t>s</w:t>
      </w:r>
      <w:r w:rsidR="00CC58A6">
        <w:rPr>
          <w:rStyle w:val="normaltextrun1"/>
          <w:color w:val="000000"/>
          <w:sz w:val="23"/>
          <w:szCs w:val="23"/>
        </w:rPr>
        <w:t xml:space="preserve">cience </w:t>
      </w:r>
      <w:r w:rsidR="00CC58A6" w:rsidRPr="00CC58A6">
        <w:rPr>
          <w:rStyle w:val="normaltextrun1"/>
          <w:color w:val="000000"/>
          <w:sz w:val="23"/>
          <w:szCs w:val="23"/>
        </w:rPr>
        <w:t>and a more significant</w:t>
      </w:r>
      <w:r w:rsidR="00CC58A6">
        <w:rPr>
          <w:rStyle w:val="normaltextrun1"/>
          <w:color w:val="000000"/>
          <w:sz w:val="23"/>
          <w:szCs w:val="23"/>
        </w:rPr>
        <w:t xml:space="preserve"> </w:t>
      </w:r>
      <w:r w:rsidR="00CC58A6" w:rsidRPr="00CC58A6">
        <w:rPr>
          <w:rStyle w:val="normaltextrun1"/>
          <w:color w:val="000000"/>
          <w:sz w:val="23"/>
          <w:szCs w:val="23"/>
        </w:rPr>
        <w:t>dec</w:t>
      </w:r>
      <w:r w:rsidR="00394618">
        <w:rPr>
          <w:rStyle w:val="normaltextrun1"/>
          <w:color w:val="000000"/>
          <w:sz w:val="23"/>
          <w:szCs w:val="23"/>
        </w:rPr>
        <w:t>line</w:t>
      </w:r>
      <w:r w:rsidR="00CC58A6">
        <w:rPr>
          <w:rStyle w:val="normaltextrun1"/>
          <w:color w:val="000000"/>
          <w:sz w:val="23"/>
          <w:szCs w:val="23"/>
        </w:rPr>
        <w:t xml:space="preserve"> </w:t>
      </w:r>
      <w:r w:rsidR="00CC58A6" w:rsidRPr="00CC58A6">
        <w:rPr>
          <w:rStyle w:val="normaltextrun1"/>
          <w:color w:val="000000"/>
          <w:sz w:val="23"/>
          <w:szCs w:val="23"/>
        </w:rPr>
        <w:t xml:space="preserve">in </w:t>
      </w:r>
      <w:r w:rsidR="002101D0">
        <w:rPr>
          <w:rStyle w:val="normaltextrun1"/>
          <w:color w:val="000000"/>
          <w:sz w:val="23"/>
          <w:szCs w:val="23"/>
        </w:rPr>
        <w:t>m</w:t>
      </w:r>
      <w:r w:rsidR="00CC58A6" w:rsidRPr="00CC58A6">
        <w:rPr>
          <w:rStyle w:val="normaltextrun1"/>
          <w:color w:val="000000"/>
          <w:sz w:val="23"/>
          <w:szCs w:val="23"/>
        </w:rPr>
        <w:t>ath</w:t>
      </w:r>
      <w:r w:rsidR="002101D0">
        <w:rPr>
          <w:rStyle w:val="normaltextrun1"/>
          <w:color w:val="000000"/>
          <w:sz w:val="23"/>
          <w:szCs w:val="23"/>
        </w:rPr>
        <w:t>ematics</w:t>
      </w:r>
      <w:r w:rsidR="00CC58A6">
        <w:rPr>
          <w:rStyle w:val="normaltextrun1"/>
          <w:color w:val="000000"/>
          <w:sz w:val="23"/>
          <w:szCs w:val="23"/>
        </w:rPr>
        <w:t xml:space="preserve">. </w:t>
      </w:r>
      <w:r w:rsidR="00A074C3">
        <w:rPr>
          <w:rStyle w:val="normaltextrun1"/>
          <w:color w:val="000000"/>
          <w:sz w:val="23"/>
          <w:szCs w:val="23"/>
        </w:rPr>
        <w:t xml:space="preserve">Mr. Curtin </w:t>
      </w:r>
      <w:r w:rsidR="00FD4A97">
        <w:rPr>
          <w:rStyle w:val="normaltextrun1"/>
          <w:color w:val="000000"/>
          <w:sz w:val="23"/>
          <w:szCs w:val="23"/>
        </w:rPr>
        <w:t>responded to questions from Board members about opportu</w:t>
      </w:r>
      <w:r w:rsidR="007E1F9C">
        <w:rPr>
          <w:rStyle w:val="normaltextrun1"/>
          <w:color w:val="000000"/>
          <w:sz w:val="23"/>
          <w:szCs w:val="23"/>
        </w:rPr>
        <w:t xml:space="preserve">nities for high school students to earn the Competency Determination, noting there </w:t>
      </w:r>
      <w:r w:rsidR="008C7E91">
        <w:rPr>
          <w:rStyle w:val="normaltextrun1"/>
          <w:color w:val="000000"/>
          <w:sz w:val="23"/>
          <w:szCs w:val="23"/>
        </w:rPr>
        <w:t xml:space="preserve">will be a retest in November and other opportunities in the future. </w:t>
      </w:r>
      <w:r w:rsidR="00833FD9">
        <w:rPr>
          <w:rStyle w:val="normaltextrun1"/>
          <w:color w:val="000000"/>
          <w:sz w:val="23"/>
          <w:szCs w:val="23"/>
        </w:rPr>
        <w:t xml:space="preserve">He </w:t>
      </w:r>
      <w:r w:rsidR="00A074C3">
        <w:rPr>
          <w:rStyle w:val="normaltextrun1"/>
          <w:color w:val="000000"/>
          <w:sz w:val="23"/>
          <w:szCs w:val="23"/>
        </w:rPr>
        <w:t>reviewed the change</w:t>
      </w:r>
      <w:r w:rsidR="006C49A0">
        <w:rPr>
          <w:rStyle w:val="normaltextrun1"/>
          <w:color w:val="000000"/>
          <w:sz w:val="23"/>
          <w:szCs w:val="23"/>
        </w:rPr>
        <w:t>s</w:t>
      </w:r>
      <w:r w:rsidR="00A074C3">
        <w:rPr>
          <w:rStyle w:val="normaltextrun1"/>
          <w:color w:val="000000"/>
          <w:sz w:val="23"/>
          <w:szCs w:val="23"/>
        </w:rPr>
        <w:t xml:space="preserve"> in MCAS</w:t>
      </w:r>
      <w:r w:rsidR="00D72768">
        <w:rPr>
          <w:rStyle w:val="normaltextrun1"/>
          <w:color w:val="000000"/>
          <w:sz w:val="23"/>
          <w:szCs w:val="23"/>
        </w:rPr>
        <w:t xml:space="preserve"> </w:t>
      </w:r>
      <w:r w:rsidR="00A074C3">
        <w:rPr>
          <w:rStyle w:val="normaltextrun1"/>
          <w:color w:val="000000"/>
          <w:sz w:val="23"/>
          <w:szCs w:val="23"/>
        </w:rPr>
        <w:t xml:space="preserve">achievement levels from 2019 </w:t>
      </w:r>
      <w:r w:rsidR="00D72768">
        <w:rPr>
          <w:rStyle w:val="normaltextrun1"/>
          <w:color w:val="000000"/>
          <w:sz w:val="23"/>
          <w:szCs w:val="23"/>
        </w:rPr>
        <w:t xml:space="preserve">to 2021. </w:t>
      </w:r>
      <w:r w:rsidR="00833FD9">
        <w:rPr>
          <w:rStyle w:val="normaltextrun1"/>
          <w:color w:val="000000"/>
          <w:sz w:val="23"/>
          <w:szCs w:val="23"/>
        </w:rPr>
        <w:t xml:space="preserve">Mr. </w:t>
      </w:r>
      <w:r w:rsidR="00DE6314">
        <w:rPr>
          <w:rStyle w:val="normaltextrun1"/>
          <w:color w:val="000000"/>
          <w:sz w:val="23"/>
          <w:szCs w:val="23"/>
        </w:rPr>
        <w:t xml:space="preserve">West noted that </w:t>
      </w:r>
      <w:r w:rsidR="00E6468B">
        <w:rPr>
          <w:rStyle w:val="normaltextrun1"/>
          <w:color w:val="000000"/>
          <w:sz w:val="23"/>
          <w:szCs w:val="23"/>
        </w:rPr>
        <w:t xml:space="preserve">results did not decline in 2019; </w:t>
      </w:r>
      <w:r w:rsidR="00EF3614">
        <w:rPr>
          <w:rStyle w:val="normaltextrun1"/>
          <w:color w:val="000000"/>
          <w:sz w:val="23"/>
          <w:szCs w:val="23"/>
        </w:rPr>
        <w:t xml:space="preserve">rather, </w:t>
      </w:r>
      <w:r w:rsidR="0084340C">
        <w:rPr>
          <w:rStyle w:val="normaltextrun1"/>
          <w:color w:val="000000"/>
          <w:sz w:val="23"/>
          <w:szCs w:val="23"/>
        </w:rPr>
        <w:t>that</w:t>
      </w:r>
      <w:r w:rsidR="00E6468B">
        <w:rPr>
          <w:rStyle w:val="normaltextrun1"/>
          <w:color w:val="000000"/>
          <w:sz w:val="23"/>
          <w:szCs w:val="23"/>
        </w:rPr>
        <w:t xml:space="preserve"> was </w:t>
      </w:r>
      <w:r w:rsidR="00F8527F">
        <w:rPr>
          <w:rStyle w:val="normaltextrun1"/>
          <w:color w:val="000000"/>
          <w:sz w:val="23"/>
          <w:szCs w:val="23"/>
        </w:rPr>
        <w:t>the first year of MCAS 2.0</w:t>
      </w:r>
      <w:r w:rsidR="0084340C">
        <w:rPr>
          <w:rStyle w:val="normaltextrun1"/>
          <w:color w:val="000000"/>
          <w:sz w:val="23"/>
          <w:szCs w:val="23"/>
        </w:rPr>
        <w:t xml:space="preserve">. </w:t>
      </w:r>
      <w:r w:rsidR="006C49A0">
        <w:rPr>
          <w:rStyle w:val="normaltextrun1"/>
          <w:color w:val="000000"/>
          <w:sz w:val="23"/>
          <w:szCs w:val="23"/>
        </w:rPr>
        <w:t>In response to a question from Mr. Hills</w:t>
      </w:r>
      <w:r w:rsidR="00B94D82">
        <w:rPr>
          <w:rStyle w:val="normaltextrun1"/>
          <w:color w:val="000000"/>
          <w:sz w:val="23"/>
          <w:szCs w:val="23"/>
        </w:rPr>
        <w:t xml:space="preserve"> about the 2021 tests being shortened, Mr. Curtin said </w:t>
      </w:r>
      <w:r w:rsidR="004E4DFB">
        <w:rPr>
          <w:rStyle w:val="normaltextrun1"/>
          <w:color w:val="000000"/>
          <w:sz w:val="23"/>
          <w:szCs w:val="23"/>
        </w:rPr>
        <w:t xml:space="preserve">when </w:t>
      </w:r>
      <w:r w:rsidR="009057CA">
        <w:rPr>
          <w:rStyle w:val="normaltextrun1"/>
          <w:color w:val="000000"/>
          <w:sz w:val="23"/>
          <w:szCs w:val="23"/>
        </w:rPr>
        <w:t>the test</w:t>
      </w:r>
      <w:r w:rsidR="004E4DFB">
        <w:rPr>
          <w:rStyle w:val="normaltextrun1"/>
          <w:color w:val="000000"/>
          <w:sz w:val="23"/>
          <w:szCs w:val="23"/>
        </w:rPr>
        <w:t xml:space="preserve"> results are combined, we get a complete picture that </w:t>
      </w:r>
      <w:r w:rsidR="00916514">
        <w:rPr>
          <w:rStyle w:val="normaltextrun1"/>
          <w:color w:val="000000"/>
          <w:sz w:val="23"/>
          <w:szCs w:val="23"/>
        </w:rPr>
        <w:t>enables a valid year-to-year comparison.</w:t>
      </w:r>
      <w:r w:rsidR="006C49A0">
        <w:rPr>
          <w:rStyle w:val="normaltextrun1"/>
          <w:color w:val="000000"/>
          <w:sz w:val="23"/>
          <w:szCs w:val="23"/>
        </w:rPr>
        <w:t xml:space="preserve"> </w:t>
      </w:r>
    </w:p>
    <w:p w14:paraId="5E576430" w14:textId="59AB6618" w:rsidR="00916514" w:rsidRDefault="00916514" w:rsidP="00CC58A6">
      <w:pPr>
        <w:pStyle w:val="paragraph"/>
        <w:textAlignment w:val="baseline"/>
        <w:rPr>
          <w:rStyle w:val="normaltextrun1"/>
          <w:color w:val="000000"/>
          <w:sz w:val="23"/>
          <w:szCs w:val="23"/>
        </w:rPr>
      </w:pPr>
    </w:p>
    <w:p w14:paraId="1F788CB3" w14:textId="6C81D3E5" w:rsidR="00916514" w:rsidRDefault="00916514" w:rsidP="00CC58A6">
      <w:pPr>
        <w:pStyle w:val="paragraph"/>
        <w:textAlignment w:val="baseline"/>
        <w:rPr>
          <w:rStyle w:val="normaltextrun1"/>
          <w:color w:val="000000"/>
          <w:sz w:val="23"/>
          <w:szCs w:val="23"/>
        </w:rPr>
      </w:pPr>
      <w:r>
        <w:rPr>
          <w:rStyle w:val="normaltextrun1"/>
          <w:color w:val="000000"/>
          <w:sz w:val="23"/>
          <w:szCs w:val="23"/>
        </w:rPr>
        <w:t>Mr. West left the meeting at 11:00 a.m.</w:t>
      </w:r>
    </w:p>
    <w:p w14:paraId="3F23B092" w14:textId="77777777" w:rsidR="00D72768" w:rsidRDefault="00D72768" w:rsidP="00CC58A6">
      <w:pPr>
        <w:pStyle w:val="paragraph"/>
        <w:textAlignment w:val="baseline"/>
        <w:rPr>
          <w:rStyle w:val="normaltextrun1"/>
          <w:color w:val="000000"/>
          <w:sz w:val="23"/>
          <w:szCs w:val="23"/>
        </w:rPr>
      </w:pPr>
    </w:p>
    <w:p w14:paraId="53EF12C1" w14:textId="5B073D63" w:rsidR="00065EB0" w:rsidRDefault="00916514" w:rsidP="004C1867">
      <w:pPr>
        <w:pStyle w:val="paragraph"/>
        <w:textAlignment w:val="baseline"/>
        <w:rPr>
          <w:rStyle w:val="normaltextrun1"/>
          <w:color w:val="000000"/>
          <w:sz w:val="23"/>
          <w:szCs w:val="23"/>
        </w:rPr>
      </w:pPr>
      <w:r>
        <w:rPr>
          <w:rStyle w:val="normaltextrun1"/>
          <w:color w:val="000000"/>
          <w:sz w:val="23"/>
          <w:szCs w:val="23"/>
        </w:rPr>
        <w:t xml:space="preserve">Mr. Curtin </w:t>
      </w:r>
      <w:r w:rsidR="00CC58A6">
        <w:rPr>
          <w:rStyle w:val="normaltextrun1"/>
          <w:color w:val="000000"/>
          <w:sz w:val="23"/>
          <w:szCs w:val="23"/>
        </w:rPr>
        <w:t>reviewed the</w:t>
      </w:r>
      <w:r>
        <w:rPr>
          <w:rStyle w:val="normaltextrun1"/>
          <w:color w:val="000000"/>
          <w:sz w:val="23"/>
          <w:szCs w:val="23"/>
        </w:rPr>
        <w:t xml:space="preserve"> 2021 </w:t>
      </w:r>
      <w:r w:rsidR="00BE68E1">
        <w:rPr>
          <w:rStyle w:val="normaltextrun1"/>
          <w:color w:val="000000"/>
          <w:sz w:val="23"/>
          <w:szCs w:val="23"/>
        </w:rPr>
        <w:t>performance levels</w:t>
      </w:r>
      <w:r w:rsidR="00CC58A6">
        <w:rPr>
          <w:rStyle w:val="normaltextrun1"/>
          <w:color w:val="000000"/>
          <w:sz w:val="23"/>
          <w:szCs w:val="23"/>
        </w:rPr>
        <w:t xml:space="preserve"> </w:t>
      </w:r>
      <w:r w:rsidR="00CC58A6" w:rsidRPr="00CC58A6">
        <w:rPr>
          <w:rStyle w:val="normaltextrun1"/>
          <w:color w:val="000000"/>
          <w:sz w:val="23"/>
          <w:szCs w:val="23"/>
        </w:rPr>
        <w:t>by race and</w:t>
      </w:r>
      <w:r w:rsidR="00CC58A6">
        <w:rPr>
          <w:rStyle w:val="normaltextrun1"/>
          <w:color w:val="000000"/>
          <w:sz w:val="23"/>
          <w:szCs w:val="23"/>
        </w:rPr>
        <w:t xml:space="preserve"> </w:t>
      </w:r>
      <w:r w:rsidR="00CC58A6" w:rsidRPr="00CC58A6">
        <w:rPr>
          <w:rStyle w:val="normaltextrun1"/>
          <w:color w:val="000000"/>
          <w:sz w:val="23"/>
          <w:szCs w:val="23"/>
        </w:rPr>
        <w:t>ethnicity</w:t>
      </w:r>
      <w:r w:rsidR="00CC58A6">
        <w:rPr>
          <w:rStyle w:val="normaltextrun1"/>
          <w:color w:val="000000"/>
          <w:sz w:val="23"/>
          <w:szCs w:val="23"/>
        </w:rPr>
        <w:t xml:space="preserve">. </w:t>
      </w:r>
      <w:r w:rsidR="00BE68E1">
        <w:rPr>
          <w:rStyle w:val="normaltextrun1"/>
          <w:color w:val="000000"/>
          <w:sz w:val="23"/>
          <w:szCs w:val="23"/>
        </w:rPr>
        <w:t xml:space="preserve">He </w:t>
      </w:r>
      <w:r w:rsidR="00BF1BF9">
        <w:rPr>
          <w:rStyle w:val="normaltextrun1"/>
          <w:color w:val="000000"/>
          <w:sz w:val="23"/>
          <w:szCs w:val="23"/>
        </w:rPr>
        <w:t xml:space="preserve">noted the achievement decline was relatively similar </w:t>
      </w:r>
      <w:r w:rsidR="00C522B5">
        <w:rPr>
          <w:rStyle w:val="normaltextrun1"/>
          <w:color w:val="000000"/>
          <w:sz w:val="23"/>
          <w:szCs w:val="23"/>
        </w:rPr>
        <w:t xml:space="preserve">across racial and </w:t>
      </w:r>
      <w:r w:rsidR="00CC58A6" w:rsidRPr="00CC58A6">
        <w:rPr>
          <w:rStyle w:val="normaltextrun1"/>
          <w:color w:val="000000"/>
          <w:sz w:val="23"/>
          <w:szCs w:val="23"/>
        </w:rPr>
        <w:t>ethnic categories</w:t>
      </w:r>
      <w:r w:rsidR="004D0A8E">
        <w:rPr>
          <w:rStyle w:val="normaltextrun1"/>
          <w:color w:val="000000"/>
          <w:sz w:val="23"/>
          <w:szCs w:val="23"/>
        </w:rPr>
        <w:t>.</w:t>
      </w:r>
      <w:r w:rsidR="00C522B5">
        <w:rPr>
          <w:rStyle w:val="normaltextrun1"/>
          <w:color w:val="000000"/>
          <w:sz w:val="23"/>
          <w:szCs w:val="23"/>
        </w:rPr>
        <w:t xml:space="preserve"> He said DESE will be doing </w:t>
      </w:r>
      <w:r w:rsidR="004C1867">
        <w:rPr>
          <w:rStyle w:val="normaltextrun1"/>
          <w:color w:val="000000"/>
          <w:sz w:val="23"/>
          <w:szCs w:val="23"/>
        </w:rPr>
        <w:t>further analysis of all the</w:t>
      </w:r>
      <w:r w:rsidR="00FD3D5A">
        <w:rPr>
          <w:rStyle w:val="normaltextrun1"/>
          <w:color w:val="000000"/>
          <w:sz w:val="23"/>
          <w:szCs w:val="23"/>
        </w:rPr>
        <w:t xml:space="preserve"> MCAS</w:t>
      </w:r>
      <w:r w:rsidR="004C1867">
        <w:rPr>
          <w:rStyle w:val="normaltextrun1"/>
          <w:color w:val="000000"/>
          <w:sz w:val="23"/>
          <w:szCs w:val="23"/>
        </w:rPr>
        <w:t xml:space="preserve"> data. Mr. Rouhanifard commended </w:t>
      </w:r>
      <w:r w:rsidR="00FD3D5A">
        <w:rPr>
          <w:rStyle w:val="normaltextrun1"/>
          <w:color w:val="000000"/>
          <w:sz w:val="23"/>
          <w:szCs w:val="23"/>
        </w:rPr>
        <w:t xml:space="preserve">DESE for administering the MCAS tests so ably in </w:t>
      </w:r>
      <w:r w:rsidR="001C1702">
        <w:rPr>
          <w:rStyle w:val="normaltextrun1"/>
          <w:color w:val="000000"/>
          <w:sz w:val="23"/>
          <w:szCs w:val="23"/>
        </w:rPr>
        <w:t xml:space="preserve">a very challenging year. Mr. Moriarty agreed and said the </w:t>
      </w:r>
      <w:r w:rsidR="00361D6F">
        <w:rPr>
          <w:rStyle w:val="normaltextrun1"/>
          <w:color w:val="000000"/>
          <w:sz w:val="23"/>
          <w:szCs w:val="23"/>
        </w:rPr>
        <w:t xml:space="preserve">information is vitally </w:t>
      </w:r>
      <w:r w:rsidR="00B2683A">
        <w:rPr>
          <w:rStyle w:val="normaltextrun1"/>
          <w:color w:val="000000"/>
          <w:sz w:val="23"/>
          <w:szCs w:val="23"/>
        </w:rPr>
        <w:t xml:space="preserve">important. He </w:t>
      </w:r>
      <w:r w:rsidR="005D1B93">
        <w:rPr>
          <w:rStyle w:val="normaltextrun1"/>
          <w:color w:val="000000"/>
          <w:sz w:val="23"/>
          <w:szCs w:val="23"/>
        </w:rPr>
        <w:t>pointed out</w:t>
      </w:r>
      <w:r w:rsidR="00B2683A">
        <w:rPr>
          <w:rStyle w:val="normaltextrun1"/>
          <w:color w:val="000000"/>
          <w:sz w:val="23"/>
          <w:szCs w:val="23"/>
        </w:rPr>
        <w:t xml:space="preserve"> that </w:t>
      </w:r>
      <w:r w:rsidR="002440F0">
        <w:rPr>
          <w:rStyle w:val="normaltextrun1"/>
          <w:color w:val="000000"/>
          <w:sz w:val="23"/>
          <w:szCs w:val="23"/>
        </w:rPr>
        <w:t>only about 50</w:t>
      </w:r>
      <w:r w:rsidR="008927EC">
        <w:rPr>
          <w:rStyle w:val="normaltextrun1"/>
          <w:color w:val="000000"/>
          <w:sz w:val="23"/>
          <w:szCs w:val="23"/>
        </w:rPr>
        <w:t xml:space="preserve"> percent of students met or exceeded </w:t>
      </w:r>
      <w:r w:rsidR="009E67FA">
        <w:rPr>
          <w:rStyle w:val="normaltextrun1"/>
          <w:color w:val="000000"/>
          <w:sz w:val="23"/>
          <w:szCs w:val="23"/>
        </w:rPr>
        <w:t xml:space="preserve">expectations on the grade 3 ELA MCAS test, which will have a huge impact </w:t>
      </w:r>
      <w:r w:rsidR="00361D6F">
        <w:rPr>
          <w:rStyle w:val="normaltextrun1"/>
          <w:color w:val="000000"/>
          <w:sz w:val="23"/>
          <w:szCs w:val="23"/>
        </w:rPr>
        <w:t>going forward.</w:t>
      </w:r>
      <w:r w:rsidR="002826D0">
        <w:rPr>
          <w:rStyle w:val="normaltextrun1"/>
          <w:color w:val="000000"/>
          <w:sz w:val="23"/>
          <w:szCs w:val="23"/>
        </w:rPr>
        <w:t xml:space="preserve"> Mr. Moriarty urged further attention to </w:t>
      </w:r>
      <w:r w:rsidR="00072700">
        <w:rPr>
          <w:rStyle w:val="normaltextrun1"/>
          <w:color w:val="000000"/>
          <w:sz w:val="23"/>
          <w:szCs w:val="23"/>
        </w:rPr>
        <w:t xml:space="preserve">promoting the Mass Literacy Guide and strengthening </w:t>
      </w:r>
      <w:r w:rsidR="00B815C1">
        <w:rPr>
          <w:rStyle w:val="normaltextrun1"/>
          <w:color w:val="000000"/>
          <w:sz w:val="23"/>
          <w:szCs w:val="23"/>
        </w:rPr>
        <w:t>early literacy</w:t>
      </w:r>
      <w:r w:rsidR="00AB5E7D">
        <w:rPr>
          <w:rStyle w:val="normaltextrun1"/>
          <w:color w:val="000000"/>
          <w:sz w:val="23"/>
          <w:szCs w:val="23"/>
        </w:rPr>
        <w:t xml:space="preserve"> instruction</w:t>
      </w:r>
      <w:r w:rsidR="00B815C1">
        <w:rPr>
          <w:rStyle w:val="normaltextrun1"/>
          <w:color w:val="000000"/>
          <w:sz w:val="23"/>
          <w:szCs w:val="23"/>
        </w:rPr>
        <w:t>.</w:t>
      </w:r>
    </w:p>
    <w:p w14:paraId="02336E76" w14:textId="77777777" w:rsidR="00065EB0" w:rsidRDefault="00065EB0" w:rsidP="004C1867">
      <w:pPr>
        <w:pStyle w:val="paragraph"/>
        <w:textAlignment w:val="baseline"/>
        <w:rPr>
          <w:rStyle w:val="normaltextrun1"/>
          <w:color w:val="000000"/>
          <w:sz w:val="23"/>
          <w:szCs w:val="23"/>
        </w:rPr>
      </w:pPr>
    </w:p>
    <w:p w14:paraId="683D8A24" w14:textId="4775C33E" w:rsidR="004D0A8E" w:rsidRPr="00F35AFD" w:rsidRDefault="00065EB0" w:rsidP="004C1867">
      <w:pPr>
        <w:pStyle w:val="paragraph"/>
        <w:textAlignment w:val="baseline"/>
        <w:rPr>
          <w:rStyle w:val="normaltextrun1"/>
          <w:color w:val="000000"/>
          <w:sz w:val="23"/>
          <w:szCs w:val="23"/>
        </w:rPr>
      </w:pPr>
      <w:r>
        <w:rPr>
          <w:rStyle w:val="normaltextrun1"/>
          <w:color w:val="000000"/>
          <w:sz w:val="23"/>
          <w:szCs w:val="23"/>
        </w:rPr>
        <w:t>In response to a question from Ms.</w:t>
      </w:r>
      <w:r w:rsidR="00F35AFD">
        <w:rPr>
          <w:rStyle w:val="normaltextrun1"/>
          <w:color w:val="000000"/>
          <w:sz w:val="23"/>
          <w:szCs w:val="23"/>
        </w:rPr>
        <w:t xml:space="preserve"> </w:t>
      </w:r>
      <w:r w:rsidR="00F35AFD" w:rsidRPr="00F35AFD">
        <w:rPr>
          <w:rStyle w:val="normaltextrun1"/>
          <w:color w:val="000000"/>
          <w:sz w:val="23"/>
          <w:szCs w:val="23"/>
        </w:rPr>
        <w:t>Fernández</w:t>
      </w:r>
      <w:r w:rsidRPr="00F35AFD">
        <w:rPr>
          <w:rStyle w:val="normaltextrun1"/>
          <w:color w:val="000000"/>
          <w:sz w:val="23"/>
          <w:szCs w:val="23"/>
        </w:rPr>
        <w:t xml:space="preserve">, </w:t>
      </w:r>
      <w:r w:rsidR="00F35AFD">
        <w:rPr>
          <w:rStyle w:val="normaltextrun1"/>
          <w:color w:val="000000"/>
          <w:sz w:val="23"/>
          <w:szCs w:val="23"/>
        </w:rPr>
        <w:t xml:space="preserve">Commissioner Riley said </w:t>
      </w:r>
      <w:r w:rsidR="00421F8F">
        <w:rPr>
          <w:rStyle w:val="normaltextrun1"/>
          <w:color w:val="000000"/>
          <w:sz w:val="23"/>
          <w:szCs w:val="23"/>
        </w:rPr>
        <w:t xml:space="preserve">DESE will use the MCAS data analysis to </w:t>
      </w:r>
      <w:r w:rsidR="0062783D">
        <w:rPr>
          <w:rStyle w:val="normaltextrun1"/>
          <w:color w:val="000000"/>
          <w:sz w:val="23"/>
          <w:szCs w:val="23"/>
        </w:rPr>
        <w:t xml:space="preserve">drive a multi-year effort using the approach outlined in the Acceleration Roadmap. </w:t>
      </w:r>
      <w:r w:rsidR="00B532ED">
        <w:rPr>
          <w:rStyle w:val="normaltextrun1"/>
          <w:color w:val="000000"/>
          <w:sz w:val="23"/>
          <w:szCs w:val="23"/>
        </w:rPr>
        <w:t xml:space="preserve">In </w:t>
      </w:r>
      <w:r w:rsidR="00B532ED">
        <w:rPr>
          <w:rStyle w:val="normaltextrun1"/>
          <w:color w:val="000000"/>
          <w:sz w:val="23"/>
          <w:szCs w:val="23"/>
        </w:rPr>
        <w:lastRenderedPageBreak/>
        <w:t xml:space="preserve">response to a question from Vice-Chair Morton, the Commissioner said </w:t>
      </w:r>
      <w:r w:rsidR="00004707">
        <w:rPr>
          <w:rStyle w:val="normaltextrun1"/>
          <w:color w:val="000000"/>
          <w:sz w:val="23"/>
          <w:szCs w:val="23"/>
        </w:rPr>
        <w:t>DESE is continuing to look at ways to</w:t>
      </w:r>
      <w:r w:rsidR="00A20DB6">
        <w:rPr>
          <w:rStyle w:val="normaltextrun1"/>
          <w:color w:val="000000"/>
          <w:sz w:val="23"/>
          <w:szCs w:val="23"/>
        </w:rPr>
        <w:t xml:space="preserve"> improve student assessment.</w:t>
      </w:r>
      <w:r w:rsidR="0062783D">
        <w:rPr>
          <w:rStyle w:val="normaltextrun1"/>
          <w:color w:val="000000"/>
          <w:sz w:val="23"/>
          <w:szCs w:val="23"/>
        </w:rPr>
        <w:t xml:space="preserve"> </w:t>
      </w:r>
    </w:p>
    <w:p w14:paraId="2B162218" w14:textId="045DB9B8" w:rsidR="004D0A8E" w:rsidRDefault="004D0A8E" w:rsidP="00CC58A6">
      <w:pPr>
        <w:pStyle w:val="paragraph"/>
        <w:textAlignment w:val="baseline"/>
        <w:rPr>
          <w:rStyle w:val="normaltextrun1"/>
          <w:color w:val="000000"/>
          <w:sz w:val="23"/>
          <w:szCs w:val="23"/>
        </w:rPr>
      </w:pPr>
    </w:p>
    <w:p w14:paraId="1AAA6ECF" w14:textId="0D913595" w:rsidR="00B80809" w:rsidRDefault="0059712F" w:rsidP="00CC58A6">
      <w:pPr>
        <w:pStyle w:val="paragraph"/>
        <w:textAlignment w:val="baseline"/>
        <w:rPr>
          <w:rStyle w:val="normaltextrun1"/>
          <w:color w:val="000000"/>
          <w:sz w:val="23"/>
          <w:szCs w:val="23"/>
        </w:rPr>
      </w:pPr>
      <w:r>
        <w:rPr>
          <w:rStyle w:val="normaltextrun1"/>
          <w:color w:val="000000"/>
          <w:sz w:val="23"/>
          <w:szCs w:val="23"/>
        </w:rPr>
        <w:t xml:space="preserve">The Chair paused the meeting at 11:20 a.m. because of a </w:t>
      </w:r>
      <w:r w:rsidR="0099148E">
        <w:rPr>
          <w:rStyle w:val="normaltextrun1"/>
          <w:color w:val="000000"/>
          <w:sz w:val="23"/>
          <w:szCs w:val="23"/>
        </w:rPr>
        <w:t>building evacuation. The meeting resumed at 11:40 a.m.</w:t>
      </w:r>
    </w:p>
    <w:p w14:paraId="16C14709" w14:textId="5E667684" w:rsidR="0099148E" w:rsidRDefault="0099148E" w:rsidP="00CC58A6">
      <w:pPr>
        <w:pStyle w:val="paragraph"/>
        <w:textAlignment w:val="baseline"/>
        <w:rPr>
          <w:rStyle w:val="normaltextrun1"/>
          <w:color w:val="000000"/>
          <w:sz w:val="23"/>
          <w:szCs w:val="23"/>
        </w:rPr>
      </w:pPr>
    </w:p>
    <w:p w14:paraId="0C8CCBA3" w14:textId="3D153293" w:rsidR="002C02AA" w:rsidRDefault="002C02AA" w:rsidP="00CC58A6">
      <w:pPr>
        <w:pStyle w:val="paragraph"/>
        <w:textAlignment w:val="baseline"/>
        <w:rPr>
          <w:rStyle w:val="normaltextrun1"/>
          <w:color w:val="000000"/>
          <w:sz w:val="23"/>
          <w:szCs w:val="23"/>
        </w:rPr>
      </w:pPr>
      <w:r>
        <w:rPr>
          <w:rStyle w:val="normaltextrun1"/>
          <w:color w:val="000000"/>
          <w:sz w:val="23"/>
          <w:szCs w:val="23"/>
        </w:rPr>
        <w:t xml:space="preserve">Mr. Hills asked Commissioner Riley about the status of the </w:t>
      </w:r>
      <w:r w:rsidR="00DD7BF1">
        <w:rPr>
          <w:rStyle w:val="normaltextrun1"/>
          <w:color w:val="000000"/>
          <w:sz w:val="23"/>
          <w:szCs w:val="23"/>
        </w:rPr>
        <w:t xml:space="preserve">Boston Public Schools and </w:t>
      </w:r>
      <w:r w:rsidR="005838D2">
        <w:rPr>
          <w:rStyle w:val="normaltextrun1"/>
          <w:color w:val="000000"/>
          <w:sz w:val="23"/>
          <w:szCs w:val="23"/>
        </w:rPr>
        <w:t xml:space="preserve">any progress </w:t>
      </w:r>
      <w:r w:rsidR="00182477">
        <w:rPr>
          <w:rStyle w:val="normaltextrun1"/>
          <w:color w:val="000000"/>
          <w:sz w:val="23"/>
          <w:szCs w:val="23"/>
        </w:rPr>
        <w:t xml:space="preserve">the district has made </w:t>
      </w:r>
      <w:r w:rsidR="00D115F0">
        <w:rPr>
          <w:rStyle w:val="normaltextrun1"/>
          <w:color w:val="000000"/>
          <w:sz w:val="23"/>
          <w:szCs w:val="23"/>
        </w:rPr>
        <w:t xml:space="preserve">in </w:t>
      </w:r>
      <w:r w:rsidR="00BC5811">
        <w:rPr>
          <w:rStyle w:val="normaltextrun1"/>
          <w:color w:val="000000"/>
          <w:sz w:val="23"/>
          <w:szCs w:val="23"/>
        </w:rPr>
        <w:t xml:space="preserve">implementing </w:t>
      </w:r>
      <w:r w:rsidR="00DD7BF1">
        <w:rPr>
          <w:rStyle w:val="normaltextrun1"/>
          <w:color w:val="000000"/>
          <w:sz w:val="23"/>
          <w:szCs w:val="23"/>
        </w:rPr>
        <w:t xml:space="preserve">the </w:t>
      </w:r>
      <w:r w:rsidR="005838D2">
        <w:rPr>
          <w:rStyle w:val="normaltextrun1"/>
          <w:color w:val="000000"/>
          <w:sz w:val="23"/>
          <w:szCs w:val="23"/>
        </w:rPr>
        <w:t xml:space="preserve">Memorandum of Understanding </w:t>
      </w:r>
      <w:r w:rsidR="007E1347">
        <w:rPr>
          <w:rStyle w:val="normaltextrun1"/>
          <w:color w:val="000000"/>
          <w:sz w:val="23"/>
          <w:szCs w:val="23"/>
        </w:rPr>
        <w:t xml:space="preserve">to address </w:t>
      </w:r>
      <w:r w:rsidR="00BF69D3">
        <w:rPr>
          <w:rStyle w:val="normaltextrun1"/>
          <w:color w:val="000000"/>
          <w:sz w:val="23"/>
          <w:szCs w:val="23"/>
        </w:rPr>
        <w:t xml:space="preserve">systemic </w:t>
      </w:r>
      <w:r w:rsidR="007E1347">
        <w:rPr>
          <w:rStyle w:val="normaltextrun1"/>
          <w:color w:val="000000"/>
          <w:sz w:val="23"/>
          <w:szCs w:val="23"/>
        </w:rPr>
        <w:t xml:space="preserve">issues </w:t>
      </w:r>
      <w:r w:rsidR="00182477">
        <w:rPr>
          <w:rStyle w:val="normaltextrun1"/>
          <w:color w:val="000000"/>
          <w:sz w:val="23"/>
          <w:szCs w:val="23"/>
        </w:rPr>
        <w:t xml:space="preserve">that were identified </w:t>
      </w:r>
      <w:r w:rsidR="00B1085B">
        <w:rPr>
          <w:rStyle w:val="normaltextrun1"/>
          <w:color w:val="000000"/>
          <w:sz w:val="23"/>
          <w:szCs w:val="23"/>
        </w:rPr>
        <w:t>more than 18 months ago</w:t>
      </w:r>
      <w:r w:rsidR="00182477">
        <w:rPr>
          <w:rStyle w:val="normaltextrun1"/>
          <w:color w:val="000000"/>
          <w:sz w:val="23"/>
          <w:szCs w:val="23"/>
        </w:rPr>
        <w:t xml:space="preserve">. </w:t>
      </w:r>
      <w:r w:rsidR="00E55286">
        <w:rPr>
          <w:rStyle w:val="normaltextrun1"/>
          <w:color w:val="000000"/>
          <w:sz w:val="23"/>
          <w:szCs w:val="23"/>
        </w:rPr>
        <w:t>Mr. Hills said</w:t>
      </w:r>
      <w:r w:rsidR="00D115F0">
        <w:rPr>
          <w:rStyle w:val="normaltextrun1"/>
          <w:color w:val="000000"/>
          <w:sz w:val="23"/>
          <w:szCs w:val="23"/>
        </w:rPr>
        <w:t xml:space="preserve"> </w:t>
      </w:r>
      <w:r w:rsidR="00B1085B">
        <w:rPr>
          <w:rStyle w:val="normaltextrun1"/>
          <w:color w:val="000000"/>
          <w:sz w:val="23"/>
          <w:szCs w:val="23"/>
        </w:rPr>
        <w:t xml:space="preserve">given the </w:t>
      </w:r>
      <w:r w:rsidR="00D115F0">
        <w:rPr>
          <w:rStyle w:val="normaltextrun1"/>
          <w:color w:val="000000"/>
          <w:sz w:val="23"/>
          <w:szCs w:val="23"/>
        </w:rPr>
        <w:t xml:space="preserve">concerns </w:t>
      </w:r>
      <w:r w:rsidR="00B1085B">
        <w:rPr>
          <w:rStyle w:val="normaltextrun1"/>
          <w:color w:val="000000"/>
          <w:sz w:val="23"/>
          <w:szCs w:val="23"/>
        </w:rPr>
        <w:t>that have surfaced</w:t>
      </w:r>
      <w:r w:rsidR="00EA6B22">
        <w:rPr>
          <w:rStyle w:val="normaltextrun1"/>
          <w:color w:val="000000"/>
          <w:sz w:val="23"/>
          <w:szCs w:val="23"/>
        </w:rPr>
        <w:t xml:space="preserve">, he wondered if </w:t>
      </w:r>
      <w:r w:rsidR="00612C4C">
        <w:rPr>
          <w:rStyle w:val="normaltextrun1"/>
          <w:color w:val="000000"/>
          <w:sz w:val="23"/>
          <w:szCs w:val="23"/>
        </w:rPr>
        <w:t xml:space="preserve">the Board should </w:t>
      </w:r>
      <w:r w:rsidR="00B3156D">
        <w:rPr>
          <w:rStyle w:val="normaltextrun1"/>
          <w:color w:val="000000"/>
          <w:sz w:val="23"/>
          <w:szCs w:val="23"/>
        </w:rPr>
        <w:t>discuss</w:t>
      </w:r>
      <w:r w:rsidR="00BC5811">
        <w:rPr>
          <w:rStyle w:val="normaltextrun1"/>
          <w:color w:val="000000"/>
          <w:sz w:val="23"/>
          <w:szCs w:val="23"/>
        </w:rPr>
        <w:t xml:space="preserve"> whether to go further</w:t>
      </w:r>
      <w:r w:rsidR="00233F55">
        <w:rPr>
          <w:rStyle w:val="normaltextrun1"/>
          <w:color w:val="000000"/>
          <w:sz w:val="23"/>
          <w:szCs w:val="23"/>
        </w:rPr>
        <w:t xml:space="preserve">. </w:t>
      </w:r>
      <w:r w:rsidR="00B81D3C">
        <w:rPr>
          <w:rStyle w:val="normaltextrun1"/>
          <w:color w:val="000000"/>
          <w:sz w:val="23"/>
          <w:szCs w:val="23"/>
        </w:rPr>
        <w:t xml:space="preserve">Commissioner Riley </w:t>
      </w:r>
      <w:r w:rsidR="00905104">
        <w:rPr>
          <w:rStyle w:val="normaltextrun1"/>
          <w:color w:val="000000"/>
          <w:sz w:val="23"/>
          <w:szCs w:val="23"/>
        </w:rPr>
        <w:t xml:space="preserve">acknowledged the </w:t>
      </w:r>
      <w:r w:rsidR="00B21948">
        <w:rPr>
          <w:rStyle w:val="normaltextrun1"/>
          <w:color w:val="000000"/>
          <w:sz w:val="23"/>
          <w:szCs w:val="23"/>
        </w:rPr>
        <w:t>comment</w:t>
      </w:r>
      <w:r w:rsidR="00705EE8">
        <w:rPr>
          <w:rStyle w:val="normaltextrun1"/>
          <w:color w:val="000000"/>
          <w:sz w:val="23"/>
          <w:szCs w:val="23"/>
        </w:rPr>
        <w:t xml:space="preserve"> and </w:t>
      </w:r>
      <w:r w:rsidR="00905104">
        <w:rPr>
          <w:rStyle w:val="normaltextrun1"/>
          <w:color w:val="000000"/>
          <w:sz w:val="23"/>
          <w:szCs w:val="23"/>
        </w:rPr>
        <w:t>said the topic</w:t>
      </w:r>
      <w:r w:rsidR="00705EE8">
        <w:rPr>
          <w:rStyle w:val="normaltextrun1"/>
          <w:color w:val="000000"/>
          <w:sz w:val="23"/>
          <w:szCs w:val="23"/>
        </w:rPr>
        <w:t xml:space="preserve"> is to be continued.</w:t>
      </w:r>
      <w:r w:rsidR="00905104">
        <w:rPr>
          <w:rStyle w:val="normaltextrun1"/>
          <w:color w:val="000000"/>
          <w:sz w:val="23"/>
          <w:szCs w:val="23"/>
        </w:rPr>
        <w:t xml:space="preserve"> </w:t>
      </w:r>
      <w:r w:rsidR="00E55286">
        <w:rPr>
          <w:rStyle w:val="normaltextrun1"/>
          <w:color w:val="000000"/>
          <w:sz w:val="23"/>
          <w:szCs w:val="23"/>
        </w:rPr>
        <w:t xml:space="preserve"> </w:t>
      </w:r>
      <w:r w:rsidR="00182477">
        <w:rPr>
          <w:rStyle w:val="normaltextrun1"/>
          <w:color w:val="000000"/>
          <w:sz w:val="23"/>
          <w:szCs w:val="23"/>
        </w:rPr>
        <w:t xml:space="preserve"> </w:t>
      </w:r>
    </w:p>
    <w:p w14:paraId="59CEADD4" w14:textId="68EF83B1" w:rsidR="00DD7BF1" w:rsidRDefault="00DD7BF1" w:rsidP="00CC58A6">
      <w:pPr>
        <w:pStyle w:val="paragraph"/>
        <w:textAlignment w:val="baseline"/>
        <w:rPr>
          <w:rStyle w:val="normaltextrun1"/>
          <w:color w:val="000000"/>
          <w:sz w:val="23"/>
          <w:szCs w:val="23"/>
        </w:rPr>
      </w:pPr>
    </w:p>
    <w:p w14:paraId="5E94CFE9" w14:textId="22BF9EDA" w:rsidR="006A5FD2" w:rsidRPr="00A210C8" w:rsidRDefault="006A5FD2" w:rsidP="006A5FD2">
      <w:pPr>
        <w:pStyle w:val="paragraph"/>
        <w:textAlignment w:val="baseline"/>
        <w:rPr>
          <w:rStyle w:val="normaltextrun1"/>
          <w:b/>
          <w:bCs/>
          <w:color w:val="000000"/>
          <w:sz w:val="23"/>
          <w:szCs w:val="23"/>
        </w:rPr>
      </w:pPr>
      <w:r w:rsidRPr="00A210C8">
        <w:rPr>
          <w:rStyle w:val="normaltextrun1"/>
          <w:b/>
          <w:bCs/>
          <w:color w:val="000000"/>
          <w:sz w:val="23"/>
          <w:szCs w:val="23"/>
        </w:rPr>
        <w:t>Competency Determination:</w:t>
      </w:r>
      <w:r w:rsidR="00A210C8" w:rsidRPr="00A210C8">
        <w:rPr>
          <w:rStyle w:val="normaltextrun1"/>
          <w:b/>
          <w:bCs/>
          <w:color w:val="000000"/>
          <w:sz w:val="23"/>
          <w:szCs w:val="23"/>
        </w:rPr>
        <w:t xml:space="preserve"> </w:t>
      </w:r>
      <w:r w:rsidRPr="00A210C8">
        <w:rPr>
          <w:rStyle w:val="normaltextrun1"/>
          <w:b/>
          <w:bCs/>
          <w:color w:val="000000"/>
          <w:sz w:val="23"/>
          <w:szCs w:val="23"/>
        </w:rPr>
        <w:t xml:space="preserve">Update on </w:t>
      </w:r>
      <w:bookmarkStart w:id="7" w:name="_Hlk84336857"/>
      <w:r w:rsidRPr="00A210C8">
        <w:rPr>
          <w:rStyle w:val="normaltextrun1"/>
          <w:b/>
          <w:bCs/>
          <w:color w:val="000000"/>
          <w:sz w:val="23"/>
          <w:szCs w:val="23"/>
        </w:rPr>
        <w:t xml:space="preserve">Competency Determination </w:t>
      </w:r>
      <w:bookmarkEnd w:id="7"/>
      <w:r w:rsidRPr="00A210C8">
        <w:rPr>
          <w:rStyle w:val="normaltextrun1"/>
          <w:b/>
          <w:bCs/>
          <w:color w:val="000000"/>
          <w:sz w:val="23"/>
          <w:szCs w:val="23"/>
        </w:rPr>
        <w:t xml:space="preserve">Advisory Committee </w:t>
      </w:r>
      <w:r w:rsidR="00A210C8" w:rsidRPr="00A210C8">
        <w:rPr>
          <w:rStyle w:val="normaltextrun1"/>
          <w:b/>
          <w:bCs/>
          <w:color w:val="000000"/>
          <w:sz w:val="23"/>
          <w:szCs w:val="23"/>
        </w:rPr>
        <w:t>and</w:t>
      </w:r>
    </w:p>
    <w:p w14:paraId="7F56B11C" w14:textId="5B88EB4E" w:rsidR="006A5FD2" w:rsidRDefault="006A5FD2" w:rsidP="00A210C8">
      <w:pPr>
        <w:pStyle w:val="paragraph"/>
        <w:textAlignment w:val="baseline"/>
        <w:rPr>
          <w:rStyle w:val="normaltextrun1"/>
          <w:b/>
          <w:bCs/>
          <w:color w:val="000000"/>
          <w:sz w:val="23"/>
          <w:szCs w:val="23"/>
        </w:rPr>
      </w:pPr>
      <w:r w:rsidRPr="00A210C8">
        <w:rPr>
          <w:rStyle w:val="normaltextrun1"/>
          <w:b/>
          <w:bCs/>
          <w:color w:val="000000"/>
          <w:sz w:val="23"/>
          <w:szCs w:val="23"/>
        </w:rPr>
        <w:t xml:space="preserve">Amendment to Competency Determination Regulations, 603 CMR 30.00 (Extending Interim Standard through Class of 2025) </w:t>
      </w:r>
    </w:p>
    <w:p w14:paraId="2EB80427" w14:textId="64840676" w:rsidR="00977B21" w:rsidRPr="00977B21" w:rsidRDefault="00977B21" w:rsidP="00A210C8">
      <w:pPr>
        <w:pStyle w:val="paragraph"/>
        <w:textAlignment w:val="baseline"/>
        <w:rPr>
          <w:rStyle w:val="normaltextrun1"/>
          <w:color w:val="000000"/>
          <w:sz w:val="23"/>
          <w:szCs w:val="23"/>
        </w:rPr>
      </w:pPr>
    </w:p>
    <w:p w14:paraId="2E8206B3" w14:textId="7D7D3877" w:rsidR="00A1601A" w:rsidRDefault="00977B21" w:rsidP="00977B21">
      <w:pPr>
        <w:pStyle w:val="paragraph"/>
        <w:textAlignment w:val="baseline"/>
        <w:rPr>
          <w:rStyle w:val="normaltextrun1"/>
          <w:color w:val="000000"/>
          <w:sz w:val="23"/>
          <w:szCs w:val="23"/>
        </w:rPr>
      </w:pPr>
      <w:r w:rsidRPr="00977B21">
        <w:rPr>
          <w:rStyle w:val="normaltextrun1"/>
          <w:color w:val="000000"/>
          <w:sz w:val="23"/>
          <w:szCs w:val="23"/>
        </w:rPr>
        <w:t>Commissioner Riley</w:t>
      </w:r>
      <w:r>
        <w:rPr>
          <w:rStyle w:val="normaltextrun1"/>
          <w:color w:val="000000"/>
          <w:sz w:val="23"/>
          <w:szCs w:val="23"/>
        </w:rPr>
        <w:t xml:space="preserve"> said the </w:t>
      </w:r>
      <w:r w:rsidRPr="00977B21">
        <w:rPr>
          <w:rStyle w:val="normaltextrun1"/>
          <w:color w:val="000000"/>
          <w:sz w:val="23"/>
          <w:szCs w:val="23"/>
        </w:rPr>
        <w:t>Competency Determination</w:t>
      </w:r>
      <w:r>
        <w:rPr>
          <w:rStyle w:val="normaltextrun1"/>
          <w:color w:val="000000"/>
          <w:sz w:val="23"/>
          <w:szCs w:val="23"/>
        </w:rPr>
        <w:t xml:space="preserve"> (CD)</w:t>
      </w:r>
      <w:r w:rsidRPr="00977B21">
        <w:rPr>
          <w:rStyle w:val="normaltextrun1"/>
          <w:color w:val="000000"/>
          <w:sz w:val="23"/>
          <w:szCs w:val="23"/>
        </w:rPr>
        <w:t xml:space="preserve"> </w:t>
      </w:r>
      <w:r w:rsidR="00392D0C">
        <w:rPr>
          <w:rStyle w:val="normaltextrun1"/>
          <w:color w:val="000000"/>
          <w:sz w:val="23"/>
          <w:szCs w:val="23"/>
        </w:rPr>
        <w:t xml:space="preserve">Advisory </w:t>
      </w:r>
      <w:r>
        <w:rPr>
          <w:rStyle w:val="normaltextrun1"/>
          <w:color w:val="000000"/>
          <w:sz w:val="23"/>
          <w:szCs w:val="23"/>
        </w:rPr>
        <w:t>C</w:t>
      </w:r>
      <w:r w:rsidRPr="00977B21">
        <w:rPr>
          <w:rStyle w:val="normaltextrun1"/>
          <w:color w:val="000000"/>
          <w:sz w:val="23"/>
          <w:szCs w:val="23"/>
        </w:rPr>
        <w:t xml:space="preserve">ommittee, which is </w:t>
      </w:r>
      <w:r w:rsidR="00BA6265">
        <w:rPr>
          <w:rStyle w:val="normaltextrun1"/>
          <w:color w:val="000000"/>
          <w:sz w:val="23"/>
          <w:szCs w:val="23"/>
        </w:rPr>
        <w:t xml:space="preserve">to advise on </w:t>
      </w:r>
      <w:r w:rsidRPr="00977B21">
        <w:rPr>
          <w:rStyle w:val="normaltextrun1"/>
          <w:color w:val="000000"/>
          <w:sz w:val="23"/>
          <w:szCs w:val="23"/>
        </w:rPr>
        <w:t xml:space="preserve">what the next </w:t>
      </w:r>
      <w:r>
        <w:rPr>
          <w:rStyle w:val="normaltextrun1"/>
          <w:color w:val="000000"/>
          <w:sz w:val="23"/>
          <w:szCs w:val="23"/>
        </w:rPr>
        <w:t>CD</w:t>
      </w:r>
      <w:r w:rsidRPr="00977B21">
        <w:rPr>
          <w:rStyle w:val="normaltextrun1"/>
          <w:color w:val="000000"/>
          <w:sz w:val="23"/>
          <w:szCs w:val="23"/>
        </w:rPr>
        <w:t xml:space="preserve"> model could</w:t>
      </w:r>
      <w:r>
        <w:rPr>
          <w:rStyle w:val="normaltextrun1"/>
          <w:color w:val="000000"/>
          <w:sz w:val="23"/>
          <w:szCs w:val="23"/>
        </w:rPr>
        <w:t xml:space="preserve"> </w:t>
      </w:r>
      <w:r w:rsidRPr="00977B21">
        <w:rPr>
          <w:rStyle w:val="normaltextrun1"/>
          <w:color w:val="000000"/>
          <w:sz w:val="23"/>
          <w:szCs w:val="23"/>
        </w:rPr>
        <w:t>look like</w:t>
      </w:r>
      <w:r w:rsidR="00D22F4A">
        <w:rPr>
          <w:rStyle w:val="normaltextrun1"/>
          <w:color w:val="000000"/>
          <w:sz w:val="23"/>
          <w:szCs w:val="23"/>
        </w:rPr>
        <w:t>,</w:t>
      </w:r>
      <w:r w:rsidRPr="00977B21">
        <w:rPr>
          <w:rStyle w:val="normaltextrun1"/>
          <w:color w:val="000000"/>
          <w:sz w:val="23"/>
          <w:szCs w:val="23"/>
        </w:rPr>
        <w:t xml:space="preserve"> was </w:t>
      </w:r>
      <w:r w:rsidR="008448AE">
        <w:rPr>
          <w:rStyle w:val="normaltextrun1"/>
          <w:color w:val="000000"/>
          <w:sz w:val="23"/>
          <w:szCs w:val="23"/>
        </w:rPr>
        <w:t>on hiatus</w:t>
      </w:r>
      <w:r w:rsidRPr="00977B21">
        <w:rPr>
          <w:rStyle w:val="normaltextrun1"/>
          <w:color w:val="000000"/>
          <w:sz w:val="23"/>
          <w:szCs w:val="23"/>
        </w:rPr>
        <w:t xml:space="preserve"> during</w:t>
      </w:r>
      <w:r>
        <w:rPr>
          <w:rStyle w:val="normaltextrun1"/>
          <w:color w:val="000000"/>
          <w:sz w:val="23"/>
          <w:szCs w:val="23"/>
        </w:rPr>
        <w:t xml:space="preserve"> the </w:t>
      </w:r>
      <w:r w:rsidRPr="00977B21">
        <w:rPr>
          <w:rStyle w:val="normaltextrun1"/>
          <w:color w:val="000000"/>
          <w:sz w:val="23"/>
          <w:szCs w:val="23"/>
        </w:rPr>
        <w:t>pandemic</w:t>
      </w:r>
      <w:r>
        <w:rPr>
          <w:rStyle w:val="normaltextrun1"/>
          <w:color w:val="000000"/>
          <w:sz w:val="23"/>
          <w:szCs w:val="23"/>
        </w:rPr>
        <w:t xml:space="preserve">. He said </w:t>
      </w:r>
      <w:r w:rsidR="00D22F4A">
        <w:rPr>
          <w:rStyle w:val="normaltextrun1"/>
          <w:color w:val="000000"/>
          <w:sz w:val="23"/>
          <w:szCs w:val="23"/>
        </w:rPr>
        <w:t xml:space="preserve">he has asked </w:t>
      </w:r>
      <w:r w:rsidR="00AF151D">
        <w:rPr>
          <w:rStyle w:val="normaltextrun1"/>
          <w:color w:val="000000"/>
          <w:sz w:val="23"/>
          <w:szCs w:val="23"/>
        </w:rPr>
        <w:t xml:space="preserve">Dr. </w:t>
      </w:r>
      <w:r>
        <w:rPr>
          <w:rStyle w:val="normaltextrun1"/>
          <w:color w:val="000000"/>
          <w:sz w:val="23"/>
          <w:szCs w:val="23"/>
        </w:rPr>
        <w:t>Dana Mo</w:t>
      </w:r>
      <w:r w:rsidR="00D8767C">
        <w:rPr>
          <w:rStyle w:val="normaltextrun1"/>
          <w:color w:val="000000"/>
          <w:sz w:val="23"/>
          <w:szCs w:val="23"/>
        </w:rPr>
        <w:t>hl</w:t>
      </w:r>
      <w:r>
        <w:rPr>
          <w:rStyle w:val="normaltextrun1"/>
          <w:color w:val="000000"/>
          <w:sz w:val="23"/>
          <w:szCs w:val="23"/>
        </w:rPr>
        <w:t>er</w:t>
      </w:r>
      <w:r w:rsidR="00D8767C">
        <w:rPr>
          <w:rStyle w:val="normaltextrun1"/>
          <w:color w:val="000000"/>
          <w:sz w:val="23"/>
          <w:szCs w:val="23"/>
        </w:rPr>
        <w:t>-</w:t>
      </w:r>
      <w:r>
        <w:rPr>
          <w:rStyle w:val="normaltextrun1"/>
          <w:color w:val="000000"/>
          <w:sz w:val="23"/>
          <w:szCs w:val="23"/>
        </w:rPr>
        <w:t>Faria</w:t>
      </w:r>
      <w:r w:rsidR="00D22F4A">
        <w:rPr>
          <w:rStyle w:val="normaltextrun1"/>
          <w:color w:val="000000"/>
          <w:sz w:val="23"/>
          <w:szCs w:val="23"/>
        </w:rPr>
        <w:t>, the committee chair,</w:t>
      </w:r>
      <w:r w:rsidR="00F44D9C">
        <w:rPr>
          <w:rStyle w:val="normaltextrun1"/>
          <w:color w:val="000000"/>
          <w:sz w:val="23"/>
          <w:szCs w:val="23"/>
        </w:rPr>
        <w:t xml:space="preserve"> to </w:t>
      </w:r>
      <w:r w:rsidRPr="00977B21">
        <w:rPr>
          <w:rStyle w:val="normaltextrun1"/>
          <w:color w:val="000000"/>
          <w:sz w:val="23"/>
          <w:szCs w:val="23"/>
        </w:rPr>
        <w:t>restart the committee so th</w:t>
      </w:r>
      <w:r w:rsidR="00F44D9C">
        <w:rPr>
          <w:rStyle w:val="normaltextrun1"/>
          <w:color w:val="000000"/>
          <w:sz w:val="23"/>
          <w:szCs w:val="23"/>
        </w:rPr>
        <w:t>e</w:t>
      </w:r>
      <w:r w:rsidRPr="00977B21">
        <w:rPr>
          <w:rStyle w:val="normaltextrun1"/>
          <w:color w:val="000000"/>
          <w:sz w:val="23"/>
          <w:szCs w:val="23"/>
        </w:rPr>
        <w:t xml:space="preserve"> work </w:t>
      </w:r>
      <w:r w:rsidR="00F44D9C">
        <w:rPr>
          <w:rStyle w:val="normaltextrun1"/>
          <w:color w:val="000000"/>
          <w:sz w:val="23"/>
          <w:szCs w:val="23"/>
        </w:rPr>
        <w:t>can proceed</w:t>
      </w:r>
      <w:r w:rsidR="006C4828">
        <w:rPr>
          <w:rStyle w:val="normaltextrun1"/>
          <w:color w:val="000000"/>
          <w:sz w:val="23"/>
          <w:szCs w:val="23"/>
        </w:rPr>
        <w:t>, with the goal of providing recommendations early in 2022</w:t>
      </w:r>
      <w:r>
        <w:rPr>
          <w:rStyle w:val="normaltextrun1"/>
          <w:color w:val="000000"/>
          <w:sz w:val="23"/>
          <w:szCs w:val="23"/>
        </w:rPr>
        <w:t xml:space="preserve">. Commissioner Riley added that </w:t>
      </w:r>
      <w:r w:rsidRPr="00977B21">
        <w:rPr>
          <w:rStyle w:val="normaltextrun1"/>
          <w:color w:val="000000"/>
          <w:sz w:val="23"/>
          <w:szCs w:val="23"/>
        </w:rPr>
        <w:t xml:space="preserve">in the </w:t>
      </w:r>
      <w:r w:rsidR="00A33E18">
        <w:rPr>
          <w:rStyle w:val="normaltextrun1"/>
          <w:color w:val="000000"/>
          <w:sz w:val="23"/>
          <w:szCs w:val="23"/>
        </w:rPr>
        <w:t xml:space="preserve">meantime, </w:t>
      </w:r>
      <w:r w:rsidR="00796412">
        <w:rPr>
          <w:rStyle w:val="normaltextrun1"/>
          <w:color w:val="000000"/>
          <w:sz w:val="23"/>
          <w:szCs w:val="23"/>
        </w:rPr>
        <w:t xml:space="preserve">we </w:t>
      </w:r>
      <w:r w:rsidRPr="00977B21">
        <w:rPr>
          <w:rStyle w:val="normaltextrun1"/>
          <w:color w:val="000000"/>
          <w:sz w:val="23"/>
          <w:szCs w:val="23"/>
        </w:rPr>
        <w:t xml:space="preserve">need </w:t>
      </w:r>
      <w:r w:rsidR="00796412">
        <w:rPr>
          <w:rStyle w:val="normaltextrun1"/>
          <w:color w:val="000000"/>
          <w:sz w:val="23"/>
          <w:szCs w:val="23"/>
        </w:rPr>
        <w:t xml:space="preserve">to </w:t>
      </w:r>
      <w:r w:rsidRPr="00977B21">
        <w:rPr>
          <w:rStyle w:val="normaltextrun1"/>
          <w:color w:val="000000"/>
          <w:sz w:val="23"/>
          <w:szCs w:val="23"/>
        </w:rPr>
        <w:t xml:space="preserve">extend the interim </w:t>
      </w:r>
      <w:r>
        <w:rPr>
          <w:rStyle w:val="normaltextrun1"/>
          <w:color w:val="000000"/>
          <w:sz w:val="23"/>
          <w:szCs w:val="23"/>
        </w:rPr>
        <w:t xml:space="preserve">CD </w:t>
      </w:r>
      <w:r w:rsidRPr="00977B21">
        <w:rPr>
          <w:rStyle w:val="normaltextrun1"/>
          <w:color w:val="000000"/>
          <w:sz w:val="23"/>
          <w:szCs w:val="23"/>
        </w:rPr>
        <w:t>requirements</w:t>
      </w:r>
      <w:r>
        <w:rPr>
          <w:rStyle w:val="normaltextrun1"/>
          <w:color w:val="000000"/>
          <w:sz w:val="23"/>
          <w:szCs w:val="23"/>
        </w:rPr>
        <w:t>.</w:t>
      </w:r>
      <w:r w:rsidR="00D8767C">
        <w:rPr>
          <w:rStyle w:val="normaltextrun1"/>
          <w:color w:val="000000"/>
          <w:sz w:val="23"/>
          <w:szCs w:val="23"/>
        </w:rPr>
        <w:t xml:space="preserve"> </w:t>
      </w:r>
      <w:r w:rsidR="00A1601A">
        <w:rPr>
          <w:rStyle w:val="normaltextrun1"/>
          <w:color w:val="000000"/>
          <w:sz w:val="23"/>
          <w:szCs w:val="23"/>
        </w:rPr>
        <w:t xml:space="preserve">He asked </w:t>
      </w:r>
      <w:r w:rsidR="00D8767C">
        <w:rPr>
          <w:rStyle w:val="normaltextrun1"/>
          <w:color w:val="000000"/>
          <w:sz w:val="23"/>
          <w:szCs w:val="23"/>
        </w:rPr>
        <w:t xml:space="preserve">Mr. Curtin </w:t>
      </w:r>
      <w:r w:rsidR="00A1601A">
        <w:rPr>
          <w:rStyle w:val="normaltextrun1"/>
          <w:color w:val="000000"/>
          <w:sz w:val="23"/>
          <w:szCs w:val="23"/>
        </w:rPr>
        <w:t>to provide an overview.</w:t>
      </w:r>
    </w:p>
    <w:p w14:paraId="59426135" w14:textId="77777777" w:rsidR="00A1601A" w:rsidRDefault="00A1601A" w:rsidP="00977B21">
      <w:pPr>
        <w:pStyle w:val="paragraph"/>
        <w:textAlignment w:val="baseline"/>
        <w:rPr>
          <w:rStyle w:val="normaltextrun1"/>
          <w:color w:val="000000"/>
          <w:sz w:val="23"/>
          <w:szCs w:val="23"/>
        </w:rPr>
      </w:pPr>
    </w:p>
    <w:p w14:paraId="612947E6" w14:textId="239B6529" w:rsidR="003B5090" w:rsidRDefault="00886FB1" w:rsidP="00977B21">
      <w:pPr>
        <w:pStyle w:val="paragraph"/>
        <w:textAlignment w:val="baseline"/>
        <w:rPr>
          <w:rStyle w:val="normaltextrun1"/>
          <w:color w:val="000000"/>
          <w:sz w:val="23"/>
          <w:szCs w:val="23"/>
        </w:rPr>
      </w:pPr>
      <w:r>
        <w:rPr>
          <w:rStyle w:val="normaltextrun1"/>
          <w:color w:val="000000"/>
          <w:sz w:val="23"/>
          <w:szCs w:val="23"/>
        </w:rPr>
        <w:t xml:space="preserve">Mr. Curtin </w:t>
      </w:r>
      <w:r w:rsidR="003A62A0">
        <w:rPr>
          <w:rStyle w:val="normaltextrun1"/>
          <w:color w:val="000000"/>
          <w:sz w:val="23"/>
          <w:szCs w:val="23"/>
        </w:rPr>
        <w:t xml:space="preserve">explained </w:t>
      </w:r>
      <w:r w:rsidR="00BA399B">
        <w:rPr>
          <w:rStyle w:val="normaltextrun1"/>
          <w:color w:val="000000"/>
          <w:sz w:val="23"/>
          <w:szCs w:val="23"/>
        </w:rPr>
        <w:t xml:space="preserve">that the Board has taken several votes to set </w:t>
      </w:r>
      <w:r w:rsidR="00A63F71">
        <w:rPr>
          <w:rStyle w:val="normaltextrun1"/>
          <w:color w:val="000000"/>
          <w:sz w:val="23"/>
          <w:szCs w:val="23"/>
        </w:rPr>
        <w:t xml:space="preserve">and then extend </w:t>
      </w:r>
      <w:r w:rsidR="00636CD9" w:rsidRPr="00977B21">
        <w:rPr>
          <w:rStyle w:val="normaltextrun1"/>
          <w:color w:val="000000"/>
          <w:sz w:val="23"/>
          <w:szCs w:val="23"/>
        </w:rPr>
        <w:t>the interim</w:t>
      </w:r>
      <w:r w:rsidR="00636CD9">
        <w:rPr>
          <w:rStyle w:val="normaltextrun1"/>
          <w:color w:val="000000"/>
          <w:sz w:val="23"/>
          <w:szCs w:val="23"/>
        </w:rPr>
        <w:t xml:space="preserve"> </w:t>
      </w:r>
      <w:r w:rsidR="00A63F71">
        <w:rPr>
          <w:rStyle w:val="normaltextrun1"/>
          <w:color w:val="000000"/>
          <w:sz w:val="23"/>
          <w:szCs w:val="23"/>
        </w:rPr>
        <w:t xml:space="preserve">CD </w:t>
      </w:r>
      <w:r w:rsidR="00636CD9" w:rsidRPr="00977B21">
        <w:rPr>
          <w:rStyle w:val="normaltextrun1"/>
          <w:color w:val="000000"/>
          <w:sz w:val="23"/>
          <w:szCs w:val="23"/>
        </w:rPr>
        <w:t>standard</w:t>
      </w:r>
      <w:r w:rsidR="00BC5811">
        <w:rPr>
          <w:rStyle w:val="normaltextrun1"/>
          <w:color w:val="000000"/>
          <w:sz w:val="23"/>
          <w:szCs w:val="23"/>
        </w:rPr>
        <w:t xml:space="preserve"> due to</w:t>
      </w:r>
      <w:r w:rsidR="001C0729">
        <w:rPr>
          <w:rStyle w:val="normaltextrun1"/>
          <w:color w:val="000000"/>
          <w:sz w:val="23"/>
          <w:szCs w:val="23"/>
        </w:rPr>
        <w:t xml:space="preserve"> the delays caused by the pandemic</w:t>
      </w:r>
      <w:r w:rsidR="00B95964">
        <w:rPr>
          <w:rStyle w:val="normaltextrun1"/>
          <w:color w:val="000000"/>
          <w:sz w:val="23"/>
          <w:szCs w:val="23"/>
        </w:rPr>
        <w:t xml:space="preserve">. He noted that </w:t>
      </w:r>
      <w:r w:rsidR="000D4FA5">
        <w:rPr>
          <w:rStyle w:val="normaltextrun1"/>
          <w:color w:val="000000"/>
          <w:sz w:val="23"/>
          <w:szCs w:val="23"/>
        </w:rPr>
        <w:t xml:space="preserve">at the June meeting, </w:t>
      </w:r>
      <w:r w:rsidR="001C0729">
        <w:rPr>
          <w:rStyle w:val="normaltextrun1"/>
          <w:color w:val="000000"/>
          <w:sz w:val="23"/>
          <w:szCs w:val="23"/>
        </w:rPr>
        <w:t xml:space="preserve">the </w:t>
      </w:r>
      <w:r w:rsidR="00636CD9">
        <w:rPr>
          <w:rStyle w:val="normaltextrun1"/>
          <w:color w:val="000000"/>
          <w:sz w:val="23"/>
          <w:szCs w:val="23"/>
        </w:rPr>
        <w:t xml:space="preserve">Board </w:t>
      </w:r>
      <w:r w:rsidR="00636CD9" w:rsidRPr="00977B21">
        <w:rPr>
          <w:rStyle w:val="normaltextrun1"/>
          <w:color w:val="000000"/>
          <w:sz w:val="23"/>
          <w:szCs w:val="23"/>
        </w:rPr>
        <w:t xml:space="preserve">voted to </w:t>
      </w:r>
      <w:r w:rsidR="004576F6">
        <w:rPr>
          <w:rStyle w:val="normaltextrun1"/>
          <w:color w:val="000000"/>
          <w:sz w:val="23"/>
          <w:szCs w:val="23"/>
        </w:rPr>
        <w:t xml:space="preserve">seek </w:t>
      </w:r>
      <w:r w:rsidR="00636CD9" w:rsidRPr="00977B21">
        <w:rPr>
          <w:rStyle w:val="normaltextrun1"/>
          <w:color w:val="000000"/>
          <w:sz w:val="23"/>
          <w:szCs w:val="23"/>
        </w:rPr>
        <w:t xml:space="preserve">public comment </w:t>
      </w:r>
      <w:r w:rsidR="004576F6">
        <w:rPr>
          <w:rStyle w:val="normaltextrun1"/>
          <w:color w:val="000000"/>
          <w:sz w:val="23"/>
          <w:szCs w:val="23"/>
        </w:rPr>
        <w:t xml:space="preserve">on </w:t>
      </w:r>
      <w:r w:rsidR="00B95964">
        <w:rPr>
          <w:rStyle w:val="normaltextrun1"/>
          <w:color w:val="000000"/>
          <w:sz w:val="23"/>
          <w:szCs w:val="23"/>
        </w:rPr>
        <w:t xml:space="preserve">a regulation </w:t>
      </w:r>
      <w:r w:rsidR="00636CD9" w:rsidRPr="00977B21">
        <w:rPr>
          <w:rStyle w:val="normaltextrun1"/>
          <w:color w:val="000000"/>
          <w:sz w:val="23"/>
          <w:szCs w:val="23"/>
        </w:rPr>
        <w:t>extend</w:t>
      </w:r>
      <w:r w:rsidR="004576F6">
        <w:rPr>
          <w:rStyle w:val="normaltextrun1"/>
          <w:color w:val="000000"/>
          <w:sz w:val="23"/>
          <w:szCs w:val="23"/>
        </w:rPr>
        <w:t>ing</w:t>
      </w:r>
      <w:r w:rsidR="00636CD9" w:rsidRPr="00977B21">
        <w:rPr>
          <w:rStyle w:val="normaltextrun1"/>
          <w:color w:val="000000"/>
          <w:sz w:val="23"/>
          <w:szCs w:val="23"/>
        </w:rPr>
        <w:t xml:space="preserve"> the interim</w:t>
      </w:r>
      <w:r w:rsidR="00636CD9">
        <w:rPr>
          <w:rStyle w:val="normaltextrun1"/>
          <w:color w:val="000000"/>
          <w:sz w:val="23"/>
          <w:szCs w:val="23"/>
        </w:rPr>
        <w:t xml:space="preserve"> CD </w:t>
      </w:r>
      <w:r w:rsidR="00636CD9" w:rsidRPr="00977B21">
        <w:rPr>
          <w:rStyle w:val="normaltextrun1"/>
          <w:color w:val="000000"/>
          <w:sz w:val="23"/>
          <w:szCs w:val="23"/>
        </w:rPr>
        <w:t xml:space="preserve">standard through the classes of </w:t>
      </w:r>
      <w:r w:rsidR="004576F6">
        <w:rPr>
          <w:rStyle w:val="normaltextrun1"/>
          <w:color w:val="000000"/>
          <w:sz w:val="23"/>
          <w:szCs w:val="23"/>
        </w:rPr>
        <w:t>20</w:t>
      </w:r>
      <w:r w:rsidR="00636CD9" w:rsidRPr="00977B21">
        <w:rPr>
          <w:rStyle w:val="normaltextrun1"/>
          <w:color w:val="000000"/>
          <w:sz w:val="23"/>
          <w:szCs w:val="23"/>
        </w:rPr>
        <w:t>24 and</w:t>
      </w:r>
      <w:r w:rsidR="00636CD9">
        <w:rPr>
          <w:rStyle w:val="normaltextrun1"/>
          <w:color w:val="000000"/>
          <w:sz w:val="23"/>
          <w:szCs w:val="23"/>
        </w:rPr>
        <w:t xml:space="preserve"> </w:t>
      </w:r>
      <w:r w:rsidR="004576F6">
        <w:rPr>
          <w:rStyle w:val="normaltextrun1"/>
          <w:color w:val="000000"/>
          <w:sz w:val="23"/>
          <w:szCs w:val="23"/>
        </w:rPr>
        <w:t>20</w:t>
      </w:r>
      <w:r w:rsidR="00636CD9" w:rsidRPr="00977B21">
        <w:rPr>
          <w:rStyle w:val="normaltextrun1"/>
          <w:color w:val="000000"/>
          <w:sz w:val="23"/>
          <w:szCs w:val="23"/>
        </w:rPr>
        <w:t>25</w:t>
      </w:r>
      <w:r w:rsidR="00A01943">
        <w:rPr>
          <w:rStyle w:val="normaltextrun1"/>
          <w:color w:val="000000"/>
          <w:sz w:val="23"/>
          <w:szCs w:val="23"/>
        </w:rPr>
        <w:t xml:space="preserve">. This </w:t>
      </w:r>
      <w:r w:rsidR="003C328C">
        <w:rPr>
          <w:rStyle w:val="normaltextrun1"/>
          <w:color w:val="000000"/>
          <w:sz w:val="23"/>
          <w:szCs w:val="23"/>
        </w:rPr>
        <w:t xml:space="preserve">provides </w:t>
      </w:r>
      <w:r w:rsidR="002D6B9E">
        <w:rPr>
          <w:rStyle w:val="normaltextrun1"/>
          <w:color w:val="000000"/>
          <w:sz w:val="23"/>
          <w:szCs w:val="23"/>
        </w:rPr>
        <w:t xml:space="preserve">timely notice to all current </w:t>
      </w:r>
      <w:r w:rsidR="00636CD9" w:rsidRPr="00977B21">
        <w:rPr>
          <w:rStyle w:val="normaltextrun1"/>
          <w:color w:val="000000"/>
          <w:sz w:val="23"/>
          <w:szCs w:val="23"/>
        </w:rPr>
        <w:t>high school</w:t>
      </w:r>
      <w:r w:rsidR="00636CD9">
        <w:rPr>
          <w:rStyle w:val="normaltextrun1"/>
          <w:color w:val="000000"/>
          <w:sz w:val="23"/>
          <w:szCs w:val="23"/>
        </w:rPr>
        <w:t xml:space="preserve"> </w:t>
      </w:r>
      <w:r w:rsidR="00636CD9" w:rsidRPr="00977B21">
        <w:rPr>
          <w:rStyle w:val="normaltextrun1"/>
          <w:color w:val="000000"/>
          <w:sz w:val="23"/>
          <w:szCs w:val="23"/>
        </w:rPr>
        <w:t xml:space="preserve">students </w:t>
      </w:r>
      <w:r w:rsidR="002D6B9E">
        <w:rPr>
          <w:rStyle w:val="normaltextrun1"/>
          <w:color w:val="000000"/>
          <w:sz w:val="23"/>
          <w:szCs w:val="23"/>
        </w:rPr>
        <w:t>and allows time for the Board to consider</w:t>
      </w:r>
      <w:r w:rsidR="0077169E">
        <w:rPr>
          <w:rStyle w:val="normaltextrun1"/>
          <w:color w:val="000000"/>
          <w:sz w:val="23"/>
          <w:szCs w:val="23"/>
        </w:rPr>
        <w:t xml:space="preserve">, adopt, and provide fair notice of any new standard for future graduating classes. </w:t>
      </w:r>
      <w:r w:rsidR="00636CD9">
        <w:rPr>
          <w:rStyle w:val="normaltextrun1"/>
          <w:color w:val="000000"/>
          <w:sz w:val="23"/>
          <w:szCs w:val="23"/>
        </w:rPr>
        <w:t>Mr. Curtin said the</w:t>
      </w:r>
      <w:r w:rsidR="00EF27B3">
        <w:rPr>
          <w:rStyle w:val="normaltextrun1"/>
          <w:color w:val="000000"/>
          <w:sz w:val="23"/>
          <w:szCs w:val="23"/>
        </w:rPr>
        <w:t xml:space="preserve"> Department </w:t>
      </w:r>
      <w:r w:rsidR="00636CD9">
        <w:rPr>
          <w:rStyle w:val="normaltextrun1"/>
          <w:color w:val="000000"/>
          <w:sz w:val="23"/>
          <w:szCs w:val="23"/>
        </w:rPr>
        <w:t>received</w:t>
      </w:r>
      <w:r w:rsidR="00636CD9" w:rsidRPr="00977B21">
        <w:rPr>
          <w:rStyle w:val="normaltextrun1"/>
          <w:color w:val="000000"/>
          <w:sz w:val="23"/>
          <w:szCs w:val="23"/>
        </w:rPr>
        <w:t xml:space="preserve"> no public comment </w:t>
      </w:r>
      <w:r w:rsidR="00110EC9">
        <w:rPr>
          <w:rStyle w:val="normaltextrun1"/>
          <w:color w:val="000000"/>
          <w:sz w:val="23"/>
          <w:szCs w:val="23"/>
        </w:rPr>
        <w:t>on the proposed regulation</w:t>
      </w:r>
      <w:r w:rsidR="007F7966">
        <w:rPr>
          <w:rStyle w:val="normaltextrun1"/>
          <w:color w:val="000000"/>
          <w:sz w:val="23"/>
          <w:szCs w:val="23"/>
        </w:rPr>
        <w:t xml:space="preserve">, which he </w:t>
      </w:r>
      <w:r w:rsidR="00A769C6">
        <w:rPr>
          <w:rStyle w:val="normaltextrun1"/>
          <w:color w:val="000000"/>
          <w:sz w:val="23"/>
          <w:szCs w:val="23"/>
        </w:rPr>
        <w:t xml:space="preserve">said </w:t>
      </w:r>
      <w:r w:rsidR="007F7966">
        <w:rPr>
          <w:rStyle w:val="normaltextrun1"/>
          <w:color w:val="000000"/>
          <w:sz w:val="23"/>
          <w:szCs w:val="23"/>
        </w:rPr>
        <w:t>is not unprecedented</w:t>
      </w:r>
      <w:r w:rsidR="00110EC9">
        <w:rPr>
          <w:rStyle w:val="normaltextrun1"/>
          <w:color w:val="000000"/>
          <w:sz w:val="23"/>
          <w:szCs w:val="23"/>
        </w:rPr>
        <w:t xml:space="preserve">. </w:t>
      </w:r>
      <w:r w:rsidR="003B5090">
        <w:rPr>
          <w:rStyle w:val="normaltextrun1"/>
          <w:color w:val="000000"/>
          <w:sz w:val="23"/>
          <w:szCs w:val="23"/>
        </w:rPr>
        <w:t xml:space="preserve">In response to </w:t>
      </w:r>
      <w:r w:rsidR="00DB3283">
        <w:rPr>
          <w:rStyle w:val="normaltextrun1"/>
          <w:color w:val="000000"/>
          <w:sz w:val="23"/>
          <w:szCs w:val="23"/>
        </w:rPr>
        <w:t xml:space="preserve">a </w:t>
      </w:r>
      <w:r w:rsidR="003B5090">
        <w:rPr>
          <w:rStyle w:val="normaltextrun1"/>
          <w:color w:val="000000"/>
          <w:sz w:val="23"/>
          <w:szCs w:val="23"/>
        </w:rPr>
        <w:t>question</w:t>
      </w:r>
      <w:r w:rsidR="00DB3283">
        <w:rPr>
          <w:rStyle w:val="normaltextrun1"/>
          <w:color w:val="000000"/>
          <w:sz w:val="23"/>
          <w:szCs w:val="23"/>
        </w:rPr>
        <w:t xml:space="preserve"> from Mr. Hills</w:t>
      </w:r>
      <w:r w:rsidR="003B5090">
        <w:rPr>
          <w:rStyle w:val="normaltextrun1"/>
          <w:color w:val="000000"/>
          <w:sz w:val="23"/>
          <w:szCs w:val="23"/>
        </w:rPr>
        <w:t xml:space="preserve">, Mr. Curtin said the Commissioner </w:t>
      </w:r>
      <w:r w:rsidR="006A1757">
        <w:rPr>
          <w:rStyle w:val="normaltextrun1"/>
          <w:color w:val="000000"/>
          <w:sz w:val="23"/>
          <w:szCs w:val="23"/>
        </w:rPr>
        <w:t xml:space="preserve">is </w:t>
      </w:r>
      <w:r w:rsidR="007F7966">
        <w:rPr>
          <w:rStyle w:val="normaltextrun1"/>
          <w:color w:val="000000"/>
          <w:sz w:val="23"/>
          <w:szCs w:val="23"/>
        </w:rPr>
        <w:t xml:space="preserve">aiming to have the Board </w:t>
      </w:r>
      <w:r w:rsidR="006A1757">
        <w:rPr>
          <w:rStyle w:val="normaltextrun1"/>
          <w:color w:val="000000"/>
          <w:sz w:val="23"/>
          <w:szCs w:val="23"/>
        </w:rPr>
        <w:t xml:space="preserve">vote on updating the CD standard </w:t>
      </w:r>
      <w:r w:rsidR="00FB62D6">
        <w:rPr>
          <w:rStyle w:val="normaltextrun1"/>
          <w:color w:val="000000"/>
          <w:sz w:val="23"/>
          <w:szCs w:val="23"/>
        </w:rPr>
        <w:t>by June 2022</w:t>
      </w:r>
      <w:r w:rsidR="00307F34">
        <w:rPr>
          <w:rStyle w:val="normaltextrun1"/>
          <w:color w:val="000000"/>
          <w:sz w:val="23"/>
          <w:szCs w:val="23"/>
        </w:rPr>
        <w:t xml:space="preserve">, so incoming ninth graders in fall 2022 </w:t>
      </w:r>
      <w:r w:rsidR="009C0434">
        <w:rPr>
          <w:rStyle w:val="normaltextrun1"/>
          <w:color w:val="000000"/>
          <w:sz w:val="23"/>
          <w:szCs w:val="23"/>
        </w:rPr>
        <w:t xml:space="preserve">(class of 2026) </w:t>
      </w:r>
      <w:r w:rsidR="00307F34">
        <w:rPr>
          <w:rStyle w:val="normaltextrun1"/>
          <w:color w:val="000000"/>
          <w:sz w:val="23"/>
          <w:szCs w:val="23"/>
        </w:rPr>
        <w:t>will know</w:t>
      </w:r>
      <w:r w:rsidR="004161B4">
        <w:rPr>
          <w:rStyle w:val="normaltextrun1"/>
          <w:color w:val="000000"/>
          <w:sz w:val="23"/>
          <w:szCs w:val="23"/>
        </w:rPr>
        <w:t xml:space="preserve"> the standard expected on the grade 10 assessments.</w:t>
      </w:r>
    </w:p>
    <w:p w14:paraId="7AA7833C" w14:textId="0762851E" w:rsidR="00A210C8" w:rsidRDefault="00A210C8" w:rsidP="00A210C8">
      <w:pPr>
        <w:pStyle w:val="paragraph"/>
        <w:textAlignment w:val="baseline"/>
        <w:rPr>
          <w:rStyle w:val="normaltextrun1"/>
          <w:b/>
          <w:bCs/>
          <w:color w:val="000000"/>
          <w:sz w:val="23"/>
          <w:szCs w:val="23"/>
        </w:rPr>
      </w:pPr>
    </w:p>
    <w:p w14:paraId="69998E29" w14:textId="2C608082" w:rsidR="00A210C8" w:rsidRDefault="00A210C8" w:rsidP="00A210C8">
      <w:pPr>
        <w:pStyle w:val="paragraph"/>
        <w:textAlignment w:val="baseline"/>
        <w:rPr>
          <w:rStyle w:val="normaltextrun1"/>
          <w:b/>
          <w:bCs/>
          <w:color w:val="000000"/>
          <w:sz w:val="23"/>
          <w:szCs w:val="23"/>
        </w:rPr>
      </w:pPr>
      <w:r w:rsidRPr="00A210C8">
        <w:rPr>
          <w:rStyle w:val="normaltextrun1"/>
          <w:b/>
          <w:bCs/>
          <w:color w:val="000000"/>
          <w:sz w:val="23"/>
          <w:szCs w:val="23"/>
        </w:rPr>
        <w:t>On a motion duly made and seconded, it was:</w:t>
      </w:r>
    </w:p>
    <w:p w14:paraId="139AEDD3" w14:textId="39A269EE" w:rsidR="00A210C8" w:rsidRDefault="00A210C8" w:rsidP="00A210C8">
      <w:pPr>
        <w:pStyle w:val="paragraph"/>
        <w:textAlignment w:val="baseline"/>
        <w:rPr>
          <w:rStyle w:val="normaltextrun1"/>
          <w:b/>
          <w:bCs/>
          <w:color w:val="000000"/>
          <w:sz w:val="23"/>
          <w:szCs w:val="23"/>
        </w:rPr>
      </w:pPr>
    </w:p>
    <w:p w14:paraId="2DFAF161" w14:textId="276F70C9" w:rsidR="00A210C8" w:rsidRPr="000355E9" w:rsidRDefault="00A210C8" w:rsidP="00A210C8">
      <w:pPr>
        <w:pStyle w:val="paragraph"/>
        <w:textAlignment w:val="baseline"/>
        <w:rPr>
          <w:rStyle w:val="normaltextrun1"/>
          <w:b/>
          <w:bCs/>
          <w:color w:val="000000"/>
          <w:sz w:val="23"/>
          <w:szCs w:val="23"/>
        </w:rPr>
      </w:pPr>
      <w:r w:rsidRPr="000355E9">
        <w:rPr>
          <w:rStyle w:val="normaltextrun1"/>
          <w:b/>
          <w:bCs/>
          <w:color w:val="000000"/>
          <w:sz w:val="23"/>
          <w:szCs w:val="23"/>
        </w:rPr>
        <w:t>VOTED:</w:t>
      </w:r>
      <w:r w:rsidRPr="000355E9">
        <w:rPr>
          <w:rStyle w:val="normaltextrun1"/>
          <w:b/>
          <w:bCs/>
          <w:color w:val="000000"/>
          <w:sz w:val="23"/>
          <w:szCs w:val="23"/>
        </w:rPr>
        <w:tab/>
        <w:t>that the Board of Elementary and Secondary Education, in accordance with</w:t>
      </w:r>
    </w:p>
    <w:p w14:paraId="26C6A4BB" w14:textId="0F52C137" w:rsidR="00A210C8" w:rsidRPr="000355E9" w:rsidRDefault="00A210C8" w:rsidP="00A210C8">
      <w:pPr>
        <w:pStyle w:val="paragraph"/>
        <w:ind w:left="1440"/>
        <w:textAlignment w:val="baseline"/>
        <w:rPr>
          <w:rStyle w:val="normaltextrun1"/>
          <w:b/>
          <w:bCs/>
          <w:color w:val="000000"/>
          <w:sz w:val="23"/>
          <w:szCs w:val="23"/>
        </w:rPr>
      </w:pPr>
      <w:r w:rsidRPr="000355E9">
        <w:rPr>
          <w:rStyle w:val="normaltextrun1"/>
          <w:b/>
          <w:bCs/>
          <w:color w:val="000000"/>
          <w:sz w:val="23"/>
          <w:szCs w:val="23"/>
        </w:rPr>
        <w:t>M.G.L. c. 69, §§ 1B and 1D, and having solicited comment in accordance with the Administrative Procedure Act, G.L. c. 30A, § 3, hereby adopts the amendments to the Competency Determination Regulations, 603 CMR 30.00, as presented by the Commissioner. The proposed amendments extend the interim passing standard in English language arts and mathematics for two additional years, to include students in the classes of 2024 and 2025, and extend the interim passing standard in science and technology/engineering to the class of 2025.</w:t>
      </w:r>
    </w:p>
    <w:p w14:paraId="294353A1" w14:textId="44E8DC40" w:rsidR="0047011A" w:rsidRDefault="0047011A" w:rsidP="0047011A">
      <w:pPr>
        <w:pStyle w:val="paragraph"/>
        <w:textAlignment w:val="baseline"/>
        <w:rPr>
          <w:rStyle w:val="normaltextrun1"/>
          <w:color w:val="000000"/>
          <w:sz w:val="23"/>
          <w:szCs w:val="23"/>
        </w:rPr>
      </w:pPr>
    </w:p>
    <w:p w14:paraId="6EE7FC6A" w14:textId="77777777" w:rsidR="0047011A" w:rsidRPr="0047011A" w:rsidRDefault="0047011A" w:rsidP="0047011A">
      <w:pPr>
        <w:pStyle w:val="paragraph"/>
        <w:rPr>
          <w:rFonts w:eastAsiaTheme="minorHAnsi"/>
          <w:b/>
          <w:bCs/>
          <w:sz w:val="23"/>
          <w:szCs w:val="23"/>
        </w:rPr>
      </w:pPr>
      <w:r w:rsidRPr="0047011A">
        <w:rPr>
          <w:b/>
          <w:bCs/>
          <w:sz w:val="23"/>
          <w:szCs w:val="23"/>
        </w:rPr>
        <w:t>The vote was unanimous.</w:t>
      </w:r>
    </w:p>
    <w:p w14:paraId="3BD58DB0" w14:textId="77777777" w:rsidR="006A5FD2" w:rsidRPr="006A5FD2" w:rsidRDefault="006A5FD2" w:rsidP="006A5FD2">
      <w:pPr>
        <w:pStyle w:val="paragraph"/>
        <w:textAlignment w:val="baseline"/>
        <w:rPr>
          <w:rStyle w:val="normaltextrun1"/>
          <w:color w:val="000000"/>
          <w:sz w:val="23"/>
          <w:szCs w:val="23"/>
        </w:rPr>
      </w:pPr>
    </w:p>
    <w:p w14:paraId="490F36BB" w14:textId="77777777" w:rsidR="008224C7" w:rsidRDefault="008224C7" w:rsidP="006A5FD2">
      <w:pPr>
        <w:pStyle w:val="paragraph"/>
        <w:textAlignment w:val="baseline"/>
        <w:rPr>
          <w:rStyle w:val="normaltextrun1"/>
          <w:b/>
          <w:bCs/>
          <w:color w:val="000000"/>
          <w:sz w:val="23"/>
          <w:szCs w:val="23"/>
        </w:rPr>
      </w:pPr>
    </w:p>
    <w:p w14:paraId="6DF80F10" w14:textId="77777777" w:rsidR="008224C7" w:rsidRDefault="008224C7" w:rsidP="006A5FD2">
      <w:pPr>
        <w:pStyle w:val="paragraph"/>
        <w:textAlignment w:val="baseline"/>
        <w:rPr>
          <w:rStyle w:val="normaltextrun1"/>
          <w:b/>
          <w:bCs/>
          <w:color w:val="000000"/>
          <w:sz w:val="23"/>
          <w:szCs w:val="23"/>
        </w:rPr>
      </w:pPr>
    </w:p>
    <w:p w14:paraId="1F8A4809" w14:textId="67B38B68" w:rsidR="009447E9" w:rsidRDefault="006A5FD2" w:rsidP="006A5FD2">
      <w:pPr>
        <w:pStyle w:val="paragraph"/>
        <w:textAlignment w:val="baseline"/>
        <w:rPr>
          <w:rStyle w:val="normaltextrun1"/>
          <w:b/>
          <w:bCs/>
          <w:color w:val="000000"/>
          <w:sz w:val="23"/>
          <w:szCs w:val="23"/>
        </w:rPr>
      </w:pPr>
      <w:r w:rsidRPr="00A210C8">
        <w:rPr>
          <w:rStyle w:val="normaltextrun1"/>
          <w:b/>
          <w:bCs/>
          <w:color w:val="000000"/>
          <w:sz w:val="23"/>
          <w:szCs w:val="23"/>
        </w:rPr>
        <w:lastRenderedPageBreak/>
        <w:t xml:space="preserve">Committee Report on Commissioner's Salary  </w:t>
      </w:r>
    </w:p>
    <w:p w14:paraId="70634C88" w14:textId="2C7BEE53" w:rsidR="007E5913" w:rsidRDefault="007E5913" w:rsidP="006A5FD2">
      <w:pPr>
        <w:pStyle w:val="paragraph"/>
        <w:textAlignment w:val="baseline"/>
        <w:rPr>
          <w:rStyle w:val="normaltextrun1"/>
          <w:b/>
          <w:bCs/>
          <w:color w:val="000000"/>
          <w:sz w:val="23"/>
          <w:szCs w:val="23"/>
        </w:rPr>
      </w:pPr>
    </w:p>
    <w:p w14:paraId="58004FEC" w14:textId="211E7AD8" w:rsidR="007E5913" w:rsidRPr="007E5913" w:rsidRDefault="007E5913" w:rsidP="007E5913">
      <w:pPr>
        <w:pStyle w:val="paragraph"/>
        <w:textAlignment w:val="baseline"/>
        <w:rPr>
          <w:rStyle w:val="normaltextrun1"/>
          <w:color w:val="000000"/>
          <w:sz w:val="23"/>
          <w:szCs w:val="23"/>
        </w:rPr>
      </w:pPr>
      <w:r w:rsidRPr="007E5913">
        <w:rPr>
          <w:rStyle w:val="normaltextrun1"/>
          <w:color w:val="000000"/>
          <w:sz w:val="23"/>
          <w:szCs w:val="23"/>
        </w:rPr>
        <w:t>Vice</w:t>
      </w:r>
      <w:r w:rsidR="0086474D">
        <w:rPr>
          <w:rStyle w:val="normaltextrun1"/>
          <w:color w:val="000000"/>
          <w:sz w:val="23"/>
          <w:szCs w:val="23"/>
        </w:rPr>
        <w:t>-</w:t>
      </w:r>
      <w:r w:rsidRPr="007E5913">
        <w:rPr>
          <w:rStyle w:val="normaltextrun1"/>
          <w:color w:val="000000"/>
          <w:sz w:val="23"/>
          <w:szCs w:val="23"/>
        </w:rPr>
        <w:t>Chair Morton</w:t>
      </w:r>
      <w:r w:rsidRPr="007E5913">
        <w:t xml:space="preserve"> </w:t>
      </w:r>
      <w:r>
        <w:rPr>
          <w:rStyle w:val="normaltextrun1"/>
          <w:color w:val="000000"/>
          <w:sz w:val="23"/>
          <w:szCs w:val="23"/>
        </w:rPr>
        <w:t>said at the</w:t>
      </w:r>
      <w:r w:rsidRPr="007E5913">
        <w:rPr>
          <w:rStyle w:val="normaltextrun1"/>
          <w:color w:val="000000"/>
          <w:sz w:val="23"/>
          <w:szCs w:val="23"/>
        </w:rPr>
        <w:t xml:space="preserve"> </w:t>
      </w:r>
      <w:r>
        <w:rPr>
          <w:rStyle w:val="normaltextrun1"/>
          <w:color w:val="000000"/>
          <w:sz w:val="23"/>
          <w:szCs w:val="23"/>
        </w:rPr>
        <w:t>J</w:t>
      </w:r>
      <w:r w:rsidRPr="007E5913">
        <w:rPr>
          <w:rStyle w:val="normaltextrun1"/>
          <w:color w:val="000000"/>
          <w:sz w:val="23"/>
          <w:szCs w:val="23"/>
        </w:rPr>
        <w:t>une 22</w:t>
      </w:r>
      <w:r>
        <w:rPr>
          <w:rStyle w:val="normaltextrun1"/>
          <w:color w:val="000000"/>
          <w:sz w:val="23"/>
          <w:szCs w:val="23"/>
        </w:rPr>
        <w:t xml:space="preserve">, 2021 meeting, the Board </w:t>
      </w:r>
      <w:r w:rsidRPr="007E5913">
        <w:rPr>
          <w:rStyle w:val="normaltextrun1"/>
          <w:color w:val="000000"/>
          <w:sz w:val="23"/>
          <w:szCs w:val="23"/>
        </w:rPr>
        <w:t xml:space="preserve">approved the </w:t>
      </w:r>
      <w:r>
        <w:rPr>
          <w:rStyle w:val="normaltextrun1"/>
          <w:color w:val="000000"/>
          <w:sz w:val="23"/>
          <w:szCs w:val="23"/>
        </w:rPr>
        <w:t>C</w:t>
      </w:r>
      <w:r w:rsidRPr="007E5913">
        <w:rPr>
          <w:rStyle w:val="normaltextrun1"/>
          <w:color w:val="000000"/>
          <w:sz w:val="23"/>
          <w:szCs w:val="23"/>
        </w:rPr>
        <w:t>ommissioner's</w:t>
      </w:r>
    </w:p>
    <w:p w14:paraId="2972B5CE" w14:textId="6F3FF079" w:rsidR="007E5913" w:rsidRPr="007E5913" w:rsidRDefault="007E5913" w:rsidP="000875DD">
      <w:pPr>
        <w:pStyle w:val="paragraph"/>
        <w:textAlignment w:val="baseline"/>
        <w:rPr>
          <w:rStyle w:val="normaltextrun1"/>
          <w:color w:val="000000"/>
          <w:sz w:val="23"/>
          <w:szCs w:val="23"/>
        </w:rPr>
      </w:pPr>
      <w:r w:rsidRPr="007E5913">
        <w:rPr>
          <w:rStyle w:val="normaltextrun1"/>
          <w:color w:val="000000"/>
          <w:sz w:val="23"/>
          <w:szCs w:val="23"/>
        </w:rPr>
        <w:t>performance rating of</w:t>
      </w:r>
      <w:r>
        <w:rPr>
          <w:rStyle w:val="normaltextrun1"/>
          <w:color w:val="000000"/>
          <w:sz w:val="23"/>
          <w:szCs w:val="23"/>
        </w:rPr>
        <w:t xml:space="preserve"> </w:t>
      </w:r>
      <w:r w:rsidRPr="007E5913">
        <w:rPr>
          <w:rStyle w:val="normaltextrun1"/>
          <w:color w:val="000000"/>
          <w:sz w:val="23"/>
          <w:szCs w:val="23"/>
        </w:rPr>
        <w:t xml:space="preserve">4.75 on </w:t>
      </w:r>
      <w:r w:rsidR="008105BD">
        <w:rPr>
          <w:rStyle w:val="normaltextrun1"/>
          <w:color w:val="000000"/>
          <w:sz w:val="23"/>
          <w:szCs w:val="23"/>
        </w:rPr>
        <w:t xml:space="preserve">a </w:t>
      </w:r>
      <w:r w:rsidR="0086474D">
        <w:rPr>
          <w:rStyle w:val="normaltextrun1"/>
          <w:color w:val="000000"/>
          <w:sz w:val="23"/>
          <w:szCs w:val="23"/>
        </w:rPr>
        <w:t>5</w:t>
      </w:r>
      <w:r w:rsidRPr="007E5913">
        <w:rPr>
          <w:rStyle w:val="normaltextrun1"/>
          <w:color w:val="000000"/>
          <w:sz w:val="23"/>
          <w:szCs w:val="23"/>
        </w:rPr>
        <w:t xml:space="preserve">-point scale </w:t>
      </w:r>
      <w:r>
        <w:rPr>
          <w:rStyle w:val="normaltextrun1"/>
          <w:color w:val="000000"/>
          <w:sz w:val="23"/>
          <w:szCs w:val="23"/>
        </w:rPr>
        <w:t>and</w:t>
      </w:r>
      <w:r w:rsidRPr="007E5913">
        <w:rPr>
          <w:rStyle w:val="normaltextrun1"/>
          <w:color w:val="000000"/>
          <w:sz w:val="23"/>
          <w:szCs w:val="23"/>
        </w:rPr>
        <w:t xml:space="preserve"> commended the </w:t>
      </w:r>
      <w:r>
        <w:rPr>
          <w:rStyle w:val="normaltextrun1"/>
          <w:color w:val="000000"/>
          <w:sz w:val="23"/>
          <w:szCs w:val="23"/>
        </w:rPr>
        <w:t>C</w:t>
      </w:r>
      <w:r w:rsidRPr="007E5913">
        <w:rPr>
          <w:rStyle w:val="normaltextrun1"/>
          <w:color w:val="000000"/>
          <w:sz w:val="23"/>
          <w:szCs w:val="23"/>
        </w:rPr>
        <w:t>ommissioner</w:t>
      </w:r>
      <w:r>
        <w:rPr>
          <w:rStyle w:val="normaltextrun1"/>
          <w:color w:val="000000"/>
          <w:sz w:val="23"/>
          <w:szCs w:val="23"/>
        </w:rPr>
        <w:t xml:space="preserve"> </w:t>
      </w:r>
      <w:r w:rsidRPr="007E5913">
        <w:rPr>
          <w:rStyle w:val="normaltextrun1"/>
          <w:color w:val="000000"/>
          <w:sz w:val="23"/>
          <w:szCs w:val="23"/>
        </w:rPr>
        <w:t>for his leadership</w:t>
      </w:r>
      <w:r>
        <w:rPr>
          <w:rStyle w:val="normaltextrun1"/>
          <w:color w:val="000000"/>
          <w:sz w:val="23"/>
          <w:szCs w:val="23"/>
        </w:rPr>
        <w:t>,</w:t>
      </w:r>
      <w:r w:rsidRPr="007E5913">
        <w:rPr>
          <w:rStyle w:val="normaltextrun1"/>
          <w:color w:val="000000"/>
          <w:sz w:val="23"/>
          <w:szCs w:val="23"/>
        </w:rPr>
        <w:t xml:space="preserve"> accessibility</w:t>
      </w:r>
      <w:r>
        <w:rPr>
          <w:rStyle w:val="normaltextrun1"/>
          <w:color w:val="000000"/>
          <w:sz w:val="23"/>
          <w:szCs w:val="23"/>
        </w:rPr>
        <w:t xml:space="preserve">, </w:t>
      </w:r>
      <w:r w:rsidRPr="007E5913">
        <w:rPr>
          <w:rStyle w:val="normaltextrun1"/>
          <w:color w:val="000000"/>
          <w:sz w:val="23"/>
          <w:szCs w:val="23"/>
        </w:rPr>
        <w:t>engagement of stakeholders</w:t>
      </w:r>
      <w:r>
        <w:rPr>
          <w:rStyle w:val="normaltextrun1"/>
          <w:color w:val="000000"/>
          <w:sz w:val="23"/>
          <w:szCs w:val="23"/>
        </w:rPr>
        <w:t>,</w:t>
      </w:r>
      <w:r w:rsidRPr="007E5913">
        <w:rPr>
          <w:rStyle w:val="normaltextrun1"/>
          <w:color w:val="000000"/>
          <w:sz w:val="23"/>
          <w:szCs w:val="23"/>
        </w:rPr>
        <w:t xml:space="preserve"> and his</w:t>
      </w:r>
      <w:r>
        <w:rPr>
          <w:rStyle w:val="normaltextrun1"/>
          <w:color w:val="000000"/>
          <w:sz w:val="23"/>
          <w:szCs w:val="23"/>
        </w:rPr>
        <w:t xml:space="preserve"> </w:t>
      </w:r>
      <w:r w:rsidRPr="007E5913">
        <w:rPr>
          <w:rStyle w:val="normaltextrun1"/>
          <w:color w:val="000000"/>
          <w:sz w:val="23"/>
          <w:szCs w:val="23"/>
        </w:rPr>
        <w:t>thoughtful decision</w:t>
      </w:r>
      <w:r w:rsidR="0086474D">
        <w:rPr>
          <w:rStyle w:val="normaltextrun1"/>
          <w:color w:val="000000"/>
          <w:sz w:val="23"/>
          <w:szCs w:val="23"/>
        </w:rPr>
        <w:t>-</w:t>
      </w:r>
      <w:r w:rsidRPr="007E5913">
        <w:rPr>
          <w:rStyle w:val="normaltextrun1"/>
          <w:color w:val="000000"/>
          <w:sz w:val="23"/>
          <w:szCs w:val="23"/>
        </w:rPr>
        <w:t>making during an</w:t>
      </w:r>
      <w:r>
        <w:rPr>
          <w:rStyle w:val="normaltextrun1"/>
          <w:color w:val="000000"/>
          <w:sz w:val="23"/>
          <w:szCs w:val="23"/>
        </w:rPr>
        <w:t xml:space="preserve"> </w:t>
      </w:r>
      <w:r w:rsidRPr="007E5913">
        <w:rPr>
          <w:rStyle w:val="normaltextrun1"/>
          <w:color w:val="000000"/>
          <w:sz w:val="23"/>
          <w:szCs w:val="23"/>
        </w:rPr>
        <w:t>extraordinar</w:t>
      </w:r>
      <w:r w:rsidR="00BC06E6">
        <w:rPr>
          <w:rStyle w:val="normaltextrun1"/>
          <w:color w:val="000000"/>
          <w:sz w:val="23"/>
          <w:szCs w:val="23"/>
        </w:rPr>
        <w:t>il</w:t>
      </w:r>
      <w:r w:rsidRPr="007E5913">
        <w:rPr>
          <w:rStyle w:val="normaltextrun1"/>
          <w:color w:val="000000"/>
          <w:sz w:val="23"/>
          <w:szCs w:val="23"/>
        </w:rPr>
        <w:t>y</w:t>
      </w:r>
      <w:r>
        <w:rPr>
          <w:rStyle w:val="normaltextrun1"/>
          <w:color w:val="000000"/>
          <w:sz w:val="23"/>
          <w:szCs w:val="23"/>
        </w:rPr>
        <w:t xml:space="preserve"> </w:t>
      </w:r>
      <w:r w:rsidRPr="007E5913">
        <w:rPr>
          <w:rStyle w:val="normaltextrun1"/>
          <w:color w:val="000000"/>
          <w:sz w:val="23"/>
          <w:szCs w:val="23"/>
        </w:rPr>
        <w:t>challenging year</w:t>
      </w:r>
      <w:r>
        <w:rPr>
          <w:rStyle w:val="normaltextrun1"/>
          <w:color w:val="000000"/>
          <w:sz w:val="23"/>
          <w:szCs w:val="23"/>
        </w:rPr>
        <w:t xml:space="preserve">. He </w:t>
      </w:r>
      <w:r w:rsidR="00EA343B">
        <w:rPr>
          <w:rStyle w:val="normaltextrun1"/>
          <w:color w:val="000000"/>
          <w:sz w:val="23"/>
          <w:szCs w:val="23"/>
        </w:rPr>
        <w:t>noted</w:t>
      </w:r>
      <w:r>
        <w:rPr>
          <w:rStyle w:val="normaltextrun1"/>
          <w:color w:val="000000"/>
          <w:sz w:val="23"/>
          <w:szCs w:val="23"/>
        </w:rPr>
        <w:t xml:space="preserve"> </w:t>
      </w:r>
      <w:r w:rsidR="00EA343B">
        <w:rPr>
          <w:rStyle w:val="normaltextrun1"/>
          <w:color w:val="000000"/>
          <w:sz w:val="23"/>
          <w:szCs w:val="23"/>
        </w:rPr>
        <w:t xml:space="preserve">that </w:t>
      </w:r>
      <w:r>
        <w:rPr>
          <w:rStyle w:val="normaltextrun1"/>
          <w:color w:val="000000"/>
          <w:sz w:val="23"/>
          <w:szCs w:val="23"/>
        </w:rPr>
        <w:t xml:space="preserve">the committee was </w:t>
      </w:r>
      <w:r w:rsidR="00B1694E">
        <w:rPr>
          <w:rStyle w:val="normaltextrun1"/>
          <w:color w:val="000000"/>
          <w:sz w:val="23"/>
          <w:szCs w:val="23"/>
        </w:rPr>
        <w:t xml:space="preserve">also </w:t>
      </w:r>
      <w:r w:rsidRPr="007E5913">
        <w:rPr>
          <w:rStyle w:val="normaltextrun1"/>
          <w:color w:val="000000"/>
          <w:sz w:val="23"/>
          <w:szCs w:val="23"/>
        </w:rPr>
        <w:t>asked to make a salary recommendation</w:t>
      </w:r>
      <w:r w:rsidR="00CF60B4">
        <w:rPr>
          <w:rStyle w:val="normaltextrun1"/>
          <w:color w:val="000000"/>
          <w:sz w:val="23"/>
          <w:szCs w:val="23"/>
        </w:rPr>
        <w:t xml:space="preserve"> and met on September 9</w:t>
      </w:r>
      <w:r w:rsidR="009C143E">
        <w:rPr>
          <w:rStyle w:val="normaltextrun1"/>
          <w:color w:val="000000"/>
          <w:sz w:val="23"/>
          <w:szCs w:val="23"/>
        </w:rPr>
        <w:t xml:space="preserve"> for this purpose</w:t>
      </w:r>
      <w:r w:rsidR="00977B21">
        <w:rPr>
          <w:rStyle w:val="normaltextrun1"/>
          <w:color w:val="000000"/>
          <w:sz w:val="23"/>
          <w:szCs w:val="23"/>
        </w:rPr>
        <w:t>.</w:t>
      </w:r>
      <w:r>
        <w:rPr>
          <w:rStyle w:val="normaltextrun1"/>
          <w:color w:val="000000"/>
          <w:sz w:val="23"/>
          <w:szCs w:val="23"/>
        </w:rPr>
        <w:t xml:space="preserve"> </w:t>
      </w:r>
      <w:r w:rsidR="00977B21">
        <w:rPr>
          <w:rStyle w:val="normaltextrun1"/>
          <w:color w:val="000000"/>
          <w:sz w:val="23"/>
          <w:szCs w:val="23"/>
        </w:rPr>
        <w:t>Vice</w:t>
      </w:r>
      <w:r w:rsidR="00C744F2">
        <w:rPr>
          <w:rStyle w:val="normaltextrun1"/>
          <w:color w:val="000000"/>
          <w:sz w:val="23"/>
          <w:szCs w:val="23"/>
        </w:rPr>
        <w:t>-</w:t>
      </w:r>
      <w:r w:rsidR="00977B21">
        <w:rPr>
          <w:rStyle w:val="normaltextrun1"/>
          <w:color w:val="000000"/>
          <w:sz w:val="23"/>
          <w:szCs w:val="23"/>
        </w:rPr>
        <w:t xml:space="preserve">Chair Morton said the </w:t>
      </w:r>
      <w:r w:rsidR="00055299">
        <w:rPr>
          <w:rStyle w:val="normaltextrun1"/>
          <w:color w:val="000000"/>
          <w:sz w:val="23"/>
          <w:szCs w:val="23"/>
        </w:rPr>
        <w:t>committee</w:t>
      </w:r>
      <w:r w:rsidR="00C32518">
        <w:rPr>
          <w:rStyle w:val="normaltextrun1"/>
          <w:color w:val="000000"/>
          <w:sz w:val="23"/>
          <w:szCs w:val="23"/>
        </w:rPr>
        <w:t xml:space="preserve"> </w:t>
      </w:r>
      <w:r w:rsidR="0043278C">
        <w:rPr>
          <w:rStyle w:val="normaltextrun1"/>
          <w:color w:val="000000"/>
          <w:sz w:val="23"/>
          <w:szCs w:val="23"/>
        </w:rPr>
        <w:t>took into account the Commissioner’s exemplary service and performance rating</w:t>
      </w:r>
      <w:r w:rsidR="00FB6F4B">
        <w:rPr>
          <w:rStyle w:val="normaltextrun1"/>
          <w:color w:val="000000"/>
          <w:sz w:val="23"/>
          <w:szCs w:val="23"/>
        </w:rPr>
        <w:t xml:space="preserve"> as well as </w:t>
      </w:r>
      <w:r w:rsidRPr="007E5913">
        <w:rPr>
          <w:rStyle w:val="normaltextrun1"/>
          <w:color w:val="000000"/>
          <w:sz w:val="23"/>
          <w:szCs w:val="23"/>
        </w:rPr>
        <w:t>the</w:t>
      </w:r>
      <w:r w:rsidR="00977B21">
        <w:rPr>
          <w:rStyle w:val="normaltextrun1"/>
          <w:color w:val="000000"/>
          <w:sz w:val="23"/>
          <w:szCs w:val="23"/>
        </w:rPr>
        <w:t xml:space="preserve"> </w:t>
      </w:r>
      <w:r w:rsidR="0001014F">
        <w:rPr>
          <w:rStyle w:val="normaltextrun1"/>
          <w:color w:val="000000"/>
          <w:sz w:val="23"/>
          <w:szCs w:val="23"/>
        </w:rPr>
        <w:t xml:space="preserve">salary increases and one-time payment that </w:t>
      </w:r>
      <w:r w:rsidR="007D7068">
        <w:rPr>
          <w:rStyle w:val="normaltextrun1"/>
          <w:color w:val="000000"/>
          <w:sz w:val="23"/>
          <w:szCs w:val="23"/>
        </w:rPr>
        <w:t xml:space="preserve">the </w:t>
      </w:r>
      <w:r w:rsidR="00977B21">
        <w:rPr>
          <w:rStyle w:val="normaltextrun1"/>
          <w:color w:val="000000"/>
          <w:sz w:val="23"/>
          <w:szCs w:val="23"/>
        </w:rPr>
        <w:t>C</w:t>
      </w:r>
      <w:r w:rsidRPr="007E5913">
        <w:rPr>
          <w:rStyle w:val="normaltextrun1"/>
          <w:color w:val="000000"/>
          <w:sz w:val="23"/>
          <w:szCs w:val="23"/>
        </w:rPr>
        <w:t xml:space="preserve">ommonwealth's </w:t>
      </w:r>
      <w:r w:rsidR="00977B21">
        <w:rPr>
          <w:rStyle w:val="normaltextrun1"/>
          <w:color w:val="000000"/>
          <w:sz w:val="23"/>
          <w:szCs w:val="23"/>
        </w:rPr>
        <w:t>D</w:t>
      </w:r>
      <w:r w:rsidRPr="007E5913">
        <w:rPr>
          <w:rStyle w:val="normaltextrun1"/>
          <w:color w:val="000000"/>
          <w:sz w:val="23"/>
          <w:szCs w:val="23"/>
        </w:rPr>
        <w:t>ivision o</w:t>
      </w:r>
      <w:r w:rsidR="007D7068">
        <w:rPr>
          <w:rStyle w:val="normaltextrun1"/>
          <w:color w:val="000000"/>
          <w:sz w:val="23"/>
          <w:szCs w:val="23"/>
        </w:rPr>
        <w:t>f</w:t>
      </w:r>
      <w:r w:rsidRPr="007E5913">
        <w:rPr>
          <w:rStyle w:val="normaltextrun1"/>
          <w:color w:val="000000"/>
          <w:sz w:val="23"/>
          <w:szCs w:val="23"/>
        </w:rPr>
        <w:t xml:space="preserve"> </w:t>
      </w:r>
      <w:r w:rsidR="00977B21">
        <w:rPr>
          <w:rStyle w:val="normaltextrun1"/>
          <w:color w:val="000000"/>
          <w:sz w:val="23"/>
          <w:szCs w:val="23"/>
        </w:rPr>
        <w:t>H</w:t>
      </w:r>
      <w:r w:rsidRPr="007E5913">
        <w:rPr>
          <w:rStyle w:val="normaltextrun1"/>
          <w:color w:val="000000"/>
          <w:sz w:val="23"/>
          <w:szCs w:val="23"/>
        </w:rPr>
        <w:t>uman</w:t>
      </w:r>
      <w:r w:rsidR="00977B21">
        <w:rPr>
          <w:rStyle w:val="normaltextrun1"/>
          <w:color w:val="000000"/>
          <w:sz w:val="23"/>
          <w:szCs w:val="23"/>
        </w:rPr>
        <w:t xml:space="preserve"> R</w:t>
      </w:r>
      <w:r w:rsidRPr="007E5913">
        <w:rPr>
          <w:rStyle w:val="normaltextrun1"/>
          <w:color w:val="000000"/>
          <w:sz w:val="23"/>
          <w:szCs w:val="23"/>
        </w:rPr>
        <w:t xml:space="preserve">esources </w:t>
      </w:r>
      <w:r w:rsidR="007D7068">
        <w:rPr>
          <w:rStyle w:val="normaltextrun1"/>
          <w:color w:val="000000"/>
          <w:sz w:val="23"/>
          <w:szCs w:val="23"/>
        </w:rPr>
        <w:t xml:space="preserve">announced in July for all eligible </w:t>
      </w:r>
      <w:r w:rsidR="0010177C">
        <w:rPr>
          <w:rStyle w:val="normaltextrun1"/>
          <w:color w:val="000000"/>
          <w:sz w:val="23"/>
          <w:szCs w:val="23"/>
        </w:rPr>
        <w:t>e</w:t>
      </w:r>
      <w:r w:rsidRPr="007E5913">
        <w:rPr>
          <w:rStyle w:val="normaltextrun1"/>
          <w:color w:val="000000"/>
          <w:sz w:val="23"/>
          <w:szCs w:val="23"/>
        </w:rPr>
        <w:t>xecutive</w:t>
      </w:r>
      <w:r w:rsidR="00977B21">
        <w:rPr>
          <w:rStyle w:val="normaltextrun1"/>
          <w:color w:val="000000"/>
          <w:sz w:val="23"/>
          <w:szCs w:val="23"/>
        </w:rPr>
        <w:t xml:space="preserve"> </w:t>
      </w:r>
      <w:r w:rsidRPr="007E5913">
        <w:rPr>
          <w:rStyle w:val="normaltextrun1"/>
          <w:color w:val="000000"/>
          <w:sz w:val="23"/>
          <w:szCs w:val="23"/>
        </w:rPr>
        <w:t>branch managers</w:t>
      </w:r>
      <w:r w:rsidR="0010177C">
        <w:rPr>
          <w:rStyle w:val="normaltextrun1"/>
          <w:color w:val="000000"/>
          <w:sz w:val="23"/>
          <w:szCs w:val="23"/>
        </w:rPr>
        <w:t xml:space="preserve">. </w:t>
      </w:r>
      <w:r w:rsidR="009C143E">
        <w:rPr>
          <w:rStyle w:val="normaltextrun1"/>
          <w:color w:val="000000"/>
          <w:sz w:val="23"/>
          <w:szCs w:val="23"/>
        </w:rPr>
        <w:t>The Vice-Chair</w:t>
      </w:r>
      <w:r w:rsidR="0010177C">
        <w:rPr>
          <w:rStyle w:val="normaltextrun1"/>
          <w:color w:val="000000"/>
          <w:sz w:val="23"/>
          <w:szCs w:val="23"/>
        </w:rPr>
        <w:t xml:space="preserve"> presented the motion proposed by the committee. </w:t>
      </w:r>
    </w:p>
    <w:p w14:paraId="26315138" w14:textId="4D0586FE" w:rsidR="00A210C8" w:rsidRDefault="00A210C8" w:rsidP="006A5FD2">
      <w:pPr>
        <w:pStyle w:val="paragraph"/>
        <w:textAlignment w:val="baseline"/>
        <w:rPr>
          <w:rStyle w:val="normaltextrun1"/>
          <w:b/>
          <w:bCs/>
          <w:color w:val="000000"/>
          <w:sz w:val="23"/>
          <w:szCs w:val="23"/>
        </w:rPr>
      </w:pPr>
    </w:p>
    <w:p w14:paraId="5A4E2E82" w14:textId="451BAEA1" w:rsidR="00A210C8" w:rsidRDefault="00A210C8" w:rsidP="00A210C8">
      <w:pPr>
        <w:pStyle w:val="paragraph"/>
        <w:textAlignment w:val="baseline"/>
        <w:rPr>
          <w:rStyle w:val="normaltextrun1"/>
          <w:b/>
          <w:bCs/>
          <w:color w:val="000000"/>
          <w:sz w:val="23"/>
          <w:szCs w:val="23"/>
        </w:rPr>
      </w:pPr>
      <w:r w:rsidRPr="00A210C8">
        <w:rPr>
          <w:rStyle w:val="normaltextrun1"/>
          <w:b/>
          <w:bCs/>
          <w:color w:val="000000"/>
          <w:sz w:val="23"/>
          <w:szCs w:val="23"/>
        </w:rPr>
        <w:t>On a motion duly made and seconded, it was:</w:t>
      </w:r>
    </w:p>
    <w:p w14:paraId="36735DF1" w14:textId="77777777" w:rsidR="00A210C8" w:rsidRDefault="00A210C8" w:rsidP="00A210C8">
      <w:pPr>
        <w:pStyle w:val="paragraph"/>
        <w:textAlignment w:val="baseline"/>
        <w:rPr>
          <w:rStyle w:val="normaltextrun1"/>
          <w:b/>
          <w:bCs/>
          <w:color w:val="000000"/>
          <w:sz w:val="23"/>
          <w:szCs w:val="23"/>
        </w:rPr>
      </w:pPr>
    </w:p>
    <w:p w14:paraId="3CE59675" w14:textId="045B1CFA" w:rsidR="00A210C8" w:rsidRPr="000355E9" w:rsidRDefault="00A210C8" w:rsidP="00A210C8">
      <w:pPr>
        <w:pStyle w:val="paragraph"/>
        <w:textAlignment w:val="baseline"/>
        <w:rPr>
          <w:rStyle w:val="normaltextrun1"/>
          <w:b/>
          <w:bCs/>
          <w:color w:val="000000"/>
          <w:sz w:val="23"/>
          <w:szCs w:val="23"/>
        </w:rPr>
      </w:pPr>
      <w:r w:rsidRPr="000355E9">
        <w:rPr>
          <w:rStyle w:val="normaltextrun1"/>
          <w:b/>
          <w:bCs/>
          <w:color w:val="000000"/>
          <w:sz w:val="23"/>
          <w:szCs w:val="23"/>
        </w:rPr>
        <w:t xml:space="preserve">VOTED: </w:t>
      </w:r>
      <w:r w:rsidRPr="000355E9">
        <w:rPr>
          <w:rStyle w:val="normaltextrun1"/>
          <w:b/>
          <w:bCs/>
          <w:color w:val="000000"/>
          <w:sz w:val="23"/>
          <w:szCs w:val="23"/>
        </w:rPr>
        <w:tab/>
        <w:t xml:space="preserve">that the Board of Elementary and Secondary Education approves the salary </w:t>
      </w:r>
    </w:p>
    <w:p w14:paraId="31010988" w14:textId="77777777" w:rsidR="00A210C8" w:rsidRPr="000355E9" w:rsidRDefault="00A210C8" w:rsidP="00A210C8">
      <w:pPr>
        <w:pStyle w:val="paragraph"/>
        <w:ind w:left="720" w:firstLine="720"/>
        <w:textAlignment w:val="baseline"/>
        <w:rPr>
          <w:rStyle w:val="normaltextrun1"/>
          <w:b/>
          <w:bCs/>
          <w:color w:val="000000"/>
          <w:sz w:val="23"/>
          <w:szCs w:val="23"/>
        </w:rPr>
      </w:pPr>
      <w:r w:rsidRPr="000355E9">
        <w:rPr>
          <w:rStyle w:val="normaltextrun1"/>
          <w:b/>
          <w:bCs/>
          <w:color w:val="000000"/>
          <w:sz w:val="23"/>
          <w:szCs w:val="23"/>
        </w:rPr>
        <w:t>adjustment for the Commissioner, as recommended by the Board’s committee</w:t>
      </w:r>
    </w:p>
    <w:p w14:paraId="0F148D09" w14:textId="77777777" w:rsidR="00A210C8" w:rsidRPr="000355E9" w:rsidRDefault="00A210C8" w:rsidP="00A210C8">
      <w:pPr>
        <w:pStyle w:val="paragraph"/>
        <w:ind w:left="720" w:firstLine="720"/>
        <w:textAlignment w:val="baseline"/>
        <w:rPr>
          <w:rStyle w:val="normaltextrun1"/>
          <w:b/>
          <w:bCs/>
          <w:color w:val="000000"/>
          <w:sz w:val="23"/>
          <w:szCs w:val="23"/>
        </w:rPr>
      </w:pPr>
      <w:r w:rsidRPr="000355E9">
        <w:rPr>
          <w:rStyle w:val="normaltextrun1"/>
          <w:b/>
          <w:bCs/>
          <w:color w:val="000000"/>
          <w:sz w:val="23"/>
          <w:szCs w:val="23"/>
        </w:rPr>
        <w:t xml:space="preserve">and consistent with the salary increases and one-time payment that the </w:t>
      </w:r>
    </w:p>
    <w:p w14:paraId="3D97A76B" w14:textId="37D2A5C9" w:rsidR="00A210C8" w:rsidRPr="000355E9" w:rsidRDefault="00A210C8" w:rsidP="00A210C8">
      <w:pPr>
        <w:pStyle w:val="paragraph"/>
        <w:ind w:left="720" w:firstLine="720"/>
        <w:textAlignment w:val="baseline"/>
        <w:rPr>
          <w:rStyle w:val="normaltextrun1"/>
          <w:b/>
          <w:bCs/>
          <w:color w:val="000000"/>
          <w:sz w:val="23"/>
          <w:szCs w:val="23"/>
        </w:rPr>
      </w:pPr>
      <w:r w:rsidRPr="000355E9">
        <w:rPr>
          <w:rStyle w:val="normaltextrun1"/>
          <w:b/>
          <w:bCs/>
          <w:color w:val="000000"/>
          <w:sz w:val="23"/>
          <w:szCs w:val="23"/>
        </w:rPr>
        <w:t>Commonwealth’s Human Resources Division announced on July 30, 2021</w:t>
      </w:r>
      <w:r w:rsidR="00700A13" w:rsidRPr="000355E9">
        <w:rPr>
          <w:rStyle w:val="normaltextrun1"/>
          <w:b/>
          <w:bCs/>
          <w:color w:val="000000"/>
          <w:sz w:val="23"/>
          <w:szCs w:val="23"/>
        </w:rPr>
        <w:t xml:space="preserve"> </w:t>
      </w:r>
      <w:r w:rsidRPr="000355E9">
        <w:rPr>
          <w:rStyle w:val="normaltextrun1"/>
          <w:b/>
          <w:bCs/>
          <w:color w:val="000000"/>
          <w:sz w:val="23"/>
          <w:szCs w:val="23"/>
        </w:rPr>
        <w:t xml:space="preserve">for all </w:t>
      </w:r>
    </w:p>
    <w:p w14:paraId="4653CC1D" w14:textId="2273552F" w:rsidR="00A210C8" w:rsidRPr="000355E9" w:rsidRDefault="00A210C8" w:rsidP="00A210C8">
      <w:pPr>
        <w:pStyle w:val="paragraph"/>
        <w:ind w:left="720" w:firstLine="720"/>
        <w:textAlignment w:val="baseline"/>
        <w:rPr>
          <w:rStyle w:val="normaltextrun1"/>
          <w:b/>
          <w:bCs/>
          <w:color w:val="000000"/>
          <w:sz w:val="23"/>
          <w:szCs w:val="23"/>
        </w:rPr>
      </w:pPr>
      <w:r w:rsidRPr="000355E9">
        <w:rPr>
          <w:rStyle w:val="normaltextrun1"/>
          <w:b/>
          <w:bCs/>
          <w:color w:val="000000"/>
          <w:sz w:val="23"/>
          <w:szCs w:val="23"/>
        </w:rPr>
        <w:t>eligible managers in the executive branch:</w:t>
      </w:r>
    </w:p>
    <w:p w14:paraId="17CA49CE" w14:textId="77777777" w:rsidR="00A210C8" w:rsidRPr="000355E9" w:rsidRDefault="00A210C8" w:rsidP="00A210C8">
      <w:pPr>
        <w:pStyle w:val="paragraph"/>
        <w:textAlignment w:val="baseline"/>
        <w:rPr>
          <w:rStyle w:val="normaltextrun1"/>
          <w:b/>
          <w:bCs/>
          <w:color w:val="000000"/>
          <w:sz w:val="23"/>
          <w:szCs w:val="23"/>
        </w:rPr>
      </w:pPr>
    </w:p>
    <w:p w14:paraId="467E3270" w14:textId="72762816" w:rsidR="00A210C8" w:rsidRPr="000355E9" w:rsidRDefault="00A210C8" w:rsidP="00F46B9E">
      <w:pPr>
        <w:pStyle w:val="paragraph"/>
        <w:numPr>
          <w:ilvl w:val="0"/>
          <w:numId w:val="27"/>
        </w:numPr>
        <w:textAlignment w:val="baseline"/>
        <w:rPr>
          <w:rStyle w:val="normaltextrun1"/>
          <w:b/>
          <w:bCs/>
          <w:color w:val="000000"/>
          <w:sz w:val="23"/>
          <w:szCs w:val="23"/>
        </w:rPr>
      </w:pPr>
      <w:r w:rsidRPr="000355E9">
        <w:rPr>
          <w:rStyle w:val="normaltextrun1"/>
          <w:b/>
          <w:bCs/>
          <w:color w:val="000000"/>
          <w:sz w:val="23"/>
          <w:szCs w:val="23"/>
        </w:rPr>
        <w:t>a 2.5% increase for FY2021, effective July 5, 2020,</w:t>
      </w:r>
    </w:p>
    <w:p w14:paraId="7261BAEA" w14:textId="4ABE14B4" w:rsidR="00A210C8" w:rsidRPr="000355E9" w:rsidRDefault="00A210C8" w:rsidP="00F46B9E">
      <w:pPr>
        <w:pStyle w:val="paragraph"/>
        <w:numPr>
          <w:ilvl w:val="0"/>
          <w:numId w:val="27"/>
        </w:numPr>
        <w:textAlignment w:val="baseline"/>
        <w:rPr>
          <w:rStyle w:val="normaltextrun1"/>
          <w:b/>
          <w:bCs/>
          <w:color w:val="000000"/>
          <w:sz w:val="23"/>
          <w:szCs w:val="23"/>
        </w:rPr>
      </w:pPr>
      <w:r w:rsidRPr="000355E9">
        <w:rPr>
          <w:rStyle w:val="normaltextrun1"/>
          <w:b/>
          <w:bCs/>
          <w:color w:val="000000"/>
          <w:sz w:val="23"/>
          <w:szCs w:val="23"/>
        </w:rPr>
        <w:t>a 2% increase for FY2022, effective July 4, 2021, and</w:t>
      </w:r>
    </w:p>
    <w:p w14:paraId="59B399A3" w14:textId="54EC010F" w:rsidR="00A210C8" w:rsidRPr="000355E9" w:rsidRDefault="00A210C8" w:rsidP="00F46B9E">
      <w:pPr>
        <w:pStyle w:val="paragraph"/>
        <w:numPr>
          <w:ilvl w:val="0"/>
          <w:numId w:val="27"/>
        </w:numPr>
        <w:textAlignment w:val="baseline"/>
        <w:rPr>
          <w:rStyle w:val="normaltextrun1"/>
          <w:b/>
          <w:bCs/>
          <w:color w:val="000000"/>
          <w:sz w:val="23"/>
          <w:szCs w:val="23"/>
        </w:rPr>
      </w:pPr>
      <w:r w:rsidRPr="000355E9">
        <w:rPr>
          <w:rStyle w:val="normaltextrun1"/>
          <w:b/>
          <w:bCs/>
          <w:color w:val="000000"/>
          <w:sz w:val="23"/>
          <w:szCs w:val="23"/>
        </w:rPr>
        <w:t>a one-time payment equivalent to 1.5% of the salary, to be calculated after the FY2021 and FY2022 increases.</w:t>
      </w:r>
    </w:p>
    <w:p w14:paraId="5A19F275" w14:textId="77777777" w:rsidR="00A210C8" w:rsidRPr="000355E9" w:rsidRDefault="00A210C8" w:rsidP="00A210C8">
      <w:pPr>
        <w:pStyle w:val="paragraph"/>
        <w:textAlignment w:val="baseline"/>
        <w:rPr>
          <w:rStyle w:val="normaltextrun1"/>
          <w:b/>
          <w:bCs/>
          <w:color w:val="000000"/>
          <w:sz w:val="23"/>
          <w:szCs w:val="23"/>
        </w:rPr>
      </w:pPr>
    </w:p>
    <w:p w14:paraId="68189A35" w14:textId="27107C5E" w:rsidR="00A210C8" w:rsidRDefault="00A210C8" w:rsidP="00C32518">
      <w:pPr>
        <w:pStyle w:val="paragraph"/>
        <w:ind w:left="1440"/>
        <w:textAlignment w:val="baseline"/>
        <w:rPr>
          <w:rStyle w:val="normaltextrun1"/>
          <w:b/>
          <w:bCs/>
          <w:color w:val="000000"/>
          <w:sz w:val="23"/>
          <w:szCs w:val="23"/>
        </w:rPr>
      </w:pPr>
      <w:r w:rsidRPr="000355E9">
        <w:rPr>
          <w:rStyle w:val="normaltextrun1"/>
          <w:b/>
          <w:bCs/>
          <w:color w:val="000000"/>
          <w:sz w:val="23"/>
          <w:szCs w:val="23"/>
        </w:rPr>
        <w:t>The Board commends Commissioner Riley for his leadership during an extraordinarily challenging time and thanks the Commissioner for his exemplary service</w:t>
      </w:r>
      <w:r w:rsidR="000875DD">
        <w:rPr>
          <w:rStyle w:val="normaltextrun1"/>
          <w:b/>
          <w:bCs/>
          <w:color w:val="000000"/>
          <w:sz w:val="23"/>
          <w:szCs w:val="23"/>
        </w:rPr>
        <w:t>.</w:t>
      </w:r>
    </w:p>
    <w:p w14:paraId="3E7FF0E6" w14:textId="4D497DB9" w:rsidR="00A1650B" w:rsidRDefault="00A1650B" w:rsidP="00A210C8">
      <w:pPr>
        <w:pStyle w:val="paragraph"/>
        <w:textAlignment w:val="baseline"/>
        <w:rPr>
          <w:rStyle w:val="normaltextrun1"/>
          <w:b/>
          <w:bCs/>
          <w:color w:val="000000"/>
          <w:sz w:val="23"/>
          <w:szCs w:val="23"/>
        </w:rPr>
      </w:pPr>
    </w:p>
    <w:p w14:paraId="48E686A0" w14:textId="77777777" w:rsidR="00C32518" w:rsidRPr="0047011A" w:rsidRDefault="00C32518" w:rsidP="00C32518">
      <w:pPr>
        <w:pStyle w:val="paragraph"/>
        <w:rPr>
          <w:rFonts w:eastAsiaTheme="minorHAnsi"/>
          <w:b/>
          <w:bCs/>
          <w:sz w:val="23"/>
          <w:szCs w:val="23"/>
        </w:rPr>
      </w:pPr>
      <w:r w:rsidRPr="0047011A">
        <w:rPr>
          <w:b/>
          <w:bCs/>
          <w:sz w:val="23"/>
          <w:szCs w:val="23"/>
        </w:rPr>
        <w:t>The vote was unanimous.</w:t>
      </w:r>
    </w:p>
    <w:p w14:paraId="035A66BD" w14:textId="77777777" w:rsidR="00C32518" w:rsidRDefault="00C32518" w:rsidP="00A210C8">
      <w:pPr>
        <w:pStyle w:val="paragraph"/>
        <w:textAlignment w:val="baseline"/>
        <w:rPr>
          <w:rStyle w:val="normaltextrun1"/>
          <w:color w:val="000000"/>
          <w:sz w:val="23"/>
          <w:szCs w:val="23"/>
        </w:rPr>
      </w:pPr>
    </w:p>
    <w:p w14:paraId="1768F7B4" w14:textId="0EA24C6B" w:rsidR="00A1650B" w:rsidRPr="00A1650B" w:rsidRDefault="00A1650B" w:rsidP="00A210C8">
      <w:pPr>
        <w:pStyle w:val="paragraph"/>
        <w:textAlignment w:val="baseline"/>
        <w:rPr>
          <w:rStyle w:val="normaltextrun1"/>
          <w:color w:val="000000"/>
          <w:sz w:val="23"/>
          <w:szCs w:val="23"/>
        </w:rPr>
      </w:pPr>
      <w:r>
        <w:rPr>
          <w:rStyle w:val="normaltextrun1"/>
          <w:color w:val="000000"/>
          <w:sz w:val="23"/>
          <w:szCs w:val="23"/>
        </w:rPr>
        <w:t>Chair Craven thanked the Commissioner and his team</w:t>
      </w:r>
      <w:r w:rsidR="00C40EB1">
        <w:rPr>
          <w:rStyle w:val="normaltextrun1"/>
          <w:color w:val="000000"/>
          <w:sz w:val="23"/>
          <w:szCs w:val="23"/>
        </w:rPr>
        <w:t xml:space="preserve"> for a job well done</w:t>
      </w:r>
      <w:r w:rsidR="0059745C">
        <w:rPr>
          <w:rStyle w:val="normaltextrun1"/>
          <w:color w:val="000000"/>
          <w:sz w:val="23"/>
          <w:szCs w:val="23"/>
        </w:rPr>
        <w:t>.</w:t>
      </w:r>
    </w:p>
    <w:p w14:paraId="060FDC3C" w14:textId="77777777" w:rsidR="00A210C8" w:rsidRDefault="00A210C8" w:rsidP="006A5FD2">
      <w:pPr>
        <w:pStyle w:val="paragraph"/>
        <w:textAlignment w:val="baseline"/>
        <w:rPr>
          <w:sz w:val="23"/>
          <w:szCs w:val="23"/>
        </w:rPr>
      </w:pPr>
    </w:p>
    <w:p w14:paraId="58611F1F" w14:textId="1916ECE2" w:rsidR="009447E9" w:rsidRPr="00B933A3" w:rsidRDefault="009447E9" w:rsidP="009447E9">
      <w:pPr>
        <w:pStyle w:val="paragraph"/>
        <w:textAlignment w:val="baseline"/>
        <w:rPr>
          <w:rStyle w:val="eop"/>
          <w:sz w:val="23"/>
          <w:szCs w:val="23"/>
        </w:rPr>
      </w:pPr>
      <w:bookmarkStart w:id="8" w:name="_Hlk83211478"/>
      <w:r w:rsidRPr="00B933A3">
        <w:rPr>
          <w:rStyle w:val="normaltextrun1"/>
          <w:b/>
          <w:bCs/>
          <w:sz w:val="23"/>
          <w:szCs w:val="23"/>
        </w:rPr>
        <w:t>On a motion duly made and seconded, it was:</w:t>
      </w:r>
      <w:r w:rsidRPr="00B933A3">
        <w:rPr>
          <w:rStyle w:val="eop"/>
          <w:sz w:val="23"/>
          <w:szCs w:val="23"/>
        </w:rPr>
        <w:t> </w:t>
      </w:r>
    </w:p>
    <w:bookmarkEnd w:id="8"/>
    <w:p w14:paraId="116E720B" w14:textId="603F47E3" w:rsidR="002F0134" w:rsidRPr="00B933A3" w:rsidRDefault="009447E9" w:rsidP="001F5EC9">
      <w:pPr>
        <w:spacing w:before="240" w:after="0" w:line="240" w:lineRule="auto"/>
        <w:ind w:left="1440" w:hanging="1440"/>
        <w:textAlignment w:val="baseline"/>
        <w:rPr>
          <w:rStyle w:val="normaltextrun1"/>
          <w:rFonts w:ascii="Times New Roman" w:eastAsia="Times New Roman" w:hAnsi="Times New Roman" w:cs="Times New Roman"/>
          <w:sz w:val="23"/>
          <w:szCs w:val="23"/>
        </w:rPr>
      </w:pPr>
      <w:r w:rsidRPr="002C33AF">
        <w:rPr>
          <w:rFonts w:ascii="Times New Roman" w:eastAsia="Times New Roman" w:hAnsi="Times New Roman" w:cs="Times New Roman"/>
          <w:b/>
          <w:bCs/>
          <w:sz w:val="23"/>
          <w:szCs w:val="23"/>
        </w:rPr>
        <w:t>VOTED:</w:t>
      </w:r>
      <w:r w:rsidRPr="002C33AF">
        <w:rPr>
          <w:rFonts w:ascii="Times New Roman" w:eastAsia="Times New Roman" w:hAnsi="Times New Roman" w:cs="Times New Roman"/>
          <w:b/>
          <w:bCs/>
          <w:sz w:val="23"/>
          <w:szCs w:val="23"/>
        </w:rPr>
        <w:tab/>
        <w:t>that the Board of Elementary and Secondary Education</w:t>
      </w:r>
      <w:r>
        <w:rPr>
          <w:rFonts w:ascii="Times New Roman" w:eastAsia="Times New Roman" w:hAnsi="Times New Roman" w:cs="Times New Roman"/>
          <w:b/>
          <w:bCs/>
          <w:sz w:val="23"/>
          <w:szCs w:val="23"/>
        </w:rPr>
        <w:t xml:space="preserve"> adjourn the meeting </w:t>
      </w:r>
      <w:r w:rsidR="001F5EC9">
        <w:rPr>
          <w:rFonts w:ascii="Times New Roman" w:eastAsia="Times New Roman" w:hAnsi="Times New Roman" w:cs="Times New Roman"/>
          <w:b/>
          <w:bCs/>
          <w:sz w:val="23"/>
          <w:szCs w:val="23"/>
        </w:rPr>
        <w:t xml:space="preserve">at </w:t>
      </w:r>
    </w:p>
    <w:p w14:paraId="4C469B9E" w14:textId="0529D3D1" w:rsidR="002F0134" w:rsidRDefault="001F5EC9" w:rsidP="002F0134">
      <w:pPr>
        <w:pStyle w:val="paragraph"/>
        <w:rPr>
          <w:rFonts w:eastAsiaTheme="minorHAnsi"/>
          <w:b/>
          <w:bCs/>
          <w:sz w:val="23"/>
          <w:szCs w:val="23"/>
        </w:rPr>
      </w:pPr>
      <w:r>
        <w:rPr>
          <w:rFonts w:eastAsiaTheme="minorHAnsi"/>
          <w:sz w:val="23"/>
          <w:szCs w:val="23"/>
        </w:rPr>
        <w:tab/>
      </w:r>
      <w:r>
        <w:rPr>
          <w:rFonts w:eastAsiaTheme="minorHAnsi"/>
          <w:sz w:val="23"/>
          <w:szCs w:val="23"/>
        </w:rPr>
        <w:tab/>
      </w:r>
      <w:r w:rsidR="00156BB6">
        <w:rPr>
          <w:rFonts w:eastAsiaTheme="minorHAnsi"/>
          <w:b/>
          <w:bCs/>
          <w:sz w:val="23"/>
          <w:szCs w:val="23"/>
        </w:rPr>
        <w:t xml:space="preserve">11:55 </w:t>
      </w:r>
      <w:r w:rsidR="001921CC">
        <w:rPr>
          <w:rFonts w:eastAsiaTheme="minorHAnsi"/>
          <w:b/>
          <w:bCs/>
          <w:sz w:val="23"/>
          <w:szCs w:val="23"/>
        </w:rPr>
        <w:t>a</w:t>
      </w:r>
      <w:r w:rsidRPr="001F5EC9">
        <w:rPr>
          <w:rFonts w:eastAsiaTheme="minorHAnsi"/>
          <w:b/>
          <w:bCs/>
          <w:sz w:val="23"/>
          <w:szCs w:val="23"/>
        </w:rPr>
        <w:t>.m., subject to the call of the Chair.</w:t>
      </w:r>
    </w:p>
    <w:p w14:paraId="1027B2FD" w14:textId="6891E3CB" w:rsidR="001F5EC9" w:rsidRDefault="001F5EC9" w:rsidP="002F0134">
      <w:pPr>
        <w:pStyle w:val="paragraph"/>
        <w:rPr>
          <w:rFonts w:eastAsiaTheme="minorHAnsi"/>
          <w:b/>
          <w:bCs/>
          <w:sz w:val="23"/>
          <w:szCs w:val="23"/>
        </w:rPr>
      </w:pPr>
    </w:p>
    <w:p w14:paraId="3FDCC175" w14:textId="51899B72" w:rsidR="001F5EC9" w:rsidRPr="0047011A" w:rsidRDefault="001F5EC9" w:rsidP="002F0134">
      <w:pPr>
        <w:pStyle w:val="paragraph"/>
        <w:rPr>
          <w:rFonts w:eastAsiaTheme="minorHAnsi"/>
          <w:b/>
          <w:bCs/>
          <w:sz w:val="23"/>
          <w:szCs w:val="23"/>
        </w:rPr>
      </w:pPr>
      <w:bookmarkStart w:id="9" w:name="_Hlk83647451"/>
      <w:r w:rsidRPr="0047011A">
        <w:rPr>
          <w:b/>
          <w:bCs/>
          <w:sz w:val="23"/>
          <w:szCs w:val="23"/>
        </w:rPr>
        <w:t>The vote</w:t>
      </w:r>
      <w:r w:rsidR="00A210C8" w:rsidRPr="0047011A">
        <w:rPr>
          <w:b/>
          <w:bCs/>
          <w:sz w:val="23"/>
          <w:szCs w:val="23"/>
        </w:rPr>
        <w:t xml:space="preserve"> </w:t>
      </w:r>
      <w:r w:rsidRPr="0047011A">
        <w:rPr>
          <w:b/>
          <w:bCs/>
          <w:sz w:val="23"/>
          <w:szCs w:val="23"/>
        </w:rPr>
        <w:t>was unanimous.</w:t>
      </w:r>
    </w:p>
    <w:bookmarkEnd w:id="5"/>
    <w:bookmarkEnd w:id="9"/>
    <w:p w14:paraId="2F5BA4B9" w14:textId="77777777" w:rsidR="00824CA6" w:rsidRPr="00B933A3" w:rsidRDefault="00824CA6" w:rsidP="006F2A84">
      <w:pPr>
        <w:pStyle w:val="paragraph"/>
        <w:ind w:left="1440" w:hanging="1440"/>
        <w:textAlignment w:val="baseline"/>
        <w:rPr>
          <w:sz w:val="23"/>
          <w:szCs w:val="23"/>
        </w:rPr>
      </w:pPr>
    </w:p>
    <w:p w14:paraId="1DAF789A" w14:textId="77777777" w:rsidR="00176324" w:rsidRPr="00B933A3" w:rsidRDefault="00176324" w:rsidP="00FE5EC8">
      <w:pPr>
        <w:pStyle w:val="paragraph"/>
        <w:ind w:left="1440" w:hanging="1440"/>
        <w:jc w:val="right"/>
        <w:textAlignment w:val="baseline"/>
        <w:rPr>
          <w:rStyle w:val="normaltextrun1"/>
          <w:sz w:val="23"/>
          <w:szCs w:val="23"/>
        </w:rPr>
      </w:pPr>
    </w:p>
    <w:p w14:paraId="6D166219" w14:textId="2A2D6D9A" w:rsidR="00FE5EC8" w:rsidRPr="00B933A3" w:rsidRDefault="00FE5EC8" w:rsidP="00FE5EC8">
      <w:pPr>
        <w:pStyle w:val="paragraph"/>
        <w:ind w:left="1440" w:hanging="1440"/>
        <w:jc w:val="right"/>
        <w:textAlignment w:val="baseline"/>
        <w:rPr>
          <w:sz w:val="23"/>
          <w:szCs w:val="23"/>
        </w:rPr>
      </w:pPr>
      <w:r w:rsidRPr="00B933A3">
        <w:rPr>
          <w:rStyle w:val="normaltextrun1"/>
          <w:sz w:val="23"/>
          <w:szCs w:val="23"/>
        </w:rPr>
        <w:t>Respectfully submitted,</w:t>
      </w:r>
      <w:r w:rsidRPr="00B933A3">
        <w:rPr>
          <w:rStyle w:val="eop"/>
          <w:sz w:val="23"/>
          <w:szCs w:val="23"/>
        </w:rPr>
        <w:t> </w:t>
      </w:r>
    </w:p>
    <w:p w14:paraId="0EBE4150" w14:textId="77777777" w:rsidR="00FE5EC8" w:rsidRPr="00B933A3" w:rsidRDefault="00FE5EC8" w:rsidP="00FE5EC8">
      <w:pPr>
        <w:pStyle w:val="paragraph"/>
        <w:ind w:left="1440" w:hanging="1440"/>
        <w:jc w:val="right"/>
        <w:textAlignment w:val="baseline"/>
        <w:rPr>
          <w:sz w:val="23"/>
          <w:szCs w:val="23"/>
        </w:rPr>
      </w:pPr>
      <w:r w:rsidRPr="00B933A3">
        <w:rPr>
          <w:rStyle w:val="normaltextrun1"/>
          <w:sz w:val="23"/>
          <w:szCs w:val="23"/>
        </w:rPr>
        <w:t>Jeffrey C. Riley</w:t>
      </w:r>
      <w:r w:rsidRPr="00B933A3">
        <w:rPr>
          <w:rStyle w:val="eop"/>
          <w:sz w:val="23"/>
          <w:szCs w:val="23"/>
        </w:rPr>
        <w:t> </w:t>
      </w:r>
    </w:p>
    <w:p w14:paraId="33DC40A7" w14:textId="77777777" w:rsidR="00FE5EC8" w:rsidRPr="00B933A3" w:rsidRDefault="00FE5EC8" w:rsidP="00FE5EC8">
      <w:pPr>
        <w:pStyle w:val="paragraph"/>
        <w:ind w:left="1440" w:hanging="1440"/>
        <w:jc w:val="right"/>
        <w:textAlignment w:val="baseline"/>
        <w:rPr>
          <w:sz w:val="23"/>
          <w:szCs w:val="23"/>
        </w:rPr>
      </w:pPr>
      <w:r w:rsidRPr="00B933A3">
        <w:rPr>
          <w:rStyle w:val="normaltextrun1"/>
          <w:sz w:val="23"/>
          <w:szCs w:val="23"/>
        </w:rPr>
        <w:t>Commissioner of Elementary and Secondary Education</w:t>
      </w:r>
      <w:r w:rsidRPr="00B933A3">
        <w:rPr>
          <w:rStyle w:val="eop"/>
          <w:sz w:val="23"/>
          <w:szCs w:val="23"/>
        </w:rPr>
        <w:t> </w:t>
      </w:r>
    </w:p>
    <w:p w14:paraId="025E52FC" w14:textId="08C3D3B7" w:rsidR="000529C4" w:rsidRPr="00B933A3" w:rsidRDefault="00FE5EC8" w:rsidP="0033799D">
      <w:pPr>
        <w:pStyle w:val="paragraph"/>
        <w:ind w:left="1440" w:hanging="1440"/>
        <w:jc w:val="right"/>
        <w:textAlignment w:val="baseline"/>
        <w:rPr>
          <w:rStyle w:val="normaltextrun1"/>
          <w:sz w:val="23"/>
          <w:szCs w:val="23"/>
        </w:rPr>
      </w:pPr>
      <w:r w:rsidRPr="00B933A3">
        <w:rPr>
          <w:rStyle w:val="normaltextrun1"/>
          <w:sz w:val="23"/>
          <w:szCs w:val="23"/>
        </w:rPr>
        <w:t>and Secretary to the Board</w:t>
      </w:r>
      <w:bookmarkEnd w:id="6"/>
    </w:p>
    <w:sectPr w:rsidR="000529C4" w:rsidRPr="00B933A3"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30709" w14:textId="77777777" w:rsidR="00852EF2" w:rsidRDefault="00852EF2" w:rsidP="005D5880">
      <w:pPr>
        <w:spacing w:after="0" w:line="240" w:lineRule="auto"/>
      </w:pPr>
      <w:r>
        <w:separator/>
      </w:r>
    </w:p>
  </w:endnote>
  <w:endnote w:type="continuationSeparator" w:id="0">
    <w:p w14:paraId="4D92BF3D" w14:textId="77777777" w:rsidR="00852EF2" w:rsidRDefault="00852EF2" w:rsidP="005D5880">
      <w:pPr>
        <w:spacing w:after="0" w:line="240" w:lineRule="auto"/>
      </w:pPr>
      <w:r>
        <w:continuationSeparator/>
      </w:r>
    </w:p>
  </w:endnote>
  <w:endnote w:type="continuationNotice" w:id="1">
    <w:p w14:paraId="770182C5" w14:textId="77777777" w:rsidR="00852EF2" w:rsidRDefault="00852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5426" w14:textId="77777777" w:rsidR="00852EF2" w:rsidRDefault="00852EF2" w:rsidP="005D5880">
      <w:pPr>
        <w:spacing w:after="0" w:line="240" w:lineRule="auto"/>
      </w:pPr>
      <w:r>
        <w:separator/>
      </w:r>
    </w:p>
  </w:footnote>
  <w:footnote w:type="continuationSeparator" w:id="0">
    <w:p w14:paraId="0A1542F5" w14:textId="77777777" w:rsidR="00852EF2" w:rsidRDefault="00852EF2" w:rsidP="005D5880">
      <w:pPr>
        <w:spacing w:after="0" w:line="240" w:lineRule="auto"/>
      </w:pPr>
      <w:r>
        <w:continuationSeparator/>
      </w:r>
    </w:p>
  </w:footnote>
  <w:footnote w:type="continuationNotice" w:id="1">
    <w:p w14:paraId="2D397FD7" w14:textId="77777777" w:rsidR="00852EF2" w:rsidRDefault="00852E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8"/>
  </w:num>
  <w:num w:numId="4">
    <w:abstractNumId w:val="7"/>
  </w:num>
  <w:num w:numId="5">
    <w:abstractNumId w:val="13"/>
  </w:num>
  <w:num w:numId="6">
    <w:abstractNumId w:val="1"/>
  </w:num>
  <w:num w:numId="7">
    <w:abstractNumId w:val="25"/>
  </w:num>
  <w:num w:numId="8">
    <w:abstractNumId w:val="21"/>
  </w:num>
  <w:num w:numId="9">
    <w:abstractNumId w:val="5"/>
  </w:num>
  <w:num w:numId="10">
    <w:abstractNumId w:val="11"/>
  </w:num>
  <w:num w:numId="11">
    <w:abstractNumId w:val="15"/>
  </w:num>
  <w:num w:numId="12">
    <w:abstractNumId w:val="23"/>
  </w:num>
  <w:num w:numId="13">
    <w:abstractNumId w:val="12"/>
  </w:num>
  <w:num w:numId="14">
    <w:abstractNumId w:val="17"/>
  </w:num>
  <w:num w:numId="15">
    <w:abstractNumId w:val="10"/>
  </w:num>
  <w:num w:numId="16">
    <w:abstractNumId w:val="6"/>
  </w:num>
  <w:num w:numId="17">
    <w:abstractNumId w:val="2"/>
  </w:num>
  <w:num w:numId="18">
    <w:abstractNumId w:val="24"/>
  </w:num>
  <w:num w:numId="19">
    <w:abstractNumId w:val="4"/>
  </w:num>
  <w:num w:numId="20">
    <w:abstractNumId w:val="3"/>
  </w:num>
  <w:num w:numId="21">
    <w:abstractNumId w:val="9"/>
  </w:num>
  <w:num w:numId="22">
    <w:abstractNumId w:val="16"/>
  </w:num>
  <w:num w:numId="23">
    <w:abstractNumId w:val="0"/>
  </w:num>
  <w:num w:numId="24">
    <w:abstractNumId w:val="18"/>
  </w:num>
  <w:num w:numId="25">
    <w:abstractNumId w:val="2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DA"/>
    <w:rsid w:val="0000215B"/>
    <w:rsid w:val="00002A10"/>
    <w:rsid w:val="0000307D"/>
    <w:rsid w:val="0000407B"/>
    <w:rsid w:val="00004707"/>
    <w:rsid w:val="00004AE7"/>
    <w:rsid w:val="00005A90"/>
    <w:rsid w:val="00005D4F"/>
    <w:rsid w:val="0000616F"/>
    <w:rsid w:val="00006CF2"/>
    <w:rsid w:val="00007726"/>
    <w:rsid w:val="0001014F"/>
    <w:rsid w:val="000104A3"/>
    <w:rsid w:val="000120A4"/>
    <w:rsid w:val="00012136"/>
    <w:rsid w:val="000127F6"/>
    <w:rsid w:val="00012F52"/>
    <w:rsid w:val="000133A7"/>
    <w:rsid w:val="00014D7E"/>
    <w:rsid w:val="00015E98"/>
    <w:rsid w:val="00021159"/>
    <w:rsid w:val="00021891"/>
    <w:rsid w:val="00022892"/>
    <w:rsid w:val="00022ADF"/>
    <w:rsid w:val="00024CAF"/>
    <w:rsid w:val="00025D9C"/>
    <w:rsid w:val="0002653C"/>
    <w:rsid w:val="00026B75"/>
    <w:rsid w:val="00027732"/>
    <w:rsid w:val="00027E89"/>
    <w:rsid w:val="00031F20"/>
    <w:rsid w:val="00032668"/>
    <w:rsid w:val="0003311E"/>
    <w:rsid w:val="00033DE5"/>
    <w:rsid w:val="000344D9"/>
    <w:rsid w:val="000355E9"/>
    <w:rsid w:val="000355EA"/>
    <w:rsid w:val="000359EC"/>
    <w:rsid w:val="00036799"/>
    <w:rsid w:val="000375DF"/>
    <w:rsid w:val="000406D9"/>
    <w:rsid w:val="00040DFC"/>
    <w:rsid w:val="000414D8"/>
    <w:rsid w:val="000418A8"/>
    <w:rsid w:val="0004232F"/>
    <w:rsid w:val="00043726"/>
    <w:rsid w:val="000454C2"/>
    <w:rsid w:val="00046374"/>
    <w:rsid w:val="0004652E"/>
    <w:rsid w:val="00046684"/>
    <w:rsid w:val="00046796"/>
    <w:rsid w:val="000502AE"/>
    <w:rsid w:val="00050D7B"/>
    <w:rsid w:val="000529C4"/>
    <w:rsid w:val="00052F21"/>
    <w:rsid w:val="00052F7D"/>
    <w:rsid w:val="00053062"/>
    <w:rsid w:val="000531AE"/>
    <w:rsid w:val="00055216"/>
    <w:rsid w:val="00055299"/>
    <w:rsid w:val="000559C1"/>
    <w:rsid w:val="00057BD0"/>
    <w:rsid w:val="00061080"/>
    <w:rsid w:val="0006123B"/>
    <w:rsid w:val="0006230C"/>
    <w:rsid w:val="0006232C"/>
    <w:rsid w:val="00062DA5"/>
    <w:rsid w:val="00062EAD"/>
    <w:rsid w:val="00063259"/>
    <w:rsid w:val="0006357E"/>
    <w:rsid w:val="000642EE"/>
    <w:rsid w:val="000645FF"/>
    <w:rsid w:val="00064A4E"/>
    <w:rsid w:val="00065EB0"/>
    <w:rsid w:val="00066254"/>
    <w:rsid w:val="00066590"/>
    <w:rsid w:val="00066BEE"/>
    <w:rsid w:val="000677A0"/>
    <w:rsid w:val="00072700"/>
    <w:rsid w:val="00072B9F"/>
    <w:rsid w:val="00073A88"/>
    <w:rsid w:val="000741FD"/>
    <w:rsid w:val="00074C6E"/>
    <w:rsid w:val="00075692"/>
    <w:rsid w:val="0007639A"/>
    <w:rsid w:val="000802ED"/>
    <w:rsid w:val="00080B33"/>
    <w:rsid w:val="0008101E"/>
    <w:rsid w:val="00081921"/>
    <w:rsid w:val="00081BDA"/>
    <w:rsid w:val="00081DD4"/>
    <w:rsid w:val="00082983"/>
    <w:rsid w:val="00082BAE"/>
    <w:rsid w:val="0008301D"/>
    <w:rsid w:val="00085021"/>
    <w:rsid w:val="00085A7F"/>
    <w:rsid w:val="00085B6C"/>
    <w:rsid w:val="00085DD6"/>
    <w:rsid w:val="000864CE"/>
    <w:rsid w:val="000869F4"/>
    <w:rsid w:val="00086DB6"/>
    <w:rsid w:val="000874E2"/>
    <w:rsid w:val="000875DD"/>
    <w:rsid w:val="00090C66"/>
    <w:rsid w:val="0009139C"/>
    <w:rsid w:val="0009170D"/>
    <w:rsid w:val="00091B51"/>
    <w:rsid w:val="00091DBD"/>
    <w:rsid w:val="000922CD"/>
    <w:rsid w:val="00092EAD"/>
    <w:rsid w:val="00093F5A"/>
    <w:rsid w:val="00094139"/>
    <w:rsid w:val="0009440B"/>
    <w:rsid w:val="000944C7"/>
    <w:rsid w:val="000948DF"/>
    <w:rsid w:val="000967F7"/>
    <w:rsid w:val="000A00E2"/>
    <w:rsid w:val="000A0925"/>
    <w:rsid w:val="000A0B3B"/>
    <w:rsid w:val="000A10CB"/>
    <w:rsid w:val="000A12B6"/>
    <w:rsid w:val="000A1841"/>
    <w:rsid w:val="000A1BDF"/>
    <w:rsid w:val="000A1F67"/>
    <w:rsid w:val="000A1FA6"/>
    <w:rsid w:val="000A2284"/>
    <w:rsid w:val="000A3528"/>
    <w:rsid w:val="000A3B24"/>
    <w:rsid w:val="000A6542"/>
    <w:rsid w:val="000A6D46"/>
    <w:rsid w:val="000A7185"/>
    <w:rsid w:val="000A72B6"/>
    <w:rsid w:val="000A771B"/>
    <w:rsid w:val="000A78C2"/>
    <w:rsid w:val="000B09AE"/>
    <w:rsid w:val="000B0B77"/>
    <w:rsid w:val="000B13B2"/>
    <w:rsid w:val="000B2F32"/>
    <w:rsid w:val="000B3E4A"/>
    <w:rsid w:val="000B70B3"/>
    <w:rsid w:val="000B76EF"/>
    <w:rsid w:val="000B7983"/>
    <w:rsid w:val="000C1C8A"/>
    <w:rsid w:val="000C1F5E"/>
    <w:rsid w:val="000C21F9"/>
    <w:rsid w:val="000C251B"/>
    <w:rsid w:val="000C298C"/>
    <w:rsid w:val="000C35ED"/>
    <w:rsid w:val="000C3805"/>
    <w:rsid w:val="000C385B"/>
    <w:rsid w:val="000C3F4F"/>
    <w:rsid w:val="000C50AA"/>
    <w:rsid w:val="000C57EF"/>
    <w:rsid w:val="000C63BA"/>
    <w:rsid w:val="000C6492"/>
    <w:rsid w:val="000C6943"/>
    <w:rsid w:val="000C6B8D"/>
    <w:rsid w:val="000D01A4"/>
    <w:rsid w:val="000D0B16"/>
    <w:rsid w:val="000D1094"/>
    <w:rsid w:val="000D1BA2"/>
    <w:rsid w:val="000D1FC9"/>
    <w:rsid w:val="000D2EAC"/>
    <w:rsid w:val="000D384D"/>
    <w:rsid w:val="000D3FC5"/>
    <w:rsid w:val="000D41D9"/>
    <w:rsid w:val="000D4A1B"/>
    <w:rsid w:val="000D4DD3"/>
    <w:rsid w:val="000D4FA5"/>
    <w:rsid w:val="000D4FB6"/>
    <w:rsid w:val="000D5C8C"/>
    <w:rsid w:val="000D62B0"/>
    <w:rsid w:val="000D6316"/>
    <w:rsid w:val="000D71FF"/>
    <w:rsid w:val="000E14E9"/>
    <w:rsid w:val="000E3290"/>
    <w:rsid w:val="000E3C03"/>
    <w:rsid w:val="000E4825"/>
    <w:rsid w:val="000E5367"/>
    <w:rsid w:val="000E5CF1"/>
    <w:rsid w:val="000E5EF1"/>
    <w:rsid w:val="000E6DCA"/>
    <w:rsid w:val="000F0692"/>
    <w:rsid w:val="000F1390"/>
    <w:rsid w:val="000F14AF"/>
    <w:rsid w:val="000F19D5"/>
    <w:rsid w:val="000F333C"/>
    <w:rsid w:val="000F43AF"/>
    <w:rsid w:val="000F4FA5"/>
    <w:rsid w:val="000F593F"/>
    <w:rsid w:val="000F6312"/>
    <w:rsid w:val="000F7859"/>
    <w:rsid w:val="000F7F31"/>
    <w:rsid w:val="00100F04"/>
    <w:rsid w:val="0010177C"/>
    <w:rsid w:val="0010286F"/>
    <w:rsid w:val="00103C65"/>
    <w:rsid w:val="00103FD9"/>
    <w:rsid w:val="0010402D"/>
    <w:rsid w:val="00106B44"/>
    <w:rsid w:val="00106B55"/>
    <w:rsid w:val="00106FFF"/>
    <w:rsid w:val="00110005"/>
    <w:rsid w:val="00110AA2"/>
    <w:rsid w:val="00110EC9"/>
    <w:rsid w:val="00111209"/>
    <w:rsid w:val="0011199C"/>
    <w:rsid w:val="00111A9B"/>
    <w:rsid w:val="0011274F"/>
    <w:rsid w:val="001147D9"/>
    <w:rsid w:val="00114BB6"/>
    <w:rsid w:val="00114D98"/>
    <w:rsid w:val="0011607E"/>
    <w:rsid w:val="0011750B"/>
    <w:rsid w:val="00120C20"/>
    <w:rsid w:val="00124DA6"/>
    <w:rsid w:val="001264C1"/>
    <w:rsid w:val="001268CB"/>
    <w:rsid w:val="00126A8E"/>
    <w:rsid w:val="00127CE8"/>
    <w:rsid w:val="00127F45"/>
    <w:rsid w:val="001304D6"/>
    <w:rsid w:val="0013091D"/>
    <w:rsid w:val="00130A00"/>
    <w:rsid w:val="00130ABE"/>
    <w:rsid w:val="00130E62"/>
    <w:rsid w:val="00131109"/>
    <w:rsid w:val="00131B02"/>
    <w:rsid w:val="00132453"/>
    <w:rsid w:val="00133E9D"/>
    <w:rsid w:val="00133F6F"/>
    <w:rsid w:val="00134236"/>
    <w:rsid w:val="00134CDF"/>
    <w:rsid w:val="00135018"/>
    <w:rsid w:val="00135553"/>
    <w:rsid w:val="00136DC8"/>
    <w:rsid w:val="00136F7E"/>
    <w:rsid w:val="0013744D"/>
    <w:rsid w:val="001374AA"/>
    <w:rsid w:val="001405BD"/>
    <w:rsid w:val="00140E4E"/>
    <w:rsid w:val="00140F7C"/>
    <w:rsid w:val="00145812"/>
    <w:rsid w:val="00150DA6"/>
    <w:rsid w:val="0015106F"/>
    <w:rsid w:val="00153489"/>
    <w:rsid w:val="00153570"/>
    <w:rsid w:val="00154550"/>
    <w:rsid w:val="001556FE"/>
    <w:rsid w:val="001564DB"/>
    <w:rsid w:val="00156BB6"/>
    <w:rsid w:val="001576AF"/>
    <w:rsid w:val="0016026B"/>
    <w:rsid w:val="00160961"/>
    <w:rsid w:val="00161680"/>
    <w:rsid w:val="00162487"/>
    <w:rsid w:val="0016263B"/>
    <w:rsid w:val="00165FE8"/>
    <w:rsid w:val="00166F19"/>
    <w:rsid w:val="00167760"/>
    <w:rsid w:val="00167EF4"/>
    <w:rsid w:val="0017027A"/>
    <w:rsid w:val="001704E2"/>
    <w:rsid w:val="00170E15"/>
    <w:rsid w:val="00171420"/>
    <w:rsid w:val="00171BEF"/>
    <w:rsid w:val="00172E6E"/>
    <w:rsid w:val="00172E9D"/>
    <w:rsid w:val="00175DE7"/>
    <w:rsid w:val="00175E1A"/>
    <w:rsid w:val="00176324"/>
    <w:rsid w:val="00177738"/>
    <w:rsid w:val="001800C0"/>
    <w:rsid w:val="00180EF5"/>
    <w:rsid w:val="00181D4D"/>
    <w:rsid w:val="00182444"/>
    <w:rsid w:val="00182477"/>
    <w:rsid w:val="001832BD"/>
    <w:rsid w:val="00184C41"/>
    <w:rsid w:val="00185326"/>
    <w:rsid w:val="001867C1"/>
    <w:rsid w:val="001867E7"/>
    <w:rsid w:val="00187019"/>
    <w:rsid w:val="00190ADB"/>
    <w:rsid w:val="0019137C"/>
    <w:rsid w:val="00191927"/>
    <w:rsid w:val="00191DA9"/>
    <w:rsid w:val="001921CC"/>
    <w:rsid w:val="001926D0"/>
    <w:rsid w:val="001932D5"/>
    <w:rsid w:val="001941F0"/>
    <w:rsid w:val="00194812"/>
    <w:rsid w:val="0019603F"/>
    <w:rsid w:val="00196E43"/>
    <w:rsid w:val="001A09B7"/>
    <w:rsid w:val="001A2096"/>
    <w:rsid w:val="001A24D2"/>
    <w:rsid w:val="001A281B"/>
    <w:rsid w:val="001A3842"/>
    <w:rsid w:val="001A605F"/>
    <w:rsid w:val="001A60EE"/>
    <w:rsid w:val="001A656B"/>
    <w:rsid w:val="001A7917"/>
    <w:rsid w:val="001B02F8"/>
    <w:rsid w:val="001B1E3B"/>
    <w:rsid w:val="001B2486"/>
    <w:rsid w:val="001B2A40"/>
    <w:rsid w:val="001B2B99"/>
    <w:rsid w:val="001B400E"/>
    <w:rsid w:val="001B728E"/>
    <w:rsid w:val="001C0380"/>
    <w:rsid w:val="001C0729"/>
    <w:rsid w:val="001C13B4"/>
    <w:rsid w:val="001C1702"/>
    <w:rsid w:val="001C18E4"/>
    <w:rsid w:val="001C2E08"/>
    <w:rsid w:val="001C724B"/>
    <w:rsid w:val="001D0F19"/>
    <w:rsid w:val="001D101E"/>
    <w:rsid w:val="001D18AA"/>
    <w:rsid w:val="001D288E"/>
    <w:rsid w:val="001D30C2"/>
    <w:rsid w:val="001D32F6"/>
    <w:rsid w:val="001D3AAD"/>
    <w:rsid w:val="001D3C2E"/>
    <w:rsid w:val="001D3EC7"/>
    <w:rsid w:val="001D41BB"/>
    <w:rsid w:val="001D421A"/>
    <w:rsid w:val="001D5F6A"/>
    <w:rsid w:val="001D6520"/>
    <w:rsid w:val="001D659E"/>
    <w:rsid w:val="001D66EA"/>
    <w:rsid w:val="001D6F3E"/>
    <w:rsid w:val="001D6FC2"/>
    <w:rsid w:val="001D7E3B"/>
    <w:rsid w:val="001E09C9"/>
    <w:rsid w:val="001E17FF"/>
    <w:rsid w:val="001E1856"/>
    <w:rsid w:val="001E4798"/>
    <w:rsid w:val="001E4D36"/>
    <w:rsid w:val="001E7ED8"/>
    <w:rsid w:val="001F37B5"/>
    <w:rsid w:val="001F3A36"/>
    <w:rsid w:val="001F3ECF"/>
    <w:rsid w:val="001F56BE"/>
    <w:rsid w:val="001F5EC9"/>
    <w:rsid w:val="001F6793"/>
    <w:rsid w:val="001F742D"/>
    <w:rsid w:val="001F7A79"/>
    <w:rsid w:val="001F7C6E"/>
    <w:rsid w:val="002000E8"/>
    <w:rsid w:val="00200587"/>
    <w:rsid w:val="00201747"/>
    <w:rsid w:val="002018EC"/>
    <w:rsid w:val="00202B57"/>
    <w:rsid w:val="002033E4"/>
    <w:rsid w:val="00203D36"/>
    <w:rsid w:val="0020411C"/>
    <w:rsid w:val="00204FAE"/>
    <w:rsid w:val="002059FA"/>
    <w:rsid w:val="002064C9"/>
    <w:rsid w:val="00206E22"/>
    <w:rsid w:val="0020769D"/>
    <w:rsid w:val="00207C3C"/>
    <w:rsid w:val="00207F74"/>
    <w:rsid w:val="002101D0"/>
    <w:rsid w:val="0021020B"/>
    <w:rsid w:val="002109A0"/>
    <w:rsid w:val="00210BD1"/>
    <w:rsid w:val="002117ED"/>
    <w:rsid w:val="0021207B"/>
    <w:rsid w:val="00212763"/>
    <w:rsid w:val="00214F32"/>
    <w:rsid w:val="00215316"/>
    <w:rsid w:val="00215582"/>
    <w:rsid w:val="00215E97"/>
    <w:rsid w:val="00216770"/>
    <w:rsid w:val="00216A10"/>
    <w:rsid w:val="00216A2F"/>
    <w:rsid w:val="00217107"/>
    <w:rsid w:val="00217BF8"/>
    <w:rsid w:val="00220408"/>
    <w:rsid w:val="00220B18"/>
    <w:rsid w:val="00221AEB"/>
    <w:rsid w:val="00222E15"/>
    <w:rsid w:val="002236EC"/>
    <w:rsid w:val="00223AB6"/>
    <w:rsid w:val="00224990"/>
    <w:rsid w:val="00224F38"/>
    <w:rsid w:val="002257C2"/>
    <w:rsid w:val="00225E08"/>
    <w:rsid w:val="00227707"/>
    <w:rsid w:val="00227D59"/>
    <w:rsid w:val="002301D8"/>
    <w:rsid w:val="0023079A"/>
    <w:rsid w:val="00230947"/>
    <w:rsid w:val="00231187"/>
    <w:rsid w:val="00231463"/>
    <w:rsid w:val="00231524"/>
    <w:rsid w:val="00231F09"/>
    <w:rsid w:val="00233F55"/>
    <w:rsid w:val="00234523"/>
    <w:rsid w:val="0023552F"/>
    <w:rsid w:val="00235E74"/>
    <w:rsid w:val="00236149"/>
    <w:rsid w:val="002366AF"/>
    <w:rsid w:val="00240601"/>
    <w:rsid w:val="00240F5D"/>
    <w:rsid w:val="00241A06"/>
    <w:rsid w:val="00243004"/>
    <w:rsid w:val="00243281"/>
    <w:rsid w:val="00243349"/>
    <w:rsid w:val="00243399"/>
    <w:rsid w:val="00243581"/>
    <w:rsid w:val="0024384D"/>
    <w:rsid w:val="002440F0"/>
    <w:rsid w:val="00245430"/>
    <w:rsid w:val="00245A79"/>
    <w:rsid w:val="00245BA7"/>
    <w:rsid w:val="0024603F"/>
    <w:rsid w:val="00246701"/>
    <w:rsid w:val="00246F20"/>
    <w:rsid w:val="00246F92"/>
    <w:rsid w:val="00247498"/>
    <w:rsid w:val="00247699"/>
    <w:rsid w:val="00247707"/>
    <w:rsid w:val="0024785B"/>
    <w:rsid w:val="002478FB"/>
    <w:rsid w:val="0024799F"/>
    <w:rsid w:val="00247CBB"/>
    <w:rsid w:val="00255292"/>
    <w:rsid w:val="00255EBA"/>
    <w:rsid w:val="0025673D"/>
    <w:rsid w:val="00256A20"/>
    <w:rsid w:val="00256BC4"/>
    <w:rsid w:val="002616E9"/>
    <w:rsid w:val="00262388"/>
    <w:rsid w:val="00264AC6"/>
    <w:rsid w:val="0026507E"/>
    <w:rsid w:val="0026688F"/>
    <w:rsid w:val="00267031"/>
    <w:rsid w:val="00270700"/>
    <w:rsid w:val="00270B46"/>
    <w:rsid w:val="002718C9"/>
    <w:rsid w:val="00273595"/>
    <w:rsid w:val="00274EF3"/>
    <w:rsid w:val="00275710"/>
    <w:rsid w:val="00276146"/>
    <w:rsid w:val="002776EA"/>
    <w:rsid w:val="0027772A"/>
    <w:rsid w:val="0028034C"/>
    <w:rsid w:val="00280510"/>
    <w:rsid w:val="00280B76"/>
    <w:rsid w:val="0028124D"/>
    <w:rsid w:val="002814B0"/>
    <w:rsid w:val="00281F12"/>
    <w:rsid w:val="00282652"/>
    <w:rsid w:val="002826D0"/>
    <w:rsid w:val="0028381C"/>
    <w:rsid w:val="002844BB"/>
    <w:rsid w:val="002848B0"/>
    <w:rsid w:val="0028580A"/>
    <w:rsid w:val="002903B4"/>
    <w:rsid w:val="00290F59"/>
    <w:rsid w:val="00291370"/>
    <w:rsid w:val="00291802"/>
    <w:rsid w:val="00292191"/>
    <w:rsid w:val="0029240E"/>
    <w:rsid w:val="00292444"/>
    <w:rsid w:val="002934A3"/>
    <w:rsid w:val="00294286"/>
    <w:rsid w:val="002955CF"/>
    <w:rsid w:val="002960FD"/>
    <w:rsid w:val="00296199"/>
    <w:rsid w:val="00296DBB"/>
    <w:rsid w:val="00297D5B"/>
    <w:rsid w:val="002A0623"/>
    <w:rsid w:val="002A11AA"/>
    <w:rsid w:val="002A1EEF"/>
    <w:rsid w:val="002A4A1E"/>
    <w:rsid w:val="002A4F38"/>
    <w:rsid w:val="002A792E"/>
    <w:rsid w:val="002B0D95"/>
    <w:rsid w:val="002B1A6C"/>
    <w:rsid w:val="002B42D7"/>
    <w:rsid w:val="002B4B5A"/>
    <w:rsid w:val="002B528B"/>
    <w:rsid w:val="002B5D89"/>
    <w:rsid w:val="002B72B5"/>
    <w:rsid w:val="002B7B83"/>
    <w:rsid w:val="002C02AA"/>
    <w:rsid w:val="002C08DA"/>
    <w:rsid w:val="002C24C3"/>
    <w:rsid w:val="002C2A55"/>
    <w:rsid w:val="002C33AF"/>
    <w:rsid w:val="002C3690"/>
    <w:rsid w:val="002C3B77"/>
    <w:rsid w:val="002C3CA9"/>
    <w:rsid w:val="002C56A9"/>
    <w:rsid w:val="002C6909"/>
    <w:rsid w:val="002C6F62"/>
    <w:rsid w:val="002C738D"/>
    <w:rsid w:val="002C7DC7"/>
    <w:rsid w:val="002D083E"/>
    <w:rsid w:val="002D139A"/>
    <w:rsid w:val="002D15F7"/>
    <w:rsid w:val="002D2536"/>
    <w:rsid w:val="002D3920"/>
    <w:rsid w:val="002D3CE6"/>
    <w:rsid w:val="002D3FB8"/>
    <w:rsid w:val="002D43BE"/>
    <w:rsid w:val="002D4A2C"/>
    <w:rsid w:val="002D5495"/>
    <w:rsid w:val="002D6B9E"/>
    <w:rsid w:val="002D6EBB"/>
    <w:rsid w:val="002D7188"/>
    <w:rsid w:val="002D7206"/>
    <w:rsid w:val="002D74FC"/>
    <w:rsid w:val="002D79BE"/>
    <w:rsid w:val="002E04BF"/>
    <w:rsid w:val="002E0D3F"/>
    <w:rsid w:val="002E0DCC"/>
    <w:rsid w:val="002E16FB"/>
    <w:rsid w:val="002E26A8"/>
    <w:rsid w:val="002E5559"/>
    <w:rsid w:val="002E5C4A"/>
    <w:rsid w:val="002E6D49"/>
    <w:rsid w:val="002E6E71"/>
    <w:rsid w:val="002E7109"/>
    <w:rsid w:val="002E788C"/>
    <w:rsid w:val="002F0134"/>
    <w:rsid w:val="002F1BE0"/>
    <w:rsid w:val="002F2732"/>
    <w:rsid w:val="002F2C95"/>
    <w:rsid w:val="002F3FD5"/>
    <w:rsid w:val="002F5DC3"/>
    <w:rsid w:val="002F6E69"/>
    <w:rsid w:val="002F7E92"/>
    <w:rsid w:val="003007F3"/>
    <w:rsid w:val="003053F4"/>
    <w:rsid w:val="003053F9"/>
    <w:rsid w:val="00305DAE"/>
    <w:rsid w:val="0030625D"/>
    <w:rsid w:val="00306B6F"/>
    <w:rsid w:val="003074A3"/>
    <w:rsid w:val="00307EB3"/>
    <w:rsid w:val="00307F34"/>
    <w:rsid w:val="0031176A"/>
    <w:rsid w:val="003123B6"/>
    <w:rsid w:val="0031690F"/>
    <w:rsid w:val="00316C3F"/>
    <w:rsid w:val="00316F5D"/>
    <w:rsid w:val="0031753B"/>
    <w:rsid w:val="0032081C"/>
    <w:rsid w:val="00320924"/>
    <w:rsid w:val="0032092A"/>
    <w:rsid w:val="003215B2"/>
    <w:rsid w:val="0032192C"/>
    <w:rsid w:val="00322340"/>
    <w:rsid w:val="003231EB"/>
    <w:rsid w:val="003232FE"/>
    <w:rsid w:val="003236C5"/>
    <w:rsid w:val="00323BF8"/>
    <w:rsid w:val="00324415"/>
    <w:rsid w:val="0032506C"/>
    <w:rsid w:val="00327972"/>
    <w:rsid w:val="003305EE"/>
    <w:rsid w:val="0033063B"/>
    <w:rsid w:val="00330CC5"/>
    <w:rsid w:val="00331904"/>
    <w:rsid w:val="00331DB8"/>
    <w:rsid w:val="00331EB9"/>
    <w:rsid w:val="00333216"/>
    <w:rsid w:val="00334307"/>
    <w:rsid w:val="00334F6C"/>
    <w:rsid w:val="00335237"/>
    <w:rsid w:val="003354E0"/>
    <w:rsid w:val="00335B8A"/>
    <w:rsid w:val="0033623B"/>
    <w:rsid w:val="00337813"/>
    <w:rsid w:val="0033799D"/>
    <w:rsid w:val="003379B7"/>
    <w:rsid w:val="00340647"/>
    <w:rsid w:val="00342DA4"/>
    <w:rsid w:val="00342E8D"/>
    <w:rsid w:val="00343BAB"/>
    <w:rsid w:val="00343E0A"/>
    <w:rsid w:val="00344012"/>
    <w:rsid w:val="003444CD"/>
    <w:rsid w:val="00345CF5"/>
    <w:rsid w:val="00346121"/>
    <w:rsid w:val="0034634D"/>
    <w:rsid w:val="00346EC4"/>
    <w:rsid w:val="00347370"/>
    <w:rsid w:val="003476A2"/>
    <w:rsid w:val="00347F3C"/>
    <w:rsid w:val="00351184"/>
    <w:rsid w:val="00351199"/>
    <w:rsid w:val="00352477"/>
    <w:rsid w:val="0035269E"/>
    <w:rsid w:val="00353E15"/>
    <w:rsid w:val="003560F8"/>
    <w:rsid w:val="0035697D"/>
    <w:rsid w:val="00356D7F"/>
    <w:rsid w:val="00357126"/>
    <w:rsid w:val="00360F6D"/>
    <w:rsid w:val="00361685"/>
    <w:rsid w:val="00361D6F"/>
    <w:rsid w:val="003627DB"/>
    <w:rsid w:val="0036419F"/>
    <w:rsid w:val="00364355"/>
    <w:rsid w:val="00364FFD"/>
    <w:rsid w:val="003653CF"/>
    <w:rsid w:val="00365E35"/>
    <w:rsid w:val="00366D4A"/>
    <w:rsid w:val="00366F32"/>
    <w:rsid w:val="00370301"/>
    <w:rsid w:val="00370452"/>
    <w:rsid w:val="00370C67"/>
    <w:rsid w:val="00371A9E"/>
    <w:rsid w:val="00372CA2"/>
    <w:rsid w:val="0037301F"/>
    <w:rsid w:val="0037394E"/>
    <w:rsid w:val="00373B16"/>
    <w:rsid w:val="00374029"/>
    <w:rsid w:val="003740FF"/>
    <w:rsid w:val="0037439E"/>
    <w:rsid w:val="00375F13"/>
    <w:rsid w:val="0037770C"/>
    <w:rsid w:val="00377E42"/>
    <w:rsid w:val="003802B7"/>
    <w:rsid w:val="00380A4E"/>
    <w:rsid w:val="00380CF8"/>
    <w:rsid w:val="003818C2"/>
    <w:rsid w:val="0038282B"/>
    <w:rsid w:val="0038347E"/>
    <w:rsid w:val="00383F0E"/>
    <w:rsid w:val="00384A58"/>
    <w:rsid w:val="00385583"/>
    <w:rsid w:val="003863D5"/>
    <w:rsid w:val="0038643A"/>
    <w:rsid w:val="0038657C"/>
    <w:rsid w:val="00386B1A"/>
    <w:rsid w:val="00386EB2"/>
    <w:rsid w:val="00390B07"/>
    <w:rsid w:val="00391CEC"/>
    <w:rsid w:val="00392448"/>
    <w:rsid w:val="00392512"/>
    <w:rsid w:val="00392D0C"/>
    <w:rsid w:val="003940AB"/>
    <w:rsid w:val="00394618"/>
    <w:rsid w:val="00394821"/>
    <w:rsid w:val="00394E53"/>
    <w:rsid w:val="0039555D"/>
    <w:rsid w:val="003958E9"/>
    <w:rsid w:val="00395CA9"/>
    <w:rsid w:val="0039698E"/>
    <w:rsid w:val="0039730A"/>
    <w:rsid w:val="003979D4"/>
    <w:rsid w:val="003A0233"/>
    <w:rsid w:val="003A1564"/>
    <w:rsid w:val="003A1975"/>
    <w:rsid w:val="003A249C"/>
    <w:rsid w:val="003A3872"/>
    <w:rsid w:val="003A3E85"/>
    <w:rsid w:val="003A60D0"/>
    <w:rsid w:val="003A6109"/>
    <w:rsid w:val="003A62A0"/>
    <w:rsid w:val="003A76C5"/>
    <w:rsid w:val="003B06BE"/>
    <w:rsid w:val="003B0B25"/>
    <w:rsid w:val="003B2358"/>
    <w:rsid w:val="003B5067"/>
    <w:rsid w:val="003B5090"/>
    <w:rsid w:val="003B5D52"/>
    <w:rsid w:val="003B6BD6"/>
    <w:rsid w:val="003C0D09"/>
    <w:rsid w:val="003C0F1E"/>
    <w:rsid w:val="003C26CA"/>
    <w:rsid w:val="003C328C"/>
    <w:rsid w:val="003C3AE4"/>
    <w:rsid w:val="003C3DCC"/>
    <w:rsid w:val="003C4703"/>
    <w:rsid w:val="003C48A2"/>
    <w:rsid w:val="003C4995"/>
    <w:rsid w:val="003C4AF7"/>
    <w:rsid w:val="003C5E2B"/>
    <w:rsid w:val="003C5F54"/>
    <w:rsid w:val="003C6CFF"/>
    <w:rsid w:val="003C771D"/>
    <w:rsid w:val="003D03F6"/>
    <w:rsid w:val="003D0719"/>
    <w:rsid w:val="003D20C4"/>
    <w:rsid w:val="003D2482"/>
    <w:rsid w:val="003D2746"/>
    <w:rsid w:val="003D303E"/>
    <w:rsid w:val="003D352C"/>
    <w:rsid w:val="003D3C62"/>
    <w:rsid w:val="003D3F5E"/>
    <w:rsid w:val="003D439E"/>
    <w:rsid w:val="003D4917"/>
    <w:rsid w:val="003D4F72"/>
    <w:rsid w:val="003D5FD7"/>
    <w:rsid w:val="003D641F"/>
    <w:rsid w:val="003D6C00"/>
    <w:rsid w:val="003D6CAA"/>
    <w:rsid w:val="003D7096"/>
    <w:rsid w:val="003D752D"/>
    <w:rsid w:val="003D7770"/>
    <w:rsid w:val="003D7FE5"/>
    <w:rsid w:val="003E04DD"/>
    <w:rsid w:val="003E0540"/>
    <w:rsid w:val="003E0576"/>
    <w:rsid w:val="003E1A93"/>
    <w:rsid w:val="003E2F19"/>
    <w:rsid w:val="003E3B6E"/>
    <w:rsid w:val="003E3F90"/>
    <w:rsid w:val="003E4C7D"/>
    <w:rsid w:val="003E557E"/>
    <w:rsid w:val="003E593E"/>
    <w:rsid w:val="003E5EF0"/>
    <w:rsid w:val="003E6DC4"/>
    <w:rsid w:val="003E6FA9"/>
    <w:rsid w:val="003F00B3"/>
    <w:rsid w:val="003F00E7"/>
    <w:rsid w:val="003F0290"/>
    <w:rsid w:val="003F21F2"/>
    <w:rsid w:val="003F22F8"/>
    <w:rsid w:val="003F25BB"/>
    <w:rsid w:val="003F3220"/>
    <w:rsid w:val="003F4181"/>
    <w:rsid w:val="003F45C2"/>
    <w:rsid w:val="003F4882"/>
    <w:rsid w:val="003F5113"/>
    <w:rsid w:val="003F5CA8"/>
    <w:rsid w:val="003F5E4F"/>
    <w:rsid w:val="003F6306"/>
    <w:rsid w:val="00400904"/>
    <w:rsid w:val="00400F23"/>
    <w:rsid w:val="004010D7"/>
    <w:rsid w:val="00401529"/>
    <w:rsid w:val="0040177A"/>
    <w:rsid w:val="004026AC"/>
    <w:rsid w:val="004027D7"/>
    <w:rsid w:val="004043EC"/>
    <w:rsid w:val="004056F2"/>
    <w:rsid w:val="00405DF1"/>
    <w:rsid w:val="00406228"/>
    <w:rsid w:val="00407082"/>
    <w:rsid w:val="00407694"/>
    <w:rsid w:val="00410476"/>
    <w:rsid w:val="004115CE"/>
    <w:rsid w:val="004121B6"/>
    <w:rsid w:val="004132EC"/>
    <w:rsid w:val="00414384"/>
    <w:rsid w:val="00414EE6"/>
    <w:rsid w:val="00415591"/>
    <w:rsid w:val="004161B4"/>
    <w:rsid w:val="0041681C"/>
    <w:rsid w:val="00421F8F"/>
    <w:rsid w:val="00421FB5"/>
    <w:rsid w:val="0042293B"/>
    <w:rsid w:val="00423B02"/>
    <w:rsid w:val="0042459D"/>
    <w:rsid w:val="00425559"/>
    <w:rsid w:val="00426711"/>
    <w:rsid w:val="00427E44"/>
    <w:rsid w:val="004316A7"/>
    <w:rsid w:val="004319E4"/>
    <w:rsid w:val="0043245D"/>
    <w:rsid w:val="0043278C"/>
    <w:rsid w:val="004329BE"/>
    <w:rsid w:val="00433769"/>
    <w:rsid w:val="00434527"/>
    <w:rsid w:val="004349A9"/>
    <w:rsid w:val="00434B74"/>
    <w:rsid w:val="00435AB4"/>
    <w:rsid w:val="00435B9A"/>
    <w:rsid w:val="00435CCA"/>
    <w:rsid w:val="00437AB1"/>
    <w:rsid w:val="004449FF"/>
    <w:rsid w:val="00446602"/>
    <w:rsid w:val="00446BAF"/>
    <w:rsid w:val="004476D7"/>
    <w:rsid w:val="00447D91"/>
    <w:rsid w:val="00447DCE"/>
    <w:rsid w:val="00447E53"/>
    <w:rsid w:val="00447FDC"/>
    <w:rsid w:val="004514D7"/>
    <w:rsid w:val="00451D20"/>
    <w:rsid w:val="004542B1"/>
    <w:rsid w:val="004555BC"/>
    <w:rsid w:val="004564E4"/>
    <w:rsid w:val="00457064"/>
    <w:rsid w:val="004576F6"/>
    <w:rsid w:val="00460457"/>
    <w:rsid w:val="00462B76"/>
    <w:rsid w:val="00464C57"/>
    <w:rsid w:val="004676EC"/>
    <w:rsid w:val="0046777E"/>
    <w:rsid w:val="0047011A"/>
    <w:rsid w:val="00473005"/>
    <w:rsid w:val="00475452"/>
    <w:rsid w:val="00476791"/>
    <w:rsid w:val="00476B3C"/>
    <w:rsid w:val="00477472"/>
    <w:rsid w:val="004779BC"/>
    <w:rsid w:val="00481862"/>
    <w:rsid w:val="00483337"/>
    <w:rsid w:val="004849FE"/>
    <w:rsid w:val="00484CC3"/>
    <w:rsid w:val="0048531C"/>
    <w:rsid w:val="00485AD8"/>
    <w:rsid w:val="004877E8"/>
    <w:rsid w:val="00490BE6"/>
    <w:rsid w:val="00491FC3"/>
    <w:rsid w:val="004926E8"/>
    <w:rsid w:val="00492802"/>
    <w:rsid w:val="00492D96"/>
    <w:rsid w:val="0049454F"/>
    <w:rsid w:val="004950B5"/>
    <w:rsid w:val="00495F32"/>
    <w:rsid w:val="00496557"/>
    <w:rsid w:val="00496824"/>
    <w:rsid w:val="004A0790"/>
    <w:rsid w:val="004A0964"/>
    <w:rsid w:val="004A0AA6"/>
    <w:rsid w:val="004A14F1"/>
    <w:rsid w:val="004A1E5B"/>
    <w:rsid w:val="004A2057"/>
    <w:rsid w:val="004A2445"/>
    <w:rsid w:val="004A2745"/>
    <w:rsid w:val="004A30B4"/>
    <w:rsid w:val="004A682A"/>
    <w:rsid w:val="004A7BF3"/>
    <w:rsid w:val="004B0187"/>
    <w:rsid w:val="004B0577"/>
    <w:rsid w:val="004B05FB"/>
    <w:rsid w:val="004B09D0"/>
    <w:rsid w:val="004B09D2"/>
    <w:rsid w:val="004B309E"/>
    <w:rsid w:val="004B485A"/>
    <w:rsid w:val="004B6DB1"/>
    <w:rsid w:val="004B725E"/>
    <w:rsid w:val="004B765E"/>
    <w:rsid w:val="004C0D32"/>
    <w:rsid w:val="004C0F83"/>
    <w:rsid w:val="004C1867"/>
    <w:rsid w:val="004C2537"/>
    <w:rsid w:val="004C26E8"/>
    <w:rsid w:val="004C30E3"/>
    <w:rsid w:val="004C37E0"/>
    <w:rsid w:val="004C4434"/>
    <w:rsid w:val="004C47AF"/>
    <w:rsid w:val="004C510D"/>
    <w:rsid w:val="004C5171"/>
    <w:rsid w:val="004C61B9"/>
    <w:rsid w:val="004C6835"/>
    <w:rsid w:val="004D00CD"/>
    <w:rsid w:val="004D0882"/>
    <w:rsid w:val="004D0A8E"/>
    <w:rsid w:val="004D0AD5"/>
    <w:rsid w:val="004D1C7A"/>
    <w:rsid w:val="004D2E2E"/>
    <w:rsid w:val="004D3051"/>
    <w:rsid w:val="004D32D4"/>
    <w:rsid w:val="004D40E4"/>
    <w:rsid w:val="004D4E0E"/>
    <w:rsid w:val="004D50B8"/>
    <w:rsid w:val="004D63DA"/>
    <w:rsid w:val="004D71BF"/>
    <w:rsid w:val="004E27F2"/>
    <w:rsid w:val="004E4B0A"/>
    <w:rsid w:val="004E4CCC"/>
    <w:rsid w:val="004E4DFB"/>
    <w:rsid w:val="004E67A9"/>
    <w:rsid w:val="004E70EF"/>
    <w:rsid w:val="004E7454"/>
    <w:rsid w:val="004F0070"/>
    <w:rsid w:val="004F1F9E"/>
    <w:rsid w:val="004F2111"/>
    <w:rsid w:val="004F21A6"/>
    <w:rsid w:val="004F223C"/>
    <w:rsid w:val="004F2F0E"/>
    <w:rsid w:val="004F490E"/>
    <w:rsid w:val="004F53DB"/>
    <w:rsid w:val="004F5B00"/>
    <w:rsid w:val="004F5B0D"/>
    <w:rsid w:val="004F6977"/>
    <w:rsid w:val="00500F03"/>
    <w:rsid w:val="0050166E"/>
    <w:rsid w:val="00501F68"/>
    <w:rsid w:val="00501FE9"/>
    <w:rsid w:val="0050226B"/>
    <w:rsid w:val="00502864"/>
    <w:rsid w:val="00502F18"/>
    <w:rsid w:val="005037A3"/>
    <w:rsid w:val="00503C39"/>
    <w:rsid w:val="00503C9A"/>
    <w:rsid w:val="00504887"/>
    <w:rsid w:val="00504A21"/>
    <w:rsid w:val="005075FD"/>
    <w:rsid w:val="00510737"/>
    <w:rsid w:val="00511970"/>
    <w:rsid w:val="00512162"/>
    <w:rsid w:val="00512EF6"/>
    <w:rsid w:val="005136B0"/>
    <w:rsid w:val="00514031"/>
    <w:rsid w:val="0051499F"/>
    <w:rsid w:val="00514BDE"/>
    <w:rsid w:val="00514CA7"/>
    <w:rsid w:val="00516774"/>
    <w:rsid w:val="00522514"/>
    <w:rsid w:val="005228DE"/>
    <w:rsid w:val="00522CEA"/>
    <w:rsid w:val="00522E71"/>
    <w:rsid w:val="00522E81"/>
    <w:rsid w:val="0052324A"/>
    <w:rsid w:val="00523463"/>
    <w:rsid w:val="0052674C"/>
    <w:rsid w:val="00526B2B"/>
    <w:rsid w:val="00530851"/>
    <w:rsid w:val="00531C61"/>
    <w:rsid w:val="0053332F"/>
    <w:rsid w:val="0053405B"/>
    <w:rsid w:val="00536410"/>
    <w:rsid w:val="00536677"/>
    <w:rsid w:val="00536E10"/>
    <w:rsid w:val="00537819"/>
    <w:rsid w:val="00537B40"/>
    <w:rsid w:val="00537C79"/>
    <w:rsid w:val="00541174"/>
    <w:rsid w:val="005419AF"/>
    <w:rsid w:val="00541E1B"/>
    <w:rsid w:val="0054242E"/>
    <w:rsid w:val="0054297D"/>
    <w:rsid w:val="00542F8B"/>
    <w:rsid w:val="005439F4"/>
    <w:rsid w:val="00543A3C"/>
    <w:rsid w:val="005452CF"/>
    <w:rsid w:val="00547440"/>
    <w:rsid w:val="00551753"/>
    <w:rsid w:val="00551BBD"/>
    <w:rsid w:val="00551D02"/>
    <w:rsid w:val="00551E2B"/>
    <w:rsid w:val="005521A1"/>
    <w:rsid w:val="0055232F"/>
    <w:rsid w:val="00552DB7"/>
    <w:rsid w:val="005532F1"/>
    <w:rsid w:val="00553BD8"/>
    <w:rsid w:val="00553F7E"/>
    <w:rsid w:val="0055427A"/>
    <w:rsid w:val="00554C2A"/>
    <w:rsid w:val="00555118"/>
    <w:rsid w:val="00556FA8"/>
    <w:rsid w:val="00557BEF"/>
    <w:rsid w:val="005600D0"/>
    <w:rsid w:val="005620C6"/>
    <w:rsid w:val="00562A4A"/>
    <w:rsid w:val="00562B92"/>
    <w:rsid w:val="005632E1"/>
    <w:rsid w:val="00563D99"/>
    <w:rsid w:val="00564F02"/>
    <w:rsid w:val="00565A57"/>
    <w:rsid w:val="0056680A"/>
    <w:rsid w:val="0056682F"/>
    <w:rsid w:val="005702E4"/>
    <w:rsid w:val="00571343"/>
    <w:rsid w:val="00573462"/>
    <w:rsid w:val="00573548"/>
    <w:rsid w:val="00580CFE"/>
    <w:rsid w:val="00582DFD"/>
    <w:rsid w:val="005838D2"/>
    <w:rsid w:val="0058554E"/>
    <w:rsid w:val="00585BD6"/>
    <w:rsid w:val="00585D15"/>
    <w:rsid w:val="0058623D"/>
    <w:rsid w:val="005868E1"/>
    <w:rsid w:val="00586906"/>
    <w:rsid w:val="00586CE9"/>
    <w:rsid w:val="00586D9E"/>
    <w:rsid w:val="00586F14"/>
    <w:rsid w:val="005924BF"/>
    <w:rsid w:val="00592609"/>
    <w:rsid w:val="00594A3B"/>
    <w:rsid w:val="0059517F"/>
    <w:rsid w:val="00595304"/>
    <w:rsid w:val="00595593"/>
    <w:rsid w:val="0059712F"/>
    <w:rsid w:val="0059745C"/>
    <w:rsid w:val="00597608"/>
    <w:rsid w:val="005A12D2"/>
    <w:rsid w:val="005A1D37"/>
    <w:rsid w:val="005A27D0"/>
    <w:rsid w:val="005A2A71"/>
    <w:rsid w:val="005A4B7E"/>
    <w:rsid w:val="005A5934"/>
    <w:rsid w:val="005A6A2C"/>
    <w:rsid w:val="005A7877"/>
    <w:rsid w:val="005A7E39"/>
    <w:rsid w:val="005B08FC"/>
    <w:rsid w:val="005B17C0"/>
    <w:rsid w:val="005B18EA"/>
    <w:rsid w:val="005B1FC6"/>
    <w:rsid w:val="005B2EB6"/>
    <w:rsid w:val="005B2F34"/>
    <w:rsid w:val="005B4E5F"/>
    <w:rsid w:val="005B57DC"/>
    <w:rsid w:val="005B797B"/>
    <w:rsid w:val="005C0573"/>
    <w:rsid w:val="005C3E66"/>
    <w:rsid w:val="005C3EC0"/>
    <w:rsid w:val="005C4551"/>
    <w:rsid w:val="005C73F1"/>
    <w:rsid w:val="005C7735"/>
    <w:rsid w:val="005C7762"/>
    <w:rsid w:val="005C7BA3"/>
    <w:rsid w:val="005D06B2"/>
    <w:rsid w:val="005D0FEC"/>
    <w:rsid w:val="005D1749"/>
    <w:rsid w:val="005D1B93"/>
    <w:rsid w:val="005D1D69"/>
    <w:rsid w:val="005D1F31"/>
    <w:rsid w:val="005D3119"/>
    <w:rsid w:val="005D4732"/>
    <w:rsid w:val="005D49ED"/>
    <w:rsid w:val="005D52CA"/>
    <w:rsid w:val="005D5880"/>
    <w:rsid w:val="005E0D32"/>
    <w:rsid w:val="005E0D4D"/>
    <w:rsid w:val="005E169B"/>
    <w:rsid w:val="005E28ED"/>
    <w:rsid w:val="005E6240"/>
    <w:rsid w:val="005E62C8"/>
    <w:rsid w:val="005E660A"/>
    <w:rsid w:val="005F0189"/>
    <w:rsid w:val="005F0C49"/>
    <w:rsid w:val="005F1D56"/>
    <w:rsid w:val="005F2EB9"/>
    <w:rsid w:val="005F3B25"/>
    <w:rsid w:val="005F3D54"/>
    <w:rsid w:val="005F42EF"/>
    <w:rsid w:val="005F4C42"/>
    <w:rsid w:val="005F54BB"/>
    <w:rsid w:val="005F7E51"/>
    <w:rsid w:val="005F7E7B"/>
    <w:rsid w:val="00600A3E"/>
    <w:rsid w:val="00601309"/>
    <w:rsid w:val="006015B8"/>
    <w:rsid w:val="006024FA"/>
    <w:rsid w:val="0060294D"/>
    <w:rsid w:val="00603227"/>
    <w:rsid w:val="00603FF4"/>
    <w:rsid w:val="0060561C"/>
    <w:rsid w:val="00605F0D"/>
    <w:rsid w:val="0060609D"/>
    <w:rsid w:val="00606F59"/>
    <w:rsid w:val="00607B46"/>
    <w:rsid w:val="006101E6"/>
    <w:rsid w:val="00611D48"/>
    <w:rsid w:val="0061274F"/>
    <w:rsid w:val="00612C4C"/>
    <w:rsid w:val="00613A75"/>
    <w:rsid w:val="00615160"/>
    <w:rsid w:val="00615198"/>
    <w:rsid w:val="006165A1"/>
    <w:rsid w:val="0061692F"/>
    <w:rsid w:val="00617270"/>
    <w:rsid w:val="00617CA2"/>
    <w:rsid w:val="00620364"/>
    <w:rsid w:val="00622C0F"/>
    <w:rsid w:val="0062473C"/>
    <w:rsid w:val="00624AF4"/>
    <w:rsid w:val="0062530F"/>
    <w:rsid w:val="006258A4"/>
    <w:rsid w:val="0062783D"/>
    <w:rsid w:val="00627EC9"/>
    <w:rsid w:val="00631248"/>
    <w:rsid w:val="006317EE"/>
    <w:rsid w:val="00631D56"/>
    <w:rsid w:val="00632BE3"/>
    <w:rsid w:val="00633DA7"/>
    <w:rsid w:val="006340E1"/>
    <w:rsid w:val="00634147"/>
    <w:rsid w:val="00634EB4"/>
    <w:rsid w:val="0063516F"/>
    <w:rsid w:val="00636569"/>
    <w:rsid w:val="00636CD9"/>
    <w:rsid w:val="00636E63"/>
    <w:rsid w:val="00637728"/>
    <w:rsid w:val="00637AB0"/>
    <w:rsid w:val="00637B80"/>
    <w:rsid w:val="00640E73"/>
    <w:rsid w:val="00641D06"/>
    <w:rsid w:val="0064306B"/>
    <w:rsid w:val="006439D4"/>
    <w:rsid w:val="00643ECA"/>
    <w:rsid w:val="00644D22"/>
    <w:rsid w:val="00645791"/>
    <w:rsid w:val="00645893"/>
    <w:rsid w:val="00646C00"/>
    <w:rsid w:val="006474FF"/>
    <w:rsid w:val="00647827"/>
    <w:rsid w:val="006479EB"/>
    <w:rsid w:val="00651366"/>
    <w:rsid w:val="006514F5"/>
    <w:rsid w:val="006520EE"/>
    <w:rsid w:val="00652A4E"/>
    <w:rsid w:val="006537AC"/>
    <w:rsid w:val="00653828"/>
    <w:rsid w:val="00654412"/>
    <w:rsid w:val="006545C4"/>
    <w:rsid w:val="00654AB9"/>
    <w:rsid w:val="00654E5C"/>
    <w:rsid w:val="00654FFF"/>
    <w:rsid w:val="0065526D"/>
    <w:rsid w:val="0065602F"/>
    <w:rsid w:val="00656B67"/>
    <w:rsid w:val="0065729B"/>
    <w:rsid w:val="0066087E"/>
    <w:rsid w:val="00660C9E"/>
    <w:rsid w:val="00660F76"/>
    <w:rsid w:val="00662083"/>
    <w:rsid w:val="00663B5E"/>
    <w:rsid w:val="0066489B"/>
    <w:rsid w:val="00665F7E"/>
    <w:rsid w:val="00666E9E"/>
    <w:rsid w:val="00667B39"/>
    <w:rsid w:val="00671F9C"/>
    <w:rsid w:val="00673565"/>
    <w:rsid w:val="0067390A"/>
    <w:rsid w:val="006746BB"/>
    <w:rsid w:val="006752D1"/>
    <w:rsid w:val="0067531F"/>
    <w:rsid w:val="0067580E"/>
    <w:rsid w:val="0067595E"/>
    <w:rsid w:val="006814A8"/>
    <w:rsid w:val="006816EA"/>
    <w:rsid w:val="006823C4"/>
    <w:rsid w:val="00683A5B"/>
    <w:rsid w:val="00684523"/>
    <w:rsid w:val="0068454C"/>
    <w:rsid w:val="00684E7E"/>
    <w:rsid w:val="00685E3B"/>
    <w:rsid w:val="006871AA"/>
    <w:rsid w:val="00692143"/>
    <w:rsid w:val="0069281C"/>
    <w:rsid w:val="00693DE4"/>
    <w:rsid w:val="00693E64"/>
    <w:rsid w:val="00693F82"/>
    <w:rsid w:val="0069574E"/>
    <w:rsid w:val="00695CC0"/>
    <w:rsid w:val="00696837"/>
    <w:rsid w:val="006969F9"/>
    <w:rsid w:val="006A023F"/>
    <w:rsid w:val="006A04DB"/>
    <w:rsid w:val="006A0586"/>
    <w:rsid w:val="006A0DC3"/>
    <w:rsid w:val="006A1757"/>
    <w:rsid w:val="006A401B"/>
    <w:rsid w:val="006A5E0E"/>
    <w:rsid w:val="006A5FD2"/>
    <w:rsid w:val="006A68DC"/>
    <w:rsid w:val="006A6AC6"/>
    <w:rsid w:val="006A6E6E"/>
    <w:rsid w:val="006A7369"/>
    <w:rsid w:val="006B1369"/>
    <w:rsid w:val="006B15A0"/>
    <w:rsid w:val="006B4454"/>
    <w:rsid w:val="006B530C"/>
    <w:rsid w:val="006B5981"/>
    <w:rsid w:val="006C0FD2"/>
    <w:rsid w:val="006C11F7"/>
    <w:rsid w:val="006C349A"/>
    <w:rsid w:val="006C374E"/>
    <w:rsid w:val="006C3CFC"/>
    <w:rsid w:val="006C3E44"/>
    <w:rsid w:val="006C4828"/>
    <w:rsid w:val="006C49A0"/>
    <w:rsid w:val="006C4A40"/>
    <w:rsid w:val="006C5AB9"/>
    <w:rsid w:val="006C6DA5"/>
    <w:rsid w:val="006C6ED3"/>
    <w:rsid w:val="006C7B14"/>
    <w:rsid w:val="006D0379"/>
    <w:rsid w:val="006D069D"/>
    <w:rsid w:val="006D2194"/>
    <w:rsid w:val="006D284F"/>
    <w:rsid w:val="006D3537"/>
    <w:rsid w:val="006D40E8"/>
    <w:rsid w:val="006D4347"/>
    <w:rsid w:val="006D44D5"/>
    <w:rsid w:val="006D6548"/>
    <w:rsid w:val="006D74D7"/>
    <w:rsid w:val="006E09FA"/>
    <w:rsid w:val="006E1467"/>
    <w:rsid w:val="006E3576"/>
    <w:rsid w:val="006E3D35"/>
    <w:rsid w:val="006E499C"/>
    <w:rsid w:val="006E5579"/>
    <w:rsid w:val="006E686A"/>
    <w:rsid w:val="006E69EE"/>
    <w:rsid w:val="006E6CF2"/>
    <w:rsid w:val="006E6DE9"/>
    <w:rsid w:val="006E723F"/>
    <w:rsid w:val="006E7680"/>
    <w:rsid w:val="006F105C"/>
    <w:rsid w:val="006F141C"/>
    <w:rsid w:val="006F280C"/>
    <w:rsid w:val="006F2A84"/>
    <w:rsid w:val="006F3F31"/>
    <w:rsid w:val="006F5733"/>
    <w:rsid w:val="006F612F"/>
    <w:rsid w:val="006F6921"/>
    <w:rsid w:val="00700A13"/>
    <w:rsid w:val="00700CD9"/>
    <w:rsid w:val="0070395B"/>
    <w:rsid w:val="00704C54"/>
    <w:rsid w:val="0070541B"/>
    <w:rsid w:val="00705797"/>
    <w:rsid w:val="00705873"/>
    <w:rsid w:val="00705EE8"/>
    <w:rsid w:val="00706BC2"/>
    <w:rsid w:val="00710538"/>
    <w:rsid w:val="00710C7E"/>
    <w:rsid w:val="007116A7"/>
    <w:rsid w:val="0071260C"/>
    <w:rsid w:val="0071388C"/>
    <w:rsid w:val="00713C3E"/>
    <w:rsid w:val="00714014"/>
    <w:rsid w:val="007140DE"/>
    <w:rsid w:val="00715C92"/>
    <w:rsid w:val="0071698A"/>
    <w:rsid w:val="0071767A"/>
    <w:rsid w:val="007177FD"/>
    <w:rsid w:val="0072000A"/>
    <w:rsid w:val="007207D3"/>
    <w:rsid w:val="00720D47"/>
    <w:rsid w:val="00720E2B"/>
    <w:rsid w:val="0072237E"/>
    <w:rsid w:val="00722D38"/>
    <w:rsid w:val="00722F15"/>
    <w:rsid w:val="00723196"/>
    <w:rsid w:val="00724365"/>
    <w:rsid w:val="0072455D"/>
    <w:rsid w:val="007246E0"/>
    <w:rsid w:val="00725006"/>
    <w:rsid w:val="007268D7"/>
    <w:rsid w:val="00726DCD"/>
    <w:rsid w:val="00727823"/>
    <w:rsid w:val="00727D9A"/>
    <w:rsid w:val="00727E7E"/>
    <w:rsid w:val="00727F81"/>
    <w:rsid w:val="00730D2D"/>
    <w:rsid w:val="00731B18"/>
    <w:rsid w:val="007320C8"/>
    <w:rsid w:val="007321F1"/>
    <w:rsid w:val="00733096"/>
    <w:rsid w:val="00734633"/>
    <w:rsid w:val="0073467B"/>
    <w:rsid w:val="00734B68"/>
    <w:rsid w:val="00734DFA"/>
    <w:rsid w:val="00734F24"/>
    <w:rsid w:val="00734F2B"/>
    <w:rsid w:val="0073733B"/>
    <w:rsid w:val="00737399"/>
    <w:rsid w:val="0074022A"/>
    <w:rsid w:val="00742F46"/>
    <w:rsid w:val="00743173"/>
    <w:rsid w:val="0074390F"/>
    <w:rsid w:val="00743CA3"/>
    <w:rsid w:val="00745C96"/>
    <w:rsid w:val="00747337"/>
    <w:rsid w:val="00750FE7"/>
    <w:rsid w:val="00751A01"/>
    <w:rsid w:val="00753C3E"/>
    <w:rsid w:val="00754221"/>
    <w:rsid w:val="007545F5"/>
    <w:rsid w:val="00755513"/>
    <w:rsid w:val="007559DB"/>
    <w:rsid w:val="007560D7"/>
    <w:rsid w:val="00756847"/>
    <w:rsid w:val="0075716F"/>
    <w:rsid w:val="00757F92"/>
    <w:rsid w:val="00760A3E"/>
    <w:rsid w:val="00762015"/>
    <w:rsid w:val="00763531"/>
    <w:rsid w:val="00764A93"/>
    <w:rsid w:val="00764CA0"/>
    <w:rsid w:val="007657C0"/>
    <w:rsid w:val="00766443"/>
    <w:rsid w:val="0076752A"/>
    <w:rsid w:val="00767F98"/>
    <w:rsid w:val="00770DF1"/>
    <w:rsid w:val="00770F7C"/>
    <w:rsid w:val="00771638"/>
    <w:rsid w:val="0077169E"/>
    <w:rsid w:val="0077194C"/>
    <w:rsid w:val="00773A68"/>
    <w:rsid w:val="00773C22"/>
    <w:rsid w:val="00774F8C"/>
    <w:rsid w:val="00775D01"/>
    <w:rsid w:val="00777179"/>
    <w:rsid w:val="007774CA"/>
    <w:rsid w:val="0077761F"/>
    <w:rsid w:val="0078284C"/>
    <w:rsid w:val="00782894"/>
    <w:rsid w:val="00783B13"/>
    <w:rsid w:val="007861AF"/>
    <w:rsid w:val="00786297"/>
    <w:rsid w:val="00786468"/>
    <w:rsid w:val="00786C9D"/>
    <w:rsid w:val="00786D31"/>
    <w:rsid w:val="00787859"/>
    <w:rsid w:val="00787A8F"/>
    <w:rsid w:val="007902B7"/>
    <w:rsid w:val="00790547"/>
    <w:rsid w:val="007919BF"/>
    <w:rsid w:val="007930F8"/>
    <w:rsid w:val="0079366E"/>
    <w:rsid w:val="00793717"/>
    <w:rsid w:val="007937A5"/>
    <w:rsid w:val="0079400C"/>
    <w:rsid w:val="007947BD"/>
    <w:rsid w:val="007951CD"/>
    <w:rsid w:val="00795640"/>
    <w:rsid w:val="00795BF5"/>
    <w:rsid w:val="00795DFC"/>
    <w:rsid w:val="00796412"/>
    <w:rsid w:val="007975C8"/>
    <w:rsid w:val="00797F02"/>
    <w:rsid w:val="007A01CD"/>
    <w:rsid w:val="007A0BF3"/>
    <w:rsid w:val="007A1B13"/>
    <w:rsid w:val="007A2756"/>
    <w:rsid w:val="007A2C32"/>
    <w:rsid w:val="007A314A"/>
    <w:rsid w:val="007A38C5"/>
    <w:rsid w:val="007A3C1C"/>
    <w:rsid w:val="007A3DAB"/>
    <w:rsid w:val="007A48AA"/>
    <w:rsid w:val="007A4FB2"/>
    <w:rsid w:val="007A50CA"/>
    <w:rsid w:val="007A5F9D"/>
    <w:rsid w:val="007A626C"/>
    <w:rsid w:val="007A7C4E"/>
    <w:rsid w:val="007B0304"/>
    <w:rsid w:val="007B174D"/>
    <w:rsid w:val="007B1CD4"/>
    <w:rsid w:val="007B20FC"/>
    <w:rsid w:val="007B259D"/>
    <w:rsid w:val="007B2B1A"/>
    <w:rsid w:val="007B2DD2"/>
    <w:rsid w:val="007B5DA1"/>
    <w:rsid w:val="007B6270"/>
    <w:rsid w:val="007B65B3"/>
    <w:rsid w:val="007B743D"/>
    <w:rsid w:val="007B7588"/>
    <w:rsid w:val="007C0A03"/>
    <w:rsid w:val="007C10BE"/>
    <w:rsid w:val="007C1903"/>
    <w:rsid w:val="007C1ADC"/>
    <w:rsid w:val="007C25B5"/>
    <w:rsid w:val="007C25D1"/>
    <w:rsid w:val="007C26E9"/>
    <w:rsid w:val="007C5A23"/>
    <w:rsid w:val="007C5CAC"/>
    <w:rsid w:val="007C5EDA"/>
    <w:rsid w:val="007D27E6"/>
    <w:rsid w:val="007D41A0"/>
    <w:rsid w:val="007D491F"/>
    <w:rsid w:val="007D505D"/>
    <w:rsid w:val="007D5C37"/>
    <w:rsid w:val="007D5C8F"/>
    <w:rsid w:val="007D5EBC"/>
    <w:rsid w:val="007D7068"/>
    <w:rsid w:val="007E024B"/>
    <w:rsid w:val="007E0DB9"/>
    <w:rsid w:val="007E0F86"/>
    <w:rsid w:val="007E1347"/>
    <w:rsid w:val="007E168F"/>
    <w:rsid w:val="007E1F9C"/>
    <w:rsid w:val="007E29C6"/>
    <w:rsid w:val="007E4212"/>
    <w:rsid w:val="007E4B0C"/>
    <w:rsid w:val="007E545F"/>
    <w:rsid w:val="007E5913"/>
    <w:rsid w:val="007E5DB3"/>
    <w:rsid w:val="007E6113"/>
    <w:rsid w:val="007E655B"/>
    <w:rsid w:val="007E6BC3"/>
    <w:rsid w:val="007F03AB"/>
    <w:rsid w:val="007F19ED"/>
    <w:rsid w:val="007F1D1F"/>
    <w:rsid w:val="007F212B"/>
    <w:rsid w:val="007F262F"/>
    <w:rsid w:val="007F2D63"/>
    <w:rsid w:val="007F340F"/>
    <w:rsid w:val="007F486F"/>
    <w:rsid w:val="007F510D"/>
    <w:rsid w:val="007F5F24"/>
    <w:rsid w:val="007F607C"/>
    <w:rsid w:val="007F6B54"/>
    <w:rsid w:val="007F78AD"/>
    <w:rsid w:val="007F7966"/>
    <w:rsid w:val="00800133"/>
    <w:rsid w:val="00800680"/>
    <w:rsid w:val="008025F5"/>
    <w:rsid w:val="00802999"/>
    <w:rsid w:val="00803BAC"/>
    <w:rsid w:val="00803D96"/>
    <w:rsid w:val="00803FDA"/>
    <w:rsid w:val="00804431"/>
    <w:rsid w:val="00804A10"/>
    <w:rsid w:val="0080676D"/>
    <w:rsid w:val="00806D5E"/>
    <w:rsid w:val="00806F27"/>
    <w:rsid w:val="00807304"/>
    <w:rsid w:val="008079C1"/>
    <w:rsid w:val="008105BD"/>
    <w:rsid w:val="00810AAA"/>
    <w:rsid w:val="00811652"/>
    <w:rsid w:val="00811CE7"/>
    <w:rsid w:val="00811F61"/>
    <w:rsid w:val="0081279F"/>
    <w:rsid w:val="008131DF"/>
    <w:rsid w:val="00813747"/>
    <w:rsid w:val="00813E08"/>
    <w:rsid w:val="00814410"/>
    <w:rsid w:val="00814A37"/>
    <w:rsid w:val="00814ACA"/>
    <w:rsid w:val="00814F58"/>
    <w:rsid w:val="0081519B"/>
    <w:rsid w:val="00815529"/>
    <w:rsid w:val="0081554D"/>
    <w:rsid w:val="00815707"/>
    <w:rsid w:val="00815CE4"/>
    <w:rsid w:val="008179BB"/>
    <w:rsid w:val="008207DF"/>
    <w:rsid w:val="00820BB2"/>
    <w:rsid w:val="008211CA"/>
    <w:rsid w:val="00821288"/>
    <w:rsid w:val="00821DAE"/>
    <w:rsid w:val="008224C7"/>
    <w:rsid w:val="00822639"/>
    <w:rsid w:val="00824560"/>
    <w:rsid w:val="00824CA6"/>
    <w:rsid w:val="00824EF9"/>
    <w:rsid w:val="00826055"/>
    <w:rsid w:val="0082614D"/>
    <w:rsid w:val="00826284"/>
    <w:rsid w:val="0082663E"/>
    <w:rsid w:val="00827D19"/>
    <w:rsid w:val="008302C4"/>
    <w:rsid w:val="00830719"/>
    <w:rsid w:val="008318BD"/>
    <w:rsid w:val="008324D2"/>
    <w:rsid w:val="00832987"/>
    <w:rsid w:val="00833D62"/>
    <w:rsid w:val="00833FD9"/>
    <w:rsid w:val="008343DC"/>
    <w:rsid w:val="008347CA"/>
    <w:rsid w:val="008378D3"/>
    <w:rsid w:val="00837E32"/>
    <w:rsid w:val="00840095"/>
    <w:rsid w:val="008413A3"/>
    <w:rsid w:val="00842016"/>
    <w:rsid w:val="008429A0"/>
    <w:rsid w:val="0084340C"/>
    <w:rsid w:val="00843BD9"/>
    <w:rsid w:val="008440DC"/>
    <w:rsid w:val="008445FA"/>
    <w:rsid w:val="008448AE"/>
    <w:rsid w:val="008457D2"/>
    <w:rsid w:val="00845AAC"/>
    <w:rsid w:val="0084662C"/>
    <w:rsid w:val="00846649"/>
    <w:rsid w:val="008473B0"/>
    <w:rsid w:val="00847CBE"/>
    <w:rsid w:val="008513BF"/>
    <w:rsid w:val="0085191E"/>
    <w:rsid w:val="00851DBD"/>
    <w:rsid w:val="00852BA3"/>
    <w:rsid w:val="00852EF2"/>
    <w:rsid w:val="00852F5F"/>
    <w:rsid w:val="008544DD"/>
    <w:rsid w:val="00854B3B"/>
    <w:rsid w:val="0085502F"/>
    <w:rsid w:val="0085534E"/>
    <w:rsid w:val="0085560E"/>
    <w:rsid w:val="00855BF9"/>
    <w:rsid w:val="00856EF8"/>
    <w:rsid w:val="008612D2"/>
    <w:rsid w:val="008629A7"/>
    <w:rsid w:val="00862DCF"/>
    <w:rsid w:val="00863D50"/>
    <w:rsid w:val="0086474D"/>
    <w:rsid w:val="00864A8F"/>
    <w:rsid w:val="00864DF4"/>
    <w:rsid w:val="00865D4C"/>
    <w:rsid w:val="008671F2"/>
    <w:rsid w:val="00867338"/>
    <w:rsid w:val="008706CE"/>
    <w:rsid w:val="0087115C"/>
    <w:rsid w:val="008711E2"/>
    <w:rsid w:val="00871B03"/>
    <w:rsid w:val="0087332D"/>
    <w:rsid w:val="008744CC"/>
    <w:rsid w:val="00874A56"/>
    <w:rsid w:val="00874C62"/>
    <w:rsid w:val="0087617D"/>
    <w:rsid w:val="0087656C"/>
    <w:rsid w:val="00876A19"/>
    <w:rsid w:val="00877132"/>
    <w:rsid w:val="00877361"/>
    <w:rsid w:val="008825E8"/>
    <w:rsid w:val="00883B3F"/>
    <w:rsid w:val="00885765"/>
    <w:rsid w:val="008859F3"/>
    <w:rsid w:val="00886FB1"/>
    <w:rsid w:val="008875A8"/>
    <w:rsid w:val="0088790E"/>
    <w:rsid w:val="00887AAF"/>
    <w:rsid w:val="00890CC0"/>
    <w:rsid w:val="00890D6C"/>
    <w:rsid w:val="008917A2"/>
    <w:rsid w:val="00892731"/>
    <w:rsid w:val="008927EC"/>
    <w:rsid w:val="00892CF1"/>
    <w:rsid w:val="00894235"/>
    <w:rsid w:val="0089466D"/>
    <w:rsid w:val="008946F3"/>
    <w:rsid w:val="00894EAD"/>
    <w:rsid w:val="008961F8"/>
    <w:rsid w:val="008966E3"/>
    <w:rsid w:val="00896827"/>
    <w:rsid w:val="00896865"/>
    <w:rsid w:val="00896868"/>
    <w:rsid w:val="00897192"/>
    <w:rsid w:val="008A04FA"/>
    <w:rsid w:val="008A07A8"/>
    <w:rsid w:val="008A0985"/>
    <w:rsid w:val="008A0C97"/>
    <w:rsid w:val="008A2101"/>
    <w:rsid w:val="008A35CF"/>
    <w:rsid w:val="008A3E57"/>
    <w:rsid w:val="008A58A5"/>
    <w:rsid w:val="008A5A6E"/>
    <w:rsid w:val="008A5BE0"/>
    <w:rsid w:val="008A5BF0"/>
    <w:rsid w:val="008A61FE"/>
    <w:rsid w:val="008B0EC9"/>
    <w:rsid w:val="008B19CE"/>
    <w:rsid w:val="008B44AB"/>
    <w:rsid w:val="008B60C2"/>
    <w:rsid w:val="008B667A"/>
    <w:rsid w:val="008B6E74"/>
    <w:rsid w:val="008B7769"/>
    <w:rsid w:val="008B7A62"/>
    <w:rsid w:val="008C2BE3"/>
    <w:rsid w:val="008C2F59"/>
    <w:rsid w:val="008C3879"/>
    <w:rsid w:val="008C4DAC"/>
    <w:rsid w:val="008C5175"/>
    <w:rsid w:val="008C53AB"/>
    <w:rsid w:val="008C65E4"/>
    <w:rsid w:val="008C70B4"/>
    <w:rsid w:val="008C7549"/>
    <w:rsid w:val="008C7E91"/>
    <w:rsid w:val="008D0CFD"/>
    <w:rsid w:val="008D1999"/>
    <w:rsid w:val="008D317F"/>
    <w:rsid w:val="008D4047"/>
    <w:rsid w:val="008D43B5"/>
    <w:rsid w:val="008D4605"/>
    <w:rsid w:val="008D4979"/>
    <w:rsid w:val="008D4AA1"/>
    <w:rsid w:val="008D4CB4"/>
    <w:rsid w:val="008D53FE"/>
    <w:rsid w:val="008D64C0"/>
    <w:rsid w:val="008E0221"/>
    <w:rsid w:val="008E1976"/>
    <w:rsid w:val="008E28B0"/>
    <w:rsid w:val="008E3E67"/>
    <w:rsid w:val="008E4E4A"/>
    <w:rsid w:val="008E645C"/>
    <w:rsid w:val="008E7D1F"/>
    <w:rsid w:val="008F1E60"/>
    <w:rsid w:val="008F2F7F"/>
    <w:rsid w:val="008F4CFE"/>
    <w:rsid w:val="008F50DE"/>
    <w:rsid w:val="008F514F"/>
    <w:rsid w:val="008F5F95"/>
    <w:rsid w:val="008F6958"/>
    <w:rsid w:val="008F7C89"/>
    <w:rsid w:val="00900ADC"/>
    <w:rsid w:val="0090193D"/>
    <w:rsid w:val="009033A2"/>
    <w:rsid w:val="00903904"/>
    <w:rsid w:val="00904C26"/>
    <w:rsid w:val="00905104"/>
    <w:rsid w:val="009057CA"/>
    <w:rsid w:val="009060C2"/>
    <w:rsid w:val="0090671E"/>
    <w:rsid w:val="00906EF0"/>
    <w:rsid w:val="00907895"/>
    <w:rsid w:val="00907E86"/>
    <w:rsid w:val="0091042B"/>
    <w:rsid w:val="00911FB6"/>
    <w:rsid w:val="00913485"/>
    <w:rsid w:val="00913C8F"/>
    <w:rsid w:val="00914A3F"/>
    <w:rsid w:val="0091538B"/>
    <w:rsid w:val="0091627A"/>
    <w:rsid w:val="00916289"/>
    <w:rsid w:val="00916514"/>
    <w:rsid w:val="00916961"/>
    <w:rsid w:val="0092032A"/>
    <w:rsid w:val="00920612"/>
    <w:rsid w:val="00920678"/>
    <w:rsid w:val="009239CF"/>
    <w:rsid w:val="00925B0C"/>
    <w:rsid w:val="00925FD8"/>
    <w:rsid w:val="0092673B"/>
    <w:rsid w:val="00926DF7"/>
    <w:rsid w:val="0093085E"/>
    <w:rsid w:val="009314A7"/>
    <w:rsid w:val="00931EFE"/>
    <w:rsid w:val="00932073"/>
    <w:rsid w:val="00932991"/>
    <w:rsid w:val="009340D7"/>
    <w:rsid w:val="009353E2"/>
    <w:rsid w:val="009353F7"/>
    <w:rsid w:val="00937B21"/>
    <w:rsid w:val="00940F40"/>
    <w:rsid w:val="00940F7C"/>
    <w:rsid w:val="0094108C"/>
    <w:rsid w:val="00941102"/>
    <w:rsid w:val="0094192A"/>
    <w:rsid w:val="00942D6F"/>
    <w:rsid w:val="00943A79"/>
    <w:rsid w:val="00943BA2"/>
    <w:rsid w:val="009447E9"/>
    <w:rsid w:val="009449C5"/>
    <w:rsid w:val="00944E3B"/>
    <w:rsid w:val="00946D66"/>
    <w:rsid w:val="00947BC6"/>
    <w:rsid w:val="00947FBF"/>
    <w:rsid w:val="009500B2"/>
    <w:rsid w:val="00950344"/>
    <w:rsid w:val="00950C61"/>
    <w:rsid w:val="0095116C"/>
    <w:rsid w:val="00951B28"/>
    <w:rsid w:val="00951C4D"/>
    <w:rsid w:val="00951ED2"/>
    <w:rsid w:val="00952768"/>
    <w:rsid w:val="00953202"/>
    <w:rsid w:val="00955245"/>
    <w:rsid w:val="009559B3"/>
    <w:rsid w:val="00955ACA"/>
    <w:rsid w:val="00955ED7"/>
    <w:rsid w:val="00956298"/>
    <w:rsid w:val="009563C9"/>
    <w:rsid w:val="00956699"/>
    <w:rsid w:val="00956729"/>
    <w:rsid w:val="0095686A"/>
    <w:rsid w:val="00957201"/>
    <w:rsid w:val="0095786D"/>
    <w:rsid w:val="00957D6D"/>
    <w:rsid w:val="00960FEF"/>
    <w:rsid w:val="009613C0"/>
    <w:rsid w:val="00963176"/>
    <w:rsid w:val="00964C6A"/>
    <w:rsid w:val="009658EA"/>
    <w:rsid w:val="00965DB9"/>
    <w:rsid w:val="00965F00"/>
    <w:rsid w:val="00970207"/>
    <w:rsid w:val="00970459"/>
    <w:rsid w:val="009717BC"/>
    <w:rsid w:val="00972ADA"/>
    <w:rsid w:val="00972FBE"/>
    <w:rsid w:val="009757CF"/>
    <w:rsid w:val="00975891"/>
    <w:rsid w:val="00976056"/>
    <w:rsid w:val="00977035"/>
    <w:rsid w:val="00977B21"/>
    <w:rsid w:val="00982459"/>
    <w:rsid w:val="00983B96"/>
    <w:rsid w:val="00983E6E"/>
    <w:rsid w:val="0098473B"/>
    <w:rsid w:val="009848A1"/>
    <w:rsid w:val="009852FF"/>
    <w:rsid w:val="00986CF6"/>
    <w:rsid w:val="00987152"/>
    <w:rsid w:val="009906D2"/>
    <w:rsid w:val="00990B25"/>
    <w:rsid w:val="00990F21"/>
    <w:rsid w:val="0099106B"/>
    <w:rsid w:val="0099148E"/>
    <w:rsid w:val="00991863"/>
    <w:rsid w:val="00992648"/>
    <w:rsid w:val="00992905"/>
    <w:rsid w:val="00992A97"/>
    <w:rsid w:val="00993F7A"/>
    <w:rsid w:val="00994067"/>
    <w:rsid w:val="00994458"/>
    <w:rsid w:val="00994ADF"/>
    <w:rsid w:val="00994DD0"/>
    <w:rsid w:val="00995C4D"/>
    <w:rsid w:val="00995E93"/>
    <w:rsid w:val="00996621"/>
    <w:rsid w:val="00996F39"/>
    <w:rsid w:val="00997E6C"/>
    <w:rsid w:val="009A01E8"/>
    <w:rsid w:val="009A0CEE"/>
    <w:rsid w:val="009A15D4"/>
    <w:rsid w:val="009A1885"/>
    <w:rsid w:val="009A1BB0"/>
    <w:rsid w:val="009A28D3"/>
    <w:rsid w:val="009A5A8E"/>
    <w:rsid w:val="009A63CB"/>
    <w:rsid w:val="009A6F88"/>
    <w:rsid w:val="009A7424"/>
    <w:rsid w:val="009A7910"/>
    <w:rsid w:val="009B048A"/>
    <w:rsid w:val="009B3827"/>
    <w:rsid w:val="009B3E7D"/>
    <w:rsid w:val="009B475D"/>
    <w:rsid w:val="009B4F11"/>
    <w:rsid w:val="009B5501"/>
    <w:rsid w:val="009B7486"/>
    <w:rsid w:val="009C0434"/>
    <w:rsid w:val="009C057C"/>
    <w:rsid w:val="009C09E5"/>
    <w:rsid w:val="009C143E"/>
    <w:rsid w:val="009C1AA7"/>
    <w:rsid w:val="009C362A"/>
    <w:rsid w:val="009C46CC"/>
    <w:rsid w:val="009C4C9F"/>
    <w:rsid w:val="009C58C6"/>
    <w:rsid w:val="009C5F0B"/>
    <w:rsid w:val="009C7207"/>
    <w:rsid w:val="009D0FC9"/>
    <w:rsid w:val="009D1C5F"/>
    <w:rsid w:val="009D27A1"/>
    <w:rsid w:val="009D3613"/>
    <w:rsid w:val="009D396C"/>
    <w:rsid w:val="009D3C2E"/>
    <w:rsid w:val="009D400F"/>
    <w:rsid w:val="009D4D8A"/>
    <w:rsid w:val="009D4EC8"/>
    <w:rsid w:val="009D5C3D"/>
    <w:rsid w:val="009D72F4"/>
    <w:rsid w:val="009E13D2"/>
    <w:rsid w:val="009E162E"/>
    <w:rsid w:val="009E1BFC"/>
    <w:rsid w:val="009E28E1"/>
    <w:rsid w:val="009E3A64"/>
    <w:rsid w:val="009E3B5B"/>
    <w:rsid w:val="009E45E6"/>
    <w:rsid w:val="009E5014"/>
    <w:rsid w:val="009E5439"/>
    <w:rsid w:val="009E67FA"/>
    <w:rsid w:val="009E69DF"/>
    <w:rsid w:val="009F3E0A"/>
    <w:rsid w:val="009F507B"/>
    <w:rsid w:val="009F6652"/>
    <w:rsid w:val="009F6F19"/>
    <w:rsid w:val="00A00116"/>
    <w:rsid w:val="00A0011D"/>
    <w:rsid w:val="00A00401"/>
    <w:rsid w:val="00A01467"/>
    <w:rsid w:val="00A01943"/>
    <w:rsid w:val="00A024D8"/>
    <w:rsid w:val="00A03376"/>
    <w:rsid w:val="00A055BE"/>
    <w:rsid w:val="00A066F8"/>
    <w:rsid w:val="00A074C3"/>
    <w:rsid w:val="00A10209"/>
    <w:rsid w:val="00A10470"/>
    <w:rsid w:val="00A10A67"/>
    <w:rsid w:val="00A11091"/>
    <w:rsid w:val="00A113FD"/>
    <w:rsid w:val="00A11D4F"/>
    <w:rsid w:val="00A12F43"/>
    <w:rsid w:val="00A13228"/>
    <w:rsid w:val="00A13C8B"/>
    <w:rsid w:val="00A14D65"/>
    <w:rsid w:val="00A1572A"/>
    <w:rsid w:val="00A1601A"/>
    <w:rsid w:val="00A162E0"/>
    <w:rsid w:val="00A1650B"/>
    <w:rsid w:val="00A16EC5"/>
    <w:rsid w:val="00A179CA"/>
    <w:rsid w:val="00A202C7"/>
    <w:rsid w:val="00A20DB6"/>
    <w:rsid w:val="00A210C8"/>
    <w:rsid w:val="00A211B4"/>
    <w:rsid w:val="00A212F0"/>
    <w:rsid w:val="00A22C1E"/>
    <w:rsid w:val="00A22DCF"/>
    <w:rsid w:val="00A23B1C"/>
    <w:rsid w:val="00A24527"/>
    <w:rsid w:val="00A2486F"/>
    <w:rsid w:val="00A25439"/>
    <w:rsid w:val="00A25FB3"/>
    <w:rsid w:val="00A2792A"/>
    <w:rsid w:val="00A279A0"/>
    <w:rsid w:val="00A30B07"/>
    <w:rsid w:val="00A319AD"/>
    <w:rsid w:val="00A31AF2"/>
    <w:rsid w:val="00A327FB"/>
    <w:rsid w:val="00A3346B"/>
    <w:rsid w:val="00A33E18"/>
    <w:rsid w:val="00A343A7"/>
    <w:rsid w:val="00A353C0"/>
    <w:rsid w:val="00A3545A"/>
    <w:rsid w:val="00A355BF"/>
    <w:rsid w:val="00A35AB4"/>
    <w:rsid w:val="00A35C29"/>
    <w:rsid w:val="00A37138"/>
    <w:rsid w:val="00A40214"/>
    <w:rsid w:val="00A4057F"/>
    <w:rsid w:val="00A409B3"/>
    <w:rsid w:val="00A40E3C"/>
    <w:rsid w:val="00A41304"/>
    <w:rsid w:val="00A41EF6"/>
    <w:rsid w:val="00A430C2"/>
    <w:rsid w:val="00A43226"/>
    <w:rsid w:val="00A446CE"/>
    <w:rsid w:val="00A44C4F"/>
    <w:rsid w:val="00A45338"/>
    <w:rsid w:val="00A469E0"/>
    <w:rsid w:val="00A46EDA"/>
    <w:rsid w:val="00A4725A"/>
    <w:rsid w:val="00A4782C"/>
    <w:rsid w:val="00A50BD7"/>
    <w:rsid w:val="00A512DD"/>
    <w:rsid w:val="00A513A3"/>
    <w:rsid w:val="00A52638"/>
    <w:rsid w:val="00A53A34"/>
    <w:rsid w:val="00A54184"/>
    <w:rsid w:val="00A60073"/>
    <w:rsid w:val="00A608C7"/>
    <w:rsid w:val="00A61096"/>
    <w:rsid w:val="00A612AE"/>
    <w:rsid w:val="00A6199D"/>
    <w:rsid w:val="00A623CC"/>
    <w:rsid w:val="00A62FD0"/>
    <w:rsid w:val="00A630D0"/>
    <w:rsid w:val="00A63A6F"/>
    <w:rsid w:val="00A63B49"/>
    <w:rsid w:val="00A63DB5"/>
    <w:rsid w:val="00A63F71"/>
    <w:rsid w:val="00A646D1"/>
    <w:rsid w:val="00A65317"/>
    <w:rsid w:val="00A65BC5"/>
    <w:rsid w:val="00A65BCD"/>
    <w:rsid w:val="00A65E36"/>
    <w:rsid w:val="00A66EC4"/>
    <w:rsid w:val="00A7019F"/>
    <w:rsid w:val="00A7052E"/>
    <w:rsid w:val="00A706E4"/>
    <w:rsid w:val="00A70778"/>
    <w:rsid w:val="00A70E31"/>
    <w:rsid w:val="00A71720"/>
    <w:rsid w:val="00A73EB6"/>
    <w:rsid w:val="00A741F8"/>
    <w:rsid w:val="00A758B0"/>
    <w:rsid w:val="00A761E8"/>
    <w:rsid w:val="00A769C6"/>
    <w:rsid w:val="00A76CC7"/>
    <w:rsid w:val="00A76ED1"/>
    <w:rsid w:val="00A77120"/>
    <w:rsid w:val="00A77971"/>
    <w:rsid w:val="00A80A5B"/>
    <w:rsid w:val="00A812B7"/>
    <w:rsid w:val="00A814BE"/>
    <w:rsid w:val="00A8285A"/>
    <w:rsid w:val="00A83733"/>
    <w:rsid w:val="00A83AE0"/>
    <w:rsid w:val="00A84483"/>
    <w:rsid w:val="00A8592F"/>
    <w:rsid w:val="00A85A05"/>
    <w:rsid w:val="00A871E9"/>
    <w:rsid w:val="00A92FF4"/>
    <w:rsid w:val="00A93874"/>
    <w:rsid w:val="00A9559F"/>
    <w:rsid w:val="00A95F6B"/>
    <w:rsid w:val="00A965A0"/>
    <w:rsid w:val="00AA0B4E"/>
    <w:rsid w:val="00AA15EC"/>
    <w:rsid w:val="00AA19D1"/>
    <w:rsid w:val="00AA1C5B"/>
    <w:rsid w:val="00AA29D3"/>
    <w:rsid w:val="00AA2A58"/>
    <w:rsid w:val="00AA30D4"/>
    <w:rsid w:val="00AA322E"/>
    <w:rsid w:val="00AA346F"/>
    <w:rsid w:val="00AA3549"/>
    <w:rsid w:val="00AA42CD"/>
    <w:rsid w:val="00AA4630"/>
    <w:rsid w:val="00AA5462"/>
    <w:rsid w:val="00AA6EC3"/>
    <w:rsid w:val="00AA7674"/>
    <w:rsid w:val="00AA7CAC"/>
    <w:rsid w:val="00AA7CBE"/>
    <w:rsid w:val="00AB00A7"/>
    <w:rsid w:val="00AB0BE9"/>
    <w:rsid w:val="00AB0D68"/>
    <w:rsid w:val="00AB21D3"/>
    <w:rsid w:val="00AB31EE"/>
    <w:rsid w:val="00AB39FB"/>
    <w:rsid w:val="00AB3E64"/>
    <w:rsid w:val="00AB4C1B"/>
    <w:rsid w:val="00AB50ED"/>
    <w:rsid w:val="00AB5E7D"/>
    <w:rsid w:val="00AB7E92"/>
    <w:rsid w:val="00AC0A71"/>
    <w:rsid w:val="00AC0E55"/>
    <w:rsid w:val="00AC1445"/>
    <w:rsid w:val="00AC1DF0"/>
    <w:rsid w:val="00AC2327"/>
    <w:rsid w:val="00AC42C8"/>
    <w:rsid w:val="00AC459B"/>
    <w:rsid w:val="00AC469A"/>
    <w:rsid w:val="00AC6214"/>
    <w:rsid w:val="00AC6D28"/>
    <w:rsid w:val="00AC7106"/>
    <w:rsid w:val="00AC7A59"/>
    <w:rsid w:val="00AD298D"/>
    <w:rsid w:val="00AD4C02"/>
    <w:rsid w:val="00AD59AF"/>
    <w:rsid w:val="00AD5CBA"/>
    <w:rsid w:val="00AD608D"/>
    <w:rsid w:val="00AD6EF0"/>
    <w:rsid w:val="00AE20DB"/>
    <w:rsid w:val="00AE34C0"/>
    <w:rsid w:val="00AE40F0"/>
    <w:rsid w:val="00AE4758"/>
    <w:rsid w:val="00AE665C"/>
    <w:rsid w:val="00AF0123"/>
    <w:rsid w:val="00AF05BD"/>
    <w:rsid w:val="00AF123A"/>
    <w:rsid w:val="00AF151D"/>
    <w:rsid w:val="00AF1E97"/>
    <w:rsid w:val="00AF372F"/>
    <w:rsid w:val="00AF37B2"/>
    <w:rsid w:val="00AF3A32"/>
    <w:rsid w:val="00AF3DC8"/>
    <w:rsid w:val="00AF44BC"/>
    <w:rsid w:val="00AF49F9"/>
    <w:rsid w:val="00AF4B1D"/>
    <w:rsid w:val="00B0017A"/>
    <w:rsid w:val="00B00912"/>
    <w:rsid w:val="00B013F6"/>
    <w:rsid w:val="00B02BFA"/>
    <w:rsid w:val="00B03005"/>
    <w:rsid w:val="00B03CFB"/>
    <w:rsid w:val="00B04870"/>
    <w:rsid w:val="00B05611"/>
    <w:rsid w:val="00B06AD5"/>
    <w:rsid w:val="00B0780E"/>
    <w:rsid w:val="00B07C77"/>
    <w:rsid w:val="00B1085B"/>
    <w:rsid w:val="00B10930"/>
    <w:rsid w:val="00B10D34"/>
    <w:rsid w:val="00B12999"/>
    <w:rsid w:val="00B12F7A"/>
    <w:rsid w:val="00B1397D"/>
    <w:rsid w:val="00B13F96"/>
    <w:rsid w:val="00B1475E"/>
    <w:rsid w:val="00B14799"/>
    <w:rsid w:val="00B14C48"/>
    <w:rsid w:val="00B15833"/>
    <w:rsid w:val="00B164F1"/>
    <w:rsid w:val="00B1694E"/>
    <w:rsid w:val="00B16B3D"/>
    <w:rsid w:val="00B17135"/>
    <w:rsid w:val="00B17A6D"/>
    <w:rsid w:val="00B21948"/>
    <w:rsid w:val="00B22841"/>
    <w:rsid w:val="00B234A0"/>
    <w:rsid w:val="00B25DE9"/>
    <w:rsid w:val="00B25ECD"/>
    <w:rsid w:val="00B25F09"/>
    <w:rsid w:val="00B2683A"/>
    <w:rsid w:val="00B3156D"/>
    <w:rsid w:val="00B31CE3"/>
    <w:rsid w:val="00B3228C"/>
    <w:rsid w:val="00B33CDB"/>
    <w:rsid w:val="00B34B56"/>
    <w:rsid w:val="00B34B91"/>
    <w:rsid w:val="00B351D4"/>
    <w:rsid w:val="00B35BFD"/>
    <w:rsid w:val="00B364F5"/>
    <w:rsid w:val="00B36905"/>
    <w:rsid w:val="00B37150"/>
    <w:rsid w:val="00B416EC"/>
    <w:rsid w:val="00B41AFB"/>
    <w:rsid w:val="00B42CF2"/>
    <w:rsid w:val="00B43276"/>
    <w:rsid w:val="00B4447E"/>
    <w:rsid w:val="00B44721"/>
    <w:rsid w:val="00B45171"/>
    <w:rsid w:val="00B46763"/>
    <w:rsid w:val="00B46FDA"/>
    <w:rsid w:val="00B470ED"/>
    <w:rsid w:val="00B475E6"/>
    <w:rsid w:val="00B50A0C"/>
    <w:rsid w:val="00B5203D"/>
    <w:rsid w:val="00B530A8"/>
    <w:rsid w:val="00B532ED"/>
    <w:rsid w:val="00B53973"/>
    <w:rsid w:val="00B53A97"/>
    <w:rsid w:val="00B54355"/>
    <w:rsid w:val="00B554E4"/>
    <w:rsid w:val="00B566DD"/>
    <w:rsid w:val="00B572A8"/>
    <w:rsid w:val="00B57345"/>
    <w:rsid w:val="00B60090"/>
    <w:rsid w:val="00B63004"/>
    <w:rsid w:val="00B639E4"/>
    <w:rsid w:val="00B64A28"/>
    <w:rsid w:val="00B6547C"/>
    <w:rsid w:val="00B65EB1"/>
    <w:rsid w:val="00B661A0"/>
    <w:rsid w:val="00B66362"/>
    <w:rsid w:val="00B66D0B"/>
    <w:rsid w:val="00B6712A"/>
    <w:rsid w:val="00B67961"/>
    <w:rsid w:val="00B70B22"/>
    <w:rsid w:val="00B724FB"/>
    <w:rsid w:val="00B72633"/>
    <w:rsid w:val="00B72B99"/>
    <w:rsid w:val="00B735FD"/>
    <w:rsid w:val="00B73D36"/>
    <w:rsid w:val="00B74A2B"/>
    <w:rsid w:val="00B76717"/>
    <w:rsid w:val="00B76E9F"/>
    <w:rsid w:val="00B77639"/>
    <w:rsid w:val="00B77772"/>
    <w:rsid w:val="00B80809"/>
    <w:rsid w:val="00B815C1"/>
    <w:rsid w:val="00B81D3C"/>
    <w:rsid w:val="00B824FA"/>
    <w:rsid w:val="00B83A34"/>
    <w:rsid w:val="00B83E6F"/>
    <w:rsid w:val="00B85265"/>
    <w:rsid w:val="00B87095"/>
    <w:rsid w:val="00B87717"/>
    <w:rsid w:val="00B8775B"/>
    <w:rsid w:val="00B87E9F"/>
    <w:rsid w:val="00B92523"/>
    <w:rsid w:val="00B92B78"/>
    <w:rsid w:val="00B92D43"/>
    <w:rsid w:val="00B933A3"/>
    <w:rsid w:val="00B9344E"/>
    <w:rsid w:val="00B94230"/>
    <w:rsid w:val="00B94C2E"/>
    <w:rsid w:val="00B94D82"/>
    <w:rsid w:val="00B94EE1"/>
    <w:rsid w:val="00B95632"/>
    <w:rsid w:val="00B95964"/>
    <w:rsid w:val="00BA0B56"/>
    <w:rsid w:val="00BA0F51"/>
    <w:rsid w:val="00BA181A"/>
    <w:rsid w:val="00BA28C9"/>
    <w:rsid w:val="00BA399B"/>
    <w:rsid w:val="00BA481C"/>
    <w:rsid w:val="00BA6265"/>
    <w:rsid w:val="00BA715C"/>
    <w:rsid w:val="00BA78A2"/>
    <w:rsid w:val="00BB2B8D"/>
    <w:rsid w:val="00BB2EE0"/>
    <w:rsid w:val="00BB4AB2"/>
    <w:rsid w:val="00BB59EE"/>
    <w:rsid w:val="00BB678C"/>
    <w:rsid w:val="00BB7496"/>
    <w:rsid w:val="00BB7EB6"/>
    <w:rsid w:val="00BC048A"/>
    <w:rsid w:val="00BC05E3"/>
    <w:rsid w:val="00BC06E6"/>
    <w:rsid w:val="00BC099B"/>
    <w:rsid w:val="00BC0FB8"/>
    <w:rsid w:val="00BC2123"/>
    <w:rsid w:val="00BC21F2"/>
    <w:rsid w:val="00BC496F"/>
    <w:rsid w:val="00BC5811"/>
    <w:rsid w:val="00BC596E"/>
    <w:rsid w:val="00BC6284"/>
    <w:rsid w:val="00BC6CA4"/>
    <w:rsid w:val="00BD04DD"/>
    <w:rsid w:val="00BD0AFE"/>
    <w:rsid w:val="00BD0F94"/>
    <w:rsid w:val="00BD1CBD"/>
    <w:rsid w:val="00BD229A"/>
    <w:rsid w:val="00BD235E"/>
    <w:rsid w:val="00BD3092"/>
    <w:rsid w:val="00BD3430"/>
    <w:rsid w:val="00BD379D"/>
    <w:rsid w:val="00BD4A4F"/>
    <w:rsid w:val="00BD508B"/>
    <w:rsid w:val="00BD51B2"/>
    <w:rsid w:val="00BD5D8B"/>
    <w:rsid w:val="00BD6387"/>
    <w:rsid w:val="00BD77C5"/>
    <w:rsid w:val="00BE00C3"/>
    <w:rsid w:val="00BE0F67"/>
    <w:rsid w:val="00BE197B"/>
    <w:rsid w:val="00BE39A4"/>
    <w:rsid w:val="00BE39C0"/>
    <w:rsid w:val="00BE511B"/>
    <w:rsid w:val="00BE59A9"/>
    <w:rsid w:val="00BE5B40"/>
    <w:rsid w:val="00BE68E1"/>
    <w:rsid w:val="00BE7BDE"/>
    <w:rsid w:val="00BE7C14"/>
    <w:rsid w:val="00BF05F8"/>
    <w:rsid w:val="00BF0A86"/>
    <w:rsid w:val="00BF1BF9"/>
    <w:rsid w:val="00BF22C8"/>
    <w:rsid w:val="00BF2B20"/>
    <w:rsid w:val="00BF2E5D"/>
    <w:rsid w:val="00BF346E"/>
    <w:rsid w:val="00BF36BE"/>
    <w:rsid w:val="00BF4797"/>
    <w:rsid w:val="00BF631A"/>
    <w:rsid w:val="00BF69D3"/>
    <w:rsid w:val="00BF6BAC"/>
    <w:rsid w:val="00BF7242"/>
    <w:rsid w:val="00BF7C44"/>
    <w:rsid w:val="00BF7ED0"/>
    <w:rsid w:val="00BF7FF5"/>
    <w:rsid w:val="00C00313"/>
    <w:rsid w:val="00C00410"/>
    <w:rsid w:val="00C02623"/>
    <w:rsid w:val="00C050D2"/>
    <w:rsid w:val="00C05720"/>
    <w:rsid w:val="00C06010"/>
    <w:rsid w:val="00C06B45"/>
    <w:rsid w:val="00C06F09"/>
    <w:rsid w:val="00C07B9B"/>
    <w:rsid w:val="00C07FCC"/>
    <w:rsid w:val="00C10BC5"/>
    <w:rsid w:val="00C10C16"/>
    <w:rsid w:val="00C11048"/>
    <w:rsid w:val="00C1104D"/>
    <w:rsid w:val="00C112C7"/>
    <w:rsid w:val="00C11751"/>
    <w:rsid w:val="00C125A7"/>
    <w:rsid w:val="00C12635"/>
    <w:rsid w:val="00C1280F"/>
    <w:rsid w:val="00C1334E"/>
    <w:rsid w:val="00C13F4D"/>
    <w:rsid w:val="00C14CA8"/>
    <w:rsid w:val="00C14E67"/>
    <w:rsid w:val="00C150F9"/>
    <w:rsid w:val="00C1593F"/>
    <w:rsid w:val="00C1651B"/>
    <w:rsid w:val="00C16BFD"/>
    <w:rsid w:val="00C17B62"/>
    <w:rsid w:val="00C214B1"/>
    <w:rsid w:val="00C22C16"/>
    <w:rsid w:val="00C246D7"/>
    <w:rsid w:val="00C255FC"/>
    <w:rsid w:val="00C2592D"/>
    <w:rsid w:val="00C27BA7"/>
    <w:rsid w:val="00C303EA"/>
    <w:rsid w:val="00C32518"/>
    <w:rsid w:val="00C33115"/>
    <w:rsid w:val="00C34E67"/>
    <w:rsid w:val="00C355AC"/>
    <w:rsid w:val="00C36536"/>
    <w:rsid w:val="00C369DD"/>
    <w:rsid w:val="00C3729D"/>
    <w:rsid w:val="00C372C4"/>
    <w:rsid w:val="00C378CD"/>
    <w:rsid w:val="00C40341"/>
    <w:rsid w:val="00C40E38"/>
    <w:rsid w:val="00C40EB1"/>
    <w:rsid w:val="00C413A4"/>
    <w:rsid w:val="00C414D8"/>
    <w:rsid w:val="00C41B07"/>
    <w:rsid w:val="00C42835"/>
    <w:rsid w:val="00C43A43"/>
    <w:rsid w:val="00C43B12"/>
    <w:rsid w:val="00C44331"/>
    <w:rsid w:val="00C44A45"/>
    <w:rsid w:val="00C45A04"/>
    <w:rsid w:val="00C45B7A"/>
    <w:rsid w:val="00C50578"/>
    <w:rsid w:val="00C5083A"/>
    <w:rsid w:val="00C50B92"/>
    <w:rsid w:val="00C521F6"/>
    <w:rsid w:val="00C522B5"/>
    <w:rsid w:val="00C52B3C"/>
    <w:rsid w:val="00C52C96"/>
    <w:rsid w:val="00C53434"/>
    <w:rsid w:val="00C54552"/>
    <w:rsid w:val="00C54938"/>
    <w:rsid w:val="00C6018F"/>
    <w:rsid w:val="00C613CC"/>
    <w:rsid w:val="00C63B90"/>
    <w:rsid w:val="00C64C33"/>
    <w:rsid w:val="00C65ABE"/>
    <w:rsid w:val="00C65EAC"/>
    <w:rsid w:val="00C6637B"/>
    <w:rsid w:val="00C66CD6"/>
    <w:rsid w:val="00C66E8A"/>
    <w:rsid w:val="00C66EDA"/>
    <w:rsid w:val="00C67180"/>
    <w:rsid w:val="00C705D5"/>
    <w:rsid w:val="00C70655"/>
    <w:rsid w:val="00C70D9F"/>
    <w:rsid w:val="00C712FB"/>
    <w:rsid w:val="00C71AD1"/>
    <w:rsid w:val="00C73512"/>
    <w:rsid w:val="00C73871"/>
    <w:rsid w:val="00C744F2"/>
    <w:rsid w:val="00C7493D"/>
    <w:rsid w:val="00C75640"/>
    <w:rsid w:val="00C75DB5"/>
    <w:rsid w:val="00C768FE"/>
    <w:rsid w:val="00C77CB3"/>
    <w:rsid w:val="00C77FF4"/>
    <w:rsid w:val="00C80614"/>
    <w:rsid w:val="00C806A9"/>
    <w:rsid w:val="00C8115A"/>
    <w:rsid w:val="00C81769"/>
    <w:rsid w:val="00C81855"/>
    <w:rsid w:val="00C836BD"/>
    <w:rsid w:val="00C84532"/>
    <w:rsid w:val="00C86101"/>
    <w:rsid w:val="00C8650F"/>
    <w:rsid w:val="00C87308"/>
    <w:rsid w:val="00C87DB7"/>
    <w:rsid w:val="00C90326"/>
    <w:rsid w:val="00C90A4C"/>
    <w:rsid w:val="00C91D28"/>
    <w:rsid w:val="00C91D2D"/>
    <w:rsid w:val="00C924C2"/>
    <w:rsid w:val="00C930D9"/>
    <w:rsid w:val="00C93DBA"/>
    <w:rsid w:val="00C95208"/>
    <w:rsid w:val="00C95DF1"/>
    <w:rsid w:val="00C961F6"/>
    <w:rsid w:val="00C9787A"/>
    <w:rsid w:val="00C97B61"/>
    <w:rsid w:val="00CA00E0"/>
    <w:rsid w:val="00CA0D33"/>
    <w:rsid w:val="00CA1386"/>
    <w:rsid w:val="00CA2DAB"/>
    <w:rsid w:val="00CA383C"/>
    <w:rsid w:val="00CA3A14"/>
    <w:rsid w:val="00CA3FC9"/>
    <w:rsid w:val="00CA40AC"/>
    <w:rsid w:val="00CA5A51"/>
    <w:rsid w:val="00CB03D2"/>
    <w:rsid w:val="00CB335E"/>
    <w:rsid w:val="00CB49D5"/>
    <w:rsid w:val="00CB4AFD"/>
    <w:rsid w:val="00CB4BE4"/>
    <w:rsid w:val="00CB4DF5"/>
    <w:rsid w:val="00CB6EE8"/>
    <w:rsid w:val="00CB7F44"/>
    <w:rsid w:val="00CB7FC2"/>
    <w:rsid w:val="00CC14A6"/>
    <w:rsid w:val="00CC26DF"/>
    <w:rsid w:val="00CC2838"/>
    <w:rsid w:val="00CC36FC"/>
    <w:rsid w:val="00CC58A6"/>
    <w:rsid w:val="00CC5A27"/>
    <w:rsid w:val="00CC622B"/>
    <w:rsid w:val="00CC631D"/>
    <w:rsid w:val="00CC7AE7"/>
    <w:rsid w:val="00CD0C0B"/>
    <w:rsid w:val="00CD0EE8"/>
    <w:rsid w:val="00CD224A"/>
    <w:rsid w:val="00CD29F1"/>
    <w:rsid w:val="00CD32D3"/>
    <w:rsid w:val="00CD34E1"/>
    <w:rsid w:val="00CD3A3E"/>
    <w:rsid w:val="00CD3FFA"/>
    <w:rsid w:val="00CD4372"/>
    <w:rsid w:val="00CD5269"/>
    <w:rsid w:val="00CD5940"/>
    <w:rsid w:val="00CD6DCD"/>
    <w:rsid w:val="00CD6F7F"/>
    <w:rsid w:val="00CD786D"/>
    <w:rsid w:val="00CE4A46"/>
    <w:rsid w:val="00CE5174"/>
    <w:rsid w:val="00CE55BB"/>
    <w:rsid w:val="00CE6044"/>
    <w:rsid w:val="00CE6764"/>
    <w:rsid w:val="00CE7CB4"/>
    <w:rsid w:val="00CE7E65"/>
    <w:rsid w:val="00CF00BE"/>
    <w:rsid w:val="00CF2560"/>
    <w:rsid w:val="00CF3049"/>
    <w:rsid w:val="00CF34B4"/>
    <w:rsid w:val="00CF3CDB"/>
    <w:rsid w:val="00CF5FB0"/>
    <w:rsid w:val="00CF60B4"/>
    <w:rsid w:val="00CF6620"/>
    <w:rsid w:val="00CF6B46"/>
    <w:rsid w:val="00CF6CE4"/>
    <w:rsid w:val="00CF7F95"/>
    <w:rsid w:val="00D00398"/>
    <w:rsid w:val="00D004C7"/>
    <w:rsid w:val="00D011A9"/>
    <w:rsid w:val="00D013B9"/>
    <w:rsid w:val="00D01AA1"/>
    <w:rsid w:val="00D01E6E"/>
    <w:rsid w:val="00D03158"/>
    <w:rsid w:val="00D035EA"/>
    <w:rsid w:val="00D03A5E"/>
    <w:rsid w:val="00D03CEE"/>
    <w:rsid w:val="00D0477A"/>
    <w:rsid w:val="00D0505E"/>
    <w:rsid w:val="00D05780"/>
    <w:rsid w:val="00D05DE6"/>
    <w:rsid w:val="00D06B0B"/>
    <w:rsid w:val="00D06EB5"/>
    <w:rsid w:val="00D07115"/>
    <w:rsid w:val="00D076EB"/>
    <w:rsid w:val="00D07E9E"/>
    <w:rsid w:val="00D10A30"/>
    <w:rsid w:val="00D113DE"/>
    <w:rsid w:val="00D114FD"/>
    <w:rsid w:val="00D115F0"/>
    <w:rsid w:val="00D13208"/>
    <w:rsid w:val="00D14EC7"/>
    <w:rsid w:val="00D15163"/>
    <w:rsid w:val="00D1597F"/>
    <w:rsid w:val="00D15C9B"/>
    <w:rsid w:val="00D1684B"/>
    <w:rsid w:val="00D172D0"/>
    <w:rsid w:val="00D1751F"/>
    <w:rsid w:val="00D21D2D"/>
    <w:rsid w:val="00D21EC0"/>
    <w:rsid w:val="00D225CB"/>
    <w:rsid w:val="00D2273A"/>
    <w:rsid w:val="00D22F4A"/>
    <w:rsid w:val="00D230E5"/>
    <w:rsid w:val="00D23227"/>
    <w:rsid w:val="00D23385"/>
    <w:rsid w:val="00D243CD"/>
    <w:rsid w:val="00D24733"/>
    <w:rsid w:val="00D267CD"/>
    <w:rsid w:val="00D304BF"/>
    <w:rsid w:val="00D30EEE"/>
    <w:rsid w:val="00D318BD"/>
    <w:rsid w:val="00D32714"/>
    <w:rsid w:val="00D334F5"/>
    <w:rsid w:val="00D3446B"/>
    <w:rsid w:val="00D34BAF"/>
    <w:rsid w:val="00D35AAA"/>
    <w:rsid w:val="00D35AE9"/>
    <w:rsid w:val="00D362AA"/>
    <w:rsid w:val="00D36CA1"/>
    <w:rsid w:val="00D36F0E"/>
    <w:rsid w:val="00D41201"/>
    <w:rsid w:val="00D42B22"/>
    <w:rsid w:val="00D43D6C"/>
    <w:rsid w:val="00D43E92"/>
    <w:rsid w:val="00D44D3F"/>
    <w:rsid w:val="00D46E20"/>
    <w:rsid w:val="00D477EB"/>
    <w:rsid w:val="00D50359"/>
    <w:rsid w:val="00D5058E"/>
    <w:rsid w:val="00D50CFA"/>
    <w:rsid w:val="00D5162F"/>
    <w:rsid w:val="00D51AE8"/>
    <w:rsid w:val="00D51D33"/>
    <w:rsid w:val="00D5229B"/>
    <w:rsid w:val="00D55873"/>
    <w:rsid w:val="00D55EC0"/>
    <w:rsid w:val="00D565CC"/>
    <w:rsid w:val="00D5707D"/>
    <w:rsid w:val="00D571A0"/>
    <w:rsid w:val="00D574CC"/>
    <w:rsid w:val="00D57DCF"/>
    <w:rsid w:val="00D57E44"/>
    <w:rsid w:val="00D606A7"/>
    <w:rsid w:val="00D61409"/>
    <w:rsid w:val="00D63427"/>
    <w:rsid w:val="00D64262"/>
    <w:rsid w:val="00D6626B"/>
    <w:rsid w:val="00D66A8B"/>
    <w:rsid w:val="00D70202"/>
    <w:rsid w:val="00D709D9"/>
    <w:rsid w:val="00D71692"/>
    <w:rsid w:val="00D716BE"/>
    <w:rsid w:val="00D7173B"/>
    <w:rsid w:val="00D72768"/>
    <w:rsid w:val="00D737CD"/>
    <w:rsid w:val="00D740B8"/>
    <w:rsid w:val="00D76948"/>
    <w:rsid w:val="00D804D5"/>
    <w:rsid w:val="00D805A5"/>
    <w:rsid w:val="00D8068E"/>
    <w:rsid w:val="00D807EA"/>
    <w:rsid w:val="00D815C1"/>
    <w:rsid w:val="00D82073"/>
    <w:rsid w:val="00D83614"/>
    <w:rsid w:val="00D84FAF"/>
    <w:rsid w:val="00D85BD1"/>
    <w:rsid w:val="00D85EA9"/>
    <w:rsid w:val="00D8767C"/>
    <w:rsid w:val="00D907F1"/>
    <w:rsid w:val="00D9175B"/>
    <w:rsid w:val="00D921FC"/>
    <w:rsid w:val="00D94037"/>
    <w:rsid w:val="00D94218"/>
    <w:rsid w:val="00D94B66"/>
    <w:rsid w:val="00D95301"/>
    <w:rsid w:val="00D96391"/>
    <w:rsid w:val="00D96629"/>
    <w:rsid w:val="00D97FD8"/>
    <w:rsid w:val="00DA03C0"/>
    <w:rsid w:val="00DA1FAB"/>
    <w:rsid w:val="00DA303F"/>
    <w:rsid w:val="00DA3389"/>
    <w:rsid w:val="00DA555F"/>
    <w:rsid w:val="00DA5B0A"/>
    <w:rsid w:val="00DA655A"/>
    <w:rsid w:val="00DA75EE"/>
    <w:rsid w:val="00DB0203"/>
    <w:rsid w:val="00DB0710"/>
    <w:rsid w:val="00DB2269"/>
    <w:rsid w:val="00DB26EE"/>
    <w:rsid w:val="00DB2953"/>
    <w:rsid w:val="00DB3283"/>
    <w:rsid w:val="00DB337F"/>
    <w:rsid w:val="00DB456A"/>
    <w:rsid w:val="00DB4767"/>
    <w:rsid w:val="00DB49C2"/>
    <w:rsid w:val="00DB4B7B"/>
    <w:rsid w:val="00DB4CD2"/>
    <w:rsid w:val="00DB5BC6"/>
    <w:rsid w:val="00DB68C7"/>
    <w:rsid w:val="00DB6B7F"/>
    <w:rsid w:val="00DC0B2C"/>
    <w:rsid w:val="00DC14EF"/>
    <w:rsid w:val="00DC1ECD"/>
    <w:rsid w:val="00DC233E"/>
    <w:rsid w:val="00DC2509"/>
    <w:rsid w:val="00DC32BF"/>
    <w:rsid w:val="00DC3FEE"/>
    <w:rsid w:val="00DC494C"/>
    <w:rsid w:val="00DC4C15"/>
    <w:rsid w:val="00DC4D39"/>
    <w:rsid w:val="00DC52C6"/>
    <w:rsid w:val="00DC5325"/>
    <w:rsid w:val="00DC5814"/>
    <w:rsid w:val="00DC73E2"/>
    <w:rsid w:val="00DD05F7"/>
    <w:rsid w:val="00DD08AA"/>
    <w:rsid w:val="00DD1208"/>
    <w:rsid w:val="00DD23A3"/>
    <w:rsid w:val="00DD2B2C"/>
    <w:rsid w:val="00DD4554"/>
    <w:rsid w:val="00DD4778"/>
    <w:rsid w:val="00DD50C9"/>
    <w:rsid w:val="00DD62CD"/>
    <w:rsid w:val="00DD640C"/>
    <w:rsid w:val="00DD7BF1"/>
    <w:rsid w:val="00DD7D61"/>
    <w:rsid w:val="00DE0580"/>
    <w:rsid w:val="00DE0D63"/>
    <w:rsid w:val="00DE0E55"/>
    <w:rsid w:val="00DE1906"/>
    <w:rsid w:val="00DE2A92"/>
    <w:rsid w:val="00DE481D"/>
    <w:rsid w:val="00DE54E5"/>
    <w:rsid w:val="00DE553A"/>
    <w:rsid w:val="00DE6314"/>
    <w:rsid w:val="00DE73EE"/>
    <w:rsid w:val="00DE7854"/>
    <w:rsid w:val="00DF03AC"/>
    <w:rsid w:val="00DF0805"/>
    <w:rsid w:val="00DF0D30"/>
    <w:rsid w:val="00DF1E9E"/>
    <w:rsid w:val="00DF229E"/>
    <w:rsid w:val="00DF2C22"/>
    <w:rsid w:val="00DF30A2"/>
    <w:rsid w:val="00DF35A1"/>
    <w:rsid w:val="00DF38EB"/>
    <w:rsid w:val="00DF3EDB"/>
    <w:rsid w:val="00DF6F6A"/>
    <w:rsid w:val="00DF6F7F"/>
    <w:rsid w:val="00E00219"/>
    <w:rsid w:val="00E013AC"/>
    <w:rsid w:val="00E015B7"/>
    <w:rsid w:val="00E0187D"/>
    <w:rsid w:val="00E0273F"/>
    <w:rsid w:val="00E02BA6"/>
    <w:rsid w:val="00E0380D"/>
    <w:rsid w:val="00E042EE"/>
    <w:rsid w:val="00E05F00"/>
    <w:rsid w:val="00E0730E"/>
    <w:rsid w:val="00E079E9"/>
    <w:rsid w:val="00E110E6"/>
    <w:rsid w:val="00E11C91"/>
    <w:rsid w:val="00E11D19"/>
    <w:rsid w:val="00E127D9"/>
    <w:rsid w:val="00E129D5"/>
    <w:rsid w:val="00E15B4C"/>
    <w:rsid w:val="00E161B6"/>
    <w:rsid w:val="00E17346"/>
    <w:rsid w:val="00E17903"/>
    <w:rsid w:val="00E214BC"/>
    <w:rsid w:val="00E21BE8"/>
    <w:rsid w:val="00E22817"/>
    <w:rsid w:val="00E24C74"/>
    <w:rsid w:val="00E25480"/>
    <w:rsid w:val="00E25E7C"/>
    <w:rsid w:val="00E25EE2"/>
    <w:rsid w:val="00E2613B"/>
    <w:rsid w:val="00E26301"/>
    <w:rsid w:val="00E268E6"/>
    <w:rsid w:val="00E33A62"/>
    <w:rsid w:val="00E34445"/>
    <w:rsid w:val="00E34A8D"/>
    <w:rsid w:val="00E34D8A"/>
    <w:rsid w:val="00E354B0"/>
    <w:rsid w:val="00E36229"/>
    <w:rsid w:val="00E36BCC"/>
    <w:rsid w:val="00E375A5"/>
    <w:rsid w:val="00E3799A"/>
    <w:rsid w:val="00E37E84"/>
    <w:rsid w:val="00E43453"/>
    <w:rsid w:val="00E440DE"/>
    <w:rsid w:val="00E44477"/>
    <w:rsid w:val="00E44DF3"/>
    <w:rsid w:val="00E45132"/>
    <w:rsid w:val="00E47955"/>
    <w:rsid w:val="00E506C9"/>
    <w:rsid w:val="00E50B3D"/>
    <w:rsid w:val="00E50FC6"/>
    <w:rsid w:val="00E512DE"/>
    <w:rsid w:val="00E5153D"/>
    <w:rsid w:val="00E51793"/>
    <w:rsid w:val="00E52F24"/>
    <w:rsid w:val="00E530BC"/>
    <w:rsid w:val="00E539A6"/>
    <w:rsid w:val="00E5460D"/>
    <w:rsid w:val="00E54FC4"/>
    <w:rsid w:val="00E55286"/>
    <w:rsid w:val="00E55435"/>
    <w:rsid w:val="00E57BE9"/>
    <w:rsid w:val="00E60B2F"/>
    <w:rsid w:val="00E61AE9"/>
    <w:rsid w:val="00E61CB9"/>
    <w:rsid w:val="00E62107"/>
    <w:rsid w:val="00E6467D"/>
    <w:rsid w:val="00E6468B"/>
    <w:rsid w:val="00E6543C"/>
    <w:rsid w:val="00E65961"/>
    <w:rsid w:val="00E66105"/>
    <w:rsid w:val="00E66705"/>
    <w:rsid w:val="00E66A07"/>
    <w:rsid w:val="00E679E1"/>
    <w:rsid w:val="00E67AC3"/>
    <w:rsid w:val="00E67C4F"/>
    <w:rsid w:val="00E709DB"/>
    <w:rsid w:val="00E71003"/>
    <w:rsid w:val="00E71BD8"/>
    <w:rsid w:val="00E73A5C"/>
    <w:rsid w:val="00E73DDE"/>
    <w:rsid w:val="00E7412F"/>
    <w:rsid w:val="00E74DFE"/>
    <w:rsid w:val="00E761DB"/>
    <w:rsid w:val="00E76E12"/>
    <w:rsid w:val="00E77167"/>
    <w:rsid w:val="00E809F0"/>
    <w:rsid w:val="00E81520"/>
    <w:rsid w:val="00E81634"/>
    <w:rsid w:val="00E818B4"/>
    <w:rsid w:val="00E81AC7"/>
    <w:rsid w:val="00E820EE"/>
    <w:rsid w:val="00E8226A"/>
    <w:rsid w:val="00E822D5"/>
    <w:rsid w:val="00E82E62"/>
    <w:rsid w:val="00E8391F"/>
    <w:rsid w:val="00E83DE1"/>
    <w:rsid w:val="00E85A9B"/>
    <w:rsid w:val="00E8615F"/>
    <w:rsid w:val="00E86376"/>
    <w:rsid w:val="00E867AE"/>
    <w:rsid w:val="00E879B9"/>
    <w:rsid w:val="00E907E6"/>
    <w:rsid w:val="00E91127"/>
    <w:rsid w:val="00E93B6A"/>
    <w:rsid w:val="00E958A7"/>
    <w:rsid w:val="00E9611A"/>
    <w:rsid w:val="00E96AC7"/>
    <w:rsid w:val="00E96D74"/>
    <w:rsid w:val="00E97A1F"/>
    <w:rsid w:val="00EA0315"/>
    <w:rsid w:val="00EA138E"/>
    <w:rsid w:val="00EA1A64"/>
    <w:rsid w:val="00EA1C54"/>
    <w:rsid w:val="00EA343B"/>
    <w:rsid w:val="00EA3485"/>
    <w:rsid w:val="00EA3642"/>
    <w:rsid w:val="00EA562B"/>
    <w:rsid w:val="00EA5A96"/>
    <w:rsid w:val="00EA65D9"/>
    <w:rsid w:val="00EA6B22"/>
    <w:rsid w:val="00EA7476"/>
    <w:rsid w:val="00EA767A"/>
    <w:rsid w:val="00EB0FAF"/>
    <w:rsid w:val="00EB11DF"/>
    <w:rsid w:val="00EB1B78"/>
    <w:rsid w:val="00EB2AE1"/>
    <w:rsid w:val="00EB30BA"/>
    <w:rsid w:val="00EB405E"/>
    <w:rsid w:val="00EB421E"/>
    <w:rsid w:val="00EB4390"/>
    <w:rsid w:val="00EB4DF2"/>
    <w:rsid w:val="00EB5587"/>
    <w:rsid w:val="00EB6912"/>
    <w:rsid w:val="00EC2889"/>
    <w:rsid w:val="00EC46BC"/>
    <w:rsid w:val="00EC4D81"/>
    <w:rsid w:val="00EC5469"/>
    <w:rsid w:val="00EC5654"/>
    <w:rsid w:val="00EC7C19"/>
    <w:rsid w:val="00ED06B1"/>
    <w:rsid w:val="00ED1ADC"/>
    <w:rsid w:val="00ED2075"/>
    <w:rsid w:val="00ED314C"/>
    <w:rsid w:val="00ED41B7"/>
    <w:rsid w:val="00ED423B"/>
    <w:rsid w:val="00ED445B"/>
    <w:rsid w:val="00ED54F0"/>
    <w:rsid w:val="00ED6D16"/>
    <w:rsid w:val="00ED6EAA"/>
    <w:rsid w:val="00EE07CD"/>
    <w:rsid w:val="00EE15F9"/>
    <w:rsid w:val="00EE1A45"/>
    <w:rsid w:val="00EE2467"/>
    <w:rsid w:val="00EE2EFD"/>
    <w:rsid w:val="00EE3083"/>
    <w:rsid w:val="00EE36E9"/>
    <w:rsid w:val="00EE3E29"/>
    <w:rsid w:val="00EE41AB"/>
    <w:rsid w:val="00EE524C"/>
    <w:rsid w:val="00EE7192"/>
    <w:rsid w:val="00EF01DB"/>
    <w:rsid w:val="00EF1E72"/>
    <w:rsid w:val="00EF1ED0"/>
    <w:rsid w:val="00EF27B3"/>
    <w:rsid w:val="00EF28C7"/>
    <w:rsid w:val="00EF32AF"/>
    <w:rsid w:val="00EF3614"/>
    <w:rsid w:val="00EF36AC"/>
    <w:rsid w:val="00EF46E0"/>
    <w:rsid w:val="00EF4BBF"/>
    <w:rsid w:val="00EF4BF2"/>
    <w:rsid w:val="00EF4DE7"/>
    <w:rsid w:val="00EF5A81"/>
    <w:rsid w:val="00EF778C"/>
    <w:rsid w:val="00F0100C"/>
    <w:rsid w:val="00F016A7"/>
    <w:rsid w:val="00F03DF7"/>
    <w:rsid w:val="00F06C7F"/>
    <w:rsid w:val="00F10B9D"/>
    <w:rsid w:val="00F11200"/>
    <w:rsid w:val="00F11D3C"/>
    <w:rsid w:val="00F12860"/>
    <w:rsid w:val="00F13464"/>
    <w:rsid w:val="00F13BF2"/>
    <w:rsid w:val="00F15A4F"/>
    <w:rsid w:val="00F163EF"/>
    <w:rsid w:val="00F16943"/>
    <w:rsid w:val="00F16D32"/>
    <w:rsid w:val="00F17AD1"/>
    <w:rsid w:val="00F17E33"/>
    <w:rsid w:val="00F20347"/>
    <w:rsid w:val="00F20A48"/>
    <w:rsid w:val="00F212E0"/>
    <w:rsid w:val="00F22449"/>
    <w:rsid w:val="00F22D3B"/>
    <w:rsid w:val="00F22DD0"/>
    <w:rsid w:val="00F23516"/>
    <w:rsid w:val="00F24574"/>
    <w:rsid w:val="00F247B4"/>
    <w:rsid w:val="00F2601D"/>
    <w:rsid w:val="00F2748B"/>
    <w:rsid w:val="00F27FA9"/>
    <w:rsid w:val="00F30D01"/>
    <w:rsid w:val="00F31591"/>
    <w:rsid w:val="00F3372A"/>
    <w:rsid w:val="00F35AFD"/>
    <w:rsid w:val="00F4165C"/>
    <w:rsid w:val="00F41BB1"/>
    <w:rsid w:val="00F41F6B"/>
    <w:rsid w:val="00F426DA"/>
    <w:rsid w:val="00F42A55"/>
    <w:rsid w:val="00F42B68"/>
    <w:rsid w:val="00F43B39"/>
    <w:rsid w:val="00F44798"/>
    <w:rsid w:val="00F44D9C"/>
    <w:rsid w:val="00F45AB0"/>
    <w:rsid w:val="00F45D4C"/>
    <w:rsid w:val="00F46B9E"/>
    <w:rsid w:val="00F46D6B"/>
    <w:rsid w:val="00F47018"/>
    <w:rsid w:val="00F47047"/>
    <w:rsid w:val="00F504E8"/>
    <w:rsid w:val="00F511CB"/>
    <w:rsid w:val="00F515CB"/>
    <w:rsid w:val="00F51FCE"/>
    <w:rsid w:val="00F54CDB"/>
    <w:rsid w:val="00F55705"/>
    <w:rsid w:val="00F55A87"/>
    <w:rsid w:val="00F55CCE"/>
    <w:rsid w:val="00F570DC"/>
    <w:rsid w:val="00F57110"/>
    <w:rsid w:val="00F576B2"/>
    <w:rsid w:val="00F61FCE"/>
    <w:rsid w:val="00F62DD3"/>
    <w:rsid w:val="00F635C9"/>
    <w:rsid w:val="00F64D09"/>
    <w:rsid w:val="00F64E02"/>
    <w:rsid w:val="00F651FF"/>
    <w:rsid w:val="00F65889"/>
    <w:rsid w:val="00F66985"/>
    <w:rsid w:val="00F66E3C"/>
    <w:rsid w:val="00F66EE1"/>
    <w:rsid w:val="00F67171"/>
    <w:rsid w:val="00F67BDB"/>
    <w:rsid w:val="00F708E0"/>
    <w:rsid w:val="00F70E2B"/>
    <w:rsid w:val="00F7189D"/>
    <w:rsid w:val="00F71DDB"/>
    <w:rsid w:val="00F725BF"/>
    <w:rsid w:val="00F749C6"/>
    <w:rsid w:val="00F7563B"/>
    <w:rsid w:val="00F75BE7"/>
    <w:rsid w:val="00F76082"/>
    <w:rsid w:val="00F76C28"/>
    <w:rsid w:val="00F76DB3"/>
    <w:rsid w:val="00F7714F"/>
    <w:rsid w:val="00F772FF"/>
    <w:rsid w:val="00F77693"/>
    <w:rsid w:val="00F80589"/>
    <w:rsid w:val="00F807B9"/>
    <w:rsid w:val="00F81265"/>
    <w:rsid w:val="00F81B6B"/>
    <w:rsid w:val="00F81CD0"/>
    <w:rsid w:val="00F828D9"/>
    <w:rsid w:val="00F82D2E"/>
    <w:rsid w:val="00F847DA"/>
    <w:rsid w:val="00F84FCC"/>
    <w:rsid w:val="00F84FCD"/>
    <w:rsid w:val="00F8502E"/>
    <w:rsid w:val="00F8527F"/>
    <w:rsid w:val="00F8570E"/>
    <w:rsid w:val="00F85BFF"/>
    <w:rsid w:val="00F86F5C"/>
    <w:rsid w:val="00F873DB"/>
    <w:rsid w:val="00F874DC"/>
    <w:rsid w:val="00F90885"/>
    <w:rsid w:val="00F9161A"/>
    <w:rsid w:val="00F9271A"/>
    <w:rsid w:val="00F946E5"/>
    <w:rsid w:val="00F95669"/>
    <w:rsid w:val="00F969DE"/>
    <w:rsid w:val="00F96E48"/>
    <w:rsid w:val="00F97638"/>
    <w:rsid w:val="00F979FF"/>
    <w:rsid w:val="00FA0B92"/>
    <w:rsid w:val="00FA1F2D"/>
    <w:rsid w:val="00FA2070"/>
    <w:rsid w:val="00FA24F6"/>
    <w:rsid w:val="00FA2E33"/>
    <w:rsid w:val="00FA3525"/>
    <w:rsid w:val="00FA3836"/>
    <w:rsid w:val="00FA504C"/>
    <w:rsid w:val="00FA519A"/>
    <w:rsid w:val="00FA51CB"/>
    <w:rsid w:val="00FA5CF2"/>
    <w:rsid w:val="00FA6612"/>
    <w:rsid w:val="00FA70AE"/>
    <w:rsid w:val="00FB0D40"/>
    <w:rsid w:val="00FB1B89"/>
    <w:rsid w:val="00FB20F4"/>
    <w:rsid w:val="00FB2227"/>
    <w:rsid w:val="00FB51A8"/>
    <w:rsid w:val="00FB62D6"/>
    <w:rsid w:val="00FB6F4B"/>
    <w:rsid w:val="00FC04A5"/>
    <w:rsid w:val="00FC051D"/>
    <w:rsid w:val="00FC0B65"/>
    <w:rsid w:val="00FC16DA"/>
    <w:rsid w:val="00FC25C2"/>
    <w:rsid w:val="00FC279F"/>
    <w:rsid w:val="00FC2EB2"/>
    <w:rsid w:val="00FC3184"/>
    <w:rsid w:val="00FC3EA0"/>
    <w:rsid w:val="00FC486E"/>
    <w:rsid w:val="00FC4958"/>
    <w:rsid w:val="00FC4D9D"/>
    <w:rsid w:val="00FC5A86"/>
    <w:rsid w:val="00FC5F55"/>
    <w:rsid w:val="00FC60C1"/>
    <w:rsid w:val="00FC68EB"/>
    <w:rsid w:val="00FC7BC9"/>
    <w:rsid w:val="00FD0F41"/>
    <w:rsid w:val="00FD22AB"/>
    <w:rsid w:val="00FD30E2"/>
    <w:rsid w:val="00FD3D5A"/>
    <w:rsid w:val="00FD4A97"/>
    <w:rsid w:val="00FD4FBE"/>
    <w:rsid w:val="00FD4FC6"/>
    <w:rsid w:val="00FD6178"/>
    <w:rsid w:val="00FE23EB"/>
    <w:rsid w:val="00FE3AA1"/>
    <w:rsid w:val="00FE415E"/>
    <w:rsid w:val="00FE53A7"/>
    <w:rsid w:val="00FE5EC8"/>
    <w:rsid w:val="00FE6FAB"/>
    <w:rsid w:val="00FF0D09"/>
    <w:rsid w:val="00FF0D4F"/>
    <w:rsid w:val="00FF17F7"/>
    <w:rsid w:val="00FF1D07"/>
    <w:rsid w:val="00FF1F1D"/>
    <w:rsid w:val="00FF2914"/>
    <w:rsid w:val="00FF336F"/>
    <w:rsid w:val="00FF34C4"/>
    <w:rsid w:val="00FF4298"/>
    <w:rsid w:val="00FF445A"/>
    <w:rsid w:val="00FF4AFB"/>
    <w:rsid w:val="00FF771F"/>
    <w:rsid w:val="00FF77F3"/>
    <w:rsid w:val="02ABDAC8"/>
    <w:rsid w:val="071806C6"/>
    <w:rsid w:val="0BF7F2DA"/>
    <w:rsid w:val="0F52996D"/>
    <w:rsid w:val="1DB1A6A1"/>
    <w:rsid w:val="2C634C88"/>
    <w:rsid w:val="396D290E"/>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25C56FB7-4365-4136-A64D-A626E724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DESE-231-74450</_dlc_DocId>
    <_dlc_DocIdUrl xmlns="733efe1c-5bbe-4968-87dc-d400e65c879f">
      <Url>https://sharepoint.doemass.org/ese/webteam/cps/_layouts/DocIdRedir.aspx?ID=DESE-231-74450</Url>
      <Description>DESE-231-74450</Description>
    </_dlc_DocIdUrl>
  </documentManagement>
</p:properties>
</file>

<file path=customXml/itemProps1.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2.xml><?xml version="1.0" encoding="utf-8"?>
<ds:datastoreItem xmlns:ds="http://schemas.openxmlformats.org/officeDocument/2006/customXml" ds:itemID="{11AAF8E4-355A-472E-94B1-973C5C0D8981}">
  <ds:schemaRefs>
    <ds:schemaRef ds:uri="http://schemas.microsoft.com/sharepoint/events"/>
  </ds:schemaRefs>
</ds:datastoreItem>
</file>

<file path=customXml/itemProps3.xml><?xml version="1.0" encoding="utf-8"?>
<ds:datastoreItem xmlns:ds="http://schemas.openxmlformats.org/officeDocument/2006/customXml" ds:itemID="{D4843E1C-E60C-4440-965F-6C7AAB41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F7225-0FE8-4A8B-A58B-B09F655E60BB}">
  <ds:schemaRefs>
    <ds:schemaRef ds:uri="http://schemas.microsoft.com/sharepoint/v3/contenttype/forms"/>
  </ds:schemaRefs>
</ds:datastoreItem>
</file>

<file path=customXml/itemProps5.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BESE Oct. 2021  Board minutes Sept. 21 21 memo</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September 21, 2021</dc:title>
  <dc:subject/>
  <dc:creator>DESE</dc:creator>
  <cp:keywords/>
  <dc:description/>
  <cp:lastModifiedBy>Zou, Dong (EOE)</cp:lastModifiedBy>
  <cp:revision>4</cp:revision>
  <cp:lastPrinted>2021-05-16T05:42:00Z</cp:lastPrinted>
  <dcterms:created xsi:type="dcterms:W3CDTF">2021-10-15T17:46:00Z</dcterms:created>
  <dcterms:modified xsi:type="dcterms:W3CDTF">2021-10-15T21:13:00Z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2021</vt:lpwstr>
  </property>
</Properties>
</file>