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4888A" w14:textId="77777777" w:rsidR="0096519B" w:rsidRPr="0096519B" w:rsidRDefault="0096519B" w:rsidP="0096519B">
      <w:pPr>
        <w:spacing w:line="192" w:lineRule="auto"/>
        <w:outlineLvl w:val="0"/>
        <w:rPr>
          <w:rFonts w:ascii="Arial" w:hAnsi="Arial"/>
          <w:b/>
          <w:i/>
          <w:sz w:val="40"/>
        </w:rPr>
      </w:pPr>
      <w:r w:rsidRPr="0096519B">
        <w:rPr>
          <w:rFonts w:ascii="Arial" w:hAnsi="Arial"/>
          <w:i/>
          <w:noProof/>
          <w:snapToGrid/>
          <w:sz w:val="40"/>
        </w:rPr>
        <w:drawing>
          <wp:anchor distT="0" distB="0" distL="114300" distR="274320" simplePos="0" relativeHeight="251659264" behindDoc="0" locked="0" layoutInCell="0" allowOverlap="1" wp14:anchorId="78D9E193" wp14:editId="2374137D">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Pr="0096519B">
        <w:rPr>
          <w:rFonts w:ascii="Arial" w:hAnsi="Arial"/>
          <w:b/>
          <w:i/>
          <w:sz w:val="40"/>
        </w:rPr>
        <w:t>Massachusetts Department of</w:t>
      </w:r>
    </w:p>
    <w:p w14:paraId="7676C735" w14:textId="77777777" w:rsidR="0096519B" w:rsidRPr="0096519B" w:rsidRDefault="0096519B" w:rsidP="0096519B">
      <w:pPr>
        <w:ind w:left="-180"/>
        <w:outlineLvl w:val="0"/>
        <w:rPr>
          <w:rFonts w:ascii="Arial" w:hAnsi="Arial"/>
          <w:b/>
          <w:i/>
          <w:sz w:val="50"/>
        </w:rPr>
      </w:pPr>
      <w:r w:rsidRPr="0096519B">
        <w:rPr>
          <w:rFonts w:ascii="Arial" w:hAnsi="Arial"/>
          <w:b/>
          <w:i/>
          <w:sz w:val="40"/>
        </w:rPr>
        <w:t>Elementary and Secondary Education</w:t>
      </w:r>
    </w:p>
    <w:p w14:paraId="45C53B7B" w14:textId="77777777" w:rsidR="0096519B" w:rsidRPr="0096519B" w:rsidRDefault="0096519B" w:rsidP="0096519B">
      <w:pPr>
        <w:rPr>
          <w:rFonts w:ascii="Arial" w:hAnsi="Arial"/>
          <w:i/>
        </w:rPr>
      </w:pPr>
      <w:r w:rsidRPr="0096519B">
        <w:rPr>
          <w:rFonts w:ascii="Arial" w:hAnsi="Arial"/>
          <w:i/>
          <w:noProof/>
          <w:snapToGrid/>
        </w:rPr>
        <mc:AlternateContent>
          <mc:Choice Requires="wps">
            <w:drawing>
              <wp:anchor distT="4294967295" distB="4294967295" distL="114300" distR="114300" simplePos="0" relativeHeight="251660288" behindDoc="0" locked="0" layoutInCell="0" allowOverlap="1" wp14:anchorId="48A00E43" wp14:editId="08403D15">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99881"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3A87C802" w14:textId="77777777" w:rsidR="0096519B" w:rsidRPr="0096519B" w:rsidRDefault="0096519B" w:rsidP="0096519B">
      <w:pPr>
        <w:keepNext/>
        <w:tabs>
          <w:tab w:val="left" w:pos="5400"/>
          <w:tab w:val="right" w:pos="9000"/>
        </w:tabs>
        <w:ind w:left="720" w:right="360"/>
        <w:jc w:val="right"/>
        <w:outlineLvl w:val="2"/>
        <w:rPr>
          <w:rFonts w:ascii="Arial" w:hAnsi="Arial"/>
          <w:i/>
          <w:sz w:val="16"/>
          <w:szCs w:val="16"/>
        </w:rPr>
      </w:pPr>
      <w:r w:rsidRPr="0096519B">
        <w:rPr>
          <w:rFonts w:ascii="Arial" w:hAnsi="Arial"/>
          <w:i/>
          <w:sz w:val="16"/>
          <w:szCs w:val="16"/>
        </w:rPr>
        <w:t xml:space="preserve">75 Pleasant Street, Malden, Massachusetts 02148-4906 </w:t>
      </w:r>
      <w:r w:rsidRPr="0096519B">
        <w:rPr>
          <w:rFonts w:ascii="Arial" w:hAnsi="Arial"/>
          <w:i/>
          <w:sz w:val="16"/>
          <w:szCs w:val="16"/>
        </w:rPr>
        <w:tab/>
        <w:t xml:space="preserve">       Telephone: (781) 338-3000                                                                                                                 TTY: N.E.T. Relay 1-800-439-2370</w:t>
      </w:r>
    </w:p>
    <w:p w14:paraId="0610C4E7" w14:textId="77777777" w:rsidR="0096519B" w:rsidRPr="0096519B" w:rsidRDefault="0096519B" w:rsidP="0096519B">
      <w:pPr>
        <w:ind w:left="720"/>
        <w:rPr>
          <w:rFonts w:ascii="Arial" w:hAnsi="Arial"/>
          <w:i/>
          <w:sz w:val="16"/>
          <w:szCs w:val="16"/>
        </w:rPr>
      </w:pPr>
    </w:p>
    <w:p w14:paraId="4C5E9308" w14:textId="77777777" w:rsidR="0096519B" w:rsidRPr="0096519B" w:rsidRDefault="0096519B" w:rsidP="0096519B">
      <w:pPr>
        <w:ind w:left="720"/>
        <w:rPr>
          <w:rFonts w:ascii="Arial" w:hAnsi="Arial"/>
          <w:i/>
          <w:sz w:val="18"/>
        </w:rPr>
        <w:sectPr w:rsidR="0096519B" w:rsidRPr="0096519B" w:rsidSect="001469D8">
          <w:footerReference w:type="default" r:id="rId13"/>
          <w:endnotePr>
            <w:numFmt w:val="decimal"/>
          </w:endnotePr>
          <w:type w:val="continuous"/>
          <w:pgSz w:w="12240" w:h="15840"/>
          <w:pgMar w:top="864" w:right="1080" w:bottom="1440" w:left="1800" w:header="1440" w:footer="1440" w:gutter="0"/>
          <w:cols w:space="720"/>
          <w:noEndnote/>
          <w:titlePg/>
          <w:docGrid w:linePitch="326"/>
        </w:sectPr>
      </w:pPr>
    </w:p>
    <w:p w14:paraId="633B6DD3" w14:textId="77777777" w:rsidR="0096519B" w:rsidRPr="0096519B" w:rsidRDefault="0096519B" w:rsidP="0096519B">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96519B" w:rsidRPr="0096519B" w14:paraId="4332F039" w14:textId="77777777" w:rsidTr="00271714">
        <w:tc>
          <w:tcPr>
            <w:tcW w:w="2988" w:type="dxa"/>
          </w:tcPr>
          <w:p w14:paraId="79F12246" w14:textId="77777777" w:rsidR="0096519B" w:rsidRPr="0096519B" w:rsidRDefault="0096519B" w:rsidP="0096519B">
            <w:pPr>
              <w:jc w:val="center"/>
              <w:rPr>
                <w:rFonts w:ascii="Arial" w:hAnsi="Arial" w:cs="Arial"/>
                <w:sz w:val="16"/>
                <w:szCs w:val="16"/>
              </w:rPr>
            </w:pPr>
            <w:r w:rsidRPr="0096519B">
              <w:rPr>
                <w:rFonts w:ascii="Arial" w:hAnsi="Arial" w:cs="Arial"/>
                <w:sz w:val="16"/>
                <w:szCs w:val="16"/>
              </w:rPr>
              <w:t>Jeffrey C. Riley</w:t>
            </w:r>
          </w:p>
          <w:p w14:paraId="32BCC37A" w14:textId="77777777" w:rsidR="0096519B" w:rsidRPr="0096519B" w:rsidRDefault="0096519B" w:rsidP="0096519B">
            <w:pPr>
              <w:jc w:val="center"/>
              <w:rPr>
                <w:rFonts w:ascii="Arial" w:hAnsi="Arial"/>
                <w:i/>
                <w:sz w:val="16"/>
                <w:szCs w:val="16"/>
              </w:rPr>
            </w:pPr>
            <w:r w:rsidRPr="0096519B">
              <w:rPr>
                <w:rFonts w:ascii="Arial" w:hAnsi="Arial"/>
                <w:i/>
                <w:sz w:val="16"/>
                <w:szCs w:val="16"/>
              </w:rPr>
              <w:t>Commissioner</w:t>
            </w:r>
          </w:p>
        </w:tc>
        <w:tc>
          <w:tcPr>
            <w:tcW w:w="8604" w:type="dxa"/>
          </w:tcPr>
          <w:p w14:paraId="0EA3F677" w14:textId="77777777" w:rsidR="0096519B" w:rsidRPr="0096519B" w:rsidRDefault="0096519B" w:rsidP="0096519B">
            <w:pPr>
              <w:jc w:val="center"/>
              <w:rPr>
                <w:rFonts w:ascii="Arial" w:hAnsi="Arial"/>
                <w:i/>
                <w:sz w:val="16"/>
                <w:szCs w:val="16"/>
              </w:rPr>
            </w:pPr>
          </w:p>
        </w:tc>
      </w:tr>
    </w:tbl>
    <w:p w14:paraId="14368F01" w14:textId="77777777" w:rsidR="0096519B" w:rsidRPr="0096519B" w:rsidRDefault="0096519B" w:rsidP="0096519B">
      <w:pPr>
        <w:rPr>
          <w:rFonts w:ascii="Arial" w:hAnsi="Arial"/>
          <w:i/>
          <w:sz w:val="18"/>
        </w:rPr>
      </w:pPr>
    </w:p>
    <w:p w14:paraId="0C18DA1B" w14:textId="77777777" w:rsidR="0096519B" w:rsidRPr="0096519B" w:rsidRDefault="0096519B" w:rsidP="0096519B">
      <w:pPr>
        <w:sectPr w:rsidR="0096519B" w:rsidRPr="0096519B">
          <w:endnotePr>
            <w:numFmt w:val="decimal"/>
          </w:endnotePr>
          <w:type w:val="continuous"/>
          <w:pgSz w:w="12240" w:h="15840"/>
          <w:pgMar w:top="864" w:right="432" w:bottom="1440" w:left="432" w:header="1440" w:footer="1440" w:gutter="0"/>
          <w:cols w:space="720"/>
          <w:noEndnote/>
        </w:sectPr>
      </w:pPr>
    </w:p>
    <w:p w14:paraId="3073EEE3" w14:textId="77777777" w:rsidR="0096519B" w:rsidRPr="0096519B" w:rsidRDefault="0096519B" w:rsidP="0096519B">
      <w:pPr>
        <w:keepNext/>
        <w:jc w:val="center"/>
        <w:outlineLvl w:val="0"/>
        <w:rPr>
          <w:b/>
        </w:rPr>
      </w:pPr>
      <w:r w:rsidRPr="0096519B">
        <w:rPr>
          <w:b/>
        </w:rPr>
        <w:t>MEMORANDUM</w:t>
      </w:r>
    </w:p>
    <w:p w14:paraId="23A9A7B1" w14:textId="2DFD65DA" w:rsidR="0096519B" w:rsidRDefault="0096519B" w:rsidP="0096519B"/>
    <w:p w14:paraId="6D393715" w14:textId="77777777" w:rsidR="00373D55" w:rsidRPr="0096519B" w:rsidRDefault="00373D55" w:rsidP="0096519B"/>
    <w:tbl>
      <w:tblPr>
        <w:tblW w:w="0" w:type="auto"/>
        <w:jc w:val="center"/>
        <w:tblLook w:val="01E0" w:firstRow="1" w:lastRow="1" w:firstColumn="1" w:lastColumn="1" w:noHBand="0" w:noVBand="0"/>
      </w:tblPr>
      <w:tblGrid>
        <w:gridCol w:w="1184"/>
        <w:gridCol w:w="8176"/>
      </w:tblGrid>
      <w:tr w:rsidR="0096519B" w:rsidRPr="00352C86" w14:paraId="59B99494" w14:textId="77777777" w:rsidTr="0003692A">
        <w:trPr>
          <w:jc w:val="center"/>
        </w:trPr>
        <w:tc>
          <w:tcPr>
            <w:tcW w:w="1184" w:type="dxa"/>
          </w:tcPr>
          <w:p w14:paraId="3E92F38A" w14:textId="77777777" w:rsidR="0096519B" w:rsidRPr="00352C86" w:rsidRDefault="0096519B" w:rsidP="0096519B">
            <w:pPr>
              <w:rPr>
                <w:b/>
                <w:szCs w:val="24"/>
              </w:rPr>
            </w:pPr>
            <w:r w:rsidRPr="00352C86">
              <w:rPr>
                <w:b/>
                <w:szCs w:val="24"/>
              </w:rPr>
              <w:t>To:</w:t>
            </w:r>
          </w:p>
        </w:tc>
        <w:tc>
          <w:tcPr>
            <w:tcW w:w="8176" w:type="dxa"/>
          </w:tcPr>
          <w:p w14:paraId="2695BE7D" w14:textId="77777777" w:rsidR="0096519B" w:rsidRPr="00352C86" w:rsidRDefault="0096519B" w:rsidP="0096519B">
            <w:pPr>
              <w:rPr>
                <w:bCs/>
                <w:szCs w:val="24"/>
              </w:rPr>
            </w:pPr>
            <w:r w:rsidRPr="00352C86">
              <w:rPr>
                <w:bCs/>
                <w:szCs w:val="24"/>
              </w:rPr>
              <w:t>Members of the Board of Elementary and Secondary Education</w:t>
            </w:r>
          </w:p>
        </w:tc>
      </w:tr>
      <w:tr w:rsidR="0096519B" w:rsidRPr="00352C86" w14:paraId="684F61CD" w14:textId="77777777" w:rsidTr="0003692A">
        <w:trPr>
          <w:jc w:val="center"/>
        </w:trPr>
        <w:tc>
          <w:tcPr>
            <w:tcW w:w="1184" w:type="dxa"/>
          </w:tcPr>
          <w:p w14:paraId="3F85E36F" w14:textId="77777777" w:rsidR="0096519B" w:rsidRPr="00352C86" w:rsidRDefault="0096519B" w:rsidP="0096519B">
            <w:pPr>
              <w:rPr>
                <w:b/>
                <w:szCs w:val="24"/>
              </w:rPr>
            </w:pPr>
            <w:r w:rsidRPr="00352C86">
              <w:rPr>
                <w:b/>
                <w:szCs w:val="24"/>
              </w:rPr>
              <w:t>From:</w:t>
            </w:r>
            <w:r w:rsidRPr="00352C86">
              <w:rPr>
                <w:szCs w:val="24"/>
              </w:rPr>
              <w:tab/>
            </w:r>
          </w:p>
        </w:tc>
        <w:tc>
          <w:tcPr>
            <w:tcW w:w="8176" w:type="dxa"/>
          </w:tcPr>
          <w:p w14:paraId="0E72E1DC" w14:textId="77777777" w:rsidR="0096519B" w:rsidRPr="00352C86" w:rsidRDefault="0096519B" w:rsidP="0096519B">
            <w:pPr>
              <w:rPr>
                <w:bCs/>
                <w:szCs w:val="24"/>
              </w:rPr>
            </w:pPr>
            <w:r w:rsidRPr="00352C86">
              <w:rPr>
                <w:bCs/>
                <w:szCs w:val="24"/>
              </w:rPr>
              <w:t>Jeffrey C. Riley, Commissioner</w:t>
            </w:r>
          </w:p>
        </w:tc>
      </w:tr>
      <w:tr w:rsidR="0096519B" w:rsidRPr="00352C86" w14:paraId="1B2063C0" w14:textId="77777777" w:rsidTr="0003692A">
        <w:trPr>
          <w:jc w:val="center"/>
        </w:trPr>
        <w:tc>
          <w:tcPr>
            <w:tcW w:w="1184" w:type="dxa"/>
          </w:tcPr>
          <w:p w14:paraId="4867EE1B" w14:textId="77777777" w:rsidR="0096519B" w:rsidRPr="00352C86" w:rsidRDefault="0096519B" w:rsidP="0096519B">
            <w:pPr>
              <w:rPr>
                <w:b/>
                <w:szCs w:val="24"/>
              </w:rPr>
            </w:pPr>
            <w:r w:rsidRPr="00352C86">
              <w:rPr>
                <w:b/>
                <w:szCs w:val="24"/>
              </w:rPr>
              <w:t>Date:</w:t>
            </w:r>
            <w:r w:rsidRPr="00352C86">
              <w:rPr>
                <w:szCs w:val="24"/>
              </w:rPr>
              <w:tab/>
            </w:r>
          </w:p>
        </w:tc>
        <w:tc>
          <w:tcPr>
            <w:tcW w:w="8176" w:type="dxa"/>
          </w:tcPr>
          <w:p w14:paraId="56266C95" w14:textId="0C6DA7B9" w:rsidR="0096519B" w:rsidRPr="00352C86" w:rsidRDefault="00E20783" w:rsidP="0096519B">
            <w:pPr>
              <w:rPr>
                <w:bCs/>
                <w:szCs w:val="24"/>
              </w:rPr>
            </w:pPr>
            <w:r>
              <w:rPr>
                <w:bCs/>
                <w:szCs w:val="24"/>
              </w:rPr>
              <w:t>October</w:t>
            </w:r>
            <w:r w:rsidR="00D168C0">
              <w:rPr>
                <w:bCs/>
                <w:szCs w:val="24"/>
              </w:rPr>
              <w:t xml:space="preserve"> </w:t>
            </w:r>
            <w:r w:rsidR="00FF4540">
              <w:rPr>
                <w:bCs/>
                <w:szCs w:val="24"/>
              </w:rPr>
              <w:t>8</w:t>
            </w:r>
            <w:r>
              <w:rPr>
                <w:bCs/>
                <w:szCs w:val="24"/>
              </w:rPr>
              <w:t>,</w:t>
            </w:r>
            <w:r w:rsidR="00D168C0">
              <w:rPr>
                <w:bCs/>
                <w:szCs w:val="24"/>
              </w:rPr>
              <w:t xml:space="preserve"> 202</w:t>
            </w:r>
            <w:r>
              <w:rPr>
                <w:bCs/>
                <w:szCs w:val="24"/>
              </w:rPr>
              <w:t>1</w:t>
            </w:r>
          </w:p>
        </w:tc>
      </w:tr>
      <w:tr w:rsidR="0096519B" w:rsidRPr="00352C86" w14:paraId="16430C9E" w14:textId="77777777" w:rsidTr="0003692A">
        <w:trPr>
          <w:jc w:val="center"/>
        </w:trPr>
        <w:tc>
          <w:tcPr>
            <w:tcW w:w="1184" w:type="dxa"/>
          </w:tcPr>
          <w:p w14:paraId="449F8B80" w14:textId="77777777" w:rsidR="0096519B" w:rsidRPr="00352C86" w:rsidRDefault="0096519B" w:rsidP="0096519B">
            <w:pPr>
              <w:rPr>
                <w:b/>
                <w:szCs w:val="24"/>
              </w:rPr>
            </w:pPr>
            <w:r w:rsidRPr="00352C86">
              <w:rPr>
                <w:b/>
                <w:szCs w:val="24"/>
              </w:rPr>
              <w:t>Subject:</w:t>
            </w:r>
          </w:p>
        </w:tc>
        <w:tc>
          <w:tcPr>
            <w:tcW w:w="8176" w:type="dxa"/>
          </w:tcPr>
          <w:p w14:paraId="37B783AB" w14:textId="65C816EE" w:rsidR="0096519B" w:rsidRPr="00352C86" w:rsidRDefault="0096519B" w:rsidP="0096519B">
            <w:pPr>
              <w:rPr>
                <w:bCs/>
                <w:szCs w:val="24"/>
              </w:rPr>
            </w:pPr>
            <w:r w:rsidRPr="00352C86">
              <w:rPr>
                <w:snapToGrid/>
                <w:szCs w:val="24"/>
              </w:rPr>
              <w:t>Grant Packages for the Board of Elementary and Secondary Education</w:t>
            </w:r>
            <w:r w:rsidR="00365B9C" w:rsidRPr="00352C86">
              <w:rPr>
                <w:snapToGrid/>
                <w:szCs w:val="24"/>
              </w:rPr>
              <w:t xml:space="preserve"> </w:t>
            </w:r>
          </w:p>
        </w:tc>
      </w:tr>
    </w:tbl>
    <w:tbl>
      <w:tblPr>
        <w:tblpPr w:leftFromText="180" w:rightFromText="180" w:vertAnchor="text" w:horzAnchor="margin" w:tblpXSpec="center" w:tblpY="43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7"/>
        <w:gridCol w:w="5759"/>
        <w:gridCol w:w="2070"/>
        <w:gridCol w:w="1474"/>
      </w:tblGrid>
      <w:tr w:rsidR="008F2FF3" w:rsidRPr="00FF4540" w14:paraId="4B44E741" w14:textId="77777777" w:rsidTr="005830FF">
        <w:trPr>
          <w:trHeight w:val="690"/>
        </w:trPr>
        <w:tc>
          <w:tcPr>
            <w:tcW w:w="10710" w:type="dxa"/>
            <w:gridSpan w:val="4"/>
            <w:tcBorders>
              <w:top w:val="double" w:sz="4" w:space="0" w:color="auto"/>
              <w:left w:val="double" w:sz="4" w:space="0" w:color="auto"/>
              <w:bottom w:val="double" w:sz="4" w:space="0" w:color="auto"/>
              <w:right w:val="double" w:sz="4" w:space="0" w:color="auto"/>
            </w:tcBorders>
          </w:tcPr>
          <w:p w14:paraId="72375621" w14:textId="77777777" w:rsidR="008F2FF3" w:rsidRPr="00FF4540" w:rsidRDefault="008F2FF3" w:rsidP="005830FF">
            <w:pPr>
              <w:jc w:val="center"/>
              <w:rPr>
                <w:b/>
                <w:szCs w:val="24"/>
              </w:rPr>
            </w:pPr>
            <w:bookmarkStart w:id="0" w:name="TO"/>
            <w:bookmarkStart w:id="1" w:name="FROM"/>
            <w:bookmarkStart w:id="2" w:name="DATE"/>
            <w:bookmarkStart w:id="3" w:name="RE"/>
            <w:bookmarkEnd w:id="0"/>
            <w:bookmarkEnd w:id="1"/>
            <w:bookmarkEnd w:id="2"/>
            <w:bookmarkEnd w:id="3"/>
            <w:r w:rsidRPr="00FF4540">
              <w:rPr>
                <w:b/>
                <w:szCs w:val="24"/>
              </w:rPr>
              <w:t>Pursuant to the authority given to me by the Board of Elementary and Secondary Education at its</w:t>
            </w:r>
          </w:p>
          <w:p w14:paraId="4FF0283F" w14:textId="77777777" w:rsidR="008F2FF3" w:rsidRPr="00FF4540" w:rsidRDefault="008F2FF3" w:rsidP="005830FF">
            <w:pPr>
              <w:jc w:val="center"/>
              <w:rPr>
                <w:b/>
                <w:szCs w:val="24"/>
              </w:rPr>
            </w:pPr>
            <w:r w:rsidRPr="00FF4540">
              <w:rPr>
                <w:b/>
                <w:szCs w:val="24"/>
              </w:rPr>
              <w:t xml:space="preserve"> October 21, 2008 meeting, I approved the following competitive grants.</w:t>
            </w:r>
          </w:p>
        </w:tc>
      </w:tr>
      <w:tr w:rsidR="008F2FF3" w:rsidRPr="00FF4540" w14:paraId="08BB7213" w14:textId="77777777" w:rsidTr="005830FF">
        <w:trPr>
          <w:trHeight w:val="1212"/>
        </w:trPr>
        <w:tc>
          <w:tcPr>
            <w:tcW w:w="1407" w:type="dxa"/>
            <w:tcBorders>
              <w:bottom w:val="double" w:sz="4" w:space="0" w:color="auto"/>
            </w:tcBorders>
          </w:tcPr>
          <w:p w14:paraId="2D6897CF" w14:textId="77777777" w:rsidR="008F2FF3" w:rsidRPr="00FF4540" w:rsidRDefault="008F2FF3" w:rsidP="005830FF">
            <w:pPr>
              <w:jc w:val="center"/>
              <w:rPr>
                <w:b/>
                <w:szCs w:val="24"/>
              </w:rPr>
            </w:pPr>
          </w:p>
          <w:p w14:paraId="2094A8F5" w14:textId="77777777" w:rsidR="008F2FF3" w:rsidRPr="00FF4540" w:rsidRDefault="008F2FF3" w:rsidP="005830FF">
            <w:pPr>
              <w:jc w:val="center"/>
              <w:rPr>
                <w:b/>
                <w:szCs w:val="24"/>
              </w:rPr>
            </w:pPr>
            <w:r w:rsidRPr="00FF4540">
              <w:rPr>
                <w:b/>
                <w:szCs w:val="24"/>
              </w:rPr>
              <w:t xml:space="preserve">FUND </w:t>
            </w:r>
          </w:p>
          <w:p w14:paraId="022280CC" w14:textId="77777777" w:rsidR="008F2FF3" w:rsidRPr="00FF4540" w:rsidRDefault="008F2FF3" w:rsidP="005830FF">
            <w:pPr>
              <w:jc w:val="center"/>
              <w:rPr>
                <w:b/>
                <w:szCs w:val="24"/>
              </w:rPr>
            </w:pPr>
            <w:r w:rsidRPr="00FF4540">
              <w:rPr>
                <w:b/>
                <w:szCs w:val="24"/>
              </w:rPr>
              <w:t>CODE</w:t>
            </w:r>
          </w:p>
        </w:tc>
        <w:tc>
          <w:tcPr>
            <w:tcW w:w="5759" w:type="dxa"/>
            <w:tcBorders>
              <w:bottom w:val="double" w:sz="4" w:space="0" w:color="auto"/>
            </w:tcBorders>
          </w:tcPr>
          <w:p w14:paraId="00B3B1A9" w14:textId="77777777" w:rsidR="008F2FF3" w:rsidRPr="00FF4540" w:rsidRDefault="008F2FF3" w:rsidP="005830FF">
            <w:pPr>
              <w:jc w:val="center"/>
              <w:rPr>
                <w:b/>
                <w:szCs w:val="24"/>
              </w:rPr>
            </w:pPr>
          </w:p>
          <w:p w14:paraId="08B33F92" w14:textId="77777777" w:rsidR="008F2FF3" w:rsidRPr="00FF4540" w:rsidRDefault="008F2FF3" w:rsidP="005830FF">
            <w:pPr>
              <w:keepNext/>
              <w:keepLines/>
              <w:jc w:val="center"/>
              <w:outlineLvl w:val="4"/>
              <w:rPr>
                <w:rFonts w:eastAsiaTheme="majorEastAsia"/>
                <w:b/>
                <w:i/>
                <w:szCs w:val="24"/>
              </w:rPr>
            </w:pPr>
            <w:r w:rsidRPr="00FF4540">
              <w:rPr>
                <w:rFonts w:eastAsiaTheme="majorEastAsia"/>
                <w:b/>
                <w:szCs w:val="24"/>
              </w:rPr>
              <w:t>GRANT PROGRAM</w:t>
            </w:r>
          </w:p>
        </w:tc>
        <w:tc>
          <w:tcPr>
            <w:tcW w:w="2070" w:type="dxa"/>
            <w:tcBorders>
              <w:bottom w:val="double" w:sz="4" w:space="0" w:color="auto"/>
            </w:tcBorders>
          </w:tcPr>
          <w:p w14:paraId="5F9A7DBA" w14:textId="77777777" w:rsidR="008F2FF3" w:rsidRPr="00FF4540" w:rsidRDefault="008F2FF3" w:rsidP="005830FF">
            <w:pPr>
              <w:jc w:val="center"/>
              <w:rPr>
                <w:b/>
                <w:szCs w:val="24"/>
              </w:rPr>
            </w:pPr>
          </w:p>
          <w:p w14:paraId="44D63067" w14:textId="77777777" w:rsidR="008F2FF3" w:rsidRPr="00FF4540" w:rsidRDefault="008F2FF3" w:rsidP="005830FF">
            <w:pPr>
              <w:jc w:val="center"/>
              <w:rPr>
                <w:b/>
                <w:szCs w:val="24"/>
              </w:rPr>
            </w:pPr>
            <w:r w:rsidRPr="00FF4540">
              <w:rPr>
                <w:b/>
                <w:szCs w:val="24"/>
              </w:rPr>
              <w:t>NUMBER OF</w:t>
            </w:r>
          </w:p>
          <w:p w14:paraId="680BB7AE" w14:textId="77777777" w:rsidR="008F2FF3" w:rsidRPr="00FF4540" w:rsidRDefault="008F2FF3" w:rsidP="005830FF">
            <w:pPr>
              <w:jc w:val="center"/>
              <w:rPr>
                <w:b/>
                <w:szCs w:val="24"/>
              </w:rPr>
            </w:pPr>
            <w:r w:rsidRPr="00FF4540">
              <w:rPr>
                <w:b/>
                <w:szCs w:val="24"/>
              </w:rPr>
              <w:t xml:space="preserve">PROPOSALS </w:t>
            </w:r>
          </w:p>
          <w:p w14:paraId="24928D5E" w14:textId="77777777" w:rsidR="008F2FF3" w:rsidRPr="00FF4540" w:rsidRDefault="008F2FF3" w:rsidP="005830FF">
            <w:pPr>
              <w:jc w:val="center"/>
              <w:rPr>
                <w:b/>
                <w:szCs w:val="24"/>
              </w:rPr>
            </w:pPr>
            <w:r w:rsidRPr="00FF4540">
              <w:rPr>
                <w:b/>
                <w:szCs w:val="24"/>
              </w:rPr>
              <w:t>APPROVED</w:t>
            </w:r>
          </w:p>
        </w:tc>
        <w:tc>
          <w:tcPr>
            <w:tcW w:w="1474" w:type="dxa"/>
            <w:tcBorders>
              <w:bottom w:val="double" w:sz="4" w:space="0" w:color="auto"/>
            </w:tcBorders>
          </w:tcPr>
          <w:p w14:paraId="25460BFE" w14:textId="77777777" w:rsidR="008F2FF3" w:rsidRPr="00FF4540" w:rsidRDefault="008F2FF3" w:rsidP="005830FF">
            <w:pPr>
              <w:jc w:val="center"/>
              <w:rPr>
                <w:b/>
                <w:szCs w:val="24"/>
              </w:rPr>
            </w:pPr>
          </w:p>
          <w:p w14:paraId="0B46D5A2" w14:textId="77777777" w:rsidR="008F2FF3" w:rsidRPr="00FF4540" w:rsidRDefault="008F2FF3" w:rsidP="005830FF">
            <w:pPr>
              <w:jc w:val="center"/>
              <w:rPr>
                <w:b/>
                <w:szCs w:val="24"/>
              </w:rPr>
            </w:pPr>
          </w:p>
          <w:p w14:paraId="377E70D5" w14:textId="77777777" w:rsidR="008F2FF3" w:rsidRPr="00FF4540" w:rsidRDefault="008F2FF3" w:rsidP="005830FF">
            <w:pPr>
              <w:jc w:val="center"/>
              <w:rPr>
                <w:b/>
                <w:szCs w:val="24"/>
              </w:rPr>
            </w:pPr>
            <w:r w:rsidRPr="00FF4540">
              <w:rPr>
                <w:b/>
                <w:szCs w:val="24"/>
              </w:rPr>
              <w:t>AMOUNT</w:t>
            </w:r>
          </w:p>
        </w:tc>
      </w:tr>
      <w:tr w:rsidR="00956C54" w:rsidRPr="00FF4540" w14:paraId="0E061637" w14:textId="77777777" w:rsidTr="00871FCE">
        <w:trPr>
          <w:trHeight w:val="393"/>
        </w:trPr>
        <w:tc>
          <w:tcPr>
            <w:tcW w:w="1407" w:type="dxa"/>
            <w:tcBorders>
              <w:top w:val="single" w:sz="4" w:space="0" w:color="auto"/>
              <w:bottom w:val="single" w:sz="4" w:space="0" w:color="auto"/>
            </w:tcBorders>
          </w:tcPr>
          <w:p w14:paraId="4EA39B92" w14:textId="7CA86EED" w:rsidR="00956C54" w:rsidRPr="00FF4540" w:rsidRDefault="004B454E" w:rsidP="005830FF">
            <w:pPr>
              <w:jc w:val="center"/>
              <w:rPr>
                <w:szCs w:val="24"/>
              </w:rPr>
            </w:pPr>
            <w:r w:rsidRPr="00FF4540">
              <w:rPr>
                <w:szCs w:val="24"/>
              </w:rPr>
              <w:t>310</w:t>
            </w:r>
          </w:p>
        </w:tc>
        <w:tc>
          <w:tcPr>
            <w:tcW w:w="5759" w:type="dxa"/>
            <w:tcBorders>
              <w:top w:val="single" w:sz="4" w:space="0" w:color="auto"/>
              <w:bottom w:val="single" w:sz="4" w:space="0" w:color="auto"/>
            </w:tcBorders>
          </w:tcPr>
          <w:p w14:paraId="75940A53" w14:textId="086F368E" w:rsidR="00956C54" w:rsidRPr="00FF4540" w:rsidRDefault="009917AF" w:rsidP="005830FF">
            <w:pPr>
              <w:pStyle w:val="NoSpacing"/>
              <w:rPr>
                <w:color w:val="333333"/>
                <w:sz w:val="24"/>
                <w:szCs w:val="24"/>
              </w:rPr>
            </w:pPr>
            <w:r w:rsidRPr="00FF4540">
              <w:rPr>
                <w:sz w:val="24"/>
                <w:szCs w:val="24"/>
              </w:rPr>
              <w:t>McKinney-Vento Homeless Education</w:t>
            </w:r>
          </w:p>
        </w:tc>
        <w:tc>
          <w:tcPr>
            <w:tcW w:w="2070" w:type="dxa"/>
            <w:tcBorders>
              <w:top w:val="single" w:sz="4" w:space="0" w:color="auto"/>
              <w:bottom w:val="single" w:sz="4" w:space="0" w:color="auto"/>
            </w:tcBorders>
          </w:tcPr>
          <w:p w14:paraId="4B5D0DA2" w14:textId="1E6E0984" w:rsidR="00956C54" w:rsidRPr="00FF4540" w:rsidRDefault="009917AF" w:rsidP="005830FF">
            <w:pPr>
              <w:keepNext/>
              <w:keepLines/>
              <w:jc w:val="center"/>
              <w:outlineLvl w:val="3"/>
              <w:rPr>
                <w:rFonts w:eastAsiaTheme="majorEastAsia"/>
                <w:iCs/>
                <w:szCs w:val="24"/>
              </w:rPr>
            </w:pPr>
            <w:r w:rsidRPr="00FF4540">
              <w:rPr>
                <w:rFonts w:eastAsiaTheme="majorEastAsia"/>
                <w:iCs/>
                <w:szCs w:val="24"/>
              </w:rPr>
              <w:t>31</w:t>
            </w:r>
          </w:p>
        </w:tc>
        <w:tc>
          <w:tcPr>
            <w:tcW w:w="1474" w:type="dxa"/>
            <w:tcBorders>
              <w:top w:val="single" w:sz="4" w:space="0" w:color="auto"/>
              <w:bottom w:val="single" w:sz="4" w:space="0" w:color="auto"/>
            </w:tcBorders>
          </w:tcPr>
          <w:p w14:paraId="4BE0E6E1" w14:textId="58FCA004" w:rsidR="00956C54" w:rsidRPr="00FF4540" w:rsidRDefault="000C60E3" w:rsidP="00681DD3">
            <w:pPr>
              <w:keepNext/>
              <w:keepLines/>
              <w:jc w:val="right"/>
              <w:outlineLvl w:val="3"/>
              <w:rPr>
                <w:rFonts w:eastAsiaTheme="majorEastAsia"/>
                <w:iCs/>
                <w:szCs w:val="24"/>
              </w:rPr>
            </w:pPr>
            <w:r w:rsidRPr="00FF4540">
              <w:rPr>
                <w:szCs w:val="24"/>
              </w:rPr>
              <w:t>$965,000</w:t>
            </w:r>
          </w:p>
        </w:tc>
      </w:tr>
      <w:tr w:rsidR="002358CE" w:rsidRPr="00FF4540" w14:paraId="18E678A3" w14:textId="77777777" w:rsidTr="00871FCE">
        <w:trPr>
          <w:trHeight w:val="393"/>
        </w:trPr>
        <w:tc>
          <w:tcPr>
            <w:tcW w:w="1407" w:type="dxa"/>
            <w:tcBorders>
              <w:top w:val="single" w:sz="4" w:space="0" w:color="auto"/>
              <w:bottom w:val="single" w:sz="4" w:space="0" w:color="auto"/>
            </w:tcBorders>
          </w:tcPr>
          <w:p w14:paraId="262F3D78" w14:textId="666B492D" w:rsidR="002358CE" w:rsidRPr="00FF4540" w:rsidRDefault="004B454E" w:rsidP="005830FF">
            <w:pPr>
              <w:jc w:val="center"/>
              <w:rPr>
                <w:szCs w:val="24"/>
              </w:rPr>
            </w:pPr>
            <w:r w:rsidRPr="00FF4540">
              <w:rPr>
                <w:szCs w:val="24"/>
              </w:rPr>
              <w:t>646</w:t>
            </w:r>
          </w:p>
        </w:tc>
        <w:tc>
          <w:tcPr>
            <w:tcW w:w="5759" w:type="dxa"/>
            <w:tcBorders>
              <w:top w:val="single" w:sz="4" w:space="0" w:color="auto"/>
              <w:bottom w:val="single" w:sz="4" w:space="0" w:color="auto"/>
            </w:tcBorders>
          </w:tcPr>
          <w:p w14:paraId="7D55DFB5" w14:textId="3350754F" w:rsidR="002358CE" w:rsidRPr="00FF4540" w:rsidRDefault="006511F6" w:rsidP="005830FF">
            <w:pPr>
              <w:pStyle w:val="NoSpacing"/>
              <w:rPr>
                <w:sz w:val="24"/>
                <w:szCs w:val="24"/>
              </w:rPr>
            </w:pPr>
            <w:r w:rsidRPr="00FF4540">
              <w:rPr>
                <w:sz w:val="24"/>
                <w:szCs w:val="24"/>
              </w:rPr>
              <w:t>Massachusetts 21</w:t>
            </w:r>
            <w:r w:rsidRPr="00FF4540">
              <w:rPr>
                <w:sz w:val="24"/>
                <w:szCs w:val="24"/>
                <w:vertAlign w:val="superscript"/>
              </w:rPr>
              <w:t>st</w:t>
            </w:r>
            <w:r w:rsidRPr="00FF4540">
              <w:rPr>
                <w:sz w:val="24"/>
                <w:szCs w:val="24"/>
              </w:rPr>
              <w:t xml:space="preserve"> Century Community Learning Centers – Exemplary Programs Grant</w:t>
            </w:r>
          </w:p>
        </w:tc>
        <w:tc>
          <w:tcPr>
            <w:tcW w:w="2070" w:type="dxa"/>
            <w:tcBorders>
              <w:top w:val="single" w:sz="4" w:space="0" w:color="auto"/>
              <w:bottom w:val="single" w:sz="4" w:space="0" w:color="auto"/>
            </w:tcBorders>
          </w:tcPr>
          <w:p w14:paraId="62742F05" w14:textId="61A93483" w:rsidR="002358CE" w:rsidRPr="00FF4540" w:rsidRDefault="006511F6" w:rsidP="005830FF">
            <w:pPr>
              <w:keepNext/>
              <w:keepLines/>
              <w:jc w:val="center"/>
              <w:outlineLvl w:val="3"/>
              <w:rPr>
                <w:rFonts w:eastAsiaTheme="majorEastAsia"/>
                <w:iCs/>
                <w:szCs w:val="24"/>
              </w:rPr>
            </w:pPr>
            <w:r w:rsidRPr="00FF4540">
              <w:rPr>
                <w:rFonts w:eastAsiaTheme="majorEastAsia"/>
                <w:iCs/>
                <w:szCs w:val="24"/>
              </w:rPr>
              <w:t>19</w:t>
            </w:r>
          </w:p>
        </w:tc>
        <w:tc>
          <w:tcPr>
            <w:tcW w:w="1474" w:type="dxa"/>
            <w:tcBorders>
              <w:top w:val="single" w:sz="4" w:space="0" w:color="auto"/>
              <w:bottom w:val="single" w:sz="4" w:space="0" w:color="auto"/>
            </w:tcBorders>
          </w:tcPr>
          <w:p w14:paraId="1E3CADDB" w14:textId="7C676065" w:rsidR="002358CE" w:rsidRPr="00FF4540" w:rsidRDefault="006511F6" w:rsidP="00681DD3">
            <w:pPr>
              <w:keepNext/>
              <w:keepLines/>
              <w:jc w:val="right"/>
              <w:outlineLvl w:val="3"/>
              <w:rPr>
                <w:rFonts w:eastAsiaTheme="majorEastAsia"/>
                <w:iCs/>
                <w:szCs w:val="24"/>
              </w:rPr>
            </w:pPr>
            <w:r w:rsidRPr="00FF4540">
              <w:rPr>
                <w:rFonts w:eastAsiaTheme="majorEastAsia"/>
                <w:iCs/>
                <w:szCs w:val="24"/>
              </w:rPr>
              <w:t>$4,177,312</w:t>
            </w:r>
          </w:p>
        </w:tc>
      </w:tr>
      <w:tr w:rsidR="009D1AF9" w:rsidRPr="00FF4540" w14:paraId="48506421" w14:textId="77777777" w:rsidTr="005830FF">
        <w:trPr>
          <w:trHeight w:val="393"/>
        </w:trPr>
        <w:tc>
          <w:tcPr>
            <w:tcW w:w="1407" w:type="dxa"/>
            <w:tcBorders>
              <w:top w:val="double" w:sz="4" w:space="0" w:color="auto"/>
              <w:bottom w:val="single" w:sz="4" w:space="0" w:color="auto"/>
            </w:tcBorders>
          </w:tcPr>
          <w:p w14:paraId="7748CA32" w14:textId="77777777" w:rsidR="009D1AF9" w:rsidRPr="00FF4540" w:rsidRDefault="009D1AF9" w:rsidP="005830FF">
            <w:pPr>
              <w:jc w:val="center"/>
              <w:rPr>
                <w:szCs w:val="24"/>
              </w:rPr>
            </w:pPr>
            <w:r w:rsidRPr="00FF4540">
              <w:rPr>
                <w:b/>
                <w:szCs w:val="24"/>
              </w:rPr>
              <w:t xml:space="preserve">TOTAL </w:t>
            </w:r>
          </w:p>
        </w:tc>
        <w:tc>
          <w:tcPr>
            <w:tcW w:w="5759" w:type="dxa"/>
            <w:tcBorders>
              <w:top w:val="double" w:sz="4" w:space="0" w:color="auto"/>
              <w:bottom w:val="single" w:sz="4" w:space="0" w:color="auto"/>
            </w:tcBorders>
          </w:tcPr>
          <w:p w14:paraId="3E81E2D7" w14:textId="77777777" w:rsidR="009D1AF9" w:rsidRPr="00FF4540" w:rsidRDefault="009D1AF9" w:rsidP="005830FF">
            <w:pPr>
              <w:pStyle w:val="Heading2"/>
              <w:ind w:left="0"/>
              <w:jc w:val="left"/>
              <w:rPr>
                <w:rFonts w:ascii="Times New Roman" w:hAnsi="Times New Roman"/>
                <w:i w:val="0"/>
                <w:sz w:val="24"/>
                <w:szCs w:val="24"/>
              </w:rPr>
            </w:pPr>
          </w:p>
        </w:tc>
        <w:tc>
          <w:tcPr>
            <w:tcW w:w="2070" w:type="dxa"/>
            <w:tcBorders>
              <w:top w:val="double" w:sz="4" w:space="0" w:color="auto"/>
              <w:bottom w:val="single" w:sz="4" w:space="0" w:color="auto"/>
            </w:tcBorders>
          </w:tcPr>
          <w:p w14:paraId="17E8238E" w14:textId="42104AD5" w:rsidR="009D1AF9" w:rsidRPr="00FF4540" w:rsidRDefault="006511F6" w:rsidP="005830FF">
            <w:pPr>
              <w:keepNext/>
              <w:keepLines/>
              <w:jc w:val="center"/>
              <w:outlineLvl w:val="3"/>
              <w:rPr>
                <w:rFonts w:eastAsiaTheme="majorEastAsia"/>
                <w:b/>
                <w:iCs/>
                <w:szCs w:val="24"/>
              </w:rPr>
            </w:pPr>
            <w:r w:rsidRPr="00FF4540">
              <w:rPr>
                <w:rFonts w:eastAsiaTheme="majorEastAsia"/>
                <w:b/>
                <w:iCs/>
                <w:szCs w:val="24"/>
              </w:rPr>
              <w:t>50</w:t>
            </w:r>
          </w:p>
        </w:tc>
        <w:tc>
          <w:tcPr>
            <w:tcW w:w="1474" w:type="dxa"/>
            <w:tcBorders>
              <w:top w:val="double" w:sz="4" w:space="0" w:color="auto"/>
            </w:tcBorders>
          </w:tcPr>
          <w:p w14:paraId="3FA8C312" w14:textId="783AD820" w:rsidR="009D1AF9" w:rsidRPr="00FF4540" w:rsidRDefault="006511F6" w:rsidP="00892DD5">
            <w:pPr>
              <w:jc w:val="right"/>
              <w:rPr>
                <w:b/>
                <w:szCs w:val="24"/>
              </w:rPr>
            </w:pPr>
            <w:r w:rsidRPr="00FF4540">
              <w:rPr>
                <w:b/>
                <w:szCs w:val="24"/>
              </w:rPr>
              <w:t>$5,142,312</w:t>
            </w:r>
          </w:p>
        </w:tc>
      </w:tr>
    </w:tbl>
    <w:p w14:paraId="758070D9" w14:textId="77777777" w:rsidR="005830FF" w:rsidRDefault="005830FF" w:rsidP="0096519B">
      <w:pPr>
        <w:rPr>
          <w:sz w:val="16"/>
        </w:rPr>
      </w:pPr>
      <w:r>
        <w:rPr>
          <w:sz w:val="16"/>
        </w:rPr>
        <w:t>_____________________________________________________________________________________________________________________</w:t>
      </w:r>
    </w:p>
    <w:p w14:paraId="4EFC0354" w14:textId="77777777" w:rsidR="007E16FA" w:rsidRDefault="007E16FA" w:rsidP="0096519B">
      <w:pPr>
        <w:rPr>
          <w:sz w:val="16"/>
        </w:rPr>
      </w:pPr>
    </w:p>
    <w:p w14:paraId="4F7053F1" w14:textId="60844FF3" w:rsidR="007E16FA" w:rsidRPr="0096519B" w:rsidRDefault="007E16FA" w:rsidP="0096519B">
      <w:pPr>
        <w:rPr>
          <w:sz w:val="16"/>
        </w:rPr>
        <w:sectPr w:rsidR="007E16FA" w:rsidRPr="0096519B">
          <w:endnotePr>
            <w:numFmt w:val="decimal"/>
          </w:endnotePr>
          <w:type w:val="continuous"/>
          <w:pgSz w:w="12240" w:h="15840"/>
          <w:pgMar w:top="1440" w:right="1440" w:bottom="1440" w:left="1440" w:header="1440" w:footer="1440" w:gutter="0"/>
          <w:cols w:space="720"/>
          <w:noEndnote/>
        </w:sectPr>
      </w:pP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7E16FA" w:rsidRPr="00FF4540" w14:paraId="35A053F6" w14:textId="77777777" w:rsidTr="00FF4540">
        <w:trPr>
          <w:cantSplit/>
          <w:jc w:val="center"/>
        </w:trPr>
        <w:tc>
          <w:tcPr>
            <w:tcW w:w="3438" w:type="dxa"/>
            <w:tcBorders>
              <w:top w:val="nil"/>
              <w:left w:val="nil"/>
              <w:bottom w:val="nil"/>
              <w:right w:val="nil"/>
            </w:tcBorders>
          </w:tcPr>
          <w:p w14:paraId="6E9EECB0" w14:textId="77777777" w:rsidR="007E16FA" w:rsidRPr="00FF4540" w:rsidRDefault="007E16FA" w:rsidP="00FF4540">
            <w:pPr>
              <w:pStyle w:val="NoSpacing"/>
              <w:rPr>
                <w:b/>
                <w:bCs/>
                <w:sz w:val="24"/>
                <w:szCs w:val="24"/>
              </w:rPr>
            </w:pPr>
            <w:r w:rsidRPr="00FF4540">
              <w:rPr>
                <w:b/>
                <w:bCs/>
                <w:sz w:val="24"/>
                <w:szCs w:val="24"/>
              </w:rPr>
              <w:lastRenderedPageBreak/>
              <w:t xml:space="preserve">NAME OF GRANT PROGRAM:   </w:t>
            </w:r>
          </w:p>
        </w:tc>
        <w:tc>
          <w:tcPr>
            <w:tcW w:w="5040" w:type="dxa"/>
            <w:gridSpan w:val="2"/>
            <w:tcBorders>
              <w:top w:val="nil"/>
              <w:left w:val="nil"/>
              <w:bottom w:val="nil"/>
              <w:right w:val="nil"/>
            </w:tcBorders>
          </w:tcPr>
          <w:p w14:paraId="61EB0B21" w14:textId="77777777" w:rsidR="007E16FA" w:rsidRPr="00FF4540" w:rsidRDefault="007E16FA" w:rsidP="00894488">
            <w:pPr>
              <w:pStyle w:val="Heading1"/>
              <w:jc w:val="both"/>
              <w:rPr>
                <w:szCs w:val="24"/>
              </w:rPr>
            </w:pPr>
            <w:r w:rsidRPr="00FF4540">
              <w:rPr>
                <w:szCs w:val="24"/>
              </w:rPr>
              <w:t>McKinney-Vento Homeless Education</w:t>
            </w:r>
          </w:p>
        </w:tc>
        <w:tc>
          <w:tcPr>
            <w:tcW w:w="2430" w:type="dxa"/>
            <w:tcBorders>
              <w:top w:val="nil"/>
              <w:left w:val="nil"/>
              <w:bottom w:val="nil"/>
              <w:right w:val="nil"/>
            </w:tcBorders>
          </w:tcPr>
          <w:p w14:paraId="1116E01C" w14:textId="77777777" w:rsidR="007E16FA" w:rsidRPr="00FF4540" w:rsidRDefault="007E16FA" w:rsidP="00894488">
            <w:pPr>
              <w:spacing w:after="120"/>
              <w:jc w:val="both"/>
              <w:rPr>
                <w:szCs w:val="24"/>
              </w:rPr>
            </w:pPr>
            <w:r w:rsidRPr="00FF4540">
              <w:rPr>
                <w:b/>
                <w:szCs w:val="24"/>
              </w:rPr>
              <w:t>FUND CODE:</w:t>
            </w:r>
            <w:r w:rsidRPr="00FF4540">
              <w:rPr>
                <w:szCs w:val="24"/>
              </w:rPr>
              <w:t xml:space="preserve"> 310</w:t>
            </w:r>
          </w:p>
        </w:tc>
      </w:tr>
      <w:tr w:rsidR="007E16FA" w:rsidRPr="00FF4540" w14:paraId="3E7A1E92" w14:textId="77777777" w:rsidTr="00FF4540">
        <w:trPr>
          <w:cantSplit/>
          <w:jc w:val="center"/>
        </w:trPr>
        <w:tc>
          <w:tcPr>
            <w:tcW w:w="3438" w:type="dxa"/>
            <w:tcBorders>
              <w:top w:val="nil"/>
              <w:left w:val="nil"/>
              <w:bottom w:val="nil"/>
              <w:right w:val="nil"/>
            </w:tcBorders>
          </w:tcPr>
          <w:p w14:paraId="62C1CA46" w14:textId="77777777" w:rsidR="007E16FA" w:rsidRPr="00FF4540" w:rsidRDefault="007E16FA" w:rsidP="00894488">
            <w:pPr>
              <w:spacing w:after="120"/>
              <w:jc w:val="both"/>
              <w:rPr>
                <w:b/>
                <w:szCs w:val="24"/>
              </w:rPr>
            </w:pPr>
            <w:r w:rsidRPr="00FF4540">
              <w:rPr>
                <w:b/>
                <w:szCs w:val="24"/>
              </w:rPr>
              <w:t xml:space="preserve">FUNDS ALLOCATED:     </w:t>
            </w:r>
          </w:p>
        </w:tc>
        <w:tc>
          <w:tcPr>
            <w:tcW w:w="7470" w:type="dxa"/>
            <w:gridSpan w:val="3"/>
            <w:tcBorders>
              <w:top w:val="nil"/>
              <w:left w:val="nil"/>
              <w:bottom w:val="nil"/>
              <w:right w:val="nil"/>
            </w:tcBorders>
          </w:tcPr>
          <w:p w14:paraId="3F79CB54" w14:textId="33EC2352" w:rsidR="007E16FA" w:rsidRPr="00FF4540" w:rsidRDefault="007E16FA" w:rsidP="00894488">
            <w:pPr>
              <w:spacing w:after="120"/>
              <w:jc w:val="both"/>
              <w:rPr>
                <w:szCs w:val="24"/>
              </w:rPr>
            </w:pPr>
            <w:r w:rsidRPr="00FF4540">
              <w:rPr>
                <w:szCs w:val="24"/>
              </w:rPr>
              <w:t>$975,000 (Federal)</w:t>
            </w:r>
          </w:p>
        </w:tc>
      </w:tr>
      <w:tr w:rsidR="007E16FA" w:rsidRPr="00FF4540" w14:paraId="6CCA1308" w14:textId="77777777" w:rsidTr="00FF4540">
        <w:trPr>
          <w:cantSplit/>
          <w:jc w:val="center"/>
        </w:trPr>
        <w:tc>
          <w:tcPr>
            <w:tcW w:w="3438" w:type="dxa"/>
            <w:tcBorders>
              <w:top w:val="nil"/>
              <w:left w:val="nil"/>
              <w:bottom w:val="nil"/>
              <w:right w:val="nil"/>
            </w:tcBorders>
          </w:tcPr>
          <w:p w14:paraId="6DF3A4B2" w14:textId="77777777" w:rsidR="007E16FA" w:rsidRPr="00FF4540" w:rsidRDefault="007E16FA" w:rsidP="00894488">
            <w:pPr>
              <w:spacing w:after="120"/>
              <w:jc w:val="both"/>
              <w:rPr>
                <w:b/>
                <w:szCs w:val="24"/>
              </w:rPr>
            </w:pPr>
            <w:r w:rsidRPr="00FF4540">
              <w:rPr>
                <w:b/>
                <w:szCs w:val="24"/>
              </w:rPr>
              <w:t>FUNDS REQUESTED:</w:t>
            </w:r>
          </w:p>
        </w:tc>
        <w:tc>
          <w:tcPr>
            <w:tcW w:w="7470" w:type="dxa"/>
            <w:gridSpan w:val="3"/>
            <w:tcBorders>
              <w:top w:val="nil"/>
              <w:left w:val="nil"/>
              <w:bottom w:val="nil"/>
              <w:right w:val="nil"/>
            </w:tcBorders>
          </w:tcPr>
          <w:p w14:paraId="370242D1" w14:textId="0513C893" w:rsidR="007E16FA" w:rsidRPr="00FF4540" w:rsidRDefault="007E16FA" w:rsidP="00894488">
            <w:pPr>
              <w:spacing w:after="120"/>
              <w:jc w:val="both"/>
              <w:rPr>
                <w:szCs w:val="24"/>
              </w:rPr>
            </w:pPr>
            <w:r w:rsidRPr="00FF4540">
              <w:rPr>
                <w:szCs w:val="24"/>
              </w:rPr>
              <w:t>$1,115,060</w:t>
            </w:r>
          </w:p>
        </w:tc>
      </w:tr>
      <w:tr w:rsidR="007E16FA" w:rsidRPr="00FF4540" w14:paraId="4EE67F19" w14:textId="77777777" w:rsidTr="00FF4540">
        <w:trPr>
          <w:cantSplit/>
          <w:jc w:val="center"/>
        </w:trPr>
        <w:tc>
          <w:tcPr>
            <w:tcW w:w="10908" w:type="dxa"/>
            <w:gridSpan w:val="4"/>
            <w:tcBorders>
              <w:top w:val="nil"/>
              <w:left w:val="nil"/>
              <w:bottom w:val="nil"/>
              <w:right w:val="nil"/>
            </w:tcBorders>
          </w:tcPr>
          <w:p w14:paraId="1F490235" w14:textId="77777777" w:rsidR="007E16FA" w:rsidRPr="00FF4540" w:rsidRDefault="007E16FA" w:rsidP="00894488">
            <w:pPr>
              <w:spacing w:after="120"/>
              <w:jc w:val="both"/>
              <w:rPr>
                <w:szCs w:val="24"/>
              </w:rPr>
            </w:pPr>
            <w:r w:rsidRPr="00FF4540">
              <w:rPr>
                <w:b/>
                <w:szCs w:val="24"/>
              </w:rPr>
              <w:t xml:space="preserve">PURPOSE: </w:t>
            </w:r>
            <w:r w:rsidRPr="00FF4540">
              <w:rPr>
                <w:szCs w:val="24"/>
              </w:rPr>
              <w:t>The purpose of this grant program is to provide funding to school districts to ensure that homeless children and youth, including preschool children, enroll in school, attend school, and have the opportunity to succeed.</w:t>
            </w:r>
          </w:p>
        </w:tc>
      </w:tr>
      <w:tr w:rsidR="007E16FA" w:rsidRPr="00FF4540" w14:paraId="439784EC" w14:textId="77777777" w:rsidTr="00FF4540">
        <w:trPr>
          <w:jc w:val="center"/>
        </w:trPr>
        <w:tc>
          <w:tcPr>
            <w:tcW w:w="5418" w:type="dxa"/>
            <w:gridSpan w:val="2"/>
            <w:tcBorders>
              <w:top w:val="nil"/>
              <w:left w:val="nil"/>
              <w:bottom w:val="nil"/>
              <w:right w:val="nil"/>
            </w:tcBorders>
          </w:tcPr>
          <w:p w14:paraId="7BA6C5BC" w14:textId="77777777" w:rsidR="007E16FA" w:rsidRPr="00FF4540" w:rsidRDefault="007E16FA" w:rsidP="00894488">
            <w:pPr>
              <w:spacing w:after="120"/>
              <w:jc w:val="both"/>
              <w:rPr>
                <w:b/>
                <w:szCs w:val="24"/>
              </w:rPr>
            </w:pPr>
            <w:r w:rsidRPr="00FF4540">
              <w:rPr>
                <w:b/>
                <w:szCs w:val="24"/>
              </w:rPr>
              <w:t xml:space="preserve">NUMBER OF PROPOSALS RECEIVED: </w:t>
            </w:r>
          </w:p>
        </w:tc>
        <w:tc>
          <w:tcPr>
            <w:tcW w:w="5490" w:type="dxa"/>
            <w:gridSpan w:val="2"/>
            <w:tcBorders>
              <w:top w:val="nil"/>
              <w:left w:val="nil"/>
              <w:bottom w:val="nil"/>
              <w:right w:val="nil"/>
            </w:tcBorders>
          </w:tcPr>
          <w:p w14:paraId="47FCAD77" w14:textId="77777777" w:rsidR="007E16FA" w:rsidRPr="00FF4540" w:rsidRDefault="007E16FA" w:rsidP="00894488">
            <w:pPr>
              <w:spacing w:after="120"/>
              <w:jc w:val="both"/>
              <w:rPr>
                <w:bCs/>
                <w:szCs w:val="24"/>
              </w:rPr>
            </w:pPr>
            <w:r w:rsidRPr="00FF4540">
              <w:rPr>
                <w:bCs/>
                <w:szCs w:val="24"/>
              </w:rPr>
              <w:t>31</w:t>
            </w:r>
          </w:p>
        </w:tc>
      </w:tr>
      <w:tr w:rsidR="007E16FA" w:rsidRPr="00FF4540" w14:paraId="7EC1CB6F" w14:textId="77777777" w:rsidTr="00FF4540">
        <w:trPr>
          <w:trHeight w:val="224"/>
          <w:jc w:val="center"/>
        </w:trPr>
        <w:tc>
          <w:tcPr>
            <w:tcW w:w="5418" w:type="dxa"/>
            <w:gridSpan w:val="2"/>
            <w:tcBorders>
              <w:top w:val="nil"/>
              <w:left w:val="nil"/>
              <w:bottom w:val="nil"/>
              <w:right w:val="nil"/>
            </w:tcBorders>
          </w:tcPr>
          <w:p w14:paraId="26D331A5" w14:textId="77777777" w:rsidR="007E16FA" w:rsidRPr="00FF4540" w:rsidRDefault="007E16FA" w:rsidP="00894488">
            <w:pPr>
              <w:spacing w:after="120"/>
              <w:jc w:val="both"/>
              <w:rPr>
                <w:b/>
                <w:szCs w:val="24"/>
              </w:rPr>
            </w:pPr>
            <w:r w:rsidRPr="00FF4540">
              <w:rPr>
                <w:b/>
                <w:szCs w:val="24"/>
              </w:rPr>
              <w:t xml:space="preserve">NUMBER OF PROPOSALS RECOMMENDED: </w:t>
            </w:r>
          </w:p>
        </w:tc>
        <w:tc>
          <w:tcPr>
            <w:tcW w:w="5490" w:type="dxa"/>
            <w:gridSpan w:val="2"/>
            <w:tcBorders>
              <w:top w:val="nil"/>
              <w:left w:val="nil"/>
              <w:bottom w:val="nil"/>
              <w:right w:val="nil"/>
            </w:tcBorders>
          </w:tcPr>
          <w:p w14:paraId="0F244D9A" w14:textId="77777777" w:rsidR="007E16FA" w:rsidRPr="00FF4540" w:rsidRDefault="007E16FA" w:rsidP="00894488">
            <w:pPr>
              <w:spacing w:after="120"/>
              <w:jc w:val="both"/>
              <w:rPr>
                <w:bCs/>
                <w:szCs w:val="24"/>
              </w:rPr>
            </w:pPr>
            <w:r w:rsidRPr="00FF4540">
              <w:rPr>
                <w:bCs/>
                <w:szCs w:val="24"/>
              </w:rPr>
              <w:t>31</w:t>
            </w:r>
          </w:p>
        </w:tc>
      </w:tr>
      <w:tr w:rsidR="007E16FA" w:rsidRPr="00FF4540" w14:paraId="3C234B76" w14:textId="77777777" w:rsidTr="00FF4540">
        <w:trPr>
          <w:trHeight w:val="117"/>
          <w:jc w:val="center"/>
        </w:trPr>
        <w:tc>
          <w:tcPr>
            <w:tcW w:w="5418" w:type="dxa"/>
            <w:gridSpan w:val="2"/>
            <w:tcBorders>
              <w:top w:val="nil"/>
              <w:left w:val="nil"/>
              <w:bottom w:val="nil"/>
              <w:right w:val="nil"/>
            </w:tcBorders>
          </w:tcPr>
          <w:p w14:paraId="6BA64DE5" w14:textId="77777777" w:rsidR="007E16FA" w:rsidRPr="00FF4540" w:rsidRDefault="007E16FA" w:rsidP="00FF4540">
            <w:pPr>
              <w:pStyle w:val="NoSpacing"/>
              <w:rPr>
                <w:b/>
                <w:bCs/>
                <w:sz w:val="24"/>
                <w:szCs w:val="24"/>
              </w:rPr>
            </w:pPr>
            <w:r w:rsidRPr="00FF4540">
              <w:rPr>
                <w:b/>
                <w:bCs/>
                <w:sz w:val="24"/>
                <w:szCs w:val="24"/>
              </w:rPr>
              <w:t>NUMBER OF PROPOSALS NOT RECOMMENDED:</w:t>
            </w:r>
          </w:p>
        </w:tc>
        <w:tc>
          <w:tcPr>
            <w:tcW w:w="5490" w:type="dxa"/>
            <w:gridSpan w:val="2"/>
            <w:tcBorders>
              <w:top w:val="nil"/>
              <w:left w:val="nil"/>
              <w:bottom w:val="nil"/>
              <w:right w:val="nil"/>
            </w:tcBorders>
          </w:tcPr>
          <w:p w14:paraId="66072BAC" w14:textId="77777777" w:rsidR="007E16FA" w:rsidRPr="00FF4540" w:rsidRDefault="007E16FA" w:rsidP="00894488">
            <w:pPr>
              <w:spacing w:after="120"/>
              <w:jc w:val="both"/>
              <w:rPr>
                <w:szCs w:val="24"/>
              </w:rPr>
            </w:pPr>
            <w:r w:rsidRPr="00FF4540">
              <w:rPr>
                <w:szCs w:val="24"/>
              </w:rPr>
              <w:t>0</w:t>
            </w:r>
          </w:p>
        </w:tc>
      </w:tr>
      <w:tr w:rsidR="007E16FA" w:rsidRPr="00FF4540" w14:paraId="39BD8E54" w14:textId="77777777" w:rsidTr="00FF4540">
        <w:trPr>
          <w:cantSplit/>
          <w:trHeight w:val="828"/>
          <w:jc w:val="center"/>
        </w:trPr>
        <w:tc>
          <w:tcPr>
            <w:tcW w:w="10908" w:type="dxa"/>
            <w:gridSpan w:val="4"/>
            <w:tcBorders>
              <w:top w:val="nil"/>
              <w:left w:val="nil"/>
              <w:bottom w:val="nil"/>
              <w:right w:val="nil"/>
            </w:tcBorders>
          </w:tcPr>
          <w:p w14:paraId="3112CFE0" w14:textId="63026353" w:rsidR="007E16FA" w:rsidRPr="00FF4540" w:rsidRDefault="007E16FA" w:rsidP="00894488">
            <w:pPr>
              <w:rPr>
                <w:b/>
                <w:szCs w:val="24"/>
              </w:rPr>
            </w:pPr>
            <w:r w:rsidRPr="00FF4540">
              <w:rPr>
                <w:b/>
                <w:szCs w:val="24"/>
              </w:rPr>
              <w:t xml:space="preserve">RESULT OF FUNDING: </w:t>
            </w:r>
            <w:r w:rsidRPr="00FF4540">
              <w:rPr>
                <w:szCs w:val="24"/>
              </w:rPr>
              <w:t xml:space="preserve">This grant program will assist 31 school districts to provide supplemental educational programming to approximately 16,000 homeless children and youth.  Individual grant awards range from $10,000 to $120,000. </w:t>
            </w:r>
            <w:r w:rsidRPr="00FF4540">
              <w:rPr>
                <w:color w:val="000000"/>
                <w:szCs w:val="24"/>
              </w:rPr>
              <w:t xml:space="preserve">All applicants are funded to implement the Support Services category. </w:t>
            </w:r>
            <w:r w:rsidRPr="00FF4540">
              <w:rPr>
                <w:szCs w:val="24"/>
              </w:rPr>
              <w:t>Grantees implementing the School Housing Partnerships are indicated by an asterisk (*)</w:t>
            </w:r>
            <w:bookmarkStart w:id="4" w:name="_Hlk46311999"/>
            <w:r w:rsidRPr="00FF4540">
              <w:rPr>
                <w:szCs w:val="24"/>
              </w:rPr>
              <w:t>, those funded to implement a Regional Homeless Liaison are indicated by a hashtag (</w:t>
            </w:r>
            <w:r w:rsidRPr="00FF4540">
              <w:rPr>
                <w:szCs w:val="24"/>
                <w:vertAlign w:val="superscript"/>
              </w:rPr>
              <w:t>#</w:t>
            </w:r>
            <w:r w:rsidRPr="00FF4540">
              <w:rPr>
                <w:szCs w:val="24"/>
              </w:rPr>
              <w:t>)</w:t>
            </w:r>
            <w:bookmarkEnd w:id="4"/>
            <w:r w:rsidRPr="00FF4540">
              <w:rPr>
                <w:szCs w:val="24"/>
              </w:rPr>
              <w:t xml:space="preserve"> and those funded to implement Homeless Migrant Student Support are indicated by an M (</w:t>
            </w:r>
            <w:r w:rsidRPr="00FF4540">
              <w:rPr>
                <w:szCs w:val="24"/>
                <w:vertAlign w:val="superscript"/>
              </w:rPr>
              <w:t>M</w:t>
            </w:r>
            <w:r w:rsidRPr="00FF4540">
              <w:rPr>
                <w:szCs w:val="24"/>
              </w:rPr>
              <w:t>).</w:t>
            </w:r>
            <w:r w:rsidRPr="00FF4540">
              <w:rPr>
                <w:b/>
                <w:szCs w:val="24"/>
              </w:rPr>
              <w:t xml:space="preserve"> </w:t>
            </w:r>
          </w:p>
        </w:tc>
      </w:tr>
    </w:tbl>
    <w:p w14:paraId="380A1112" w14:textId="77777777" w:rsidR="007E16FA" w:rsidRPr="00BE3109" w:rsidRDefault="007E16FA" w:rsidP="007E16FA">
      <w:pPr>
        <w:rPr>
          <w:iCs/>
          <w:color w:val="000000"/>
        </w:rPr>
      </w:pPr>
    </w:p>
    <w:tbl>
      <w:tblPr>
        <w:tblW w:w="10830" w:type="dxa"/>
        <w:jc w:val="center"/>
        <w:tblLayout w:type="fixed"/>
        <w:tblCellMar>
          <w:left w:w="30" w:type="dxa"/>
          <w:right w:w="30" w:type="dxa"/>
        </w:tblCellMar>
        <w:tblLook w:val="0000" w:firstRow="0" w:lastRow="0" w:firstColumn="0" w:lastColumn="0" w:noHBand="0" w:noVBand="0"/>
      </w:tblPr>
      <w:tblGrid>
        <w:gridCol w:w="9390"/>
        <w:gridCol w:w="1440"/>
      </w:tblGrid>
      <w:tr w:rsidR="007E16FA" w:rsidRPr="00FF4540" w14:paraId="1BF84060" w14:textId="77777777" w:rsidTr="00FF4540">
        <w:trPr>
          <w:cantSplit/>
          <w:trHeight w:val="264"/>
          <w:jc w:val="center"/>
        </w:trPr>
        <w:tc>
          <w:tcPr>
            <w:tcW w:w="9390" w:type="dxa"/>
            <w:tcBorders>
              <w:top w:val="single" w:sz="6" w:space="0" w:color="auto"/>
              <w:left w:val="single" w:sz="6" w:space="0" w:color="auto"/>
              <w:bottom w:val="double" w:sz="4" w:space="0" w:color="auto"/>
              <w:right w:val="single" w:sz="6" w:space="0" w:color="auto"/>
            </w:tcBorders>
          </w:tcPr>
          <w:p w14:paraId="753DB03C" w14:textId="77777777" w:rsidR="007E16FA" w:rsidRPr="00FF4540" w:rsidRDefault="007E16FA" w:rsidP="00894488">
            <w:pPr>
              <w:spacing w:before="20" w:after="20"/>
              <w:jc w:val="center"/>
              <w:rPr>
                <w:b/>
                <w:color w:val="000000"/>
                <w:szCs w:val="24"/>
              </w:rPr>
            </w:pPr>
            <w:r w:rsidRPr="00FF4540">
              <w:rPr>
                <w:b/>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tcPr>
          <w:p w14:paraId="5A9EDFB0" w14:textId="77777777" w:rsidR="007E16FA" w:rsidRPr="00FF4540" w:rsidRDefault="007E16FA" w:rsidP="00894488">
            <w:pPr>
              <w:spacing w:before="20" w:after="20"/>
              <w:jc w:val="center"/>
              <w:rPr>
                <w:b/>
                <w:color w:val="000000"/>
                <w:szCs w:val="24"/>
              </w:rPr>
            </w:pPr>
            <w:r w:rsidRPr="00FF4540">
              <w:rPr>
                <w:b/>
                <w:color w:val="000000"/>
                <w:szCs w:val="24"/>
              </w:rPr>
              <w:t>AMOUNTS</w:t>
            </w:r>
          </w:p>
        </w:tc>
      </w:tr>
      <w:tr w:rsidR="007E16FA" w:rsidRPr="00FF4540" w14:paraId="5BD5ED38" w14:textId="77777777" w:rsidTr="00FF4540">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center"/>
          </w:tcPr>
          <w:p w14:paraId="1DCA69C2" w14:textId="77777777" w:rsidR="007E16FA" w:rsidRPr="00FF4540" w:rsidRDefault="007E16FA" w:rsidP="00894488">
            <w:pPr>
              <w:spacing w:before="20" w:after="20"/>
              <w:rPr>
                <w:szCs w:val="24"/>
              </w:rPr>
            </w:pPr>
            <w:r w:rsidRPr="00FF4540">
              <w:rPr>
                <w:szCs w:val="24"/>
              </w:rPr>
              <w:t>Attleboro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79480ADE" w14:textId="77777777" w:rsidR="007E16FA" w:rsidRPr="00FF4540" w:rsidRDefault="007E16FA" w:rsidP="00894488">
            <w:pPr>
              <w:spacing w:before="20" w:after="20"/>
              <w:jc w:val="right"/>
              <w:rPr>
                <w:szCs w:val="24"/>
              </w:rPr>
            </w:pPr>
            <w:r w:rsidRPr="00FF4540">
              <w:rPr>
                <w:szCs w:val="24"/>
              </w:rPr>
              <w:t>$10,000</w:t>
            </w:r>
          </w:p>
        </w:tc>
      </w:tr>
      <w:tr w:rsidR="007E16FA" w:rsidRPr="00FF4540" w14:paraId="53B9AF18" w14:textId="77777777" w:rsidTr="00FF4540">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center"/>
          </w:tcPr>
          <w:p w14:paraId="38FA5FE0" w14:textId="77777777" w:rsidR="007E16FA" w:rsidRPr="00FF4540" w:rsidRDefault="007E16FA" w:rsidP="00894488">
            <w:pPr>
              <w:spacing w:before="20" w:after="20"/>
              <w:rPr>
                <w:szCs w:val="24"/>
              </w:rPr>
            </w:pPr>
            <w:r w:rsidRPr="00FF4540">
              <w:rPr>
                <w:szCs w:val="24"/>
              </w:rPr>
              <w:t>Barnstable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783CE8BE" w14:textId="77777777" w:rsidR="007E16FA" w:rsidRPr="00FF4540" w:rsidRDefault="007E16FA" w:rsidP="00894488">
            <w:pPr>
              <w:spacing w:before="20" w:after="20"/>
              <w:jc w:val="right"/>
              <w:rPr>
                <w:szCs w:val="24"/>
              </w:rPr>
            </w:pPr>
            <w:r w:rsidRPr="00FF4540">
              <w:rPr>
                <w:szCs w:val="24"/>
              </w:rPr>
              <w:t>$15,000</w:t>
            </w:r>
          </w:p>
        </w:tc>
      </w:tr>
      <w:tr w:rsidR="007E16FA" w:rsidRPr="00FF4540" w14:paraId="62B3EA8D" w14:textId="77777777" w:rsidTr="00FF4540">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center"/>
          </w:tcPr>
          <w:p w14:paraId="157EFF1E" w14:textId="77777777" w:rsidR="007E16FA" w:rsidRPr="00FF4540" w:rsidRDefault="007E16FA" w:rsidP="00894488">
            <w:pPr>
              <w:spacing w:before="20" w:after="20"/>
              <w:rPr>
                <w:szCs w:val="24"/>
                <w:vertAlign w:val="superscript"/>
              </w:rPr>
            </w:pPr>
            <w:r w:rsidRPr="00FF4540">
              <w:rPr>
                <w:szCs w:val="24"/>
              </w:rPr>
              <w:t>Boston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440DDBBE" w14:textId="77777777" w:rsidR="007E16FA" w:rsidRPr="00FF4540" w:rsidRDefault="007E16FA" w:rsidP="00894488">
            <w:pPr>
              <w:spacing w:before="20" w:after="20"/>
              <w:jc w:val="right"/>
              <w:rPr>
                <w:szCs w:val="24"/>
              </w:rPr>
            </w:pPr>
            <w:r w:rsidRPr="00FF4540">
              <w:rPr>
                <w:szCs w:val="24"/>
              </w:rPr>
              <w:t>$115,000</w:t>
            </w:r>
          </w:p>
        </w:tc>
      </w:tr>
      <w:tr w:rsidR="007E16FA" w:rsidRPr="00FF4540" w14:paraId="4FE0A470" w14:textId="77777777" w:rsidTr="00FF4540">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center"/>
          </w:tcPr>
          <w:p w14:paraId="2B3A1DF5" w14:textId="77777777" w:rsidR="007E16FA" w:rsidRPr="00FF4540" w:rsidRDefault="007E16FA" w:rsidP="00894488">
            <w:pPr>
              <w:spacing w:before="20" w:after="20"/>
              <w:rPr>
                <w:szCs w:val="24"/>
              </w:rPr>
            </w:pPr>
            <w:r w:rsidRPr="00FF4540">
              <w:rPr>
                <w:szCs w:val="24"/>
              </w:rPr>
              <w:t>Brockton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6F9C07B5" w14:textId="77777777" w:rsidR="007E16FA" w:rsidRPr="00FF4540" w:rsidRDefault="007E16FA" w:rsidP="00894488">
            <w:pPr>
              <w:spacing w:before="20" w:after="20"/>
              <w:jc w:val="right"/>
              <w:rPr>
                <w:szCs w:val="24"/>
              </w:rPr>
            </w:pPr>
            <w:r w:rsidRPr="00FF4540">
              <w:rPr>
                <w:szCs w:val="24"/>
              </w:rPr>
              <w:t>$20,000</w:t>
            </w:r>
          </w:p>
        </w:tc>
      </w:tr>
      <w:tr w:rsidR="007E16FA" w:rsidRPr="00FF4540" w14:paraId="301FB8E5" w14:textId="77777777" w:rsidTr="00FF4540">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center"/>
          </w:tcPr>
          <w:p w14:paraId="781135ED" w14:textId="77777777" w:rsidR="007E16FA" w:rsidRPr="00FF4540" w:rsidRDefault="007E16FA" w:rsidP="00894488">
            <w:pPr>
              <w:spacing w:before="20" w:after="20"/>
              <w:rPr>
                <w:szCs w:val="24"/>
              </w:rPr>
            </w:pPr>
            <w:r w:rsidRPr="00FF4540">
              <w:rPr>
                <w:szCs w:val="24"/>
              </w:rPr>
              <w:t>Cambridge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474EABC0" w14:textId="77777777" w:rsidR="007E16FA" w:rsidRPr="00FF4540" w:rsidRDefault="007E16FA" w:rsidP="00894488">
            <w:pPr>
              <w:spacing w:before="20" w:after="20"/>
              <w:jc w:val="right"/>
              <w:rPr>
                <w:szCs w:val="24"/>
              </w:rPr>
            </w:pPr>
            <w:r w:rsidRPr="00FF4540">
              <w:rPr>
                <w:szCs w:val="24"/>
              </w:rPr>
              <w:t>$10,000</w:t>
            </w:r>
          </w:p>
        </w:tc>
      </w:tr>
      <w:tr w:rsidR="007E16FA" w:rsidRPr="00FF4540" w14:paraId="437F1D24" w14:textId="77777777" w:rsidTr="00FF4540">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center"/>
          </w:tcPr>
          <w:p w14:paraId="4C05025B" w14:textId="77777777" w:rsidR="007E16FA" w:rsidRPr="00FF4540" w:rsidRDefault="007E16FA" w:rsidP="00894488">
            <w:pPr>
              <w:spacing w:before="20" w:after="20"/>
              <w:rPr>
                <w:szCs w:val="24"/>
              </w:rPr>
            </w:pPr>
            <w:r w:rsidRPr="00FF4540">
              <w:rPr>
                <w:szCs w:val="24"/>
              </w:rPr>
              <w:t>Chicopee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77383CBD" w14:textId="77777777" w:rsidR="007E16FA" w:rsidRPr="00FF4540" w:rsidRDefault="007E16FA" w:rsidP="00894488">
            <w:pPr>
              <w:spacing w:before="20" w:after="20"/>
              <w:jc w:val="right"/>
              <w:rPr>
                <w:szCs w:val="24"/>
              </w:rPr>
            </w:pPr>
            <w:r w:rsidRPr="00FF4540">
              <w:rPr>
                <w:szCs w:val="24"/>
              </w:rPr>
              <w:t>$10,000</w:t>
            </w:r>
          </w:p>
        </w:tc>
      </w:tr>
      <w:tr w:rsidR="007E16FA" w:rsidRPr="00FF4540" w14:paraId="78114966" w14:textId="77777777" w:rsidTr="00FF4540">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center"/>
          </w:tcPr>
          <w:p w14:paraId="7E8DB8EE" w14:textId="77777777" w:rsidR="007E16FA" w:rsidRPr="00FF4540" w:rsidRDefault="007E16FA" w:rsidP="00894488">
            <w:pPr>
              <w:spacing w:before="20" w:after="20"/>
              <w:rPr>
                <w:szCs w:val="24"/>
              </w:rPr>
            </w:pPr>
            <w:r w:rsidRPr="00FF4540">
              <w:rPr>
                <w:szCs w:val="24"/>
              </w:rPr>
              <w:t xml:space="preserve">Everett Public Schools </w:t>
            </w:r>
            <w:r w:rsidRPr="00FF4540">
              <w:rPr>
                <w:szCs w:val="24"/>
                <w:vertAlign w:val="superscript"/>
              </w:rPr>
              <w:t>M</w:t>
            </w:r>
          </w:p>
        </w:tc>
        <w:tc>
          <w:tcPr>
            <w:tcW w:w="1440" w:type="dxa"/>
            <w:tcBorders>
              <w:top w:val="single" w:sz="6" w:space="0" w:color="auto"/>
              <w:left w:val="single" w:sz="6" w:space="0" w:color="auto"/>
              <w:bottom w:val="single" w:sz="6" w:space="0" w:color="auto"/>
              <w:right w:val="single" w:sz="6" w:space="0" w:color="auto"/>
            </w:tcBorders>
            <w:vAlign w:val="center"/>
          </w:tcPr>
          <w:p w14:paraId="1DFC6DE9" w14:textId="77777777" w:rsidR="007E16FA" w:rsidRPr="00FF4540" w:rsidRDefault="007E16FA" w:rsidP="00894488">
            <w:pPr>
              <w:spacing w:before="20" w:after="20"/>
              <w:jc w:val="right"/>
              <w:rPr>
                <w:szCs w:val="24"/>
              </w:rPr>
            </w:pPr>
            <w:r w:rsidRPr="00FF4540">
              <w:rPr>
                <w:szCs w:val="24"/>
              </w:rPr>
              <w:t>$35,000</w:t>
            </w:r>
          </w:p>
        </w:tc>
      </w:tr>
      <w:tr w:rsidR="007E16FA" w:rsidRPr="00FF4540" w14:paraId="28E2B86C" w14:textId="77777777" w:rsidTr="00FF4540">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4A39D261" w14:textId="77777777" w:rsidR="007E16FA" w:rsidRPr="00FF4540" w:rsidRDefault="007E16FA" w:rsidP="00894488">
            <w:pPr>
              <w:spacing w:before="20" w:after="20"/>
              <w:rPr>
                <w:szCs w:val="24"/>
              </w:rPr>
            </w:pPr>
            <w:r w:rsidRPr="00FF4540">
              <w:rPr>
                <w:szCs w:val="24"/>
              </w:rPr>
              <w:t>Framingham Public Schools</w:t>
            </w:r>
            <w:r w:rsidRPr="00FF4540">
              <w:rPr>
                <w:szCs w:val="24"/>
                <w:vertAlign w:val="superscript"/>
              </w:rPr>
              <w:t>#</w:t>
            </w:r>
          </w:p>
        </w:tc>
        <w:tc>
          <w:tcPr>
            <w:tcW w:w="1440" w:type="dxa"/>
            <w:tcBorders>
              <w:top w:val="single" w:sz="6" w:space="0" w:color="auto"/>
              <w:left w:val="single" w:sz="6" w:space="0" w:color="auto"/>
              <w:bottom w:val="single" w:sz="6" w:space="0" w:color="auto"/>
              <w:right w:val="single" w:sz="6" w:space="0" w:color="auto"/>
            </w:tcBorders>
            <w:vAlign w:val="center"/>
          </w:tcPr>
          <w:p w14:paraId="2748A4B0" w14:textId="77777777" w:rsidR="007E16FA" w:rsidRPr="00FF4540" w:rsidRDefault="007E16FA" w:rsidP="00894488">
            <w:pPr>
              <w:spacing w:before="20" w:after="20"/>
              <w:jc w:val="right"/>
              <w:rPr>
                <w:szCs w:val="24"/>
              </w:rPr>
            </w:pPr>
            <w:r w:rsidRPr="00FF4540">
              <w:rPr>
                <w:szCs w:val="24"/>
              </w:rPr>
              <w:t>$45,000</w:t>
            </w:r>
          </w:p>
        </w:tc>
      </w:tr>
      <w:tr w:rsidR="007E16FA" w:rsidRPr="00FF4540" w14:paraId="166E6EB4" w14:textId="77777777" w:rsidTr="00FF4540">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1CC9E1D3" w14:textId="77777777" w:rsidR="007E16FA" w:rsidRPr="00FF4540" w:rsidRDefault="007E16FA" w:rsidP="00894488">
            <w:pPr>
              <w:spacing w:before="20" w:after="20"/>
              <w:rPr>
                <w:szCs w:val="24"/>
              </w:rPr>
            </w:pPr>
            <w:r w:rsidRPr="00FF4540">
              <w:rPr>
                <w:szCs w:val="24"/>
              </w:rPr>
              <w:t>Greenfield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07E92649" w14:textId="77777777" w:rsidR="007E16FA" w:rsidRPr="00FF4540" w:rsidRDefault="007E16FA" w:rsidP="00894488">
            <w:pPr>
              <w:spacing w:before="20" w:after="20"/>
              <w:jc w:val="right"/>
              <w:rPr>
                <w:szCs w:val="24"/>
              </w:rPr>
            </w:pPr>
            <w:r w:rsidRPr="00FF4540">
              <w:rPr>
                <w:szCs w:val="24"/>
              </w:rPr>
              <w:t>$10,000</w:t>
            </w:r>
          </w:p>
        </w:tc>
      </w:tr>
      <w:tr w:rsidR="007E16FA" w:rsidRPr="00FF4540" w14:paraId="6773E4A8" w14:textId="77777777" w:rsidTr="00FF4540">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25999B00" w14:textId="77777777" w:rsidR="007E16FA" w:rsidRPr="00FF4540" w:rsidRDefault="007E16FA" w:rsidP="00894488">
            <w:pPr>
              <w:spacing w:before="20" w:after="20"/>
              <w:rPr>
                <w:szCs w:val="24"/>
              </w:rPr>
            </w:pPr>
            <w:r w:rsidRPr="00FF4540">
              <w:rPr>
                <w:szCs w:val="24"/>
              </w:rPr>
              <w:t>Haverhill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10DC1DE7" w14:textId="77777777" w:rsidR="007E16FA" w:rsidRPr="00FF4540" w:rsidRDefault="007E16FA" w:rsidP="00894488">
            <w:pPr>
              <w:spacing w:before="20" w:after="20"/>
              <w:jc w:val="right"/>
              <w:rPr>
                <w:szCs w:val="24"/>
              </w:rPr>
            </w:pPr>
            <w:r w:rsidRPr="00FF4540">
              <w:rPr>
                <w:szCs w:val="24"/>
              </w:rPr>
              <w:t>$15,000</w:t>
            </w:r>
          </w:p>
        </w:tc>
      </w:tr>
      <w:tr w:rsidR="007E16FA" w:rsidRPr="00FF4540" w14:paraId="5F25535A" w14:textId="77777777" w:rsidTr="00FF4540">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6417F4A5" w14:textId="77777777" w:rsidR="007E16FA" w:rsidRPr="00FF4540" w:rsidRDefault="007E16FA" w:rsidP="00894488">
            <w:pPr>
              <w:spacing w:before="20" w:after="20"/>
              <w:rPr>
                <w:szCs w:val="24"/>
              </w:rPr>
            </w:pPr>
            <w:r w:rsidRPr="00FF4540">
              <w:rPr>
                <w:szCs w:val="24"/>
              </w:rPr>
              <w:t>Holyoke Public Schools*</w:t>
            </w:r>
            <w:r w:rsidRPr="00FF4540">
              <w:rPr>
                <w:szCs w:val="24"/>
                <w:vertAlign w:val="superscript"/>
              </w:rPr>
              <w:t>#</w:t>
            </w:r>
          </w:p>
        </w:tc>
        <w:tc>
          <w:tcPr>
            <w:tcW w:w="1440" w:type="dxa"/>
            <w:tcBorders>
              <w:top w:val="single" w:sz="6" w:space="0" w:color="auto"/>
              <w:left w:val="single" w:sz="6" w:space="0" w:color="auto"/>
              <w:bottom w:val="single" w:sz="6" w:space="0" w:color="auto"/>
              <w:right w:val="single" w:sz="6" w:space="0" w:color="auto"/>
            </w:tcBorders>
            <w:vAlign w:val="center"/>
          </w:tcPr>
          <w:p w14:paraId="06114233" w14:textId="77777777" w:rsidR="007E16FA" w:rsidRPr="00FF4540" w:rsidRDefault="007E16FA" w:rsidP="00894488">
            <w:pPr>
              <w:spacing w:before="20" w:after="20"/>
              <w:jc w:val="right"/>
              <w:rPr>
                <w:szCs w:val="24"/>
              </w:rPr>
            </w:pPr>
            <w:r w:rsidRPr="00FF4540">
              <w:rPr>
                <w:szCs w:val="24"/>
              </w:rPr>
              <w:t>$120,000</w:t>
            </w:r>
          </w:p>
        </w:tc>
      </w:tr>
      <w:tr w:rsidR="007E16FA" w:rsidRPr="00FF4540" w14:paraId="38294145" w14:textId="77777777" w:rsidTr="00FF4540">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35FB7FB5" w14:textId="77777777" w:rsidR="007E16FA" w:rsidRPr="00FF4540" w:rsidRDefault="007E16FA" w:rsidP="00894488">
            <w:pPr>
              <w:spacing w:before="20" w:after="20"/>
              <w:rPr>
                <w:szCs w:val="24"/>
              </w:rPr>
            </w:pPr>
            <w:r w:rsidRPr="00FF4540">
              <w:rPr>
                <w:szCs w:val="24"/>
              </w:rPr>
              <w:t>Lawrence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0C5F1EB2" w14:textId="77777777" w:rsidR="007E16FA" w:rsidRPr="00FF4540" w:rsidRDefault="007E16FA" w:rsidP="00894488">
            <w:pPr>
              <w:spacing w:before="20" w:after="20"/>
              <w:jc w:val="right"/>
              <w:rPr>
                <w:szCs w:val="24"/>
              </w:rPr>
            </w:pPr>
            <w:r w:rsidRPr="00FF4540">
              <w:rPr>
                <w:szCs w:val="24"/>
              </w:rPr>
              <w:t>$15,000</w:t>
            </w:r>
          </w:p>
        </w:tc>
      </w:tr>
      <w:tr w:rsidR="007E16FA" w:rsidRPr="00FF4540" w14:paraId="57135D1F" w14:textId="77777777" w:rsidTr="00FF4540">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21B9CD29" w14:textId="77777777" w:rsidR="007E16FA" w:rsidRPr="00FF4540" w:rsidRDefault="007E16FA" w:rsidP="00894488">
            <w:pPr>
              <w:spacing w:before="20" w:after="20"/>
              <w:rPr>
                <w:szCs w:val="24"/>
                <w:vertAlign w:val="superscript"/>
              </w:rPr>
            </w:pPr>
            <w:r w:rsidRPr="00FF4540">
              <w:rPr>
                <w:szCs w:val="24"/>
              </w:rPr>
              <w:t>Lowell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7000503E" w14:textId="77777777" w:rsidR="007E16FA" w:rsidRPr="00FF4540" w:rsidRDefault="007E16FA" w:rsidP="00894488">
            <w:pPr>
              <w:spacing w:before="20" w:after="20"/>
              <w:jc w:val="right"/>
              <w:rPr>
                <w:szCs w:val="24"/>
              </w:rPr>
            </w:pPr>
            <w:r w:rsidRPr="00FF4540">
              <w:rPr>
                <w:szCs w:val="24"/>
              </w:rPr>
              <w:t>$30,000</w:t>
            </w:r>
          </w:p>
        </w:tc>
      </w:tr>
      <w:tr w:rsidR="007E16FA" w:rsidRPr="00FF4540" w14:paraId="7F8DC19C" w14:textId="77777777" w:rsidTr="00FF4540">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1CE85F2E" w14:textId="77777777" w:rsidR="007E16FA" w:rsidRPr="00FF4540" w:rsidRDefault="007E16FA" w:rsidP="00894488">
            <w:pPr>
              <w:spacing w:before="20" w:after="20"/>
              <w:rPr>
                <w:szCs w:val="24"/>
              </w:rPr>
            </w:pPr>
            <w:r w:rsidRPr="00FF4540">
              <w:rPr>
                <w:szCs w:val="24"/>
              </w:rPr>
              <w:t xml:space="preserve">Lynn Public Schools </w:t>
            </w:r>
            <w:r w:rsidRPr="00FF4540">
              <w:rPr>
                <w:szCs w:val="24"/>
                <w:vertAlign w:val="superscript"/>
              </w:rPr>
              <w:t>M</w:t>
            </w:r>
          </w:p>
        </w:tc>
        <w:tc>
          <w:tcPr>
            <w:tcW w:w="1440" w:type="dxa"/>
            <w:tcBorders>
              <w:top w:val="single" w:sz="6" w:space="0" w:color="auto"/>
              <w:left w:val="single" w:sz="6" w:space="0" w:color="auto"/>
              <w:bottom w:val="single" w:sz="6" w:space="0" w:color="auto"/>
              <w:right w:val="single" w:sz="6" w:space="0" w:color="auto"/>
            </w:tcBorders>
            <w:vAlign w:val="center"/>
          </w:tcPr>
          <w:p w14:paraId="1998374A" w14:textId="77777777" w:rsidR="007E16FA" w:rsidRPr="00FF4540" w:rsidRDefault="007E16FA" w:rsidP="00894488">
            <w:pPr>
              <w:spacing w:before="20" w:after="20"/>
              <w:jc w:val="right"/>
              <w:rPr>
                <w:szCs w:val="24"/>
              </w:rPr>
            </w:pPr>
            <w:r w:rsidRPr="00FF4540">
              <w:rPr>
                <w:szCs w:val="24"/>
              </w:rPr>
              <w:t>$55,000</w:t>
            </w:r>
          </w:p>
        </w:tc>
      </w:tr>
      <w:tr w:rsidR="007E16FA" w:rsidRPr="00FF4540" w14:paraId="6C0E4C55" w14:textId="77777777" w:rsidTr="00FF4540">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7C49728F" w14:textId="77777777" w:rsidR="007E16FA" w:rsidRPr="00FF4540" w:rsidRDefault="007E16FA" w:rsidP="00894488">
            <w:pPr>
              <w:spacing w:before="20" w:after="20"/>
              <w:rPr>
                <w:szCs w:val="24"/>
              </w:rPr>
            </w:pPr>
            <w:r w:rsidRPr="00FF4540">
              <w:rPr>
                <w:szCs w:val="24"/>
              </w:rPr>
              <w:t>Malden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28BCBF94" w14:textId="77777777" w:rsidR="007E16FA" w:rsidRPr="00FF4540" w:rsidRDefault="007E16FA" w:rsidP="00894488">
            <w:pPr>
              <w:spacing w:before="20" w:after="20"/>
              <w:jc w:val="right"/>
              <w:rPr>
                <w:szCs w:val="24"/>
              </w:rPr>
            </w:pPr>
            <w:r w:rsidRPr="00FF4540">
              <w:rPr>
                <w:szCs w:val="24"/>
              </w:rPr>
              <w:t>$10,000</w:t>
            </w:r>
          </w:p>
        </w:tc>
      </w:tr>
      <w:tr w:rsidR="007E16FA" w:rsidRPr="00FF4540" w14:paraId="23169687" w14:textId="77777777" w:rsidTr="00FF4540">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7B93423A" w14:textId="77777777" w:rsidR="007E16FA" w:rsidRPr="00FF4540" w:rsidRDefault="007E16FA" w:rsidP="00894488">
            <w:pPr>
              <w:spacing w:before="20" w:after="20"/>
              <w:rPr>
                <w:i/>
                <w:iCs/>
                <w:szCs w:val="24"/>
              </w:rPr>
            </w:pPr>
            <w:r w:rsidRPr="00FF4540">
              <w:rPr>
                <w:szCs w:val="24"/>
              </w:rPr>
              <w:t>MAP Academy Charter School</w:t>
            </w:r>
            <w:r w:rsidRPr="00FF4540">
              <w:rPr>
                <w:i/>
                <w:iCs/>
                <w:szCs w:val="24"/>
              </w:rPr>
              <w:t xml:space="preserve"> (Plymouth)</w:t>
            </w:r>
          </w:p>
        </w:tc>
        <w:tc>
          <w:tcPr>
            <w:tcW w:w="1440" w:type="dxa"/>
            <w:tcBorders>
              <w:top w:val="single" w:sz="6" w:space="0" w:color="auto"/>
              <w:left w:val="single" w:sz="6" w:space="0" w:color="auto"/>
              <w:bottom w:val="single" w:sz="6" w:space="0" w:color="auto"/>
              <w:right w:val="single" w:sz="6" w:space="0" w:color="auto"/>
            </w:tcBorders>
            <w:vAlign w:val="center"/>
          </w:tcPr>
          <w:p w14:paraId="5B6093E5" w14:textId="77777777" w:rsidR="007E16FA" w:rsidRPr="00FF4540" w:rsidRDefault="007E16FA" w:rsidP="00894488">
            <w:pPr>
              <w:spacing w:before="20" w:after="20"/>
              <w:jc w:val="right"/>
              <w:rPr>
                <w:szCs w:val="24"/>
              </w:rPr>
            </w:pPr>
            <w:r w:rsidRPr="00FF4540">
              <w:rPr>
                <w:szCs w:val="24"/>
              </w:rPr>
              <w:t>$10,000</w:t>
            </w:r>
          </w:p>
        </w:tc>
      </w:tr>
      <w:tr w:rsidR="007E16FA" w:rsidRPr="00FF4540" w14:paraId="2A2F21ED" w14:textId="77777777" w:rsidTr="00FF4540">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349986D2" w14:textId="77777777" w:rsidR="007E16FA" w:rsidRPr="00FF4540" w:rsidRDefault="007E16FA" w:rsidP="00894488">
            <w:pPr>
              <w:spacing w:before="20" w:after="20"/>
              <w:rPr>
                <w:szCs w:val="24"/>
              </w:rPr>
            </w:pPr>
            <w:r w:rsidRPr="00FF4540">
              <w:rPr>
                <w:szCs w:val="24"/>
              </w:rPr>
              <w:t>Marshfield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00D5EE99" w14:textId="77777777" w:rsidR="007E16FA" w:rsidRPr="00FF4540" w:rsidRDefault="007E16FA" w:rsidP="00894488">
            <w:pPr>
              <w:spacing w:before="20" w:after="20"/>
              <w:jc w:val="right"/>
              <w:rPr>
                <w:szCs w:val="24"/>
              </w:rPr>
            </w:pPr>
            <w:r w:rsidRPr="00FF4540">
              <w:rPr>
                <w:szCs w:val="24"/>
              </w:rPr>
              <w:t>$10,000</w:t>
            </w:r>
          </w:p>
        </w:tc>
      </w:tr>
      <w:tr w:rsidR="007E16FA" w:rsidRPr="00FF4540" w14:paraId="086C107C" w14:textId="77777777" w:rsidTr="00FF4540">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6D35395E" w14:textId="77777777" w:rsidR="007E16FA" w:rsidRPr="00FF4540" w:rsidRDefault="007E16FA" w:rsidP="00894488">
            <w:pPr>
              <w:spacing w:before="20" w:after="20"/>
              <w:rPr>
                <w:szCs w:val="24"/>
              </w:rPr>
            </w:pPr>
            <w:r w:rsidRPr="00FF4540">
              <w:rPr>
                <w:szCs w:val="24"/>
              </w:rPr>
              <w:t>Medford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2DE6C04D" w14:textId="77777777" w:rsidR="007E16FA" w:rsidRPr="00FF4540" w:rsidRDefault="007E16FA" w:rsidP="00894488">
            <w:pPr>
              <w:spacing w:before="20" w:after="20"/>
              <w:jc w:val="right"/>
              <w:rPr>
                <w:szCs w:val="24"/>
              </w:rPr>
            </w:pPr>
            <w:r w:rsidRPr="00FF4540">
              <w:rPr>
                <w:szCs w:val="24"/>
              </w:rPr>
              <w:t>$10,000</w:t>
            </w:r>
          </w:p>
        </w:tc>
      </w:tr>
      <w:tr w:rsidR="007E16FA" w:rsidRPr="00FF4540" w14:paraId="6DCB9A59" w14:textId="77777777" w:rsidTr="00FF4540">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34C1159A" w14:textId="77777777" w:rsidR="007E16FA" w:rsidRPr="00FF4540" w:rsidRDefault="007E16FA" w:rsidP="00894488">
            <w:pPr>
              <w:spacing w:before="20" w:after="20"/>
              <w:rPr>
                <w:szCs w:val="24"/>
              </w:rPr>
            </w:pPr>
            <w:r w:rsidRPr="00FF4540">
              <w:rPr>
                <w:szCs w:val="24"/>
              </w:rPr>
              <w:t>Milford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6E668365" w14:textId="77777777" w:rsidR="007E16FA" w:rsidRPr="00FF4540" w:rsidRDefault="007E16FA" w:rsidP="00894488">
            <w:pPr>
              <w:spacing w:before="20" w:after="20"/>
              <w:jc w:val="right"/>
              <w:rPr>
                <w:szCs w:val="24"/>
              </w:rPr>
            </w:pPr>
            <w:r w:rsidRPr="00FF4540">
              <w:rPr>
                <w:szCs w:val="24"/>
              </w:rPr>
              <w:t>$10,000</w:t>
            </w:r>
          </w:p>
        </w:tc>
      </w:tr>
      <w:tr w:rsidR="007E16FA" w:rsidRPr="00FF4540" w14:paraId="0831935D" w14:textId="77777777" w:rsidTr="00FF4540">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36ED2E76" w14:textId="77777777" w:rsidR="007E16FA" w:rsidRPr="00FF4540" w:rsidRDefault="007E16FA" w:rsidP="00894488">
            <w:pPr>
              <w:spacing w:before="20" w:after="20"/>
              <w:rPr>
                <w:szCs w:val="24"/>
                <w:vertAlign w:val="superscript"/>
              </w:rPr>
            </w:pPr>
            <w:r w:rsidRPr="00FF4540">
              <w:rPr>
                <w:szCs w:val="24"/>
              </w:rPr>
              <w:t>New Bedford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441C2E86" w14:textId="77777777" w:rsidR="007E16FA" w:rsidRPr="00FF4540" w:rsidRDefault="007E16FA" w:rsidP="00894488">
            <w:pPr>
              <w:spacing w:before="20" w:after="20"/>
              <w:jc w:val="right"/>
              <w:rPr>
                <w:szCs w:val="24"/>
              </w:rPr>
            </w:pPr>
            <w:r w:rsidRPr="00FF4540">
              <w:rPr>
                <w:szCs w:val="24"/>
              </w:rPr>
              <w:t>$55,000</w:t>
            </w:r>
          </w:p>
        </w:tc>
      </w:tr>
      <w:tr w:rsidR="007E16FA" w:rsidRPr="00FF4540" w14:paraId="2A089BC4" w14:textId="77777777" w:rsidTr="00FF4540">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70EF119A" w14:textId="77777777" w:rsidR="007E16FA" w:rsidRPr="00FF4540" w:rsidRDefault="007E16FA" w:rsidP="00894488">
            <w:pPr>
              <w:spacing w:before="20" w:after="20"/>
              <w:rPr>
                <w:szCs w:val="24"/>
                <w:vertAlign w:val="superscript"/>
              </w:rPr>
            </w:pPr>
            <w:r w:rsidRPr="00FF4540">
              <w:rPr>
                <w:szCs w:val="24"/>
              </w:rPr>
              <w:t>North Adams Public Schools*</w:t>
            </w:r>
            <w:r w:rsidRPr="00FF4540">
              <w:rPr>
                <w:szCs w:val="24"/>
                <w:vertAlign w:val="superscript"/>
              </w:rPr>
              <w:t>#</w:t>
            </w:r>
          </w:p>
        </w:tc>
        <w:tc>
          <w:tcPr>
            <w:tcW w:w="1440" w:type="dxa"/>
            <w:tcBorders>
              <w:top w:val="single" w:sz="6" w:space="0" w:color="auto"/>
              <w:left w:val="single" w:sz="6" w:space="0" w:color="auto"/>
              <w:bottom w:val="single" w:sz="6" w:space="0" w:color="auto"/>
              <w:right w:val="single" w:sz="6" w:space="0" w:color="auto"/>
            </w:tcBorders>
            <w:vAlign w:val="center"/>
          </w:tcPr>
          <w:p w14:paraId="1E833157" w14:textId="77777777" w:rsidR="007E16FA" w:rsidRPr="00FF4540" w:rsidRDefault="007E16FA" w:rsidP="00894488">
            <w:pPr>
              <w:spacing w:before="20" w:after="20"/>
              <w:jc w:val="right"/>
              <w:rPr>
                <w:szCs w:val="24"/>
              </w:rPr>
            </w:pPr>
            <w:r w:rsidRPr="00FF4540">
              <w:rPr>
                <w:szCs w:val="24"/>
              </w:rPr>
              <w:t>$110,000</w:t>
            </w:r>
          </w:p>
        </w:tc>
      </w:tr>
      <w:tr w:rsidR="007E16FA" w:rsidRPr="00FF4540" w14:paraId="29E145DD" w14:textId="77777777" w:rsidTr="00FF4540">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274C7AC8" w14:textId="77777777" w:rsidR="007E16FA" w:rsidRPr="00FF4540" w:rsidRDefault="007E16FA" w:rsidP="00894488">
            <w:pPr>
              <w:spacing w:before="20" w:after="20"/>
              <w:rPr>
                <w:szCs w:val="24"/>
              </w:rPr>
            </w:pPr>
            <w:r w:rsidRPr="00FF4540">
              <w:rPr>
                <w:szCs w:val="24"/>
              </w:rPr>
              <w:t>Peabody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3C0F168F" w14:textId="77777777" w:rsidR="007E16FA" w:rsidRPr="00FF4540" w:rsidRDefault="007E16FA" w:rsidP="00894488">
            <w:pPr>
              <w:spacing w:before="20" w:after="20"/>
              <w:jc w:val="right"/>
              <w:rPr>
                <w:szCs w:val="24"/>
              </w:rPr>
            </w:pPr>
            <w:r w:rsidRPr="00FF4540">
              <w:rPr>
                <w:szCs w:val="24"/>
              </w:rPr>
              <w:t>$10,000</w:t>
            </w:r>
          </w:p>
        </w:tc>
      </w:tr>
      <w:tr w:rsidR="007E16FA" w:rsidRPr="00FF4540" w14:paraId="26E3B8C0" w14:textId="77777777" w:rsidTr="00FF4540">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424207ED" w14:textId="77777777" w:rsidR="007E16FA" w:rsidRPr="00FF4540" w:rsidRDefault="007E16FA" w:rsidP="00894488">
            <w:pPr>
              <w:spacing w:before="20" w:after="20"/>
              <w:rPr>
                <w:szCs w:val="24"/>
              </w:rPr>
            </w:pPr>
            <w:r w:rsidRPr="00FF4540">
              <w:rPr>
                <w:szCs w:val="24"/>
              </w:rPr>
              <w:t xml:space="preserve">Phoenix Charter Academy </w:t>
            </w:r>
            <w:r w:rsidRPr="00FF4540">
              <w:rPr>
                <w:i/>
                <w:iCs/>
                <w:szCs w:val="24"/>
              </w:rPr>
              <w:t>(Chelsea)</w:t>
            </w:r>
          </w:p>
        </w:tc>
        <w:tc>
          <w:tcPr>
            <w:tcW w:w="1440" w:type="dxa"/>
            <w:tcBorders>
              <w:top w:val="single" w:sz="6" w:space="0" w:color="auto"/>
              <w:left w:val="single" w:sz="6" w:space="0" w:color="auto"/>
              <w:bottom w:val="single" w:sz="6" w:space="0" w:color="auto"/>
              <w:right w:val="single" w:sz="6" w:space="0" w:color="auto"/>
            </w:tcBorders>
            <w:vAlign w:val="center"/>
          </w:tcPr>
          <w:p w14:paraId="7A36E45D" w14:textId="77777777" w:rsidR="007E16FA" w:rsidRPr="00FF4540" w:rsidRDefault="007E16FA" w:rsidP="00894488">
            <w:pPr>
              <w:spacing w:before="20" w:after="20"/>
              <w:jc w:val="right"/>
              <w:rPr>
                <w:szCs w:val="24"/>
              </w:rPr>
            </w:pPr>
            <w:r w:rsidRPr="00FF4540">
              <w:rPr>
                <w:szCs w:val="24"/>
              </w:rPr>
              <w:t>$10,000</w:t>
            </w:r>
          </w:p>
        </w:tc>
      </w:tr>
      <w:tr w:rsidR="007E16FA" w:rsidRPr="00FF4540" w14:paraId="6ED42304" w14:textId="77777777" w:rsidTr="00FF4540">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0933660F" w14:textId="77777777" w:rsidR="007E16FA" w:rsidRPr="00FF4540" w:rsidRDefault="007E16FA" w:rsidP="00894488">
            <w:pPr>
              <w:spacing w:before="20" w:after="20"/>
              <w:rPr>
                <w:szCs w:val="24"/>
              </w:rPr>
            </w:pPr>
            <w:r w:rsidRPr="00FF4540">
              <w:rPr>
                <w:szCs w:val="24"/>
              </w:rPr>
              <w:lastRenderedPageBreak/>
              <w:t>Quincy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13DF0BCB" w14:textId="77777777" w:rsidR="007E16FA" w:rsidRPr="00FF4540" w:rsidRDefault="007E16FA" w:rsidP="00894488">
            <w:pPr>
              <w:spacing w:before="20" w:after="20"/>
              <w:jc w:val="right"/>
              <w:rPr>
                <w:szCs w:val="24"/>
              </w:rPr>
            </w:pPr>
            <w:r w:rsidRPr="00FF4540">
              <w:rPr>
                <w:szCs w:val="24"/>
              </w:rPr>
              <w:t>$15,000</w:t>
            </w:r>
          </w:p>
        </w:tc>
      </w:tr>
      <w:tr w:rsidR="007E16FA" w:rsidRPr="00FF4540" w14:paraId="2003276F" w14:textId="77777777" w:rsidTr="00FF4540">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5B503A1A" w14:textId="77777777" w:rsidR="007E16FA" w:rsidRPr="00FF4540" w:rsidRDefault="007E16FA" w:rsidP="00894488">
            <w:pPr>
              <w:spacing w:before="20" w:after="20"/>
              <w:rPr>
                <w:szCs w:val="24"/>
              </w:rPr>
            </w:pPr>
            <w:r w:rsidRPr="00FF4540">
              <w:rPr>
                <w:szCs w:val="24"/>
              </w:rPr>
              <w:t>Randolph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2FD1D5C8" w14:textId="77777777" w:rsidR="007E16FA" w:rsidRPr="00FF4540" w:rsidRDefault="007E16FA" w:rsidP="00894488">
            <w:pPr>
              <w:spacing w:before="20" w:after="20"/>
              <w:jc w:val="right"/>
              <w:rPr>
                <w:szCs w:val="24"/>
              </w:rPr>
            </w:pPr>
            <w:r w:rsidRPr="00FF4540">
              <w:rPr>
                <w:szCs w:val="24"/>
              </w:rPr>
              <w:t>$10,000</w:t>
            </w:r>
          </w:p>
        </w:tc>
      </w:tr>
      <w:tr w:rsidR="007E16FA" w:rsidRPr="00FF4540" w14:paraId="4927046F" w14:textId="77777777" w:rsidTr="00FF4540">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340C95A2" w14:textId="77777777" w:rsidR="007E16FA" w:rsidRPr="00FF4540" w:rsidRDefault="007E16FA" w:rsidP="00894488">
            <w:pPr>
              <w:spacing w:before="20" w:after="20"/>
              <w:rPr>
                <w:szCs w:val="24"/>
              </w:rPr>
            </w:pPr>
            <w:r w:rsidRPr="00FF4540">
              <w:rPr>
                <w:szCs w:val="24"/>
              </w:rPr>
              <w:t>Salem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61D52631" w14:textId="77777777" w:rsidR="007E16FA" w:rsidRPr="00FF4540" w:rsidRDefault="007E16FA" w:rsidP="00894488">
            <w:pPr>
              <w:spacing w:before="20" w:after="20"/>
              <w:jc w:val="right"/>
              <w:rPr>
                <w:szCs w:val="24"/>
              </w:rPr>
            </w:pPr>
            <w:r w:rsidRPr="00FF4540">
              <w:rPr>
                <w:szCs w:val="24"/>
              </w:rPr>
              <w:t>$15,000</w:t>
            </w:r>
          </w:p>
        </w:tc>
      </w:tr>
      <w:tr w:rsidR="007E16FA" w:rsidRPr="00FF4540" w14:paraId="72E866DA" w14:textId="77777777" w:rsidTr="00FF4540">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78E1FFF8" w14:textId="77777777" w:rsidR="007E16FA" w:rsidRPr="00FF4540" w:rsidRDefault="007E16FA" w:rsidP="00894488">
            <w:pPr>
              <w:spacing w:before="20" w:after="20"/>
              <w:rPr>
                <w:szCs w:val="24"/>
              </w:rPr>
            </w:pPr>
            <w:r w:rsidRPr="00FF4540">
              <w:rPr>
                <w:szCs w:val="24"/>
              </w:rPr>
              <w:t>Sizer School: A North Central Charter Essential School (Fitchburg)</w:t>
            </w:r>
          </w:p>
        </w:tc>
        <w:tc>
          <w:tcPr>
            <w:tcW w:w="1440" w:type="dxa"/>
            <w:tcBorders>
              <w:top w:val="single" w:sz="6" w:space="0" w:color="auto"/>
              <w:left w:val="single" w:sz="6" w:space="0" w:color="auto"/>
              <w:bottom w:val="single" w:sz="6" w:space="0" w:color="auto"/>
              <w:right w:val="single" w:sz="6" w:space="0" w:color="auto"/>
            </w:tcBorders>
            <w:vAlign w:val="center"/>
          </w:tcPr>
          <w:p w14:paraId="1125D1A5" w14:textId="77777777" w:rsidR="007E16FA" w:rsidRPr="00FF4540" w:rsidRDefault="007E16FA" w:rsidP="00894488">
            <w:pPr>
              <w:spacing w:before="20" w:after="20"/>
              <w:jc w:val="right"/>
              <w:rPr>
                <w:szCs w:val="24"/>
              </w:rPr>
            </w:pPr>
            <w:r w:rsidRPr="00FF4540">
              <w:rPr>
                <w:szCs w:val="24"/>
              </w:rPr>
              <w:t>$10,000</w:t>
            </w:r>
          </w:p>
        </w:tc>
      </w:tr>
      <w:tr w:rsidR="007E16FA" w:rsidRPr="00FF4540" w14:paraId="49079959" w14:textId="77777777" w:rsidTr="00FF4540">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58BEB713" w14:textId="77777777" w:rsidR="007E16FA" w:rsidRPr="00FF4540" w:rsidRDefault="007E16FA" w:rsidP="00894488">
            <w:pPr>
              <w:spacing w:before="20" w:after="20"/>
              <w:rPr>
                <w:szCs w:val="24"/>
              </w:rPr>
            </w:pPr>
            <w:r w:rsidRPr="00FF4540">
              <w:rPr>
                <w:szCs w:val="24"/>
              </w:rPr>
              <w:t xml:space="preserve">Springfield Public Schools </w:t>
            </w:r>
            <w:r w:rsidRPr="00FF4540">
              <w:rPr>
                <w:szCs w:val="24"/>
                <w:vertAlign w:val="superscript"/>
              </w:rPr>
              <w:t>M</w:t>
            </w:r>
          </w:p>
        </w:tc>
        <w:tc>
          <w:tcPr>
            <w:tcW w:w="1440" w:type="dxa"/>
            <w:tcBorders>
              <w:top w:val="single" w:sz="6" w:space="0" w:color="auto"/>
              <w:left w:val="single" w:sz="6" w:space="0" w:color="auto"/>
              <w:bottom w:val="single" w:sz="6" w:space="0" w:color="auto"/>
              <w:right w:val="single" w:sz="6" w:space="0" w:color="auto"/>
            </w:tcBorders>
            <w:vAlign w:val="center"/>
          </w:tcPr>
          <w:p w14:paraId="278233BD" w14:textId="77777777" w:rsidR="007E16FA" w:rsidRPr="00FF4540" w:rsidRDefault="007E16FA" w:rsidP="00894488">
            <w:pPr>
              <w:spacing w:before="20" w:after="20"/>
              <w:jc w:val="right"/>
              <w:rPr>
                <w:szCs w:val="24"/>
              </w:rPr>
            </w:pPr>
            <w:r w:rsidRPr="00FF4540">
              <w:rPr>
                <w:szCs w:val="24"/>
              </w:rPr>
              <w:t>$80,000</w:t>
            </w:r>
          </w:p>
        </w:tc>
      </w:tr>
      <w:tr w:rsidR="007E16FA" w:rsidRPr="00FF4540" w14:paraId="3B066656" w14:textId="77777777" w:rsidTr="00FF4540">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4392D44F" w14:textId="77777777" w:rsidR="007E16FA" w:rsidRPr="00FF4540" w:rsidRDefault="007E16FA" w:rsidP="00894488">
            <w:pPr>
              <w:spacing w:before="20" w:after="20"/>
              <w:rPr>
                <w:szCs w:val="24"/>
              </w:rPr>
            </w:pPr>
            <w:r w:rsidRPr="00FF4540">
              <w:rPr>
                <w:szCs w:val="24"/>
              </w:rPr>
              <w:t>Triton Public Schools (Byfield)</w:t>
            </w:r>
          </w:p>
        </w:tc>
        <w:tc>
          <w:tcPr>
            <w:tcW w:w="1440" w:type="dxa"/>
            <w:tcBorders>
              <w:top w:val="single" w:sz="6" w:space="0" w:color="auto"/>
              <w:left w:val="single" w:sz="6" w:space="0" w:color="auto"/>
              <w:bottom w:val="single" w:sz="6" w:space="0" w:color="auto"/>
              <w:right w:val="single" w:sz="6" w:space="0" w:color="auto"/>
            </w:tcBorders>
            <w:vAlign w:val="center"/>
          </w:tcPr>
          <w:p w14:paraId="72E7A088" w14:textId="77777777" w:rsidR="007E16FA" w:rsidRPr="00FF4540" w:rsidRDefault="007E16FA" w:rsidP="00894488">
            <w:pPr>
              <w:spacing w:before="20" w:after="20"/>
              <w:jc w:val="right"/>
              <w:rPr>
                <w:szCs w:val="24"/>
              </w:rPr>
            </w:pPr>
            <w:r w:rsidRPr="00FF4540">
              <w:rPr>
                <w:szCs w:val="24"/>
              </w:rPr>
              <w:t>$20,000</w:t>
            </w:r>
          </w:p>
        </w:tc>
      </w:tr>
      <w:tr w:rsidR="007E16FA" w:rsidRPr="00FF4540" w14:paraId="73E803E1" w14:textId="77777777" w:rsidTr="00FF4540">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7F90BE7D" w14:textId="77777777" w:rsidR="007E16FA" w:rsidRPr="00FF4540" w:rsidRDefault="007E16FA" w:rsidP="00894488">
            <w:pPr>
              <w:spacing w:before="20" w:after="20"/>
              <w:rPr>
                <w:szCs w:val="24"/>
              </w:rPr>
            </w:pPr>
            <w:r w:rsidRPr="00FF4540">
              <w:rPr>
                <w:szCs w:val="24"/>
              </w:rPr>
              <w:t>Weymouth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6EE8CC06" w14:textId="77777777" w:rsidR="007E16FA" w:rsidRPr="00FF4540" w:rsidRDefault="007E16FA" w:rsidP="00894488">
            <w:pPr>
              <w:spacing w:before="20" w:after="20"/>
              <w:jc w:val="right"/>
              <w:rPr>
                <w:szCs w:val="24"/>
              </w:rPr>
            </w:pPr>
            <w:r w:rsidRPr="00FF4540">
              <w:rPr>
                <w:szCs w:val="24"/>
              </w:rPr>
              <w:t>$10,000</w:t>
            </w:r>
          </w:p>
        </w:tc>
      </w:tr>
      <w:tr w:rsidR="007E16FA" w:rsidRPr="00FF4540" w14:paraId="1A976555" w14:textId="77777777" w:rsidTr="00FF4540">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26E9B8C4" w14:textId="77777777" w:rsidR="007E16FA" w:rsidRPr="00FF4540" w:rsidRDefault="007E16FA" w:rsidP="00894488">
            <w:pPr>
              <w:spacing w:before="20" w:after="20"/>
              <w:rPr>
                <w:szCs w:val="24"/>
              </w:rPr>
            </w:pPr>
            <w:r w:rsidRPr="00FF4540">
              <w:rPr>
                <w:szCs w:val="24"/>
              </w:rPr>
              <w:t>Worcester Public Schools</w:t>
            </w:r>
            <w:r w:rsidRPr="00FF4540">
              <w:rPr>
                <w:szCs w:val="24"/>
                <w:vertAlign w:val="superscript"/>
              </w:rPr>
              <w:t>#</w:t>
            </w:r>
          </w:p>
        </w:tc>
        <w:tc>
          <w:tcPr>
            <w:tcW w:w="1440" w:type="dxa"/>
            <w:tcBorders>
              <w:top w:val="single" w:sz="6" w:space="0" w:color="auto"/>
              <w:left w:val="single" w:sz="6" w:space="0" w:color="auto"/>
              <w:bottom w:val="single" w:sz="6" w:space="0" w:color="auto"/>
              <w:right w:val="single" w:sz="6" w:space="0" w:color="auto"/>
            </w:tcBorders>
            <w:vAlign w:val="center"/>
          </w:tcPr>
          <w:p w14:paraId="6F61EB93" w14:textId="77777777" w:rsidR="007E16FA" w:rsidRPr="00FF4540" w:rsidRDefault="007E16FA" w:rsidP="00894488">
            <w:pPr>
              <w:spacing w:before="20" w:after="20"/>
              <w:jc w:val="right"/>
              <w:rPr>
                <w:szCs w:val="24"/>
              </w:rPr>
            </w:pPr>
            <w:r w:rsidRPr="00FF4540">
              <w:rPr>
                <w:szCs w:val="24"/>
              </w:rPr>
              <w:t>$65,000</w:t>
            </w:r>
          </w:p>
        </w:tc>
      </w:tr>
      <w:tr w:rsidR="007E16FA" w:rsidRPr="00FF4540" w14:paraId="1D87D4F7" w14:textId="77777777" w:rsidTr="00FF4540">
        <w:trPr>
          <w:cantSplit/>
          <w:trHeight w:val="65"/>
          <w:jc w:val="center"/>
        </w:trPr>
        <w:tc>
          <w:tcPr>
            <w:tcW w:w="9390" w:type="dxa"/>
            <w:tcBorders>
              <w:top w:val="double" w:sz="6" w:space="0" w:color="auto"/>
              <w:left w:val="single" w:sz="6" w:space="0" w:color="auto"/>
              <w:bottom w:val="single" w:sz="4" w:space="0" w:color="auto"/>
              <w:right w:val="single" w:sz="6" w:space="0" w:color="auto"/>
            </w:tcBorders>
          </w:tcPr>
          <w:p w14:paraId="3D173C54" w14:textId="77777777" w:rsidR="007E16FA" w:rsidRPr="00FF4540" w:rsidRDefault="007E16FA" w:rsidP="00894488">
            <w:pPr>
              <w:spacing w:before="20" w:after="20"/>
              <w:rPr>
                <w:b/>
                <w:bCs/>
                <w:szCs w:val="24"/>
              </w:rPr>
            </w:pPr>
            <w:r w:rsidRPr="00FF4540">
              <w:rPr>
                <w:b/>
                <w:bCs/>
                <w:szCs w:val="24"/>
              </w:rPr>
              <w:t>TOTAL FEDERAL FUNDS</w:t>
            </w:r>
          </w:p>
        </w:tc>
        <w:tc>
          <w:tcPr>
            <w:tcW w:w="1440" w:type="dxa"/>
            <w:tcBorders>
              <w:top w:val="double" w:sz="6" w:space="0" w:color="auto"/>
              <w:left w:val="single" w:sz="6" w:space="0" w:color="auto"/>
              <w:bottom w:val="single" w:sz="4" w:space="0" w:color="auto"/>
              <w:right w:val="single" w:sz="6" w:space="0" w:color="auto"/>
            </w:tcBorders>
            <w:vAlign w:val="center"/>
          </w:tcPr>
          <w:p w14:paraId="3F72432C" w14:textId="77777777" w:rsidR="007E16FA" w:rsidRPr="00FF4540" w:rsidRDefault="007E16FA" w:rsidP="00894488">
            <w:pPr>
              <w:spacing w:before="20" w:after="20"/>
              <w:jc w:val="right"/>
              <w:rPr>
                <w:b/>
                <w:bCs/>
                <w:szCs w:val="24"/>
              </w:rPr>
            </w:pPr>
            <w:r w:rsidRPr="00FF4540">
              <w:rPr>
                <w:b/>
                <w:bCs/>
                <w:szCs w:val="24"/>
              </w:rPr>
              <w:t>$965,000</w:t>
            </w:r>
          </w:p>
        </w:tc>
      </w:tr>
    </w:tbl>
    <w:p w14:paraId="76A87006" w14:textId="04822F9A" w:rsidR="000664DA" w:rsidRDefault="000664DA" w:rsidP="007E16FA">
      <w:pPr>
        <w:jc w:val="both"/>
        <w:rPr>
          <w:sz w:val="22"/>
        </w:rPr>
      </w:pPr>
    </w:p>
    <w:p w14:paraId="1168D0AF" w14:textId="7D1A83B7" w:rsidR="006511F6" w:rsidRDefault="006511F6" w:rsidP="007E16FA">
      <w:pPr>
        <w:jc w:val="both"/>
        <w:rPr>
          <w:sz w:val="22"/>
        </w:rPr>
      </w:pPr>
    </w:p>
    <w:p w14:paraId="7D3C01E2" w14:textId="0221256E" w:rsidR="006511F6" w:rsidRDefault="006511F6" w:rsidP="007E16FA">
      <w:pPr>
        <w:jc w:val="both"/>
        <w:rPr>
          <w:sz w:val="22"/>
        </w:rPr>
      </w:pPr>
    </w:p>
    <w:p w14:paraId="4CA596D8" w14:textId="0798CAEB" w:rsidR="006511F6" w:rsidRDefault="006511F6" w:rsidP="007E16FA">
      <w:pPr>
        <w:jc w:val="both"/>
        <w:rPr>
          <w:sz w:val="22"/>
        </w:rPr>
      </w:pPr>
    </w:p>
    <w:p w14:paraId="0BAD59D0" w14:textId="145B3C22" w:rsidR="006511F6" w:rsidRDefault="006511F6" w:rsidP="007E16FA">
      <w:pPr>
        <w:jc w:val="both"/>
        <w:rPr>
          <w:sz w:val="22"/>
        </w:rPr>
      </w:pPr>
    </w:p>
    <w:p w14:paraId="0B1EA757" w14:textId="320676EB" w:rsidR="006511F6" w:rsidRDefault="006511F6" w:rsidP="007E16FA">
      <w:pPr>
        <w:jc w:val="both"/>
        <w:rPr>
          <w:sz w:val="22"/>
        </w:rPr>
      </w:pPr>
    </w:p>
    <w:p w14:paraId="3D0CE5B2" w14:textId="32D4ACB7" w:rsidR="006511F6" w:rsidRDefault="006511F6" w:rsidP="007E16FA">
      <w:pPr>
        <w:jc w:val="both"/>
        <w:rPr>
          <w:sz w:val="22"/>
        </w:rPr>
      </w:pPr>
    </w:p>
    <w:p w14:paraId="23F2B429" w14:textId="30F64DE8" w:rsidR="006511F6" w:rsidRDefault="006511F6" w:rsidP="007E16FA">
      <w:pPr>
        <w:jc w:val="both"/>
        <w:rPr>
          <w:sz w:val="22"/>
        </w:rPr>
      </w:pPr>
    </w:p>
    <w:p w14:paraId="74177BEB" w14:textId="43F9E0E1" w:rsidR="006511F6" w:rsidRDefault="006511F6" w:rsidP="007E16FA">
      <w:pPr>
        <w:jc w:val="both"/>
        <w:rPr>
          <w:sz w:val="22"/>
        </w:rPr>
      </w:pPr>
    </w:p>
    <w:p w14:paraId="6434F0FA" w14:textId="5E0D8D78" w:rsidR="006511F6" w:rsidRDefault="006511F6" w:rsidP="007E16FA">
      <w:pPr>
        <w:jc w:val="both"/>
        <w:rPr>
          <w:sz w:val="22"/>
        </w:rPr>
      </w:pPr>
    </w:p>
    <w:p w14:paraId="48F92EF4" w14:textId="1A8B11DF" w:rsidR="006511F6" w:rsidRDefault="006511F6" w:rsidP="007E16FA">
      <w:pPr>
        <w:jc w:val="both"/>
        <w:rPr>
          <w:sz w:val="22"/>
        </w:rPr>
      </w:pPr>
    </w:p>
    <w:p w14:paraId="64395992" w14:textId="072E33C6" w:rsidR="006511F6" w:rsidRDefault="006511F6" w:rsidP="007E16FA">
      <w:pPr>
        <w:jc w:val="both"/>
        <w:rPr>
          <w:sz w:val="22"/>
        </w:rPr>
      </w:pPr>
    </w:p>
    <w:p w14:paraId="1284DE77" w14:textId="0E57432A" w:rsidR="006511F6" w:rsidRDefault="006511F6" w:rsidP="007E16FA">
      <w:pPr>
        <w:jc w:val="both"/>
        <w:rPr>
          <w:sz w:val="22"/>
        </w:rPr>
      </w:pPr>
    </w:p>
    <w:p w14:paraId="44B8641F" w14:textId="70E5C623" w:rsidR="006511F6" w:rsidRDefault="006511F6" w:rsidP="007E16FA">
      <w:pPr>
        <w:jc w:val="both"/>
        <w:rPr>
          <w:sz w:val="22"/>
        </w:rPr>
      </w:pPr>
    </w:p>
    <w:p w14:paraId="39EF147E" w14:textId="23F1EF48" w:rsidR="006511F6" w:rsidRDefault="006511F6" w:rsidP="007E16FA">
      <w:pPr>
        <w:jc w:val="both"/>
        <w:rPr>
          <w:sz w:val="22"/>
        </w:rPr>
      </w:pPr>
    </w:p>
    <w:p w14:paraId="137557E7" w14:textId="17B9FBFB" w:rsidR="006511F6" w:rsidRDefault="006511F6" w:rsidP="007E16FA">
      <w:pPr>
        <w:jc w:val="both"/>
        <w:rPr>
          <w:sz w:val="22"/>
        </w:rPr>
      </w:pPr>
    </w:p>
    <w:p w14:paraId="55049576" w14:textId="2BE6C26F" w:rsidR="006511F6" w:rsidRDefault="006511F6" w:rsidP="007E16FA">
      <w:pPr>
        <w:jc w:val="both"/>
        <w:rPr>
          <w:sz w:val="22"/>
        </w:rPr>
      </w:pPr>
    </w:p>
    <w:p w14:paraId="4EBDEBBF" w14:textId="6709ECE7" w:rsidR="006511F6" w:rsidRDefault="006511F6" w:rsidP="007E16FA">
      <w:pPr>
        <w:jc w:val="both"/>
        <w:rPr>
          <w:sz w:val="22"/>
        </w:rPr>
      </w:pPr>
    </w:p>
    <w:p w14:paraId="02D2570D" w14:textId="5A624E3C" w:rsidR="006511F6" w:rsidRDefault="006511F6" w:rsidP="007E16FA">
      <w:pPr>
        <w:jc w:val="both"/>
        <w:rPr>
          <w:sz w:val="22"/>
        </w:rPr>
      </w:pPr>
    </w:p>
    <w:p w14:paraId="08603CB4" w14:textId="6F0574E5" w:rsidR="006511F6" w:rsidRDefault="006511F6" w:rsidP="007E16FA">
      <w:pPr>
        <w:jc w:val="both"/>
        <w:rPr>
          <w:sz w:val="22"/>
        </w:rPr>
      </w:pPr>
    </w:p>
    <w:p w14:paraId="3F62552D" w14:textId="3A6A6D0D" w:rsidR="006511F6" w:rsidRDefault="006511F6" w:rsidP="007E16FA">
      <w:pPr>
        <w:jc w:val="both"/>
        <w:rPr>
          <w:sz w:val="22"/>
        </w:rPr>
      </w:pPr>
    </w:p>
    <w:p w14:paraId="1FE64D10" w14:textId="61272146" w:rsidR="006511F6" w:rsidRDefault="006511F6" w:rsidP="007E16FA">
      <w:pPr>
        <w:jc w:val="both"/>
        <w:rPr>
          <w:sz w:val="22"/>
        </w:rPr>
      </w:pPr>
    </w:p>
    <w:p w14:paraId="353458B1" w14:textId="343B451C" w:rsidR="006511F6" w:rsidRDefault="006511F6" w:rsidP="007E16FA">
      <w:pPr>
        <w:jc w:val="both"/>
        <w:rPr>
          <w:sz w:val="22"/>
        </w:rPr>
      </w:pPr>
    </w:p>
    <w:p w14:paraId="60D70F99" w14:textId="357E44E9" w:rsidR="006511F6" w:rsidRDefault="006511F6" w:rsidP="007E16FA">
      <w:pPr>
        <w:jc w:val="both"/>
        <w:rPr>
          <w:sz w:val="22"/>
        </w:rPr>
      </w:pPr>
    </w:p>
    <w:p w14:paraId="482680CD" w14:textId="0828105E" w:rsidR="006511F6" w:rsidRDefault="006511F6" w:rsidP="007E16FA">
      <w:pPr>
        <w:jc w:val="both"/>
        <w:rPr>
          <w:sz w:val="22"/>
        </w:rPr>
      </w:pPr>
    </w:p>
    <w:p w14:paraId="04089C1A" w14:textId="59593C87" w:rsidR="006511F6" w:rsidRDefault="006511F6" w:rsidP="007E16FA">
      <w:pPr>
        <w:jc w:val="both"/>
        <w:rPr>
          <w:sz w:val="22"/>
        </w:rPr>
      </w:pPr>
    </w:p>
    <w:p w14:paraId="4F73F1E4" w14:textId="2E13926B" w:rsidR="006511F6" w:rsidRDefault="006511F6" w:rsidP="007E16FA">
      <w:pPr>
        <w:jc w:val="both"/>
        <w:rPr>
          <w:sz w:val="22"/>
        </w:rPr>
      </w:pPr>
    </w:p>
    <w:p w14:paraId="3FE4DD80" w14:textId="4A124E0B" w:rsidR="006511F6" w:rsidRDefault="006511F6" w:rsidP="007E16FA">
      <w:pPr>
        <w:jc w:val="both"/>
        <w:rPr>
          <w:sz w:val="22"/>
        </w:rPr>
      </w:pPr>
    </w:p>
    <w:p w14:paraId="3B48CDF8" w14:textId="731271FE" w:rsidR="006511F6" w:rsidRDefault="006511F6" w:rsidP="007E16FA">
      <w:pPr>
        <w:jc w:val="both"/>
        <w:rPr>
          <w:sz w:val="22"/>
        </w:rPr>
      </w:pPr>
    </w:p>
    <w:p w14:paraId="25AC0161" w14:textId="52BDB37D" w:rsidR="006511F6" w:rsidRDefault="006511F6" w:rsidP="007E16FA">
      <w:pPr>
        <w:jc w:val="both"/>
        <w:rPr>
          <w:sz w:val="22"/>
        </w:rPr>
      </w:pPr>
    </w:p>
    <w:p w14:paraId="529BA6AA" w14:textId="3855A2F2" w:rsidR="006511F6" w:rsidRDefault="006511F6" w:rsidP="007E16FA">
      <w:pPr>
        <w:jc w:val="both"/>
        <w:rPr>
          <w:sz w:val="22"/>
        </w:rPr>
      </w:pPr>
    </w:p>
    <w:p w14:paraId="4858F9ED" w14:textId="1878D50A" w:rsidR="006511F6" w:rsidRDefault="006511F6" w:rsidP="007E16FA">
      <w:pPr>
        <w:jc w:val="both"/>
        <w:rPr>
          <w:sz w:val="22"/>
        </w:rPr>
      </w:pPr>
    </w:p>
    <w:p w14:paraId="6E918F3C" w14:textId="6130F040" w:rsidR="006511F6" w:rsidRDefault="006511F6" w:rsidP="007E16FA">
      <w:pPr>
        <w:jc w:val="both"/>
        <w:rPr>
          <w:sz w:val="22"/>
        </w:rPr>
      </w:pPr>
    </w:p>
    <w:p w14:paraId="2D7DA00B" w14:textId="477182D6" w:rsidR="006511F6" w:rsidRDefault="006511F6" w:rsidP="007E16FA">
      <w:pPr>
        <w:jc w:val="both"/>
        <w:rPr>
          <w:sz w:val="22"/>
        </w:rPr>
      </w:pPr>
    </w:p>
    <w:p w14:paraId="68B53876" w14:textId="0B43F637" w:rsidR="006511F6" w:rsidRDefault="006511F6" w:rsidP="007E16FA">
      <w:pPr>
        <w:jc w:val="both"/>
        <w:rPr>
          <w:sz w:val="22"/>
        </w:rPr>
      </w:pPr>
    </w:p>
    <w:p w14:paraId="49494C4F" w14:textId="1C01529C" w:rsidR="006511F6" w:rsidRDefault="006511F6" w:rsidP="007E16FA">
      <w:pPr>
        <w:jc w:val="both"/>
        <w:rPr>
          <w:sz w:val="22"/>
        </w:rPr>
      </w:pPr>
    </w:p>
    <w:p w14:paraId="79CAF153" w14:textId="7999085E" w:rsidR="006511F6" w:rsidRDefault="006511F6" w:rsidP="007E16FA">
      <w:pPr>
        <w:jc w:val="both"/>
        <w:rPr>
          <w:sz w:val="22"/>
        </w:rPr>
      </w:pPr>
    </w:p>
    <w:p w14:paraId="7EE2EADE" w14:textId="62593611" w:rsidR="006511F6" w:rsidRDefault="006511F6" w:rsidP="007E16FA">
      <w:pPr>
        <w:jc w:val="both"/>
        <w:rPr>
          <w:sz w:val="22"/>
        </w:rPr>
      </w:pPr>
    </w:p>
    <w:p w14:paraId="137C07EA" w14:textId="18485867" w:rsidR="006511F6" w:rsidRDefault="006511F6" w:rsidP="007E16FA">
      <w:pPr>
        <w:jc w:val="both"/>
        <w:rPr>
          <w:sz w:val="22"/>
        </w:rPr>
      </w:pPr>
    </w:p>
    <w:p w14:paraId="2A742A55" w14:textId="4588BA39" w:rsidR="006511F6" w:rsidRDefault="006511F6" w:rsidP="007E16FA">
      <w:pPr>
        <w:jc w:val="both"/>
        <w:rPr>
          <w:sz w:val="22"/>
        </w:rPr>
      </w:pPr>
    </w:p>
    <w:p w14:paraId="295CF127" w14:textId="6D9C33D7" w:rsidR="006511F6" w:rsidRDefault="006511F6" w:rsidP="007E16FA">
      <w:pPr>
        <w:jc w:val="both"/>
        <w:rPr>
          <w:sz w:val="22"/>
        </w:rPr>
      </w:pPr>
    </w:p>
    <w:p w14:paraId="28B944A5" w14:textId="4C0938CF" w:rsidR="006511F6" w:rsidRPr="006511F6" w:rsidRDefault="006511F6" w:rsidP="006511F6">
      <w:pPr>
        <w:tabs>
          <w:tab w:val="left" w:pos="1060"/>
        </w:tabs>
        <w:rPr>
          <w:sz w:val="22"/>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6"/>
        <w:gridCol w:w="1984"/>
        <w:gridCol w:w="2843"/>
        <w:gridCol w:w="1147"/>
        <w:gridCol w:w="1350"/>
      </w:tblGrid>
      <w:tr w:rsidR="006511F6" w:rsidRPr="00FF4540" w14:paraId="207F8A28" w14:textId="77777777" w:rsidTr="00FF4540">
        <w:trPr>
          <w:cantSplit/>
          <w:jc w:val="center"/>
        </w:trPr>
        <w:tc>
          <w:tcPr>
            <w:tcW w:w="3296" w:type="dxa"/>
            <w:tcBorders>
              <w:top w:val="nil"/>
              <w:left w:val="nil"/>
              <w:bottom w:val="nil"/>
              <w:right w:val="nil"/>
            </w:tcBorders>
          </w:tcPr>
          <w:p w14:paraId="668B38DE" w14:textId="77777777" w:rsidR="006511F6" w:rsidRPr="00FF4540" w:rsidRDefault="006511F6" w:rsidP="00894488">
            <w:pPr>
              <w:spacing w:after="120"/>
              <w:rPr>
                <w:b/>
                <w:szCs w:val="24"/>
              </w:rPr>
            </w:pPr>
            <w:r w:rsidRPr="00FF4540">
              <w:rPr>
                <w:b/>
                <w:szCs w:val="24"/>
              </w:rPr>
              <w:lastRenderedPageBreak/>
              <w:t xml:space="preserve">NAME OF GRANT PROGRAM:   </w:t>
            </w:r>
          </w:p>
        </w:tc>
        <w:tc>
          <w:tcPr>
            <w:tcW w:w="4827" w:type="dxa"/>
            <w:gridSpan w:val="2"/>
            <w:tcBorders>
              <w:top w:val="nil"/>
              <w:left w:val="nil"/>
              <w:bottom w:val="nil"/>
              <w:right w:val="nil"/>
            </w:tcBorders>
          </w:tcPr>
          <w:p w14:paraId="06118F11" w14:textId="77777777" w:rsidR="006511F6" w:rsidRPr="00FF4540" w:rsidRDefault="006511F6" w:rsidP="006511F6">
            <w:pPr>
              <w:pStyle w:val="Heading1"/>
              <w:jc w:val="left"/>
              <w:rPr>
                <w:szCs w:val="24"/>
              </w:rPr>
            </w:pPr>
            <w:r w:rsidRPr="00FF4540">
              <w:rPr>
                <w:szCs w:val="24"/>
              </w:rPr>
              <w:t>Massachusetts 21</w:t>
            </w:r>
            <w:r w:rsidRPr="00FF4540">
              <w:rPr>
                <w:szCs w:val="24"/>
                <w:vertAlign w:val="superscript"/>
              </w:rPr>
              <w:t>st</w:t>
            </w:r>
            <w:r w:rsidRPr="00FF4540">
              <w:rPr>
                <w:szCs w:val="24"/>
              </w:rPr>
              <w:t xml:space="preserve"> Century Community Learning Centers – Exemplary Programs Grant </w:t>
            </w:r>
          </w:p>
        </w:tc>
        <w:tc>
          <w:tcPr>
            <w:tcW w:w="2497" w:type="dxa"/>
            <w:gridSpan w:val="2"/>
            <w:tcBorders>
              <w:top w:val="nil"/>
              <w:left w:val="nil"/>
              <w:bottom w:val="nil"/>
              <w:right w:val="nil"/>
            </w:tcBorders>
          </w:tcPr>
          <w:p w14:paraId="6AAA40A9" w14:textId="77777777" w:rsidR="006511F6" w:rsidRPr="00FF4540" w:rsidRDefault="006511F6" w:rsidP="00894488">
            <w:pPr>
              <w:spacing w:after="120"/>
              <w:jc w:val="both"/>
              <w:rPr>
                <w:szCs w:val="24"/>
              </w:rPr>
            </w:pPr>
            <w:r w:rsidRPr="00FF4540">
              <w:rPr>
                <w:b/>
                <w:szCs w:val="24"/>
              </w:rPr>
              <w:t xml:space="preserve">FUND CODE: </w:t>
            </w:r>
            <w:r w:rsidRPr="00FF4540">
              <w:rPr>
                <w:szCs w:val="24"/>
              </w:rPr>
              <w:t>646</w:t>
            </w:r>
          </w:p>
        </w:tc>
      </w:tr>
      <w:tr w:rsidR="006511F6" w:rsidRPr="00FF4540" w14:paraId="57862C0A" w14:textId="77777777" w:rsidTr="00FF4540">
        <w:trPr>
          <w:cantSplit/>
          <w:trHeight w:val="450"/>
          <w:jc w:val="center"/>
        </w:trPr>
        <w:tc>
          <w:tcPr>
            <w:tcW w:w="3296" w:type="dxa"/>
            <w:tcBorders>
              <w:top w:val="nil"/>
              <w:left w:val="nil"/>
              <w:bottom w:val="nil"/>
              <w:right w:val="nil"/>
            </w:tcBorders>
          </w:tcPr>
          <w:p w14:paraId="57E3F68C" w14:textId="77777777" w:rsidR="006511F6" w:rsidRPr="00FF4540" w:rsidRDefault="006511F6" w:rsidP="00894488">
            <w:pPr>
              <w:spacing w:after="120"/>
              <w:jc w:val="both"/>
              <w:rPr>
                <w:b/>
                <w:szCs w:val="24"/>
              </w:rPr>
            </w:pPr>
            <w:r w:rsidRPr="00FF4540">
              <w:rPr>
                <w:b/>
                <w:szCs w:val="24"/>
              </w:rPr>
              <w:t xml:space="preserve">FUNDS ALLOCATED:     </w:t>
            </w:r>
          </w:p>
        </w:tc>
        <w:tc>
          <w:tcPr>
            <w:tcW w:w="7324" w:type="dxa"/>
            <w:gridSpan w:val="4"/>
            <w:tcBorders>
              <w:top w:val="nil"/>
              <w:left w:val="nil"/>
              <w:bottom w:val="nil"/>
              <w:right w:val="nil"/>
            </w:tcBorders>
          </w:tcPr>
          <w:p w14:paraId="5F7646C7" w14:textId="77777777" w:rsidR="006511F6" w:rsidRPr="00FF4540" w:rsidRDefault="006511F6" w:rsidP="00894488">
            <w:pPr>
              <w:spacing w:after="120"/>
              <w:jc w:val="both"/>
              <w:rPr>
                <w:color w:val="000000"/>
                <w:szCs w:val="24"/>
              </w:rPr>
            </w:pPr>
            <w:r w:rsidRPr="00FF4540">
              <w:rPr>
                <w:szCs w:val="24"/>
              </w:rPr>
              <w:t>$</w:t>
            </w:r>
            <w:r w:rsidRPr="00FF4540">
              <w:rPr>
                <w:color w:val="000000"/>
                <w:szCs w:val="24"/>
              </w:rPr>
              <w:t>4,177,312</w:t>
            </w:r>
            <w:r w:rsidRPr="00FF4540">
              <w:rPr>
                <w:szCs w:val="24"/>
              </w:rPr>
              <w:t xml:space="preserve"> (Federal) </w:t>
            </w:r>
          </w:p>
        </w:tc>
      </w:tr>
      <w:tr w:rsidR="006511F6" w:rsidRPr="00FF4540" w14:paraId="067B2EBB" w14:textId="77777777" w:rsidTr="00FF4540">
        <w:trPr>
          <w:cantSplit/>
          <w:trHeight w:val="360"/>
          <w:jc w:val="center"/>
        </w:trPr>
        <w:tc>
          <w:tcPr>
            <w:tcW w:w="3296" w:type="dxa"/>
            <w:tcBorders>
              <w:top w:val="nil"/>
              <w:left w:val="nil"/>
              <w:bottom w:val="nil"/>
              <w:right w:val="nil"/>
            </w:tcBorders>
          </w:tcPr>
          <w:p w14:paraId="51545D1D" w14:textId="77777777" w:rsidR="006511F6" w:rsidRPr="00FF4540" w:rsidRDefault="006511F6" w:rsidP="00894488">
            <w:pPr>
              <w:spacing w:after="120"/>
              <w:jc w:val="both"/>
              <w:rPr>
                <w:b/>
                <w:szCs w:val="24"/>
              </w:rPr>
            </w:pPr>
            <w:r w:rsidRPr="00FF4540">
              <w:rPr>
                <w:b/>
                <w:szCs w:val="24"/>
              </w:rPr>
              <w:t>FUNDS REQUESTED:</w:t>
            </w:r>
          </w:p>
        </w:tc>
        <w:tc>
          <w:tcPr>
            <w:tcW w:w="7324" w:type="dxa"/>
            <w:gridSpan w:val="4"/>
            <w:tcBorders>
              <w:top w:val="nil"/>
              <w:left w:val="nil"/>
              <w:bottom w:val="nil"/>
              <w:right w:val="nil"/>
            </w:tcBorders>
          </w:tcPr>
          <w:p w14:paraId="2C850770" w14:textId="77777777" w:rsidR="006511F6" w:rsidRPr="00FF4540" w:rsidRDefault="006511F6" w:rsidP="00894488">
            <w:pPr>
              <w:jc w:val="both"/>
              <w:rPr>
                <w:color w:val="000000"/>
                <w:szCs w:val="24"/>
              </w:rPr>
            </w:pPr>
            <w:bookmarkStart w:id="5" w:name="_Hlk78370057"/>
            <w:r w:rsidRPr="00FF4540">
              <w:rPr>
                <w:color w:val="000000"/>
                <w:szCs w:val="24"/>
              </w:rPr>
              <w:t>$4,429,186</w:t>
            </w:r>
            <w:bookmarkEnd w:id="5"/>
          </w:p>
        </w:tc>
      </w:tr>
      <w:tr w:rsidR="006511F6" w:rsidRPr="00FF4540" w14:paraId="11FA6D7E" w14:textId="77777777" w:rsidTr="00FF4540">
        <w:trPr>
          <w:cantSplit/>
          <w:jc w:val="center"/>
        </w:trPr>
        <w:tc>
          <w:tcPr>
            <w:tcW w:w="10620" w:type="dxa"/>
            <w:gridSpan w:val="5"/>
            <w:tcBorders>
              <w:top w:val="nil"/>
              <w:left w:val="nil"/>
              <w:bottom w:val="nil"/>
              <w:right w:val="nil"/>
            </w:tcBorders>
          </w:tcPr>
          <w:p w14:paraId="3EBC63A5" w14:textId="77777777" w:rsidR="006511F6" w:rsidRPr="00FF4540" w:rsidRDefault="006511F6" w:rsidP="00894488">
            <w:pPr>
              <w:ind w:right="210"/>
              <w:rPr>
                <w:color w:val="000000"/>
                <w:szCs w:val="24"/>
              </w:rPr>
            </w:pPr>
            <w:r w:rsidRPr="00FF4540">
              <w:rPr>
                <w:b/>
                <w:szCs w:val="24"/>
              </w:rPr>
              <w:t xml:space="preserve">PURPOSE: </w:t>
            </w:r>
            <w:r w:rsidRPr="00FF4540">
              <w:rPr>
                <w:color w:val="000000"/>
                <w:szCs w:val="24"/>
              </w:rPr>
              <w:t xml:space="preserve">The purpose of this </w:t>
            </w:r>
            <w:proofErr w:type="gramStart"/>
            <w:r w:rsidRPr="00FF4540">
              <w:rPr>
                <w:color w:val="000000"/>
                <w:szCs w:val="24"/>
              </w:rPr>
              <w:t>federally-funded</w:t>
            </w:r>
            <w:proofErr w:type="gramEnd"/>
            <w:r w:rsidRPr="00FF4540">
              <w:rPr>
                <w:color w:val="000000"/>
                <w:szCs w:val="24"/>
              </w:rPr>
              <w:t xml:space="preserve"> </w:t>
            </w:r>
            <w:r w:rsidRPr="00FF4540">
              <w:rPr>
                <w:szCs w:val="24"/>
              </w:rPr>
              <w:t>Massachusetts 21</w:t>
            </w:r>
            <w:r w:rsidRPr="00FF4540">
              <w:rPr>
                <w:szCs w:val="24"/>
                <w:vertAlign w:val="superscript"/>
              </w:rPr>
              <w:t>st</w:t>
            </w:r>
            <w:r w:rsidRPr="00FF4540">
              <w:rPr>
                <w:szCs w:val="24"/>
              </w:rPr>
              <w:t xml:space="preserve"> Century Community Learning Centers Exemplary Programs grant </w:t>
            </w:r>
            <w:r w:rsidRPr="00FF4540">
              <w:rPr>
                <w:color w:val="000000"/>
                <w:szCs w:val="24"/>
              </w:rPr>
              <w:t>is to expand and enhance a statewide network of high quality 21</w:t>
            </w:r>
            <w:r w:rsidRPr="00FF4540">
              <w:rPr>
                <w:color w:val="000000"/>
                <w:szCs w:val="24"/>
                <w:vertAlign w:val="superscript"/>
              </w:rPr>
              <w:t>st</w:t>
            </w:r>
            <w:r w:rsidRPr="00FF4540">
              <w:rPr>
                <w:color w:val="000000"/>
                <w:szCs w:val="24"/>
              </w:rPr>
              <w:t xml:space="preserve"> Century Community Learning Centers that: </w:t>
            </w:r>
          </w:p>
          <w:p w14:paraId="5C47951E" w14:textId="77777777" w:rsidR="006511F6" w:rsidRPr="00FF4540" w:rsidRDefault="006511F6" w:rsidP="006511F6">
            <w:pPr>
              <w:pStyle w:val="ListParagraph"/>
              <w:numPr>
                <w:ilvl w:val="0"/>
                <w:numId w:val="16"/>
              </w:numPr>
              <w:spacing w:before="120"/>
              <w:ind w:right="210"/>
              <w:contextualSpacing w:val="0"/>
              <w:rPr>
                <w:color w:val="000000"/>
                <w:sz w:val="24"/>
                <w:szCs w:val="24"/>
              </w:rPr>
            </w:pPr>
            <w:r w:rsidRPr="00FF4540">
              <w:rPr>
                <w:color w:val="000000"/>
                <w:sz w:val="24"/>
                <w:szCs w:val="24"/>
              </w:rPr>
              <w:t xml:space="preserve">Support </w:t>
            </w:r>
            <w:r w:rsidRPr="00FF4540">
              <w:rPr>
                <w:sz w:val="24"/>
                <w:szCs w:val="24"/>
              </w:rPr>
              <w:t>additional learning time for students in grades K-12, during out-of-school time (OST) and/or Expanded Learning Time (ELT) that provides creative and engaging academic enrichment opportunities that will help to close proficiency gaps, increase student engagement, and support college and career readiness and success.</w:t>
            </w:r>
          </w:p>
          <w:p w14:paraId="41309A7B" w14:textId="77777777" w:rsidR="006511F6" w:rsidRPr="00FF4540" w:rsidRDefault="006511F6" w:rsidP="006511F6">
            <w:pPr>
              <w:pStyle w:val="ListParagraph"/>
              <w:numPr>
                <w:ilvl w:val="0"/>
                <w:numId w:val="16"/>
              </w:numPr>
              <w:spacing w:before="120"/>
              <w:contextualSpacing w:val="0"/>
              <w:rPr>
                <w:sz w:val="24"/>
                <w:szCs w:val="24"/>
              </w:rPr>
            </w:pPr>
            <w:r w:rsidRPr="00FF4540">
              <w:rPr>
                <w:color w:val="000000"/>
                <w:sz w:val="24"/>
                <w:szCs w:val="24"/>
              </w:rPr>
              <w:t>Serve as mentors, models, and resources for other programs across the Commonwealth.</w:t>
            </w:r>
            <w:r w:rsidRPr="00FF4540">
              <w:rPr>
                <w:sz w:val="24"/>
                <w:szCs w:val="24"/>
              </w:rPr>
              <w:t xml:space="preserve">  </w:t>
            </w:r>
            <w:r w:rsidRPr="00FF4540">
              <w:rPr>
                <w:sz w:val="24"/>
                <w:szCs w:val="24"/>
              </w:rPr>
              <w:br/>
            </w:r>
          </w:p>
          <w:p w14:paraId="00A340D2" w14:textId="77777777" w:rsidR="006511F6" w:rsidRPr="00FF4540" w:rsidRDefault="006511F6" w:rsidP="00894488">
            <w:pPr>
              <w:spacing w:after="120"/>
              <w:rPr>
                <w:color w:val="000000"/>
                <w:szCs w:val="24"/>
              </w:rPr>
            </w:pPr>
            <w:r w:rsidRPr="00FF4540">
              <w:rPr>
                <w:b/>
                <w:color w:val="000000"/>
                <w:szCs w:val="24"/>
              </w:rPr>
              <w:t>NOTE:</w:t>
            </w:r>
            <w:r w:rsidRPr="00FF4540">
              <w:rPr>
                <w:color w:val="000000"/>
                <w:szCs w:val="24"/>
              </w:rPr>
              <w:t xml:space="preserve"> Grants are awarded in three categories based on the level of experience, funding, and expectations. The categories are Promising (P), Practitioner (PR), and Demonstration (D).  </w:t>
            </w:r>
          </w:p>
        </w:tc>
      </w:tr>
      <w:tr w:rsidR="006511F6" w:rsidRPr="00FF4540" w14:paraId="2462E734" w14:textId="77777777" w:rsidTr="00FF4540">
        <w:trPr>
          <w:jc w:val="center"/>
        </w:trPr>
        <w:tc>
          <w:tcPr>
            <w:tcW w:w="5280" w:type="dxa"/>
            <w:gridSpan w:val="2"/>
            <w:tcBorders>
              <w:top w:val="nil"/>
              <w:left w:val="nil"/>
              <w:bottom w:val="nil"/>
              <w:right w:val="nil"/>
            </w:tcBorders>
          </w:tcPr>
          <w:p w14:paraId="4F472CE7" w14:textId="77777777" w:rsidR="006511F6" w:rsidRPr="00FF4540" w:rsidRDefault="006511F6" w:rsidP="00894488">
            <w:pPr>
              <w:spacing w:after="120"/>
              <w:jc w:val="both"/>
              <w:rPr>
                <w:b/>
                <w:szCs w:val="24"/>
              </w:rPr>
            </w:pPr>
            <w:r w:rsidRPr="00FF4540">
              <w:rPr>
                <w:b/>
                <w:szCs w:val="24"/>
              </w:rPr>
              <w:t xml:space="preserve">NUMBER OF PROPOSALS RECEIVED: </w:t>
            </w:r>
          </w:p>
        </w:tc>
        <w:tc>
          <w:tcPr>
            <w:tcW w:w="5340" w:type="dxa"/>
            <w:gridSpan w:val="3"/>
            <w:tcBorders>
              <w:top w:val="nil"/>
              <w:left w:val="nil"/>
              <w:bottom w:val="nil"/>
              <w:right w:val="nil"/>
            </w:tcBorders>
          </w:tcPr>
          <w:p w14:paraId="78926CC0" w14:textId="460D3E9E" w:rsidR="006511F6" w:rsidRPr="00FF4540" w:rsidRDefault="006511F6" w:rsidP="00894488">
            <w:pPr>
              <w:spacing w:after="120"/>
              <w:jc w:val="both"/>
              <w:rPr>
                <w:szCs w:val="24"/>
              </w:rPr>
            </w:pPr>
            <w:r w:rsidRPr="00FF4540">
              <w:rPr>
                <w:szCs w:val="24"/>
              </w:rPr>
              <w:t>21 Applicants</w:t>
            </w:r>
            <w:r w:rsidR="00FF4540" w:rsidRPr="00FF4540">
              <w:rPr>
                <w:szCs w:val="24"/>
              </w:rPr>
              <w:t xml:space="preserve"> </w:t>
            </w:r>
            <w:r w:rsidRPr="00FF4540">
              <w:rPr>
                <w:szCs w:val="24"/>
              </w:rPr>
              <w:t>/</w:t>
            </w:r>
            <w:r w:rsidR="00FF4540" w:rsidRPr="00FF4540">
              <w:rPr>
                <w:szCs w:val="24"/>
              </w:rPr>
              <w:t xml:space="preserve"> </w:t>
            </w:r>
            <w:r w:rsidRPr="00FF4540">
              <w:rPr>
                <w:szCs w:val="24"/>
              </w:rPr>
              <w:t>38 sites (16 P/ 6 PR /16 D)</w:t>
            </w:r>
          </w:p>
        </w:tc>
      </w:tr>
      <w:tr w:rsidR="006511F6" w:rsidRPr="00FF4540" w14:paraId="34DFE0C3" w14:textId="77777777" w:rsidTr="00FF4540">
        <w:trPr>
          <w:trHeight w:val="423"/>
          <w:jc w:val="center"/>
        </w:trPr>
        <w:tc>
          <w:tcPr>
            <w:tcW w:w="5280" w:type="dxa"/>
            <w:gridSpan w:val="2"/>
            <w:tcBorders>
              <w:top w:val="nil"/>
              <w:left w:val="nil"/>
              <w:bottom w:val="nil"/>
              <w:right w:val="nil"/>
            </w:tcBorders>
          </w:tcPr>
          <w:p w14:paraId="014C8DA3" w14:textId="77777777" w:rsidR="006511F6" w:rsidRPr="00FF4540" w:rsidRDefault="006511F6" w:rsidP="00894488">
            <w:pPr>
              <w:jc w:val="both"/>
              <w:rPr>
                <w:b/>
                <w:szCs w:val="24"/>
              </w:rPr>
            </w:pPr>
            <w:r w:rsidRPr="00FF4540">
              <w:rPr>
                <w:b/>
                <w:szCs w:val="24"/>
              </w:rPr>
              <w:t xml:space="preserve">NUMBER OF PROPOSALS RECOMMENDED: </w:t>
            </w:r>
          </w:p>
        </w:tc>
        <w:tc>
          <w:tcPr>
            <w:tcW w:w="5340" w:type="dxa"/>
            <w:gridSpan w:val="3"/>
            <w:tcBorders>
              <w:top w:val="nil"/>
              <w:left w:val="nil"/>
              <w:bottom w:val="nil"/>
              <w:right w:val="nil"/>
            </w:tcBorders>
          </w:tcPr>
          <w:p w14:paraId="70E24E39" w14:textId="77777777" w:rsidR="006511F6" w:rsidRPr="00FF4540" w:rsidRDefault="006511F6" w:rsidP="00894488">
            <w:pPr>
              <w:rPr>
                <w:szCs w:val="24"/>
              </w:rPr>
            </w:pPr>
            <w:r w:rsidRPr="00FF4540">
              <w:rPr>
                <w:szCs w:val="24"/>
              </w:rPr>
              <w:t xml:space="preserve">19 Applicants* / 35 sites </w:t>
            </w:r>
          </w:p>
        </w:tc>
      </w:tr>
      <w:tr w:rsidR="006511F6" w:rsidRPr="00FF4540" w14:paraId="505724CC" w14:textId="77777777" w:rsidTr="00FF4540">
        <w:trPr>
          <w:trHeight w:val="648"/>
          <w:jc w:val="center"/>
        </w:trPr>
        <w:tc>
          <w:tcPr>
            <w:tcW w:w="5280" w:type="dxa"/>
            <w:gridSpan w:val="2"/>
            <w:tcBorders>
              <w:top w:val="nil"/>
              <w:left w:val="nil"/>
              <w:bottom w:val="nil"/>
              <w:right w:val="nil"/>
            </w:tcBorders>
          </w:tcPr>
          <w:p w14:paraId="0BBE6831" w14:textId="77777777" w:rsidR="006511F6" w:rsidRPr="00FF4540" w:rsidRDefault="006511F6" w:rsidP="00894488">
            <w:pPr>
              <w:rPr>
                <w:b/>
                <w:szCs w:val="24"/>
              </w:rPr>
            </w:pPr>
            <w:r w:rsidRPr="00FF4540">
              <w:rPr>
                <w:b/>
                <w:szCs w:val="24"/>
              </w:rPr>
              <w:t xml:space="preserve">NUMBER OF PROPOSALS NOT RECOMMENDED: </w:t>
            </w:r>
          </w:p>
        </w:tc>
        <w:tc>
          <w:tcPr>
            <w:tcW w:w="5340" w:type="dxa"/>
            <w:gridSpan w:val="3"/>
            <w:tcBorders>
              <w:top w:val="nil"/>
              <w:left w:val="nil"/>
              <w:bottom w:val="nil"/>
              <w:right w:val="nil"/>
            </w:tcBorders>
          </w:tcPr>
          <w:p w14:paraId="22AFE0FE" w14:textId="77777777" w:rsidR="006511F6" w:rsidRPr="00FF4540" w:rsidRDefault="006511F6" w:rsidP="00894488">
            <w:pPr>
              <w:spacing w:after="120"/>
              <w:jc w:val="both"/>
              <w:rPr>
                <w:szCs w:val="24"/>
              </w:rPr>
            </w:pPr>
            <w:r w:rsidRPr="00FF4540">
              <w:rPr>
                <w:szCs w:val="24"/>
              </w:rPr>
              <w:t xml:space="preserve">3 Applicants* / 3 sites </w:t>
            </w:r>
          </w:p>
        </w:tc>
      </w:tr>
      <w:tr w:rsidR="006511F6" w:rsidRPr="00FF4540" w14:paraId="33BE2918" w14:textId="77777777" w:rsidTr="00FF4540">
        <w:trPr>
          <w:jc w:val="center"/>
        </w:trPr>
        <w:tc>
          <w:tcPr>
            <w:tcW w:w="10620" w:type="dxa"/>
            <w:gridSpan w:val="5"/>
            <w:tcBorders>
              <w:top w:val="nil"/>
              <w:left w:val="nil"/>
              <w:bottom w:val="nil"/>
              <w:right w:val="nil"/>
            </w:tcBorders>
          </w:tcPr>
          <w:p w14:paraId="3A2B8C9D" w14:textId="77777777" w:rsidR="006511F6" w:rsidRPr="00FF4540" w:rsidRDefault="006511F6" w:rsidP="00894488">
            <w:pPr>
              <w:spacing w:after="120"/>
              <w:rPr>
                <w:szCs w:val="24"/>
              </w:rPr>
            </w:pPr>
            <w:r w:rsidRPr="00FF4540">
              <w:rPr>
                <w:i/>
                <w:szCs w:val="24"/>
              </w:rPr>
              <w:t>*NOTE:1 applicant with multiple proposed sites had 1 site not funded</w:t>
            </w:r>
          </w:p>
        </w:tc>
      </w:tr>
      <w:tr w:rsidR="006511F6" w:rsidRPr="00FF4540" w14:paraId="7BA6859C" w14:textId="77777777" w:rsidTr="00FF4540">
        <w:trPr>
          <w:cantSplit/>
          <w:jc w:val="center"/>
        </w:trPr>
        <w:tc>
          <w:tcPr>
            <w:tcW w:w="10620" w:type="dxa"/>
            <w:gridSpan w:val="5"/>
            <w:tcBorders>
              <w:top w:val="nil"/>
              <w:left w:val="nil"/>
              <w:bottom w:val="nil"/>
              <w:right w:val="nil"/>
            </w:tcBorders>
          </w:tcPr>
          <w:p w14:paraId="213B5131" w14:textId="529BBACB" w:rsidR="006511F6" w:rsidRPr="00FF4540" w:rsidRDefault="006511F6" w:rsidP="00894488">
            <w:pPr>
              <w:tabs>
                <w:tab w:val="left" w:pos="0"/>
              </w:tabs>
              <w:spacing w:before="120" w:after="120"/>
              <w:rPr>
                <w:szCs w:val="24"/>
              </w:rPr>
            </w:pPr>
            <w:r w:rsidRPr="00FF4540">
              <w:rPr>
                <w:b/>
                <w:szCs w:val="24"/>
              </w:rPr>
              <w:t xml:space="preserve">RESULT OF FUNDING: </w:t>
            </w:r>
            <w:r w:rsidRPr="00FF4540">
              <w:rPr>
                <w:szCs w:val="24"/>
              </w:rPr>
              <w:t xml:space="preserve">This funding will support districts and partners in implementing OST programming and activities at 33 sites, and ELT programs and activities at 2 schools. This programming will provide students with engaging instruction, project-based learning experiences, and opportunities for academic enrichment. In addition, the funded sites will serve as mentors, models, and resources for other programs across the Commonwealth. These programs will engage with various community partners to support students’ learning, as well as support social emotional learning and physical development.  Approximately 8,000 students will benefit from programs and services supported through this funding. Grant awards range from $50,000 to $247,375/site. Please note OST applicants were eligible to apply for up to an additional $10,000/site to help support transportation (Trans.) costs and ELT applicants were eligible to apply for up to an additional $20,000 to support required summer programming. </w:t>
            </w:r>
            <w:r w:rsidRPr="00FF4540">
              <w:rPr>
                <w:b/>
                <w:bCs/>
                <w:szCs w:val="24"/>
              </w:rPr>
              <w:t>P</w:t>
            </w:r>
            <w:r w:rsidR="00FF4540" w:rsidRPr="00FF4540">
              <w:rPr>
                <w:b/>
                <w:bCs/>
                <w:szCs w:val="24"/>
              </w:rPr>
              <w:t xml:space="preserve">lease </w:t>
            </w:r>
            <w:r w:rsidRPr="00FF4540">
              <w:rPr>
                <w:b/>
                <w:bCs/>
                <w:szCs w:val="24"/>
              </w:rPr>
              <w:t>Note</w:t>
            </w:r>
            <w:r w:rsidRPr="00FF4540">
              <w:rPr>
                <w:szCs w:val="24"/>
              </w:rPr>
              <w:t>: some additional funding recently became available due to a federal waiver allowing states to carry over FY2019 funding for one additional year. As a result, all recipients will be provided with an additional $20,000/site, for the FY2022 school year only, to support mental health services/SEL coaches or additional needs as a result of the pandemic. Additionally, a small number of recipients applied for and were awarded additional funds to support participation in year</w:t>
            </w:r>
            <w:r w:rsidR="001A3FAB">
              <w:rPr>
                <w:szCs w:val="24"/>
              </w:rPr>
              <w:t>-</w:t>
            </w:r>
            <w:r w:rsidRPr="00FF4540">
              <w:rPr>
                <w:szCs w:val="24"/>
              </w:rPr>
              <w:t>long project</w:t>
            </w:r>
            <w:r w:rsidR="001A3FAB">
              <w:rPr>
                <w:szCs w:val="24"/>
              </w:rPr>
              <w:t>-</w:t>
            </w:r>
            <w:r w:rsidRPr="00FF4540">
              <w:rPr>
                <w:szCs w:val="24"/>
              </w:rPr>
              <w:t xml:space="preserve">based learning training. The amounts reflected below are the </w:t>
            </w:r>
            <w:proofErr w:type="gramStart"/>
            <w:r w:rsidRPr="00FF4540">
              <w:rPr>
                <w:szCs w:val="24"/>
              </w:rPr>
              <w:t>three year</w:t>
            </w:r>
            <w:proofErr w:type="gramEnd"/>
            <w:r w:rsidRPr="00FF4540">
              <w:rPr>
                <w:szCs w:val="24"/>
              </w:rPr>
              <w:t xml:space="preserve"> yearly grant award amounts. The total grant award amount including the one year of additional funding is $4,964,812.</w:t>
            </w:r>
          </w:p>
        </w:tc>
      </w:tr>
      <w:tr w:rsidR="006511F6" w:rsidRPr="00FF4540" w14:paraId="0FF9D115" w14:textId="77777777" w:rsidTr="00FF45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417"/>
          <w:jc w:val="center"/>
        </w:trPr>
        <w:tc>
          <w:tcPr>
            <w:tcW w:w="9270" w:type="dxa"/>
            <w:gridSpan w:val="4"/>
            <w:tcBorders>
              <w:top w:val="single" w:sz="6" w:space="0" w:color="auto"/>
              <w:left w:val="single" w:sz="6" w:space="0" w:color="auto"/>
              <w:bottom w:val="double" w:sz="4" w:space="0" w:color="auto"/>
              <w:right w:val="single" w:sz="6" w:space="0" w:color="auto"/>
            </w:tcBorders>
          </w:tcPr>
          <w:p w14:paraId="3E60B672" w14:textId="77777777" w:rsidR="006511F6" w:rsidRPr="00FF4540" w:rsidRDefault="006511F6" w:rsidP="00894488">
            <w:pPr>
              <w:spacing w:before="60" w:after="60"/>
              <w:jc w:val="center"/>
              <w:rPr>
                <w:b/>
                <w:color w:val="000000"/>
                <w:szCs w:val="24"/>
              </w:rPr>
            </w:pPr>
            <w:r w:rsidRPr="00FF4540">
              <w:rPr>
                <w:b/>
                <w:color w:val="000000"/>
                <w:szCs w:val="24"/>
              </w:rPr>
              <w:t xml:space="preserve"> RECIPIENTS/SITES</w:t>
            </w:r>
          </w:p>
        </w:tc>
        <w:tc>
          <w:tcPr>
            <w:tcW w:w="1350" w:type="dxa"/>
            <w:tcBorders>
              <w:top w:val="single" w:sz="6" w:space="0" w:color="auto"/>
              <w:left w:val="single" w:sz="6" w:space="0" w:color="auto"/>
              <w:bottom w:val="double" w:sz="4" w:space="0" w:color="auto"/>
              <w:right w:val="single" w:sz="6" w:space="0" w:color="auto"/>
            </w:tcBorders>
          </w:tcPr>
          <w:p w14:paraId="1F440829" w14:textId="77777777" w:rsidR="006511F6" w:rsidRPr="00FF4540" w:rsidRDefault="006511F6" w:rsidP="00894488">
            <w:pPr>
              <w:spacing w:before="60" w:after="60"/>
              <w:jc w:val="center"/>
              <w:rPr>
                <w:b/>
                <w:color w:val="000000"/>
                <w:szCs w:val="24"/>
              </w:rPr>
            </w:pPr>
            <w:r w:rsidRPr="00FF4540">
              <w:rPr>
                <w:b/>
                <w:color w:val="000000"/>
                <w:szCs w:val="24"/>
              </w:rPr>
              <w:t>AMOUNTS</w:t>
            </w:r>
          </w:p>
        </w:tc>
      </w:tr>
      <w:tr w:rsidR="006511F6" w:rsidRPr="00FF4540" w14:paraId="261F12AD" w14:textId="77777777" w:rsidTr="00FF45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7"/>
          <w:jc w:val="center"/>
        </w:trPr>
        <w:tc>
          <w:tcPr>
            <w:tcW w:w="9270" w:type="dxa"/>
            <w:gridSpan w:val="4"/>
            <w:tcBorders>
              <w:top w:val="nil"/>
              <w:left w:val="single" w:sz="4" w:space="0" w:color="auto"/>
              <w:bottom w:val="single" w:sz="4" w:space="0" w:color="auto"/>
              <w:right w:val="single" w:sz="4" w:space="0" w:color="auto"/>
            </w:tcBorders>
            <w:shd w:val="clear" w:color="auto" w:fill="auto"/>
            <w:vAlign w:val="center"/>
          </w:tcPr>
          <w:p w14:paraId="7DD6D157" w14:textId="77777777" w:rsidR="006511F6" w:rsidRPr="00FF4540" w:rsidRDefault="006511F6" w:rsidP="00894488">
            <w:pPr>
              <w:rPr>
                <w:color w:val="000000"/>
                <w:szCs w:val="24"/>
              </w:rPr>
            </w:pPr>
            <w:r w:rsidRPr="00FF4540">
              <w:rPr>
                <w:b/>
                <w:bCs/>
                <w:color w:val="000000"/>
                <w:szCs w:val="24"/>
              </w:rPr>
              <w:t>Athol YMCA</w:t>
            </w:r>
            <w:r w:rsidRPr="00FF4540">
              <w:rPr>
                <w:color w:val="000000"/>
                <w:szCs w:val="24"/>
              </w:rPr>
              <w:t xml:space="preserve"> - Athol-</w:t>
            </w:r>
            <w:proofErr w:type="spellStart"/>
            <w:r w:rsidRPr="00FF4540">
              <w:rPr>
                <w:color w:val="000000"/>
                <w:szCs w:val="24"/>
              </w:rPr>
              <w:t>Royalston</w:t>
            </w:r>
            <w:proofErr w:type="spellEnd"/>
            <w:r w:rsidRPr="00FF4540">
              <w:rPr>
                <w:color w:val="000000"/>
                <w:szCs w:val="24"/>
              </w:rPr>
              <w:t xml:space="preserve"> Middle School [PR OST] ($119,000)</w:t>
            </w:r>
          </w:p>
        </w:tc>
        <w:tc>
          <w:tcPr>
            <w:tcW w:w="1350" w:type="dxa"/>
            <w:tcBorders>
              <w:top w:val="nil"/>
              <w:left w:val="single" w:sz="4" w:space="0" w:color="auto"/>
              <w:bottom w:val="single" w:sz="4" w:space="0" w:color="auto"/>
              <w:right w:val="single" w:sz="4" w:space="0" w:color="auto"/>
            </w:tcBorders>
            <w:vAlign w:val="center"/>
          </w:tcPr>
          <w:p w14:paraId="3529F815" w14:textId="77777777" w:rsidR="006511F6" w:rsidRPr="00FF4540" w:rsidRDefault="006511F6" w:rsidP="00894488">
            <w:pPr>
              <w:jc w:val="right"/>
              <w:rPr>
                <w:color w:val="000000"/>
                <w:szCs w:val="24"/>
              </w:rPr>
            </w:pPr>
            <w:r w:rsidRPr="00FF4540">
              <w:rPr>
                <w:color w:val="000000"/>
                <w:szCs w:val="24"/>
              </w:rPr>
              <w:t>$119,000</w:t>
            </w:r>
          </w:p>
        </w:tc>
      </w:tr>
      <w:tr w:rsidR="006511F6" w:rsidRPr="00FF4540" w14:paraId="03F263F9" w14:textId="77777777" w:rsidTr="00FF45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0"/>
          <w:jc w:val="center"/>
        </w:trPr>
        <w:tc>
          <w:tcPr>
            <w:tcW w:w="92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11C308C" w14:textId="7BB999FF" w:rsidR="006511F6" w:rsidRPr="00FF4540" w:rsidRDefault="006511F6" w:rsidP="00894488">
            <w:pPr>
              <w:rPr>
                <w:color w:val="000000"/>
                <w:szCs w:val="24"/>
              </w:rPr>
            </w:pPr>
            <w:r w:rsidRPr="00FF4540">
              <w:rPr>
                <w:b/>
                <w:bCs/>
                <w:color w:val="000000"/>
                <w:szCs w:val="24"/>
              </w:rPr>
              <w:t>Boston Public Schools</w:t>
            </w:r>
            <w:r w:rsidR="00FF4540" w:rsidRPr="00FF4540">
              <w:rPr>
                <w:b/>
                <w:bCs/>
                <w:color w:val="000000"/>
                <w:szCs w:val="24"/>
              </w:rPr>
              <w:t xml:space="preserve"> </w:t>
            </w:r>
            <w:r w:rsidRPr="00FF4540">
              <w:rPr>
                <w:color w:val="000000"/>
                <w:szCs w:val="24"/>
              </w:rPr>
              <w:t xml:space="preserve">- Boston International High School ($148,750) [P- OST] / Edison Middle School ($148,750) [P- OST] </w:t>
            </w:r>
          </w:p>
        </w:tc>
        <w:tc>
          <w:tcPr>
            <w:tcW w:w="1350" w:type="dxa"/>
            <w:tcBorders>
              <w:top w:val="single" w:sz="4" w:space="0" w:color="auto"/>
              <w:left w:val="single" w:sz="4" w:space="0" w:color="auto"/>
              <w:bottom w:val="single" w:sz="4" w:space="0" w:color="auto"/>
              <w:right w:val="single" w:sz="4" w:space="0" w:color="auto"/>
            </w:tcBorders>
            <w:vAlign w:val="center"/>
          </w:tcPr>
          <w:p w14:paraId="017F1918" w14:textId="77777777" w:rsidR="006511F6" w:rsidRPr="00FF4540" w:rsidRDefault="006511F6" w:rsidP="00894488">
            <w:pPr>
              <w:jc w:val="right"/>
              <w:rPr>
                <w:color w:val="000000"/>
                <w:szCs w:val="24"/>
              </w:rPr>
            </w:pPr>
            <w:r w:rsidRPr="00FF4540">
              <w:rPr>
                <w:color w:val="000000"/>
                <w:szCs w:val="24"/>
              </w:rPr>
              <w:t>$297,500</w:t>
            </w:r>
          </w:p>
        </w:tc>
      </w:tr>
      <w:tr w:rsidR="006511F6" w:rsidRPr="00FF4540" w14:paraId="35CED73D" w14:textId="77777777" w:rsidTr="00FF45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0"/>
          <w:jc w:val="center"/>
        </w:trPr>
        <w:tc>
          <w:tcPr>
            <w:tcW w:w="9270" w:type="dxa"/>
            <w:gridSpan w:val="4"/>
            <w:tcBorders>
              <w:top w:val="nil"/>
              <w:left w:val="single" w:sz="4" w:space="0" w:color="auto"/>
              <w:bottom w:val="single" w:sz="4" w:space="0" w:color="auto"/>
              <w:right w:val="single" w:sz="4" w:space="0" w:color="auto"/>
            </w:tcBorders>
            <w:shd w:val="clear" w:color="auto" w:fill="auto"/>
            <w:vAlign w:val="center"/>
          </w:tcPr>
          <w:p w14:paraId="04F1E80E" w14:textId="1A55D043" w:rsidR="006511F6" w:rsidRPr="00FF4540" w:rsidRDefault="006511F6" w:rsidP="00894488">
            <w:pPr>
              <w:rPr>
                <w:color w:val="000000"/>
                <w:szCs w:val="24"/>
              </w:rPr>
            </w:pPr>
            <w:r w:rsidRPr="00FF4540">
              <w:rPr>
                <w:b/>
                <w:bCs/>
                <w:color w:val="000000"/>
                <w:szCs w:val="24"/>
              </w:rPr>
              <w:lastRenderedPageBreak/>
              <w:t>Brockton Public Schools</w:t>
            </w:r>
            <w:r w:rsidR="00FF4540" w:rsidRPr="00FF4540">
              <w:rPr>
                <w:b/>
                <w:bCs/>
                <w:color w:val="000000"/>
                <w:szCs w:val="24"/>
              </w:rPr>
              <w:t xml:space="preserve"> </w:t>
            </w:r>
            <w:r w:rsidRPr="00FF4540">
              <w:rPr>
                <w:color w:val="000000"/>
                <w:szCs w:val="24"/>
              </w:rPr>
              <w:t>- South Middle School ($148,750) [PR OST] / Baker Elementary ($148,750) [PR-OST]</w:t>
            </w:r>
          </w:p>
        </w:tc>
        <w:tc>
          <w:tcPr>
            <w:tcW w:w="1350" w:type="dxa"/>
            <w:tcBorders>
              <w:top w:val="single" w:sz="4" w:space="0" w:color="auto"/>
              <w:left w:val="single" w:sz="4" w:space="0" w:color="auto"/>
              <w:bottom w:val="single" w:sz="4" w:space="0" w:color="000000"/>
              <w:right w:val="single" w:sz="4" w:space="0" w:color="auto"/>
            </w:tcBorders>
            <w:shd w:val="clear" w:color="auto" w:fill="auto"/>
            <w:vAlign w:val="center"/>
          </w:tcPr>
          <w:p w14:paraId="4F602095" w14:textId="77777777" w:rsidR="006511F6" w:rsidRPr="00FF4540" w:rsidRDefault="006511F6" w:rsidP="00894488">
            <w:pPr>
              <w:jc w:val="right"/>
              <w:rPr>
                <w:color w:val="000000"/>
                <w:szCs w:val="24"/>
              </w:rPr>
            </w:pPr>
            <w:r w:rsidRPr="00FF4540">
              <w:rPr>
                <w:color w:val="000000"/>
                <w:szCs w:val="24"/>
              </w:rPr>
              <w:t xml:space="preserve"> $297,500</w:t>
            </w:r>
          </w:p>
        </w:tc>
      </w:tr>
      <w:tr w:rsidR="006511F6" w:rsidRPr="00FF4540" w14:paraId="6E5C6824" w14:textId="77777777" w:rsidTr="00FF45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jc w:val="center"/>
        </w:trPr>
        <w:tc>
          <w:tcPr>
            <w:tcW w:w="9270" w:type="dxa"/>
            <w:gridSpan w:val="4"/>
            <w:tcBorders>
              <w:top w:val="nil"/>
              <w:left w:val="single" w:sz="4" w:space="0" w:color="auto"/>
              <w:bottom w:val="single" w:sz="4" w:space="0" w:color="auto"/>
              <w:right w:val="single" w:sz="4" w:space="0" w:color="auto"/>
            </w:tcBorders>
            <w:shd w:val="clear" w:color="000000" w:fill="FFFFFF"/>
            <w:vAlign w:val="center"/>
          </w:tcPr>
          <w:p w14:paraId="5B23FEC6" w14:textId="2A556A1F" w:rsidR="006511F6" w:rsidRPr="00FF4540" w:rsidRDefault="006511F6" w:rsidP="00894488">
            <w:pPr>
              <w:rPr>
                <w:color w:val="000000"/>
                <w:szCs w:val="24"/>
              </w:rPr>
            </w:pPr>
            <w:r w:rsidRPr="00FF4540">
              <w:rPr>
                <w:b/>
                <w:bCs/>
                <w:color w:val="000000"/>
                <w:szCs w:val="24"/>
              </w:rPr>
              <w:t>Collaborative for Education Services</w:t>
            </w:r>
            <w:r w:rsidRPr="00FF4540">
              <w:rPr>
                <w:color w:val="000000"/>
                <w:szCs w:val="24"/>
              </w:rPr>
              <w:t xml:space="preserve"> - Kozol Elementary Ware ($148,750) [PR- OST] / Maple ($70,624 &amp; + $10,000 Trans.) Pepin Elementary ($70,624 &amp; + $10,000 Trans.) [D-OST] Easthampton/ Palmer Middle School ($51.060 + $10,000 Trans.) [D-OST]/ Sheffield Elementary- Montague ($119,000) [PR-OST] Plus $25K for HQPBL</w:t>
            </w:r>
          </w:p>
        </w:tc>
        <w:tc>
          <w:tcPr>
            <w:tcW w:w="1350" w:type="dxa"/>
            <w:tcBorders>
              <w:top w:val="single" w:sz="4" w:space="0" w:color="auto"/>
              <w:left w:val="single" w:sz="4" w:space="0" w:color="auto"/>
              <w:bottom w:val="single" w:sz="4" w:space="0" w:color="000000"/>
              <w:right w:val="single" w:sz="4" w:space="0" w:color="auto"/>
            </w:tcBorders>
            <w:vAlign w:val="center"/>
          </w:tcPr>
          <w:p w14:paraId="0EF1D3F0" w14:textId="77777777" w:rsidR="006511F6" w:rsidRPr="00FF4540" w:rsidRDefault="006511F6" w:rsidP="00894488">
            <w:pPr>
              <w:jc w:val="right"/>
              <w:rPr>
                <w:szCs w:val="24"/>
              </w:rPr>
            </w:pPr>
            <w:r w:rsidRPr="00FF4540">
              <w:rPr>
                <w:color w:val="000000"/>
                <w:szCs w:val="24"/>
              </w:rPr>
              <w:t>$490,058</w:t>
            </w:r>
          </w:p>
        </w:tc>
      </w:tr>
      <w:tr w:rsidR="006511F6" w:rsidRPr="00FF4540" w14:paraId="4259607E" w14:textId="77777777" w:rsidTr="00FF45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1"/>
          <w:jc w:val="center"/>
        </w:trPr>
        <w:tc>
          <w:tcPr>
            <w:tcW w:w="9270" w:type="dxa"/>
            <w:gridSpan w:val="4"/>
            <w:tcBorders>
              <w:top w:val="nil"/>
              <w:left w:val="single" w:sz="4" w:space="0" w:color="auto"/>
              <w:bottom w:val="single" w:sz="4" w:space="0" w:color="auto"/>
              <w:right w:val="single" w:sz="4" w:space="0" w:color="auto"/>
            </w:tcBorders>
            <w:shd w:val="clear" w:color="auto" w:fill="auto"/>
            <w:vAlign w:val="center"/>
          </w:tcPr>
          <w:p w14:paraId="6A1411A1" w14:textId="24995B6F" w:rsidR="006511F6" w:rsidRPr="00FF4540" w:rsidRDefault="006511F6" w:rsidP="00894488">
            <w:pPr>
              <w:rPr>
                <w:color w:val="000000"/>
                <w:szCs w:val="24"/>
              </w:rPr>
            </w:pPr>
            <w:r w:rsidRPr="00FF4540">
              <w:rPr>
                <w:szCs w:val="24"/>
              </w:rPr>
              <w:br w:type="page"/>
            </w:r>
            <w:r w:rsidRPr="00FF4540">
              <w:rPr>
                <w:b/>
                <w:bCs/>
                <w:color w:val="000000"/>
                <w:szCs w:val="24"/>
              </w:rPr>
              <w:t>The Community Group Lawrence</w:t>
            </w:r>
            <w:r w:rsidR="00FF4540" w:rsidRPr="00FF4540">
              <w:rPr>
                <w:b/>
                <w:bCs/>
                <w:color w:val="000000"/>
                <w:szCs w:val="24"/>
              </w:rPr>
              <w:t xml:space="preserve"> </w:t>
            </w:r>
            <w:r w:rsidRPr="00FF4540">
              <w:rPr>
                <w:color w:val="000000"/>
                <w:szCs w:val="24"/>
              </w:rPr>
              <w:t>- Arlington Elementary ($58,527) [D-OST], Bruce Elementary ($101,150) [PR-OST] / South Lawrence East Elementary ($148,750) [P-OST] /Wetherbee Elementary ($58,527) [D-OST]</w:t>
            </w:r>
          </w:p>
        </w:tc>
        <w:tc>
          <w:tcPr>
            <w:tcW w:w="1350" w:type="dxa"/>
            <w:tcBorders>
              <w:top w:val="nil"/>
              <w:left w:val="single" w:sz="4" w:space="0" w:color="auto"/>
              <w:bottom w:val="single" w:sz="4" w:space="0" w:color="auto"/>
              <w:right w:val="single" w:sz="4" w:space="0" w:color="auto"/>
            </w:tcBorders>
            <w:vAlign w:val="center"/>
          </w:tcPr>
          <w:p w14:paraId="1EF544B4" w14:textId="77777777" w:rsidR="006511F6" w:rsidRPr="00FF4540" w:rsidRDefault="006511F6" w:rsidP="00894488">
            <w:pPr>
              <w:jc w:val="right"/>
              <w:rPr>
                <w:color w:val="000000"/>
                <w:szCs w:val="24"/>
              </w:rPr>
            </w:pPr>
            <w:r w:rsidRPr="00FF4540">
              <w:rPr>
                <w:color w:val="000000"/>
                <w:szCs w:val="24"/>
              </w:rPr>
              <w:t>$366,954</w:t>
            </w:r>
          </w:p>
        </w:tc>
      </w:tr>
    </w:tbl>
    <w:p w14:paraId="79D796F7" w14:textId="6259CA28" w:rsidR="006511F6" w:rsidRDefault="006511F6" w:rsidP="006511F6"/>
    <w:tbl>
      <w:tblPr>
        <w:tblW w:w="10620" w:type="dxa"/>
        <w:jc w:val="center"/>
        <w:tblLayout w:type="fixed"/>
        <w:tblLook w:val="04A0" w:firstRow="1" w:lastRow="0" w:firstColumn="1" w:lastColumn="0" w:noHBand="0" w:noVBand="1"/>
      </w:tblPr>
      <w:tblGrid>
        <w:gridCol w:w="9270"/>
        <w:gridCol w:w="1350"/>
      </w:tblGrid>
      <w:tr w:rsidR="006511F6" w:rsidRPr="00FF4540" w14:paraId="7AE18117" w14:textId="77777777" w:rsidTr="00FF4540">
        <w:trPr>
          <w:trHeight w:val="440"/>
          <w:jc w:val="center"/>
        </w:trPr>
        <w:tc>
          <w:tcPr>
            <w:tcW w:w="9270" w:type="dxa"/>
            <w:tcBorders>
              <w:top w:val="double" w:sz="4" w:space="0" w:color="auto"/>
              <w:left w:val="single" w:sz="4" w:space="0" w:color="auto"/>
              <w:bottom w:val="single" w:sz="4" w:space="0" w:color="auto"/>
              <w:right w:val="single" w:sz="4" w:space="0" w:color="auto"/>
            </w:tcBorders>
            <w:shd w:val="clear" w:color="auto" w:fill="auto"/>
            <w:vAlign w:val="center"/>
          </w:tcPr>
          <w:p w14:paraId="5EC76FB9" w14:textId="50C3FB86" w:rsidR="006511F6" w:rsidRPr="00FF4540" w:rsidRDefault="006511F6" w:rsidP="00894488">
            <w:pPr>
              <w:rPr>
                <w:color w:val="000000"/>
                <w:szCs w:val="24"/>
              </w:rPr>
            </w:pPr>
            <w:r w:rsidRPr="00FF4540">
              <w:rPr>
                <w:b/>
                <w:bCs/>
                <w:color w:val="000000"/>
                <w:szCs w:val="24"/>
              </w:rPr>
              <w:t>Fall River Public Schools</w:t>
            </w:r>
            <w:r w:rsidR="00FF4540">
              <w:rPr>
                <w:b/>
                <w:bCs/>
                <w:color w:val="000000"/>
                <w:szCs w:val="24"/>
              </w:rPr>
              <w:t xml:space="preserve"> </w:t>
            </w:r>
            <w:r w:rsidRPr="00FF4540">
              <w:rPr>
                <w:color w:val="000000"/>
                <w:szCs w:val="24"/>
              </w:rPr>
              <w:t>- Greene Elementary</w:t>
            </w:r>
            <w:r w:rsidRPr="00FF4540">
              <w:rPr>
                <w:b/>
                <w:bCs/>
                <w:color w:val="000000"/>
                <w:szCs w:val="24"/>
              </w:rPr>
              <w:t xml:space="preserve"> </w:t>
            </w:r>
            <w:r w:rsidRPr="00FF4540">
              <w:rPr>
                <w:color w:val="000000"/>
                <w:szCs w:val="24"/>
              </w:rPr>
              <w:t>($50,000</w:t>
            </w:r>
            <w:r w:rsidRPr="00FF4540">
              <w:rPr>
                <w:b/>
                <w:bCs/>
                <w:color w:val="000000"/>
                <w:szCs w:val="24"/>
              </w:rPr>
              <w:t xml:space="preserve"> </w:t>
            </w:r>
            <w:r w:rsidRPr="00FF4540">
              <w:rPr>
                <w:color w:val="000000"/>
                <w:szCs w:val="24"/>
              </w:rPr>
              <w:t>+ $10,000 Trans.)</w:t>
            </w:r>
            <w:r w:rsidRPr="00FF4540">
              <w:rPr>
                <w:b/>
                <w:bCs/>
                <w:color w:val="000000"/>
                <w:szCs w:val="24"/>
              </w:rPr>
              <w:t xml:space="preserve"> </w:t>
            </w:r>
            <w:r w:rsidRPr="00FF4540">
              <w:rPr>
                <w:color w:val="000000"/>
                <w:szCs w:val="24"/>
              </w:rPr>
              <w:t>[P-OST] / Letourneau Elementary ($242,675 + $20,000 summer) [PR-ELT]</w:t>
            </w:r>
          </w:p>
        </w:tc>
        <w:tc>
          <w:tcPr>
            <w:tcW w:w="1350" w:type="dxa"/>
            <w:tcBorders>
              <w:top w:val="double" w:sz="4" w:space="0" w:color="auto"/>
              <w:left w:val="single" w:sz="4" w:space="0" w:color="auto"/>
              <w:bottom w:val="single" w:sz="4" w:space="0" w:color="auto"/>
              <w:right w:val="single" w:sz="4" w:space="0" w:color="auto"/>
            </w:tcBorders>
            <w:vAlign w:val="center"/>
          </w:tcPr>
          <w:p w14:paraId="2415FEED" w14:textId="77777777" w:rsidR="006511F6" w:rsidRPr="00FF4540" w:rsidRDefault="006511F6" w:rsidP="00894488">
            <w:pPr>
              <w:jc w:val="right"/>
              <w:rPr>
                <w:color w:val="000000"/>
                <w:szCs w:val="24"/>
              </w:rPr>
            </w:pPr>
            <w:r w:rsidRPr="00FF4540">
              <w:rPr>
                <w:color w:val="000000"/>
                <w:szCs w:val="24"/>
              </w:rPr>
              <w:t>$322,675</w:t>
            </w:r>
          </w:p>
        </w:tc>
      </w:tr>
      <w:tr w:rsidR="006511F6" w:rsidRPr="00FF4540" w14:paraId="65DE20DF" w14:textId="77777777" w:rsidTr="00FF4540">
        <w:trPr>
          <w:trHeight w:val="629"/>
          <w:jc w:val="center"/>
        </w:trPr>
        <w:tc>
          <w:tcPr>
            <w:tcW w:w="9270" w:type="dxa"/>
            <w:tcBorders>
              <w:top w:val="single" w:sz="4" w:space="0" w:color="auto"/>
              <w:left w:val="single" w:sz="4" w:space="0" w:color="auto"/>
              <w:bottom w:val="single" w:sz="4" w:space="0" w:color="auto"/>
              <w:right w:val="single" w:sz="4" w:space="0" w:color="auto"/>
            </w:tcBorders>
            <w:shd w:val="clear" w:color="auto" w:fill="auto"/>
            <w:vAlign w:val="center"/>
          </w:tcPr>
          <w:p w14:paraId="38225BFF" w14:textId="09952491" w:rsidR="006511F6" w:rsidRPr="00FF4540" w:rsidRDefault="006511F6" w:rsidP="00894488">
            <w:pPr>
              <w:rPr>
                <w:color w:val="000000"/>
                <w:szCs w:val="24"/>
              </w:rPr>
            </w:pPr>
            <w:r w:rsidRPr="00FF4540">
              <w:rPr>
                <w:b/>
                <w:bCs/>
                <w:color w:val="000000"/>
                <w:szCs w:val="24"/>
              </w:rPr>
              <w:t>Fitchburg Public Schools</w:t>
            </w:r>
            <w:r w:rsidR="00FF4540">
              <w:rPr>
                <w:b/>
                <w:bCs/>
                <w:color w:val="000000"/>
                <w:szCs w:val="24"/>
              </w:rPr>
              <w:t xml:space="preserve"> </w:t>
            </w:r>
            <w:r w:rsidRPr="00FF4540">
              <w:rPr>
                <w:color w:val="000000"/>
                <w:szCs w:val="24"/>
              </w:rPr>
              <w:t>- Crocker Elementary ($90,584) [D-OST] / Rheingold Elementary ($148,750) [P-OST]</w:t>
            </w:r>
          </w:p>
        </w:tc>
        <w:tc>
          <w:tcPr>
            <w:tcW w:w="1350" w:type="dxa"/>
            <w:tcBorders>
              <w:top w:val="single" w:sz="4" w:space="0" w:color="auto"/>
              <w:left w:val="single" w:sz="4" w:space="0" w:color="auto"/>
              <w:bottom w:val="single" w:sz="4" w:space="0" w:color="000000"/>
              <w:right w:val="single" w:sz="4" w:space="0" w:color="auto"/>
            </w:tcBorders>
            <w:shd w:val="clear" w:color="auto" w:fill="auto"/>
            <w:vAlign w:val="center"/>
          </w:tcPr>
          <w:p w14:paraId="19301D3B" w14:textId="77777777" w:rsidR="006511F6" w:rsidRPr="00FF4540" w:rsidRDefault="006511F6" w:rsidP="00894488">
            <w:pPr>
              <w:jc w:val="right"/>
              <w:rPr>
                <w:color w:val="000000"/>
                <w:szCs w:val="24"/>
              </w:rPr>
            </w:pPr>
            <w:r w:rsidRPr="00FF4540">
              <w:rPr>
                <w:color w:val="000000"/>
                <w:szCs w:val="24"/>
              </w:rPr>
              <w:t>$239,334</w:t>
            </w:r>
          </w:p>
        </w:tc>
      </w:tr>
      <w:tr w:rsidR="006511F6" w:rsidRPr="00FF4540" w14:paraId="62AEDA3A" w14:textId="77777777" w:rsidTr="00FF4540">
        <w:trPr>
          <w:trHeight w:val="521"/>
          <w:jc w:val="center"/>
        </w:trPr>
        <w:tc>
          <w:tcPr>
            <w:tcW w:w="9270" w:type="dxa"/>
            <w:tcBorders>
              <w:top w:val="single" w:sz="4" w:space="0" w:color="auto"/>
              <w:left w:val="single" w:sz="4" w:space="0" w:color="auto"/>
              <w:bottom w:val="single" w:sz="4" w:space="0" w:color="auto"/>
              <w:right w:val="single" w:sz="4" w:space="0" w:color="auto"/>
            </w:tcBorders>
            <w:shd w:val="clear" w:color="auto" w:fill="auto"/>
            <w:vAlign w:val="center"/>
          </w:tcPr>
          <w:p w14:paraId="159FECF2" w14:textId="39A87CD5" w:rsidR="006511F6" w:rsidRPr="00FF4540" w:rsidRDefault="006511F6" w:rsidP="00894488">
            <w:pPr>
              <w:rPr>
                <w:color w:val="000000"/>
                <w:szCs w:val="24"/>
              </w:rPr>
            </w:pPr>
            <w:r w:rsidRPr="00FF4540">
              <w:rPr>
                <w:b/>
                <w:bCs/>
                <w:color w:val="000000"/>
                <w:szCs w:val="24"/>
              </w:rPr>
              <w:t>For Kids Only</w:t>
            </w:r>
            <w:r w:rsidR="00FF4540">
              <w:rPr>
                <w:b/>
                <w:bCs/>
                <w:color w:val="000000"/>
                <w:szCs w:val="24"/>
              </w:rPr>
              <w:t xml:space="preserve"> </w:t>
            </w:r>
            <w:r w:rsidRPr="00FF4540">
              <w:rPr>
                <w:color w:val="000000"/>
                <w:szCs w:val="24"/>
              </w:rPr>
              <w:t>- Carroll Elementary Peabody ($148,750) [P-OST]</w:t>
            </w:r>
          </w:p>
        </w:tc>
        <w:tc>
          <w:tcPr>
            <w:tcW w:w="1350" w:type="dxa"/>
            <w:tcBorders>
              <w:top w:val="single" w:sz="4" w:space="0" w:color="auto"/>
              <w:left w:val="single" w:sz="4" w:space="0" w:color="auto"/>
              <w:bottom w:val="single" w:sz="4" w:space="0" w:color="auto"/>
              <w:right w:val="single" w:sz="4" w:space="0" w:color="auto"/>
            </w:tcBorders>
            <w:vAlign w:val="center"/>
          </w:tcPr>
          <w:p w14:paraId="3351C2E7" w14:textId="77777777" w:rsidR="006511F6" w:rsidRPr="00FF4540" w:rsidRDefault="006511F6" w:rsidP="00894488">
            <w:pPr>
              <w:jc w:val="right"/>
              <w:rPr>
                <w:szCs w:val="24"/>
              </w:rPr>
            </w:pPr>
            <w:r w:rsidRPr="00FF4540">
              <w:rPr>
                <w:color w:val="000000"/>
                <w:szCs w:val="24"/>
              </w:rPr>
              <w:t>$148,750</w:t>
            </w:r>
          </w:p>
        </w:tc>
      </w:tr>
      <w:tr w:rsidR="006511F6" w:rsidRPr="00FF4540" w14:paraId="3FC324B9" w14:textId="77777777" w:rsidTr="00FF4540">
        <w:tblPrEx>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PrEx>
        <w:trPr>
          <w:trHeight w:val="519"/>
          <w:jc w:val="center"/>
        </w:trPr>
        <w:tc>
          <w:tcPr>
            <w:tcW w:w="9270" w:type="dxa"/>
            <w:tcBorders>
              <w:top w:val="single" w:sz="4" w:space="0" w:color="auto"/>
            </w:tcBorders>
            <w:shd w:val="clear" w:color="auto" w:fill="auto"/>
            <w:vAlign w:val="center"/>
          </w:tcPr>
          <w:p w14:paraId="68F6D9C1" w14:textId="0FC9CD06" w:rsidR="006511F6" w:rsidRPr="00FF4540" w:rsidRDefault="006511F6" w:rsidP="00894488">
            <w:pPr>
              <w:rPr>
                <w:color w:val="000000"/>
                <w:szCs w:val="24"/>
              </w:rPr>
            </w:pPr>
            <w:r w:rsidRPr="00FF4540">
              <w:rPr>
                <w:b/>
                <w:bCs/>
                <w:color w:val="000000"/>
                <w:szCs w:val="24"/>
              </w:rPr>
              <w:t>Haverhill Public Schools</w:t>
            </w:r>
            <w:r w:rsidR="00FF4540">
              <w:rPr>
                <w:b/>
                <w:bCs/>
                <w:color w:val="000000"/>
                <w:szCs w:val="24"/>
              </w:rPr>
              <w:t xml:space="preserve"> </w:t>
            </w:r>
            <w:r w:rsidRPr="00FF4540">
              <w:rPr>
                <w:b/>
                <w:bCs/>
                <w:color w:val="000000"/>
                <w:szCs w:val="24"/>
              </w:rPr>
              <w:t xml:space="preserve">- </w:t>
            </w:r>
            <w:r w:rsidRPr="00FF4540">
              <w:rPr>
                <w:color w:val="000000"/>
                <w:szCs w:val="24"/>
              </w:rPr>
              <w:t xml:space="preserve">Bradford Elementary ($148,750 + $10,000 trans) [P-OST] / </w:t>
            </w:r>
            <w:proofErr w:type="spellStart"/>
            <w:r w:rsidRPr="00FF4540">
              <w:rPr>
                <w:color w:val="000000"/>
                <w:szCs w:val="24"/>
              </w:rPr>
              <w:t>Consentino</w:t>
            </w:r>
            <w:proofErr w:type="spellEnd"/>
            <w:r w:rsidRPr="00FF4540">
              <w:rPr>
                <w:color w:val="000000"/>
                <w:szCs w:val="24"/>
              </w:rPr>
              <w:t xml:space="preserve"> Middle School ($50,000 + $10,000 Trans.) [D-OST]</w:t>
            </w:r>
          </w:p>
        </w:tc>
        <w:tc>
          <w:tcPr>
            <w:tcW w:w="1350" w:type="dxa"/>
            <w:tcBorders>
              <w:top w:val="single" w:sz="4" w:space="0" w:color="auto"/>
            </w:tcBorders>
            <w:vAlign w:val="center"/>
          </w:tcPr>
          <w:p w14:paraId="610CB686" w14:textId="77777777" w:rsidR="006511F6" w:rsidRPr="00FF4540" w:rsidRDefault="006511F6" w:rsidP="00894488">
            <w:pPr>
              <w:jc w:val="right"/>
              <w:rPr>
                <w:color w:val="000000"/>
                <w:szCs w:val="24"/>
              </w:rPr>
            </w:pPr>
            <w:r w:rsidRPr="00FF4540">
              <w:rPr>
                <w:color w:val="000000"/>
                <w:szCs w:val="24"/>
              </w:rPr>
              <w:t>$218,750</w:t>
            </w:r>
          </w:p>
        </w:tc>
      </w:tr>
      <w:tr w:rsidR="006511F6" w:rsidRPr="00FF4540" w14:paraId="2DAC93B1" w14:textId="77777777" w:rsidTr="00FF4540">
        <w:tblPrEx>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PrEx>
        <w:trPr>
          <w:trHeight w:val="476"/>
          <w:jc w:val="center"/>
        </w:trPr>
        <w:tc>
          <w:tcPr>
            <w:tcW w:w="9270" w:type="dxa"/>
            <w:shd w:val="clear" w:color="auto" w:fill="auto"/>
            <w:vAlign w:val="center"/>
          </w:tcPr>
          <w:p w14:paraId="3C649237" w14:textId="4BCB2A42" w:rsidR="006511F6" w:rsidRPr="00FF4540" w:rsidRDefault="006511F6" w:rsidP="00894488">
            <w:pPr>
              <w:rPr>
                <w:b/>
                <w:bCs/>
                <w:color w:val="000000"/>
                <w:szCs w:val="24"/>
              </w:rPr>
            </w:pPr>
            <w:r w:rsidRPr="00FF4540">
              <w:rPr>
                <w:b/>
                <w:bCs/>
                <w:color w:val="000000"/>
                <w:szCs w:val="24"/>
              </w:rPr>
              <w:t>Holyoke Public Schools</w:t>
            </w:r>
            <w:r w:rsidR="00FF4540">
              <w:rPr>
                <w:b/>
                <w:bCs/>
                <w:color w:val="000000"/>
                <w:szCs w:val="24"/>
              </w:rPr>
              <w:t xml:space="preserve"> </w:t>
            </w:r>
            <w:r w:rsidRPr="00FF4540">
              <w:rPr>
                <w:color w:val="000000"/>
                <w:szCs w:val="24"/>
              </w:rPr>
              <w:t>- Morgan Elementary (92,058 + $10,000 Trans.) [D-OST]</w:t>
            </w:r>
          </w:p>
        </w:tc>
        <w:tc>
          <w:tcPr>
            <w:tcW w:w="1350" w:type="dxa"/>
            <w:vAlign w:val="center"/>
          </w:tcPr>
          <w:p w14:paraId="794A2CFB" w14:textId="77777777" w:rsidR="006511F6" w:rsidRPr="00FF4540" w:rsidRDefault="006511F6" w:rsidP="00894488">
            <w:pPr>
              <w:jc w:val="right"/>
              <w:rPr>
                <w:color w:val="000000"/>
                <w:szCs w:val="24"/>
              </w:rPr>
            </w:pPr>
            <w:r w:rsidRPr="00FF4540">
              <w:rPr>
                <w:color w:val="000000"/>
                <w:szCs w:val="24"/>
              </w:rPr>
              <w:t>$102,058</w:t>
            </w:r>
          </w:p>
        </w:tc>
      </w:tr>
      <w:tr w:rsidR="006511F6" w:rsidRPr="00FF4540" w14:paraId="16992D04" w14:textId="77777777" w:rsidTr="00FF4540">
        <w:tblPrEx>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PrEx>
        <w:trPr>
          <w:trHeight w:val="476"/>
          <w:jc w:val="center"/>
        </w:trPr>
        <w:tc>
          <w:tcPr>
            <w:tcW w:w="9270" w:type="dxa"/>
            <w:shd w:val="clear" w:color="auto" w:fill="auto"/>
            <w:vAlign w:val="bottom"/>
          </w:tcPr>
          <w:p w14:paraId="50AAC68A" w14:textId="471688C1" w:rsidR="006511F6" w:rsidRPr="00FF4540" w:rsidRDefault="006511F6" w:rsidP="00894488">
            <w:pPr>
              <w:rPr>
                <w:color w:val="000000"/>
                <w:szCs w:val="24"/>
              </w:rPr>
            </w:pPr>
            <w:r w:rsidRPr="00FF4540">
              <w:rPr>
                <w:b/>
                <w:bCs/>
                <w:color w:val="000000"/>
                <w:szCs w:val="24"/>
              </w:rPr>
              <w:t>Lowell Public Schools</w:t>
            </w:r>
            <w:r w:rsidRPr="00FF4540">
              <w:rPr>
                <w:color w:val="000000"/>
                <w:szCs w:val="24"/>
              </w:rPr>
              <w:t xml:space="preserve"> - Morey Elementary ($84,517 + $10,000 Trans.) [D-OST] / </w:t>
            </w:r>
            <w:proofErr w:type="spellStart"/>
            <w:r w:rsidRPr="00FF4540">
              <w:rPr>
                <w:color w:val="000000"/>
                <w:szCs w:val="24"/>
              </w:rPr>
              <w:t>Murkland</w:t>
            </w:r>
            <w:proofErr w:type="spellEnd"/>
            <w:r w:rsidRPr="00FF4540">
              <w:rPr>
                <w:color w:val="000000"/>
                <w:szCs w:val="24"/>
              </w:rPr>
              <w:t xml:space="preserve"> Elementary ($148,750 + $10,000 Trans.) [P-OST] / Sullivan Middle School ($148,750 + $10,000 Trans.) [P-OST] / Robinson Middle School ($84,517 + $10,000 Trans.) [D-OST]</w:t>
            </w:r>
          </w:p>
        </w:tc>
        <w:tc>
          <w:tcPr>
            <w:tcW w:w="1350" w:type="dxa"/>
            <w:vAlign w:val="center"/>
          </w:tcPr>
          <w:p w14:paraId="428F82C9" w14:textId="77777777" w:rsidR="006511F6" w:rsidRPr="00FF4540" w:rsidRDefault="006511F6" w:rsidP="00894488">
            <w:pPr>
              <w:jc w:val="right"/>
              <w:rPr>
                <w:color w:val="000000"/>
                <w:szCs w:val="24"/>
              </w:rPr>
            </w:pPr>
            <w:r w:rsidRPr="00FF4540">
              <w:rPr>
                <w:color w:val="000000"/>
                <w:szCs w:val="24"/>
              </w:rPr>
              <w:t>$506,534</w:t>
            </w:r>
          </w:p>
        </w:tc>
      </w:tr>
      <w:tr w:rsidR="006511F6" w:rsidRPr="00FF4540" w14:paraId="30FAAA15" w14:textId="77777777" w:rsidTr="00FF4540">
        <w:trPr>
          <w:trHeight w:val="368"/>
          <w:jc w:val="center"/>
        </w:trPr>
        <w:tc>
          <w:tcPr>
            <w:tcW w:w="9270" w:type="dxa"/>
            <w:tcBorders>
              <w:top w:val="nil"/>
              <w:left w:val="single" w:sz="4" w:space="0" w:color="auto"/>
              <w:bottom w:val="single" w:sz="4" w:space="0" w:color="auto"/>
              <w:right w:val="single" w:sz="4" w:space="0" w:color="auto"/>
            </w:tcBorders>
            <w:shd w:val="clear" w:color="auto" w:fill="auto"/>
            <w:vAlign w:val="bottom"/>
          </w:tcPr>
          <w:p w14:paraId="0D60BDAF" w14:textId="46892316" w:rsidR="006511F6" w:rsidRPr="00FF4540" w:rsidRDefault="006511F6" w:rsidP="00894488">
            <w:pPr>
              <w:rPr>
                <w:color w:val="000000"/>
                <w:szCs w:val="24"/>
              </w:rPr>
            </w:pPr>
            <w:r w:rsidRPr="00FF4540">
              <w:rPr>
                <w:b/>
                <w:bCs/>
                <w:color w:val="000000"/>
                <w:szCs w:val="24"/>
              </w:rPr>
              <w:t>New Bedford Public Schools</w:t>
            </w:r>
            <w:r w:rsidR="00FF4540">
              <w:rPr>
                <w:b/>
                <w:bCs/>
                <w:color w:val="000000"/>
                <w:szCs w:val="24"/>
              </w:rPr>
              <w:t xml:space="preserve"> </w:t>
            </w:r>
            <w:r w:rsidRPr="00FF4540">
              <w:rPr>
                <w:color w:val="000000"/>
                <w:szCs w:val="24"/>
              </w:rPr>
              <w:t>- Jacobs Elementary ($102,683) [PR-OST] / Gomes Elementary ($227,375+ $20,000 summer) [PR-ELT]</w:t>
            </w:r>
          </w:p>
        </w:tc>
        <w:tc>
          <w:tcPr>
            <w:tcW w:w="1350" w:type="dxa"/>
            <w:tcBorders>
              <w:top w:val="nil"/>
              <w:left w:val="single" w:sz="4" w:space="0" w:color="auto"/>
              <w:bottom w:val="single" w:sz="4" w:space="0" w:color="auto"/>
              <w:right w:val="single" w:sz="4" w:space="0" w:color="auto"/>
            </w:tcBorders>
            <w:vAlign w:val="center"/>
          </w:tcPr>
          <w:p w14:paraId="5359A423" w14:textId="77777777" w:rsidR="006511F6" w:rsidRPr="00FF4540" w:rsidRDefault="006511F6" w:rsidP="00894488">
            <w:pPr>
              <w:jc w:val="right"/>
              <w:rPr>
                <w:color w:val="000000"/>
                <w:szCs w:val="24"/>
              </w:rPr>
            </w:pPr>
            <w:r w:rsidRPr="00FF4540">
              <w:rPr>
                <w:color w:val="000000"/>
                <w:szCs w:val="24"/>
              </w:rPr>
              <w:t>$350,058</w:t>
            </w:r>
          </w:p>
        </w:tc>
      </w:tr>
      <w:tr w:rsidR="006511F6" w:rsidRPr="00FF4540" w14:paraId="161533AF" w14:textId="77777777" w:rsidTr="00FF4540">
        <w:trPr>
          <w:trHeight w:val="359"/>
          <w:jc w:val="center"/>
        </w:trPr>
        <w:tc>
          <w:tcPr>
            <w:tcW w:w="9270" w:type="dxa"/>
            <w:tcBorders>
              <w:top w:val="nil"/>
              <w:left w:val="single" w:sz="4" w:space="0" w:color="auto"/>
              <w:bottom w:val="single" w:sz="4" w:space="0" w:color="auto"/>
              <w:right w:val="single" w:sz="4" w:space="0" w:color="auto"/>
            </w:tcBorders>
            <w:shd w:val="clear" w:color="auto" w:fill="auto"/>
            <w:vAlign w:val="bottom"/>
          </w:tcPr>
          <w:p w14:paraId="1B5BB987" w14:textId="1613EE11" w:rsidR="006511F6" w:rsidRPr="00FF4540" w:rsidRDefault="006511F6" w:rsidP="00894488">
            <w:pPr>
              <w:rPr>
                <w:color w:val="000000"/>
                <w:szCs w:val="24"/>
              </w:rPr>
            </w:pPr>
            <w:r w:rsidRPr="00FF4540">
              <w:rPr>
                <w:b/>
                <w:bCs/>
                <w:color w:val="000000"/>
                <w:szCs w:val="24"/>
              </w:rPr>
              <w:t>North Adams Public Schools</w:t>
            </w:r>
            <w:r w:rsidR="00FF4540">
              <w:rPr>
                <w:b/>
                <w:bCs/>
                <w:color w:val="000000"/>
                <w:szCs w:val="24"/>
              </w:rPr>
              <w:t xml:space="preserve"> </w:t>
            </w:r>
            <w:r w:rsidRPr="00FF4540">
              <w:rPr>
                <w:color w:val="000000"/>
                <w:szCs w:val="24"/>
              </w:rPr>
              <w:t>- Brayton Elementary ($50,000) [D-OST]</w:t>
            </w:r>
          </w:p>
        </w:tc>
        <w:tc>
          <w:tcPr>
            <w:tcW w:w="1350" w:type="dxa"/>
            <w:tcBorders>
              <w:top w:val="nil"/>
              <w:left w:val="single" w:sz="4" w:space="0" w:color="auto"/>
              <w:bottom w:val="single" w:sz="4" w:space="0" w:color="auto"/>
              <w:right w:val="single" w:sz="4" w:space="0" w:color="auto"/>
            </w:tcBorders>
            <w:vAlign w:val="center"/>
          </w:tcPr>
          <w:p w14:paraId="28E937FA" w14:textId="77777777" w:rsidR="006511F6" w:rsidRPr="00FF4540" w:rsidRDefault="006511F6" w:rsidP="00894488">
            <w:pPr>
              <w:jc w:val="right"/>
              <w:rPr>
                <w:color w:val="000000"/>
                <w:szCs w:val="24"/>
              </w:rPr>
            </w:pPr>
            <w:r w:rsidRPr="00FF4540">
              <w:rPr>
                <w:color w:val="000000"/>
                <w:szCs w:val="24"/>
              </w:rPr>
              <w:t>$50,000</w:t>
            </w:r>
          </w:p>
        </w:tc>
      </w:tr>
      <w:tr w:rsidR="006511F6" w:rsidRPr="00FF4540" w14:paraId="109A7D05" w14:textId="77777777" w:rsidTr="00FF4540">
        <w:trPr>
          <w:trHeight w:val="386"/>
          <w:jc w:val="center"/>
        </w:trPr>
        <w:tc>
          <w:tcPr>
            <w:tcW w:w="9270" w:type="dxa"/>
            <w:tcBorders>
              <w:top w:val="nil"/>
              <w:left w:val="single" w:sz="4" w:space="0" w:color="auto"/>
              <w:bottom w:val="single" w:sz="4" w:space="0" w:color="auto"/>
              <w:right w:val="single" w:sz="4" w:space="0" w:color="auto"/>
            </w:tcBorders>
            <w:shd w:val="clear" w:color="auto" w:fill="auto"/>
            <w:vAlign w:val="bottom"/>
          </w:tcPr>
          <w:p w14:paraId="466C8D73" w14:textId="15A0CB4F" w:rsidR="006511F6" w:rsidRPr="00FF4540" w:rsidRDefault="006511F6" w:rsidP="00894488">
            <w:pPr>
              <w:rPr>
                <w:color w:val="000000"/>
                <w:szCs w:val="24"/>
              </w:rPr>
            </w:pPr>
            <w:r w:rsidRPr="00FF4540">
              <w:rPr>
                <w:b/>
                <w:bCs/>
                <w:color w:val="000000"/>
                <w:szCs w:val="24"/>
              </w:rPr>
              <w:t>Salem Public Schools</w:t>
            </w:r>
            <w:r w:rsidR="00FF4540">
              <w:rPr>
                <w:b/>
                <w:bCs/>
                <w:color w:val="000000"/>
                <w:szCs w:val="24"/>
              </w:rPr>
              <w:t xml:space="preserve"> </w:t>
            </w:r>
            <w:r w:rsidRPr="00FF4540">
              <w:rPr>
                <w:color w:val="000000"/>
                <w:szCs w:val="24"/>
              </w:rPr>
              <w:t>- Bates Elementary ($119,000) [P-OST]</w:t>
            </w:r>
            <w:r w:rsidRPr="00FF4540">
              <w:rPr>
                <w:b/>
                <w:bCs/>
                <w:color w:val="000000"/>
                <w:szCs w:val="24"/>
              </w:rPr>
              <w:t xml:space="preserve"> </w:t>
            </w:r>
          </w:p>
        </w:tc>
        <w:tc>
          <w:tcPr>
            <w:tcW w:w="1350" w:type="dxa"/>
            <w:tcBorders>
              <w:top w:val="nil"/>
              <w:left w:val="single" w:sz="4" w:space="0" w:color="auto"/>
              <w:bottom w:val="single" w:sz="4" w:space="0" w:color="auto"/>
              <w:right w:val="single" w:sz="4" w:space="0" w:color="auto"/>
            </w:tcBorders>
            <w:vAlign w:val="center"/>
          </w:tcPr>
          <w:p w14:paraId="4D7B5C8D" w14:textId="77777777" w:rsidR="006511F6" w:rsidRPr="00FF4540" w:rsidRDefault="006511F6" w:rsidP="00894488">
            <w:pPr>
              <w:jc w:val="right"/>
              <w:rPr>
                <w:color w:val="000000"/>
                <w:szCs w:val="24"/>
              </w:rPr>
            </w:pPr>
            <w:r w:rsidRPr="00FF4540">
              <w:rPr>
                <w:color w:val="000000"/>
                <w:szCs w:val="24"/>
              </w:rPr>
              <w:t>$119,000</w:t>
            </w:r>
          </w:p>
        </w:tc>
      </w:tr>
      <w:tr w:rsidR="006511F6" w:rsidRPr="00FF4540" w14:paraId="423D8A53" w14:textId="77777777" w:rsidTr="00FF4540">
        <w:trPr>
          <w:trHeight w:val="485"/>
          <w:jc w:val="center"/>
        </w:trPr>
        <w:tc>
          <w:tcPr>
            <w:tcW w:w="9270" w:type="dxa"/>
            <w:tcBorders>
              <w:top w:val="nil"/>
              <w:left w:val="single" w:sz="4" w:space="0" w:color="auto"/>
              <w:bottom w:val="single" w:sz="4" w:space="0" w:color="auto"/>
              <w:right w:val="single" w:sz="4" w:space="0" w:color="auto"/>
            </w:tcBorders>
            <w:shd w:val="clear" w:color="auto" w:fill="auto"/>
            <w:vAlign w:val="bottom"/>
          </w:tcPr>
          <w:p w14:paraId="11BADC98" w14:textId="54A453F7" w:rsidR="006511F6" w:rsidRPr="00FF4540" w:rsidRDefault="006511F6" w:rsidP="00894488">
            <w:pPr>
              <w:rPr>
                <w:color w:val="000000"/>
                <w:szCs w:val="24"/>
              </w:rPr>
            </w:pPr>
            <w:r w:rsidRPr="00FF4540">
              <w:rPr>
                <w:b/>
                <w:bCs/>
                <w:color w:val="000000"/>
                <w:szCs w:val="24"/>
              </w:rPr>
              <w:t>Southbridge Public Schools</w:t>
            </w:r>
            <w:r w:rsidR="00FF4540">
              <w:rPr>
                <w:b/>
                <w:bCs/>
                <w:color w:val="000000"/>
                <w:szCs w:val="24"/>
              </w:rPr>
              <w:t xml:space="preserve"> </w:t>
            </w:r>
            <w:r w:rsidRPr="00FF4540">
              <w:rPr>
                <w:color w:val="000000"/>
                <w:szCs w:val="24"/>
              </w:rPr>
              <w:t>- West Elementary ($148,750 + $10,000 Trans.) [P-OST]</w:t>
            </w:r>
          </w:p>
        </w:tc>
        <w:tc>
          <w:tcPr>
            <w:tcW w:w="1350" w:type="dxa"/>
            <w:tcBorders>
              <w:top w:val="nil"/>
              <w:left w:val="single" w:sz="4" w:space="0" w:color="auto"/>
              <w:bottom w:val="single" w:sz="4" w:space="0" w:color="auto"/>
              <w:right w:val="single" w:sz="4" w:space="0" w:color="auto"/>
            </w:tcBorders>
            <w:vAlign w:val="center"/>
          </w:tcPr>
          <w:p w14:paraId="48AD7A67" w14:textId="77777777" w:rsidR="006511F6" w:rsidRPr="00FF4540" w:rsidRDefault="006511F6" w:rsidP="00894488">
            <w:pPr>
              <w:jc w:val="right"/>
              <w:rPr>
                <w:color w:val="000000"/>
                <w:szCs w:val="24"/>
              </w:rPr>
            </w:pPr>
            <w:r w:rsidRPr="00FF4540">
              <w:rPr>
                <w:color w:val="000000"/>
                <w:szCs w:val="24"/>
              </w:rPr>
              <w:t>$158,750</w:t>
            </w:r>
          </w:p>
        </w:tc>
      </w:tr>
      <w:tr w:rsidR="006511F6" w:rsidRPr="00FF4540" w14:paraId="68B40610" w14:textId="77777777" w:rsidTr="00FF4540">
        <w:trPr>
          <w:trHeight w:val="449"/>
          <w:jc w:val="center"/>
        </w:trPr>
        <w:tc>
          <w:tcPr>
            <w:tcW w:w="9270" w:type="dxa"/>
            <w:tcBorders>
              <w:top w:val="single" w:sz="4" w:space="0" w:color="auto"/>
              <w:left w:val="single" w:sz="4" w:space="0" w:color="auto"/>
              <w:bottom w:val="single" w:sz="4" w:space="0" w:color="auto"/>
              <w:right w:val="single" w:sz="4" w:space="0" w:color="auto"/>
            </w:tcBorders>
            <w:shd w:val="clear" w:color="auto" w:fill="auto"/>
            <w:vAlign w:val="center"/>
          </w:tcPr>
          <w:p w14:paraId="4DF061E0" w14:textId="3F360266" w:rsidR="006511F6" w:rsidRPr="00FF4540" w:rsidRDefault="006511F6" w:rsidP="00894488">
            <w:pPr>
              <w:rPr>
                <w:color w:val="000000"/>
                <w:szCs w:val="24"/>
              </w:rPr>
            </w:pPr>
            <w:r w:rsidRPr="00FF4540">
              <w:rPr>
                <w:b/>
                <w:bCs/>
                <w:color w:val="000000"/>
                <w:szCs w:val="24"/>
              </w:rPr>
              <w:t>Tewksbury Public Schools</w:t>
            </w:r>
            <w:r w:rsidR="00FF4540">
              <w:rPr>
                <w:b/>
                <w:bCs/>
                <w:color w:val="000000"/>
                <w:szCs w:val="24"/>
              </w:rPr>
              <w:t xml:space="preserve"> </w:t>
            </w:r>
            <w:r w:rsidRPr="00FF4540">
              <w:rPr>
                <w:color w:val="000000"/>
                <w:szCs w:val="24"/>
              </w:rPr>
              <w:t xml:space="preserve">- Dewing </w:t>
            </w:r>
            <w:proofErr w:type="gramStart"/>
            <w:r w:rsidRPr="00FF4540">
              <w:rPr>
                <w:color w:val="000000"/>
                <w:szCs w:val="24"/>
              </w:rPr>
              <w:t>Pre K</w:t>
            </w:r>
            <w:proofErr w:type="gramEnd"/>
            <w:r w:rsidRPr="00FF4540">
              <w:rPr>
                <w:color w:val="000000"/>
                <w:szCs w:val="24"/>
              </w:rPr>
              <w:t>-2 ($148,750) [P-OST]</w:t>
            </w:r>
          </w:p>
        </w:tc>
        <w:tc>
          <w:tcPr>
            <w:tcW w:w="1350" w:type="dxa"/>
            <w:tcBorders>
              <w:top w:val="single" w:sz="4" w:space="0" w:color="auto"/>
              <w:left w:val="single" w:sz="4" w:space="0" w:color="auto"/>
              <w:bottom w:val="single" w:sz="4" w:space="0" w:color="auto"/>
              <w:right w:val="single" w:sz="4" w:space="0" w:color="auto"/>
            </w:tcBorders>
            <w:vAlign w:val="center"/>
          </w:tcPr>
          <w:p w14:paraId="19E7B268" w14:textId="77777777" w:rsidR="006511F6" w:rsidRPr="00FF4540" w:rsidRDefault="006511F6" w:rsidP="00894488">
            <w:pPr>
              <w:jc w:val="right"/>
              <w:rPr>
                <w:color w:val="000000"/>
                <w:szCs w:val="24"/>
              </w:rPr>
            </w:pPr>
            <w:r w:rsidRPr="00FF4540">
              <w:rPr>
                <w:color w:val="000000"/>
                <w:szCs w:val="24"/>
              </w:rPr>
              <w:t>$148,750</w:t>
            </w:r>
          </w:p>
        </w:tc>
      </w:tr>
      <w:tr w:rsidR="006511F6" w:rsidRPr="00FF4540" w14:paraId="4AF52EC9" w14:textId="77777777" w:rsidTr="00FF4540">
        <w:trPr>
          <w:trHeight w:val="440"/>
          <w:jc w:val="center"/>
        </w:trPr>
        <w:tc>
          <w:tcPr>
            <w:tcW w:w="9270" w:type="dxa"/>
            <w:tcBorders>
              <w:top w:val="single" w:sz="4" w:space="0" w:color="auto"/>
              <w:left w:val="single" w:sz="4" w:space="0" w:color="auto"/>
              <w:bottom w:val="single" w:sz="4" w:space="0" w:color="auto"/>
              <w:right w:val="single" w:sz="4" w:space="0" w:color="auto"/>
            </w:tcBorders>
            <w:shd w:val="clear" w:color="auto" w:fill="auto"/>
            <w:vAlign w:val="center"/>
          </w:tcPr>
          <w:p w14:paraId="5D597C30" w14:textId="1606CA77" w:rsidR="006511F6" w:rsidRPr="00FF4540" w:rsidRDefault="006511F6" w:rsidP="00894488">
            <w:pPr>
              <w:rPr>
                <w:b/>
                <w:bCs/>
                <w:color w:val="000000"/>
                <w:szCs w:val="24"/>
              </w:rPr>
            </w:pPr>
            <w:r w:rsidRPr="00FF4540">
              <w:rPr>
                <w:b/>
                <w:bCs/>
                <w:color w:val="000000"/>
                <w:szCs w:val="24"/>
              </w:rPr>
              <w:t>Wareham Public Schools</w:t>
            </w:r>
            <w:r w:rsidR="00FF4540">
              <w:rPr>
                <w:b/>
                <w:bCs/>
                <w:color w:val="000000"/>
                <w:szCs w:val="24"/>
              </w:rPr>
              <w:t xml:space="preserve"> </w:t>
            </w:r>
            <w:r w:rsidRPr="00FF4540">
              <w:rPr>
                <w:color w:val="000000"/>
                <w:szCs w:val="24"/>
              </w:rPr>
              <w:t>- Minot Elementary ($50,000) [D-OST]</w:t>
            </w:r>
          </w:p>
        </w:tc>
        <w:tc>
          <w:tcPr>
            <w:tcW w:w="1350" w:type="dxa"/>
            <w:tcBorders>
              <w:top w:val="single" w:sz="4" w:space="0" w:color="auto"/>
              <w:left w:val="single" w:sz="4" w:space="0" w:color="auto"/>
              <w:bottom w:val="single" w:sz="4" w:space="0" w:color="auto"/>
              <w:right w:val="single" w:sz="4" w:space="0" w:color="auto"/>
            </w:tcBorders>
            <w:vAlign w:val="center"/>
          </w:tcPr>
          <w:p w14:paraId="4CFE1840" w14:textId="77777777" w:rsidR="006511F6" w:rsidRPr="00FF4540" w:rsidRDefault="006511F6" w:rsidP="00894488">
            <w:pPr>
              <w:jc w:val="right"/>
              <w:rPr>
                <w:color w:val="000000"/>
                <w:szCs w:val="24"/>
              </w:rPr>
            </w:pPr>
            <w:r w:rsidRPr="00FF4540">
              <w:rPr>
                <w:color w:val="000000"/>
                <w:szCs w:val="24"/>
              </w:rPr>
              <w:t>$50,000</w:t>
            </w:r>
          </w:p>
        </w:tc>
      </w:tr>
      <w:tr w:rsidR="006511F6" w:rsidRPr="00FF4540" w14:paraId="41ADD076" w14:textId="77777777" w:rsidTr="00FF4540">
        <w:trPr>
          <w:trHeight w:val="440"/>
          <w:jc w:val="center"/>
        </w:trPr>
        <w:tc>
          <w:tcPr>
            <w:tcW w:w="9270" w:type="dxa"/>
            <w:tcBorders>
              <w:top w:val="single" w:sz="4" w:space="0" w:color="auto"/>
              <w:left w:val="single" w:sz="4" w:space="0" w:color="auto"/>
              <w:bottom w:val="single" w:sz="4" w:space="0" w:color="auto"/>
              <w:right w:val="single" w:sz="4" w:space="0" w:color="auto"/>
            </w:tcBorders>
            <w:shd w:val="clear" w:color="auto" w:fill="auto"/>
            <w:vAlign w:val="center"/>
          </w:tcPr>
          <w:p w14:paraId="3B109F33" w14:textId="038BC88C" w:rsidR="006511F6" w:rsidRPr="00FF4540" w:rsidRDefault="006511F6" w:rsidP="00894488">
            <w:pPr>
              <w:rPr>
                <w:b/>
                <w:bCs/>
                <w:color w:val="000000"/>
                <w:szCs w:val="24"/>
              </w:rPr>
            </w:pPr>
            <w:r w:rsidRPr="00FF4540">
              <w:rPr>
                <w:b/>
                <w:bCs/>
                <w:szCs w:val="24"/>
              </w:rPr>
              <w:t>Woburn Boys &amp; Girls Club</w:t>
            </w:r>
            <w:r w:rsidRPr="00FF4540">
              <w:rPr>
                <w:b/>
                <w:bCs/>
                <w:color w:val="000000"/>
                <w:szCs w:val="24"/>
              </w:rPr>
              <w:t xml:space="preserve"> - </w:t>
            </w:r>
            <w:r w:rsidRPr="00FF4540">
              <w:rPr>
                <w:color w:val="000000"/>
                <w:szCs w:val="24"/>
              </w:rPr>
              <w:t>Shamrock Elementary ($62,641) [D-OST]</w:t>
            </w:r>
            <w:r w:rsidRPr="00FF4540">
              <w:rPr>
                <w:b/>
                <w:bCs/>
                <w:color w:val="000000"/>
                <w:szCs w:val="24"/>
              </w:rPr>
              <w:t xml:space="preserve"> </w:t>
            </w:r>
          </w:p>
        </w:tc>
        <w:tc>
          <w:tcPr>
            <w:tcW w:w="1350" w:type="dxa"/>
            <w:tcBorders>
              <w:top w:val="single" w:sz="4" w:space="0" w:color="auto"/>
              <w:left w:val="single" w:sz="4" w:space="0" w:color="auto"/>
              <w:bottom w:val="single" w:sz="4" w:space="0" w:color="auto"/>
              <w:right w:val="single" w:sz="4" w:space="0" w:color="auto"/>
            </w:tcBorders>
            <w:vAlign w:val="center"/>
          </w:tcPr>
          <w:p w14:paraId="07B83AA0" w14:textId="77777777" w:rsidR="006511F6" w:rsidRPr="00FF4540" w:rsidRDefault="006511F6" w:rsidP="00894488">
            <w:pPr>
              <w:jc w:val="right"/>
              <w:rPr>
                <w:color w:val="000000"/>
                <w:szCs w:val="24"/>
              </w:rPr>
            </w:pPr>
            <w:r w:rsidRPr="00FF4540">
              <w:rPr>
                <w:color w:val="000000"/>
                <w:szCs w:val="24"/>
              </w:rPr>
              <w:t>$62,641</w:t>
            </w:r>
          </w:p>
        </w:tc>
      </w:tr>
      <w:tr w:rsidR="006511F6" w:rsidRPr="00FF4540" w14:paraId="6642C73A" w14:textId="77777777" w:rsidTr="00FF4540">
        <w:trPr>
          <w:trHeight w:val="440"/>
          <w:jc w:val="center"/>
        </w:trPr>
        <w:tc>
          <w:tcPr>
            <w:tcW w:w="9270" w:type="dxa"/>
            <w:tcBorders>
              <w:top w:val="single" w:sz="4" w:space="0" w:color="auto"/>
              <w:left w:val="single" w:sz="4" w:space="0" w:color="auto"/>
              <w:bottom w:val="single" w:sz="4" w:space="0" w:color="auto"/>
              <w:right w:val="single" w:sz="4" w:space="0" w:color="auto"/>
            </w:tcBorders>
            <w:shd w:val="clear" w:color="auto" w:fill="auto"/>
            <w:vAlign w:val="bottom"/>
          </w:tcPr>
          <w:p w14:paraId="44230B85" w14:textId="77777777" w:rsidR="006511F6" w:rsidRPr="00FF4540" w:rsidRDefault="006511F6" w:rsidP="00894488">
            <w:pPr>
              <w:rPr>
                <w:color w:val="000000"/>
                <w:szCs w:val="24"/>
              </w:rPr>
            </w:pPr>
            <w:r w:rsidRPr="00FF4540">
              <w:rPr>
                <w:b/>
                <w:bCs/>
                <w:szCs w:val="24"/>
              </w:rPr>
              <w:t>YWCA Malden</w:t>
            </w:r>
            <w:r w:rsidRPr="00FF4540">
              <w:rPr>
                <w:color w:val="000000"/>
                <w:szCs w:val="24"/>
              </w:rPr>
              <w:t xml:space="preserve"> - </w:t>
            </w:r>
            <w:proofErr w:type="spellStart"/>
            <w:r w:rsidRPr="00FF4540">
              <w:rPr>
                <w:color w:val="000000"/>
                <w:szCs w:val="24"/>
              </w:rPr>
              <w:t>Ferryway</w:t>
            </w:r>
            <w:proofErr w:type="spellEnd"/>
            <w:r w:rsidRPr="00FF4540">
              <w:rPr>
                <w:color w:val="000000"/>
                <w:szCs w:val="24"/>
              </w:rPr>
              <w:t xml:space="preserve"> Middle School ($119,000) [PR-OST]</w:t>
            </w:r>
          </w:p>
        </w:tc>
        <w:tc>
          <w:tcPr>
            <w:tcW w:w="1350" w:type="dxa"/>
            <w:tcBorders>
              <w:top w:val="single" w:sz="4" w:space="0" w:color="auto"/>
              <w:left w:val="single" w:sz="4" w:space="0" w:color="auto"/>
              <w:bottom w:val="single" w:sz="4" w:space="0" w:color="auto"/>
              <w:right w:val="single" w:sz="4" w:space="0" w:color="auto"/>
            </w:tcBorders>
            <w:vAlign w:val="center"/>
          </w:tcPr>
          <w:p w14:paraId="0F7DC031" w14:textId="77777777" w:rsidR="006511F6" w:rsidRPr="00FF4540" w:rsidRDefault="006511F6" w:rsidP="00894488">
            <w:pPr>
              <w:jc w:val="right"/>
              <w:rPr>
                <w:color w:val="000000"/>
                <w:szCs w:val="24"/>
              </w:rPr>
            </w:pPr>
            <w:r w:rsidRPr="00FF4540">
              <w:rPr>
                <w:color w:val="000000"/>
                <w:szCs w:val="24"/>
              </w:rPr>
              <w:t>$119,000</w:t>
            </w:r>
          </w:p>
        </w:tc>
      </w:tr>
      <w:tr w:rsidR="006511F6" w:rsidRPr="00FF4540" w14:paraId="31B6C10A" w14:textId="77777777" w:rsidTr="00FF4540">
        <w:trPr>
          <w:trHeight w:val="440"/>
          <w:jc w:val="center"/>
        </w:trPr>
        <w:tc>
          <w:tcPr>
            <w:tcW w:w="9270" w:type="dxa"/>
            <w:tcBorders>
              <w:top w:val="single" w:sz="4" w:space="0" w:color="auto"/>
              <w:left w:val="single" w:sz="4" w:space="0" w:color="auto"/>
              <w:bottom w:val="single" w:sz="4" w:space="0" w:color="auto"/>
              <w:right w:val="single" w:sz="4" w:space="0" w:color="auto"/>
            </w:tcBorders>
            <w:shd w:val="clear" w:color="auto" w:fill="auto"/>
            <w:vAlign w:val="center"/>
          </w:tcPr>
          <w:p w14:paraId="2AE1FB73" w14:textId="77777777" w:rsidR="006511F6" w:rsidRPr="00FF4540" w:rsidRDefault="006511F6" w:rsidP="00894488">
            <w:pPr>
              <w:rPr>
                <w:b/>
                <w:bCs/>
                <w:color w:val="000000"/>
                <w:szCs w:val="24"/>
              </w:rPr>
            </w:pPr>
            <w:r w:rsidRPr="00FF4540">
              <w:rPr>
                <w:b/>
                <w:bCs/>
                <w:color w:val="000000"/>
                <w:szCs w:val="24"/>
              </w:rPr>
              <w:t>TOTAL FEDERAL FUNDS</w:t>
            </w:r>
          </w:p>
        </w:tc>
        <w:tc>
          <w:tcPr>
            <w:tcW w:w="1350" w:type="dxa"/>
            <w:tcBorders>
              <w:top w:val="single" w:sz="4" w:space="0" w:color="auto"/>
              <w:left w:val="single" w:sz="4" w:space="0" w:color="auto"/>
              <w:bottom w:val="single" w:sz="4" w:space="0" w:color="auto"/>
              <w:right w:val="single" w:sz="4" w:space="0" w:color="auto"/>
            </w:tcBorders>
            <w:vAlign w:val="center"/>
          </w:tcPr>
          <w:p w14:paraId="3A783C86" w14:textId="77777777" w:rsidR="006511F6" w:rsidRPr="00FF4540" w:rsidRDefault="006511F6" w:rsidP="00894488">
            <w:pPr>
              <w:jc w:val="right"/>
              <w:rPr>
                <w:b/>
                <w:bCs/>
                <w:color w:val="000000"/>
                <w:szCs w:val="24"/>
              </w:rPr>
            </w:pPr>
            <w:r w:rsidRPr="00FF4540">
              <w:rPr>
                <w:b/>
                <w:bCs/>
                <w:szCs w:val="24"/>
              </w:rPr>
              <w:t>$</w:t>
            </w:r>
            <w:r w:rsidRPr="00FF4540">
              <w:rPr>
                <w:b/>
                <w:bCs/>
                <w:color w:val="000000"/>
                <w:szCs w:val="24"/>
              </w:rPr>
              <w:t>4,177,312</w:t>
            </w:r>
          </w:p>
        </w:tc>
      </w:tr>
    </w:tbl>
    <w:p w14:paraId="4B1866BD" w14:textId="77777777" w:rsidR="006511F6" w:rsidRDefault="006511F6" w:rsidP="006511F6"/>
    <w:p w14:paraId="022A2CCB" w14:textId="77777777" w:rsidR="006511F6" w:rsidRPr="00CB1098" w:rsidRDefault="006511F6" w:rsidP="006511F6">
      <w:pPr>
        <w:spacing w:before="60" w:after="60"/>
        <w:jc w:val="both"/>
        <w:rPr>
          <w:sz w:val="22"/>
          <w:szCs w:val="22"/>
        </w:rPr>
      </w:pPr>
    </w:p>
    <w:p w14:paraId="279F4015" w14:textId="3A855922" w:rsidR="006511F6" w:rsidRPr="006511F6" w:rsidRDefault="006511F6" w:rsidP="006511F6">
      <w:pPr>
        <w:tabs>
          <w:tab w:val="left" w:pos="1060"/>
        </w:tabs>
        <w:rPr>
          <w:sz w:val="22"/>
        </w:rPr>
      </w:pPr>
    </w:p>
    <w:sectPr w:rsidR="006511F6" w:rsidRPr="006511F6" w:rsidSect="009907F6">
      <w:pgSz w:w="12240" w:h="15840"/>
      <w:pgMar w:top="720" w:right="720" w:bottom="432" w:left="72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FDD22" w14:textId="77777777" w:rsidR="008F15CD" w:rsidRDefault="008F15CD">
      <w:r>
        <w:separator/>
      </w:r>
    </w:p>
  </w:endnote>
  <w:endnote w:type="continuationSeparator" w:id="0">
    <w:p w14:paraId="7A364156" w14:textId="77777777" w:rsidR="008F15CD" w:rsidRDefault="008F1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Geneva">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6155731"/>
      <w:docPartObj>
        <w:docPartGallery w:val="Page Numbers (Bottom of Page)"/>
        <w:docPartUnique/>
      </w:docPartObj>
    </w:sdtPr>
    <w:sdtEndPr>
      <w:rPr>
        <w:noProof/>
      </w:rPr>
    </w:sdtEndPr>
    <w:sdtContent>
      <w:p w14:paraId="45224CE2" w14:textId="37D8DC2C" w:rsidR="001469D8" w:rsidRDefault="001469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A43D24" w14:textId="77777777" w:rsidR="001469D8" w:rsidRDefault="00146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E7B84" w14:textId="77777777" w:rsidR="008F15CD" w:rsidRDefault="008F15CD">
      <w:r>
        <w:separator/>
      </w:r>
    </w:p>
  </w:footnote>
  <w:footnote w:type="continuationSeparator" w:id="0">
    <w:p w14:paraId="2DBDCFD6" w14:textId="77777777" w:rsidR="008F15CD" w:rsidRDefault="008F15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FF3D43"/>
    <w:multiLevelType w:val="hybridMultilevel"/>
    <w:tmpl w:val="1960F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B4652"/>
    <w:multiLevelType w:val="multilevel"/>
    <w:tmpl w:val="F3361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3C49E8"/>
    <w:multiLevelType w:val="hybridMultilevel"/>
    <w:tmpl w:val="F87A29E8"/>
    <w:lvl w:ilvl="0" w:tplc="FF7E2844">
      <w:start w:val="1"/>
      <w:numFmt w:val="bullet"/>
      <w:lvlText w:val="•"/>
      <w:lvlJc w:val="left"/>
      <w:pPr>
        <w:tabs>
          <w:tab w:val="num" w:pos="720"/>
        </w:tabs>
        <w:ind w:left="720" w:hanging="360"/>
      </w:pPr>
      <w:rPr>
        <w:rFonts w:ascii="Arial" w:hAnsi="Arial" w:hint="default"/>
      </w:rPr>
    </w:lvl>
    <w:lvl w:ilvl="1" w:tplc="06B0DC2E" w:tentative="1">
      <w:start w:val="1"/>
      <w:numFmt w:val="bullet"/>
      <w:lvlText w:val="•"/>
      <w:lvlJc w:val="left"/>
      <w:pPr>
        <w:tabs>
          <w:tab w:val="num" w:pos="1440"/>
        </w:tabs>
        <w:ind w:left="1440" w:hanging="360"/>
      </w:pPr>
      <w:rPr>
        <w:rFonts w:ascii="Arial" w:hAnsi="Arial" w:hint="default"/>
      </w:rPr>
    </w:lvl>
    <w:lvl w:ilvl="2" w:tplc="630679EC" w:tentative="1">
      <w:start w:val="1"/>
      <w:numFmt w:val="bullet"/>
      <w:lvlText w:val="•"/>
      <w:lvlJc w:val="left"/>
      <w:pPr>
        <w:tabs>
          <w:tab w:val="num" w:pos="2160"/>
        </w:tabs>
        <w:ind w:left="2160" w:hanging="360"/>
      </w:pPr>
      <w:rPr>
        <w:rFonts w:ascii="Arial" w:hAnsi="Arial" w:hint="default"/>
      </w:rPr>
    </w:lvl>
    <w:lvl w:ilvl="3" w:tplc="B9464080" w:tentative="1">
      <w:start w:val="1"/>
      <w:numFmt w:val="bullet"/>
      <w:lvlText w:val="•"/>
      <w:lvlJc w:val="left"/>
      <w:pPr>
        <w:tabs>
          <w:tab w:val="num" w:pos="2880"/>
        </w:tabs>
        <w:ind w:left="2880" w:hanging="360"/>
      </w:pPr>
      <w:rPr>
        <w:rFonts w:ascii="Arial" w:hAnsi="Arial" w:hint="default"/>
      </w:rPr>
    </w:lvl>
    <w:lvl w:ilvl="4" w:tplc="E4E231D0" w:tentative="1">
      <w:start w:val="1"/>
      <w:numFmt w:val="bullet"/>
      <w:lvlText w:val="•"/>
      <w:lvlJc w:val="left"/>
      <w:pPr>
        <w:tabs>
          <w:tab w:val="num" w:pos="3600"/>
        </w:tabs>
        <w:ind w:left="3600" w:hanging="360"/>
      </w:pPr>
      <w:rPr>
        <w:rFonts w:ascii="Arial" w:hAnsi="Arial" w:hint="default"/>
      </w:rPr>
    </w:lvl>
    <w:lvl w:ilvl="5" w:tplc="5C1E4856" w:tentative="1">
      <w:start w:val="1"/>
      <w:numFmt w:val="bullet"/>
      <w:lvlText w:val="•"/>
      <w:lvlJc w:val="left"/>
      <w:pPr>
        <w:tabs>
          <w:tab w:val="num" w:pos="4320"/>
        </w:tabs>
        <w:ind w:left="4320" w:hanging="360"/>
      </w:pPr>
      <w:rPr>
        <w:rFonts w:ascii="Arial" w:hAnsi="Arial" w:hint="default"/>
      </w:rPr>
    </w:lvl>
    <w:lvl w:ilvl="6" w:tplc="723A77AA" w:tentative="1">
      <w:start w:val="1"/>
      <w:numFmt w:val="bullet"/>
      <w:lvlText w:val="•"/>
      <w:lvlJc w:val="left"/>
      <w:pPr>
        <w:tabs>
          <w:tab w:val="num" w:pos="5040"/>
        </w:tabs>
        <w:ind w:left="5040" w:hanging="360"/>
      </w:pPr>
      <w:rPr>
        <w:rFonts w:ascii="Arial" w:hAnsi="Arial" w:hint="default"/>
      </w:rPr>
    </w:lvl>
    <w:lvl w:ilvl="7" w:tplc="201E8006" w:tentative="1">
      <w:start w:val="1"/>
      <w:numFmt w:val="bullet"/>
      <w:lvlText w:val="•"/>
      <w:lvlJc w:val="left"/>
      <w:pPr>
        <w:tabs>
          <w:tab w:val="num" w:pos="5760"/>
        </w:tabs>
        <w:ind w:left="5760" w:hanging="360"/>
      </w:pPr>
      <w:rPr>
        <w:rFonts w:ascii="Arial" w:hAnsi="Arial" w:hint="default"/>
      </w:rPr>
    </w:lvl>
    <w:lvl w:ilvl="8" w:tplc="D87EE28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6504A3"/>
    <w:multiLevelType w:val="hybridMultilevel"/>
    <w:tmpl w:val="0CA68A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7324336"/>
    <w:multiLevelType w:val="hybridMultilevel"/>
    <w:tmpl w:val="6D66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D72F5D"/>
    <w:multiLevelType w:val="hybridMultilevel"/>
    <w:tmpl w:val="C16A7E18"/>
    <w:lvl w:ilvl="0" w:tplc="05D8950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632F90"/>
    <w:multiLevelType w:val="multilevel"/>
    <w:tmpl w:val="EA24F4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36119D5"/>
    <w:multiLevelType w:val="hybridMultilevel"/>
    <w:tmpl w:val="4ACE0F26"/>
    <w:lvl w:ilvl="0" w:tplc="2F343BE6">
      <w:numFmt w:val="bullet"/>
      <w:lvlText w:val="-"/>
      <w:lvlJc w:val="left"/>
      <w:pPr>
        <w:ind w:left="705" w:hanging="360"/>
      </w:pPr>
      <w:rPr>
        <w:rFonts w:ascii="Times New Roman" w:eastAsia="Times New Roman" w:hAnsi="Times New Roman"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1" w15:restartNumberingAfterBreak="0">
    <w:nsid w:val="13D33F52"/>
    <w:multiLevelType w:val="hybridMultilevel"/>
    <w:tmpl w:val="DEFE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A936D8"/>
    <w:multiLevelType w:val="hybridMultilevel"/>
    <w:tmpl w:val="9578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CE6896"/>
    <w:multiLevelType w:val="multilevel"/>
    <w:tmpl w:val="24D43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06F70CC"/>
    <w:multiLevelType w:val="multilevel"/>
    <w:tmpl w:val="1674A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4478BF"/>
    <w:multiLevelType w:val="hybridMultilevel"/>
    <w:tmpl w:val="2FE85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F14E0E"/>
    <w:multiLevelType w:val="hybridMultilevel"/>
    <w:tmpl w:val="DEF85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8C46A1"/>
    <w:multiLevelType w:val="multilevel"/>
    <w:tmpl w:val="F252D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87775DA"/>
    <w:multiLevelType w:val="multilevel"/>
    <w:tmpl w:val="E3A49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5D51DC"/>
    <w:multiLevelType w:val="hybridMultilevel"/>
    <w:tmpl w:val="3470F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ABE5281"/>
    <w:multiLevelType w:val="multilevel"/>
    <w:tmpl w:val="E3DC2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25" w15:restartNumberingAfterBreak="0">
    <w:nsid w:val="418420B2"/>
    <w:multiLevelType w:val="multilevel"/>
    <w:tmpl w:val="08D6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42172BC"/>
    <w:multiLevelType w:val="hybridMultilevel"/>
    <w:tmpl w:val="51327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454AA7"/>
    <w:multiLevelType w:val="multilevel"/>
    <w:tmpl w:val="60F03C7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75B399C"/>
    <w:multiLevelType w:val="hybridMultilevel"/>
    <w:tmpl w:val="EF26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2128FF"/>
    <w:multiLevelType w:val="multilevel"/>
    <w:tmpl w:val="F252D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3D270BF"/>
    <w:multiLevelType w:val="hybridMultilevel"/>
    <w:tmpl w:val="340AC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5729CB"/>
    <w:multiLevelType w:val="hybridMultilevel"/>
    <w:tmpl w:val="1672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7D7BA7"/>
    <w:multiLevelType w:val="multilevel"/>
    <w:tmpl w:val="FED84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7"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C3F0BF9"/>
    <w:multiLevelType w:val="hybridMultilevel"/>
    <w:tmpl w:val="0A50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EB1F04"/>
    <w:multiLevelType w:val="multilevel"/>
    <w:tmpl w:val="29A60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CB87D8C"/>
    <w:multiLevelType w:val="multilevel"/>
    <w:tmpl w:val="68A61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0"/>
  </w:num>
  <w:num w:numId="2">
    <w:abstractNumId w:val="26"/>
  </w:num>
  <w:num w:numId="3">
    <w:abstractNumId w:val="0"/>
  </w:num>
  <w:num w:numId="4">
    <w:abstractNumId w:val="36"/>
  </w:num>
  <w:num w:numId="5">
    <w:abstractNumId w:val="35"/>
  </w:num>
  <w:num w:numId="6">
    <w:abstractNumId w:val="8"/>
  </w:num>
  <w:num w:numId="7">
    <w:abstractNumId w:val="24"/>
  </w:num>
  <w:num w:numId="8">
    <w:abstractNumId w:val="31"/>
  </w:num>
  <w:num w:numId="9">
    <w:abstractNumId w:val="18"/>
  </w:num>
  <w:num w:numId="10">
    <w:abstractNumId w:val="37"/>
  </w:num>
  <w:num w:numId="11">
    <w:abstractNumId w:val="9"/>
  </w:num>
  <w:num w:numId="12">
    <w:abstractNumId w:val="23"/>
  </w:num>
  <w:num w:numId="13">
    <w:abstractNumId w:val="19"/>
  </w:num>
  <w:num w:numId="14">
    <w:abstractNumId w:val="7"/>
  </w:num>
  <w:num w:numId="15">
    <w:abstractNumId w:val="10"/>
  </w:num>
  <w:num w:numId="16">
    <w:abstractNumId w:val="33"/>
  </w:num>
  <w:num w:numId="17">
    <w:abstractNumId w:val="25"/>
  </w:num>
  <w:num w:numId="18">
    <w:abstractNumId w:val="27"/>
  </w:num>
  <w:num w:numId="19">
    <w:abstractNumId w:val="29"/>
  </w:num>
  <w:num w:numId="20">
    <w:abstractNumId w:val="2"/>
  </w:num>
  <w:num w:numId="21">
    <w:abstractNumId w:val="21"/>
  </w:num>
  <w:num w:numId="22">
    <w:abstractNumId w:val="12"/>
  </w:num>
  <w:num w:numId="23">
    <w:abstractNumId w:val="11"/>
  </w:num>
  <w:num w:numId="24">
    <w:abstractNumId w:val="39"/>
  </w:num>
  <w:num w:numId="25">
    <w:abstractNumId w:val="30"/>
  </w:num>
  <w:num w:numId="26">
    <w:abstractNumId w:val="13"/>
  </w:num>
  <w:num w:numId="27">
    <w:abstractNumId w:val="3"/>
  </w:num>
  <w:num w:numId="28">
    <w:abstractNumId w:val="17"/>
  </w:num>
  <w:num w:numId="29">
    <w:abstractNumId w:val="5"/>
  </w:num>
  <w:num w:numId="30">
    <w:abstractNumId w:val="38"/>
  </w:num>
  <w:num w:numId="31">
    <w:abstractNumId w:val="1"/>
  </w:num>
  <w:num w:numId="32">
    <w:abstractNumId w:val="32"/>
  </w:num>
  <w:num w:numId="33">
    <w:abstractNumId w:val="16"/>
  </w:num>
  <w:num w:numId="34">
    <w:abstractNumId w:val="28"/>
  </w:num>
  <w:num w:numId="35">
    <w:abstractNumId w:val="28"/>
  </w:num>
  <w:num w:numId="36">
    <w:abstractNumId w:val="41"/>
  </w:num>
  <w:num w:numId="37">
    <w:abstractNumId w:val="14"/>
  </w:num>
  <w:num w:numId="38">
    <w:abstractNumId w:val="6"/>
  </w:num>
  <w:num w:numId="39">
    <w:abstractNumId w:val="22"/>
  </w:num>
  <w:num w:numId="40">
    <w:abstractNumId w:val="15"/>
  </w:num>
  <w:num w:numId="41">
    <w:abstractNumId w:val="20"/>
  </w:num>
  <w:num w:numId="42">
    <w:abstractNumId w:val="34"/>
  </w:num>
  <w:num w:numId="4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yMzU2MwUyTQwNTJR0lIJTi4sz8/NACsxqAcHJU7osAAAA"/>
  </w:docVars>
  <w:rsids>
    <w:rsidRoot w:val="00C241F9"/>
    <w:rsid w:val="00001329"/>
    <w:rsid w:val="0000554B"/>
    <w:rsid w:val="000063B9"/>
    <w:rsid w:val="000067D4"/>
    <w:rsid w:val="000072AA"/>
    <w:rsid w:val="0001182A"/>
    <w:rsid w:val="0001606C"/>
    <w:rsid w:val="000207FA"/>
    <w:rsid w:val="00021B5B"/>
    <w:rsid w:val="00027086"/>
    <w:rsid w:val="00030CAF"/>
    <w:rsid w:val="00030DD3"/>
    <w:rsid w:val="00034C92"/>
    <w:rsid w:val="00035C2D"/>
    <w:rsid w:val="0003692A"/>
    <w:rsid w:val="00040D0A"/>
    <w:rsid w:val="00043474"/>
    <w:rsid w:val="00053AA3"/>
    <w:rsid w:val="00055A3D"/>
    <w:rsid w:val="00056B96"/>
    <w:rsid w:val="00063782"/>
    <w:rsid w:val="000648A5"/>
    <w:rsid w:val="000664DA"/>
    <w:rsid w:val="0007158E"/>
    <w:rsid w:val="00071900"/>
    <w:rsid w:val="0007250C"/>
    <w:rsid w:val="00074445"/>
    <w:rsid w:val="0007469C"/>
    <w:rsid w:val="00077595"/>
    <w:rsid w:val="00084BB2"/>
    <w:rsid w:val="000853D9"/>
    <w:rsid w:val="00090BBA"/>
    <w:rsid w:val="00092E2B"/>
    <w:rsid w:val="00097A70"/>
    <w:rsid w:val="000A0B86"/>
    <w:rsid w:val="000A1302"/>
    <w:rsid w:val="000A5AA5"/>
    <w:rsid w:val="000B2C99"/>
    <w:rsid w:val="000B6262"/>
    <w:rsid w:val="000B63DE"/>
    <w:rsid w:val="000B6697"/>
    <w:rsid w:val="000C5C4A"/>
    <w:rsid w:val="000C60E3"/>
    <w:rsid w:val="000D052C"/>
    <w:rsid w:val="000E1B88"/>
    <w:rsid w:val="000E1DFE"/>
    <w:rsid w:val="000E3F4E"/>
    <w:rsid w:val="000E3F88"/>
    <w:rsid w:val="000E6832"/>
    <w:rsid w:val="000F1F92"/>
    <w:rsid w:val="000F7EAB"/>
    <w:rsid w:val="00102267"/>
    <w:rsid w:val="00103AB9"/>
    <w:rsid w:val="00104CE1"/>
    <w:rsid w:val="001059C5"/>
    <w:rsid w:val="00105C12"/>
    <w:rsid w:val="001160EA"/>
    <w:rsid w:val="001167F1"/>
    <w:rsid w:val="00117A18"/>
    <w:rsid w:val="00121B6D"/>
    <w:rsid w:val="00132C9F"/>
    <w:rsid w:val="00132F44"/>
    <w:rsid w:val="00133302"/>
    <w:rsid w:val="001362F3"/>
    <w:rsid w:val="00137AE2"/>
    <w:rsid w:val="00141A59"/>
    <w:rsid w:val="001469D8"/>
    <w:rsid w:val="00163AEA"/>
    <w:rsid w:val="00173F1B"/>
    <w:rsid w:val="0017686B"/>
    <w:rsid w:val="00181784"/>
    <w:rsid w:val="0018208E"/>
    <w:rsid w:val="00183DF0"/>
    <w:rsid w:val="001925A3"/>
    <w:rsid w:val="00193BBC"/>
    <w:rsid w:val="00194C95"/>
    <w:rsid w:val="00195E0F"/>
    <w:rsid w:val="00196C8A"/>
    <w:rsid w:val="001A39B6"/>
    <w:rsid w:val="001A3FAB"/>
    <w:rsid w:val="001A4CA9"/>
    <w:rsid w:val="001A6B74"/>
    <w:rsid w:val="001B3A5F"/>
    <w:rsid w:val="001B71EB"/>
    <w:rsid w:val="001C2471"/>
    <w:rsid w:val="001C2712"/>
    <w:rsid w:val="001D4856"/>
    <w:rsid w:val="001D7ECC"/>
    <w:rsid w:val="001E0FC4"/>
    <w:rsid w:val="001E111C"/>
    <w:rsid w:val="001E4A62"/>
    <w:rsid w:val="001F1874"/>
    <w:rsid w:val="001F1EFE"/>
    <w:rsid w:val="001F26EB"/>
    <w:rsid w:val="0020144D"/>
    <w:rsid w:val="00202DBD"/>
    <w:rsid w:val="002049E8"/>
    <w:rsid w:val="002123AB"/>
    <w:rsid w:val="002150AA"/>
    <w:rsid w:val="00215989"/>
    <w:rsid w:val="00226754"/>
    <w:rsid w:val="0023149B"/>
    <w:rsid w:val="00234275"/>
    <w:rsid w:val="002358CE"/>
    <w:rsid w:val="00237924"/>
    <w:rsid w:val="002425E3"/>
    <w:rsid w:val="00246035"/>
    <w:rsid w:val="0025000B"/>
    <w:rsid w:val="00253417"/>
    <w:rsid w:val="00261E31"/>
    <w:rsid w:val="00262458"/>
    <w:rsid w:val="0026636C"/>
    <w:rsid w:val="002673FE"/>
    <w:rsid w:val="00271714"/>
    <w:rsid w:val="0027262E"/>
    <w:rsid w:val="0027294B"/>
    <w:rsid w:val="002845F8"/>
    <w:rsid w:val="002938FF"/>
    <w:rsid w:val="002A1F17"/>
    <w:rsid w:val="002A2AA6"/>
    <w:rsid w:val="002A70A7"/>
    <w:rsid w:val="002B014B"/>
    <w:rsid w:val="002B359D"/>
    <w:rsid w:val="002C2E4F"/>
    <w:rsid w:val="002C337A"/>
    <w:rsid w:val="002C7591"/>
    <w:rsid w:val="002D1039"/>
    <w:rsid w:val="002D3AE2"/>
    <w:rsid w:val="002D519B"/>
    <w:rsid w:val="002E102C"/>
    <w:rsid w:val="002E41B2"/>
    <w:rsid w:val="002E51BC"/>
    <w:rsid w:val="002F061C"/>
    <w:rsid w:val="002F71C2"/>
    <w:rsid w:val="00305463"/>
    <w:rsid w:val="00311D6A"/>
    <w:rsid w:val="003149DE"/>
    <w:rsid w:val="00317064"/>
    <w:rsid w:val="00324261"/>
    <w:rsid w:val="00324E4C"/>
    <w:rsid w:val="00330A7E"/>
    <w:rsid w:val="00331760"/>
    <w:rsid w:val="00334D40"/>
    <w:rsid w:val="00344239"/>
    <w:rsid w:val="00350EEB"/>
    <w:rsid w:val="00352C86"/>
    <w:rsid w:val="00353491"/>
    <w:rsid w:val="0035635A"/>
    <w:rsid w:val="00356545"/>
    <w:rsid w:val="0036130F"/>
    <w:rsid w:val="003620A5"/>
    <w:rsid w:val="003625A9"/>
    <w:rsid w:val="003641D0"/>
    <w:rsid w:val="00364FF1"/>
    <w:rsid w:val="00365B9C"/>
    <w:rsid w:val="00373D55"/>
    <w:rsid w:val="0037652A"/>
    <w:rsid w:val="00377906"/>
    <w:rsid w:val="0037790E"/>
    <w:rsid w:val="00387541"/>
    <w:rsid w:val="003906C7"/>
    <w:rsid w:val="00391577"/>
    <w:rsid w:val="00391E0B"/>
    <w:rsid w:val="00392D61"/>
    <w:rsid w:val="00393D6E"/>
    <w:rsid w:val="003950A5"/>
    <w:rsid w:val="00396344"/>
    <w:rsid w:val="003A17FE"/>
    <w:rsid w:val="003B077E"/>
    <w:rsid w:val="003B31F6"/>
    <w:rsid w:val="003B4529"/>
    <w:rsid w:val="003C3421"/>
    <w:rsid w:val="003C7113"/>
    <w:rsid w:val="003D5981"/>
    <w:rsid w:val="003E2E9E"/>
    <w:rsid w:val="003E543E"/>
    <w:rsid w:val="003F1ED2"/>
    <w:rsid w:val="003F2098"/>
    <w:rsid w:val="003F45CB"/>
    <w:rsid w:val="003F6C5B"/>
    <w:rsid w:val="004066EF"/>
    <w:rsid w:val="004117E5"/>
    <w:rsid w:val="0041778C"/>
    <w:rsid w:val="00422540"/>
    <w:rsid w:val="00432013"/>
    <w:rsid w:val="004320BB"/>
    <w:rsid w:val="004323E2"/>
    <w:rsid w:val="004412C3"/>
    <w:rsid w:val="0044226F"/>
    <w:rsid w:val="00444576"/>
    <w:rsid w:val="0044555E"/>
    <w:rsid w:val="004528BB"/>
    <w:rsid w:val="004628FA"/>
    <w:rsid w:val="00467314"/>
    <w:rsid w:val="00472450"/>
    <w:rsid w:val="00483A49"/>
    <w:rsid w:val="004864C6"/>
    <w:rsid w:val="00486520"/>
    <w:rsid w:val="00486EE3"/>
    <w:rsid w:val="0049108E"/>
    <w:rsid w:val="0049178A"/>
    <w:rsid w:val="00491797"/>
    <w:rsid w:val="00497E17"/>
    <w:rsid w:val="004A16E4"/>
    <w:rsid w:val="004A1B3C"/>
    <w:rsid w:val="004A2086"/>
    <w:rsid w:val="004A3523"/>
    <w:rsid w:val="004A46FF"/>
    <w:rsid w:val="004A5CA3"/>
    <w:rsid w:val="004B199D"/>
    <w:rsid w:val="004B19A9"/>
    <w:rsid w:val="004B1A61"/>
    <w:rsid w:val="004B454E"/>
    <w:rsid w:val="004C33BC"/>
    <w:rsid w:val="004C516F"/>
    <w:rsid w:val="004D18E2"/>
    <w:rsid w:val="004D1CC7"/>
    <w:rsid w:val="004D7E25"/>
    <w:rsid w:val="004E02B6"/>
    <w:rsid w:val="004E0840"/>
    <w:rsid w:val="004E295A"/>
    <w:rsid w:val="004E7FFB"/>
    <w:rsid w:val="004F0C3E"/>
    <w:rsid w:val="004F377F"/>
    <w:rsid w:val="004F44BB"/>
    <w:rsid w:val="004F63ED"/>
    <w:rsid w:val="004F7EB2"/>
    <w:rsid w:val="005034B0"/>
    <w:rsid w:val="00504268"/>
    <w:rsid w:val="005115B2"/>
    <w:rsid w:val="00512093"/>
    <w:rsid w:val="00512A29"/>
    <w:rsid w:val="00526A04"/>
    <w:rsid w:val="00526BBE"/>
    <w:rsid w:val="00530AB2"/>
    <w:rsid w:val="00531C9F"/>
    <w:rsid w:val="005330DA"/>
    <w:rsid w:val="00534010"/>
    <w:rsid w:val="00540887"/>
    <w:rsid w:val="0054217D"/>
    <w:rsid w:val="00552248"/>
    <w:rsid w:val="0055544C"/>
    <w:rsid w:val="00555582"/>
    <w:rsid w:val="005603C5"/>
    <w:rsid w:val="00561DC6"/>
    <w:rsid w:val="00561F0C"/>
    <w:rsid w:val="00561F32"/>
    <w:rsid w:val="005632C2"/>
    <w:rsid w:val="00564569"/>
    <w:rsid w:val="005663DF"/>
    <w:rsid w:val="00566C6B"/>
    <w:rsid w:val="0057605F"/>
    <w:rsid w:val="0058020F"/>
    <w:rsid w:val="00581828"/>
    <w:rsid w:val="005830FF"/>
    <w:rsid w:val="005849A5"/>
    <w:rsid w:val="00592F5E"/>
    <w:rsid w:val="00594483"/>
    <w:rsid w:val="00595806"/>
    <w:rsid w:val="005A2808"/>
    <w:rsid w:val="005A42B8"/>
    <w:rsid w:val="005A56AA"/>
    <w:rsid w:val="005A6502"/>
    <w:rsid w:val="005B1E54"/>
    <w:rsid w:val="005B269E"/>
    <w:rsid w:val="005B4615"/>
    <w:rsid w:val="005B6D5E"/>
    <w:rsid w:val="005B7436"/>
    <w:rsid w:val="005C2A6F"/>
    <w:rsid w:val="005C42DA"/>
    <w:rsid w:val="005D0A47"/>
    <w:rsid w:val="005D0F43"/>
    <w:rsid w:val="005E0686"/>
    <w:rsid w:val="005E2191"/>
    <w:rsid w:val="005E4844"/>
    <w:rsid w:val="005E5D8E"/>
    <w:rsid w:val="005F1874"/>
    <w:rsid w:val="005F68BF"/>
    <w:rsid w:val="005F6D83"/>
    <w:rsid w:val="00613BF0"/>
    <w:rsid w:val="00620B92"/>
    <w:rsid w:val="00622D0A"/>
    <w:rsid w:val="006345E9"/>
    <w:rsid w:val="00636AC7"/>
    <w:rsid w:val="00641DFD"/>
    <w:rsid w:val="00645AC5"/>
    <w:rsid w:val="006511F6"/>
    <w:rsid w:val="0066491A"/>
    <w:rsid w:val="0066511D"/>
    <w:rsid w:val="00666BEC"/>
    <w:rsid w:val="00666F93"/>
    <w:rsid w:val="00670709"/>
    <w:rsid w:val="00676217"/>
    <w:rsid w:val="00676769"/>
    <w:rsid w:val="00681DD3"/>
    <w:rsid w:val="006836D3"/>
    <w:rsid w:val="00685AD0"/>
    <w:rsid w:val="00690654"/>
    <w:rsid w:val="00692A67"/>
    <w:rsid w:val="00693BC1"/>
    <w:rsid w:val="00696E29"/>
    <w:rsid w:val="0069716C"/>
    <w:rsid w:val="006A004F"/>
    <w:rsid w:val="006A3BCD"/>
    <w:rsid w:val="006B4031"/>
    <w:rsid w:val="006B5DD1"/>
    <w:rsid w:val="006C3DDE"/>
    <w:rsid w:val="006C60B0"/>
    <w:rsid w:val="006C7A19"/>
    <w:rsid w:val="006D0836"/>
    <w:rsid w:val="006D4CBC"/>
    <w:rsid w:val="006E24C5"/>
    <w:rsid w:val="006E2A20"/>
    <w:rsid w:val="006E620A"/>
    <w:rsid w:val="006F5932"/>
    <w:rsid w:val="00705EED"/>
    <w:rsid w:val="0070733C"/>
    <w:rsid w:val="00716F46"/>
    <w:rsid w:val="007176A4"/>
    <w:rsid w:val="00717A96"/>
    <w:rsid w:val="0072082D"/>
    <w:rsid w:val="007222D7"/>
    <w:rsid w:val="00723057"/>
    <w:rsid w:val="00723D53"/>
    <w:rsid w:val="0072430F"/>
    <w:rsid w:val="00730853"/>
    <w:rsid w:val="00731AF4"/>
    <w:rsid w:val="007358F4"/>
    <w:rsid w:val="00735907"/>
    <w:rsid w:val="00735D52"/>
    <w:rsid w:val="00737900"/>
    <w:rsid w:val="007379AC"/>
    <w:rsid w:val="00737F64"/>
    <w:rsid w:val="0074184A"/>
    <w:rsid w:val="00743AB6"/>
    <w:rsid w:val="00744496"/>
    <w:rsid w:val="00753271"/>
    <w:rsid w:val="00766272"/>
    <w:rsid w:val="007709BB"/>
    <w:rsid w:val="00770F7B"/>
    <w:rsid w:val="007718AD"/>
    <w:rsid w:val="0078028D"/>
    <w:rsid w:val="00782DD1"/>
    <w:rsid w:val="00785573"/>
    <w:rsid w:val="00792C17"/>
    <w:rsid w:val="00795FC2"/>
    <w:rsid w:val="007965D9"/>
    <w:rsid w:val="007966DA"/>
    <w:rsid w:val="007B3AA6"/>
    <w:rsid w:val="007B5B50"/>
    <w:rsid w:val="007B65CB"/>
    <w:rsid w:val="007B7FC8"/>
    <w:rsid w:val="007C5222"/>
    <w:rsid w:val="007C5D40"/>
    <w:rsid w:val="007C71E4"/>
    <w:rsid w:val="007D0007"/>
    <w:rsid w:val="007D6BF1"/>
    <w:rsid w:val="007E16FA"/>
    <w:rsid w:val="007E19B0"/>
    <w:rsid w:val="007E5344"/>
    <w:rsid w:val="007F2750"/>
    <w:rsid w:val="007F38DA"/>
    <w:rsid w:val="007F6D30"/>
    <w:rsid w:val="007F7283"/>
    <w:rsid w:val="008011DD"/>
    <w:rsid w:val="00806779"/>
    <w:rsid w:val="00806E9D"/>
    <w:rsid w:val="00807214"/>
    <w:rsid w:val="00814B5D"/>
    <w:rsid w:val="008167A1"/>
    <w:rsid w:val="00820F63"/>
    <w:rsid w:val="00821C27"/>
    <w:rsid w:val="0082671A"/>
    <w:rsid w:val="0082730E"/>
    <w:rsid w:val="00830385"/>
    <w:rsid w:val="00833D4D"/>
    <w:rsid w:val="00836425"/>
    <w:rsid w:val="00843516"/>
    <w:rsid w:val="0084404F"/>
    <w:rsid w:val="00845F88"/>
    <w:rsid w:val="0085432C"/>
    <w:rsid w:val="00856A08"/>
    <w:rsid w:val="00863C03"/>
    <w:rsid w:val="00864909"/>
    <w:rsid w:val="00871C6C"/>
    <w:rsid w:val="00871FCE"/>
    <w:rsid w:val="008725ED"/>
    <w:rsid w:val="00873E2A"/>
    <w:rsid w:val="0088140A"/>
    <w:rsid w:val="00881B8C"/>
    <w:rsid w:val="00881D9A"/>
    <w:rsid w:val="0088225A"/>
    <w:rsid w:val="00884064"/>
    <w:rsid w:val="00892DD5"/>
    <w:rsid w:val="00893936"/>
    <w:rsid w:val="00895CB2"/>
    <w:rsid w:val="008971CF"/>
    <w:rsid w:val="008A0AD3"/>
    <w:rsid w:val="008A1373"/>
    <w:rsid w:val="008A2E0F"/>
    <w:rsid w:val="008A5C41"/>
    <w:rsid w:val="008A6332"/>
    <w:rsid w:val="008B4475"/>
    <w:rsid w:val="008B5610"/>
    <w:rsid w:val="008B6DCA"/>
    <w:rsid w:val="008B73D8"/>
    <w:rsid w:val="008C1C16"/>
    <w:rsid w:val="008C2BE1"/>
    <w:rsid w:val="008C327E"/>
    <w:rsid w:val="008C3D33"/>
    <w:rsid w:val="008C551B"/>
    <w:rsid w:val="008C69B4"/>
    <w:rsid w:val="008C6F95"/>
    <w:rsid w:val="008C7DAC"/>
    <w:rsid w:val="008D08BB"/>
    <w:rsid w:val="008D30C2"/>
    <w:rsid w:val="008E1431"/>
    <w:rsid w:val="008F15CD"/>
    <w:rsid w:val="008F2EC4"/>
    <w:rsid w:val="008F2FF3"/>
    <w:rsid w:val="008F7DF3"/>
    <w:rsid w:val="009073FC"/>
    <w:rsid w:val="00907ED8"/>
    <w:rsid w:val="00911054"/>
    <w:rsid w:val="00915078"/>
    <w:rsid w:val="0091782C"/>
    <w:rsid w:val="00920E7C"/>
    <w:rsid w:val="00921189"/>
    <w:rsid w:val="0092272F"/>
    <w:rsid w:val="0092579D"/>
    <w:rsid w:val="00926A22"/>
    <w:rsid w:val="00927714"/>
    <w:rsid w:val="00930EB6"/>
    <w:rsid w:val="00937A15"/>
    <w:rsid w:val="00942697"/>
    <w:rsid w:val="00943163"/>
    <w:rsid w:val="00946642"/>
    <w:rsid w:val="009475FC"/>
    <w:rsid w:val="009502F5"/>
    <w:rsid w:val="00953A48"/>
    <w:rsid w:val="0095696F"/>
    <w:rsid w:val="00956C54"/>
    <w:rsid w:val="00957155"/>
    <w:rsid w:val="009616A0"/>
    <w:rsid w:val="00963B70"/>
    <w:rsid w:val="0096519B"/>
    <w:rsid w:val="009668CF"/>
    <w:rsid w:val="00970D92"/>
    <w:rsid w:val="0097243C"/>
    <w:rsid w:val="0098069F"/>
    <w:rsid w:val="00980B43"/>
    <w:rsid w:val="0098297C"/>
    <w:rsid w:val="009870FF"/>
    <w:rsid w:val="009907F6"/>
    <w:rsid w:val="00991317"/>
    <w:rsid w:val="009917AF"/>
    <w:rsid w:val="00991B9B"/>
    <w:rsid w:val="00993552"/>
    <w:rsid w:val="009A3651"/>
    <w:rsid w:val="009A574B"/>
    <w:rsid w:val="009A68FA"/>
    <w:rsid w:val="009B4876"/>
    <w:rsid w:val="009B55F2"/>
    <w:rsid w:val="009B5FD8"/>
    <w:rsid w:val="009C0754"/>
    <w:rsid w:val="009D0E22"/>
    <w:rsid w:val="009D1AF9"/>
    <w:rsid w:val="009D25AD"/>
    <w:rsid w:val="009D559B"/>
    <w:rsid w:val="009D5A72"/>
    <w:rsid w:val="009D6479"/>
    <w:rsid w:val="009D6BF9"/>
    <w:rsid w:val="009D73AA"/>
    <w:rsid w:val="009E2B40"/>
    <w:rsid w:val="009E3257"/>
    <w:rsid w:val="009E33BC"/>
    <w:rsid w:val="009E5D89"/>
    <w:rsid w:val="009E74CB"/>
    <w:rsid w:val="009F0450"/>
    <w:rsid w:val="009F1E11"/>
    <w:rsid w:val="009F1F29"/>
    <w:rsid w:val="009F3C73"/>
    <w:rsid w:val="009F64AE"/>
    <w:rsid w:val="00A00281"/>
    <w:rsid w:val="00A0258F"/>
    <w:rsid w:val="00A0497D"/>
    <w:rsid w:val="00A049E8"/>
    <w:rsid w:val="00A15085"/>
    <w:rsid w:val="00A20567"/>
    <w:rsid w:val="00A24C8B"/>
    <w:rsid w:val="00A30C5B"/>
    <w:rsid w:val="00A31947"/>
    <w:rsid w:val="00A36AED"/>
    <w:rsid w:val="00A375F5"/>
    <w:rsid w:val="00A40123"/>
    <w:rsid w:val="00A4026B"/>
    <w:rsid w:val="00A420F8"/>
    <w:rsid w:val="00A42679"/>
    <w:rsid w:val="00A42F3D"/>
    <w:rsid w:val="00A443D7"/>
    <w:rsid w:val="00A46795"/>
    <w:rsid w:val="00A477B0"/>
    <w:rsid w:val="00A50084"/>
    <w:rsid w:val="00A54848"/>
    <w:rsid w:val="00A57ACB"/>
    <w:rsid w:val="00A645C5"/>
    <w:rsid w:val="00A64683"/>
    <w:rsid w:val="00A65A44"/>
    <w:rsid w:val="00A70BFE"/>
    <w:rsid w:val="00A72D38"/>
    <w:rsid w:val="00A74663"/>
    <w:rsid w:val="00A75214"/>
    <w:rsid w:val="00A76029"/>
    <w:rsid w:val="00A76FE1"/>
    <w:rsid w:val="00A83364"/>
    <w:rsid w:val="00A925E5"/>
    <w:rsid w:val="00A95954"/>
    <w:rsid w:val="00A964AC"/>
    <w:rsid w:val="00AA1067"/>
    <w:rsid w:val="00AA2373"/>
    <w:rsid w:val="00AB0230"/>
    <w:rsid w:val="00AB1F91"/>
    <w:rsid w:val="00AC07B4"/>
    <w:rsid w:val="00AC1060"/>
    <w:rsid w:val="00AC2B41"/>
    <w:rsid w:val="00AC2DBA"/>
    <w:rsid w:val="00AC48C5"/>
    <w:rsid w:val="00AD11C2"/>
    <w:rsid w:val="00AD5162"/>
    <w:rsid w:val="00AD7DD5"/>
    <w:rsid w:val="00AD7FFB"/>
    <w:rsid w:val="00AE1D7A"/>
    <w:rsid w:val="00AE708E"/>
    <w:rsid w:val="00AF411A"/>
    <w:rsid w:val="00B031F3"/>
    <w:rsid w:val="00B04CB4"/>
    <w:rsid w:val="00B102F4"/>
    <w:rsid w:val="00B10CD1"/>
    <w:rsid w:val="00B12122"/>
    <w:rsid w:val="00B14926"/>
    <w:rsid w:val="00B31568"/>
    <w:rsid w:val="00B34436"/>
    <w:rsid w:val="00B346EC"/>
    <w:rsid w:val="00B35304"/>
    <w:rsid w:val="00B368C1"/>
    <w:rsid w:val="00B36CC5"/>
    <w:rsid w:val="00B410D5"/>
    <w:rsid w:val="00B440A5"/>
    <w:rsid w:val="00B445F3"/>
    <w:rsid w:val="00B4785F"/>
    <w:rsid w:val="00B6078C"/>
    <w:rsid w:val="00B64E34"/>
    <w:rsid w:val="00B64FF0"/>
    <w:rsid w:val="00B678F6"/>
    <w:rsid w:val="00B70A5B"/>
    <w:rsid w:val="00B70C76"/>
    <w:rsid w:val="00B714CF"/>
    <w:rsid w:val="00B71DC2"/>
    <w:rsid w:val="00B720CE"/>
    <w:rsid w:val="00B736DE"/>
    <w:rsid w:val="00B76A63"/>
    <w:rsid w:val="00B82F0A"/>
    <w:rsid w:val="00B87612"/>
    <w:rsid w:val="00B92842"/>
    <w:rsid w:val="00BA163B"/>
    <w:rsid w:val="00BA2356"/>
    <w:rsid w:val="00BA28EB"/>
    <w:rsid w:val="00BA3BBC"/>
    <w:rsid w:val="00BA3DED"/>
    <w:rsid w:val="00BA4316"/>
    <w:rsid w:val="00BB0169"/>
    <w:rsid w:val="00BB0A92"/>
    <w:rsid w:val="00BB21CB"/>
    <w:rsid w:val="00BB5EA5"/>
    <w:rsid w:val="00BB6D04"/>
    <w:rsid w:val="00BB795E"/>
    <w:rsid w:val="00BC01DC"/>
    <w:rsid w:val="00BC47EE"/>
    <w:rsid w:val="00BC7C35"/>
    <w:rsid w:val="00BD31C1"/>
    <w:rsid w:val="00BD52B8"/>
    <w:rsid w:val="00BE2AD9"/>
    <w:rsid w:val="00BE6925"/>
    <w:rsid w:val="00BF06B2"/>
    <w:rsid w:val="00C02C99"/>
    <w:rsid w:val="00C02E92"/>
    <w:rsid w:val="00C06E96"/>
    <w:rsid w:val="00C0735A"/>
    <w:rsid w:val="00C12A11"/>
    <w:rsid w:val="00C22699"/>
    <w:rsid w:val="00C241F9"/>
    <w:rsid w:val="00C24F86"/>
    <w:rsid w:val="00C2757E"/>
    <w:rsid w:val="00C372BA"/>
    <w:rsid w:val="00C3781D"/>
    <w:rsid w:val="00C414E3"/>
    <w:rsid w:val="00C43DA7"/>
    <w:rsid w:val="00C44992"/>
    <w:rsid w:val="00C460CB"/>
    <w:rsid w:val="00C46D42"/>
    <w:rsid w:val="00C47D91"/>
    <w:rsid w:val="00C521C8"/>
    <w:rsid w:val="00C528BD"/>
    <w:rsid w:val="00C566D5"/>
    <w:rsid w:val="00C57231"/>
    <w:rsid w:val="00C61D36"/>
    <w:rsid w:val="00C62DE5"/>
    <w:rsid w:val="00C637A2"/>
    <w:rsid w:val="00C63E93"/>
    <w:rsid w:val="00C741FD"/>
    <w:rsid w:val="00C74B50"/>
    <w:rsid w:val="00C76ED7"/>
    <w:rsid w:val="00C827A2"/>
    <w:rsid w:val="00C82914"/>
    <w:rsid w:val="00C876DD"/>
    <w:rsid w:val="00C91411"/>
    <w:rsid w:val="00C9397B"/>
    <w:rsid w:val="00CA2D7A"/>
    <w:rsid w:val="00CA46AA"/>
    <w:rsid w:val="00CA57EB"/>
    <w:rsid w:val="00CA7396"/>
    <w:rsid w:val="00CB2A0A"/>
    <w:rsid w:val="00CB5098"/>
    <w:rsid w:val="00CB6E14"/>
    <w:rsid w:val="00CB7517"/>
    <w:rsid w:val="00CC4E25"/>
    <w:rsid w:val="00CC5C49"/>
    <w:rsid w:val="00CD107F"/>
    <w:rsid w:val="00CD27C1"/>
    <w:rsid w:val="00CD2E04"/>
    <w:rsid w:val="00CD3B2B"/>
    <w:rsid w:val="00CD6DF9"/>
    <w:rsid w:val="00CE0A55"/>
    <w:rsid w:val="00CE2B4B"/>
    <w:rsid w:val="00CE739F"/>
    <w:rsid w:val="00CE76B7"/>
    <w:rsid w:val="00CF4B25"/>
    <w:rsid w:val="00CF4F03"/>
    <w:rsid w:val="00CF73F5"/>
    <w:rsid w:val="00D017DE"/>
    <w:rsid w:val="00D07351"/>
    <w:rsid w:val="00D07B9A"/>
    <w:rsid w:val="00D14470"/>
    <w:rsid w:val="00D168C0"/>
    <w:rsid w:val="00D20206"/>
    <w:rsid w:val="00D229F5"/>
    <w:rsid w:val="00D22BBA"/>
    <w:rsid w:val="00D2338F"/>
    <w:rsid w:val="00D30764"/>
    <w:rsid w:val="00D311CA"/>
    <w:rsid w:val="00D32426"/>
    <w:rsid w:val="00D34B7E"/>
    <w:rsid w:val="00D372F5"/>
    <w:rsid w:val="00D40BD2"/>
    <w:rsid w:val="00D424FF"/>
    <w:rsid w:val="00D4652F"/>
    <w:rsid w:val="00D46904"/>
    <w:rsid w:val="00D5037F"/>
    <w:rsid w:val="00D5524E"/>
    <w:rsid w:val="00D67562"/>
    <w:rsid w:val="00D71AFA"/>
    <w:rsid w:val="00D8267B"/>
    <w:rsid w:val="00D84D0A"/>
    <w:rsid w:val="00D8733D"/>
    <w:rsid w:val="00DA0850"/>
    <w:rsid w:val="00DA0FF8"/>
    <w:rsid w:val="00DA1EA8"/>
    <w:rsid w:val="00DA2496"/>
    <w:rsid w:val="00DA738C"/>
    <w:rsid w:val="00DB7F7C"/>
    <w:rsid w:val="00DC02AB"/>
    <w:rsid w:val="00DC2CAE"/>
    <w:rsid w:val="00DC5246"/>
    <w:rsid w:val="00DD2B3B"/>
    <w:rsid w:val="00DD5420"/>
    <w:rsid w:val="00DE1489"/>
    <w:rsid w:val="00DE18A3"/>
    <w:rsid w:val="00DF1633"/>
    <w:rsid w:val="00E01EFC"/>
    <w:rsid w:val="00E14E38"/>
    <w:rsid w:val="00E165C2"/>
    <w:rsid w:val="00E20783"/>
    <w:rsid w:val="00E31C76"/>
    <w:rsid w:val="00E361F6"/>
    <w:rsid w:val="00E36E23"/>
    <w:rsid w:val="00E43640"/>
    <w:rsid w:val="00E44774"/>
    <w:rsid w:val="00E45E92"/>
    <w:rsid w:val="00E45FAB"/>
    <w:rsid w:val="00E509C5"/>
    <w:rsid w:val="00E555BB"/>
    <w:rsid w:val="00E5661A"/>
    <w:rsid w:val="00E57A43"/>
    <w:rsid w:val="00E6486D"/>
    <w:rsid w:val="00E708B6"/>
    <w:rsid w:val="00E72A50"/>
    <w:rsid w:val="00E76A0A"/>
    <w:rsid w:val="00E8146C"/>
    <w:rsid w:val="00E82C88"/>
    <w:rsid w:val="00E86F08"/>
    <w:rsid w:val="00E90AB5"/>
    <w:rsid w:val="00E90B3D"/>
    <w:rsid w:val="00E91C19"/>
    <w:rsid w:val="00EA654A"/>
    <w:rsid w:val="00EB28BB"/>
    <w:rsid w:val="00EB65E2"/>
    <w:rsid w:val="00EC6614"/>
    <w:rsid w:val="00EC6B6F"/>
    <w:rsid w:val="00ED094C"/>
    <w:rsid w:val="00ED1458"/>
    <w:rsid w:val="00ED1D14"/>
    <w:rsid w:val="00ED63DF"/>
    <w:rsid w:val="00ED7C97"/>
    <w:rsid w:val="00EE11C8"/>
    <w:rsid w:val="00EE1AA3"/>
    <w:rsid w:val="00EE3A31"/>
    <w:rsid w:val="00EE4119"/>
    <w:rsid w:val="00EE5C4E"/>
    <w:rsid w:val="00EE64FC"/>
    <w:rsid w:val="00EE6A34"/>
    <w:rsid w:val="00EF2EE2"/>
    <w:rsid w:val="00EF2F5D"/>
    <w:rsid w:val="00EF3B89"/>
    <w:rsid w:val="00EF5DB0"/>
    <w:rsid w:val="00EF7985"/>
    <w:rsid w:val="00EF7A30"/>
    <w:rsid w:val="00F0048E"/>
    <w:rsid w:val="00F0180D"/>
    <w:rsid w:val="00F0252C"/>
    <w:rsid w:val="00F1120A"/>
    <w:rsid w:val="00F11967"/>
    <w:rsid w:val="00F11BC7"/>
    <w:rsid w:val="00F1429A"/>
    <w:rsid w:val="00F222D7"/>
    <w:rsid w:val="00F33734"/>
    <w:rsid w:val="00F35503"/>
    <w:rsid w:val="00F4186B"/>
    <w:rsid w:val="00F47F6A"/>
    <w:rsid w:val="00F502A4"/>
    <w:rsid w:val="00F558D1"/>
    <w:rsid w:val="00F55C97"/>
    <w:rsid w:val="00F55CA3"/>
    <w:rsid w:val="00F5606C"/>
    <w:rsid w:val="00F56E73"/>
    <w:rsid w:val="00F60C57"/>
    <w:rsid w:val="00F61C39"/>
    <w:rsid w:val="00F64DB1"/>
    <w:rsid w:val="00F75C76"/>
    <w:rsid w:val="00F76745"/>
    <w:rsid w:val="00F871B5"/>
    <w:rsid w:val="00F95F6E"/>
    <w:rsid w:val="00F9630B"/>
    <w:rsid w:val="00F96CAB"/>
    <w:rsid w:val="00FA7E0D"/>
    <w:rsid w:val="00FB02F0"/>
    <w:rsid w:val="00FB577A"/>
    <w:rsid w:val="00FC0037"/>
    <w:rsid w:val="00FC100E"/>
    <w:rsid w:val="00FC1EF6"/>
    <w:rsid w:val="00FC2278"/>
    <w:rsid w:val="00FD23FE"/>
    <w:rsid w:val="00FE1348"/>
    <w:rsid w:val="00FE2208"/>
    <w:rsid w:val="00FE50F4"/>
    <w:rsid w:val="00FF1D4C"/>
    <w:rsid w:val="00FF200D"/>
    <w:rsid w:val="00FF21BB"/>
    <w:rsid w:val="00FF4540"/>
    <w:rsid w:val="00FF4791"/>
    <w:rsid w:val="00FF7B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157C09"/>
  <w15:docId w15:val="{BB8458BA-7EA6-481B-A619-D18EF533C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link w:val="Heading1Char"/>
    <w:uiPriority w:val="99"/>
    <w:qFormat/>
    <w:rsid w:val="004F44BB"/>
    <w:pPr>
      <w:keepNext/>
      <w:tabs>
        <w:tab w:val="center" w:pos="4680"/>
      </w:tabs>
      <w:jc w:val="center"/>
      <w:outlineLvl w:val="0"/>
    </w:pPr>
    <w:rPr>
      <w:b/>
    </w:rPr>
  </w:style>
  <w:style w:type="paragraph" w:styleId="Heading2">
    <w:name w:val="heading 2"/>
    <w:basedOn w:val="Normal"/>
    <w:next w:val="Normal"/>
    <w:link w:val="Heading2Char"/>
    <w:uiPriority w:val="99"/>
    <w:qFormat/>
    <w:rsid w:val="004F44BB"/>
    <w:pPr>
      <w:keepNext/>
      <w:ind w:left="720"/>
      <w:jc w:val="right"/>
      <w:outlineLvl w:val="1"/>
    </w:pPr>
    <w:rPr>
      <w:rFonts w:ascii="Arial" w:hAnsi="Arial"/>
      <w:i/>
      <w:sz w:val="18"/>
    </w:rPr>
  </w:style>
  <w:style w:type="paragraph" w:styleId="Heading3">
    <w:name w:val="heading 3"/>
    <w:basedOn w:val="Normal"/>
    <w:next w:val="Normal"/>
    <w:qFormat/>
    <w:rsid w:val="004F44BB"/>
    <w:pPr>
      <w:keepNext/>
      <w:tabs>
        <w:tab w:val="left" w:pos="5400"/>
      </w:tabs>
      <w:ind w:left="720"/>
      <w:outlineLvl w:val="2"/>
    </w:pPr>
    <w:rPr>
      <w:rFonts w:ascii="Arial" w:hAnsi="Arial"/>
      <w:i/>
      <w:sz w:val="18"/>
    </w:rPr>
  </w:style>
  <w:style w:type="paragraph" w:styleId="Heading4">
    <w:name w:val="heading 4"/>
    <w:basedOn w:val="Normal"/>
    <w:next w:val="Normal"/>
    <w:qFormat/>
    <w:rsid w:val="004F44BB"/>
    <w:pPr>
      <w:keepNext/>
      <w:outlineLvl w:val="3"/>
    </w:pPr>
    <w:rPr>
      <w:b/>
      <w:bCs/>
    </w:rPr>
  </w:style>
  <w:style w:type="paragraph" w:styleId="Heading5">
    <w:name w:val="heading 5"/>
    <w:basedOn w:val="Normal"/>
    <w:next w:val="Normal"/>
    <w:qFormat/>
    <w:rsid w:val="004F44BB"/>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F44BB"/>
  </w:style>
  <w:style w:type="paragraph" w:styleId="Footer">
    <w:name w:val="footer"/>
    <w:basedOn w:val="Normal"/>
    <w:link w:val="FooterChar"/>
    <w:uiPriority w:val="99"/>
    <w:rsid w:val="004F44BB"/>
    <w:pPr>
      <w:widowControl/>
      <w:tabs>
        <w:tab w:val="center" w:pos="4320"/>
        <w:tab w:val="right" w:pos="8640"/>
      </w:tabs>
    </w:pPr>
    <w:rPr>
      <w:snapToGrid/>
      <w:szCs w:val="24"/>
    </w:rPr>
  </w:style>
  <w:style w:type="paragraph" w:styleId="BodyText">
    <w:name w:val="Body Text"/>
    <w:basedOn w:val="Normal"/>
    <w:rsid w:val="004F44BB"/>
    <w:pPr>
      <w:widowControl/>
    </w:pPr>
    <w:rPr>
      <w:rFonts w:ascii="Times" w:hAnsi="Times"/>
      <w:color w:val="000000"/>
    </w:rPr>
  </w:style>
  <w:style w:type="character" w:styleId="Hyperlink">
    <w:name w:val="Hyperlink"/>
    <w:uiPriority w:val="99"/>
    <w:rsid w:val="004F44BB"/>
    <w:rPr>
      <w:color w:val="0000FF"/>
      <w:u w:val="single"/>
    </w:rPr>
  </w:style>
  <w:style w:type="paragraph" w:styleId="BodyText2">
    <w:name w:val="Body Text 2"/>
    <w:basedOn w:val="Normal"/>
    <w:rsid w:val="004F44BB"/>
    <w:rPr>
      <w:i/>
      <w:iCs/>
    </w:rPr>
  </w:style>
  <w:style w:type="paragraph" w:styleId="BodyTextIndent">
    <w:name w:val="Body Text Indent"/>
    <w:basedOn w:val="Normal"/>
    <w:rsid w:val="004F44BB"/>
    <w:pPr>
      <w:autoSpaceDE w:val="0"/>
      <w:autoSpaceDN w:val="0"/>
      <w:adjustRightInd w:val="0"/>
      <w:ind w:left="-360"/>
    </w:pPr>
    <w:rPr>
      <w:snapToGrid/>
      <w:szCs w:val="24"/>
    </w:rPr>
  </w:style>
  <w:style w:type="character" w:styleId="PageNumber">
    <w:name w:val="page number"/>
    <w:basedOn w:val="DefaultParagraphFont"/>
    <w:rsid w:val="004F44BB"/>
  </w:style>
  <w:style w:type="paragraph" w:styleId="BodyTextIndent3">
    <w:name w:val="Body Text Indent 3"/>
    <w:basedOn w:val="Normal"/>
    <w:rsid w:val="004F44BB"/>
    <w:pPr>
      <w:widowControl/>
      <w:ind w:left="360" w:hanging="360"/>
    </w:pPr>
    <w:rPr>
      <w:szCs w:val="24"/>
    </w:rPr>
  </w:style>
  <w:style w:type="paragraph" w:styleId="BodyText3">
    <w:name w:val="Body Text 3"/>
    <w:basedOn w:val="Normal"/>
    <w:rsid w:val="004F44BB"/>
    <w:pPr>
      <w:autoSpaceDE w:val="0"/>
      <w:autoSpaceDN w:val="0"/>
      <w:adjustRightInd w:val="0"/>
    </w:pPr>
    <w:rPr>
      <w:b/>
      <w:bCs/>
    </w:rPr>
  </w:style>
  <w:style w:type="character" w:styleId="FollowedHyperlink">
    <w:name w:val="FollowedHyperlink"/>
    <w:rsid w:val="004F44BB"/>
    <w:rPr>
      <w:color w:val="800080"/>
      <w:u w:val="single"/>
    </w:rPr>
  </w:style>
  <w:style w:type="character" w:styleId="Strong">
    <w:name w:val="Strong"/>
    <w:qFormat/>
    <w:rsid w:val="004F44BB"/>
    <w:rPr>
      <w:b/>
      <w:bCs/>
    </w:rPr>
  </w:style>
  <w:style w:type="paragraph" w:styleId="NormalWeb">
    <w:name w:val="Normal (Web)"/>
    <w:basedOn w:val="Normal"/>
    <w:uiPriority w:val="99"/>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apple-converted-space">
    <w:name w:val="apple-converted-space"/>
    <w:basedOn w:val="DefaultParagraphFont"/>
    <w:rsid w:val="00D07351"/>
  </w:style>
  <w:style w:type="character" w:customStyle="1" w:styleId="em">
    <w:name w:val="em"/>
    <w:basedOn w:val="DefaultParagraphFont"/>
    <w:rsid w:val="00D07351"/>
  </w:style>
  <w:style w:type="paragraph" w:customStyle="1" w:styleId="Normal1">
    <w:name w:val="Normal1"/>
    <w:basedOn w:val="Normal"/>
    <w:rsid w:val="002938FF"/>
    <w:pPr>
      <w:widowControl/>
    </w:pPr>
    <w:rPr>
      <w:rFonts w:ascii="Calibri" w:eastAsia="MS PGothic" w:hAnsi="Calibri" w:cs="MS PGothic"/>
      <w:snapToGrid/>
      <w:color w:val="000000"/>
      <w:sz w:val="22"/>
      <w:szCs w:val="22"/>
      <w:lang w:eastAsia="ja-JP"/>
    </w:rPr>
  </w:style>
  <w:style w:type="paragraph" w:styleId="ListParagraph">
    <w:name w:val="List Paragraph"/>
    <w:basedOn w:val="Normal"/>
    <w:uiPriority w:val="34"/>
    <w:qFormat/>
    <w:rsid w:val="002938FF"/>
    <w:pPr>
      <w:widowControl/>
      <w:ind w:left="720"/>
      <w:contextualSpacing/>
    </w:pPr>
    <w:rPr>
      <w:snapToGrid/>
      <w:sz w:val="20"/>
    </w:rPr>
  </w:style>
  <w:style w:type="character" w:customStyle="1" w:styleId="lg1">
    <w:name w:val="lg1"/>
    <w:basedOn w:val="DefaultParagraphFont"/>
    <w:rsid w:val="000F1F92"/>
    <w:rPr>
      <w:rFonts w:ascii="Verdana" w:hAnsi="Verdana" w:hint="default"/>
      <w:b/>
      <w:bCs/>
      <w:sz w:val="18"/>
      <w:szCs w:val="18"/>
    </w:rPr>
  </w:style>
  <w:style w:type="paragraph" w:customStyle="1" w:styleId="TableParagraph">
    <w:name w:val="Table Paragraph"/>
    <w:basedOn w:val="Normal"/>
    <w:uiPriority w:val="1"/>
    <w:qFormat/>
    <w:rsid w:val="00D424FF"/>
    <w:rPr>
      <w:rFonts w:asciiTheme="minorHAnsi" w:eastAsiaTheme="minorHAnsi" w:hAnsiTheme="minorHAnsi" w:cstheme="minorBidi"/>
      <w:snapToGrid/>
      <w:sz w:val="22"/>
      <w:szCs w:val="22"/>
    </w:rPr>
  </w:style>
  <w:style w:type="paragraph" w:customStyle="1" w:styleId="Default0">
    <w:name w:val="Default"/>
    <w:rsid w:val="00595806"/>
    <w:pPr>
      <w:autoSpaceDE w:val="0"/>
      <w:autoSpaceDN w:val="0"/>
      <w:adjustRightInd w:val="0"/>
    </w:pPr>
    <w:rPr>
      <w:rFonts w:ascii="Georgia" w:hAnsi="Georgia" w:cs="Georgia"/>
      <w:color w:val="000000"/>
      <w:sz w:val="24"/>
      <w:szCs w:val="24"/>
    </w:rPr>
  </w:style>
  <w:style w:type="paragraph" w:styleId="NoSpacing">
    <w:name w:val="No Spacing"/>
    <w:uiPriority w:val="1"/>
    <w:qFormat/>
    <w:rsid w:val="00595806"/>
  </w:style>
  <w:style w:type="character" w:styleId="CommentReference">
    <w:name w:val="annotation reference"/>
    <w:basedOn w:val="DefaultParagraphFont"/>
    <w:rsid w:val="00A0497D"/>
    <w:rPr>
      <w:sz w:val="16"/>
      <w:szCs w:val="16"/>
    </w:rPr>
  </w:style>
  <w:style w:type="paragraph" w:styleId="CommentText">
    <w:name w:val="annotation text"/>
    <w:basedOn w:val="Normal"/>
    <w:link w:val="CommentTextChar"/>
    <w:rsid w:val="00A0497D"/>
    <w:rPr>
      <w:sz w:val="20"/>
    </w:rPr>
  </w:style>
  <w:style w:type="character" w:customStyle="1" w:styleId="CommentTextChar">
    <w:name w:val="Comment Text Char"/>
    <w:basedOn w:val="DefaultParagraphFont"/>
    <w:link w:val="CommentText"/>
    <w:rsid w:val="00A0497D"/>
    <w:rPr>
      <w:snapToGrid w:val="0"/>
    </w:rPr>
  </w:style>
  <w:style w:type="paragraph" w:styleId="CommentSubject">
    <w:name w:val="annotation subject"/>
    <w:basedOn w:val="CommentText"/>
    <w:next w:val="CommentText"/>
    <w:link w:val="CommentSubjectChar"/>
    <w:rsid w:val="00A0497D"/>
    <w:rPr>
      <w:b/>
      <w:bCs/>
    </w:rPr>
  </w:style>
  <w:style w:type="character" w:customStyle="1" w:styleId="CommentSubjectChar">
    <w:name w:val="Comment Subject Char"/>
    <w:basedOn w:val="CommentTextChar"/>
    <w:link w:val="CommentSubject"/>
    <w:rsid w:val="00A0497D"/>
    <w:rPr>
      <w:b/>
      <w:bCs/>
      <w:snapToGrid w:val="0"/>
    </w:rPr>
  </w:style>
  <w:style w:type="character" w:customStyle="1" w:styleId="Heading1Char">
    <w:name w:val="Heading 1 Char"/>
    <w:basedOn w:val="DefaultParagraphFont"/>
    <w:link w:val="Heading1"/>
    <w:uiPriority w:val="99"/>
    <w:rsid w:val="00782DD1"/>
    <w:rPr>
      <w:b/>
      <w:snapToGrid w:val="0"/>
      <w:sz w:val="24"/>
    </w:rPr>
  </w:style>
  <w:style w:type="character" w:customStyle="1" w:styleId="FootnoteTextChar">
    <w:name w:val="Footnote Text Char"/>
    <w:basedOn w:val="DefaultParagraphFont"/>
    <w:link w:val="FootnoteText"/>
    <w:uiPriority w:val="99"/>
    <w:rsid w:val="00F0048E"/>
  </w:style>
  <w:style w:type="paragraph" w:customStyle="1" w:styleId="faxheader">
    <w:name w:val="faxheader"/>
    <w:basedOn w:val="Normal"/>
    <w:rsid w:val="001A39B6"/>
    <w:pPr>
      <w:widowControl/>
      <w:spacing w:before="240" w:after="60"/>
    </w:pPr>
    <w:rPr>
      <w:rFonts w:eastAsia="Calibri"/>
      <w:snapToGrid/>
      <w:sz w:val="20"/>
    </w:rPr>
  </w:style>
  <w:style w:type="character" w:customStyle="1" w:styleId="bold">
    <w:name w:val="bold"/>
    <w:basedOn w:val="DefaultParagraphFont"/>
    <w:uiPriority w:val="99"/>
    <w:rsid w:val="001A39B6"/>
  </w:style>
  <w:style w:type="paragraph" w:styleId="Subtitle">
    <w:name w:val="Subtitle"/>
    <w:basedOn w:val="Normal"/>
    <w:next w:val="Normal"/>
    <w:link w:val="SubtitleChar"/>
    <w:uiPriority w:val="11"/>
    <w:qFormat/>
    <w:rsid w:val="009D1AF9"/>
    <w:pPr>
      <w:widowControl/>
      <w:numPr>
        <w:ilvl w:val="1"/>
      </w:numPr>
      <w:spacing w:after="160" w:line="259" w:lineRule="auto"/>
    </w:pPr>
    <w:rPr>
      <w:rFonts w:asciiTheme="minorHAnsi" w:eastAsiaTheme="minorEastAsia" w:hAnsiTheme="minorHAnsi" w:cstheme="minorBidi"/>
      <w:snapToGrid/>
      <w:color w:val="5A5A5A" w:themeColor="text1" w:themeTint="A5"/>
      <w:spacing w:val="15"/>
      <w:sz w:val="22"/>
      <w:szCs w:val="22"/>
    </w:rPr>
  </w:style>
  <w:style w:type="character" w:customStyle="1" w:styleId="SubtitleChar">
    <w:name w:val="Subtitle Char"/>
    <w:basedOn w:val="DefaultParagraphFont"/>
    <w:link w:val="Subtitle"/>
    <w:uiPriority w:val="11"/>
    <w:rsid w:val="009D1AF9"/>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uiPriority w:val="10"/>
    <w:qFormat/>
    <w:rsid w:val="007222D7"/>
    <w:pPr>
      <w:widowControl/>
      <w:contextualSpacing/>
    </w:pPr>
    <w:rPr>
      <w:rFonts w:asciiTheme="majorHAnsi" w:eastAsiaTheme="majorEastAsia" w:hAnsiTheme="majorHAnsi" w:cstheme="majorBidi"/>
      <w:snapToGrid/>
      <w:spacing w:val="-10"/>
      <w:kern w:val="28"/>
      <w:sz w:val="56"/>
      <w:szCs w:val="56"/>
    </w:rPr>
  </w:style>
  <w:style w:type="character" w:customStyle="1" w:styleId="TitleChar">
    <w:name w:val="Title Char"/>
    <w:basedOn w:val="DefaultParagraphFont"/>
    <w:link w:val="Title"/>
    <w:uiPriority w:val="10"/>
    <w:rsid w:val="007222D7"/>
    <w:rPr>
      <w:rFonts w:asciiTheme="majorHAnsi" w:eastAsiaTheme="majorEastAsia" w:hAnsiTheme="majorHAnsi" w:cstheme="majorBidi"/>
      <w:spacing w:val="-10"/>
      <w:kern w:val="28"/>
      <w:sz w:val="56"/>
      <w:szCs w:val="56"/>
    </w:rPr>
  </w:style>
  <w:style w:type="paragraph" w:styleId="Revision">
    <w:name w:val="Revision"/>
    <w:hidden/>
    <w:uiPriority w:val="99"/>
    <w:semiHidden/>
    <w:rsid w:val="00D017DE"/>
    <w:rPr>
      <w:snapToGrid w:val="0"/>
      <w:sz w:val="24"/>
    </w:rPr>
  </w:style>
  <w:style w:type="character" w:customStyle="1" w:styleId="Heading2Char">
    <w:name w:val="Heading 2 Char"/>
    <w:basedOn w:val="DefaultParagraphFont"/>
    <w:link w:val="Heading2"/>
    <w:uiPriority w:val="99"/>
    <w:locked/>
    <w:rsid w:val="00E36E23"/>
    <w:rPr>
      <w:rFonts w:ascii="Arial" w:hAnsi="Arial"/>
      <w:i/>
      <w:snapToGrid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03966499">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56649695">
      <w:bodyDiv w:val="1"/>
      <w:marLeft w:val="0"/>
      <w:marRight w:val="0"/>
      <w:marTop w:val="0"/>
      <w:marBottom w:val="0"/>
      <w:divBdr>
        <w:top w:val="none" w:sz="0" w:space="0" w:color="auto"/>
        <w:left w:val="none" w:sz="0" w:space="0" w:color="auto"/>
        <w:bottom w:val="none" w:sz="0" w:space="0" w:color="auto"/>
        <w:right w:val="none" w:sz="0" w:space="0" w:color="auto"/>
      </w:divBdr>
    </w:div>
    <w:div w:id="351028892">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549267576">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973756438">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945645566">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094741057">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DESE-231-74351</_dlc_DocId>
    <_dlc_DocIdUrl xmlns="733efe1c-5bbe-4968-87dc-d400e65c879f">
      <Url>https://sharepoint.doemass.org/ese/webteam/cps/_layouts/DocIdRedir.aspx?ID=DESE-231-74351</Url>
      <Description>DESE-231-74351</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72882AD-D204-43C6-B565-BEB9A57DA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E85BDB-216D-4900-876C-C06AFE7776FA}">
  <ds:schemaRefs>
    <ds:schemaRef ds:uri="http://schemas.openxmlformats.org/officeDocument/2006/bibliography"/>
  </ds:schemaRefs>
</ds:datastoreItem>
</file>

<file path=customXml/itemProps3.xml><?xml version="1.0" encoding="utf-8"?>
<ds:datastoreItem xmlns:ds="http://schemas.openxmlformats.org/officeDocument/2006/customXml" ds:itemID="{6A8E2DDE-D540-4A1D-BB59-D9426769E46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97394952-FC0F-421C-AC1A-A3D13EC7240F}">
  <ds:schemaRefs>
    <ds:schemaRef ds:uri="http://schemas.microsoft.com/sharepoint/v3/contenttype/forms"/>
  </ds:schemaRefs>
</ds:datastoreItem>
</file>

<file path=customXml/itemProps5.xml><?xml version="1.0" encoding="utf-8"?>
<ds:datastoreItem xmlns:ds="http://schemas.openxmlformats.org/officeDocument/2006/customXml" ds:itemID="{FC91A51D-EEF4-496E-BC26-B8591DFEF1E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1305</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BESE October 2021 Item 8. OCT Board Meeting - Grants</vt:lpstr>
    </vt:vector>
  </TitlesOfParts>
  <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October 19, 2021 Item 8: Report on Grants Approved by the Commissioner</dc:title>
  <dc:creator>DESE</dc:creator>
  <cp:lastModifiedBy>Zou, Dong (EOE)</cp:lastModifiedBy>
  <cp:revision>3</cp:revision>
  <cp:lastPrinted>2011-01-14T19:54:00Z</cp:lastPrinted>
  <dcterms:created xsi:type="dcterms:W3CDTF">2021-10-04T14:34:00Z</dcterms:created>
  <dcterms:modified xsi:type="dcterms:W3CDTF">2021-10-12T15:32:00Z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12 2021</vt:lpwstr>
  </property>
</Properties>
</file>