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1CE7E35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04005C7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3662"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F7221">
        <w:tc>
          <w:tcPr>
            <w:tcW w:w="1188" w:type="dxa"/>
          </w:tcPr>
          <w:p w14:paraId="7D763A9D" w14:textId="77777777" w:rsidR="0059178C" w:rsidRDefault="0059178C" w:rsidP="00DF7221">
            <w:pPr>
              <w:rPr>
                <w:b/>
              </w:rPr>
            </w:pPr>
            <w:r>
              <w:rPr>
                <w:b/>
              </w:rPr>
              <w:t>To:</w:t>
            </w:r>
          </w:p>
        </w:tc>
        <w:tc>
          <w:tcPr>
            <w:tcW w:w="8388" w:type="dxa"/>
          </w:tcPr>
          <w:p w14:paraId="3BB38169" w14:textId="77777777" w:rsidR="0059178C" w:rsidRDefault="0059178C" w:rsidP="00DF722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F7221">
        <w:tc>
          <w:tcPr>
            <w:tcW w:w="1188" w:type="dxa"/>
          </w:tcPr>
          <w:p w14:paraId="58083D68" w14:textId="77777777" w:rsidR="0059178C" w:rsidRDefault="0059178C" w:rsidP="00DF7221">
            <w:pPr>
              <w:rPr>
                <w:b/>
              </w:rPr>
            </w:pPr>
            <w:r>
              <w:rPr>
                <w:b/>
              </w:rPr>
              <w:t>From:</w:t>
            </w:r>
            <w:r>
              <w:tab/>
            </w:r>
          </w:p>
        </w:tc>
        <w:tc>
          <w:tcPr>
            <w:tcW w:w="8388" w:type="dxa"/>
          </w:tcPr>
          <w:p w14:paraId="4F28AB34" w14:textId="77777777" w:rsidR="0059178C" w:rsidRDefault="0059178C" w:rsidP="00DF7221">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F7221">
        <w:tc>
          <w:tcPr>
            <w:tcW w:w="1188" w:type="dxa"/>
          </w:tcPr>
          <w:p w14:paraId="43395999" w14:textId="77777777" w:rsidR="0059178C" w:rsidRDefault="0059178C" w:rsidP="00DF7221">
            <w:pPr>
              <w:rPr>
                <w:b/>
              </w:rPr>
            </w:pPr>
            <w:r>
              <w:rPr>
                <w:b/>
              </w:rPr>
              <w:t>Date:</w:t>
            </w:r>
            <w:r>
              <w:tab/>
            </w:r>
          </w:p>
        </w:tc>
        <w:tc>
          <w:tcPr>
            <w:tcW w:w="8388" w:type="dxa"/>
          </w:tcPr>
          <w:p w14:paraId="0A2F20FF" w14:textId="3BB9D858" w:rsidR="0059178C" w:rsidRDefault="00112794" w:rsidP="00051208">
            <w:pPr>
              <w:pStyle w:val="Footer"/>
              <w:widowControl w:val="0"/>
              <w:tabs>
                <w:tab w:val="clear" w:pos="4320"/>
                <w:tab w:val="clear" w:pos="8640"/>
              </w:tabs>
              <w:rPr>
                <w:bCs/>
                <w:snapToGrid w:val="0"/>
                <w:szCs w:val="20"/>
              </w:rPr>
            </w:pPr>
            <w:r>
              <w:rPr>
                <w:bCs/>
                <w:snapToGrid w:val="0"/>
              </w:rPr>
              <w:t xml:space="preserve">November </w:t>
            </w:r>
            <w:r w:rsidR="00DD111B">
              <w:rPr>
                <w:bCs/>
                <w:snapToGrid w:val="0"/>
              </w:rPr>
              <w:t>9</w:t>
            </w:r>
            <w:r w:rsidR="00B3512A">
              <w:rPr>
                <w:bCs/>
                <w:snapToGrid w:val="0"/>
              </w:rPr>
              <w:t>, 202</w:t>
            </w:r>
            <w:r w:rsidR="00A67E01">
              <w:rPr>
                <w:bCs/>
                <w:snapToGrid w:val="0"/>
              </w:rPr>
              <w:t>1</w:t>
            </w:r>
            <w:r w:rsidR="00CC7968">
              <w:rPr>
                <w:bCs/>
                <w:snapToGrid w:val="0"/>
              </w:rPr>
              <w:t xml:space="preserve"> </w:t>
            </w:r>
          </w:p>
        </w:tc>
      </w:tr>
      <w:tr w:rsidR="0059178C" w14:paraId="5D0D4861" w14:textId="77777777" w:rsidTr="00DF7221">
        <w:tc>
          <w:tcPr>
            <w:tcW w:w="1188" w:type="dxa"/>
          </w:tcPr>
          <w:p w14:paraId="3428D501" w14:textId="77777777" w:rsidR="0059178C" w:rsidRDefault="0059178C" w:rsidP="00DF7221">
            <w:pPr>
              <w:rPr>
                <w:b/>
              </w:rPr>
            </w:pPr>
            <w:r>
              <w:rPr>
                <w:b/>
              </w:rPr>
              <w:t>Subject:</w:t>
            </w:r>
          </w:p>
        </w:tc>
        <w:tc>
          <w:tcPr>
            <w:tcW w:w="8388" w:type="dxa"/>
          </w:tcPr>
          <w:p w14:paraId="1D804615" w14:textId="79FDCA6F"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112794">
              <w:rPr>
                <w:bCs/>
                <w:snapToGrid w:val="0"/>
              </w:rPr>
              <w:t xml:space="preserve">November </w:t>
            </w:r>
            <w:r w:rsidR="00C7052D">
              <w:rPr>
                <w:bCs/>
                <w:snapToGrid w:val="0"/>
              </w:rPr>
              <w:t>1</w:t>
            </w:r>
            <w:r w:rsidR="003C4781">
              <w:rPr>
                <w:bCs/>
                <w:snapToGrid w:val="0"/>
              </w:rPr>
              <w:t>6</w:t>
            </w:r>
            <w:r w:rsidR="006B4F1E">
              <w:rPr>
                <w:bCs/>
                <w:snapToGrid w:val="0"/>
              </w:rPr>
              <w:t>, 2021</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1D7D33F9" w:rsidR="00BC0B4A" w:rsidRDefault="00BC0B4A" w:rsidP="00B1455F">
      <w:pPr>
        <w:rPr>
          <w:szCs w:val="24"/>
        </w:rPr>
      </w:pPr>
      <w:r w:rsidRPr="00E62008">
        <w:t xml:space="preserve">The next regular meeting of the Board of Elementary and Secondary Education will be on </w:t>
      </w:r>
      <w:r w:rsidR="00F869D6" w:rsidRPr="00E62008">
        <w:rPr>
          <w:b/>
        </w:rPr>
        <w:t>Tuesday,</w:t>
      </w:r>
      <w:r w:rsidR="00E31740" w:rsidRPr="00E62008">
        <w:rPr>
          <w:b/>
        </w:rPr>
        <w:t xml:space="preserve"> </w:t>
      </w:r>
      <w:r w:rsidR="003C4781">
        <w:rPr>
          <w:b/>
        </w:rPr>
        <w:t>November 16</w:t>
      </w:r>
      <w:r w:rsidR="00E31740" w:rsidRPr="00E62008">
        <w:rPr>
          <w:b/>
        </w:rPr>
        <w:t>, 202</w:t>
      </w:r>
      <w:r w:rsidR="00A67E01" w:rsidRPr="00E62008">
        <w:rPr>
          <w:b/>
        </w:rPr>
        <w:t>1</w:t>
      </w:r>
      <w:r w:rsidR="00E31740" w:rsidRPr="00E62008">
        <w:rPr>
          <w:bCs/>
        </w:rPr>
        <w:t>, a</w:t>
      </w:r>
      <w:r w:rsidR="003C4781">
        <w:rPr>
          <w:bCs/>
        </w:rPr>
        <w:t>t the Department of Elementary and Secondary Education</w:t>
      </w:r>
      <w:r w:rsidR="00AF63CA">
        <w:rPr>
          <w:bCs/>
        </w:rPr>
        <w:t xml:space="preserve"> in Malden. </w:t>
      </w:r>
      <w:r w:rsidR="0094752D" w:rsidRPr="00E62008">
        <w:rPr>
          <w:szCs w:val="24"/>
        </w:rPr>
        <w:t xml:space="preserve">The meeting will start at </w:t>
      </w:r>
      <w:r w:rsidR="004A2171" w:rsidRPr="00AF63CA">
        <w:rPr>
          <w:b/>
          <w:bCs/>
          <w:szCs w:val="24"/>
        </w:rPr>
        <w:t>9</w:t>
      </w:r>
      <w:r w:rsidR="0094752D" w:rsidRPr="00AF63CA">
        <w:rPr>
          <w:b/>
          <w:bCs/>
          <w:szCs w:val="24"/>
        </w:rPr>
        <w:t xml:space="preserve">:00 </w:t>
      </w:r>
      <w:r w:rsidR="004A2171" w:rsidRPr="00AF63CA">
        <w:rPr>
          <w:b/>
          <w:bCs/>
          <w:szCs w:val="24"/>
        </w:rPr>
        <w:t>a</w:t>
      </w:r>
      <w:r w:rsidR="0094752D" w:rsidRPr="00AF63CA">
        <w:rPr>
          <w:b/>
          <w:bCs/>
          <w:szCs w:val="24"/>
        </w:rPr>
        <w:t>.m.</w:t>
      </w:r>
      <w:r w:rsidR="0094752D" w:rsidRPr="00AF63CA">
        <w:rPr>
          <w:szCs w:val="24"/>
        </w:rPr>
        <w:t xml:space="preserve"> and</w:t>
      </w:r>
      <w:r w:rsidR="0094752D" w:rsidRPr="00E62008">
        <w:rPr>
          <w:szCs w:val="24"/>
        </w:rPr>
        <w:t xml:space="preserve"> should adjourn by</w:t>
      </w:r>
      <w:r w:rsidR="0094752D" w:rsidRPr="00E62008">
        <w:rPr>
          <w:b/>
          <w:bCs/>
          <w:szCs w:val="24"/>
        </w:rPr>
        <w:t xml:space="preserve"> </w:t>
      </w:r>
      <w:r w:rsidR="004A2171" w:rsidRPr="00E62008">
        <w:rPr>
          <w:b/>
          <w:bCs/>
          <w:szCs w:val="24"/>
        </w:rPr>
        <w:t>1</w:t>
      </w:r>
      <w:r w:rsidR="00DD111B">
        <w:rPr>
          <w:b/>
          <w:bCs/>
          <w:szCs w:val="24"/>
        </w:rPr>
        <w:t>1</w:t>
      </w:r>
      <w:r w:rsidR="002921D9" w:rsidRPr="00E62008">
        <w:rPr>
          <w:b/>
          <w:bCs/>
          <w:szCs w:val="24"/>
        </w:rPr>
        <w:t>:</w:t>
      </w:r>
      <w:r w:rsidR="00DD111B">
        <w:rPr>
          <w:b/>
          <w:bCs/>
          <w:szCs w:val="24"/>
        </w:rPr>
        <w:t>3</w:t>
      </w:r>
      <w:r w:rsidR="002921D9" w:rsidRPr="00E62008">
        <w:rPr>
          <w:b/>
          <w:bCs/>
          <w:szCs w:val="24"/>
        </w:rPr>
        <w:t xml:space="preserve">0 </w:t>
      </w:r>
      <w:r w:rsidR="00DD111B">
        <w:rPr>
          <w:b/>
          <w:bCs/>
          <w:szCs w:val="24"/>
        </w:rPr>
        <w:t>a</w:t>
      </w:r>
      <w:r w:rsidR="002921D9" w:rsidRPr="00E62008">
        <w:rPr>
          <w:b/>
          <w:bCs/>
          <w:szCs w:val="24"/>
        </w:rPr>
        <w:t>.m</w:t>
      </w:r>
      <w:r w:rsidR="0094752D" w:rsidRPr="00E62008">
        <w:rPr>
          <w:b/>
          <w:bCs/>
          <w:szCs w:val="24"/>
        </w:rPr>
        <w:t>.</w:t>
      </w:r>
      <w:r w:rsidR="0094752D" w:rsidRPr="00E62008">
        <w:rPr>
          <w:szCs w:val="24"/>
        </w:rPr>
        <w:t xml:space="preserve"> </w:t>
      </w:r>
      <w:bookmarkStart w:id="4" w:name="_Hlk74305665"/>
      <w:r w:rsidR="00E62008">
        <w:rPr>
          <w:bCs/>
        </w:rPr>
        <w:t>T</w:t>
      </w:r>
      <w:r w:rsidR="00804C35" w:rsidRPr="00E62008">
        <w:rPr>
          <w:bCs/>
        </w:rPr>
        <w:t xml:space="preserve">he Board will meet in person, following </w:t>
      </w:r>
      <w:r w:rsidR="0094752D" w:rsidRPr="00E62008">
        <w:rPr>
          <w:bCs/>
        </w:rPr>
        <w:t xml:space="preserve">the Commonwealth’s </w:t>
      </w:r>
      <w:r w:rsidR="00E62008" w:rsidRPr="00E62008">
        <w:rPr>
          <w:bCs/>
        </w:rPr>
        <w:t xml:space="preserve">current </w:t>
      </w:r>
      <w:r w:rsidR="0094752D" w:rsidRPr="00E62008">
        <w:rPr>
          <w:bCs/>
        </w:rPr>
        <w:t xml:space="preserve">health and safety guidelines, </w:t>
      </w:r>
      <w:r w:rsidR="00C00296" w:rsidRPr="00E62008">
        <w:rPr>
          <w:bCs/>
        </w:rPr>
        <w:t xml:space="preserve">and </w:t>
      </w:r>
      <w:r w:rsidR="0094752D" w:rsidRPr="00E62008">
        <w:rPr>
          <w:bCs/>
        </w:rPr>
        <w:t xml:space="preserve">the meeting will be live-streamed. </w:t>
      </w:r>
      <w:bookmarkEnd w:id="4"/>
      <w:r w:rsidRPr="00E62008">
        <w:rPr>
          <w:szCs w:val="24"/>
        </w:rPr>
        <w:t xml:space="preserve">Helene Bettencourt </w:t>
      </w:r>
      <w:r w:rsidR="00B3512A" w:rsidRPr="00E62008">
        <w:rPr>
          <w:szCs w:val="24"/>
        </w:rPr>
        <w:t>and Courtney Sullivan will assist with all arrangements; please email or call them if you have any questions.</w:t>
      </w:r>
      <w:r w:rsidR="004E10CD">
        <w:rPr>
          <w:szCs w:val="24"/>
        </w:rPr>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4CBA01DC" w:rsidR="00530966" w:rsidRDefault="002D5EEF" w:rsidP="00271639">
      <w:pPr>
        <w:widowControl/>
        <w:rPr>
          <w:snapToGrid/>
          <w:color w:val="1D2228"/>
          <w:szCs w:val="24"/>
        </w:rPr>
      </w:pPr>
      <w:r>
        <w:rPr>
          <w:szCs w:val="24"/>
        </w:rPr>
        <w:t xml:space="preserve">I will </w:t>
      </w:r>
      <w:r w:rsidR="00B6345C">
        <w:rPr>
          <w:szCs w:val="24"/>
        </w:rPr>
        <w:t xml:space="preserve">update </w:t>
      </w:r>
      <w:r>
        <w:rPr>
          <w:szCs w:val="24"/>
        </w:rPr>
        <w:t xml:space="preserve">the Board </w:t>
      </w:r>
      <w:r w:rsidR="00B6345C">
        <w:rPr>
          <w:szCs w:val="24"/>
        </w:rPr>
        <w:t xml:space="preserve">on actions the Department has taken </w:t>
      </w:r>
      <w:r w:rsidR="00D0747F">
        <w:rPr>
          <w:szCs w:val="24"/>
        </w:rPr>
        <w:t xml:space="preserve">and is taking </w:t>
      </w:r>
      <w:r w:rsidR="00F038DE">
        <w:rPr>
          <w:szCs w:val="24"/>
        </w:rPr>
        <w:t>to support schools, students, and fami</w:t>
      </w:r>
      <w:r w:rsidR="00EE088D">
        <w:rPr>
          <w:szCs w:val="24"/>
        </w:rPr>
        <w:t>lies</w:t>
      </w:r>
      <w:r w:rsidR="00E451D5">
        <w:rPr>
          <w:szCs w:val="24"/>
        </w:rPr>
        <w:t xml:space="preserve"> with in-person learning</w:t>
      </w:r>
      <w:r w:rsidR="00B66C82">
        <w:rPr>
          <w:szCs w:val="24"/>
        </w:rPr>
        <w:t>, as well as current data on school enrollment in Massachusetts</w:t>
      </w:r>
      <w:r w:rsidR="00784179">
        <w:rPr>
          <w:szCs w:val="24"/>
        </w:rPr>
        <w:t xml:space="preserve">. </w:t>
      </w:r>
      <w:r w:rsidR="00D907CB">
        <w:rPr>
          <w:szCs w:val="24"/>
        </w:rPr>
        <w:t xml:space="preserve">We will </w:t>
      </w:r>
      <w:r w:rsidR="00E50EE2" w:rsidRPr="00B66C82">
        <w:rPr>
          <w:szCs w:val="24"/>
        </w:rPr>
        <w:t xml:space="preserve">hear from the Board’s </w:t>
      </w:r>
      <w:r w:rsidR="006E5DFF" w:rsidRPr="00B66C82">
        <w:rPr>
          <w:szCs w:val="24"/>
        </w:rPr>
        <w:t>B</w:t>
      </w:r>
      <w:r w:rsidR="00E50EE2" w:rsidRPr="00B66C82">
        <w:rPr>
          <w:szCs w:val="24"/>
        </w:rPr>
        <w:t xml:space="preserve">udget </w:t>
      </w:r>
      <w:r w:rsidR="006E5DFF" w:rsidRPr="00B66C82">
        <w:rPr>
          <w:szCs w:val="24"/>
        </w:rPr>
        <w:t>C</w:t>
      </w:r>
      <w:r w:rsidR="00E50EE2" w:rsidRPr="00B66C82">
        <w:rPr>
          <w:szCs w:val="24"/>
        </w:rPr>
        <w:t>ommittee and</w:t>
      </w:r>
      <w:r w:rsidR="00E50EE2">
        <w:rPr>
          <w:szCs w:val="24"/>
        </w:rPr>
        <w:t xml:space="preserve"> </w:t>
      </w:r>
      <w:r w:rsidR="00B66C82">
        <w:rPr>
          <w:szCs w:val="24"/>
        </w:rPr>
        <w:t xml:space="preserve">the Board will discuss </w:t>
      </w:r>
      <w:r w:rsidR="00C7016C" w:rsidRPr="006E7778">
        <w:rPr>
          <w:szCs w:val="24"/>
        </w:rPr>
        <w:t>and vote on</w:t>
      </w:r>
      <w:r w:rsidR="00C7016C">
        <w:rPr>
          <w:szCs w:val="24"/>
        </w:rPr>
        <w:t xml:space="preserve"> </w:t>
      </w:r>
      <w:r w:rsidR="00941599">
        <w:rPr>
          <w:szCs w:val="24"/>
        </w:rPr>
        <w:t xml:space="preserve">priorities for </w:t>
      </w:r>
      <w:r w:rsidR="001244DE">
        <w:rPr>
          <w:szCs w:val="24"/>
        </w:rPr>
        <w:t>the FY202</w:t>
      </w:r>
      <w:r w:rsidR="00C7016C">
        <w:rPr>
          <w:szCs w:val="24"/>
        </w:rPr>
        <w:t>3</w:t>
      </w:r>
      <w:r w:rsidR="001244DE">
        <w:rPr>
          <w:szCs w:val="24"/>
        </w:rPr>
        <w:t xml:space="preserve"> </w:t>
      </w:r>
      <w:r w:rsidR="003D43F6">
        <w:rPr>
          <w:szCs w:val="24"/>
        </w:rPr>
        <w:t xml:space="preserve">state education </w:t>
      </w:r>
      <w:r w:rsidR="001244DE">
        <w:rPr>
          <w:szCs w:val="24"/>
        </w:rPr>
        <w:t>budget.</w:t>
      </w:r>
      <w:r w:rsidR="00C7016C">
        <w:rPr>
          <w:szCs w:val="24"/>
        </w:rPr>
        <w:t xml:space="preserve"> </w:t>
      </w:r>
      <w:r w:rsidR="00A64568">
        <w:rPr>
          <w:szCs w:val="24"/>
        </w:rPr>
        <w:t>I will present</w:t>
      </w:r>
      <w:r w:rsidR="00606B98">
        <w:rPr>
          <w:szCs w:val="24"/>
        </w:rPr>
        <w:t xml:space="preserve"> for discussion</w:t>
      </w:r>
      <w:r w:rsidR="00871924">
        <w:rPr>
          <w:szCs w:val="24"/>
        </w:rPr>
        <w:t xml:space="preserve"> </w:t>
      </w:r>
      <w:r w:rsidR="00606B98">
        <w:rPr>
          <w:szCs w:val="24"/>
        </w:rPr>
        <w:t xml:space="preserve">my </w:t>
      </w:r>
      <w:r w:rsidR="00606B98">
        <w:t>recommendations for phasing out, as of spring 2024, two of the four MCAS high school science and technology/engineering subject tests</w:t>
      </w:r>
      <w:r w:rsidR="00A00FDB">
        <w:t xml:space="preserve">. </w:t>
      </w:r>
      <w:r w:rsidR="006E7778">
        <w:t xml:space="preserve">The Board will also get an update on </w:t>
      </w:r>
      <w:r w:rsidR="006E7778">
        <w:rPr>
          <w:szCs w:val="24"/>
        </w:rPr>
        <w:t xml:space="preserve">our initiatives </w:t>
      </w:r>
      <w:r w:rsidR="006E7778" w:rsidRPr="00AD113F">
        <w:rPr>
          <w:szCs w:val="24"/>
        </w:rPr>
        <w:t>to diversify the educator workforce in the Commonwealth</w:t>
      </w:r>
      <w:r w:rsidR="006E7778">
        <w:rPr>
          <w:szCs w:val="24"/>
        </w:rPr>
        <w:t>.</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4EB6767E" w14:textId="77777777" w:rsidR="003A4A17" w:rsidRDefault="003A4A1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3AF866D2"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68D46BA" w14:textId="54DF2F80" w:rsid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12E2ADA" w14:textId="0B58AB37" w:rsidR="003159A4" w:rsidRP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p>
    <w:p w14:paraId="2B577EDB" w14:textId="56AA51ED" w:rsidR="003A5A67" w:rsidRDefault="003A5A6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2760F18C" w14:textId="77D0EA92" w:rsidR="00E62008" w:rsidRDefault="00E62008" w:rsidP="00E62008">
      <w:pPr>
        <w:widowControl/>
        <w:rPr>
          <w:b/>
          <w:bCs/>
          <w:szCs w:val="24"/>
        </w:rPr>
      </w:pPr>
      <w:r w:rsidRPr="008562BE">
        <w:rPr>
          <w:b/>
          <w:bCs/>
          <w:szCs w:val="24"/>
        </w:rPr>
        <w:t>Comments from the Commissioner</w:t>
      </w:r>
    </w:p>
    <w:p w14:paraId="24C3EB43" w14:textId="0B252583" w:rsidR="00B95EB4" w:rsidRDefault="00B95EB4" w:rsidP="00E62008">
      <w:pPr>
        <w:widowControl/>
        <w:rPr>
          <w:b/>
          <w:bCs/>
          <w:szCs w:val="24"/>
        </w:rPr>
      </w:pPr>
    </w:p>
    <w:p w14:paraId="302DD2E6" w14:textId="1C680CED" w:rsidR="00AD70A0" w:rsidRDefault="00AD70A0" w:rsidP="00AD70A0">
      <w:pPr>
        <w:widowControl/>
        <w:rPr>
          <w:snapToGrid/>
          <w:sz w:val="22"/>
        </w:rPr>
      </w:pPr>
      <w:r>
        <w:rPr>
          <w:b/>
          <w:bCs/>
          <w:szCs w:val="24"/>
        </w:rPr>
        <w:t>Vocational school</w:t>
      </w:r>
      <w:r w:rsidR="00B95EB4">
        <w:rPr>
          <w:b/>
          <w:bCs/>
          <w:szCs w:val="24"/>
        </w:rPr>
        <w:t xml:space="preserve"> admissions</w:t>
      </w:r>
      <w:r w:rsidR="003A6618">
        <w:rPr>
          <w:b/>
          <w:bCs/>
          <w:szCs w:val="24"/>
        </w:rPr>
        <w:t xml:space="preserve"> policies</w:t>
      </w:r>
      <w:r>
        <w:rPr>
          <w:b/>
          <w:bCs/>
          <w:szCs w:val="24"/>
        </w:rPr>
        <w:t xml:space="preserve">. </w:t>
      </w:r>
      <w:r>
        <w:t>Districts with Chapter 74</w:t>
      </w:r>
      <w:r w:rsidR="00986E8E">
        <w:t>-approved career vocational technical education</w:t>
      </w:r>
      <w:r>
        <w:t xml:space="preserve"> </w:t>
      </w:r>
      <w:r w:rsidR="00F26145">
        <w:t xml:space="preserve">(CVTE) </w:t>
      </w:r>
      <w:r>
        <w:t xml:space="preserve">programs are currently in the process of submitting </w:t>
      </w:r>
      <w:r w:rsidR="005D10B0">
        <w:t xml:space="preserve">their </w:t>
      </w:r>
      <w:r>
        <w:t xml:space="preserve">admissions policies </w:t>
      </w:r>
      <w:r w:rsidR="005D10B0">
        <w:t xml:space="preserve">to the Department, </w:t>
      </w:r>
      <w:r w:rsidR="00F26145">
        <w:t>in accord</w:t>
      </w:r>
      <w:r w:rsidR="00C55A96">
        <w:t>ance</w:t>
      </w:r>
      <w:r w:rsidR="00F26145">
        <w:t xml:space="preserve"> </w:t>
      </w:r>
      <w:r>
        <w:t xml:space="preserve">with the new </w:t>
      </w:r>
      <w:r w:rsidR="00986E8E">
        <w:t xml:space="preserve">regulations on </w:t>
      </w:r>
      <w:r>
        <w:t xml:space="preserve">CVTE </w:t>
      </w:r>
      <w:r w:rsidR="00986E8E">
        <w:t>a</w:t>
      </w:r>
      <w:r>
        <w:t>dmissions.</w:t>
      </w:r>
      <w:r w:rsidR="00986E8E">
        <w:t xml:space="preserve"> </w:t>
      </w:r>
      <w:r w:rsidR="00732D49">
        <w:t xml:space="preserve">The </w:t>
      </w:r>
      <w:r>
        <w:lastRenderedPageBreak/>
        <w:t xml:space="preserve">policies </w:t>
      </w:r>
      <w:r w:rsidR="00732D49">
        <w:t xml:space="preserve">that </w:t>
      </w:r>
      <w:r w:rsidR="00EE0DDF">
        <w:t xml:space="preserve">districts </w:t>
      </w:r>
      <w:r w:rsidR="00732D49">
        <w:t xml:space="preserve">have </w:t>
      </w:r>
      <w:r w:rsidR="00EC4CF7">
        <w:t xml:space="preserve">submitted </w:t>
      </w:r>
      <w:r w:rsidR="00C04788">
        <w:t xml:space="preserve">to date </w:t>
      </w:r>
      <w:r>
        <w:t xml:space="preserve">are posted on the </w:t>
      </w:r>
      <w:r w:rsidR="00EC4CF7">
        <w:t xml:space="preserve">Department’s </w:t>
      </w:r>
      <w:r>
        <w:t>CVTE Admissions</w:t>
      </w:r>
      <w:hyperlink r:id="rId12" w:history="1">
        <w:r>
          <w:rPr>
            <w:rStyle w:val="Hyperlink"/>
          </w:rPr>
          <w:t xml:space="preserve"> webpage</w:t>
        </w:r>
      </w:hyperlink>
      <w:r>
        <w:t xml:space="preserve">. </w:t>
      </w:r>
      <w:r w:rsidR="00C04788">
        <w:t xml:space="preserve">Given the timing of the regulatory change, a number of districts requested an extension to submit their policies by mid-December. </w:t>
      </w:r>
      <w:r w:rsidR="00EC4CF7">
        <w:t xml:space="preserve">I </w:t>
      </w:r>
      <w:r w:rsidR="00C04788">
        <w:t xml:space="preserve">will report to the Board </w:t>
      </w:r>
      <w:r w:rsidR="003D606D">
        <w:t xml:space="preserve">in January on </w:t>
      </w:r>
      <w:r w:rsidR="0027286E">
        <w:t>the status of the admissions policies</w:t>
      </w:r>
      <w:r w:rsidR="003D606D">
        <w:t>.</w:t>
      </w:r>
    </w:p>
    <w:p w14:paraId="0392F2FA" w14:textId="77777777" w:rsidR="0027286E" w:rsidRDefault="0027286E" w:rsidP="00E62008">
      <w:pPr>
        <w:rPr>
          <w:b/>
          <w:bCs/>
          <w:szCs w:val="24"/>
        </w:rPr>
      </w:pPr>
    </w:p>
    <w:p w14:paraId="43D2114B" w14:textId="2F0F934E" w:rsidR="00E62008" w:rsidRDefault="00E62008" w:rsidP="00E62008">
      <w:pPr>
        <w:rPr>
          <w:b/>
          <w:bCs/>
          <w:szCs w:val="24"/>
        </w:rPr>
      </w:pPr>
      <w:r w:rsidRPr="008562BE">
        <w:rPr>
          <w:b/>
          <w:bCs/>
          <w:szCs w:val="24"/>
        </w:rPr>
        <w:t>Comments from the Secretary</w:t>
      </w:r>
    </w:p>
    <w:p w14:paraId="2036B099" w14:textId="7BA05D0F" w:rsidR="003159A4" w:rsidRDefault="003159A4" w:rsidP="00E62008">
      <w:pPr>
        <w:rPr>
          <w:b/>
          <w:bCs/>
          <w:szCs w:val="24"/>
        </w:rPr>
      </w:pPr>
    </w:p>
    <w:p w14:paraId="58D9282F" w14:textId="553B3CCC" w:rsidR="003159A4" w:rsidRPr="003159A4" w:rsidRDefault="003159A4"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 xml:space="preserve">Secretary </w:t>
      </w:r>
      <w:proofErr w:type="spellStart"/>
      <w:r w:rsidRPr="003159A4">
        <w:rPr>
          <w:szCs w:val="24"/>
        </w:rPr>
        <w:t>Peyser</w:t>
      </w:r>
      <w:proofErr w:type="spellEnd"/>
      <w:r w:rsidRPr="003159A4">
        <w:rPr>
          <w:szCs w:val="24"/>
        </w:rPr>
        <w:t xml:space="preserve"> will report</w:t>
      </w:r>
      <w:r w:rsidRPr="003159A4">
        <w:rPr>
          <w:bCs/>
          <w:szCs w:val="24"/>
        </w:rPr>
        <w:t xml:space="preserve"> on current issues and activities.</w:t>
      </w:r>
    </w:p>
    <w:p w14:paraId="521EFE63" w14:textId="1DE7808C" w:rsidR="003159A4" w:rsidRDefault="003159A4" w:rsidP="00E62008">
      <w:pPr>
        <w:rPr>
          <w:b/>
          <w:bCs/>
          <w:szCs w:val="24"/>
        </w:rPr>
      </w:pPr>
    </w:p>
    <w:p w14:paraId="307C8818" w14:textId="55DDF5FC" w:rsidR="005C491D" w:rsidRDefault="00A33D9E" w:rsidP="005C491D">
      <w:pPr>
        <w:rPr>
          <w:b/>
          <w:bCs/>
          <w:szCs w:val="24"/>
        </w:rPr>
      </w:pPr>
      <w:r>
        <w:rPr>
          <w:b/>
          <w:bCs/>
          <w:szCs w:val="24"/>
        </w:rPr>
        <w:t xml:space="preserve">Routine Business: </w:t>
      </w:r>
      <w:r w:rsidR="005C491D">
        <w:rPr>
          <w:b/>
          <w:bCs/>
          <w:szCs w:val="24"/>
        </w:rPr>
        <w:t>Approval of the Minutes of the</w:t>
      </w:r>
      <w:r w:rsidR="00695F42">
        <w:rPr>
          <w:b/>
          <w:bCs/>
          <w:szCs w:val="24"/>
        </w:rPr>
        <w:t xml:space="preserve"> </w:t>
      </w:r>
      <w:r w:rsidR="00AF63CA">
        <w:rPr>
          <w:b/>
          <w:bCs/>
          <w:szCs w:val="24"/>
        </w:rPr>
        <w:t xml:space="preserve">October </w:t>
      </w:r>
      <w:r w:rsidR="00981696">
        <w:rPr>
          <w:b/>
          <w:bCs/>
          <w:szCs w:val="24"/>
        </w:rPr>
        <w:t>19</w:t>
      </w:r>
      <w:r w:rsidR="004A2171">
        <w:rPr>
          <w:b/>
          <w:bCs/>
          <w:szCs w:val="24"/>
        </w:rPr>
        <w:t>,</w:t>
      </w:r>
      <w:r w:rsidR="00C759E8">
        <w:rPr>
          <w:b/>
          <w:bCs/>
          <w:szCs w:val="24"/>
        </w:rPr>
        <w:t xml:space="preserve"> 2021 Regular Meeting </w:t>
      </w:r>
    </w:p>
    <w:p w14:paraId="2A1E62F0" w14:textId="6AC661CF" w:rsidR="003C3411" w:rsidRDefault="003C3411"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3F329C5D" w:rsidR="00BC0B4A" w:rsidRDefault="00BC0B4A" w:rsidP="00AD2EDF">
      <w:pPr>
        <w:jc w:val="center"/>
        <w:rPr>
          <w:b/>
          <w:szCs w:val="24"/>
        </w:rPr>
      </w:pPr>
      <w:r w:rsidRPr="00AD2EDF">
        <w:rPr>
          <w:b/>
          <w:szCs w:val="24"/>
        </w:rPr>
        <w:t>ITEMS FOR DISCUSSION AND ACTION</w:t>
      </w:r>
    </w:p>
    <w:p w14:paraId="13A57122" w14:textId="4CF1D48E" w:rsidR="00981696" w:rsidRDefault="00981696" w:rsidP="00AD2EDF">
      <w:pPr>
        <w:jc w:val="center"/>
        <w:rPr>
          <w:b/>
          <w:szCs w:val="24"/>
        </w:rPr>
      </w:pPr>
    </w:p>
    <w:p w14:paraId="50A1FF25" w14:textId="324293D1" w:rsidR="00A732A3" w:rsidRDefault="00A732A3" w:rsidP="00C55A96">
      <w:pPr>
        <w:pStyle w:val="paragraph"/>
        <w:numPr>
          <w:ilvl w:val="0"/>
          <w:numId w:val="1"/>
        </w:numPr>
        <w:textAlignment w:val="baseline"/>
        <w:rPr>
          <w:rStyle w:val="eop"/>
          <w:b/>
          <w:bCs/>
        </w:rPr>
      </w:pPr>
      <w:r w:rsidRPr="003B6D37">
        <w:rPr>
          <w:rStyle w:val="normaltextrun1"/>
          <w:b/>
          <w:bCs/>
        </w:rPr>
        <w:t>Update on Action Steps to Support Schools, Students, and Families – Discussion  </w:t>
      </w:r>
      <w:r w:rsidRPr="003B6D37">
        <w:rPr>
          <w:rStyle w:val="eop"/>
          <w:b/>
          <w:bCs/>
        </w:rPr>
        <w:t> </w:t>
      </w:r>
    </w:p>
    <w:p w14:paraId="2B537F05" w14:textId="2C0C421B" w:rsidR="00A66F27" w:rsidRDefault="00A66F27" w:rsidP="00A66F27">
      <w:pPr>
        <w:pStyle w:val="paragraph"/>
        <w:textAlignment w:val="baseline"/>
        <w:rPr>
          <w:rStyle w:val="eop"/>
          <w:b/>
          <w:bCs/>
        </w:rPr>
      </w:pPr>
    </w:p>
    <w:p w14:paraId="4FD4F52E" w14:textId="5D203A8B" w:rsidR="00A66F27" w:rsidRPr="00117ADC" w:rsidRDefault="00A66F27" w:rsidP="00A66F27">
      <w:pPr>
        <w:widowControl/>
        <w:rPr>
          <w:rFonts w:ascii="Segoe UI" w:hAnsi="Segoe UI" w:cs="Segoe UI"/>
          <w:snapToGrid/>
          <w:sz w:val="18"/>
          <w:szCs w:val="18"/>
        </w:rPr>
      </w:pPr>
      <w:r w:rsidRPr="00117ADC">
        <w:rPr>
          <w:snapToGrid/>
          <w:color w:val="1D2228"/>
          <w:szCs w:val="24"/>
        </w:rPr>
        <w:t xml:space="preserve">I will update the Board on </w:t>
      </w:r>
      <w:r>
        <w:rPr>
          <w:snapToGrid/>
          <w:color w:val="1D2228"/>
          <w:szCs w:val="24"/>
        </w:rPr>
        <w:t xml:space="preserve">the Department’s recent and ongoing actions to provide </w:t>
      </w:r>
      <w:r w:rsidRPr="00117ADC">
        <w:rPr>
          <w:snapToGrid/>
          <w:color w:val="1D2228"/>
          <w:szCs w:val="24"/>
        </w:rPr>
        <w:t>support</w:t>
      </w:r>
      <w:r w:rsidR="00DB3DC6">
        <w:rPr>
          <w:snapToGrid/>
          <w:color w:val="1D2228"/>
          <w:szCs w:val="24"/>
        </w:rPr>
        <w:t xml:space="preserve"> for schools, students, and families</w:t>
      </w:r>
      <w:r w:rsidR="00162F1C">
        <w:rPr>
          <w:snapToGrid/>
          <w:color w:val="1D2228"/>
          <w:szCs w:val="24"/>
        </w:rPr>
        <w:t xml:space="preserve">, </w:t>
      </w:r>
      <w:r w:rsidR="00162F1C">
        <w:rPr>
          <w:szCs w:val="24"/>
        </w:rPr>
        <w:t xml:space="preserve">as well as our latest data on school enrollment in Massachusetts. </w:t>
      </w:r>
    </w:p>
    <w:p w14:paraId="71C621C1" w14:textId="77777777" w:rsidR="00A732A3" w:rsidRPr="003B6D37" w:rsidRDefault="00A732A3" w:rsidP="003B6D37">
      <w:pPr>
        <w:pStyle w:val="paragraph"/>
        <w:textAlignment w:val="baseline"/>
        <w:rPr>
          <w:b/>
          <w:bCs/>
        </w:rPr>
      </w:pPr>
      <w:r w:rsidRPr="003B6D37">
        <w:rPr>
          <w:rStyle w:val="eop"/>
          <w:b/>
          <w:bCs/>
        </w:rPr>
        <w:t> </w:t>
      </w:r>
    </w:p>
    <w:p w14:paraId="5909D7DB" w14:textId="67415E3E" w:rsidR="00A732A3" w:rsidRPr="003B6D37" w:rsidRDefault="00C52D25" w:rsidP="00C55A96">
      <w:pPr>
        <w:pStyle w:val="paragraph"/>
        <w:numPr>
          <w:ilvl w:val="0"/>
          <w:numId w:val="1"/>
        </w:numPr>
        <w:textAlignment w:val="baseline"/>
        <w:rPr>
          <w:b/>
          <w:bCs/>
        </w:rPr>
      </w:pPr>
      <w:r>
        <w:rPr>
          <w:rStyle w:val="normaltextrun1"/>
          <w:b/>
          <w:bCs/>
        </w:rPr>
        <w:t>B</w:t>
      </w:r>
      <w:r w:rsidR="00A732A3" w:rsidRPr="003B6D37">
        <w:rPr>
          <w:rStyle w:val="normaltextrun1"/>
          <w:b/>
          <w:bCs/>
        </w:rPr>
        <w:t>o</w:t>
      </w:r>
      <w:r>
        <w:rPr>
          <w:rStyle w:val="normaltextrun1"/>
          <w:b/>
          <w:bCs/>
        </w:rPr>
        <w:t xml:space="preserve">ard of </w:t>
      </w:r>
      <w:r w:rsidRPr="00C52D25">
        <w:rPr>
          <w:rStyle w:val="normaltextrun1"/>
          <w:b/>
          <w:bCs/>
        </w:rPr>
        <w:t>Elementary and Secondary Education FY2023 Budget</w:t>
      </w:r>
      <w:r>
        <w:rPr>
          <w:rStyle w:val="normaltextrun1"/>
          <w:b/>
          <w:bCs/>
        </w:rPr>
        <w:t xml:space="preserve"> Proposal and </w:t>
      </w:r>
      <w:r w:rsidR="00A071E2">
        <w:rPr>
          <w:rStyle w:val="normaltextrun1"/>
          <w:b/>
          <w:bCs/>
        </w:rPr>
        <w:t>Report from the Board’s Budget Committee</w:t>
      </w:r>
      <w:r>
        <w:rPr>
          <w:rStyle w:val="normaltextrun1"/>
          <w:b/>
          <w:bCs/>
        </w:rPr>
        <w:t xml:space="preserve"> </w:t>
      </w:r>
      <w:r w:rsidR="00A732A3" w:rsidRPr="003B6D37">
        <w:rPr>
          <w:rStyle w:val="normaltextrun1"/>
          <w:b/>
          <w:bCs/>
        </w:rPr>
        <w:t>– Discussion</w:t>
      </w:r>
      <w:r w:rsidR="00A071E2">
        <w:rPr>
          <w:rStyle w:val="normaltextrun1"/>
          <w:b/>
          <w:bCs/>
        </w:rPr>
        <w:t xml:space="preserve"> and Vote </w:t>
      </w:r>
      <w:r w:rsidR="00A732A3" w:rsidRPr="003B6D37">
        <w:rPr>
          <w:rStyle w:val="normaltextrun1"/>
          <w:b/>
          <w:bCs/>
        </w:rPr>
        <w:t> </w:t>
      </w:r>
      <w:r w:rsidR="00A732A3" w:rsidRPr="003B6D37">
        <w:rPr>
          <w:rStyle w:val="eop"/>
          <w:b/>
          <w:bCs/>
        </w:rPr>
        <w:t> </w:t>
      </w:r>
    </w:p>
    <w:p w14:paraId="34D18574" w14:textId="77777777" w:rsidR="00A071E2" w:rsidRDefault="00A071E2" w:rsidP="00F61165">
      <w:pPr>
        <w:ind w:left="60"/>
        <w:textAlignment w:val="baseline"/>
        <w:rPr>
          <w:snapToGrid/>
        </w:rPr>
      </w:pPr>
    </w:p>
    <w:p w14:paraId="799FB069" w14:textId="2FCC9DB8" w:rsidR="008C4F1A" w:rsidRPr="008C4F1A" w:rsidRDefault="00835331" w:rsidP="00BA4E71">
      <w:pPr>
        <w:pStyle w:val="paragraph"/>
        <w:textAlignment w:val="baseline"/>
        <w:rPr>
          <w:rFonts w:eastAsia="Calibri"/>
        </w:rPr>
      </w:pPr>
      <w:r>
        <w:rPr>
          <w:rFonts w:eastAsia="Calibri"/>
        </w:rPr>
        <w:t xml:space="preserve">The Board’s budget committee, chaired by Matt </w:t>
      </w:r>
      <w:r w:rsidR="00135F4A">
        <w:rPr>
          <w:rFonts w:eastAsia="Calibri"/>
        </w:rPr>
        <w:t xml:space="preserve">Hills, will report at our November 16 meeting. </w:t>
      </w:r>
      <w:r w:rsidR="00760047">
        <w:rPr>
          <w:rFonts w:eastAsia="Calibri"/>
        </w:rPr>
        <w:t xml:space="preserve">Based on the committee’s recommended priorities, the Board will discuss </w:t>
      </w:r>
      <w:r w:rsidR="00760047" w:rsidRPr="006E7778">
        <w:rPr>
          <w:rFonts w:eastAsia="Calibri"/>
        </w:rPr>
        <w:t>and vote on</w:t>
      </w:r>
      <w:r w:rsidR="00760047">
        <w:rPr>
          <w:rFonts w:eastAsia="Calibri"/>
        </w:rPr>
        <w:t xml:space="preserve"> its FY2023 </w:t>
      </w:r>
      <w:r w:rsidR="00FB68A7">
        <w:rPr>
          <w:rFonts w:eastAsia="Calibri"/>
        </w:rPr>
        <w:t>education budget proposal. Consistent with Mass. General Laws c. 69, §</w:t>
      </w:r>
      <w:r w:rsidR="009D4F57">
        <w:rPr>
          <w:rFonts w:eastAsia="Calibri"/>
        </w:rPr>
        <w:t xml:space="preserve"> 1A, I will transmit the Board’s recommendations to the Secretary of Education, </w:t>
      </w:r>
      <w:r w:rsidR="009C414C">
        <w:rPr>
          <w:rFonts w:eastAsia="Calibri"/>
        </w:rPr>
        <w:t>who “shall then prepare and submit a budget request on behalf o</w:t>
      </w:r>
      <w:r w:rsidR="00E901ED">
        <w:rPr>
          <w:rFonts w:eastAsia="Calibri"/>
        </w:rPr>
        <w:t xml:space="preserve">f </w:t>
      </w:r>
      <w:r w:rsidR="008C4F1A" w:rsidRPr="008C4F1A">
        <w:rPr>
          <w:color w:val="333333"/>
          <w:shd w:val="clear" w:color="auto" w:fill="FFFFFF"/>
        </w:rPr>
        <w:t>the department to the house and senate committees on ways and means, the joint committee on education, and the secretary of administration and finance.</w:t>
      </w:r>
      <w:r w:rsidR="00004691">
        <w:rPr>
          <w:color w:val="333333"/>
          <w:shd w:val="clear" w:color="auto" w:fill="FFFFFF"/>
        </w:rPr>
        <w:t>”</w:t>
      </w:r>
    </w:p>
    <w:p w14:paraId="371FFC42" w14:textId="77777777" w:rsidR="00A732A3" w:rsidRPr="003B6D37" w:rsidRDefault="00A732A3" w:rsidP="003B6D37">
      <w:pPr>
        <w:pStyle w:val="paragraph"/>
        <w:ind w:left="360"/>
        <w:textAlignment w:val="baseline"/>
        <w:rPr>
          <w:b/>
          <w:bCs/>
        </w:rPr>
      </w:pPr>
      <w:r w:rsidRPr="003B6D37">
        <w:rPr>
          <w:rStyle w:val="eop"/>
          <w:b/>
          <w:bCs/>
        </w:rPr>
        <w:t> </w:t>
      </w:r>
    </w:p>
    <w:p w14:paraId="611D3A87" w14:textId="553276FA" w:rsidR="00A732A3" w:rsidRPr="003B6D37" w:rsidRDefault="00A732A3" w:rsidP="00C55A96">
      <w:pPr>
        <w:pStyle w:val="paragraph"/>
        <w:numPr>
          <w:ilvl w:val="0"/>
          <w:numId w:val="1"/>
        </w:numPr>
        <w:ind w:hanging="420"/>
        <w:textAlignment w:val="baseline"/>
        <w:rPr>
          <w:b/>
          <w:bCs/>
        </w:rPr>
      </w:pPr>
      <w:r w:rsidRPr="003B6D37">
        <w:rPr>
          <w:rStyle w:val="normaltextrun1"/>
          <w:b/>
          <w:bCs/>
          <w:color w:val="000000"/>
        </w:rPr>
        <w:t>Hi</w:t>
      </w:r>
      <w:r w:rsidR="0053083A">
        <w:rPr>
          <w:rStyle w:val="normaltextrun1"/>
          <w:b/>
          <w:bCs/>
          <w:color w:val="000000"/>
        </w:rPr>
        <w:t xml:space="preserve">gh School </w:t>
      </w:r>
      <w:r w:rsidR="00930394">
        <w:rPr>
          <w:rStyle w:val="normaltextrun1"/>
          <w:b/>
          <w:bCs/>
          <w:color w:val="000000"/>
        </w:rPr>
        <w:t>Chemistry and Technology/Engineering Assessments</w:t>
      </w:r>
      <w:r w:rsidRPr="003B6D37">
        <w:rPr>
          <w:rStyle w:val="normaltextrun1"/>
          <w:b/>
          <w:bCs/>
          <w:color w:val="000000"/>
        </w:rPr>
        <w:t xml:space="preserve"> – Discussion  </w:t>
      </w:r>
      <w:r w:rsidRPr="003B6D37">
        <w:rPr>
          <w:rStyle w:val="eop"/>
          <w:b/>
          <w:bCs/>
          <w:color w:val="000000"/>
        </w:rPr>
        <w:t> </w:t>
      </w:r>
    </w:p>
    <w:p w14:paraId="724BEC5C" w14:textId="2D1E8278" w:rsidR="007C0BC7" w:rsidRDefault="007C0BC7" w:rsidP="00414B1D">
      <w:pPr>
        <w:pStyle w:val="paragraph"/>
        <w:textAlignment w:val="baseline"/>
      </w:pPr>
    </w:p>
    <w:p w14:paraId="067FF630" w14:textId="4CC4354E" w:rsidR="0006209F" w:rsidRDefault="00FC5E7D" w:rsidP="00414B1D">
      <w:pPr>
        <w:pStyle w:val="paragraph"/>
        <w:textAlignment w:val="baseline"/>
      </w:pPr>
      <w:r>
        <w:t xml:space="preserve">I will present my recommendations for phasing out, as of spring 2024, </w:t>
      </w:r>
      <w:r w:rsidR="001F01A4">
        <w:t>two of the four MCAS high school science and technology/engineering subject tests that are currently available to students</w:t>
      </w:r>
      <w:r w:rsidR="00DE6557">
        <w:t xml:space="preserve"> to meet the competency determination requirements for graduation.</w:t>
      </w:r>
      <w:r w:rsidR="00DF674D">
        <w:t xml:space="preserve"> </w:t>
      </w:r>
      <w:r w:rsidR="00DE6557">
        <w:t xml:space="preserve">The memorandum </w:t>
      </w:r>
      <w:r w:rsidR="00031314">
        <w:t xml:space="preserve">in your materials provides details. Rob Curtin, chief </w:t>
      </w:r>
      <w:r w:rsidR="00E316B9">
        <w:t xml:space="preserve">officer for data, assessment, and accountability, along with Associate Commissioner </w:t>
      </w:r>
      <w:proofErr w:type="spellStart"/>
      <w:r w:rsidR="00E316B9">
        <w:t>Michol</w:t>
      </w:r>
      <w:proofErr w:type="spellEnd"/>
      <w:r w:rsidR="00E316B9">
        <w:t xml:space="preserve"> </w:t>
      </w:r>
      <w:proofErr w:type="spellStart"/>
      <w:r w:rsidR="00E316B9">
        <w:t>Stapel</w:t>
      </w:r>
      <w:proofErr w:type="spellEnd"/>
      <w:r w:rsidR="00E316B9">
        <w:t xml:space="preserve"> and Lucy Wall of our legal staff, </w:t>
      </w:r>
      <w:r w:rsidR="008774CF">
        <w:t xml:space="preserve">will be available to answer your questions. </w:t>
      </w:r>
    </w:p>
    <w:p w14:paraId="1E3DC7CE" w14:textId="4326F4D7" w:rsidR="00292183" w:rsidRDefault="00292183" w:rsidP="00414B1D">
      <w:pPr>
        <w:pStyle w:val="paragraph"/>
        <w:textAlignment w:val="baseline"/>
      </w:pPr>
    </w:p>
    <w:p w14:paraId="2001A579" w14:textId="43C18215" w:rsidR="00292183" w:rsidRDefault="00292183" w:rsidP="00292183">
      <w:pPr>
        <w:pStyle w:val="ListParagraph"/>
        <w:numPr>
          <w:ilvl w:val="0"/>
          <w:numId w:val="1"/>
        </w:numPr>
        <w:snapToGrid w:val="0"/>
        <w:contextualSpacing/>
        <w:rPr>
          <w:b/>
          <w:bCs/>
        </w:rPr>
      </w:pPr>
      <w:r w:rsidRPr="00292183">
        <w:rPr>
          <w:b/>
          <w:bCs/>
        </w:rPr>
        <w:t xml:space="preserve">Educator Diversification Update </w:t>
      </w:r>
      <w:r w:rsidRPr="00292183">
        <w:rPr>
          <w:b/>
          <w:bCs/>
          <w:i/>
          <w:iCs/>
        </w:rPr>
        <w:t xml:space="preserve">– </w:t>
      </w:r>
      <w:r w:rsidRPr="00292183">
        <w:rPr>
          <w:rStyle w:val="normaltextrun1"/>
          <w:b/>
          <w:bCs/>
        </w:rPr>
        <w:t>Discussion</w:t>
      </w:r>
      <w:r w:rsidRPr="00292183">
        <w:rPr>
          <w:b/>
          <w:bCs/>
        </w:rPr>
        <w:t xml:space="preserve">  </w:t>
      </w:r>
    </w:p>
    <w:p w14:paraId="71A828C2" w14:textId="1B646DD3" w:rsidR="00292183" w:rsidRDefault="00292183" w:rsidP="00292183">
      <w:pPr>
        <w:snapToGrid w:val="0"/>
        <w:contextualSpacing/>
        <w:rPr>
          <w:b/>
          <w:bCs/>
          <w:snapToGrid/>
        </w:rPr>
      </w:pPr>
    </w:p>
    <w:p w14:paraId="0FEED3BE" w14:textId="6A744E9E" w:rsidR="00D36D93" w:rsidRPr="00AD113F" w:rsidRDefault="00D36D93" w:rsidP="00D36D93">
      <w:pPr>
        <w:widowControl/>
        <w:autoSpaceDE w:val="0"/>
        <w:autoSpaceDN w:val="0"/>
        <w:adjustRightInd w:val="0"/>
        <w:rPr>
          <w:szCs w:val="24"/>
        </w:rPr>
      </w:pPr>
      <w:r>
        <w:rPr>
          <w:szCs w:val="24"/>
        </w:rPr>
        <w:t xml:space="preserve">The Department is continuing </w:t>
      </w:r>
      <w:r w:rsidR="00C50CCE">
        <w:rPr>
          <w:szCs w:val="24"/>
        </w:rPr>
        <w:t xml:space="preserve">our initiatives </w:t>
      </w:r>
      <w:r w:rsidR="00C50CCE" w:rsidRPr="00AD113F">
        <w:rPr>
          <w:szCs w:val="24"/>
        </w:rPr>
        <w:t>to diversify the educator workforce in the Commonwealth</w:t>
      </w:r>
      <w:r w:rsidR="00C50CCE">
        <w:rPr>
          <w:szCs w:val="24"/>
        </w:rPr>
        <w:t xml:space="preserve">, and we are pleased to be working with the Board’s Educator Diversification </w:t>
      </w:r>
      <w:r w:rsidR="00C50CCE">
        <w:rPr>
          <w:szCs w:val="24"/>
        </w:rPr>
        <w:lastRenderedPageBreak/>
        <w:t>Committee, chaired by Amanda Fernandez</w:t>
      </w:r>
      <w:r w:rsidR="00C50CCE" w:rsidRPr="00AD113F">
        <w:rPr>
          <w:szCs w:val="24"/>
        </w:rPr>
        <w:t xml:space="preserve">. </w:t>
      </w:r>
      <w:r w:rsidR="00DF7221">
        <w:rPr>
          <w:szCs w:val="24"/>
        </w:rPr>
        <w:t xml:space="preserve">At the meeting on November 16, </w:t>
      </w:r>
      <w:r>
        <w:rPr>
          <w:szCs w:val="24"/>
        </w:rPr>
        <w:t>Regina Robinson, Deputy Commissioner and Shay Edmond</w:t>
      </w:r>
      <w:r w:rsidRPr="00AD113F">
        <w:rPr>
          <w:szCs w:val="24"/>
        </w:rPr>
        <w:t xml:space="preserve">, </w:t>
      </w:r>
      <w:r>
        <w:rPr>
          <w:szCs w:val="24"/>
        </w:rPr>
        <w:t xml:space="preserve">Acting </w:t>
      </w:r>
      <w:r w:rsidRPr="00AD113F">
        <w:rPr>
          <w:szCs w:val="24"/>
        </w:rPr>
        <w:t>Senior Associate Commissioner for Strategic Initiatives</w:t>
      </w:r>
      <w:r w:rsidR="00DF7221">
        <w:rPr>
          <w:szCs w:val="24"/>
        </w:rPr>
        <w:t>,</w:t>
      </w:r>
      <w:r>
        <w:rPr>
          <w:szCs w:val="24"/>
        </w:rPr>
        <w:t xml:space="preserve"> </w:t>
      </w:r>
      <w:r w:rsidRPr="00AD113F">
        <w:rPr>
          <w:szCs w:val="24"/>
        </w:rPr>
        <w:t xml:space="preserve">will discuss </w:t>
      </w:r>
      <w:r w:rsidR="00E34905">
        <w:rPr>
          <w:szCs w:val="24"/>
        </w:rPr>
        <w:t>the Department’s</w:t>
      </w:r>
      <w:r w:rsidRPr="00AD113F">
        <w:rPr>
          <w:szCs w:val="24"/>
        </w:rPr>
        <w:t xml:space="preserve"> educator diversification initiatives and answer questions. </w:t>
      </w:r>
    </w:p>
    <w:p w14:paraId="2C48FE97" w14:textId="77777777" w:rsidR="00121531" w:rsidRPr="003B6D37" w:rsidRDefault="00121531" w:rsidP="003B6D37">
      <w:pPr>
        <w:pStyle w:val="paragraph"/>
        <w:textAlignment w:val="baseline"/>
        <w:rPr>
          <w:b/>
          <w:bCs/>
        </w:rPr>
      </w:pPr>
    </w:p>
    <w:p w14:paraId="28D6FCE5" w14:textId="77777777" w:rsidR="00A66F27" w:rsidRPr="00C02F07" w:rsidRDefault="00A66F27" w:rsidP="00A66F27">
      <w:pPr>
        <w:widowControl/>
        <w:jc w:val="center"/>
        <w:textAlignment w:val="baseline"/>
        <w:rPr>
          <w:rFonts w:ascii="Segoe UI" w:hAnsi="Segoe UI" w:cs="Segoe UI"/>
          <w:b/>
          <w:bCs/>
          <w:snapToGrid/>
          <w:sz w:val="18"/>
          <w:szCs w:val="18"/>
        </w:rPr>
      </w:pPr>
      <w:r w:rsidRPr="00C02F07">
        <w:rPr>
          <w:b/>
          <w:szCs w:val="24"/>
        </w:rPr>
        <w:t>OTHER ITEMS FOR INFORMATION</w:t>
      </w:r>
    </w:p>
    <w:p w14:paraId="6C20EE3C" w14:textId="77777777" w:rsidR="00A732A3" w:rsidRPr="003B6D37" w:rsidRDefault="00A732A3" w:rsidP="003B6D37">
      <w:pPr>
        <w:pStyle w:val="paragraph"/>
        <w:textAlignment w:val="baseline"/>
        <w:rPr>
          <w:b/>
          <w:bCs/>
        </w:rPr>
      </w:pPr>
      <w:r w:rsidRPr="003B6D37">
        <w:rPr>
          <w:rStyle w:val="eop"/>
          <w:b/>
          <w:bCs/>
        </w:rPr>
        <w:t> </w:t>
      </w:r>
    </w:p>
    <w:p w14:paraId="40807F58" w14:textId="77777777" w:rsidR="0025460F" w:rsidRDefault="00A732A3" w:rsidP="00C55A96">
      <w:pPr>
        <w:pStyle w:val="paragraph"/>
        <w:numPr>
          <w:ilvl w:val="0"/>
          <w:numId w:val="1"/>
        </w:numPr>
        <w:ind w:hanging="420"/>
        <w:textAlignment w:val="baseline"/>
        <w:rPr>
          <w:rStyle w:val="normaltextrun1"/>
          <w:b/>
          <w:bCs/>
        </w:rPr>
      </w:pPr>
      <w:r w:rsidRPr="003B6D37">
        <w:rPr>
          <w:rStyle w:val="normaltextrun1"/>
          <w:b/>
          <w:bCs/>
        </w:rPr>
        <w:t>Report on Grants Approved by the Commissioner</w:t>
      </w:r>
    </w:p>
    <w:p w14:paraId="486C9E46" w14:textId="77777777" w:rsidR="00121531" w:rsidRDefault="00121531" w:rsidP="00121531">
      <w:pPr>
        <w:pStyle w:val="ListParagraph"/>
        <w:rPr>
          <w:b/>
          <w:bCs/>
        </w:rPr>
      </w:pPr>
    </w:p>
    <w:p w14:paraId="0A00AF7C" w14:textId="0D4387DB" w:rsidR="00121531" w:rsidRPr="00F96E41" w:rsidRDefault="00121531" w:rsidP="00121531">
      <w:pPr>
        <w:textAlignment w:val="baseline"/>
        <w:rPr>
          <w:color w:val="000000"/>
        </w:rPr>
      </w:pPr>
      <w:r w:rsidRPr="00F96E41">
        <w:rPr>
          <w:color w:val="000000"/>
        </w:rPr>
        <w:t xml:space="preserve">Enclosed is information on grants I have approved since </w:t>
      </w:r>
      <w:r>
        <w:rPr>
          <w:color w:val="000000"/>
        </w:rPr>
        <w:t xml:space="preserve">our last </w:t>
      </w:r>
      <w:r w:rsidRPr="00F96E41">
        <w:rPr>
          <w:color w:val="000000"/>
        </w:rPr>
        <w:t>meeting</w:t>
      </w:r>
      <w:r>
        <w:rPr>
          <w:color w:val="000000"/>
        </w:rPr>
        <w:t>,</w:t>
      </w:r>
      <w:r w:rsidRPr="00F96E41">
        <w:rPr>
          <w:color w:val="000000"/>
        </w:rPr>
        <w:t xml:space="preserve"> under the authority the Board has delegated to the Commissioner.</w:t>
      </w:r>
    </w:p>
    <w:p w14:paraId="679C8EE0" w14:textId="77777777" w:rsidR="00A732A3" w:rsidRPr="00BB7308" w:rsidRDefault="00A732A3" w:rsidP="003B6D37">
      <w:pPr>
        <w:pStyle w:val="paragraph"/>
        <w:textAlignment w:val="baseline"/>
        <w:rPr>
          <w:b/>
          <w:bCs/>
        </w:rPr>
      </w:pPr>
      <w:r w:rsidRPr="00BB7308">
        <w:rPr>
          <w:rStyle w:val="eop"/>
          <w:b/>
          <w:bCs/>
        </w:rPr>
        <w:t> </w:t>
      </w:r>
    </w:p>
    <w:p w14:paraId="63CDC935" w14:textId="60FCA808" w:rsidR="00BB7308" w:rsidRPr="00BB7308" w:rsidRDefault="00BB7308" w:rsidP="00C55A96">
      <w:pPr>
        <w:pStyle w:val="paragraph"/>
        <w:numPr>
          <w:ilvl w:val="0"/>
          <w:numId w:val="1"/>
        </w:numPr>
        <w:ind w:hanging="420"/>
        <w:textAlignment w:val="baseline"/>
        <w:rPr>
          <w:b/>
          <w:bCs/>
        </w:rPr>
      </w:pPr>
      <w:r w:rsidRPr="00BB7308">
        <w:rPr>
          <w:rStyle w:val="normaltextrun1"/>
          <w:b/>
          <w:bCs/>
        </w:rPr>
        <w:t>Charter School Authorizing Activities for 2021-2022 </w:t>
      </w:r>
      <w:r w:rsidRPr="00BB7308">
        <w:rPr>
          <w:rStyle w:val="eop"/>
          <w:b/>
          <w:bCs/>
        </w:rPr>
        <w:t> </w:t>
      </w:r>
    </w:p>
    <w:p w14:paraId="68ACEF7C" w14:textId="74D57808" w:rsidR="00BB7308" w:rsidRDefault="00BB7308" w:rsidP="00BB7308">
      <w:pPr>
        <w:pStyle w:val="paragraph"/>
        <w:ind w:left="360" w:hanging="360"/>
        <w:textAlignment w:val="baseline"/>
        <w:rPr>
          <w:rStyle w:val="eop"/>
          <w:b/>
          <w:bCs/>
        </w:rPr>
      </w:pPr>
      <w:r w:rsidRPr="00BB7308">
        <w:rPr>
          <w:rStyle w:val="eop"/>
          <w:b/>
          <w:bCs/>
        </w:rPr>
        <w:t> </w:t>
      </w:r>
    </w:p>
    <w:p w14:paraId="27260846" w14:textId="1595BF92" w:rsidR="00BE3A80" w:rsidRDefault="00BE3A80" w:rsidP="00BE3A80">
      <w:pPr>
        <w:pStyle w:val="paragraph"/>
        <w:shd w:val="clear" w:color="auto" w:fill="FFFFFF"/>
        <w:textAlignment w:val="baseline"/>
      </w:pPr>
      <w:r>
        <w:rPr>
          <w:rStyle w:val="normaltextrun1"/>
          <w:color w:val="000000"/>
        </w:rPr>
        <w:t xml:space="preserve">Between now and June 2022, the Board will take </w:t>
      </w:r>
      <w:r>
        <w:rPr>
          <w:rStyle w:val="advancedproofingissue"/>
          <w:color w:val="000000"/>
        </w:rPr>
        <w:t>a number of</w:t>
      </w:r>
      <w:r>
        <w:rPr>
          <w:rStyle w:val="normaltextrun1"/>
          <w:color w:val="000000"/>
        </w:rPr>
        <w:t xml:space="preserve"> votes related to its statutory role as a charter school authorizer. </w:t>
      </w:r>
      <w:r>
        <w:rPr>
          <w:rStyle w:val="advancedproofingissue"/>
          <w:color w:val="000000"/>
        </w:rPr>
        <w:t>Similar to</w:t>
      </w:r>
      <w:r>
        <w:rPr>
          <w:rStyle w:val="normaltextrun1"/>
          <w:color w:val="000000"/>
        </w:rPr>
        <w:t xml:space="preserve"> prior years, th</w:t>
      </w:r>
      <w:r w:rsidR="00AC1A67">
        <w:rPr>
          <w:rStyle w:val="normaltextrun1"/>
          <w:color w:val="000000"/>
        </w:rPr>
        <w:t>e enclosed</w:t>
      </w:r>
      <w:r>
        <w:rPr>
          <w:rStyle w:val="normaltextrun1"/>
          <w:color w:val="000000"/>
        </w:rPr>
        <w:t xml:space="preserve"> memorandum summarizes the statutory framework for charter schools and the Board's responsibilities as the state's sole charter school authorizer and provides a schedule of charter school items for the year.</w:t>
      </w:r>
      <w:r>
        <w:rPr>
          <w:rStyle w:val="eop"/>
          <w:color w:val="000000"/>
        </w:rPr>
        <w:t> </w:t>
      </w:r>
    </w:p>
    <w:p w14:paraId="147BDF4E" w14:textId="77777777" w:rsidR="00BB7308" w:rsidRPr="00BB7308" w:rsidRDefault="00BB7308" w:rsidP="00BB7308">
      <w:pPr>
        <w:pStyle w:val="paragraph"/>
        <w:ind w:left="360" w:hanging="360"/>
        <w:textAlignment w:val="baseline"/>
        <w:rPr>
          <w:b/>
          <w:bCs/>
        </w:rPr>
      </w:pPr>
    </w:p>
    <w:p w14:paraId="4D6C6434" w14:textId="410B8101" w:rsidR="00BB7308" w:rsidRPr="00BB7308" w:rsidRDefault="00BB7308" w:rsidP="00C55A96">
      <w:pPr>
        <w:pStyle w:val="paragraph"/>
        <w:numPr>
          <w:ilvl w:val="0"/>
          <w:numId w:val="1"/>
        </w:numPr>
        <w:ind w:hanging="420"/>
        <w:textAlignment w:val="baseline"/>
        <w:rPr>
          <w:b/>
          <w:bCs/>
        </w:rPr>
      </w:pPr>
      <w:r w:rsidRPr="00BB7308">
        <w:rPr>
          <w:rStyle w:val="normaltextrun1"/>
          <w:b/>
          <w:bCs/>
        </w:rPr>
        <w:t>Report on Scheduling of Comprehensive Audits and Reviews</w:t>
      </w:r>
      <w:r w:rsidRPr="00BB7308">
        <w:rPr>
          <w:rStyle w:val="eop"/>
          <w:b/>
          <w:bCs/>
        </w:rPr>
        <w:t> </w:t>
      </w:r>
    </w:p>
    <w:p w14:paraId="524CF7E8" w14:textId="6F327040" w:rsidR="00BB7308" w:rsidRDefault="00BB7308" w:rsidP="00BB7308">
      <w:pPr>
        <w:pStyle w:val="paragraph"/>
        <w:ind w:left="360" w:hanging="360"/>
        <w:textAlignment w:val="baseline"/>
        <w:rPr>
          <w:rStyle w:val="eop"/>
          <w:b/>
          <w:bCs/>
        </w:rPr>
      </w:pPr>
      <w:r w:rsidRPr="00BB7308">
        <w:rPr>
          <w:rStyle w:val="eop"/>
          <w:b/>
          <w:bCs/>
        </w:rPr>
        <w:t> </w:t>
      </w:r>
    </w:p>
    <w:p w14:paraId="7D093AF0" w14:textId="56CB6E9F" w:rsidR="00BB7308" w:rsidRPr="00EC6465" w:rsidRDefault="00EC6465" w:rsidP="004A3C49">
      <w:pPr>
        <w:pStyle w:val="paragraph"/>
        <w:textAlignment w:val="baseline"/>
        <w:rPr>
          <w:rStyle w:val="eop"/>
        </w:rPr>
      </w:pPr>
      <w:r>
        <w:rPr>
          <w:rStyle w:val="eop"/>
        </w:rPr>
        <w:t>The enclosed memo</w:t>
      </w:r>
      <w:r w:rsidR="00BE3A80">
        <w:rPr>
          <w:rStyle w:val="eop"/>
        </w:rPr>
        <w:t>randum</w:t>
      </w:r>
      <w:r>
        <w:rPr>
          <w:rStyle w:val="eop"/>
        </w:rPr>
        <w:t xml:space="preserve"> explains how the Department is addressing </w:t>
      </w:r>
      <w:r w:rsidR="004A3C49">
        <w:rPr>
          <w:rStyle w:val="eop"/>
        </w:rPr>
        <w:t xml:space="preserve">the provisions of M.G.L. c. 15, section 55A, regarding the scheduling of major reviews to reduce administrative burdens on schools and districts. The Board voted in December 2010 to delegate this scheduling task to the Commissioner, and I am </w:t>
      </w:r>
      <w:r w:rsidR="003A2AA5">
        <w:rPr>
          <w:rStyle w:val="eop"/>
        </w:rPr>
        <w:t>submitting this report for FY2022 comprehensive audits and reviews in accordance with that vote.</w:t>
      </w:r>
    </w:p>
    <w:p w14:paraId="7F7B3748" w14:textId="77777777" w:rsidR="00BB7308" w:rsidRPr="00BB7308" w:rsidRDefault="00BB7308" w:rsidP="00BB7308">
      <w:pPr>
        <w:pStyle w:val="paragraph"/>
        <w:ind w:left="360" w:hanging="360"/>
        <w:textAlignment w:val="baseline"/>
        <w:rPr>
          <w:b/>
          <w:bCs/>
        </w:rPr>
      </w:pPr>
    </w:p>
    <w:p w14:paraId="6DCF5107" w14:textId="3507E646" w:rsidR="00BB7308" w:rsidRPr="00BB7308" w:rsidRDefault="00BB7308" w:rsidP="00C55A96">
      <w:pPr>
        <w:pStyle w:val="paragraph"/>
        <w:numPr>
          <w:ilvl w:val="0"/>
          <w:numId w:val="1"/>
        </w:numPr>
        <w:ind w:hanging="420"/>
        <w:textAlignment w:val="baseline"/>
        <w:rPr>
          <w:b/>
          <w:bCs/>
        </w:rPr>
      </w:pPr>
      <w:r w:rsidRPr="00BB7308">
        <w:rPr>
          <w:rStyle w:val="normaltextrun1"/>
          <w:b/>
          <w:bCs/>
        </w:rPr>
        <w:t>2020-202</w:t>
      </w:r>
      <w:r w:rsidR="00EB618A">
        <w:rPr>
          <w:rStyle w:val="normaltextrun1"/>
          <w:b/>
          <w:bCs/>
        </w:rPr>
        <w:t xml:space="preserve">1 </w:t>
      </w:r>
      <w:r w:rsidRPr="00BB7308">
        <w:rPr>
          <w:rStyle w:val="normaltextrun1"/>
          <w:b/>
          <w:bCs/>
        </w:rPr>
        <w:t>Annual Report of the Educational Personnel Advisory Council</w:t>
      </w:r>
      <w:r w:rsidRPr="00BB7308">
        <w:rPr>
          <w:rStyle w:val="eop"/>
          <w:b/>
          <w:bCs/>
        </w:rPr>
        <w:t> </w:t>
      </w:r>
    </w:p>
    <w:p w14:paraId="774DBB49" w14:textId="77777777" w:rsidR="00EB367B" w:rsidRDefault="00EB367B" w:rsidP="003B6D37">
      <w:pPr>
        <w:pStyle w:val="paragraph"/>
        <w:ind w:left="720"/>
        <w:textAlignment w:val="baseline"/>
        <w:rPr>
          <w:rStyle w:val="eop"/>
          <w:b/>
          <w:bCs/>
        </w:rPr>
      </w:pPr>
    </w:p>
    <w:p w14:paraId="4B2E8665" w14:textId="1B9B4F06" w:rsidR="008A3843" w:rsidRDefault="00EB618A" w:rsidP="00414B1D">
      <w:r>
        <w:t xml:space="preserve">Enclosed is the </w:t>
      </w:r>
      <w:r w:rsidR="005D180D">
        <w:t xml:space="preserve">2020-2021 </w:t>
      </w:r>
      <w:r>
        <w:t xml:space="preserve">annual report from the </w:t>
      </w:r>
      <w:r w:rsidR="005D180D" w:rsidRPr="005D180D">
        <w:rPr>
          <w:rStyle w:val="normaltextrun1"/>
        </w:rPr>
        <w:t>Educational Personnel Advisory Council</w:t>
      </w:r>
      <w:r w:rsidR="005D180D">
        <w:rPr>
          <w:rStyle w:val="normaltextrun1"/>
        </w:rPr>
        <w:t xml:space="preserve">, </w:t>
      </w:r>
      <w:r w:rsidR="0043321C">
        <w:rPr>
          <w:rStyle w:val="normaltextrun1"/>
        </w:rPr>
        <w:t xml:space="preserve">adding to the </w:t>
      </w:r>
      <w:r w:rsidR="00FE6271">
        <w:rPr>
          <w:rStyle w:val="normaltextrun1"/>
        </w:rPr>
        <w:t xml:space="preserve">FY2021 </w:t>
      </w:r>
      <w:r w:rsidR="0043321C">
        <w:rPr>
          <w:rStyle w:val="normaltextrun1"/>
        </w:rPr>
        <w:t xml:space="preserve">reports from various </w:t>
      </w:r>
      <w:r w:rsidR="0043321C">
        <w:t>statutory a</w:t>
      </w:r>
      <w:r w:rsidR="0043321C" w:rsidRPr="001E777F">
        <w:t xml:space="preserve">dvisory </w:t>
      </w:r>
      <w:r w:rsidR="0043321C">
        <w:t>c</w:t>
      </w:r>
      <w:r w:rsidR="0043321C" w:rsidRPr="001E777F">
        <w:t>ouncils</w:t>
      </w:r>
      <w:r w:rsidR="0043321C">
        <w:rPr>
          <w:rStyle w:val="normaltextrun1"/>
        </w:rPr>
        <w:t xml:space="preserve"> that the Board received in </w:t>
      </w:r>
      <w:r w:rsidR="00556451">
        <w:t xml:space="preserve">September. </w:t>
      </w:r>
    </w:p>
    <w:p w14:paraId="30336349" w14:textId="77777777" w:rsidR="00414B1D" w:rsidRPr="00695F42" w:rsidRDefault="00414B1D" w:rsidP="00414B1D">
      <w:pPr>
        <w:rPr>
          <w:highlight w:val="yellow"/>
        </w:rPr>
      </w:pPr>
    </w:p>
    <w:p w14:paraId="66855DC4" w14:textId="50EDDBF4" w:rsidR="00C02F07" w:rsidRDefault="00C02F07" w:rsidP="00C02F07">
      <w:r w:rsidRPr="00C02F07">
        <w:t>If you have questions about any agenda items, please call me. I look forward to meeting with you on</w:t>
      </w:r>
      <w:r w:rsidR="00721DF0">
        <w:t xml:space="preserve"> </w:t>
      </w:r>
      <w:r w:rsidR="00981696">
        <w:t>November 16</w:t>
      </w:r>
      <w:r w:rsidRPr="00C02F07">
        <w:t>.</w:t>
      </w:r>
    </w:p>
    <w:p w14:paraId="09786F0E" w14:textId="77777777" w:rsidR="005E0897" w:rsidRDefault="005E0897" w:rsidP="00BC0B4A"/>
    <w:sectPr w:rsidR="005E0897"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FE13B" w14:textId="77777777" w:rsidR="00274887" w:rsidRDefault="00274887">
      <w:r>
        <w:separator/>
      </w:r>
    </w:p>
  </w:endnote>
  <w:endnote w:type="continuationSeparator" w:id="0">
    <w:p w14:paraId="16E3348D" w14:textId="77777777" w:rsidR="00274887" w:rsidRDefault="00274887">
      <w:r>
        <w:continuationSeparator/>
      </w:r>
    </w:p>
  </w:endnote>
  <w:endnote w:type="continuationNotice" w:id="1">
    <w:p w14:paraId="7F102CEB" w14:textId="77777777" w:rsidR="00274887" w:rsidRDefault="00274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DF722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DF7221" w:rsidRDefault="00DF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24D6" w14:textId="77777777" w:rsidR="00274887" w:rsidRDefault="00274887">
      <w:r>
        <w:separator/>
      </w:r>
    </w:p>
  </w:footnote>
  <w:footnote w:type="continuationSeparator" w:id="0">
    <w:p w14:paraId="649A9B2A" w14:textId="77777777" w:rsidR="00274887" w:rsidRDefault="00274887">
      <w:r>
        <w:continuationSeparator/>
      </w:r>
    </w:p>
  </w:footnote>
  <w:footnote w:type="continuationNotice" w:id="1">
    <w:p w14:paraId="10BA24B8" w14:textId="77777777" w:rsidR="00274887" w:rsidRDefault="002748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87F14"/>
    <w:multiLevelType w:val="hybridMultilevel"/>
    <w:tmpl w:val="3F8682A6"/>
    <w:lvl w:ilvl="0" w:tplc="8B8E3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D36D6E"/>
    <w:multiLevelType w:val="hybridMultilevel"/>
    <w:tmpl w:val="857C8830"/>
    <w:lvl w:ilvl="0" w:tplc="9D50A88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4691"/>
    <w:rsid w:val="0000611A"/>
    <w:rsid w:val="00025507"/>
    <w:rsid w:val="00026670"/>
    <w:rsid w:val="00030191"/>
    <w:rsid w:val="00031314"/>
    <w:rsid w:val="00031B99"/>
    <w:rsid w:val="00037D42"/>
    <w:rsid w:val="00041CA1"/>
    <w:rsid w:val="00046EDE"/>
    <w:rsid w:val="00051208"/>
    <w:rsid w:val="00054DB9"/>
    <w:rsid w:val="000553A9"/>
    <w:rsid w:val="00057DA9"/>
    <w:rsid w:val="0006209F"/>
    <w:rsid w:val="00067EFA"/>
    <w:rsid w:val="00074936"/>
    <w:rsid w:val="00074CFE"/>
    <w:rsid w:val="00085130"/>
    <w:rsid w:val="000B1C0A"/>
    <w:rsid w:val="000B377C"/>
    <w:rsid w:val="000C0A22"/>
    <w:rsid w:val="000C1EFE"/>
    <w:rsid w:val="000C363D"/>
    <w:rsid w:val="000C5453"/>
    <w:rsid w:val="000C6DB5"/>
    <w:rsid w:val="000D1D52"/>
    <w:rsid w:val="000E0994"/>
    <w:rsid w:val="000E1F25"/>
    <w:rsid w:val="000E3855"/>
    <w:rsid w:val="000E3CB6"/>
    <w:rsid w:val="000E54EC"/>
    <w:rsid w:val="000E67EA"/>
    <w:rsid w:val="000E71F8"/>
    <w:rsid w:val="000F73FD"/>
    <w:rsid w:val="000F7F37"/>
    <w:rsid w:val="0010442C"/>
    <w:rsid w:val="001107A2"/>
    <w:rsid w:val="00111D88"/>
    <w:rsid w:val="00112794"/>
    <w:rsid w:val="00113974"/>
    <w:rsid w:val="001139C8"/>
    <w:rsid w:val="00117ADC"/>
    <w:rsid w:val="00121531"/>
    <w:rsid w:val="001222D7"/>
    <w:rsid w:val="0012300B"/>
    <w:rsid w:val="001244DE"/>
    <w:rsid w:val="001309A1"/>
    <w:rsid w:val="00132F10"/>
    <w:rsid w:val="00135F4A"/>
    <w:rsid w:val="00141DDF"/>
    <w:rsid w:val="00146A8B"/>
    <w:rsid w:val="0015316E"/>
    <w:rsid w:val="0015480C"/>
    <w:rsid w:val="00156C8D"/>
    <w:rsid w:val="00162F1C"/>
    <w:rsid w:val="001630F9"/>
    <w:rsid w:val="001716CC"/>
    <w:rsid w:val="00194852"/>
    <w:rsid w:val="001950FD"/>
    <w:rsid w:val="001A5A5C"/>
    <w:rsid w:val="001A5F67"/>
    <w:rsid w:val="001B7307"/>
    <w:rsid w:val="001C3815"/>
    <w:rsid w:val="001D0176"/>
    <w:rsid w:val="001E5181"/>
    <w:rsid w:val="001E5188"/>
    <w:rsid w:val="001F01A4"/>
    <w:rsid w:val="00201172"/>
    <w:rsid w:val="0020434C"/>
    <w:rsid w:val="002063C4"/>
    <w:rsid w:val="00210AD0"/>
    <w:rsid w:val="0021303D"/>
    <w:rsid w:val="002216EE"/>
    <w:rsid w:val="00223763"/>
    <w:rsid w:val="00226D21"/>
    <w:rsid w:val="00236EC4"/>
    <w:rsid w:val="00240234"/>
    <w:rsid w:val="00243078"/>
    <w:rsid w:val="002455DC"/>
    <w:rsid w:val="0024632B"/>
    <w:rsid w:val="0025460F"/>
    <w:rsid w:val="0025538D"/>
    <w:rsid w:val="002607C7"/>
    <w:rsid w:val="002613CC"/>
    <w:rsid w:val="00265743"/>
    <w:rsid w:val="00271639"/>
    <w:rsid w:val="0027286E"/>
    <w:rsid w:val="002742BB"/>
    <w:rsid w:val="00274887"/>
    <w:rsid w:val="002762F2"/>
    <w:rsid w:val="00283FE2"/>
    <w:rsid w:val="00292183"/>
    <w:rsid w:val="002921D9"/>
    <w:rsid w:val="00293D03"/>
    <w:rsid w:val="002951FA"/>
    <w:rsid w:val="002A15DF"/>
    <w:rsid w:val="002A2974"/>
    <w:rsid w:val="002A37E4"/>
    <w:rsid w:val="002A3E22"/>
    <w:rsid w:val="002B170B"/>
    <w:rsid w:val="002B4A69"/>
    <w:rsid w:val="002B4B10"/>
    <w:rsid w:val="002B735C"/>
    <w:rsid w:val="002C0380"/>
    <w:rsid w:val="002C0CF9"/>
    <w:rsid w:val="002D5EEF"/>
    <w:rsid w:val="002D7C1C"/>
    <w:rsid w:val="002E4411"/>
    <w:rsid w:val="002F4442"/>
    <w:rsid w:val="002F494E"/>
    <w:rsid w:val="002F5424"/>
    <w:rsid w:val="002F54D0"/>
    <w:rsid w:val="00302FAB"/>
    <w:rsid w:val="003060E6"/>
    <w:rsid w:val="00315863"/>
    <w:rsid w:val="003159A4"/>
    <w:rsid w:val="003161C1"/>
    <w:rsid w:val="00321B97"/>
    <w:rsid w:val="00322B14"/>
    <w:rsid w:val="00323A59"/>
    <w:rsid w:val="0032427B"/>
    <w:rsid w:val="003271D5"/>
    <w:rsid w:val="00330584"/>
    <w:rsid w:val="00330EAE"/>
    <w:rsid w:val="00333147"/>
    <w:rsid w:val="00342BE6"/>
    <w:rsid w:val="003438AD"/>
    <w:rsid w:val="003509E6"/>
    <w:rsid w:val="0035327D"/>
    <w:rsid w:val="003542CB"/>
    <w:rsid w:val="0036239B"/>
    <w:rsid w:val="00367020"/>
    <w:rsid w:val="00370314"/>
    <w:rsid w:val="003719A0"/>
    <w:rsid w:val="00371EA5"/>
    <w:rsid w:val="00383CA6"/>
    <w:rsid w:val="0038599D"/>
    <w:rsid w:val="00385A7A"/>
    <w:rsid w:val="00394B1F"/>
    <w:rsid w:val="003953C8"/>
    <w:rsid w:val="003A2AA5"/>
    <w:rsid w:val="003A4A17"/>
    <w:rsid w:val="003A4E43"/>
    <w:rsid w:val="003A5A67"/>
    <w:rsid w:val="003A6618"/>
    <w:rsid w:val="003B0930"/>
    <w:rsid w:val="003B0BD5"/>
    <w:rsid w:val="003B1ABD"/>
    <w:rsid w:val="003B246E"/>
    <w:rsid w:val="003B40ED"/>
    <w:rsid w:val="003B44FC"/>
    <w:rsid w:val="003B52F3"/>
    <w:rsid w:val="003B6D37"/>
    <w:rsid w:val="003B7760"/>
    <w:rsid w:val="003C3411"/>
    <w:rsid w:val="003C4781"/>
    <w:rsid w:val="003C7724"/>
    <w:rsid w:val="003D2885"/>
    <w:rsid w:val="003D3D65"/>
    <w:rsid w:val="003D432F"/>
    <w:rsid w:val="003D43F6"/>
    <w:rsid w:val="003D606D"/>
    <w:rsid w:val="003D7A0F"/>
    <w:rsid w:val="003E3815"/>
    <w:rsid w:val="003E55B2"/>
    <w:rsid w:val="003F190F"/>
    <w:rsid w:val="003F3104"/>
    <w:rsid w:val="003F324A"/>
    <w:rsid w:val="003F7A74"/>
    <w:rsid w:val="00411EEA"/>
    <w:rsid w:val="0041210C"/>
    <w:rsid w:val="00414126"/>
    <w:rsid w:val="00414B1D"/>
    <w:rsid w:val="00414F46"/>
    <w:rsid w:val="004227E6"/>
    <w:rsid w:val="0043321C"/>
    <w:rsid w:val="0043430C"/>
    <w:rsid w:val="0043531E"/>
    <w:rsid w:val="004422B8"/>
    <w:rsid w:val="004462E3"/>
    <w:rsid w:val="004550D7"/>
    <w:rsid w:val="00455362"/>
    <w:rsid w:val="0046367F"/>
    <w:rsid w:val="004646C3"/>
    <w:rsid w:val="00464CA9"/>
    <w:rsid w:val="00466D00"/>
    <w:rsid w:val="00473C0E"/>
    <w:rsid w:val="00481F33"/>
    <w:rsid w:val="004954DD"/>
    <w:rsid w:val="004A1D1F"/>
    <w:rsid w:val="004A2171"/>
    <w:rsid w:val="004A296C"/>
    <w:rsid w:val="004A30B1"/>
    <w:rsid w:val="004A3733"/>
    <w:rsid w:val="004A3C49"/>
    <w:rsid w:val="004A5E1A"/>
    <w:rsid w:val="004A7535"/>
    <w:rsid w:val="004B41BE"/>
    <w:rsid w:val="004B4C1C"/>
    <w:rsid w:val="004B7E58"/>
    <w:rsid w:val="004D0AB1"/>
    <w:rsid w:val="004D70C1"/>
    <w:rsid w:val="004E10CD"/>
    <w:rsid w:val="004E5697"/>
    <w:rsid w:val="004E6949"/>
    <w:rsid w:val="004F4DC9"/>
    <w:rsid w:val="004F4EE7"/>
    <w:rsid w:val="005017FA"/>
    <w:rsid w:val="005028F5"/>
    <w:rsid w:val="00504839"/>
    <w:rsid w:val="0051357F"/>
    <w:rsid w:val="00516D5B"/>
    <w:rsid w:val="00523A42"/>
    <w:rsid w:val="005245F9"/>
    <w:rsid w:val="0052660B"/>
    <w:rsid w:val="00526D50"/>
    <w:rsid w:val="0052723A"/>
    <w:rsid w:val="0053083A"/>
    <w:rsid w:val="00530966"/>
    <w:rsid w:val="00532106"/>
    <w:rsid w:val="00536CC6"/>
    <w:rsid w:val="005430E2"/>
    <w:rsid w:val="0054587B"/>
    <w:rsid w:val="00545C12"/>
    <w:rsid w:val="00546873"/>
    <w:rsid w:val="005515CD"/>
    <w:rsid w:val="0055218F"/>
    <w:rsid w:val="0055308F"/>
    <w:rsid w:val="0055514E"/>
    <w:rsid w:val="00556451"/>
    <w:rsid w:val="00563259"/>
    <w:rsid w:val="00563B15"/>
    <w:rsid w:val="005659D0"/>
    <w:rsid w:val="00567E9B"/>
    <w:rsid w:val="00571666"/>
    <w:rsid w:val="0058263D"/>
    <w:rsid w:val="0058306C"/>
    <w:rsid w:val="0058370A"/>
    <w:rsid w:val="0059178C"/>
    <w:rsid w:val="00592AA1"/>
    <w:rsid w:val="0059513F"/>
    <w:rsid w:val="0059621E"/>
    <w:rsid w:val="005A052A"/>
    <w:rsid w:val="005A6D8E"/>
    <w:rsid w:val="005B4270"/>
    <w:rsid w:val="005C1013"/>
    <w:rsid w:val="005C491D"/>
    <w:rsid w:val="005C6816"/>
    <w:rsid w:val="005D10B0"/>
    <w:rsid w:val="005D180D"/>
    <w:rsid w:val="005D3BEC"/>
    <w:rsid w:val="005E0897"/>
    <w:rsid w:val="005E321D"/>
    <w:rsid w:val="005E3535"/>
    <w:rsid w:val="005E3EFF"/>
    <w:rsid w:val="005F223C"/>
    <w:rsid w:val="005F477E"/>
    <w:rsid w:val="005F57F3"/>
    <w:rsid w:val="006039CA"/>
    <w:rsid w:val="006047CC"/>
    <w:rsid w:val="006051A1"/>
    <w:rsid w:val="00606B98"/>
    <w:rsid w:val="00607842"/>
    <w:rsid w:val="00607C24"/>
    <w:rsid w:val="00610B08"/>
    <w:rsid w:val="00610BF1"/>
    <w:rsid w:val="00611B0E"/>
    <w:rsid w:val="0061282A"/>
    <w:rsid w:val="00613489"/>
    <w:rsid w:val="0061488C"/>
    <w:rsid w:val="00617B2D"/>
    <w:rsid w:val="006203C5"/>
    <w:rsid w:val="00625087"/>
    <w:rsid w:val="0062630D"/>
    <w:rsid w:val="00631251"/>
    <w:rsid w:val="00631EDC"/>
    <w:rsid w:val="006327A1"/>
    <w:rsid w:val="00635070"/>
    <w:rsid w:val="00642DF1"/>
    <w:rsid w:val="00644FE1"/>
    <w:rsid w:val="0064544E"/>
    <w:rsid w:val="0065309E"/>
    <w:rsid w:val="00653AAF"/>
    <w:rsid w:val="00661C85"/>
    <w:rsid w:val="0066594B"/>
    <w:rsid w:val="0067333A"/>
    <w:rsid w:val="00675DC5"/>
    <w:rsid w:val="0067633F"/>
    <w:rsid w:val="0067760E"/>
    <w:rsid w:val="00680446"/>
    <w:rsid w:val="0068270F"/>
    <w:rsid w:val="00691CA0"/>
    <w:rsid w:val="006925C9"/>
    <w:rsid w:val="006935CB"/>
    <w:rsid w:val="006948A3"/>
    <w:rsid w:val="006955C0"/>
    <w:rsid w:val="00695F42"/>
    <w:rsid w:val="006A7A90"/>
    <w:rsid w:val="006A7C20"/>
    <w:rsid w:val="006B4F1E"/>
    <w:rsid w:val="006C2A2B"/>
    <w:rsid w:val="006C5059"/>
    <w:rsid w:val="006C5372"/>
    <w:rsid w:val="006D5EC0"/>
    <w:rsid w:val="006E5DFF"/>
    <w:rsid w:val="006E7778"/>
    <w:rsid w:val="006E7E4F"/>
    <w:rsid w:val="006F0D18"/>
    <w:rsid w:val="006F31B4"/>
    <w:rsid w:val="006F3708"/>
    <w:rsid w:val="006F6000"/>
    <w:rsid w:val="006F687A"/>
    <w:rsid w:val="00700988"/>
    <w:rsid w:val="00701883"/>
    <w:rsid w:val="00703516"/>
    <w:rsid w:val="00713732"/>
    <w:rsid w:val="00720475"/>
    <w:rsid w:val="00721DF0"/>
    <w:rsid w:val="00722C21"/>
    <w:rsid w:val="00723E9B"/>
    <w:rsid w:val="0073148A"/>
    <w:rsid w:val="00732D49"/>
    <w:rsid w:val="007361C3"/>
    <w:rsid w:val="00742091"/>
    <w:rsid w:val="00744BA3"/>
    <w:rsid w:val="00751425"/>
    <w:rsid w:val="00753237"/>
    <w:rsid w:val="007542EC"/>
    <w:rsid w:val="00760047"/>
    <w:rsid w:val="00761FD8"/>
    <w:rsid w:val="00762CC9"/>
    <w:rsid w:val="0077231A"/>
    <w:rsid w:val="007732FB"/>
    <w:rsid w:val="007741E2"/>
    <w:rsid w:val="00775833"/>
    <w:rsid w:val="00780CBA"/>
    <w:rsid w:val="00784179"/>
    <w:rsid w:val="00784874"/>
    <w:rsid w:val="00787521"/>
    <w:rsid w:val="00793E14"/>
    <w:rsid w:val="007A5E55"/>
    <w:rsid w:val="007B1DBE"/>
    <w:rsid w:val="007B77F1"/>
    <w:rsid w:val="007B781F"/>
    <w:rsid w:val="007C0BC7"/>
    <w:rsid w:val="007C12B2"/>
    <w:rsid w:val="007C1D41"/>
    <w:rsid w:val="007C329C"/>
    <w:rsid w:val="007C5364"/>
    <w:rsid w:val="007D1915"/>
    <w:rsid w:val="007D5554"/>
    <w:rsid w:val="007D563C"/>
    <w:rsid w:val="007E0193"/>
    <w:rsid w:val="007F1AF6"/>
    <w:rsid w:val="007F3035"/>
    <w:rsid w:val="00804C35"/>
    <w:rsid w:val="008069DE"/>
    <w:rsid w:val="00817AC6"/>
    <w:rsid w:val="00820C10"/>
    <w:rsid w:val="00824648"/>
    <w:rsid w:val="008256AF"/>
    <w:rsid w:val="00831FA1"/>
    <w:rsid w:val="00835331"/>
    <w:rsid w:val="00836E5D"/>
    <w:rsid w:val="00840380"/>
    <w:rsid w:val="00844FD9"/>
    <w:rsid w:val="00847644"/>
    <w:rsid w:val="00850F65"/>
    <w:rsid w:val="00851D8F"/>
    <w:rsid w:val="0085499E"/>
    <w:rsid w:val="0086174A"/>
    <w:rsid w:val="008644C9"/>
    <w:rsid w:val="00864648"/>
    <w:rsid w:val="0087157D"/>
    <w:rsid w:val="00871924"/>
    <w:rsid w:val="008734F9"/>
    <w:rsid w:val="008766CB"/>
    <w:rsid w:val="008774CF"/>
    <w:rsid w:val="00880763"/>
    <w:rsid w:val="00880C2C"/>
    <w:rsid w:val="008905D1"/>
    <w:rsid w:val="008934FB"/>
    <w:rsid w:val="008A12C5"/>
    <w:rsid w:val="008A3843"/>
    <w:rsid w:val="008B4091"/>
    <w:rsid w:val="008B5E14"/>
    <w:rsid w:val="008B69C4"/>
    <w:rsid w:val="008B7138"/>
    <w:rsid w:val="008B7B5A"/>
    <w:rsid w:val="008B7CC1"/>
    <w:rsid w:val="008C238A"/>
    <w:rsid w:val="008C346B"/>
    <w:rsid w:val="008C4107"/>
    <w:rsid w:val="008C4F1A"/>
    <w:rsid w:val="008D0838"/>
    <w:rsid w:val="008D4FF7"/>
    <w:rsid w:val="008D5611"/>
    <w:rsid w:val="008E2D5D"/>
    <w:rsid w:val="008E33D0"/>
    <w:rsid w:val="008E4FF6"/>
    <w:rsid w:val="008F138E"/>
    <w:rsid w:val="00913095"/>
    <w:rsid w:val="009146A0"/>
    <w:rsid w:val="00914E82"/>
    <w:rsid w:val="009152F9"/>
    <w:rsid w:val="009272BA"/>
    <w:rsid w:val="0092765F"/>
    <w:rsid w:val="00927D50"/>
    <w:rsid w:val="00930394"/>
    <w:rsid w:val="00934977"/>
    <w:rsid w:val="00936B85"/>
    <w:rsid w:val="00941599"/>
    <w:rsid w:val="0094752D"/>
    <w:rsid w:val="00950204"/>
    <w:rsid w:val="00956190"/>
    <w:rsid w:val="00961FE5"/>
    <w:rsid w:val="00980E78"/>
    <w:rsid w:val="009812C6"/>
    <w:rsid w:val="00981696"/>
    <w:rsid w:val="009864E6"/>
    <w:rsid w:val="00986E8E"/>
    <w:rsid w:val="009A0296"/>
    <w:rsid w:val="009B7C85"/>
    <w:rsid w:val="009C414C"/>
    <w:rsid w:val="009D0741"/>
    <w:rsid w:val="009D1659"/>
    <w:rsid w:val="009D2D1D"/>
    <w:rsid w:val="009D4F57"/>
    <w:rsid w:val="009D5675"/>
    <w:rsid w:val="009E0CC5"/>
    <w:rsid w:val="009E1029"/>
    <w:rsid w:val="009F2021"/>
    <w:rsid w:val="009F4D30"/>
    <w:rsid w:val="00A00FDB"/>
    <w:rsid w:val="00A01F7D"/>
    <w:rsid w:val="00A043CC"/>
    <w:rsid w:val="00A071E2"/>
    <w:rsid w:val="00A161C9"/>
    <w:rsid w:val="00A20194"/>
    <w:rsid w:val="00A26F1B"/>
    <w:rsid w:val="00A27811"/>
    <w:rsid w:val="00A33D9E"/>
    <w:rsid w:val="00A401E9"/>
    <w:rsid w:val="00A41DE2"/>
    <w:rsid w:val="00A4251A"/>
    <w:rsid w:val="00A43A34"/>
    <w:rsid w:val="00A46B56"/>
    <w:rsid w:val="00A55853"/>
    <w:rsid w:val="00A64568"/>
    <w:rsid w:val="00A66F27"/>
    <w:rsid w:val="00A674DE"/>
    <w:rsid w:val="00A676AE"/>
    <w:rsid w:val="00A67E01"/>
    <w:rsid w:val="00A70FE3"/>
    <w:rsid w:val="00A72483"/>
    <w:rsid w:val="00A732A3"/>
    <w:rsid w:val="00A733BF"/>
    <w:rsid w:val="00A7418D"/>
    <w:rsid w:val="00A7681B"/>
    <w:rsid w:val="00A8047C"/>
    <w:rsid w:val="00A8157B"/>
    <w:rsid w:val="00A861A6"/>
    <w:rsid w:val="00A91E47"/>
    <w:rsid w:val="00A93EC5"/>
    <w:rsid w:val="00AA4792"/>
    <w:rsid w:val="00AA5E95"/>
    <w:rsid w:val="00AB3930"/>
    <w:rsid w:val="00AB7D78"/>
    <w:rsid w:val="00AC0C9F"/>
    <w:rsid w:val="00AC1A67"/>
    <w:rsid w:val="00AC5B25"/>
    <w:rsid w:val="00AD0F1E"/>
    <w:rsid w:val="00AD1722"/>
    <w:rsid w:val="00AD2EDF"/>
    <w:rsid w:val="00AD70A0"/>
    <w:rsid w:val="00AD72BA"/>
    <w:rsid w:val="00AE35DC"/>
    <w:rsid w:val="00AE44D2"/>
    <w:rsid w:val="00AE6B43"/>
    <w:rsid w:val="00AE755F"/>
    <w:rsid w:val="00AF09B4"/>
    <w:rsid w:val="00AF63CA"/>
    <w:rsid w:val="00B04790"/>
    <w:rsid w:val="00B12FE4"/>
    <w:rsid w:val="00B1455F"/>
    <w:rsid w:val="00B15E7C"/>
    <w:rsid w:val="00B17E2D"/>
    <w:rsid w:val="00B27D31"/>
    <w:rsid w:val="00B27F0B"/>
    <w:rsid w:val="00B3156A"/>
    <w:rsid w:val="00B343E9"/>
    <w:rsid w:val="00B34968"/>
    <w:rsid w:val="00B3512A"/>
    <w:rsid w:val="00B35718"/>
    <w:rsid w:val="00B4579D"/>
    <w:rsid w:val="00B460CA"/>
    <w:rsid w:val="00B47288"/>
    <w:rsid w:val="00B47531"/>
    <w:rsid w:val="00B535B4"/>
    <w:rsid w:val="00B54FE6"/>
    <w:rsid w:val="00B556B6"/>
    <w:rsid w:val="00B60F59"/>
    <w:rsid w:val="00B62DBE"/>
    <w:rsid w:val="00B6345C"/>
    <w:rsid w:val="00B64456"/>
    <w:rsid w:val="00B659DE"/>
    <w:rsid w:val="00B66C82"/>
    <w:rsid w:val="00B70C85"/>
    <w:rsid w:val="00B7477C"/>
    <w:rsid w:val="00B754D6"/>
    <w:rsid w:val="00B77C0B"/>
    <w:rsid w:val="00B803E2"/>
    <w:rsid w:val="00B8627D"/>
    <w:rsid w:val="00B9197B"/>
    <w:rsid w:val="00B95EB4"/>
    <w:rsid w:val="00BA4E71"/>
    <w:rsid w:val="00BA7A6B"/>
    <w:rsid w:val="00BB19B4"/>
    <w:rsid w:val="00BB6145"/>
    <w:rsid w:val="00BB7308"/>
    <w:rsid w:val="00BC0B4A"/>
    <w:rsid w:val="00BC6259"/>
    <w:rsid w:val="00BD1FF3"/>
    <w:rsid w:val="00BD2885"/>
    <w:rsid w:val="00BE0D4A"/>
    <w:rsid w:val="00BE10D9"/>
    <w:rsid w:val="00BE1BBC"/>
    <w:rsid w:val="00BE3A80"/>
    <w:rsid w:val="00BF0887"/>
    <w:rsid w:val="00BF2D87"/>
    <w:rsid w:val="00C00296"/>
    <w:rsid w:val="00C023CF"/>
    <w:rsid w:val="00C02F07"/>
    <w:rsid w:val="00C0340E"/>
    <w:rsid w:val="00C04788"/>
    <w:rsid w:val="00C04894"/>
    <w:rsid w:val="00C05048"/>
    <w:rsid w:val="00C10C5D"/>
    <w:rsid w:val="00C11089"/>
    <w:rsid w:val="00C22BA2"/>
    <w:rsid w:val="00C24BC6"/>
    <w:rsid w:val="00C30B46"/>
    <w:rsid w:val="00C31178"/>
    <w:rsid w:val="00C3785C"/>
    <w:rsid w:val="00C406B8"/>
    <w:rsid w:val="00C50CCE"/>
    <w:rsid w:val="00C52D25"/>
    <w:rsid w:val="00C55A96"/>
    <w:rsid w:val="00C610F3"/>
    <w:rsid w:val="00C6336D"/>
    <w:rsid w:val="00C7016C"/>
    <w:rsid w:val="00C7052D"/>
    <w:rsid w:val="00C759E8"/>
    <w:rsid w:val="00C91EAB"/>
    <w:rsid w:val="00C93CBE"/>
    <w:rsid w:val="00C974A6"/>
    <w:rsid w:val="00CA6217"/>
    <w:rsid w:val="00CB47C9"/>
    <w:rsid w:val="00CB498C"/>
    <w:rsid w:val="00CB641A"/>
    <w:rsid w:val="00CC0D8B"/>
    <w:rsid w:val="00CC1E9B"/>
    <w:rsid w:val="00CC3F66"/>
    <w:rsid w:val="00CC466B"/>
    <w:rsid w:val="00CC71B9"/>
    <w:rsid w:val="00CC7968"/>
    <w:rsid w:val="00CD03CF"/>
    <w:rsid w:val="00CD056E"/>
    <w:rsid w:val="00CD58A4"/>
    <w:rsid w:val="00CD5C33"/>
    <w:rsid w:val="00CD6659"/>
    <w:rsid w:val="00CE00EC"/>
    <w:rsid w:val="00CF26F6"/>
    <w:rsid w:val="00CF3F72"/>
    <w:rsid w:val="00CF588F"/>
    <w:rsid w:val="00CF7E4D"/>
    <w:rsid w:val="00D01CB0"/>
    <w:rsid w:val="00D0747F"/>
    <w:rsid w:val="00D11E65"/>
    <w:rsid w:val="00D1782C"/>
    <w:rsid w:val="00D20471"/>
    <w:rsid w:val="00D2403B"/>
    <w:rsid w:val="00D261E9"/>
    <w:rsid w:val="00D30D4A"/>
    <w:rsid w:val="00D36D93"/>
    <w:rsid w:val="00D456B8"/>
    <w:rsid w:val="00D470A6"/>
    <w:rsid w:val="00D65FA7"/>
    <w:rsid w:val="00D7131C"/>
    <w:rsid w:val="00D720F2"/>
    <w:rsid w:val="00D7394C"/>
    <w:rsid w:val="00D739FE"/>
    <w:rsid w:val="00D73B50"/>
    <w:rsid w:val="00D84DA6"/>
    <w:rsid w:val="00D84EB5"/>
    <w:rsid w:val="00D852D3"/>
    <w:rsid w:val="00D907CB"/>
    <w:rsid w:val="00D9080A"/>
    <w:rsid w:val="00D9406C"/>
    <w:rsid w:val="00D9669D"/>
    <w:rsid w:val="00DA582D"/>
    <w:rsid w:val="00DA7C33"/>
    <w:rsid w:val="00DB24F2"/>
    <w:rsid w:val="00DB3DC6"/>
    <w:rsid w:val="00DC2A33"/>
    <w:rsid w:val="00DC4935"/>
    <w:rsid w:val="00DD0EF4"/>
    <w:rsid w:val="00DD111B"/>
    <w:rsid w:val="00DD213F"/>
    <w:rsid w:val="00DD2612"/>
    <w:rsid w:val="00DD2ABE"/>
    <w:rsid w:val="00DD4A72"/>
    <w:rsid w:val="00DD59F7"/>
    <w:rsid w:val="00DD628A"/>
    <w:rsid w:val="00DD62C9"/>
    <w:rsid w:val="00DD6AB7"/>
    <w:rsid w:val="00DE11A5"/>
    <w:rsid w:val="00DE6557"/>
    <w:rsid w:val="00DE67BD"/>
    <w:rsid w:val="00DF674D"/>
    <w:rsid w:val="00DF6B2C"/>
    <w:rsid w:val="00DF7221"/>
    <w:rsid w:val="00E00C9B"/>
    <w:rsid w:val="00E00FD9"/>
    <w:rsid w:val="00E02474"/>
    <w:rsid w:val="00E048ED"/>
    <w:rsid w:val="00E05841"/>
    <w:rsid w:val="00E07972"/>
    <w:rsid w:val="00E07DF5"/>
    <w:rsid w:val="00E106C5"/>
    <w:rsid w:val="00E2344D"/>
    <w:rsid w:val="00E25E58"/>
    <w:rsid w:val="00E30365"/>
    <w:rsid w:val="00E316B9"/>
    <w:rsid w:val="00E31740"/>
    <w:rsid w:val="00E321CE"/>
    <w:rsid w:val="00E34905"/>
    <w:rsid w:val="00E451D5"/>
    <w:rsid w:val="00E45538"/>
    <w:rsid w:val="00E455B4"/>
    <w:rsid w:val="00E50EE2"/>
    <w:rsid w:val="00E53FDA"/>
    <w:rsid w:val="00E55C2E"/>
    <w:rsid w:val="00E563CC"/>
    <w:rsid w:val="00E60612"/>
    <w:rsid w:val="00E61AD1"/>
    <w:rsid w:val="00E62008"/>
    <w:rsid w:val="00E7037E"/>
    <w:rsid w:val="00E725FD"/>
    <w:rsid w:val="00E730AC"/>
    <w:rsid w:val="00E7493E"/>
    <w:rsid w:val="00E7771C"/>
    <w:rsid w:val="00E77FAD"/>
    <w:rsid w:val="00E81AB8"/>
    <w:rsid w:val="00E901ED"/>
    <w:rsid w:val="00E92E55"/>
    <w:rsid w:val="00E9344C"/>
    <w:rsid w:val="00E93E89"/>
    <w:rsid w:val="00EA1401"/>
    <w:rsid w:val="00EA1909"/>
    <w:rsid w:val="00EA5F6E"/>
    <w:rsid w:val="00EB22A5"/>
    <w:rsid w:val="00EB367B"/>
    <w:rsid w:val="00EB618A"/>
    <w:rsid w:val="00EC0087"/>
    <w:rsid w:val="00EC37F9"/>
    <w:rsid w:val="00EC394A"/>
    <w:rsid w:val="00EC4CF7"/>
    <w:rsid w:val="00EC5818"/>
    <w:rsid w:val="00EC6465"/>
    <w:rsid w:val="00ED1793"/>
    <w:rsid w:val="00ED1E4B"/>
    <w:rsid w:val="00ED4679"/>
    <w:rsid w:val="00EE088D"/>
    <w:rsid w:val="00EE0A55"/>
    <w:rsid w:val="00EE0DDF"/>
    <w:rsid w:val="00EE0DF7"/>
    <w:rsid w:val="00EE5248"/>
    <w:rsid w:val="00EF44AE"/>
    <w:rsid w:val="00EF7F83"/>
    <w:rsid w:val="00F038DE"/>
    <w:rsid w:val="00F043F0"/>
    <w:rsid w:val="00F10728"/>
    <w:rsid w:val="00F12A63"/>
    <w:rsid w:val="00F13BC1"/>
    <w:rsid w:val="00F17E94"/>
    <w:rsid w:val="00F25840"/>
    <w:rsid w:val="00F26145"/>
    <w:rsid w:val="00F26545"/>
    <w:rsid w:val="00F30F6D"/>
    <w:rsid w:val="00F311A3"/>
    <w:rsid w:val="00F315DB"/>
    <w:rsid w:val="00F34339"/>
    <w:rsid w:val="00F37506"/>
    <w:rsid w:val="00F45020"/>
    <w:rsid w:val="00F460E4"/>
    <w:rsid w:val="00F46E5F"/>
    <w:rsid w:val="00F61165"/>
    <w:rsid w:val="00F61607"/>
    <w:rsid w:val="00F64084"/>
    <w:rsid w:val="00F64C00"/>
    <w:rsid w:val="00F6679A"/>
    <w:rsid w:val="00F7363D"/>
    <w:rsid w:val="00F76E32"/>
    <w:rsid w:val="00F81A5E"/>
    <w:rsid w:val="00F82392"/>
    <w:rsid w:val="00F82CC8"/>
    <w:rsid w:val="00F83A32"/>
    <w:rsid w:val="00F85E16"/>
    <w:rsid w:val="00F869D6"/>
    <w:rsid w:val="00F873C7"/>
    <w:rsid w:val="00F878C5"/>
    <w:rsid w:val="00F90051"/>
    <w:rsid w:val="00F9442D"/>
    <w:rsid w:val="00F949DA"/>
    <w:rsid w:val="00F963E3"/>
    <w:rsid w:val="00F96E41"/>
    <w:rsid w:val="00F97352"/>
    <w:rsid w:val="00FA0CAC"/>
    <w:rsid w:val="00FA3556"/>
    <w:rsid w:val="00FA5591"/>
    <w:rsid w:val="00FB0AFC"/>
    <w:rsid w:val="00FB13FA"/>
    <w:rsid w:val="00FB5FBF"/>
    <w:rsid w:val="00FB68A7"/>
    <w:rsid w:val="00FC35B9"/>
    <w:rsid w:val="00FC537C"/>
    <w:rsid w:val="00FC5E7D"/>
    <w:rsid w:val="00FD15D1"/>
    <w:rsid w:val="00FD198B"/>
    <w:rsid w:val="00FD1E15"/>
    <w:rsid w:val="00FD20AB"/>
    <w:rsid w:val="00FD6CF4"/>
    <w:rsid w:val="00FE4E94"/>
    <w:rsid w:val="00FE501F"/>
    <w:rsid w:val="00FE6271"/>
    <w:rsid w:val="00FF2797"/>
    <w:rsid w:val="00FF3DEC"/>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950CD7F2-CE9C-4215-95A9-E812A556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 w:type="character" w:customStyle="1" w:styleId="contextualspellingandgrammarerror">
    <w:name w:val="contextualspellingandgrammarerror"/>
    <w:basedOn w:val="DefaultParagraphFont"/>
    <w:rsid w:val="007C0BC7"/>
  </w:style>
  <w:style w:type="character" w:customStyle="1" w:styleId="advancedproofingissue">
    <w:name w:val="advancedproofingissue"/>
    <w:basedOn w:val="DefaultParagraphFont"/>
    <w:rsid w:val="00BE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576">
      <w:bodyDiv w:val="1"/>
      <w:marLeft w:val="0"/>
      <w:marRight w:val="0"/>
      <w:marTop w:val="0"/>
      <w:marBottom w:val="0"/>
      <w:divBdr>
        <w:top w:val="none" w:sz="0" w:space="0" w:color="auto"/>
        <w:left w:val="none" w:sz="0" w:space="0" w:color="auto"/>
        <w:bottom w:val="none" w:sz="0" w:space="0" w:color="auto"/>
        <w:right w:val="none" w:sz="0" w:space="0" w:color="auto"/>
      </w:divBdr>
      <w:divsChild>
        <w:div w:id="786312569">
          <w:marLeft w:val="0"/>
          <w:marRight w:val="0"/>
          <w:marTop w:val="0"/>
          <w:marBottom w:val="0"/>
          <w:divBdr>
            <w:top w:val="none" w:sz="0" w:space="0" w:color="auto"/>
            <w:left w:val="none" w:sz="0" w:space="0" w:color="auto"/>
            <w:bottom w:val="none" w:sz="0" w:space="0" w:color="auto"/>
            <w:right w:val="none" w:sz="0" w:space="0" w:color="auto"/>
          </w:divBdr>
          <w:divsChild>
            <w:div w:id="1004623582">
              <w:marLeft w:val="0"/>
              <w:marRight w:val="0"/>
              <w:marTop w:val="0"/>
              <w:marBottom w:val="0"/>
              <w:divBdr>
                <w:top w:val="none" w:sz="0" w:space="0" w:color="auto"/>
                <w:left w:val="none" w:sz="0" w:space="0" w:color="auto"/>
                <w:bottom w:val="none" w:sz="0" w:space="0" w:color="auto"/>
                <w:right w:val="none" w:sz="0" w:space="0" w:color="auto"/>
              </w:divBdr>
              <w:divsChild>
                <w:div w:id="677733301">
                  <w:marLeft w:val="0"/>
                  <w:marRight w:val="0"/>
                  <w:marTop w:val="0"/>
                  <w:marBottom w:val="0"/>
                  <w:divBdr>
                    <w:top w:val="none" w:sz="0" w:space="0" w:color="auto"/>
                    <w:left w:val="none" w:sz="0" w:space="0" w:color="auto"/>
                    <w:bottom w:val="none" w:sz="0" w:space="0" w:color="auto"/>
                    <w:right w:val="none" w:sz="0" w:space="0" w:color="auto"/>
                  </w:divBdr>
                  <w:divsChild>
                    <w:div w:id="1623683538">
                      <w:marLeft w:val="0"/>
                      <w:marRight w:val="0"/>
                      <w:marTop w:val="0"/>
                      <w:marBottom w:val="0"/>
                      <w:divBdr>
                        <w:top w:val="none" w:sz="0" w:space="0" w:color="auto"/>
                        <w:left w:val="none" w:sz="0" w:space="0" w:color="auto"/>
                        <w:bottom w:val="none" w:sz="0" w:space="0" w:color="auto"/>
                        <w:right w:val="none" w:sz="0" w:space="0" w:color="auto"/>
                      </w:divBdr>
                      <w:divsChild>
                        <w:div w:id="563302004">
                          <w:marLeft w:val="0"/>
                          <w:marRight w:val="0"/>
                          <w:marTop w:val="0"/>
                          <w:marBottom w:val="0"/>
                          <w:divBdr>
                            <w:top w:val="none" w:sz="0" w:space="0" w:color="auto"/>
                            <w:left w:val="none" w:sz="0" w:space="0" w:color="auto"/>
                            <w:bottom w:val="none" w:sz="0" w:space="0" w:color="auto"/>
                            <w:right w:val="none" w:sz="0" w:space="0" w:color="auto"/>
                          </w:divBdr>
                          <w:divsChild>
                            <w:div w:id="1925408853">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804859403">
                                      <w:marLeft w:val="0"/>
                                      <w:marRight w:val="0"/>
                                      <w:marTop w:val="0"/>
                                      <w:marBottom w:val="0"/>
                                      <w:divBdr>
                                        <w:top w:val="none" w:sz="0" w:space="0" w:color="auto"/>
                                        <w:left w:val="none" w:sz="0" w:space="0" w:color="auto"/>
                                        <w:bottom w:val="none" w:sz="0" w:space="0" w:color="auto"/>
                                        <w:right w:val="none" w:sz="0" w:space="0" w:color="auto"/>
                                      </w:divBdr>
                                      <w:divsChild>
                                        <w:div w:id="1955747851">
                                          <w:marLeft w:val="0"/>
                                          <w:marRight w:val="0"/>
                                          <w:marTop w:val="0"/>
                                          <w:marBottom w:val="0"/>
                                          <w:divBdr>
                                            <w:top w:val="none" w:sz="0" w:space="0" w:color="auto"/>
                                            <w:left w:val="none" w:sz="0" w:space="0" w:color="auto"/>
                                            <w:bottom w:val="none" w:sz="0" w:space="0" w:color="auto"/>
                                            <w:right w:val="none" w:sz="0" w:space="0" w:color="auto"/>
                                          </w:divBdr>
                                          <w:divsChild>
                                            <w:div w:id="1036586235">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285"/>
                                                  <w:divBdr>
                                                    <w:top w:val="none" w:sz="0" w:space="0" w:color="auto"/>
                                                    <w:left w:val="none" w:sz="0" w:space="0" w:color="auto"/>
                                                    <w:bottom w:val="none" w:sz="0" w:space="0" w:color="auto"/>
                                                    <w:right w:val="none" w:sz="0" w:space="0" w:color="auto"/>
                                                  </w:divBdr>
                                                  <w:divsChild>
                                                    <w:div w:id="2110467844">
                                                      <w:marLeft w:val="0"/>
                                                      <w:marRight w:val="0"/>
                                                      <w:marTop w:val="0"/>
                                                      <w:marBottom w:val="0"/>
                                                      <w:divBdr>
                                                        <w:top w:val="none" w:sz="0" w:space="0" w:color="auto"/>
                                                        <w:left w:val="none" w:sz="0" w:space="0" w:color="auto"/>
                                                        <w:bottom w:val="none" w:sz="0" w:space="0" w:color="auto"/>
                                                        <w:right w:val="none" w:sz="0" w:space="0" w:color="auto"/>
                                                      </w:divBdr>
                                                      <w:divsChild>
                                                        <w:div w:id="1203060273">
                                                          <w:marLeft w:val="0"/>
                                                          <w:marRight w:val="0"/>
                                                          <w:marTop w:val="0"/>
                                                          <w:marBottom w:val="0"/>
                                                          <w:divBdr>
                                                            <w:top w:val="single" w:sz="12" w:space="0" w:color="ABABAB"/>
                                                            <w:left w:val="single" w:sz="6" w:space="0" w:color="ABABAB"/>
                                                            <w:bottom w:val="single" w:sz="6" w:space="0" w:color="ABABAB"/>
                                                            <w:right w:val="single" w:sz="6" w:space="0" w:color="ABABAB"/>
                                                          </w:divBdr>
                                                          <w:divsChild>
                                                            <w:div w:id="960459556">
                                                              <w:marLeft w:val="0"/>
                                                              <w:marRight w:val="0"/>
                                                              <w:marTop w:val="0"/>
                                                              <w:marBottom w:val="0"/>
                                                              <w:divBdr>
                                                                <w:top w:val="none" w:sz="0" w:space="0" w:color="auto"/>
                                                                <w:left w:val="none" w:sz="0" w:space="0" w:color="auto"/>
                                                                <w:bottom w:val="none" w:sz="0" w:space="0" w:color="auto"/>
                                                                <w:right w:val="none" w:sz="0" w:space="0" w:color="auto"/>
                                                              </w:divBdr>
                                                              <w:divsChild>
                                                                <w:div w:id="1865241500">
                                                                  <w:marLeft w:val="0"/>
                                                                  <w:marRight w:val="0"/>
                                                                  <w:marTop w:val="0"/>
                                                                  <w:marBottom w:val="0"/>
                                                                  <w:divBdr>
                                                                    <w:top w:val="none" w:sz="0" w:space="0" w:color="auto"/>
                                                                    <w:left w:val="none" w:sz="0" w:space="0" w:color="auto"/>
                                                                    <w:bottom w:val="none" w:sz="0" w:space="0" w:color="auto"/>
                                                                    <w:right w:val="none" w:sz="0" w:space="0" w:color="auto"/>
                                                                  </w:divBdr>
                                                                  <w:divsChild>
                                                                    <w:div w:id="599723926">
                                                                      <w:marLeft w:val="0"/>
                                                                      <w:marRight w:val="0"/>
                                                                      <w:marTop w:val="0"/>
                                                                      <w:marBottom w:val="0"/>
                                                                      <w:divBdr>
                                                                        <w:top w:val="none" w:sz="0" w:space="0" w:color="auto"/>
                                                                        <w:left w:val="none" w:sz="0" w:space="0" w:color="auto"/>
                                                                        <w:bottom w:val="none" w:sz="0" w:space="0" w:color="auto"/>
                                                                        <w:right w:val="none" w:sz="0" w:space="0" w:color="auto"/>
                                                                      </w:divBdr>
                                                                      <w:divsChild>
                                                                        <w:div w:id="1632789325">
                                                                          <w:marLeft w:val="0"/>
                                                                          <w:marRight w:val="0"/>
                                                                          <w:marTop w:val="0"/>
                                                                          <w:marBottom w:val="0"/>
                                                                          <w:divBdr>
                                                                            <w:top w:val="none" w:sz="0" w:space="0" w:color="auto"/>
                                                                            <w:left w:val="none" w:sz="0" w:space="0" w:color="auto"/>
                                                                            <w:bottom w:val="none" w:sz="0" w:space="0" w:color="auto"/>
                                                                            <w:right w:val="none" w:sz="0" w:space="0" w:color="auto"/>
                                                                          </w:divBdr>
                                                                          <w:divsChild>
                                                                            <w:div w:id="331492754">
                                                                              <w:marLeft w:val="0"/>
                                                                              <w:marRight w:val="0"/>
                                                                              <w:marTop w:val="0"/>
                                                                              <w:marBottom w:val="0"/>
                                                                              <w:divBdr>
                                                                                <w:top w:val="none" w:sz="0" w:space="0" w:color="auto"/>
                                                                                <w:left w:val="none" w:sz="0" w:space="0" w:color="auto"/>
                                                                                <w:bottom w:val="none" w:sz="0" w:space="0" w:color="auto"/>
                                                                                <w:right w:val="none" w:sz="0" w:space="0" w:color="auto"/>
                                                                              </w:divBdr>
                                                                              <w:divsChild>
                                                                                <w:div w:id="1240823173">
                                                                                  <w:marLeft w:val="0"/>
                                                                                  <w:marRight w:val="0"/>
                                                                                  <w:marTop w:val="0"/>
                                                                                  <w:marBottom w:val="0"/>
                                                                                  <w:divBdr>
                                                                                    <w:top w:val="none" w:sz="0" w:space="0" w:color="auto"/>
                                                                                    <w:left w:val="none" w:sz="0" w:space="0" w:color="auto"/>
                                                                                    <w:bottom w:val="none" w:sz="0" w:space="0" w:color="auto"/>
                                                                                    <w:right w:val="none" w:sz="0" w:space="0" w:color="auto"/>
                                                                                  </w:divBdr>
                                                                                  <w:divsChild>
                                                                                    <w:div w:id="13466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6649301">
      <w:bodyDiv w:val="1"/>
      <w:marLeft w:val="0"/>
      <w:marRight w:val="0"/>
      <w:marTop w:val="0"/>
      <w:marBottom w:val="0"/>
      <w:divBdr>
        <w:top w:val="none" w:sz="0" w:space="0" w:color="auto"/>
        <w:left w:val="none" w:sz="0" w:space="0" w:color="auto"/>
        <w:bottom w:val="none" w:sz="0" w:space="0" w:color="auto"/>
        <w:right w:val="none" w:sz="0" w:space="0" w:color="auto"/>
      </w:divBdr>
      <w:divsChild>
        <w:div w:id="841118906">
          <w:marLeft w:val="0"/>
          <w:marRight w:val="0"/>
          <w:marTop w:val="0"/>
          <w:marBottom w:val="0"/>
          <w:divBdr>
            <w:top w:val="none" w:sz="0" w:space="0" w:color="auto"/>
            <w:left w:val="none" w:sz="0" w:space="0" w:color="auto"/>
            <w:bottom w:val="none" w:sz="0" w:space="0" w:color="auto"/>
            <w:right w:val="none" w:sz="0" w:space="0" w:color="auto"/>
          </w:divBdr>
          <w:divsChild>
            <w:div w:id="1367413916">
              <w:marLeft w:val="0"/>
              <w:marRight w:val="0"/>
              <w:marTop w:val="0"/>
              <w:marBottom w:val="0"/>
              <w:divBdr>
                <w:top w:val="none" w:sz="0" w:space="0" w:color="auto"/>
                <w:left w:val="none" w:sz="0" w:space="0" w:color="auto"/>
                <w:bottom w:val="none" w:sz="0" w:space="0" w:color="auto"/>
                <w:right w:val="none" w:sz="0" w:space="0" w:color="auto"/>
              </w:divBdr>
              <w:divsChild>
                <w:div w:id="1747337536">
                  <w:marLeft w:val="0"/>
                  <w:marRight w:val="0"/>
                  <w:marTop w:val="0"/>
                  <w:marBottom w:val="0"/>
                  <w:divBdr>
                    <w:top w:val="none" w:sz="0" w:space="0" w:color="auto"/>
                    <w:left w:val="none" w:sz="0" w:space="0" w:color="auto"/>
                    <w:bottom w:val="none" w:sz="0" w:space="0" w:color="auto"/>
                    <w:right w:val="none" w:sz="0" w:space="0" w:color="auto"/>
                  </w:divBdr>
                  <w:divsChild>
                    <w:div w:id="78717020">
                      <w:marLeft w:val="0"/>
                      <w:marRight w:val="0"/>
                      <w:marTop w:val="0"/>
                      <w:marBottom w:val="0"/>
                      <w:divBdr>
                        <w:top w:val="none" w:sz="0" w:space="0" w:color="auto"/>
                        <w:left w:val="none" w:sz="0" w:space="0" w:color="auto"/>
                        <w:bottom w:val="none" w:sz="0" w:space="0" w:color="auto"/>
                        <w:right w:val="none" w:sz="0" w:space="0" w:color="auto"/>
                      </w:divBdr>
                      <w:divsChild>
                        <w:div w:id="1975984427">
                          <w:marLeft w:val="0"/>
                          <w:marRight w:val="0"/>
                          <w:marTop w:val="0"/>
                          <w:marBottom w:val="0"/>
                          <w:divBdr>
                            <w:top w:val="none" w:sz="0" w:space="0" w:color="auto"/>
                            <w:left w:val="none" w:sz="0" w:space="0" w:color="auto"/>
                            <w:bottom w:val="none" w:sz="0" w:space="0" w:color="auto"/>
                            <w:right w:val="none" w:sz="0" w:space="0" w:color="auto"/>
                          </w:divBdr>
                          <w:divsChild>
                            <w:div w:id="1131366638">
                              <w:marLeft w:val="0"/>
                              <w:marRight w:val="0"/>
                              <w:marTop w:val="0"/>
                              <w:marBottom w:val="0"/>
                              <w:divBdr>
                                <w:top w:val="none" w:sz="0" w:space="0" w:color="auto"/>
                                <w:left w:val="none" w:sz="0" w:space="0" w:color="auto"/>
                                <w:bottom w:val="none" w:sz="0" w:space="0" w:color="auto"/>
                                <w:right w:val="none" w:sz="0" w:space="0" w:color="auto"/>
                              </w:divBdr>
                              <w:divsChild>
                                <w:div w:id="2052263815">
                                  <w:marLeft w:val="0"/>
                                  <w:marRight w:val="0"/>
                                  <w:marTop w:val="0"/>
                                  <w:marBottom w:val="0"/>
                                  <w:divBdr>
                                    <w:top w:val="none" w:sz="0" w:space="0" w:color="auto"/>
                                    <w:left w:val="none" w:sz="0" w:space="0" w:color="auto"/>
                                    <w:bottom w:val="none" w:sz="0" w:space="0" w:color="auto"/>
                                    <w:right w:val="none" w:sz="0" w:space="0" w:color="auto"/>
                                  </w:divBdr>
                                  <w:divsChild>
                                    <w:div w:id="948197886">
                                      <w:marLeft w:val="0"/>
                                      <w:marRight w:val="0"/>
                                      <w:marTop w:val="0"/>
                                      <w:marBottom w:val="0"/>
                                      <w:divBdr>
                                        <w:top w:val="none" w:sz="0" w:space="0" w:color="auto"/>
                                        <w:left w:val="none" w:sz="0" w:space="0" w:color="auto"/>
                                        <w:bottom w:val="none" w:sz="0" w:space="0" w:color="auto"/>
                                        <w:right w:val="none" w:sz="0" w:space="0" w:color="auto"/>
                                      </w:divBdr>
                                      <w:divsChild>
                                        <w:div w:id="1450392525">
                                          <w:marLeft w:val="0"/>
                                          <w:marRight w:val="0"/>
                                          <w:marTop w:val="0"/>
                                          <w:marBottom w:val="0"/>
                                          <w:divBdr>
                                            <w:top w:val="none" w:sz="0" w:space="0" w:color="auto"/>
                                            <w:left w:val="none" w:sz="0" w:space="0" w:color="auto"/>
                                            <w:bottom w:val="none" w:sz="0" w:space="0" w:color="auto"/>
                                            <w:right w:val="none" w:sz="0" w:space="0" w:color="auto"/>
                                          </w:divBdr>
                                          <w:divsChild>
                                            <w:div w:id="365521649">
                                              <w:marLeft w:val="0"/>
                                              <w:marRight w:val="0"/>
                                              <w:marTop w:val="0"/>
                                              <w:marBottom w:val="0"/>
                                              <w:divBdr>
                                                <w:top w:val="none" w:sz="0" w:space="0" w:color="auto"/>
                                                <w:left w:val="none" w:sz="0" w:space="0" w:color="auto"/>
                                                <w:bottom w:val="none" w:sz="0" w:space="0" w:color="auto"/>
                                                <w:right w:val="none" w:sz="0" w:space="0" w:color="auto"/>
                                              </w:divBdr>
                                              <w:divsChild>
                                                <w:div w:id="2063477793">
                                                  <w:marLeft w:val="0"/>
                                                  <w:marRight w:val="0"/>
                                                  <w:marTop w:val="0"/>
                                                  <w:marBottom w:val="285"/>
                                                  <w:divBdr>
                                                    <w:top w:val="none" w:sz="0" w:space="0" w:color="auto"/>
                                                    <w:left w:val="none" w:sz="0" w:space="0" w:color="auto"/>
                                                    <w:bottom w:val="none" w:sz="0" w:space="0" w:color="auto"/>
                                                    <w:right w:val="none" w:sz="0" w:space="0" w:color="auto"/>
                                                  </w:divBdr>
                                                  <w:divsChild>
                                                    <w:div w:id="731385837">
                                                      <w:marLeft w:val="0"/>
                                                      <w:marRight w:val="0"/>
                                                      <w:marTop w:val="0"/>
                                                      <w:marBottom w:val="0"/>
                                                      <w:divBdr>
                                                        <w:top w:val="none" w:sz="0" w:space="0" w:color="auto"/>
                                                        <w:left w:val="none" w:sz="0" w:space="0" w:color="auto"/>
                                                        <w:bottom w:val="none" w:sz="0" w:space="0" w:color="auto"/>
                                                        <w:right w:val="none" w:sz="0" w:space="0" w:color="auto"/>
                                                      </w:divBdr>
                                                      <w:divsChild>
                                                        <w:div w:id="1888251259">
                                                          <w:marLeft w:val="0"/>
                                                          <w:marRight w:val="0"/>
                                                          <w:marTop w:val="0"/>
                                                          <w:marBottom w:val="0"/>
                                                          <w:divBdr>
                                                            <w:top w:val="single" w:sz="12" w:space="0" w:color="ABABAB"/>
                                                            <w:left w:val="single" w:sz="6" w:space="0" w:color="ABABAB"/>
                                                            <w:bottom w:val="single" w:sz="6" w:space="0" w:color="ABABAB"/>
                                                            <w:right w:val="single" w:sz="6" w:space="0" w:color="ABABAB"/>
                                                          </w:divBdr>
                                                          <w:divsChild>
                                                            <w:div w:id="1581023180">
                                                              <w:marLeft w:val="0"/>
                                                              <w:marRight w:val="0"/>
                                                              <w:marTop w:val="0"/>
                                                              <w:marBottom w:val="0"/>
                                                              <w:divBdr>
                                                                <w:top w:val="none" w:sz="0" w:space="0" w:color="auto"/>
                                                                <w:left w:val="none" w:sz="0" w:space="0" w:color="auto"/>
                                                                <w:bottom w:val="none" w:sz="0" w:space="0" w:color="auto"/>
                                                                <w:right w:val="none" w:sz="0" w:space="0" w:color="auto"/>
                                                              </w:divBdr>
                                                              <w:divsChild>
                                                                <w:div w:id="418983445">
                                                                  <w:marLeft w:val="0"/>
                                                                  <w:marRight w:val="0"/>
                                                                  <w:marTop w:val="0"/>
                                                                  <w:marBottom w:val="0"/>
                                                                  <w:divBdr>
                                                                    <w:top w:val="none" w:sz="0" w:space="0" w:color="auto"/>
                                                                    <w:left w:val="none" w:sz="0" w:space="0" w:color="auto"/>
                                                                    <w:bottom w:val="none" w:sz="0" w:space="0" w:color="auto"/>
                                                                    <w:right w:val="none" w:sz="0" w:space="0" w:color="auto"/>
                                                                  </w:divBdr>
                                                                  <w:divsChild>
                                                                    <w:div w:id="1130324836">
                                                                      <w:marLeft w:val="0"/>
                                                                      <w:marRight w:val="0"/>
                                                                      <w:marTop w:val="0"/>
                                                                      <w:marBottom w:val="0"/>
                                                                      <w:divBdr>
                                                                        <w:top w:val="none" w:sz="0" w:space="0" w:color="auto"/>
                                                                        <w:left w:val="none" w:sz="0" w:space="0" w:color="auto"/>
                                                                        <w:bottom w:val="none" w:sz="0" w:space="0" w:color="auto"/>
                                                                        <w:right w:val="none" w:sz="0" w:space="0" w:color="auto"/>
                                                                      </w:divBdr>
                                                                      <w:divsChild>
                                                                        <w:div w:id="850753663">
                                                                          <w:marLeft w:val="0"/>
                                                                          <w:marRight w:val="0"/>
                                                                          <w:marTop w:val="0"/>
                                                                          <w:marBottom w:val="0"/>
                                                                          <w:divBdr>
                                                                            <w:top w:val="none" w:sz="0" w:space="0" w:color="auto"/>
                                                                            <w:left w:val="none" w:sz="0" w:space="0" w:color="auto"/>
                                                                            <w:bottom w:val="none" w:sz="0" w:space="0" w:color="auto"/>
                                                                            <w:right w:val="none" w:sz="0" w:space="0" w:color="auto"/>
                                                                          </w:divBdr>
                                                                          <w:divsChild>
                                                                            <w:div w:id="21248375">
                                                                              <w:marLeft w:val="0"/>
                                                                              <w:marRight w:val="0"/>
                                                                              <w:marTop w:val="0"/>
                                                                              <w:marBottom w:val="0"/>
                                                                              <w:divBdr>
                                                                                <w:top w:val="none" w:sz="0" w:space="0" w:color="auto"/>
                                                                                <w:left w:val="none" w:sz="0" w:space="0" w:color="auto"/>
                                                                                <w:bottom w:val="none" w:sz="0" w:space="0" w:color="auto"/>
                                                                                <w:right w:val="none" w:sz="0" w:space="0" w:color="auto"/>
                                                                              </w:divBdr>
                                                                              <w:divsChild>
                                                                                <w:div w:id="21637019">
                                                                                  <w:marLeft w:val="0"/>
                                                                                  <w:marRight w:val="0"/>
                                                                                  <w:marTop w:val="0"/>
                                                                                  <w:marBottom w:val="0"/>
                                                                                  <w:divBdr>
                                                                                    <w:top w:val="none" w:sz="0" w:space="0" w:color="auto"/>
                                                                                    <w:left w:val="none" w:sz="0" w:space="0" w:color="auto"/>
                                                                                    <w:bottom w:val="none" w:sz="0" w:space="0" w:color="auto"/>
                                                                                    <w:right w:val="none" w:sz="0" w:space="0" w:color="auto"/>
                                                                                  </w:divBdr>
                                                                                  <w:divsChild>
                                                                                    <w:div w:id="908462692">
                                                                                      <w:marLeft w:val="0"/>
                                                                                      <w:marRight w:val="0"/>
                                                                                      <w:marTop w:val="0"/>
                                                                                      <w:marBottom w:val="0"/>
                                                                                      <w:divBdr>
                                                                                        <w:top w:val="none" w:sz="0" w:space="0" w:color="auto"/>
                                                                                        <w:left w:val="none" w:sz="0" w:space="0" w:color="auto"/>
                                                                                        <w:bottom w:val="none" w:sz="0" w:space="0" w:color="auto"/>
                                                                                        <w:right w:val="none" w:sz="0" w:space="0" w:color="auto"/>
                                                                                      </w:divBdr>
                                                                                      <w:divsChild>
                                                                                        <w:div w:id="149293307">
                                                                                          <w:marLeft w:val="0"/>
                                                                                          <w:marRight w:val="0"/>
                                                                                          <w:marTop w:val="0"/>
                                                                                          <w:marBottom w:val="0"/>
                                                                                          <w:divBdr>
                                                                                            <w:top w:val="none" w:sz="0" w:space="0" w:color="auto"/>
                                                                                            <w:left w:val="none" w:sz="0" w:space="0" w:color="auto"/>
                                                                                            <w:bottom w:val="none" w:sz="0" w:space="0" w:color="auto"/>
                                                                                            <w:right w:val="none" w:sz="0" w:space="0" w:color="auto"/>
                                                                                          </w:divBdr>
                                                                                        </w:div>
                                                                                        <w:div w:id="390345810">
                                                                                          <w:marLeft w:val="0"/>
                                                                                          <w:marRight w:val="0"/>
                                                                                          <w:marTop w:val="0"/>
                                                                                          <w:marBottom w:val="0"/>
                                                                                          <w:divBdr>
                                                                                            <w:top w:val="none" w:sz="0" w:space="0" w:color="auto"/>
                                                                                            <w:left w:val="none" w:sz="0" w:space="0" w:color="auto"/>
                                                                                            <w:bottom w:val="none" w:sz="0" w:space="0" w:color="auto"/>
                                                                                            <w:right w:val="none" w:sz="0" w:space="0" w:color="auto"/>
                                                                                          </w:divBdr>
                                                                                        </w:div>
                                                                                        <w:div w:id="1758745118">
                                                                                          <w:marLeft w:val="0"/>
                                                                                          <w:marRight w:val="0"/>
                                                                                          <w:marTop w:val="0"/>
                                                                                          <w:marBottom w:val="0"/>
                                                                                          <w:divBdr>
                                                                                            <w:top w:val="none" w:sz="0" w:space="0" w:color="auto"/>
                                                                                            <w:left w:val="none" w:sz="0" w:space="0" w:color="auto"/>
                                                                                            <w:bottom w:val="none" w:sz="0" w:space="0" w:color="auto"/>
                                                                                            <w:right w:val="none" w:sz="0" w:space="0" w:color="auto"/>
                                                                                          </w:divBdr>
                                                                                        </w:div>
                                                                                        <w:div w:id="1820883980">
                                                                                          <w:marLeft w:val="0"/>
                                                                                          <w:marRight w:val="0"/>
                                                                                          <w:marTop w:val="0"/>
                                                                                          <w:marBottom w:val="0"/>
                                                                                          <w:divBdr>
                                                                                            <w:top w:val="none" w:sz="0" w:space="0" w:color="auto"/>
                                                                                            <w:left w:val="none" w:sz="0" w:space="0" w:color="auto"/>
                                                                                            <w:bottom w:val="none" w:sz="0" w:space="0" w:color="auto"/>
                                                                                            <w:right w:val="none" w:sz="0" w:space="0" w:color="auto"/>
                                                                                          </w:divBdr>
                                                                                        </w:div>
                                                                                        <w:div w:id="2042896295">
                                                                                          <w:marLeft w:val="0"/>
                                                                                          <w:marRight w:val="0"/>
                                                                                          <w:marTop w:val="0"/>
                                                                                          <w:marBottom w:val="0"/>
                                                                                          <w:divBdr>
                                                                                            <w:top w:val="none" w:sz="0" w:space="0" w:color="auto"/>
                                                                                            <w:left w:val="none" w:sz="0" w:space="0" w:color="auto"/>
                                                                                            <w:bottom w:val="none" w:sz="0" w:space="0" w:color="auto"/>
                                                                                            <w:right w:val="none" w:sz="0" w:space="0" w:color="auto"/>
                                                                                          </w:divBdr>
                                                                                        </w:div>
                                                                                      </w:divsChild>
                                                                                    </w:div>
                                                                                    <w:div w:id="1269240148">
                                                                                      <w:marLeft w:val="0"/>
                                                                                      <w:marRight w:val="0"/>
                                                                                      <w:marTop w:val="0"/>
                                                                                      <w:marBottom w:val="0"/>
                                                                                      <w:divBdr>
                                                                                        <w:top w:val="none" w:sz="0" w:space="0" w:color="auto"/>
                                                                                        <w:left w:val="none" w:sz="0" w:space="0" w:color="auto"/>
                                                                                        <w:bottom w:val="none" w:sz="0" w:space="0" w:color="auto"/>
                                                                                        <w:right w:val="none" w:sz="0" w:space="0" w:color="auto"/>
                                                                                      </w:divBdr>
                                                                                      <w:divsChild>
                                                                                        <w:div w:id="180945032">
                                                                                          <w:marLeft w:val="0"/>
                                                                                          <w:marRight w:val="0"/>
                                                                                          <w:marTop w:val="0"/>
                                                                                          <w:marBottom w:val="0"/>
                                                                                          <w:divBdr>
                                                                                            <w:top w:val="none" w:sz="0" w:space="0" w:color="auto"/>
                                                                                            <w:left w:val="none" w:sz="0" w:space="0" w:color="auto"/>
                                                                                            <w:bottom w:val="none" w:sz="0" w:space="0" w:color="auto"/>
                                                                                            <w:right w:val="none" w:sz="0" w:space="0" w:color="auto"/>
                                                                                          </w:divBdr>
                                                                                        </w:div>
                                                                                        <w:div w:id="612982950">
                                                                                          <w:marLeft w:val="0"/>
                                                                                          <w:marRight w:val="0"/>
                                                                                          <w:marTop w:val="0"/>
                                                                                          <w:marBottom w:val="0"/>
                                                                                          <w:divBdr>
                                                                                            <w:top w:val="none" w:sz="0" w:space="0" w:color="auto"/>
                                                                                            <w:left w:val="none" w:sz="0" w:space="0" w:color="auto"/>
                                                                                            <w:bottom w:val="none" w:sz="0" w:space="0" w:color="auto"/>
                                                                                            <w:right w:val="none" w:sz="0" w:space="0" w:color="auto"/>
                                                                                          </w:divBdr>
                                                                                        </w:div>
                                                                                        <w:div w:id="732894508">
                                                                                          <w:marLeft w:val="0"/>
                                                                                          <w:marRight w:val="0"/>
                                                                                          <w:marTop w:val="0"/>
                                                                                          <w:marBottom w:val="0"/>
                                                                                          <w:divBdr>
                                                                                            <w:top w:val="none" w:sz="0" w:space="0" w:color="auto"/>
                                                                                            <w:left w:val="none" w:sz="0" w:space="0" w:color="auto"/>
                                                                                            <w:bottom w:val="none" w:sz="0" w:space="0" w:color="auto"/>
                                                                                            <w:right w:val="none" w:sz="0" w:space="0" w:color="auto"/>
                                                                                          </w:divBdr>
                                                                                        </w:div>
                                                                                        <w:div w:id="1382709684">
                                                                                          <w:marLeft w:val="0"/>
                                                                                          <w:marRight w:val="0"/>
                                                                                          <w:marTop w:val="0"/>
                                                                                          <w:marBottom w:val="0"/>
                                                                                          <w:divBdr>
                                                                                            <w:top w:val="none" w:sz="0" w:space="0" w:color="auto"/>
                                                                                            <w:left w:val="none" w:sz="0" w:space="0" w:color="auto"/>
                                                                                            <w:bottom w:val="none" w:sz="0" w:space="0" w:color="auto"/>
                                                                                            <w:right w:val="none" w:sz="0" w:space="0" w:color="auto"/>
                                                                                          </w:divBdr>
                                                                                        </w:div>
                                                                                        <w:div w:id="1995068359">
                                                                                          <w:marLeft w:val="0"/>
                                                                                          <w:marRight w:val="0"/>
                                                                                          <w:marTop w:val="0"/>
                                                                                          <w:marBottom w:val="0"/>
                                                                                          <w:divBdr>
                                                                                            <w:top w:val="none" w:sz="0" w:space="0" w:color="auto"/>
                                                                                            <w:left w:val="none" w:sz="0" w:space="0" w:color="auto"/>
                                                                                            <w:bottom w:val="none" w:sz="0" w:space="0" w:color="auto"/>
                                                                                            <w:right w:val="none" w:sz="0" w:space="0" w:color="auto"/>
                                                                                          </w:divBdr>
                                                                                        </w:div>
                                                                                      </w:divsChild>
                                                                                    </w:div>
                                                                                    <w:div w:id="1485900200">
                                                                                      <w:marLeft w:val="0"/>
                                                                                      <w:marRight w:val="0"/>
                                                                                      <w:marTop w:val="0"/>
                                                                                      <w:marBottom w:val="0"/>
                                                                                      <w:divBdr>
                                                                                        <w:top w:val="none" w:sz="0" w:space="0" w:color="auto"/>
                                                                                        <w:left w:val="none" w:sz="0" w:space="0" w:color="auto"/>
                                                                                        <w:bottom w:val="none" w:sz="0" w:space="0" w:color="auto"/>
                                                                                        <w:right w:val="none" w:sz="0" w:space="0" w:color="auto"/>
                                                                                      </w:divBdr>
                                                                                      <w:divsChild>
                                                                                        <w:div w:id="115753754">
                                                                                          <w:marLeft w:val="0"/>
                                                                                          <w:marRight w:val="0"/>
                                                                                          <w:marTop w:val="0"/>
                                                                                          <w:marBottom w:val="0"/>
                                                                                          <w:divBdr>
                                                                                            <w:top w:val="none" w:sz="0" w:space="0" w:color="auto"/>
                                                                                            <w:left w:val="none" w:sz="0" w:space="0" w:color="auto"/>
                                                                                            <w:bottom w:val="none" w:sz="0" w:space="0" w:color="auto"/>
                                                                                            <w:right w:val="none" w:sz="0" w:space="0" w:color="auto"/>
                                                                                          </w:divBdr>
                                                                                        </w:div>
                                                                                        <w:div w:id="529488671">
                                                                                          <w:marLeft w:val="0"/>
                                                                                          <w:marRight w:val="0"/>
                                                                                          <w:marTop w:val="0"/>
                                                                                          <w:marBottom w:val="0"/>
                                                                                          <w:divBdr>
                                                                                            <w:top w:val="none" w:sz="0" w:space="0" w:color="auto"/>
                                                                                            <w:left w:val="none" w:sz="0" w:space="0" w:color="auto"/>
                                                                                            <w:bottom w:val="none" w:sz="0" w:space="0" w:color="auto"/>
                                                                                            <w:right w:val="none" w:sz="0" w:space="0" w:color="auto"/>
                                                                                          </w:divBdr>
                                                                                        </w:div>
                                                                                        <w:div w:id="1126392008">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1683773598">
                                                                                          <w:marLeft w:val="0"/>
                                                                                          <w:marRight w:val="0"/>
                                                                                          <w:marTop w:val="0"/>
                                                                                          <w:marBottom w:val="0"/>
                                                                                          <w:divBdr>
                                                                                            <w:top w:val="none" w:sz="0" w:space="0" w:color="auto"/>
                                                                                            <w:left w:val="none" w:sz="0" w:space="0" w:color="auto"/>
                                                                                            <w:bottom w:val="none" w:sz="0" w:space="0" w:color="auto"/>
                                                                                            <w:right w:val="none" w:sz="0" w:space="0" w:color="auto"/>
                                                                                          </w:divBdr>
                                                                                        </w:div>
                                                                                      </w:divsChild>
                                                                                    </w:div>
                                                                                    <w:div w:id="1527014247">
                                                                                      <w:marLeft w:val="0"/>
                                                                                      <w:marRight w:val="0"/>
                                                                                      <w:marTop w:val="0"/>
                                                                                      <w:marBottom w:val="0"/>
                                                                                      <w:divBdr>
                                                                                        <w:top w:val="none" w:sz="0" w:space="0" w:color="auto"/>
                                                                                        <w:left w:val="none" w:sz="0" w:space="0" w:color="auto"/>
                                                                                        <w:bottom w:val="none" w:sz="0" w:space="0" w:color="auto"/>
                                                                                        <w:right w:val="none" w:sz="0" w:space="0" w:color="auto"/>
                                                                                      </w:divBdr>
                                                                                      <w:divsChild>
                                                                                        <w:div w:id="589777167">
                                                                                          <w:marLeft w:val="0"/>
                                                                                          <w:marRight w:val="0"/>
                                                                                          <w:marTop w:val="0"/>
                                                                                          <w:marBottom w:val="0"/>
                                                                                          <w:divBdr>
                                                                                            <w:top w:val="none" w:sz="0" w:space="0" w:color="auto"/>
                                                                                            <w:left w:val="none" w:sz="0" w:space="0" w:color="auto"/>
                                                                                            <w:bottom w:val="none" w:sz="0" w:space="0" w:color="auto"/>
                                                                                            <w:right w:val="none" w:sz="0" w:space="0" w:color="auto"/>
                                                                                          </w:divBdr>
                                                                                        </w:div>
                                                                                        <w:div w:id="1699118386">
                                                                                          <w:marLeft w:val="0"/>
                                                                                          <w:marRight w:val="0"/>
                                                                                          <w:marTop w:val="0"/>
                                                                                          <w:marBottom w:val="0"/>
                                                                                          <w:divBdr>
                                                                                            <w:top w:val="none" w:sz="0" w:space="0" w:color="auto"/>
                                                                                            <w:left w:val="none" w:sz="0" w:space="0" w:color="auto"/>
                                                                                            <w:bottom w:val="none" w:sz="0" w:space="0" w:color="auto"/>
                                                                                            <w:right w:val="none" w:sz="0" w:space="0" w:color="auto"/>
                                                                                          </w:divBdr>
                                                                                        </w:div>
                                                                                      </w:divsChild>
                                                                                    </w:div>
                                                                                    <w:div w:id="1833328352">
                                                                                      <w:marLeft w:val="0"/>
                                                                                      <w:marRight w:val="0"/>
                                                                                      <w:marTop w:val="0"/>
                                                                                      <w:marBottom w:val="0"/>
                                                                                      <w:divBdr>
                                                                                        <w:top w:val="none" w:sz="0" w:space="0" w:color="auto"/>
                                                                                        <w:left w:val="none" w:sz="0" w:space="0" w:color="auto"/>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 w:id="883295992">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911621730">
                                                                                          <w:marLeft w:val="0"/>
                                                                                          <w:marRight w:val="0"/>
                                                                                          <w:marTop w:val="0"/>
                                                                                          <w:marBottom w:val="0"/>
                                                                                          <w:divBdr>
                                                                                            <w:top w:val="none" w:sz="0" w:space="0" w:color="auto"/>
                                                                                            <w:left w:val="none" w:sz="0" w:space="0" w:color="auto"/>
                                                                                            <w:bottom w:val="none" w:sz="0" w:space="0" w:color="auto"/>
                                                                                            <w:right w:val="none" w:sz="0" w:space="0" w:color="auto"/>
                                                                                          </w:divBdr>
                                                                                        </w:div>
                                                                                        <w:div w:id="2067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1203211">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2584298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87732">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cte/cvte/admissions/submitted-admissions-polic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DESE-231-75012</_dlc_DocId>
    <_dlc_DocIdUrl xmlns="733efe1c-5bbe-4968-87dc-d400e65c879f">
      <Url>https://sharepoint.doemass.org/ese/webteam/cps/_layouts/DocIdRedir.aspx?ID=DESE-231-75012</Url>
      <Description>DESE-231-75012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69E7393-C7B9-45E9-81C5-D5CD487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CDA9B3A-EDA3-413D-83DE-62099DB6B06B}">
  <ds:schemaRefs>
    <ds:schemaRef ds:uri="http://schemas.microsoft.com/sharepoint/events"/>
  </ds:schemaRefs>
</ds:datastoreItem>
</file>

<file path=customXml/itemProps4.xml><?xml version="1.0" encoding="utf-8"?>
<ds:datastoreItem xmlns:ds="http://schemas.openxmlformats.org/officeDocument/2006/customXml" ds:itemID="{AF99365B-EB52-42AB-9BB3-C74B9BEC8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BESE November16, 2021 Commissioner's Briefing Notes</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Commissioner's Briefing Notes</dc:title>
  <dc:subject/>
  <dc:creator>DESE</dc:creator>
  <cp:keywords/>
  <cp:lastModifiedBy>Zou, Dong (EOE)</cp:lastModifiedBy>
  <cp:revision>2</cp:revision>
  <cp:lastPrinted>2008-03-05T18:17:00Z</cp:lastPrinted>
  <dcterms:created xsi:type="dcterms:W3CDTF">2021-11-09T18:53:00Z</dcterms:created>
  <dcterms:modified xsi:type="dcterms:W3CDTF">2021-11-09T22:06:00Z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