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1CAC75" w14:textId="77777777"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8240" behindDoc="0" locked="0" layoutInCell="0" allowOverlap="1" wp14:anchorId="28D42EF5" wp14:editId="19EFA76B">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9"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2810E636"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2B5C7A10"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1" behindDoc="0" locked="0" layoutInCell="0" allowOverlap="1" wp14:anchorId="5A344B25" wp14:editId="3A383901">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C7DA1" id="Line 3"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15C3867D"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090B389D" w14:textId="77777777" w:rsidR="00A20194" w:rsidRPr="00C974A6" w:rsidRDefault="00A20194">
      <w:pPr>
        <w:ind w:left="720"/>
        <w:rPr>
          <w:rFonts w:ascii="Arial" w:hAnsi="Arial"/>
          <w:i/>
          <w:sz w:val="16"/>
          <w:szCs w:val="16"/>
        </w:rPr>
      </w:pPr>
    </w:p>
    <w:p w14:paraId="0E87924A" w14:textId="77777777" w:rsidR="00A20194" w:rsidRDefault="00A20194">
      <w:pPr>
        <w:ind w:left="720"/>
        <w:rPr>
          <w:rFonts w:ascii="Arial" w:hAnsi="Arial"/>
          <w:i/>
          <w:sz w:val="18"/>
        </w:rPr>
        <w:sectPr w:rsidR="00A20194" w:rsidSect="00C974A6">
          <w:endnotePr>
            <w:numFmt w:val="decimal"/>
          </w:endnotePr>
          <w:pgSz w:w="12240" w:h="15840"/>
          <w:pgMar w:top="864" w:right="1080" w:bottom="1440" w:left="1800" w:header="1440" w:footer="1440" w:gutter="0"/>
          <w:cols w:space="720"/>
          <w:noEndnote/>
        </w:sectPr>
      </w:pPr>
    </w:p>
    <w:p w14:paraId="0203DDA7"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62C07BDC" w14:textId="77777777">
        <w:tc>
          <w:tcPr>
            <w:tcW w:w="2988" w:type="dxa"/>
          </w:tcPr>
          <w:p w14:paraId="695B0F0E"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655D7F8D"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4EF3318B" w14:textId="77777777" w:rsidR="00C974A6" w:rsidRPr="00C974A6" w:rsidRDefault="00C974A6" w:rsidP="00C974A6">
            <w:pPr>
              <w:jc w:val="center"/>
              <w:rPr>
                <w:rFonts w:ascii="Arial" w:hAnsi="Arial"/>
                <w:i/>
                <w:sz w:val="16"/>
                <w:szCs w:val="16"/>
              </w:rPr>
            </w:pPr>
          </w:p>
        </w:tc>
      </w:tr>
    </w:tbl>
    <w:p w14:paraId="0D5C8303" w14:textId="77777777" w:rsidR="00A20194" w:rsidRDefault="00A20194">
      <w:pPr>
        <w:rPr>
          <w:rFonts w:ascii="Arial" w:hAnsi="Arial"/>
          <w:i/>
          <w:sz w:val="18"/>
        </w:rPr>
      </w:pPr>
    </w:p>
    <w:p w14:paraId="311AC6A2"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6B4305B2" w14:textId="77777777" w:rsidR="0059178C" w:rsidRDefault="0059178C" w:rsidP="0059178C">
      <w:pPr>
        <w:pStyle w:val="Heading1"/>
        <w:tabs>
          <w:tab w:val="clear" w:pos="4680"/>
        </w:tabs>
      </w:pPr>
      <w:r>
        <w:t>MEMORANDUM</w:t>
      </w:r>
    </w:p>
    <w:p w14:paraId="053E7D7F" w14:textId="77777777" w:rsidR="0059178C" w:rsidRDefault="0059178C" w:rsidP="0059178C">
      <w:pPr>
        <w:pStyle w:val="Footer"/>
        <w:widowControl w:val="0"/>
        <w:tabs>
          <w:tab w:val="clear" w:pos="4320"/>
          <w:tab w:val="clear" w:pos="8640"/>
        </w:tabs>
        <w:rPr>
          <w:snapToGrid w:val="0"/>
          <w:szCs w:val="20"/>
        </w:rPr>
      </w:pPr>
    </w:p>
    <w:p w14:paraId="4961201E" w14:textId="77777777" w:rsidR="0059178C" w:rsidRDefault="0059178C" w:rsidP="0059178C">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59178C" w14:paraId="6D31CE80" w14:textId="77777777" w:rsidTr="006847A6">
        <w:tc>
          <w:tcPr>
            <w:tcW w:w="1188" w:type="dxa"/>
          </w:tcPr>
          <w:p w14:paraId="2E19F478" w14:textId="77777777" w:rsidR="0059178C" w:rsidRDefault="0059178C" w:rsidP="006847A6">
            <w:pPr>
              <w:rPr>
                <w:b/>
              </w:rPr>
            </w:pPr>
            <w:r>
              <w:rPr>
                <w:b/>
              </w:rPr>
              <w:t>To:</w:t>
            </w:r>
          </w:p>
        </w:tc>
        <w:tc>
          <w:tcPr>
            <w:tcW w:w="8388" w:type="dxa"/>
          </w:tcPr>
          <w:p w14:paraId="34C463B4" w14:textId="77777777" w:rsidR="0059178C" w:rsidRDefault="0059178C" w:rsidP="006847A6">
            <w:pPr>
              <w:pStyle w:val="Footer"/>
              <w:widowControl w:val="0"/>
              <w:tabs>
                <w:tab w:val="clear" w:pos="4320"/>
                <w:tab w:val="clear" w:pos="8640"/>
              </w:tabs>
              <w:rPr>
                <w:bCs/>
                <w:snapToGrid w:val="0"/>
                <w:szCs w:val="20"/>
              </w:rPr>
            </w:pPr>
            <w:r>
              <w:rPr>
                <w:bCs/>
                <w:snapToGrid w:val="0"/>
                <w:szCs w:val="20"/>
              </w:rPr>
              <w:t>Members of the Board of Elementary and Secondary Education</w:t>
            </w:r>
          </w:p>
        </w:tc>
      </w:tr>
      <w:tr w:rsidR="0059178C" w14:paraId="0CC6022F" w14:textId="77777777" w:rsidTr="006847A6">
        <w:tc>
          <w:tcPr>
            <w:tcW w:w="1188" w:type="dxa"/>
          </w:tcPr>
          <w:p w14:paraId="2ACBE3BC" w14:textId="77777777" w:rsidR="0059178C" w:rsidRDefault="0059178C" w:rsidP="006847A6">
            <w:pPr>
              <w:rPr>
                <w:b/>
              </w:rPr>
            </w:pPr>
            <w:r>
              <w:rPr>
                <w:b/>
              </w:rPr>
              <w:t>From:</w:t>
            </w:r>
            <w:r>
              <w:tab/>
            </w:r>
          </w:p>
        </w:tc>
        <w:tc>
          <w:tcPr>
            <w:tcW w:w="8388" w:type="dxa"/>
          </w:tcPr>
          <w:p w14:paraId="6AEC780A" w14:textId="77777777" w:rsidR="0059178C" w:rsidRDefault="0059178C" w:rsidP="006847A6">
            <w:pPr>
              <w:pStyle w:val="Footer"/>
              <w:widowControl w:val="0"/>
              <w:tabs>
                <w:tab w:val="clear" w:pos="4320"/>
                <w:tab w:val="clear" w:pos="8640"/>
              </w:tabs>
              <w:rPr>
                <w:bCs/>
                <w:snapToGrid w:val="0"/>
                <w:szCs w:val="20"/>
              </w:rPr>
            </w:pPr>
            <w:r>
              <w:rPr>
                <w:bCs/>
                <w:snapToGrid w:val="0"/>
                <w:szCs w:val="20"/>
              </w:rPr>
              <w:t>Jeffrey C. Riley, Commissioner</w:t>
            </w:r>
          </w:p>
        </w:tc>
      </w:tr>
      <w:tr w:rsidR="0059178C" w14:paraId="29732BF7" w14:textId="77777777" w:rsidTr="006847A6">
        <w:tc>
          <w:tcPr>
            <w:tcW w:w="1188" w:type="dxa"/>
          </w:tcPr>
          <w:p w14:paraId="234E83F1" w14:textId="77777777" w:rsidR="0059178C" w:rsidRDefault="0059178C" w:rsidP="006847A6">
            <w:pPr>
              <w:rPr>
                <w:b/>
              </w:rPr>
            </w:pPr>
            <w:r>
              <w:rPr>
                <w:b/>
              </w:rPr>
              <w:t>Date:</w:t>
            </w:r>
            <w:r>
              <w:tab/>
            </w:r>
          </w:p>
        </w:tc>
        <w:tc>
          <w:tcPr>
            <w:tcW w:w="8388" w:type="dxa"/>
          </w:tcPr>
          <w:p w14:paraId="1628773D" w14:textId="2F25949D" w:rsidR="0059178C" w:rsidRDefault="0071757E" w:rsidP="006847A6">
            <w:pPr>
              <w:pStyle w:val="Footer"/>
              <w:widowControl w:val="0"/>
              <w:tabs>
                <w:tab w:val="clear" w:pos="4320"/>
                <w:tab w:val="clear" w:pos="8640"/>
              </w:tabs>
              <w:rPr>
                <w:bCs/>
                <w:snapToGrid w:val="0"/>
                <w:szCs w:val="20"/>
              </w:rPr>
            </w:pPr>
            <w:r>
              <w:rPr>
                <w:bCs/>
                <w:snapToGrid w:val="0"/>
                <w:szCs w:val="20"/>
              </w:rPr>
              <w:t xml:space="preserve">November </w:t>
            </w:r>
            <w:r w:rsidR="00977B63">
              <w:rPr>
                <w:bCs/>
                <w:snapToGrid w:val="0"/>
                <w:szCs w:val="20"/>
              </w:rPr>
              <w:t>9</w:t>
            </w:r>
            <w:r>
              <w:rPr>
                <w:bCs/>
                <w:snapToGrid w:val="0"/>
                <w:szCs w:val="20"/>
              </w:rPr>
              <w:t>, 2021</w:t>
            </w:r>
          </w:p>
        </w:tc>
      </w:tr>
      <w:tr w:rsidR="0059178C" w14:paraId="6716D551" w14:textId="77777777" w:rsidTr="006847A6">
        <w:tc>
          <w:tcPr>
            <w:tcW w:w="1188" w:type="dxa"/>
          </w:tcPr>
          <w:p w14:paraId="426A5D2D" w14:textId="77777777" w:rsidR="0059178C" w:rsidRDefault="0059178C" w:rsidP="006847A6">
            <w:pPr>
              <w:rPr>
                <w:b/>
              </w:rPr>
            </w:pPr>
            <w:r>
              <w:rPr>
                <w:b/>
              </w:rPr>
              <w:t>Subject:</w:t>
            </w:r>
          </w:p>
        </w:tc>
        <w:tc>
          <w:tcPr>
            <w:tcW w:w="8388" w:type="dxa"/>
          </w:tcPr>
          <w:p w14:paraId="058554E7" w14:textId="65B78ED6" w:rsidR="0059178C" w:rsidRPr="007A22FF" w:rsidRDefault="000A464C" w:rsidP="006847A6">
            <w:pPr>
              <w:pStyle w:val="Footer"/>
              <w:widowControl w:val="0"/>
              <w:tabs>
                <w:tab w:val="clear" w:pos="4320"/>
                <w:tab w:val="clear" w:pos="8640"/>
              </w:tabs>
              <w:rPr>
                <w:bCs/>
                <w:snapToGrid w:val="0"/>
                <w:szCs w:val="20"/>
              </w:rPr>
            </w:pPr>
            <w:r>
              <w:rPr>
                <w:bCs/>
                <w:snapToGrid w:val="0"/>
                <w:szCs w:val="20"/>
              </w:rPr>
              <w:t>Comprehensive District Reviews</w:t>
            </w:r>
          </w:p>
        </w:tc>
      </w:tr>
    </w:tbl>
    <w:p w14:paraId="7202757D" w14:textId="77777777" w:rsidR="0059178C" w:rsidRDefault="0059178C" w:rsidP="0059178C">
      <w:pPr>
        <w:pBdr>
          <w:bottom w:val="single" w:sz="4" w:space="1" w:color="auto"/>
        </w:pBdr>
      </w:pPr>
      <w:bookmarkStart w:id="0" w:name="TO"/>
      <w:bookmarkStart w:id="1" w:name="FROM"/>
      <w:bookmarkStart w:id="2" w:name="DATE"/>
      <w:bookmarkStart w:id="3" w:name="RE"/>
      <w:bookmarkEnd w:id="0"/>
      <w:bookmarkEnd w:id="1"/>
      <w:bookmarkEnd w:id="2"/>
      <w:bookmarkEnd w:id="3"/>
    </w:p>
    <w:p w14:paraId="63624048" w14:textId="77777777" w:rsidR="0059178C" w:rsidRDefault="0059178C" w:rsidP="0059178C">
      <w:pPr>
        <w:rPr>
          <w:sz w:val="16"/>
        </w:rPr>
        <w:sectPr w:rsidR="0059178C">
          <w:endnotePr>
            <w:numFmt w:val="decimal"/>
          </w:endnotePr>
          <w:type w:val="continuous"/>
          <w:pgSz w:w="12240" w:h="15840"/>
          <w:pgMar w:top="1440" w:right="1440" w:bottom="1440" w:left="1440" w:header="1440" w:footer="1440" w:gutter="0"/>
          <w:cols w:space="720"/>
          <w:noEndnote/>
        </w:sectPr>
      </w:pPr>
    </w:p>
    <w:p w14:paraId="7C1FCC14" w14:textId="77777777" w:rsidR="000A464C" w:rsidRDefault="000A464C" w:rsidP="000A464C">
      <w:pPr>
        <w:pStyle w:val="NormalWeb"/>
      </w:pPr>
      <w:r>
        <w:t>The Department of Elementary and Secondary Education (Department) conducts numerous district and school reviews for a wide variety of purposes throughout the year. It is the Department's goal to minimize the burden these reviews place upon districts and schools as much as possible, while also ensuring that we fulfill our legal and public obligations by conducting thorough, high-quality reviews.</w:t>
      </w:r>
    </w:p>
    <w:p w14:paraId="6AE514F2" w14:textId="00796876" w:rsidR="000A464C" w:rsidRDefault="000A464C" w:rsidP="000A464C">
      <w:pPr>
        <w:pStyle w:val="NormalWeb"/>
      </w:pPr>
      <w:r>
        <w:t>To this end, the legislation that called for the creation of the Department's Office of School and District Accountability (now called the Office of District Reviews and Monitoring</w:t>
      </w:r>
      <w:r w:rsidR="0071757E">
        <w:t>, or ODRM</w:t>
      </w:r>
      <w:r w:rsidR="008F7D90">
        <w:t xml:space="preserve">) </w:t>
      </w:r>
      <w:r>
        <w:t xml:space="preserve">requires </w:t>
      </w:r>
      <w:r w:rsidR="00DE7690">
        <w:t>the office</w:t>
      </w:r>
      <w:r>
        <w:t xml:space="preserve"> to </w:t>
      </w:r>
      <w:r>
        <w:rPr>
          <w:i/>
          <w:iCs/>
        </w:rPr>
        <w:t>ensure that no school or district is audited during the administration of any statewide assessments, and shall coordinate with other entities in the department to ensure that a school or district is not subject to multiple comprehensive audits or reviews by the department or any accrediting body within a 9 month period unless the board specifically votes to do so on an emergency basis</w:t>
      </w:r>
      <w:r>
        <w:t xml:space="preserve"> </w:t>
      </w:r>
      <w:r w:rsidRPr="00C3688B">
        <w:t>(</w:t>
      </w:r>
      <w:hyperlink r:id="rId10" w:history="1">
        <w:r w:rsidRPr="00C3688B">
          <w:rPr>
            <w:rStyle w:val="Hyperlink"/>
          </w:rPr>
          <w:t>M.G.L. c. 15, § 55A</w:t>
        </w:r>
      </w:hyperlink>
      <w:r w:rsidRPr="00C3688B">
        <w:t>)</w:t>
      </w:r>
      <w:r>
        <w:t>.</w:t>
      </w:r>
      <w:r w:rsidR="0071757E">
        <w:t xml:space="preserve"> The Board voted in December 2010 to delegate this scheduling task to the Commissioner, and I am submitting this report for FY2022 comprehensive audits and reviews to the Board in accordance with that vote. </w:t>
      </w:r>
    </w:p>
    <w:p w14:paraId="008D8AF5" w14:textId="358FAA1D" w:rsidR="00E90F3F" w:rsidRDefault="00366DAB" w:rsidP="00E90F3F">
      <w:pPr>
        <w:pStyle w:val="NormalWeb"/>
      </w:pPr>
      <w:r>
        <w:t xml:space="preserve">ODRM worked with </w:t>
      </w:r>
      <w:r w:rsidR="003A68FC">
        <w:t xml:space="preserve">the </w:t>
      </w:r>
      <w:r w:rsidR="0071757E">
        <w:t xml:space="preserve">Department’s </w:t>
      </w:r>
      <w:proofErr w:type="gramStart"/>
      <w:r w:rsidR="003A68FC">
        <w:t>Public School</w:t>
      </w:r>
      <w:proofErr w:type="gramEnd"/>
      <w:r w:rsidR="003A68FC">
        <w:t xml:space="preserve"> Monitoring Office (PSM) </w:t>
      </w:r>
      <w:r>
        <w:t xml:space="preserve">to avoid any potential overlap when selecting the districts for the district accountability reviews required by state law. In addition, </w:t>
      </w:r>
      <w:r w:rsidR="003A68FC">
        <w:t xml:space="preserve">PSM </w:t>
      </w:r>
      <w:r w:rsidR="00E90F3F">
        <w:t xml:space="preserve">and </w:t>
      </w:r>
      <w:r w:rsidR="003A68FC">
        <w:t xml:space="preserve">the </w:t>
      </w:r>
      <w:r w:rsidR="00D117B6">
        <w:t>Office of Charter Schools and School Redesign</w:t>
      </w:r>
      <w:r w:rsidR="00E90F3F">
        <w:t xml:space="preserve"> worked proactively to avoid overlaps and conflicts for their scheduled reviews.</w:t>
      </w:r>
    </w:p>
    <w:p w14:paraId="092ECA1B" w14:textId="61C06E60" w:rsidR="00970ABC" w:rsidRDefault="00BF77EB" w:rsidP="000A464C">
      <w:pPr>
        <w:pStyle w:val="NormalWeb"/>
      </w:pPr>
      <w:r>
        <w:t xml:space="preserve">With </w:t>
      </w:r>
      <w:r w:rsidR="00764755">
        <w:t>one</w:t>
      </w:r>
      <w:r>
        <w:t xml:space="preserve"> exception, t</w:t>
      </w:r>
      <w:r w:rsidR="000A464C">
        <w:t xml:space="preserve">he </w:t>
      </w:r>
      <w:r w:rsidR="00764755">
        <w:t xml:space="preserve">following </w:t>
      </w:r>
      <w:r w:rsidR="007914F5">
        <w:t>comprehensive</w:t>
      </w:r>
      <w:r w:rsidR="000A464C">
        <w:t xml:space="preserve"> reviews </w:t>
      </w:r>
      <w:r w:rsidR="00C60895">
        <w:t>do</w:t>
      </w:r>
      <w:r>
        <w:t xml:space="preserve"> not include </w:t>
      </w:r>
      <w:r w:rsidR="00C60895">
        <w:t xml:space="preserve">any conflicts or overlaps for the 2021-22 school year: </w:t>
      </w:r>
      <w:r w:rsidR="005070ED" w:rsidRPr="005070ED">
        <w:t xml:space="preserve">five-year charter renewal reviews, </w:t>
      </w:r>
      <w:r w:rsidR="003C38D5">
        <w:t xml:space="preserve">Commonwealth virtual school </w:t>
      </w:r>
      <w:r w:rsidR="001D7E26">
        <w:t>certificate renewal reviews,</w:t>
      </w:r>
      <w:r w:rsidR="005070ED" w:rsidRPr="005070ED">
        <w:t xml:space="preserve"> </w:t>
      </w:r>
      <w:r w:rsidR="005070ED">
        <w:t>tiered focused monitoring reviews</w:t>
      </w:r>
      <w:r w:rsidR="00D76860">
        <w:t xml:space="preserve">, </w:t>
      </w:r>
      <w:r w:rsidR="005070ED" w:rsidRPr="005070ED">
        <w:t>district accountability reviews, and accreditation reviews by the outside agency New England Association of Schools and Colleges (NEASC).</w:t>
      </w:r>
    </w:p>
    <w:p w14:paraId="0A897FBA" w14:textId="6AD041D4" w:rsidR="006979F1" w:rsidRPr="009D066C" w:rsidRDefault="006979F1" w:rsidP="000A464C">
      <w:pPr>
        <w:pStyle w:val="NormalWeb"/>
      </w:pPr>
      <w:r>
        <w:t xml:space="preserve">TEC Connections Academy, a Commonwealth Virtual School District, will receive both a </w:t>
      </w:r>
      <w:r w:rsidR="00C57DD1">
        <w:t xml:space="preserve">tiered focused monitoring review and a </w:t>
      </w:r>
      <w:r w:rsidR="00DD505A">
        <w:t xml:space="preserve">certificate renewal </w:t>
      </w:r>
      <w:r w:rsidR="00C57DD1">
        <w:t>review</w:t>
      </w:r>
      <w:r w:rsidR="005860BB">
        <w:t xml:space="preserve"> </w:t>
      </w:r>
      <w:r w:rsidR="00813EA2">
        <w:t>during the 2021-22 school year</w:t>
      </w:r>
      <w:r w:rsidR="00C57DD1">
        <w:t xml:space="preserve">. The district </w:t>
      </w:r>
      <w:r w:rsidR="004151EC">
        <w:t>was</w:t>
      </w:r>
      <w:r w:rsidR="002D5778">
        <w:t xml:space="preserve"> notified of</w:t>
      </w:r>
      <w:r w:rsidR="00C57DD1">
        <w:t xml:space="preserve"> </w:t>
      </w:r>
      <w:r w:rsidR="00766550">
        <w:t xml:space="preserve">the two </w:t>
      </w:r>
      <w:r w:rsidR="00295F7F">
        <w:t xml:space="preserve">scheduled reviews </w:t>
      </w:r>
      <w:r w:rsidR="00667F42">
        <w:t>which overlap</w:t>
      </w:r>
      <w:r w:rsidR="00295F7F">
        <w:t xml:space="preserve"> within a nine-month period and chose to proceed with both reviews. Additionally, </w:t>
      </w:r>
      <w:r w:rsidR="006F691E">
        <w:t>the</w:t>
      </w:r>
      <w:r w:rsidR="00150077">
        <w:t xml:space="preserve"> offices conducting these reviews are </w:t>
      </w:r>
      <w:r w:rsidR="00150077">
        <w:lastRenderedPageBreak/>
        <w:t xml:space="preserve">working with </w:t>
      </w:r>
      <w:r w:rsidR="006847A6">
        <w:t xml:space="preserve">one another and with </w:t>
      </w:r>
      <w:r w:rsidR="00150077">
        <w:t>the district to ensure</w:t>
      </w:r>
      <w:r w:rsidR="00211792">
        <w:t xml:space="preserve"> that the reviews do not interfere with district operations.</w:t>
      </w:r>
    </w:p>
    <w:p w14:paraId="5097FF72" w14:textId="19227D44" w:rsidR="000A464C" w:rsidRPr="009D066C" w:rsidRDefault="008E2737">
      <w:pPr>
        <w:rPr>
          <w:szCs w:val="24"/>
        </w:rPr>
      </w:pPr>
      <w:r w:rsidRPr="009D066C">
        <w:rPr>
          <w:color w:val="000000"/>
          <w:szCs w:val="24"/>
          <w:shd w:val="clear" w:color="auto" w:fill="FFFFFF"/>
        </w:rPr>
        <w:t>These efforts taken together have resolved all conflicts under the control of the Department.</w:t>
      </w:r>
    </w:p>
    <w:sectPr w:rsidR="000A464C" w:rsidRPr="009D066C" w:rsidSect="005C1013">
      <w:endnotePr>
        <w:numFmt w:val="decimal"/>
      </w:endnotePr>
      <w:type w:val="continuous"/>
      <w:pgSz w:w="12240" w:h="15840"/>
      <w:pgMar w:top="1440" w:right="1440" w:bottom="1440" w:left="1440" w:header="1440" w:footer="1440" w:gutter="0"/>
      <w:cols w:space="720"/>
      <w:formProt w:val="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F94"/>
    <w:rsid w:val="00025507"/>
    <w:rsid w:val="000267C7"/>
    <w:rsid w:val="00041CA1"/>
    <w:rsid w:val="00043D37"/>
    <w:rsid w:val="000A464C"/>
    <w:rsid w:val="000A4E16"/>
    <w:rsid w:val="000A7E2E"/>
    <w:rsid w:val="000B0A21"/>
    <w:rsid w:val="000E0994"/>
    <w:rsid w:val="00122877"/>
    <w:rsid w:val="00150077"/>
    <w:rsid w:val="00186CEA"/>
    <w:rsid w:val="001A3585"/>
    <w:rsid w:val="001D7E26"/>
    <w:rsid w:val="00201172"/>
    <w:rsid w:val="00211792"/>
    <w:rsid w:val="0029517E"/>
    <w:rsid w:val="00295F7F"/>
    <w:rsid w:val="002A09EE"/>
    <w:rsid w:val="002A3E22"/>
    <w:rsid w:val="002B4B10"/>
    <w:rsid w:val="002C0CF9"/>
    <w:rsid w:val="002D046A"/>
    <w:rsid w:val="002D5778"/>
    <w:rsid w:val="002F5424"/>
    <w:rsid w:val="0031434A"/>
    <w:rsid w:val="00361BAB"/>
    <w:rsid w:val="00366DAB"/>
    <w:rsid w:val="003953C8"/>
    <w:rsid w:val="003A3FE9"/>
    <w:rsid w:val="003A4986"/>
    <w:rsid w:val="003A68FC"/>
    <w:rsid w:val="003C38D5"/>
    <w:rsid w:val="0041210C"/>
    <w:rsid w:val="004151EC"/>
    <w:rsid w:val="00493006"/>
    <w:rsid w:val="00493070"/>
    <w:rsid w:val="004D5F71"/>
    <w:rsid w:val="004E5697"/>
    <w:rsid w:val="005070ED"/>
    <w:rsid w:val="005430E2"/>
    <w:rsid w:val="005606D9"/>
    <w:rsid w:val="00571666"/>
    <w:rsid w:val="00582269"/>
    <w:rsid w:val="005860BB"/>
    <w:rsid w:val="0059178C"/>
    <w:rsid w:val="005C1013"/>
    <w:rsid w:val="005E3535"/>
    <w:rsid w:val="00600A65"/>
    <w:rsid w:val="006048AD"/>
    <w:rsid w:val="0061387B"/>
    <w:rsid w:val="00635070"/>
    <w:rsid w:val="0064250C"/>
    <w:rsid w:val="00657F71"/>
    <w:rsid w:val="00667F42"/>
    <w:rsid w:val="006847A6"/>
    <w:rsid w:val="00685E85"/>
    <w:rsid w:val="006979F1"/>
    <w:rsid w:val="006E1BD4"/>
    <w:rsid w:val="006F691E"/>
    <w:rsid w:val="00715652"/>
    <w:rsid w:val="0071757E"/>
    <w:rsid w:val="00761FD8"/>
    <w:rsid w:val="00764755"/>
    <w:rsid w:val="00766550"/>
    <w:rsid w:val="007732FB"/>
    <w:rsid w:val="00776521"/>
    <w:rsid w:val="007804AF"/>
    <w:rsid w:val="007914F5"/>
    <w:rsid w:val="007B3733"/>
    <w:rsid w:val="007E123E"/>
    <w:rsid w:val="00813EA2"/>
    <w:rsid w:val="00876AB3"/>
    <w:rsid w:val="0089514A"/>
    <w:rsid w:val="008C238A"/>
    <w:rsid w:val="008E2737"/>
    <w:rsid w:val="008F7D90"/>
    <w:rsid w:val="00941405"/>
    <w:rsid w:val="009641B9"/>
    <w:rsid w:val="00970ABC"/>
    <w:rsid w:val="0097360A"/>
    <w:rsid w:val="00977B63"/>
    <w:rsid w:val="009A79BD"/>
    <w:rsid w:val="009C0632"/>
    <w:rsid w:val="009D066C"/>
    <w:rsid w:val="00A20194"/>
    <w:rsid w:val="00A70FE3"/>
    <w:rsid w:val="00A7681B"/>
    <w:rsid w:val="00AE7F94"/>
    <w:rsid w:val="00B15E7C"/>
    <w:rsid w:val="00B34968"/>
    <w:rsid w:val="00BA2C1F"/>
    <w:rsid w:val="00BF2B0D"/>
    <w:rsid w:val="00BF77EB"/>
    <w:rsid w:val="00C16679"/>
    <w:rsid w:val="00C212E5"/>
    <w:rsid w:val="00C3688B"/>
    <w:rsid w:val="00C54965"/>
    <w:rsid w:val="00C57DD1"/>
    <w:rsid w:val="00C60895"/>
    <w:rsid w:val="00C814F6"/>
    <w:rsid w:val="00C974A6"/>
    <w:rsid w:val="00CF29E5"/>
    <w:rsid w:val="00D117B6"/>
    <w:rsid w:val="00D1782C"/>
    <w:rsid w:val="00D35019"/>
    <w:rsid w:val="00D456B8"/>
    <w:rsid w:val="00D667A2"/>
    <w:rsid w:val="00D73B50"/>
    <w:rsid w:val="00D76860"/>
    <w:rsid w:val="00DD505A"/>
    <w:rsid w:val="00DE7690"/>
    <w:rsid w:val="00E00487"/>
    <w:rsid w:val="00E04CFE"/>
    <w:rsid w:val="00E31BA3"/>
    <w:rsid w:val="00E32E18"/>
    <w:rsid w:val="00E77FAD"/>
    <w:rsid w:val="00E90F3F"/>
    <w:rsid w:val="00EA70B4"/>
    <w:rsid w:val="00EE0A55"/>
    <w:rsid w:val="00F25840"/>
    <w:rsid w:val="00F44760"/>
    <w:rsid w:val="00F76E32"/>
    <w:rsid w:val="00F83CFC"/>
    <w:rsid w:val="00F878C5"/>
    <w:rsid w:val="00FC19E3"/>
    <w:rsid w:val="63AB17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311C6A"/>
  <w15:docId w15:val="{90295D7F-EFCE-40A7-8C8C-E88AFAAF4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paragraph" w:styleId="NormalWeb">
    <w:name w:val="Normal (Web)"/>
    <w:basedOn w:val="Normal"/>
    <w:uiPriority w:val="99"/>
    <w:semiHidden/>
    <w:unhideWhenUsed/>
    <w:rsid w:val="000A464C"/>
    <w:pPr>
      <w:widowControl/>
      <w:spacing w:before="100" w:beforeAutospacing="1" w:after="100" w:afterAutospacing="1"/>
    </w:pPr>
    <w:rPr>
      <w:snapToGrid/>
      <w:szCs w:val="24"/>
    </w:rPr>
  </w:style>
  <w:style w:type="character" w:styleId="CommentReference">
    <w:name w:val="annotation reference"/>
    <w:basedOn w:val="DefaultParagraphFont"/>
    <w:semiHidden/>
    <w:unhideWhenUsed/>
    <w:rsid w:val="00764755"/>
    <w:rPr>
      <w:sz w:val="16"/>
      <w:szCs w:val="16"/>
    </w:rPr>
  </w:style>
  <w:style w:type="paragraph" w:styleId="CommentText">
    <w:name w:val="annotation text"/>
    <w:basedOn w:val="Normal"/>
    <w:link w:val="CommentTextChar"/>
    <w:semiHidden/>
    <w:unhideWhenUsed/>
    <w:rsid w:val="00764755"/>
    <w:rPr>
      <w:sz w:val="20"/>
    </w:rPr>
  </w:style>
  <w:style w:type="character" w:customStyle="1" w:styleId="CommentTextChar">
    <w:name w:val="Comment Text Char"/>
    <w:basedOn w:val="DefaultParagraphFont"/>
    <w:link w:val="CommentText"/>
    <w:semiHidden/>
    <w:rsid w:val="00764755"/>
    <w:rPr>
      <w:snapToGrid w:val="0"/>
    </w:rPr>
  </w:style>
  <w:style w:type="paragraph" w:styleId="CommentSubject">
    <w:name w:val="annotation subject"/>
    <w:basedOn w:val="CommentText"/>
    <w:next w:val="CommentText"/>
    <w:link w:val="CommentSubjectChar"/>
    <w:semiHidden/>
    <w:unhideWhenUsed/>
    <w:rsid w:val="00764755"/>
    <w:rPr>
      <w:b/>
      <w:bCs/>
    </w:rPr>
  </w:style>
  <w:style w:type="character" w:customStyle="1" w:styleId="CommentSubjectChar">
    <w:name w:val="Comment Subject Char"/>
    <w:basedOn w:val="CommentTextChar"/>
    <w:link w:val="CommentSubject"/>
    <w:semiHidden/>
    <w:rsid w:val="00764755"/>
    <w:rPr>
      <w:b/>
      <w:bCs/>
      <w:snapToGrid w:val="0"/>
    </w:rPr>
  </w:style>
  <w:style w:type="paragraph" w:styleId="Revision">
    <w:name w:val="Revision"/>
    <w:hidden/>
    <w:uiPriority w:val="99"/>
    <w:semiHidden/>
    <w:rsid w:val="0071757E"/>
    <w:rPr>
      <w:snapToGrid w:val="0"/>
      <w:sz w:val="24"/>
    </w:rPr>
  </w:style>
  <w:style w:type="character" w:styleId="Hyperlink">
    <w:name w:val="Hyperlink"/>
    <w:basedOn w:val="DefaultParagraphFont"/>
    <w:unhideWhenUsed/>
    <w:rsid w:val="0071757E"/>
    <w:rPr>
      <w:color w:val="0000FF" w:themeColor="hyperlink"/>
      <w:u w:val="single"/>
    </w:rPr>
  </w:style>
  <w:style w:type="character" w:styleId="UnresolvedMention">
    <w:name w:val="Unresolved Mention"/>
    <w:basedOn w:val="DefaultParagraphFont"/>
    <w:uiPriority w:val="99"/>
    <w:semiHidden/>
    <w:unhideWhenUsed/>
    <w:rsid w:val="007175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781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malegislature.gov/Laws/GeneralLaws/PartI/TitleII/Chapter15/Section55A"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DESE-231-75019</_dlc_DocId>
    <_dlc_DocIdUrl xmlns="733efe1c-5bbe-4968-87dc-d400e65c879f">
      <Url>https://sharepoint.doemass.org/ese/webteam/cps/_layouts/DocIdRedir.aspx?ID=DESE-231-75019</Url>
      <Description>DESE-231-75019</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F2F1DA-3D29-4088-AE5A-4F700726295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9995EF10-3436-4CA4-A5C6-6C6456D8748C}">
  <ds:schemaRefs>
    <ds:schemaRef ds:uri="http://schemas.microsoft.com/sharepoint/v3/contenttype/forms"/>
  </ds:schemaRefs>
</ds:datastoreItem>
</file>

<file path=customXml/itemProps3.xml><?xml version="1.0" encoding="utf-8"?>
<ds:datastoreItem xmlns:ds="http://schemas.openxmlformats.org/officeDocument/2006/customXml" ds:itemID="{DF128916-FC7F-44F2-BC48-49BB39B11BAD}">
  <ds:schemaRefs>
    <ds:schemaRef ds:uri="http://schemas.microsoft.com/sharepoint/events"/>
  </ds:schemaRefs>
</ds:datastoreItem>
</file>

<file path=customXml/itemProps4.xml><?xml version="1.0" encoding="utf-8"?>
<ds:datastoreItem xmlns:ds="http://schemas.openxmlformats.org/officeDocument/2006/customXml" ds:itemID="{344D9F1E-3976-4446-BCE5-F7A6F1358F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BESE November16, 2021 Item 7 Memo: Comprehensive District Reviews</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November16, 2021 Item 7 Memo: Comprehensive District Reviews</dc:title>
  <dc:subject/>
  <dc:creator>DESE</dc:creator>
  <cp:keywords/>
  <cp:lastModifiedBy>Zou, Dong (EOE)</cp:lastModifiedBy>
  <cp:revision>3</cp:revision>
  <cp:lastPrinted>2008-03-05T18:17:00Z</cp:lastPrinted>
  <dcterms:created xsi:type="dcterms:W3CDTF">2021-11-04T19:02:00Z</dcterms:created>
  <dcterms:modified xsi:type="dcterms:W3CDTF">2021-11-09T21:57:00Z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9 2021</vt:lpwstr>
  </property>
</Properties>
</file>