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D8CC" w14:textId="2EEC1FE1"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09D224C3">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2131AD4D">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0CC4D"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7D89ACDF" w14:textId="77777777" w:rsidR="00A20194" w:rsidRDefault="00A20194"/>
    <w:p w14:paraId="46BD98ED" w14:textId="73682613" w:rsidR="002063C4" w:rsidRDefault="002063C4">
      <w:pPr>
        <w:sectPr w:rsidR="002063C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002E4411">
        <w:tc>
          <w:tcPr>
            <w:tcW w:w="1188" w:type="dxa"/>
          </w:tcPr>
          <w:p w14:paraId="7D763A9D" w14:textId="77777777" w:rsidR="0059178C" w:rsidRDefault="0059178C" w:rsidP="002E4411">
            <w:pPr>
              <w:rPr>
                <w:b/>
              </w:rPr>
            </w:pPr>
            <w:r>
              <w:rPr>
                <w:b/>
              </w:rPr>
              <w:t>To:</w:t>
            </w:r>
          </w:p>
        </w:tc>
        <w:tc>
          <w:tcPr>
            <w:tcW w:w="8388" w:type="dxa"/>
          </w:tcPr>
          <w:p w14:paraId="3BB38169" w14:textId="77777777" w:rsidR="0059178C" w:rsidRDefault="0059178C" w:rsidP="002E4411">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663CBD5C" w14:textId="77777777" w:rsidTr="002E4411">
        <w:tc>
          <w:tcPr>
            <w:tcW w:w="1188" w:type="dxa"/>
          </w:tcPr>
          <w:p w14:paraId="58083D68" w14:textId="77777777" w:rsidR="0059178C" w:rsidRDefault="0059178C" w:rsidP="002E4411">
            <w:pPr>
              <w:rPr>
                <w:b/>
              </w:rPr>
            </w:pPr>
            <w:r>
              <w:rPr>
                <w:b/>
              </w:rPr>
              <w:t>From:</w:t>
            </w:r>
            <w:r>
              <w:tab/>
            </w:r>
          </w:p>
        </w:tc>
        <w:tc>
          <w:tcPr>
            <w:tcW w:w="8388" w:type="dxa"/>
          </w:tcPr>
          <w:p w14:paraId="4F28AB34" w14:textId="77777777" w:rsidR="0059178C" w:rsidRDefault="0059178C" w:rsidP="002E4411">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4D118504" w14:textId="77777777" w:rsidTr="002E4411">
        <w:tc>
          <w:tcPr>
            <w:tcW w:w="1188" w:type="dxa"/>
          </w:tcPr>
          <w:p w14:paraId="43395999" w14:textId="77777777" w:rsidR="0059178C" w:rsidRDefault="0059178C" w:rsidP="002E4411">
            <w:pPr>
              <w:rPr>
                <w:b/>
              </w:rPr>
            </w:pPr>
            <w:r>
              <w:rPr>
                <w:b/>
              </w:rPr>
              <w:t>Date:</w:t>
            </w:r>
            <w:r>
              <w:tab/>
            </w:r>
          </w:p>
        </w:tc>
        <w:tc>
          <w:tcPr>
            <w:tcW w:w="8388" w:type="dxa"/>
          </w:tcPr>
          <w:p w14:paraId="0A2F20FF" w14:textId="6953084E" w:rsidR="0059178C" w:rsidRDefault="0035446B" w:rsidP="00051208">
            <w:pPr>
              <w:pStyle w:val="Footer"/>
              <w:widowControl w:val="0"/>
              <w:tabs>
                <w:tab w:val="clear" w:pos="4320"/>
                <w:tab w:val="clear" w:pos="8640"/>
              </w:tabs>
              <w:rPr>
                <w:bCs/>
                <w:snapToGrid w:val="0"/>
                <w:szCs w:val="20"/>
              </w:rPr>
            </w:pPr>
            <w:r>
              <w:rPr>
                <w:bCs/>
                <w:snapToGrid w:val="0"/>
              </w:rPr>
              <w:t>Dec</w:t>
            </w:r>
            <w:r w:rsidR="00112794">
              <w:rPr>
                <w:bCs/>
                <w:snapToGrid w:val="0"/>
              </w:rPr>
              <w:t xml:space="preserve">ember </w:t>
            </w:r>
            <w:r w:rsidR="0076284E">
              <w:rPr>
                <w:bCs/>
                <w:snapToGrid w:val="0"/>
              </w:rPr>
              <w:t>7</w:t>
            </w:r>
            <w:r w:rsidR="00B3512A">
              <w:rPr>
                <w:bCs/>
                <w:snapToGrid w:val="0"/>
              </w:rPr>
              <w:t>, 202</w:t>
            </w:r>
            <w:r w:rsidR="00A67E01">
              <w:rPr>
                <w:bCs/>
                <w:snapToGrid w:val="0"/>
              </w:rPr>
              <w:t>1</w:t>
            </w:r>
            <w:r w:rsidR="00CC7968">
              <w:rPr>
                <w:bCs/>
                <w:snapToGrid w:val="0"/>
              </w:rPr>
              <w:t xml:space="preserve"> </w:t>
            </w:r>
          </w:p>
        </w:tc>
      </w:tr>
      <w:tr w:rsidR="0059178C" w14:paraId="5D0D4861" w14:textId="77777777" w:rsidTr="002E4411">
        <w:tc>
          <w:tcPr>
            <w:tcW w:w="1188" w:type="dxa"/>
          </w:tcPr>
          <w:p w14:paraId="3428D501" w14:textId="77777777" w:rsidR="0059178C" w:rsidRDefault="0059178C" w:rsidP="002E4411">
            <w:pPr>
              <w:rPr>
                <w:b/>
              </w:rPr>
            </w:pPr>
            <w:r>
              <w:rPr>
                <w:b/>
              </w:rPr>
              <w:t>Subject:</w:t>
            </w:r>
          </w:p>
        </w:tc>
        <w:tc>
          <w:tcPr>
            <w:tcW w:w="8388" w:type="dxa"/>
          </w:tcPr>
          <w:p w14:paraId="1D804615" w14:textId="5FAB1024" w:rsidR="0059178C" w:rsidRPr="007A22FF" w:rsidRDefault="00BC0B4A" w:rsidP="0036239B">
            <w:pPr>
              <w:pStyle w:val="Footer"/>
              <w:widowControl w:val="0"/>
              <w:tabs>
                <w:tab w:val="clear" w:pos="4320"/>
                <w:tab w:val="clear" w:pos="8640"/>
              </w:tabs>
              <w:rPr>
                <w:bCs/>
                <w:snapToGrid w:val="0"/>
                <w:szCs w:val="20"/>
              </w:rPr>
            </w:pPr>
            <w:r w:rsidRPr="008562BE">
              <w:rPr>
                <w:bCs/>
                <w:snapToGrid w:val="0"/>
              </w:rPr>
              <w:t>Briefing for the</w:t>
            </w:r>
            <w:r w:rsidR="001B7307">
              <w:rPr>
                <w:bCs/>
                <w:snapToGrid w:val="0"/>
              </w:rPr>
              <w:t xml:space="preserve"> </w:t>
            </w:r>
            <w:r w:rsidR="0035446B">
              <w:rPr>
                <w:bCs/>
                <w:snapToGrid w:val="0"/>
              </w:rPr>
              <w:t>December 17</w:t>
            </w:r>
            <w:r w:rsidR="006B4F1E">
              <w:rPr>
                <w:bCs/>
                <w:snapToGrid w:val="0"/>
              </w:rPr>
              <w:t>, 2021</w:t>
            </w:r>
            <w:r w:rsidR="00A67E01">
              <w:rPr>
                <w:bCs/>
                <w:snapToGrid w:val="0"/>
              </w:rPr>
              <w:t xml:space="preserve"> </w:t>
            </w:r>
            <w:r w:rsidRPr="008562BE">
              <w:rPr>
                <w:bCs/>
                <w:snapToGrid w:val="0"/>
              </w:rPr>
              <w:t>Regular Meeting of the Board of Elementary and Secondary Education</w:t>
            </w:r>
            <w:r w:rsidR="005C491D">
              <w:rPr>
                <w:bCs/>
                <w:snapToGrid w:val="0"/>
              </w:rPr>
              <w:t xml:space="preserve"> </w:t>
            </w:r>
          </w:p>
        </w:tc>
      </w:tr>
    </w:tbl>
    <w:p w14:paraId="619E8648" w14:textId="77777777" w:rsidR="0059178C" w:rsidRDefault="0059178C" w:rsidP="0059178C">
      <w:pPr>
        <w:pBdr>
          <w:bottom w:val="single" w:sz="4" w:space="1" w:color="auto"/>
        </w:pBdr>
      </w:pPr>
      <w:bookmarkStart w:id="0" w:name="TO"/>
      <w:bookmarkStart w:id="1" w:name="FROM"/>
      <w:bookmarkStart w:id="2" w:name="DATE"/>
      <w:bookmarkStart w:id="3" w:name="RE"/>
      <w:bookmarkEnd w:id="0"/>
      <w:bookmarkEnd w:id="1"/>
      <w:bookmarkEnd w:id="2"/>
      <w:bookmarkEnd w:id="3"/>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1E4F0A94" w14:textId="77777777" w:rsidR="0059178C" w:rsidRDefault="0059178C" w:rsidP="0059178C">
      <w:pPr>
        <w:rPr>
          <w:sz w:val="16"/>
        </w:rPr>
      </w:pPr>
    </w:p>
    <w:p w14:paraId="2A6DB229" w14:textId="31C00D40" w:rsidR="00BC0B4A" w:rsidRDefault="00BC0B4A" w:rsidP="00B1455F">
      <w:pPr>
        <w:rPr>
          <w:szCs w:val="24"/>
        </w:rPr>
      </w:pPr>
      <w:r w:rsidRPr="00E62008">
        <w:t xml:space="preserve">The next regular meeting of the Board of Elementary and Secondary Education will be on </w:t>
      </w:r>
      <w:r w:rsidR="0035446B">
        <w:rPr>
          <w:b/>
        </w:rPr>
        <w:t>Fri</w:t>
      </w:r>
      <w:r w:rsidR="00F869D6" w:rsidRPr="00E62008">
        <w:rPr>
          <w:b/>
        </w:rPr>
        <w:t>day,</w:t>
      </w:r>
      <w:r w:rsidR="00E31740" w:rsidRPr="00E62008">
        <w:rPr>
          <w:b/>
        </w:rPr>
        <w:t xml:space="preserve"> </w:t>
      </w:r>
      <w:r w:rsidR="0035446B">
        <w:rPr>
          <w:b/>
        </w:rPr>
        <w:t>Dec</w:t>
      </w:r>
      <w:r w:rsidR="003C4781">
        <w:rPr>
          <w:b/>
        </w:rPr>
        <w:t>ember 1</w:t>
      </w:r>
      <w:r w:rsidR="0035446B">
        <w:rPr>
          <w:b/>
        </w:rPr>
        <w:t>7</w:t>
      </w:r>
      <w:r w:rsidR="00E31740" w:rsidRPr="00E62008">
        <w:rPr>
          <w:b/>
        </w:rPr>
        <w:t>, 202</w:t>
      </w:r>
      <w:r w:rsidR="00A67E01" w:rsidRPr="00E62008">
        <w:rPr>
          <w:b/>
        </w:rPr>
        <w:t>1</w:t>
      </w:r>
      <w:r w:rsidR="00E31740" w:rsidRPr="00E62008">
        <w:rPr>
          <w:bCs/>
        </w:rPr>
        <w:t>, a</w:t>
      </w:r>
      <w:r w:rsidR="003C4781">
        <w:rPr>
          <w:bCs/>
        </w:rPr>
        <w:t>t the Department of Elementary and Secondary Education</w:t>
      </w:r>
      <w:r w:rsidR="00AF63CA">
        <w:rPr>
          <w:bCs/>
        </w:rPr>
        <w:t xml:space="preserve"> in Malden. </w:t>
      </w:r>
      <w:r w:rsidR="0094752D" w:rsidRPr="00E62008">
        <w:rPr>
          <w:szCs w:val="24"/>
        </w:rPr>
        <w:t xml:space="preserve">The meeting will start at </w:t>
      </w:r>
      <w:r w:rsidR="004A2171" w:rsidRPr="00AF63CA">
        <w:rPr>
          <w:b/>
          <w:bCs/>
          <w:szCs w:val="24"/>
        </w:rPr>
        <w:t>9</w:t>
      </w:r>
      <w:r w:rsidR="0094752D" w:rsidRPr="00AF63CA">
        <w:rPr>
          <w:b/>
          <w:bCs/>
          <w:szCs w:val="24"/>
        </w:rPr>
        <w:t xml:space="preserve">:00 </w:t>
      </w:r>
      <w:r w:rsidR="004A2171" w:rsidRPr="00AF63CA">
        <w:rPr>
          <w:b/>
          <w:bCs/>
          <w:szCs w:val="24"/>
        </w:rPr>
        <w:t>a</w:t>
      </w:r>
      <w:r w:rsidR="0094752D" w:rsidRPr="00AF63CA">
        <w:rPr>
          <w:b/>
          <w:bCs/>
          <w:szCs w:val="24"/>
        </w:rPr>
        <w:t>.m.</w:t>
      </w:r>
      <w:r w:rsidR="0094752D" w:rsidRPr="00AF63CA">
        <w:rPr>
          <w:szCs w:val="24"/>
        </w:rPr>
        <w:t xml:space="preserve"> and</w:t>
      </w:r>
      <w:r w:rsidR="0094752D" w:rsidRPr="00E62008">
        <w:rPr>
          <w:szCs w:val="24"/>
        </w:rPr>
        <w:t xml:space="preserve"> should adjourn by</w:t>
      </w:r>
      <w:r w:rsidR="0094752D" w:rsidRPr="00E62008">
        <w:rPr>
          <w:b/>
          <w:bCs/>
          <w:szCs w:val="24"/>
        </w:rPr>
        <w:t xml:space="preserve"> </w:t>
      </w:r>
      <w:r w:rsidR="004A2171" w:rsidRPr="00E62008">
        <w:rPr>
          <w:b/>
          <w:bCs/>
          <w:szCs w:val="24"/>
        </w:rPr>
        <w:t>1</w:t>
      </w:r>
      <w:r w:rsidR="002921D9" w:rsidRPr="00E62008">
        <w:rPr>
          <w:b/>
          <w:bCs/>
          <w:szCs w:val="24"/>
        </w:rPr>
        <w:t>:</w:t>
      </w:r>
      <w:r w:rsidR="0035446B">
        <w:rPr>
          <w:b/>
          <w:bCs/>
          <w:szCs w:val="24"/>
        </w:rPr>
        <w:t>0</w:t>
      </w:r>
      <w:r w:rsidR="002921D9" w:rsidRPr="00E62008">
        <w:rPr>
          <w:b/>
          <w:bCs/>
          <w:szCs w:val="24"/>
        </w:rPr>
        <w:t xml:space="preserve">0 </w:t>
      </w:r>
      <w:r w:rsidR="0035446B">
        <w:rPr>
          <w:b/>
          <w:bCs/>
          <w:szCs w:val="24"/>
        </w:rPr>
        <w:t>p</w:t>
      </w:r>
      <w:r w:rsidR="002921D9" w:rsidRPr="00E62008">
        <w:rPr>
          <w:b/>
          <w:bCs/>
          <w:szCs w:val="24"/>
        </w:rPr>
        <w:t>.m</w:t>
      </w:r>
      <w:r w:rsidR="0094752D" w:rsidRPr="00E62008">
        <w:rPr>
          <w:b/>
          <w:bCs/>
          <w:szCs w:val="24"/>
        </w:rPr>
        <w:t>.</w:t>
      </w:r>
      <w:r w:rsidR="0094752D" w:rsidRPr="00E62008">
        <w:rPr>
          <w:szCs w:val="24"/>
        </w:rPr>
        <w:t xml:space="preserve"> </w:t>
      </w:r>
      <w:bookmarkStart w:id="4" w:name="_Hlk74305665"/>
      <w:r w:rsidR="00E62008">
        <w:rPr>
          <w:bCs/>
        </w:rPr>
        <w:t>T</w:t>
      </w:r>
      <w:r w:rsidR="00804C35" w:rsidRPr="00E62008">
        <w:rPr>
          <w:bCs/>
        </w:rPr>
        <w:t xml:space="preserve">he Board will meet in person, following </w:t>
      </w:r>
      <w:r w:rsidR="0094752D" w:rsidRPr="00E62008">
        <w:rPr>
          <w:bCs/>
        </w:rPr>
        <w:t xml:space="preserve">the Commonwealth’s </w:t>
      </w:r>
      <w:r w:rsidR="00E62008" w:rsidRPr="00E62008">
        <w:rPr>
          <w:bCs/>
        </w:rPr>
        <w:t xml:space="preserve">current </w:t>
      </w:r>
      <w:r w:rsidR="0094752D" w:rsidRPr="00E62008">
        <w:rPr>
          <w:bCs/>
        </w:rPr>
        <w:t xml:space="preserve">health and safety guidelines, </w:t>
      </w:r>
      <w:r w:rsidR="00C00296" w:rsidRPr="00E62008">
        <w:rPr>
          <w:bCs/>
        </w:rPr>
        <w:t xml:space="preserve">and </w:t>
      </w:r>
      <w:r w:rsidR="0094752D" w:rsidRPr="00E62008">
        <w:rPr>
          <w:bCs/>
        </w:rPr>
        <w:t xml:space="preserve">the meeting will be live-streamed. </w:t>
      </w:r>
      <w:bookmarkEnd w:id="4"/>
      <w:r w:rsidRPr="00E62008">
        <w:rPr>
          <w:szCs w:val="24"/>
        </w:rPr>
        <w:t xml:space="preserve">Helene Bettencourt </w:t>
      </w:r>
      <w:r w:rsidR="00B3512A" w:rsidRPr="00E62008">
        <w:rPr>
          <w:szCs w:val="24"/>
        </w:rPr>
        <w:t>and Courtney Sullivan will assist with all arrangements; please email or call them if you have any questions.</w:t>
      </w:r>
      <w:r w:rsidR="004E10CD">
        <w:rPr>
          <w:szCs w:val="24"/>
        </w:rPr>
        <w:t xml:space="preserve"> </w:t>
      </w:r>
    </w:p>
    <w:p w14:paraId="7FEF4708" w14:textId="77777777" w:rsidR="004A2171" w:rsidRPr="004A2171" w:rsidRDefault="004A2171" w:rsidP="004A2171">
      <w:pPr>
        <w:widowControl/>
        <w:textAlignment w:val="baseline"/>
        <w:rPr>
          <w:snapToGrid/>
          <w:szCs w:val="24"/>
        </w:rPr>
      </w:pPr>
      <w:r w:rsidRPr="004A2171">
        <w:rPr>
          <w:snapToGrid/>
          <w:szCs w:val="24"/>
        </w:rPr>
        <w:t> </w:t>
      </w:r>
    </w:p>
    <w:p w14:paraId="360535C6" w14:textId="6C897C7B" w:rsidR="007F3035" w:rsidRDefault="007F3035" w:rsidP="007F3035">
      <w:pPr>
        <w:jc w:val="center"/>
        <w:rPr>
          <w:b/>
          <w:bCs/>
          <w:szCs w:val="24"/>
        </w:rPr>
      </w:pPr>
      <w:r w:rsidRPr="007F3035">
        <w:rPr>
          <w:b/>
          <w:bCs/>
          <w:szCs w:val="24"/>
        </w:rPr>
        <w:t>OVERVIEW</w:t>
      </w:r>
    </w:p>
    <w:p w14:paraId="71795EA3" w14:textId="5830790B" w:rsidR="007F3035" w:rsidRDefault="007F3035" w:rsidP="007F3035">
      <w:pPr>
        <w:jc w:val="center"/>
        <w:rPr>
          <w:b/>
          <w:bCs/>
          <w:szCs w:val="24"/>
        </w:rPr>
      </w:pPr>
    </w:p>
    <w:p w14:paraId="6DC0EFF8" w14:textId="704D7F8B" w:rsidR="00530966" w:rsidRDefault="0066186E" w:rsidP="00271639">
      <w:pPr>
        <w:widowControl/>
        <w:rPr>
          <w:snapToGrid/>
          <w:color w:val="1D2228"/>
          <w:szCs w:val="24"/>
        </w:rPr>
      </w:pPr>
      <w:r>
        <w:rPr>
          <w:szCs w:val="24"/>
        </w:rPr>
        <w:t xml:space="preserve">An update on </w:t>
      </w:r>
      <w:r w:rsidR="00AA26E1">
        <w:rPr>
          <w:szCs w:val="24"/>
        </w:rPr>
        <w:t>Mass Literacy</w:t>
      </w:r>
      <w:r w:rsidR="00986B73">
        <w:rPr>
          <w:szCs w:val="24"/>
        </w:rPr>
        <w:t xml:space="preserve">, </w:t>
      </w:r>
      <w:r w:rsidR="00986B73">
        <w:rPr>
          <w:rStyle w:val="normaltextrun1"/>
        </w:rPr>
        <w:t xml:space="preserve">the Department’s initiative to promote evidence-based early literacy, is </w:t>
      </w:r>
      <w:r w:rsidR="0074709F">
        <w:rPr>
          <w:rStyle w:val="normaltextrun1"/>
        </w:rPr>
        <w:t>the first topic on our agenda this month</w:t>
      </w:r>
      <w:r>
        <w:rPr>
          <w:rStyle w:val="normaltextrun1"/>
        </w:rPr>
        <w:t xml:space="preserve">. We </w:t>
      </w:r>
      <w:r w:rsidR="007713DC">
        <w:rPr>
          <w:szCs w:val="24"/>
        </w:rPr>
        <w:t xml:space="preserve">have invited </w:t>
      </w:r>
      <w:r w:rsidR="002C6650">
        <w:rPr>
          <w:rStyle w:val="normaltextrun1"/>
        </w:rPr>
        <w:t>educators who are active in the initiative to join the presentation.</w:t>
      </w:r>
      <w:r w:rsidR="007713DC">
        <w:rPr>
          <w:szCs w:val="24"/>
        </w:rPr>
        <w:t xml:space="preserve"> </w:t>
      </w:r>
      <w:r w:rsidR="002D5EEF">
        <w:rPr>
          <w:szCs w:val="24"/>
        </w:rPr>
        <w:t xml:space="preserve">I will </w:t>
      </w:r>
      <w:r w:rsidR="009E258A">
        <w:rPr>
          <w:szCs w:val="24"/>
        </w:rPr>
        <w:t xml:space="preserve">then </w:t>
      </w:r>
      <w:r w:rsidR="00B6345C">
        <w:rPr>
          <w:szCs w:val="24"/>
        </w:rPr>
        <w:t xml:space="preserve">update </w:t>
      </w:r>
      <w:r w:rsidR="002D5EEF">
        <w:rPr>
          <w:szCs w:val="24"/>
        </w:rPr>
        <w:t xml:space="preserve">the Board </w:t>
      </w:r>
      <w:r w:rsidR="00B6345C">
        <w:rPr>
          <w:szCs w:val="24"/>
        </w:rPr>
        <w:t xml:space="preserve">on actions the Department has taken </w:t>
      </w:r>
      <w:r w:rsidR="00D0747F">
        <w:rPr>
          <w:szCs w:val="24"/>
        </w:rPr>
        <w:t xml:space="preserve">and is taking </w:t>
      </w:r>
      <w:r w:rsidR="00F038DE">
        <w:rPr>
          <w:szCs w:val="24"/>
        </w:rPr>
        <w:t>to support schools, students, and fami</w:t>
      </w:r>
      <w:r w:rsidR="00EE088D">
        <w:rPr>
          <w:szCs w:val="24"/>
        </w:rPr>
        <w:t>lies</w:t>
      </w:r>
      <w:r w:rsidR="00E451D5">
        <w:rPr>
          <w:szCs w:val="24"/>
        </w:rPr>
        <w:t xml:space="preserve"> with in-person learning</w:t>
      </w:r>
      <w:r w:rsidR="00B66C82">
        <w:rPr>
          <w:szCs w:val="24"/>
        </w:rPr>
        <w:t>, as well as current data on school enrollment in Massachusetts</w:t>
      </w:r>
      <w:r w:rsidR="00784179">
        <w:rPr>
          <w:szCs w:val="24"/>
        </w:rPr>
        <w:t xml:space="preserve">. </w:t>
      </w:r>
      <w:r w:rsidR="00D907CB">
        <w:rPr>
          <w:szCs w:val="24"/>
        </w:rPr>
        <w:t xml:space="preserve">We will </w:t>
      </w:r>
      <w:r w:rsidR="00E50EE2" w:rsidRPr="00B66C82">
        <w:rPr>
          <w:szCs w:val="24"/>
        </w:rPr>
        <w:t xml:space="preserve">hear from the Board’s </w:t>
      </w:r>
      <w:r w:rsidR="006E5DFF" w:rsidRPr="00B66C82">
        <w:rPr>
          <w:szCs w:val="24"/>
        </w:rPr>
        <w:t>B</w:t>
      </w:r>
      <w:r w:rsidR="00E50EE2" w:rsidRPr="00B66C82">
        <w:rPr>
          <w:szCs w:val="24"/>
        </w:rPr>
        <w:t xml:space="preserve">udget </w:t>
      </w:r>
      <w:r w:rsidR="006E5DFF" w:rsidRPr="00B66C82">
        <w:rPr>
          <w:szCs w:val="24"/>
        </w:rPr>
        <w:t>C</w:t>
      </w:r>
      <w:r w:rsidR="00E50EE2" w:rsidRPr="00B66C82">
        <w:rPr>
          <w:szCs w:val="24"/>
        </w:rPr>
        <w:t>ommittee and</w:t>
      </w:r>
      <w:r w:rsidR="00E50EE2">
        <w:rPr>
          <w:szCs w:val="24"/>
        </w:rPr>
        <w:t xml:space="preserve"> </w:t>
      </w:r>
      <w:r w:rsidR="00B66C82">
        <w:rPr>
          <w:szCs w:val="24"/>
        </w:rPr>
        <w:t xml:space="preserve">the Board will discuss </w:t>
      </w:r>
      <w:r w:rsidR="00C7016C" w:rsidRPr="006E7778">
        <w:rPr>
          <w:szCs w:val="24"/>
        </w:rPr>
        <w:t xml:space="preserve">and vote on </w:t>
      </w:r>
      <w:r w:rsidR="00941599" w:rsidRPr="006E7778">
        <w:rPr>
          <w:szCs w:val="24"/>
        </w:rPr>
        <w:t>priorities</w:t>
      </w:r>
      <w:r w:rsidR="00941599">
        <w:rPr>
          <w:szCs w:val="24"/>
        </w:rPr>
        <w:t xml:space="preserve"> for </w:t>
      </w:r>
      <w:r w:rsidR="001244DE">
        <w:rPr>
          <w:szCs w:val="24"/>
        </w:rPr>
        <w:t>the FY202</w:t>
      </w:r>
      <w:r w:rsidR="00C7016C">
        <w:rPr>
          <w:szCs w:val="24"/>
        </w:rPr>
        <w:t>3</w:t>
      </w:r>
      <w:r w:rsidR="001244DE">
        <w:rPr>
          <w:szCs w:val="24"/>
        </w:rPr>
        <w:t xml:space="preserve"> </w:t>
      </w:r>
      <w:r w:rsidR="003D43F6">
        <w:rPr>
          <w:szCs w:val="24"/>
        </w:rPr>
        <w:t xml:space="preserve">state education </w:t>
      </w:r>
      <w:r w:rsidR="001244DE">
        <w:rPr>
          <w:szCs w:val="24"/>
        </w:rPr>
        <w:t>budget.</w:t>
      </w:r>
      <w:r w:rsidR="00C7016C">
        <w:rPr>
          <w:szCs w:val="24"/>
        </w:rPr>
        <w:t xml:space="preserve"> </w:t>
      </w:r>
      <w:r w:rsidR="00A64568">
        <w:rPr>
          <w:szCs w:val="24"/>
        </w:rPr>
        <w:t>I will present</w:t>
      </w:r>
      <w:r w:rsidR="00606B98">
        <w:rPr>
          <w:szCs w:val="24"/>
        </w:rPr>
        <w:t xml:space="preserve"> </w:t>
      </w:r>
      <w:r w:rsidR="00CE4DED">
        <w:rPr>
          <w:szCs w:val="24"/>
        </w:rPr>
        <w:t xml:space="preserve">a proposed student </w:t>
      </w:r>
      <w:r w:rsidR="002425F3">
        <w:rPr>
          <w:szCs w:val="24"/>
        </w:rPr>
        <w:t xml:space="preserve">achievement award program for discussion and vote. </w:t>
      </w:r>
      <w:r w:rsidR="006E7778">
        <w:t xml:space="preserve">The Board will get an update on </w:t>
      </w:r>
      <w:r w:rsidR="006E7778">
        <w:rPr>
          <w:szCs w:val="24"/>
        </w:rPr>
        <w:t xml:space="preserve">our initiatives </w:t>
      </w:r>
      <w:r w:rsidR="006E7778" w:rsidRPr="00AD113F">
        <w:rPr>
          <w:szCs w:val="24"/>
        </w:rPr>
        <w:t>to diversify the educator workforce in the Commonwealth</w:t>
      </w:r>
      <w:r w:rsidR="006E7778">
        <w:rPr>
          <w:szCs w:val="24"/>
        </w:rPr>
        <w:t>.</w:t>
      </w:r>
      <w:r w:rsidR="00583E1B">
        <w:rPr>
          <w:szCs w:val="24"/>
        </w:rPr>
        <w:t xml:space="preserve"> </w:t>
      </w:r>
      <w:r w:rsidR="00CC6367">
        <w:rPr>
          <w:szCs w:val="24"/>
        </w:rPr>
        <w:t xml:space="preserve">I will present my </w:t>
      </w:r>
      <w:r w:rsidR="00CC6367">
        <w:t xml:space="preserve">recommendations for phasing out, as of spring 2024, two of the four MCAS high school science and technology/engineering subject tests. </w:t>
      </w:r>
      <w:r w:rsidR="00223C89">
        <w:t xml:space="preserve">The </w:t>
      </w:r>
      <w:r w:rsidR="008958EF">
        <w:rPr>
          <w:szCs w:val="24"/>
        </w:rPr>
        <w:t>final item on the agenda</w:t>
      </w:r>
      <w:r w:rsidR="00A23186">
        <w:rPr>
          <w:szCs w:val="24"/>
        </w:rPr>
        <w:t>, for discussion and vote,</w:t>
      </w:r>
      <w:r w:rsidR="008958EF">
        <w:rPr>
          <w:szCs w:val="24"/>
        </w:rPr>
        <w:t xml:space="preserve"> is a</w:t>
      </w:r>
      <w:r w:rsidR="009E258A">
        <w:rPr>
          <w:szCs w:val="24"/>
        </w:rPr>
        <w:t xml:space="preserve"> modification of conditions for a charter school.</w:t>
      </w:r>
    </w:p>
    <w:p w14:paraId="7CBA3932" w14:textId="77777777" w:rsidR="00A043CC" w:rsidRDefault="00A043CC" w:rsidP="00BC0B4A">
      <w:pPr>
        <w:widowControl/>
        <w:autoSpaceDE w:val="0"/>
        <w:autoSpaceDN w:val="0"/>
        <w:adjustRightInd w:val="0"/>
        <w:jc w:val="center"/>
        <w:rPr>
          <w:b/>
          <w:bCs/>
          <w:snapToGrid/>
          <w:color w:val="000000"/>
          <w:szCs w:val="24"/>
        </w:rPr>
      </w:pPr>
    </w:p>
    <w:p w14:paraId="281F752F" w14:textId="5834CD70" w:rsidR="00BC0B4A" w:rsidRPr="008562BE" w:rsidRDefault="00BC0B4A" w:rsidP="00BC0B4A">
      <w:pPr>
        <w:widowControl/>
        <w:autoSpaceDE w:val="0"/>
        <w:autoSpaceDN w:val="0"/>
        <w:adjustRightInd w:val="0"/>
        <w:jc w:val="center"/>
        <w:rPr>
          <w:b/>
          <w:bCs/>
          <w:snapToGrid/>
          <w:color w:val="000000"/>
          <w:szCs w:val="24"/>
        </w:rPr>
      </w:pPr>
      <w:r w:rsidRPr="008562BE">
        <w:rPr>
          <w:b/>
          <w:bCs/>
          <w:snapToGrid/>
          <w:color w:val="000000"/>
          <w:szCs w:val="24"/>
        </w:rPr>
        <w:t>REGULAR MEETING</w:t>
      </w:r>
    </w:p>
    <w:p w14:paraId="55BB9FA5" w14:textId="35ED900E" w:rsidR="00CB641A" w:rsidRPr="008562BE" w:rsidRDefault="00CB641A" w:rsidP="00CB641A">
      <w:pPr>
        <w:widowControl/>
        <w:autoSpaceDE w:val="0"/>
        <w:autoSpaceDN w:val="0"/>
        <w:adjustRightInd w:val="0"/>
        <w:rPr>
          <w:snapToGrid/>
          <w:color w:val="000000"/>
          <w:szCs w:val="24"/>
        </w:rPr>
      </w:pPr>
    </w:p>
    <w:p w14:paraId="2A01DD6E" w14:textId="77777777" w:rsidR="00530966" w:rsidRDefault="00530966" w:rsidP="00530966">
      <w:pPr>
        <w:rPr>
          <w:b/>
          <w:bCs/>
          <w:szCs w:val="24"/>
        </w:rPr>
      </w:pPr>
      <w:r>
        <w:rPr>
          <w:b/>
          <w:bCs/>
          <w:szCs w:val="24"/>
        </w:rPr>
        <w:t>Statements from the Public</w:t>
      </w:r>
    </w:p>
    <w:p w14:paraId="4EB6767E" w14:textId="77777777" w:rsidR="003A4A17" w:rsidRDefault="003A4A17" w:rsidP="00BC0B4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p>
    <w:p w14:paraId="65818B4A" w14:textId="3AF866D2" w:rsidR="00BC0B4A" w:rsidRDefault="00BC0B4A" w:rsidP="00BC0B4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r w:rsidRPr="008562BE">
        <w:rPr>
          <w:b/>
          <w:szCs w:val="24"/>
        </w:rPr>
        <w:t>Comments from the Chair</w:t>
      </w:r>
    </w:p>
    <w:p w14:paraId="668D46BA" w14:textId="54DF2F80" w:rsidR="003159A4" w:rsidRDefault="003159A4" w:rsidP="00BC0B4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p>
    <w:p w14:paraId="112E2ADA" w14:textId="0B58AB37" w:rsidR="003159A4" w:rsidRPr="003159A4" w:rsidRDefault="003159A4" w:rsidP="00BC0B4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Cs w:val="24"/>
        </w:rPr>
      </w:pPr>
      <w:r w:rsidRPr="003159A4">
        <w:rPr>
          <w:bCs/>
          <w:szCs w:val="24"/>
        </w:rPr>
        <w:t>Chair Craven will report on current issues and activities.</w:t>
      </w:r>
    </w:p>
    <w:p w14:paraId="2B577EDB" w14:textId="56AA51ED" w:rsidR="003A5A67" w:rsidRDefault="003A5A67" w:rsidP="00BC0B4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p>
    <w:p w14:paraId="24C3EB43" w14:textId="6EAF37CB" w:rsidR="00B95EB4" w:rsidRDefault="00E62008" w:rsidP="00E62008">
      <w:pPr>
        <w:widowControl/>
        <w:rPr>
          <w:b/>
          <w:bCs/>
          <w:szCs w:val="24"/>
        </w:rPr>
      </w:pPr>
      <w:r w:rsidRPr="008562BE">
        <w:rPr>
          <w:b/>
          <w:bCs/>
          <w:szCs w:val="24"/>
        </w:rPr>
        <w:t>Comments from the Commissioner</w:t>
      </w:r>
    </w:p>
    <w:p w14:paraId="302DD2E6" w14:textId="71E96377" w:rsidR="00AD70A0" w:rsidRPr="0035446B" w:rsidRDefault="00AD70A0" w:rsidP="0035446B">
      <w:pPr>
        <w:pStyle w:val="ListParagraph"/>
        <w:numPr>
          <w:ilvl w:val="0"/>
          <w:numId w:val="3"/>
        </w:numPr>
        <w:rPr>
          <w:sz w:val="22"/>
        </w:rPr>
      </w:pPr>
      <w:r w:rsidRPr="0035446B">
        <w:rPr>
          <w:b/>
          <w:bCs/>
        </w:rPr>
        <w:lastRenderedPageBreak/>
        <w:t>Vocational school</w:t>
      </w:r>
      <w:r w:rsidR="00B95EB4" w:rsidRPr="0035446B">
        <w:rPr>
          <w:b/>
          <w:bCs/>
        </w:rPr>
        <w:t xml:space="preserve"> admissions</w:t>
      </w:r>
      <w:r w:rsidR="003A6618" w:rsidRPr="0035446B">
        <w:rPr>
          <w:b/>
          <w:bCs/>
        </w:rPr>
        <w:t xml:space="preserve"> policies</w:t>
      </w:r>
      <w:r w:rsidRPr="0035446B">
        <w:rPr>
          <w:b/>
          <w:bCs/>
        </w:rPr>
        <w:t xml:space="preserve">. </w:t>
      </w:r>
      <w:r>
        <w:t>Districts with Chapter 74</w:t>
      </w:r>
      <w:r w:rsidR="00986E8E">
        <w:t>-approved career vocational technical education</w:t>
      </w:r>
      <w:r>
        <w:t xml:space="preserve"> </w:t>
      </w:r>
      <w:r w:rsidR="00F26145">
        <w:t xml:space="preserve">(CVTE) </w:t>
      </w:r>
      <w:r>
        <w:t xml:space="preserve">programs are currently in the process of submitting </w:t>
      </w:r>
      <w:r w:rsidR="005D10B0">
        <w:t xml:space="preserve">their </w:t>
      </w:r>
      <w:r>
        <w:t xml:space="preserve">admissions policies </w:t>
      </w:r>
      <w:r w:rsidR="005D10B0">
        <w:t xml:space="preserve">to the Department, </w:t>
      </w:r>
      <w:r w:rsidR="00F26145">
        <w:t>in accord</w:t>
      </w:r>
      <w:r w:rsidR="00C55A96">
        <w:t>ance</w:t>
      </w:r>
      <w:r w:rsidR="00F26145">
        <w:t xml:space="preserve"> </w:t>
      </w:r>
      <w:r>
        <w:t xml:space="preserve">with the new </w:t>
      </w:r>
      <w:r w:rsidR="00986E8E">
        <w:t xml:space="preserve">regulations on </w:t>
      </w:r>
      <w:r>
        <w:t xml:space="preserve">CVTE </w:t>
      </w:r>
      <w:r w:rsidR="00986E8E">
        <w:t>a</w:t>
      </w:r>
      <w:r>
        <w:t>dmissions.</w:t>
      </w:r>
      <w:r w:rsidR="00986E8E">
        <w:t xml:space="preserve"> </w:t>
      </w:r>
      <w:r w:rsidR="00732D49">
        <w:t xml:space="preserve">The </w:t>
      </w:r>
      <w:r>
        <w:t xml:space="preserve">policies </w:t>
      </w:r>
      <w:r w:rsidR="00732D49">
        <w:t xml:space="preserve">that </w:t>
      </w:r>
      <w:r w:rsidR="00EE0DDF">
        <w:t xml:space="preserve">districts </w:t>
      </w:r>
      <w:r w:rsidR="00732D49">
        <w:t xml:space="preserve">have </w:t>
      </w:r>
      <w:r w:rsidR="00EC4CF7">
        <w:t xml:space="preserve">submitted </w:t>
      </w:r>
      <w:r w:rsidR="00C04788">
        <w:t xml:space="preserve">to date </w:t>
      </w:r>
      <w:r>
        <w:t xml:space="preserve">are posted on the </w:t>
      </w:r>
      <w:r w:rsidR="00EC4CF7">
        <w:t xml:space="preserve">Department’s </w:t>
      </w:r>
      <w:r>
        <w:t>CVTE Admissions</w:t>
      </w:r>
      <w:hyperlink r:id="rId12" w:history="1">
        <w:r>
          <w:rPr>
            <w:rStyle w:val="Hyperlink"/>
          </w:rPr>
          <w:t xml:space="preserve"> webpage</w:t>
        </w:r>
      </w:hyperlink>
      <w:r>
        <w:t xml:space="preserve">. </w:t>
      </w:r>
      <w:r w:rsidR="00C04788">
        <w:t xml:space="preserve">Given the timing of the regulatory change, a number of districts requested an extension to submit their policies by mid-December. </w:t>
      </w:r>
      <w:r w:rsidR="00EC4CF7">
        <w:t xml:space="preserve">I </w:t>
      </w:r>
      <w:r w:rsidR="00C04788">
        <w:t xml:space="preserve">will report to the Board </w:t>
      </w:r>
      <w:r w:rsidR="003D606D">
        <w:t xml:space="preserve">in January on </w:t>
      </w:r>
      <w:r w:rsidR="0027286E">
        <w:t>the status of the admissions policies</w:t>
      </w:r>
      <w:r w:rsidR="003D606D">
        <w:t>.</w:t>
      </w:r>
    </w:p>
    <w:p w14:paraId="0392F2FA" w14:textId="544FFD00" w:rsidR="0027286E" w:rsidRDefault="0027286E" w:rsidP="00E62008">
      <w:pPr>
        <w:rPr>
          <w:b/>
          <w:bCs/>
          <w:szCs w:val="24"/>
        </w:rPr>
      </w:pPr>
    </w:p>
    <w:p w14:paraId="4D318546" w14:textId="53B6A016" w:rsidR="00905DF0" w:rsidRPr="00425C94" w:rsidRDefault="00905DF0" w:rsidP="00905DF0">
      <w:pPr>
        <w:pStyle w:val="ListParagraph"/>
        <w:numPr>
          <w:ilvl w:val="0"/>
          <w:numId w:val="3"/>
        </w:numPr>
        <w:rPr>
          <w:b/>
          <w:bCs/>
        </w:rPr>
      </w:pPr>
      <w:r w:rsidRPr="00425C94">
        <w:rPr>
          <w:b/>
          <w:bCs/>
        </w:rPr>
        <w:t xml:space="preserve">Genocide education legislation </w:t>
      </w:r>
      <w:r w:rsidR="00425C94" w:rsidRPr="00425C94">
        <w:rPr>
          <w:b/>
          <w:bCs/>
        </w:rPr>
        <w:t>u</w:t>
      </w:r>
      <w:r w:rsidRPr="00425C94">
        <w:rPr>
          <w:b/>
          <w:bCs/>
        </w:rPr>
        <w:t>pdate: Governor Baker Signs Genocide Education Bill</w:t>
      </w:r>
    </w:p>
    <w:p w14:paraId="7FD29F6C" w14:textId="77777777" w:rsidR="00905DF0" w:rsidRPr="00425C94" w:rsidRDefault="00905DF0" w:rsidP="00425C94">
      <w:pPr>
        <w:ind w:left="360"/>
        <w:rPr>
          <w:color w:val="000000"/>
          <w:szCs w:val="24"/>
        </w:rPr>
      </w:pPr>
      <w:r w:rsidRPr="00425C94">
        <w:rPr>
          <w:szCs w:val="24"/>
        </w:rPr>
        <w:t xml:space="preserve">This week, Governor Baker signed S 2557, </w:t>
      </w:r>
      <w:hyperlink r:id="rId13" w:history="1">
        <w:r w:rsidRPr="00425C94">
          <w:rPr>
            <w:rStyle w:val="Hyperlink"/>
            <w:szCs w:val="24"/>
          </w:rPr>
          <w:t>An act concerning genocide education</w:t>
        </w:r>
      </w:hyperlink>
      <w:r w:rsidRPr="00425C94">
        <w:rPr>
          <w:szCs w:val="24"/>
        </w:rPr>
        <w:t xml:space="preserve">, into law. Beginning in the 2022-2023 school year, this law requires </w:t>
      </w:r>
      <w:r w:rsidRPr="00425C94">
        <w:rPr>
          <w:color w:val="000000"/>
          <w:szCs w:val="24"/>
        </w:rPr>
        <w:t>every school district to, for the purpose of educating middle and high school students, provide instruction on the history of genocide consistent with the content standards in the</w:t>
      </w:r>
      <w:r w:rsidRPr="00425C94">
        <w:rPr>
          <w:szCs w:val="24"/>
        </w:rPr>
        <w:t xml:space="preserve"> Massachusetts</w:t>
      </w:r>
      <w:r w:rsidRPr="00425C94">
        <w:rPr>
          <w:color w:val="000000"/>
          <w:szCs w:val="24"/>
        </w:rPr>
        <w:t xml:space="preserve"> History/Social Science </w:t>
      </w:r>
      <w:r w:rsidRPr="00425C94">
        <w:rPr>
          <w:szCs w:val="24"/>
        </w:rPr>
        <w:t xml:space="preserve">Curriculum </w:t>
      </w:r>
      <w:r w:rsidRPr="00425C94">
        <w:rPr>
          <w:color w:val="000000"/>
          <w:szCs w:val="24"/>
        </w:rPr>
        <w:t>Framework. </w:t>
      </w:r>
    </w:p>
    <w:p w14:paraId="4E3B0000" w14:textId="77777777" w:rsidR="00905DF0" w:rsidRPr="00425C94" w:rsidRDefault="00905DF0" w:rsidP="00905DF0">
      <w:pPr>
        <w:rPr>
          <w:szCs w:val="24"/>
        </w:rPr>
      </w:pPr>
    </w:p>
    <w:p w14:paraId="487BCCF3" w14:textId="77777777" w:rsidR="00905DF0" w:rsidRPr="00425C94" w:rsidRDefault="00905DF0" w:rsidP="00425C94">
      <w:pPr>
        <w:ind w:left="360"/>
        <w:rPr>
          <w:color w:val="000000"/>
          <w:szCs w:val="24"/>
        </w:rPr>
      </w:pPr>
      <w:r w:rsidRPr="00425C94">
        <w:rPr>
          <w:color w:val="000000"/>
          <w:szCs w:val="24"/>
        </w:rPr>
        <w:t xml:space="preserve">The bill also establishes a competitive grant program to </w:t>
      </w:r>
      <w:r w:rsidRPr="00425C94">
        <w:rPr>
          <w:szCs w:val="24"/>
        </w:rPr>
        <w:t xml:space="preserve">provide support for </w:t>
      </w:r>
      <w:r w:rsidRPr="00425C94">
        <w:rPr>
          <w:color w:val="000000"/>
          <w:szCs w:val="24"/>
        </w:rPr>
        <w:t>instruction on the history of genocide</w:t>
      </w:r>
      <w:r w:rsidRPr="00425C94">
        <w:rPr>
          <w:szCs w:val="24"/>
        </w:rPr>
        <w:t>;</w:t>
      </w:r>
      <w:r w:rsidRPr="00425C94">
        <w:rPr>
          <w:color w:val="000000"/>
          <w:szCs w:val="24"/>
        </w:rPr>
        <w:t xml:space="preserve"> and directs DESE to assist schools in facilitating access to curricular materials and professional development relating to genocide education. A Genocide Education Trust Fund has been created to support the grant program and other initiatives administered by the Department. </w:t>
      </w:r>
      <w:r w:rsidRPr="00425C94">
        <w:rPr>
          <w:szCs w:val="24"/>
        </w:rPr>
        <w:t xml:space="preserve">Funding for the Trust Fund is established through criminal fines for violations of constitutional rights and for assault and battery. </w:t>
      </w:r>
    </w:p>
    <w:p w14:paraId="50727505" w14:textId="77777777" w:rsidR="00905DF0" w:rsidRPr="00425C94" w:rsidRDefault="00905DF0" w:rsidP="00905DF0">
      <w:pPr>
        <w:rPr>
          <w:color w:val="000000"/>
          <w:szCs w:val="24"/>
        </w:rPr>
      </w:pPr>
    </w:p>
    <w:p w14:paraId="52002C7D" w14:textId="77777777" w:rsidR="00905DF0" w:rsidRPr="00425C94" w:rsidRDefault="00905DF0" w:rsidP="00425C94">
      <w:pPr>
        <w:ind w:left="360"/>
        <w:rPr>
          <w:color w:val="000000"/>
          <w:szCs w:val="24"/>
        </w:rPr>
      </w:pPr>
      <w:r w:rsidRPr="00425C94">
        <w:rPr>
          <w:color w:val="000000"/>
          <w:szCs w:val="24"/>
        </w:rPr>
        <w:t xml:space="preserve">More information on any resources or grant opportunities from DESE will be shared as it is available. </w:t>
      </w:r>
    </w:p>
    <w:p w14:paraId="69C5AD5A" w14:textId="77777777" w:rsidR="0035446B" w:rsidRPr="0035446B" w:rsidRDefault="0035446B" w:rsidP="0035446B">
      <w:pPr>
        <w:pStyle w:val="ListParagraph"/>
        <w:rPr>
          <w:b/>
          <w:bCs/>
        </w:rPr>
      </w:pPr>
    </w:p>
    <w:p w14:paraId="43D2114B" w14:textId="2F0F934E" w:rsidR="00E62008" w:rsidRDefault="00E62008" w:rsidP="00E62008">
      <w:pPr>
        <w:rPr>
          <w:b/>
          <w:bCs/>
          <w:szCs w:val="24"/>
        </w:rPr>
      </w:pPr>
      <w:r w:rsidRPr="008562BE">
        <w:rPr>
          <w:b/>
          <w:bCs/>
          <w:szCs w:val="24"/>
        </w:rPr>
        <w:t>Comments from the Secretary</w:t>
      </w:r>
    </w:p>
    <w:p w14:paraId="2036B099" w14:textId="7BA05D0F" w:rsidR="003159A4" w:rsidRDefault="003159A4" w:rsidP="00E62008">
      <w:pPr>
        <w:rPr>
          <w:b/>
          <w:bCs/>
          <w:szCs w:val="24"/>
        </w:rPr>
      </w:pPr>
    </w:p>
    <w:p w14:paraId="58D9282F" w14:textId="553B3CCC" w:rsidR="003159A4" w:rsidRPr="003159A4" w:rsidRDefault="003159A4" w:rsidP="003159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Cs w:val="24"/>
        </w:rPr>
      </w:pPr>
      <w:r w:rsidRPr="003159A4">
        <w:rPr>
          <w:szCs w:val="24"/>
        </w:rPr>
        <w:t xml:space="preserve">Secretary </w:t>
      </w:r>
      <w:proofErr w:type="spellStart"/>
      <w:r w:rsidRPr="003159A4">
        <w:rPr>
          <w:szCs w:val="24"/>
        </w:rPr>
        <w:t>Peyser</w:t>
      </w:r>
      <w:proofErr w:type="spellEnd"/>
      <w:r w:rsidRPr="003159A4">
        <w:rPr>
          <w:szCs w:val="24"/>
        </w:rPr>
        <w:t xml:space="preserve"> will report</w:t>
      </w:r>
      <w:r w:rsidRPr="003159A4">
        <w:rPr>
          <w:bCs/>
          <w:szCs w:val="24"/>
        </w:rPr>
        <w:t xml:space="preserve"> on current issues and activities.</w:t>
      </w:r>
    </w:p>
    <w:p w14:paraId="521EFE63" w14:textId="1DE7808C" w:rsidR="003159A4" w:rsidRDefault="003159A4" w:rsidP="00E62008">
      <w:pPr>
        <w:rPr>
          <w:b/>
          <w:bCs/>
          <w:szCs w:val="24"/>
        </w:rPr>
      </w:pPr>
    </w:p>
    <w:p w14:paraId="307C8818" w14:textId="55DDF5FC" w:rsidR="005C491D" w:rsidRDefault="00A33D9E" w:rsidP="005C491D">
      <w:pPr>
        <w:rPr>
          <w:b/>
          <w:bCs/>
          <w:szCs w:val="24"/>
        </w:rPr>
      </w:pPr>
      <w:r>
        <w:rPr>
          <w:b/>
          <w:bCs/>
          <w:szCs w:val="24"/>
        </w:rPr>
        <w:t xml:space="preserve">Routine Business: </w:t>
      </w:r>
      <w:r w:rsidR="005C491D">
        <w:rPr>
          <w:b/>
          <w:bCs/>
          <w:szCs w:val="24"/>
        </w:rPr>
        <w:t>Approval of the Minutes of the</w:t>
      </w:r>
      <w:r w:rsidR="00695F42">
        <w:rPr>
          <w:b/>
          <w:bCs/>
          <w:szCs w:val="24"/>
        </w:rPr>
        <w:t xml:space="preserve"> </w:t>
      </w:r>
      <w:r w:rsidR="00AF63CA">
        <w:rPr>
          <w:b/>
          <w:bCs/>
          <w:szCs w:val="24"/>
        </w:rPr>
        <w:t xml:space="preserve">October </w:t>
      </w:r>
      <w:r w:rsidR="00981696">
        <w:rPr>
          <w:b/>
          <w:bCs/>
          <w:szCs w:val="24"/>
        </w:rPr>
        <w:t>19</w:t>
      </w:r>
      <w:r w:rsidR="004A2171">
        <w:rPr>
          <w:b/>
          <w:bCs/>
          <w:szCs w:val="24"/>
        </w:rPr>
        <w:t>,</w:t>
      </w:r>
      <w:r w:rsidR="00C759E8">
        <w:rPr>
          <w:b/>
          <w:bCs/>
          <w:szCs w:val="24"/>
        </w:rPr>
        <w:t xml:space="preserve"> 2021 Regular Meeting </w:t>
      </w:r>
    </w:p>
    <w:p w14:paraId="2A1E62F0" w14:textId="6AC661CF" w:rsidR="003C3411" w:rsidRDefault="003C3411" w:rsidP="005C491D">
      <w:pPr>
        <w:rPr>
          <w:b/>
          <w:bCs/>
          <w:szCs w:val="24"/>
        </w:rPr>
      </w:pPr>
    </w:p>
    <w:p w14:paraId="57A32D1F" w14:textId="4850398A" w:rsidR="003C3411" w:rsidRPr="003C3411" w:rsidRDefault="003C3411" w:rsidP="005C491D">
      <w:pPr>
        <w:rPr>
          <w:szCs w:val="24"/>
        </w:rPr>
      </w:pPr>
      <w:r>
        <w:rPr>
          <w:szCs w:val="24"/>
        </w:rPr>
        <w:t>The Board will vote on approval of the minutes.</w:t>
      </w:r>
    </w:p>
    <w:p w14:paraId="18344CD8" w14:textId="77777777" w:rsidR="00156C8D" w:rsidRDefault="00156C8D" w:rsidP="00AD2EDF">
      <w:pPr>
        <w:jc w:val="center"/>
        <w:rPr>
          <w:b/>
          <w:szCs w:val="24"/>
        </w:rPr>
      </w:pPr>
    </w:p>
    <w:p w14:paraId="1B06CDB8" w14:textId="3F329C5D" w:rsidR="00BC0B4A" w:rsidRDefault="00BC0B4A" w:rsidP="00AD2EDF">
      <w:pPr>
        <w:jc w:val="center"/>
        <w:rPr>
          <w:b/>
          <w:szCs w:val="24"/>
        </w:rPr>
      </w:pPr>
      <w:r w:rsidRPr="00AD2EDF">
        <w:rPr>
          <w:b/>
          <w:szCs w:val="24"/>
        </w:rPr>
        <w:t>ITEMS FOR DISCUSSION AND ACTION</w:t>
      </w:r>
    </w:p>
    <w:p w14:paraId="13A57122" w14:textId="4CF1D48E" w:rsidR="00981696" w:rsidRDefault="00981696" w:rsidP="00AD2EDF">
      <w:pPr>
        <w:jc w:val="center"/>
        <w:rPr>
          <w:b/>
          <w:szCs w:val="24"/>
        </w:rPr>
      </w:pPr>
    </w:p>
    <w:p w14:paraId="23B5DA65" w14:textId="128822EB" w:rsidR="00710A3A" w:rsidRPr="00710A3A" w:rsidRDefault="00710A3A" w:rsidP="00710A3A">
      <w:pPr>
        <w:pStyle w:val="paragraph"/>
        <w:numPr>
          <w:ilvl w:val="0"/>
          <w:numId w:val="1"/>
        </w:numPr>
        <w:ind w:hanging="420"/>
        <w:textAlignment w:val="baseline"/>
        <w:rPr>
          <w:rStyle w:val="normaltextrun1"/>
          <w:b/>
          <w:bCs/>
        </w:rPr>
      </w:pPr>
      <w:r>
        <w:rPr>
          <w:rStyle w:val="normaltextrun1"/>
          <w:b/>
          <w:bCs/>
          <w:color w:val="000000"/>
        </w:rPr>
        <w:t>Early Literacy: Mass Literacy Update – Discussion</w:t>
      </w:r>
    </w:p>
    <w:p w14:paraId="0BB05D21" w14:textId="1242C350" w:rsidR="00710A3A" w:rsidRDefault="00710A3A" w:rsidP="00710A3A">
      <w:pPr>
        <w:pStyle w:val="paragraph"/>
        <w:textAlignment w:val="baseline"/>
        <w:rPr>
          <w:rStyle w:val="normaltextrun1"/>
          <w:b/>
          <w:bCs/>
          <w:color w:val="000000"/>
        </w:rPr>
      </w:pPr>
    </w:p>
    <w:p w14:paraId="5213D4D4" w14:textId="0CAD037D" w:rsidR="00710A3A" w:rsidRPr="00F172E1" w:rsidRDefault="003A1FD4" w:rsidP="00710A3A">
      <w:pPr>
        <w:pStyle w:val="paragraph"/>
        <w:textAlignment w:val="baseline"/>
        <w:rPr>
          <w:rStyle w:val="normaltextrun1"/>
        </w:rPr>
      </w:pPr>
      <w:r>
        <w:rPr>
          <w:rStyle w:val="normaltextrun1"/>
        </w:rPr>
        <w:t xml:space="preserve">At the June and November 2020 Board meetings, we reviewed the Department’s </w:t>
      </w:r>
      <w:hyperlink r:id="rId14" w:tgtFrame="_blank" w:history="1">
        <w:r>
          <w:rPr>
            <w:rStyle w:val="normaltextrun1"/>
            <w:u w:val="single"/>
          </w:rPr>
          <w:t>Literacy Strategic Plan</w:t>
        </w:r>
      </w:hyperlink>
      <w:r>
        <w:rPr>
          <w:rStyle w:val="normaltextrun1"/>
        </w:rPr>
        <w:t xml:space="preserve"> and introduced </w:t>
      </w:r>
      <w:r w:rsidR="00252AC6">
        <w:rPr>
          <w:rStyle w:val="normaltextrun1"/>
        </w:rPr>
        <w:t xml:space="preserve">Mass Literacy, </w:t>
      </w:r>
      <w:r>
        <w:rPr>
          <w:rStyle w:val="normaltextrun1"/>
        </w:rPr>
        <w:t xml:space="preserve">the Department’s initiative to promote evidence-based early literacy. </w:t>
      </w:r>
      <w:r w:rsidR="005B05A9">
        <w:rPr>
          <w:rStyle w:val="normaltextrun1"/>
        </w:rPr>
        <w:t xml:space="preserve">In </w:t>
      </w:r>
      <w:r>
        <w:rPr>
          <w:rStyle w:val="normaltextrun1"/>
        </w:rPr>
        <w:t xml:space="preserve">October 2021, I presented my goals for the current school year, which include our continued focus on early literacy. This month, </w:t>
      </w:r>
      <w:r w:rsidR="008B7B81">
        <w:rPr>
          <w:rStyle w:val="normaltextrun1"/>
        </w:rPr>
        <w:t xml:space="preserve">Senior Associate Commissioner Heather Peske and Director of Literacy and Humanities Katherine Tarca </w:t>
      </w:r>
      <w:r>
        <w:rPr>
          <w:rStyle w:val="normaltextrun1"/>
        </w:rPr>
        <w:t>will update the Board on the Mass Literacy initiative.</w:t>
      </w:r>
      <w:r w:rsidR="00983A1F">
        <w:rPr>
          <w:rStyle w:val="eop"/>
        </w:rPr>
        <w:t xml:space="preserve"> </w:t>
      </w:r>
      <w:r w:rsidR="005B05A9">
        <w:rPr>
          <w:rStyle w:val="normaltextrun1"/>
        </w:rPr>
        <w:t>Massachusetts educators who are active in the Mass Literacy initiative will also speak to the Board.</w:t>
      </w:r>
      <w:r w:rsidR="005B05A9">
        <w:rPr>
          <w:rStyle w:val="eop"/>
        </w:rPr>
        <w:t> </w:t>
      </w:r>
    </w:p>
    <w:p w14:paraId="50A1FF25" w14:textId="324293D1" w:rsidR="00A732A3" w:rsidRDefault="00A732A3" w:rsidP="00710A3A">
      <w:pPr>
        <w:pStyle w:val="paragraph"/>
        <w:numPr>
          <w:ilvl w:val="0"/>
          <w:numId w:val="1"/>
        </w:numPr>
        <w:ind w:hanging="420"/>
        <w:textAlignment w:val="baseline"/>
        <w:rPr>
          <w:rStyle w:val="eop"/>
          <w:b/>
          <w:bCs/>
        </w:rPr>
      </w:pPr>
      <w:r w:rsidRPr="003B6D37">
        <w:rPr>
          <w:rStyle w:val="normaltextrun1"/>
          <w:b/>
          <w:bCs/>
        </w:rPr>
        <w:lastRenderedPageBreak/>
        <w:t>Update on Action Steps to Support Schools, Students, and Families – Discussion  </w:t>
      </w:r>
      <w:r w:rsidRPr="003B6D37">
        <w:rPr>
          <w:rStyle w:val="eop"/>
          <w:b/>
          <w:bCs/>
        </w:rPr>
        <w:t> </w:t>
      </w:r>
    </w:p>
    <w:p w14:paraId="2B537F05" w14:textId="2C0C421B" w:rsidR="00A66F27" w:rsidRDefault="00A66F27" w:rsidP="00A66F27">
      <w:pPr>
        <w:pStyle w:val="paragraph"/>
        <w:textAlignment w:val="baseline"/>
        <w:rPr>
          <w:rStyle w:val="eop"/>
          <w:b/>
          <w:bCs/>
        </w:rPr>
      </w:pPr>
    </w:p>
    <w:p w14:paraId="4FD4F52E" w14:textId="4F45F178" w:rsidR="00A66F27" w:rsidRPr="00117ADC" w:rsidRDefault="00A66F27" w:rsidP="00A66F27">
      <w:pPr>
        <w:widowControl/>
        <w:rPr>
          <w:rFonts w:ascii="Segoe UI" w:hAnsi="Segoe UI" w:cs="Segoe UI"/>
          <w:snapToGrid/>
          <w:sz w:val="18"/>
          <w:szCs w:val="18"/>
        </w:rPr>
      </w:pPr>
      <w:r w:rsidRPr="00117ADC">
        <w:rPr>
          <w:snapToGrid/>
          <w:color w:val="1D2228"/>
          <w:szCs w:val="24"/>
        </w:rPr>
        <w:t xml:space="preserve">I will update the Board on </w:t>
      </w:r>
      <w:r>
        <w:rPr>
          <w:snapToGrid/>
          <w:color w:val="1D2228"/>
          <w:szCs w:val="24"/>
        </w:rPr>
        <w:t xml:space="preserve">the Department’s recent and ongoing actions to provide </w:t>
      </w:r>
      <w:r w:rsidRPr="00117ADC">
        <w:rPr>
          <w:snapToGrid/>
          <w:color w:val="1D2228"/>
          <w:szCs w:val="24"/>
        </w:rPr>
        <w:t>support</w:t>
      </w:r>
      <w:r w:rsidR="00DB3DC6">
        <w:rPr>
          <w:snapToGrid/>
          <w:color w:val="1D2228"/>
          <w:szCs w:val="24"/>
        </w:rPr>
        <w:t xml:space="preserve"> for schools, students, and families</w:t>
      </w:r>
      <w:r w:rsidR="005C6F57">
        <w:rPr>
          <w:snapToGrid/>
          <w:color w:val="1D2228"/>
          <w:szCs w:val="24"/>
        </w:rPr>
        <w:t xml:space="preserve">. Dr. </w:t>
      </w:r>
      <w:proofErr w:type="spellStart"/>
      <w:r w:rsidR="005C6F57">
        <w:rPr>
          <w:snapToGrid/>
          <w:color w:val="1D2228"/>
          <w:szCs w:val="24"/>
        </w:rPr>
        <w:t>Frinny</w:t>
      </w:r>
      <w:proofErr w:type="spellEnd"/>
      <w:r w:rsidR="005C6F57">
        <w:rPr>
          <w:snapToGrid/>
          <w:color w:val="1D2228"/>
          <w:szCs w:val="24"/>
        </w:rPr>
        <w:t xml:space="preserve"> Polanco Walters</w:t>
      </w:r>
      <w:r w:rsidR="001B2C48">
        <w:rPr>
          <w:snapToGrid/>
          <w:color w:val="1D2228"/>
          <w:szCs w:val="24"/>
        </w:rPr>
        <w:t xml:space="preserve">, attending physician in the Division of </w:t>
      </w:r>
      <w:r w:rsidR="003953AF">
        <w:rPr>
          <w:snapToGrid/>
          <w:color w:val="1D2228"/>
          <w:szCs w:val="24"/>
        </w:rPr>
        <w:t xml:space="preserve">Adolescent/Young Adult Medicine at </w:t>
      </w:r>
      <w:r w:rsidR="005C6F57">
        <w:rPr>
          <w:snapToGrid/>
          <w:color w:val="1D2228"/>
          <w:szCs w:val="24"/>
        </w:rPr>
        <w:t>Boston Children’s Hospital</w:t>
      </w:r>
      <w:r w:rsidR="003953AF">
        <w:rPr>
          <w:snapToGrid/>
          <w:color w:val="1D2228"/>
          <w:szCs w:val="24"/>
        </w:rPr>
        <w:t>,</w:t>
      </w:r>
      <w:r w:rsidR="005C6F57">
        <w:rPr>
          <w:snapToGrid/>
          <w:color w:val="1D2228"/>
          <w:szCs w:val="24"/>
        </w:rPr>
        <w:t xml:space="preserve"> will </w:t>
      </w:r>
      <w:r w:rsidR="00C3220D">
        <w:t xml:space="preserve">join </w:t>
      </w:r>
      <w:r w:rsidR="003953AF">
        <w:t xml:space="preserve">the presentation. </w:t>
      </w:r>
      <w:r w:rsidR="00742C25">
        <w:t xml:space="preserve">I will also </w:t>
      </w:r>
      <w:r w:rsidR="00D11797">
        <w:t xml:space="preserve">brief the Board on </w:t>
      </w:r>
      <w:r w:rsidR="00162F1C">
        <w:rPr>
          <w:szCs w:val="24"/>
        </w:rPr>
        <w:t xml:space="preserve">our latest data on school enrollment in Massachusetts. </w:t>
      </w:r>
    </w:p>
    <w:p w14:paraId="71C621C1" w14:textId="77777777" w:rsidR="00A732A3" w:rsidRPr="003B6D37" w:rsidRDefault="00A732A3" w:rsidP="003B6D37">
      <w:pPr>
        <w:pStyle w:val="paragraph"/>
        <w:textAlignment w:val="baseline"/>
        <w:rPr>
          <w:b/>
          <w:bCs/>
        </w:rPr>
      </w:pPr>
      <w:r w:rsidRPr="003B6D37">
        <w:rPr>
          <w:rStyle w:val="eop"/>
          <w:b/>
          <w:bCs/>
        </w:rPr>
        <w:t> </w:t>
      </w:r>
    </w:p>
    <w:p w14:paraId="5909D7DB" w14:textId="67415E3E" w:rsidR="00A732A3" w:rsidRPr="003B6D37" w:rsidRDefault="00C52D25" w:rsidP="00710A3A">
      <w:pPr>
        <w:pStyle w:val="paragraph"/>
        <w:numPr>
          <w:ilvl w:val="0"/>
          <w:numId w:val="1"/>
        </w:numPr>
        <w:ind w:hanging="420"/>
        <w:textAlignment w:val="baseline"/>
        <w:rPr>
          <w:b/>
          <w:bCs/>
        </w:rPr>
      </w:pPr>
      <w:r>
        <w:rPr>
          <w:rStyle w:val="normaltextrun1"/>
          <w:b/>
          <w:bCs/>
        </w:rPr>
        <w:t>B</w:t>
      </w:r>
      <w:r w:rsidR="00A732A3" w:rsidRPr="003B6D37">
        <w:rPr>
          <w:rStyle w:val="normaltextrun1"/>
          <w:b/>
          <w:bCs/>
        </w:rPr>
        <w:t>o</w:t>
      </w:r>
      <w:r>
        <w:rPr>
          <w:rStyle w:val="normaltextrun1"/>
          <w:b/>
          <w:bCs/>
        </w:rPr>
        <w:t xml:space="preserve">ard of </w:t>
      </w:r>
      <w:r w:rsidRPr="00C52D25">
        <w:rPr>
          <w:rStyle w:val="normaltextrun1"/>
          <w:b/>
          <w:bCs/>
        </w:rPr>
        <w:t>Elementary and Secondary Education FY2023 Budget</w:t>
      </w:r>
      <w:r>
        <w:rPr>
          <w:rStyle w:val="normaltextrun1"/>
          <w:b/>
          <w:bCs/>
        </w:rPr>
        <w:t xml:space="preserve"> Proposal and </w:t>
      </w:r>
      <w:r w:rsidR="00A071E2">
        <w:rPr>
          <w:rStyle w:val="normaltextrun1"/>
          <w:b/>
          <w:bCs/>
        </w:rPr>
        <w:t>Report from the Board’s Budget Committee</w:t>
      </w:r>
      <w:r>
        <w:rPr>
          <w:rStyle w:val="normaltextrun1"/>
          <w:b/>
          <w:bCs/>
        </w:rPr>
        <w:t xml:space="preserve"> </w:t>
      </w:r>
      <w:r w:rsidR="00A732A3" w:rsidRPr="003B6D37">
        <w:rPr>
          <w:rStyle w:val="normaltextrun1"/>
          <w:b/>
          <w:bCs/>
        </w:rPr>
        <w:t>– Discussion</w:t>
      </w:r>
      <w:r w:rsidR="00A071E2">
        <w:rPr>
          <w:rStyle w:val="normaltextrun1"/>
          <w:b/>
          <w:bCs/>
        </w:rPr>
        <w:t xml:space="preserve"> and Vote </w:t>
      </w:r>
      <w:r w:rsidR="00A732A3" w:rsidRPr="003B6D37">
        <w:rPr>
          <w:rStyle w:val="normaltextrun1"/>
          <w:b/>
          <w:bCs/>
        </w:rPr>
        <w:t> </w:t>
      </w:r>
      <w:r w:rsidR="00A732A3" w:rsidRPr="003B6D37">
        <w:rPr>
          <w:rStyle w:val="eop"/>
          <w:b/>
          <w:bCs/>
        </w:rPr>
        <w:t> </w:t>
      </w:r>
    </w:p>
    <w:p w14:paraId="34D18574" w14:textId="77777777" w:rsidR="00A071E2" w:rsidRDefault="00A071E2" w:rsidP="00F61165">
      <w:pPr>
        <w:ind w:left="60"/>
        <w:textAlignment w:val="baseline"/>
        <w:rPr>
          <w:snapToGrid/>
        </w:rPr>
      </w:pPr>
    </w:p>
    <w:p w14:paraId="799FB069" w14:textId="2FC929F1" w:rsidR="008C4F1A" w:rsidRPr="008C4F1A" w:rsidRDefault="00835331" w:rsidP="00BA4E71">
      <w:pPr>
        <w:pStyle w:val="paragraph"/>
        <w:textAlignment w:val="baseline"/>
        <w:rPr>
          <w:rFonts w:eastAsia="Calibri"/>
        </w:rPr>
      </w:pPr>
      <w:r>
        <w:rPr>
          <w:rFonts w:eastAsia="Calibri"/>
        </w:rPr>
        <w:t xml:space="preserve">The Board’s budget committee, chaired by Matt </w:t>
      </w:r>
      <w:r w:rsidR="00135F4A">
        <w:rPr>
          <w:rFonts w:eastAsia="Calibri"/>
        </w:rPr>
        <w:t xml:space="preserve">Hills, will report at our meeting. </w:t>
      </w:r>
      <w:r w:rsidR="00760047">
        <w:rPr>
          <w:rFonts w:eastAsia="Calibri"/>
        </w:rPr>
        <w:t xml:space="preserve">Based on the committee’s recommended priorities, the Board will discuss </w:t>
      </w:r>
      <w:r w:rsidR="00760047" w:rsidRPr="006E7778">
        <w:rPr>
          <w:rFonts w:eastAsia="Calibri"/>
        </w:rPr>
        <w:t>and vote on its</w:t>
      </w:r>
      <w:r w:rsidR="00760047">
        <w:rPr>
          <w:rFonts w:eastAsia="Calibri"/>
        </w:rPr>
        <w:t xml:space="preserve"> FY2023 </w:t>
      </w:r>
      <w:r w:rsidR="00FB68A7">
        <w:rPr>
          <w:rFonts w:eastAsia="Calibri"/>
        </w:rPr>
        <w:t>education budget proposal. Consistent with Mass. General Laws c. 69, §</w:t>
      </w:r>
      <w:r w:rsidR="009D4F57">
        <w:rPr>
          <w:rFonts w:eastAsia="Calibri"/>
        </w:rPr>
        <w:t xml:space="preserve"> 1A, I will transmit the Board’s recommendations to the Secretary of Education, </w:t>
      </w:r>
      <w:r w:rsidR="009C414C">
        <w:rPr>
          <w:rFonts w:eastAsia="Calibri"/>
        </w:rPr>
        <w:t>who “shall then prepare and submit a budget request on behalf o</w:t>
      </w:r>
      <w:r w:rsidR="00E901ED">
        <w:rPr>
          <w:rFonts w:eastAsia="Calibri"/>
        </w:rPr>
        <w:t xml:space="preserve">f </w:t>
      </w:r>
      <w:r w:rsidR="008C4F1A" w:rsidRPr="008C4F1A">
        <w:rPr>
          <w:color w:val="333333"/>
          <w:shd w:val="clear" w:color="auto" w:fill="FFFFFF"/>
        </w:rPr>
        <w:t>the department to the house and senate committees on ways and means, the joint committee on education, and the secretary of administration and finance.</w:t>
      </w:r>
      <w:r w:rsidR="00004691">
        <w:rPr>
          <w:color w:val="333333"/>
          <w:shd w:val="clear" w:color="auto" w:fill="FFFFFF"/>
        </w:rPr>
        <w:t>”</w:t>
      </w:r>
    </w:p>
    <w:p w14:paraId="371FFC42" w14:textId="77777777" w:rsidR="00A732A3" w:rsidRPr="003B6D37" w:rsidRDefault="00A732A3" w:rsidP="003B6D37">
      <w:pPr>
        <w:pStyle w:val="paragraph"/>
        <w:ind w:left="360"/>
        <w:textAlignment w:val="baseline"/>
        <w:rPr>
          <w:b/>
          <w:bCs/>
        </w:rPr>
      </w:pPr>
      <w:r w:rsidRPr="003B6D37">
        <w:rPr>
          <w:rStyle w:val="eop"/>
          <w:b/>
          <w:bCs/>
        </w:rPr>
        <w:t> </w:t>
      </w:r>
    </w:p>
    <w:p w14:paraId="2001A579" w14:textId="43C18215" w:rsidR="00292183" w:rsidRDefault="00292183" w:rsidP="00292183">
      <w:pPr>
        <w:pStyle w:val="ListParagraph"/>
        <w:numPr>
          <w:ilvl w:val="0"/>
          <w:numId w:val="1"/>
        </w:numPr>
        <w:snapToGrid w:val="0"/>
        <w:contextualSpacing/>
        <w:rPr>
          <w:b/>
          <w:bCs/>
        </w:rPr>
      </w:pPr>
      <w:r w:rsidRPr="00292183">
        <w:rPr>
          <w:b/>
          <w:bCs/>
        </w:rPr>
        <w:t xml:space="preserve">Educator Diversification Update </w:t>
      </w:r>
      <w:r w:rsidRPr="00292183">
        <w:rPr>
          <w:b/>
          <w:bCs/>
          <w:i/>
          <w:iCs/>
        </w:rPr>
        <w:t xml:space="preserve">– </w:t>
      </w:r>
      <w:r w:rsidRPr="00292183">
        <w:rPr>
          <w:rStyle w:val="normaltextrun1"/>
          <w:b/>
          <w:bCs/>
        </w:rPr>
        <w:t>Discussion</w:t>
      </w:r>
      <w:r w:rsidRPr="00292183">
        <w:rPr>
          <w:b/>
          <w:bCs/>
        </w:rPr>
        <w:t xml:space="preserve">  </w:t>
      </w:r>
    </w:p>
    <w:p w14:paraId="71A828C2" w14:textId="1B646DD3" w:rsidR="00292183" w:rsidRDefault="00292183" w:rsidP="00292183">
      <w:pPr>
        <w:snapToGrid w:val="0"/>
        <w:contextualSpacing/>
        <w:rPr>
          <w:b/>
          <w:bCs/>
          <w:snapToGrid/>
        </w:rPr>
      </w:pPr>
    </w:p>
    <w:p w14:paraId="0FEED3BE" w14:textId="3031D180" w:rsidR="00D36D93" w:rsidRDefault="00F14458" w:rsidP="00D36D93">
      <w:pPr>
        <w:widowControl/>
        <w:autoSpaceDE w:val="0"/>
        <w:autoSpaceDN w:val="0"/>
        <w:adjustRightInd w:val="0"/>
        <w:rPr>
          <w:szCs w:val="24"/>
        </w:rPr>
      </w:pPr>
      <w:r>
        <w:rPr>
          <w:szCs w:val="24"/>
        </w:rPr>
        <w:t>O</w:t>
      </w:r>
      <w:r w:rsidR="00C50CCE">
        <w:rPr>
          <w:szCs w:val="24"/>
        </w:rPr>
        <w:t xml:space="preserve">ur initiatives </w:t>
      </w:r>
      <w:r w:rsidR="00C50CCE" w:rsidRPr="00AD113F">
        <w:rPr>
          <w:szCs w:val="24"/>
        </w:rPr>
        <w:t>to diversify the educator workforce in the Commonwealth</w:t>
      </w:r>
      <w:r>
        <w:rPr>
          <w:szCs w:val="24"/>
        </w:rPr>
        <w:t xml:space="preserve"> are continuing</w:t>
      </w:r>
      <w:r w:rsidR="00C50CCE">
        <w:rPr>
          <w:szCs w:val="24"/>
        </w:rPr>
        <w:t>, and we are pleased to be working with the Board’s Educator Diversification Committee, chaired by Amanda Fernandez</w:t>
      </w:r>
      <w:r w:rsidR="00C50CCE" w:rsidRPr="00AD113F">
        <w:rPr>
          <w:szCs w:val="24"/>
        </w:rPr>
        <w:t xml:space="preserve">. </w:t>
      </w:r>
      <w:r w:rsidR="00DF7221">
        <w:rPr>
          <w:szCs w:val="24"/>
        </w:rPr>
        <w:t xml:space="preserve">At the meeting on </w:t>
      </w:r>
      <w:r w:rsidR="0035446B">
        <w:rPr>
          <w:szCs w:val="24"/>
        </w:rPr>
        <w:t>Dec</w:t>
      </w:r>
      <w:r w:rsidR="00DF7221">
        <w:rPr>
          <w:szCs w:val="24"/>
        </w:rPr>
        <w:t>ember 1</w:t>
      </w:r>
      <w:r w:rsidR="0035446B">
        <w:rPr>
          <w:szCs w:val="24"/>
        </w:rPr>
        <w:t>7</w:t>
      </w:r>
      <w:r w:rsidR="00DF7221">
        <w:rPr>
          <w:szCs w:val="24"/>
        </w:rPr>
        <w:t xml:space="preserve">, </w:t>
      </w:r>
      <w:r w:rsidR="00D36D93">
        <w:rPr>
          <w:szCs w:val="24"/>
        </w:rPr>
        <w:t xml:space="preserve">Deputy Commissioner </w:t>
      </w:r>
      <w:r w:rsidR="0035446B">
        <w:rPr>
          <w:szCs w:val="24"/>
        </w:rPr>
        <w:t xml:space="preserve">Regina Robinson </w:t>
      </w:r>
      <w:r w:rsidR="00D36D93">
        <w:rPr>
          <w:szCs w:val="24"/>
        </w:rPr>
        <w:t>and Shay Edmond</w:t>
      </w:r>
      <w:r w:rsidR="00D36D93" w:rsidRPr="00AD113F">
        <w:rPr>
          <w:szCs w:val="24"/>
        </w:rPr>
        <w:t xml:space="preserve">, </w:t>
      </w:r>
      <w:r w:rsidR="00607E8F">
        <w:rPr>
          <w:szCs w:val="24"/>
        </w:rPr>
        <w:t>acting s</w:t>
      </w:r>
      <w:r w:rsidR="00D36D93" w:rsidRPr="00AD113F">
        <w:rPr>
          <w:szCs w:val="24"/>
        </w:rPr>
        <w:t xml:space="preserve">enior </w:t>
      </w:r>
      <w:r w:rsidR="00607E8F">
        <w:rPr>
          <w:szCs w:val="24"/>
        </w:rPr>
        <w:t>a</w:t>
      </w:r>
      <w:r w:rsidR="00D36D93" w:rsidRPr="00AD113F">
        <w:rPr>
          <w:szCs w:val="24"/>
        </w:rPr>
        <w:t xml:space="preserve">ssociate </w:t>
      </w:r>
      <w:r w:rsidR="00607E8F">
        <w:rPr>
          <w:szCs w:val="24"/>
        </w:rPr>
        <w:t>c</w:t>
      </w:r>
      <w:r w:rsidR="00D36D93" w:rsidRPr="00AD113F">
        <w:rPr>
          <w:szCs w:val="24"/>
        </w:rPr>
        <w:t xml:space="preserve">ommissioner for </w:t>
      </w:r>
      <w:r w:rsidR="00BA3D43">
        <w:rPr>
          <w:szCs w:val="24"/>
        </w:rPr>
        <w:t>s</w:t>
      </w:r>
      <w:r w:rsidR="00D36D93" w:rsidRPr="00AD113F">
        <w:rPr>
          <w:szCs w:val="24"/>
        </w:rPr>
        <w:t xml:space="preserve">trategic </w:t>
      </w:r>
      <w:r w:rsidR="00BA3D43">
        <w:rPr>
          <w:szCs w:val="24"/>
        </w:rPr>
        <w:t>i</w:t>
      </w:r>
      <w:r w:rsidR="00D36D93" w:rsidRPr="00AD113F">
        <w:rPr>
          <w:szCs w:val="24"/>
        </w:rPr>
        <w:t>nitiatives</w:t>
      </w:r>
      <w:r w:rsidR="00DF7221">
        <w:rPr>
          <w:szCs w:val="24"/>
        </w:rPr>
        <w:t>,</w:t>
      </w:r>
      <w:r w:rsidR="00D36D93">
        <w:rPr>
          <w:szCs w:val="24"/>
        </w:rPr>
        <w:t xml:space="preserve"> </w:t>
      </w:r>
      <w:r w:rsidR="00D36D93" w:rsidRPr="00AD113F">
        <w:rPr>
          <w:szCs w:val="24"/>
        </w:rPr>
        <w:t xml:space="preserve">will discuss </w:t>
      </w:r>
      <w:r w:rsidR="00E34905">
        <w:rPr>
          <w:szCs w:val="24"/>
        </w:rPr>
        <w:t xml:space="preserve">the Department’s </w:t>
      </w:r>
      <w:r w:rsidR="00D36D93" w:rsidRPr="00AD113F">
        <w:rPr>
          <w:szCs w:val="24"/>
        </w:rPr>
        <w:t xml:space="preserve">educator diversification initiatives and answer questions. </w:t>
      </w:r>
    </w:p>
    <w:p w14:paraId="6B46C2DB" w14:textId="77777777" w:rsidR="0035446B" w:rsidRPr="0035446B" w:rsidRDefault="0035446B" w:rsidP="0035446B">
      <w:pPr>
        <w:pStyle w:val="paragraph"/>
        <w:textAlignment w:val="baseline"/>
        <w:rPr>
          <w:rStyle w:val="normaltextrun1"/>
          <w:b/>
          <w:bCs/>
        </w:rPr>
      </w:pPr>
    </w:p>
    <w:p w14:paraId="4E6763EC" w14:textId="40BAB68F" w:rsidR="0035446B" w:rsidRPr="0035446B" w:rsidRDefault="0035446B" w:rsidP="0035446B">
      <w:pPr>
        <w:pStyle w:val="paragraph"/>
        <w:numPr>
          <w:ilvl w:val="0"/>
          <w:numId w:val="1"/>
        </w:numPr>
        <w:ind w:hanging="420"/>
        <w:textAlignment w:val="baseline"/>
        <w:rPr>
          <w:rStyle w:val="normaltextrun1"/>
          <w:b/>
          <w:bCs/>
        </w:rPr>
      </w:pPr>
      <w:r>
        <w:rPr>
          <w:rStyle w:val="normaltextrun1"/>
          <w:b/>
          <w:bCs/>
          <w:color w:val="000000"/>
        </w:rPr>
        <w:t>Proposed Student Achievement Award Program – Discussion and Vote</w:t>
      </w:r>
    </w:p>
    <w:p w14:paraId="7146DFB4" w14:textId="55FA6CC1" w:rsidR="0035446B" w:rsidRDefault="0035446B" w:rsidP="0035446B">
      <w:pPr>
        <w:pStyle w:val="paragraph"/>
        <w:textAlignment w:val="baseline"/>
        <w:rPr>
          <w:rStyle w:val="normaltextrun1"/>
          <w:b/>
          <w:bCs/>
          <w:color w:val="000000"/>
        </w:rPr>
      </w:pPr>
    </w:p>
    <w:p w14:paraId="032B1C08" w14:textId="0B37EE8F" w:rsidR="002E03D5" w:rsidRDefault="005C5455" w:rsidP="00676404">
      <w:pPr>
        <w:pStyle w:val="paragraph"/>
        <w:textAlignment w:val="baseline"/>
        <w:rPr>
          <w:rStyle w:val="normaltextrun1"/>
          <w:b/>
          <w:bCs/>
          <w:color w:val="000000"/>
        </w:rPr>
      </w:pPr>
      <w:r>
        <w:rPr>
          <w:rStyle w:val="normaltextrun1"/>
        </w:rPr>
        <w:t xml:space="preserve">I am </w:t>
      </w:r>
      <w:r w:rsidR="00243605">
        <w:rPr>
          <w:rStyle w:val="normaltextrun1"/>
        </w:rPr>
        <w:t xml:space="preserve">recommending that </w:t>
      </w:r>
      <w:r>
        <w:rPr>
          <w:rStyle w:val="normaltextrun1"/>
        </w:rPr>
        <w:t xml:space="preserve">the Board </w:t>
      </w:r>
      <w:r w:rsidR="00214502">
        <w:rPr>
          <w:rStyle w:val="normaltextrun1"/>
        </w:rPr>
        <w:t xml:space="preserve">discuss and </w:t>
      </w:r>
      <w:r>
        <w:rPr>
          <w:rStyle w:val="normaltextrun1"/>
        </w:rPr>
        <w:t>approve a student achievement award program that would recognize high needs students who demonstrated high achievement on the Massachusetts Comprehensive Assessment System (MCAS) English Language Arts or Mathematics tests</w:t>
      </w:r>
      <w:r w:rsidR="00243605">
        <w:rPr>
          <w:rStyle w:val="normaltextrun1"/>
        </w:rPr>
        <w:t>. The program would start this year</w:t>
      </w:r>
      <w:r w:rsidR="00676404">
        <w:rPr>
          <w:rStyle w:val="normaltextrun1"/>
        </w:rPr>
        <w:t xml:space="preserve">, based on the spring 2021 MCAS administration. The </w:t>
      </w:r>
      <w:r w:rsidR="00FD1F7D">
        <w:rPr>
          <w:rStyle w:val="normaltextrun1"/>
        </w:rPr>
        <w:t>enclosed memorandum provides details.</w:t>
      </w:r>
      <w:r w:rsidR="005D713E">
        <w:rPr>
          <w:rStyle w:val="normaltextrun1"/>
        </w:rPr>
        <w:t xml:space="preserve"> Deputy Commissioner Robinson and </w:t>
      </w:r>
      <w:r w:rsidR="00BA3D43">
        <w:rPr>
          <w:rStyle w:val="normaltextrun1"/>
        </w:rPr>
        <w:t xml:space="preserve">Acting </w:t>
      </w:r>
      <w:r w:rsidR="005D713E">
        <w:rPr>
          <w:rStyle w:val="normaltextrun1"/>
        </w:rPr>
        <w:t xml:space="preserve">Senior Associate Commissioner Edmond will be available to address </w:t>
      </w:r>
      <w:r w:rsidR="005F55CD">
        <w:rPr>
          <w:rStyle w:val="normaltextrun1"/>
        </w:rPr>
        <w:t>questions.</w:t>
      </w:r>
    </w:p>
    <w:p w14:paraId="39159532" w14:textId="77777777" w:rsidR="0035446B" w:rsidRPr="0035446B" w:rsidRDefault="0035446B" w:rsidP="0035446B">
      <w:pPr>
        <w:pStyle w:val="paragraph"/>
        <w:textAlignment w:val="baseline"/>
        <w:rPr>
          <w:rStyle w:val="normaltextrun1"/>
          <w:b/>
          <w:bCs/>
        </w:rPr>
      </w:pPr>
    </w:p>
    <w:p w14:paraId="7CC2D369" w14:textId="56C3FF87" w:rsidR="0035446B" w:rsidRPr="0035446B" w:rsidRDefault="0035446B" w:rsidP="0035446B">
      <w:pPr>
        <w:pStyle w:val="paragraph"/>
        <w:numPr>
          <w:ilvl w:val="0"/>
          <w:numId w:val="1"/>
        </w:numPr>
        <w:ind w:hanging="420"/>
        <w:textAlignment w:val="baseline"/>
        <w:rPr>
          <w:rStyle w:val="normaltextrun1"/>
          <w:b/>
          <w:bCs/>
        </w:rPr>
      </w:pPr>
      <w:r w:rsidRPr="003B6D37">
        <w:rPr>
          <w:rStyle w:val="normaltextrun1"/>
          <w:b/>
          <w:bCs/>
          <w:color w:val="000000"/>
        </w:rPr>
        <w:t>Hi</w:t>
      </w:r>
      <w:r>
        <w:rPr>
          <w:rStyle w:val="normaltextrun1"/>
          <w:b/>
          <w:bCs/>
          <w:color w:val="000000"/>
        </w:rPr>
        <w:t>gh School Chemistry and Technology/Engineering Assessments</w:t>
      </w:r>
      <w:r w:rsidRPr="003B6D37">
        <w:rPr>
          <w:rStyle w:val="normaltextrun1"/>
          <w:b/>
          <w:bCs/>
          <w:color w:val="000000"/>
        </w:rPr>
        <w:t xml:space="preserve"> – Discussion</w:t>
      </w:r>
    </w:p>
    <w:p w14:paraId="382EBCFA" w14:textId="7414A1FA" w:rsidR="0035446B" w:rsidRDefault="0035446B" w:rsidP="0035446B">
      <w:pPr>
        <w:pStyle w:val="paragraph"/>
        <w:textAlignment w:val="baseline"/>
        <w:rPr>
          <w:rStyle w:val="normaltextrun1"/>
          <w:b/>
          <w:bCs/>
          <w:color w:val="000000"/>
        </w:rPr>
      </w:pPr>
    </w:p>
    <w:p w14:paraId="7303F805" w14:textId="77777777" w:rsidR="0035446B" w:rsidRDefault="0035446B" w:rsidP="0035446B">
      <w:pPr>
        <w:pStyle w:val="paragraph"/>
        <w:textAlignment w:val="baseline"/>
      </w:pPr>
      <w:r>
        <w:t xml:space="preserve">I will present my recommendations for phasing out, as of spring 2024, two of the four MCAS high school science and technology/engineering subject tests that are currently available to students to meet the competency determination requirements for graduation. The memorandum in your materials provides details. Rob Curtin, chief officer for data, assessment, and accountability, along with Associate Commissioner </w:t>
      </w:r>
      <w:proofErr w:type="spellStart"/>
      <w:r>
        <w:t>Michol</w:t>
      </w:r>
      <w:proofErr w:type="spellEnd"/>
      <w:r>
        <w:t xml:space="preserve"> </w:t>
      </w:r>
      <w:proofErr w:type="spellStart"/>
      <w:r>
        <w:t>Stapel</w:t>
      </w:r>
      <w:proofErr w:type="spellEnd"/>
      <w:r>
        <w:t xml:space="preserve"> and Lucy Wall of our legal staff, will be available to answer your questions. </w:t>
      </w:r>
    </w:p>
    <w:p w14:paraId="5696E7E2" w14:textId="77777777" w:rsidR="0035446B" w:rsidRPr="0035446B" w:rsidRDefault="0035446B" w:rsidP="0035446B">
      <w:pPr>
        <w:pStyle w:val="paragraph"/>
        <w:textAlignment w:val="baseline"/>
        <w:rPr>
          <w:rStyle w:val="normaltextrun1"/>
          <w:b/>
          <w:bCs/>
        </w:rPr>
      </w:pPr>
    </w:p>
    <w:p w14:paraId="2B7F50C8" w14:textId="417F96AB" w:rsidR="0035446B" w:rsidRPr="003B6D37" w:rsidRDefault="0035446B" w:rsidP="0035446B">
      <w:pPr>
        <w:pStyle w:val="paragraph"/>
        <w:numPr>
          <w:ilvl w:val="0"/>
          <w:numId w:val="1"/>
        </w:numPr>
        <w:ind w:hanging="420"/>
        <w:textAlignment w:val="baseline"/>
        <w:rPr>
          <w:b/>
          <w:bCs/>
        </w:rPr>
      </w:pPr>
      <w:r>
        <w:rPr>
          <w:rStyle w:val="normaltextrun1"/>
          <w:b/>
          <w:bCs/>
          <w:color w:val="000000"/>
        </w:rPr>
        <w:lastRenderedPageBreak/>
        <w:t>Charter Schools: Modification of Conditions for City on a Hill Charter Public School – Discussion and Vote</w:t>
      </w:r>
      <w:r w:rsidRPr="003B6D37">
        <w:rPr>
          <w:rStyle w:val="normaltextrun1"/>
          <w:b/>
          <w:bCs/>
          <w:color w:val="000000"/>
        </w:rPr>
        <w:t>  </w:t>
      </w:r>
      <w:r w:rsidRPr="003B6D37">
        <w:rPr>
          <w:rStyle w:val="eop"/>
          <w:b/>
          <w:bCs/>
          <w:color w:val="000000"/>
        </w:rPr>
        <w:t> </w:t>
      </w:r>
    </w:p>
    <w:p w14:paraId="4E4AE27F" w14:textId="77777777" w:rsidR="0035446B" w:rsidRDefault="0035446B" w:rsidP="0035446B">
      <w:pPr>
        <w:pStyle w:val="paragraph"/>
        <w:textAlignment w:val="baseline"/>
      </w:pPr>
    </w:p>
    <w:p w14:paraId="6D929587" w14:textId="12F21447" w:rsidR="0035446B" w:rsidRPr="00AD113F" w:rsidRDefault="002915B0" w:rsidP="003A6103">
      <w:pPr>
        <w:widowControl/>
        <w:textAlignment w:val="baseline"/>
        <w:rPr>
          <w:szCs w:val="24"/>
        </w:rPr>
      </w:pPr>
      <w:r>
        <w:rPr>
          <w:snapToGrid/>
          <w:szCs w:val="24"/>
        </w:rPr>
        <w:t>I</w:t>
      </w:r>
      <w:r w:rsidRPr="002915B0">
        <w:rPr>
          <w:snapToGrid/>
          <w:szCs w:val="24"/>
        </w:rPr>
        <w:t>n February 2020,</w:t>
      </w:r>
      <w:r w:rsidR="00983A1F">
        <w:rPr>
          <w:snapToGrid/>
          <w:szCs w:val="24"/>
        </w:rPr>
        <w:t xml:space="preserve"> </w:t>
      </w:r>
      <w:r w:rsidRPr="002915B0">
        <w:rPr>
          <w:snapToGrid/>
          <w:szCs w:val="24"/>
        </w:rPr>
        <w:t>the Board placed</w:t>
      </w:r>
      <w:r w:rsidR="00983A1F">
        <w:rPr>
          <w:snapToGrid/>
          <w:szCs w:val="24"/>
        </w:rPr>
        <w:t xml:space="preserve"> </w:t>
      </w:r>
      <w:r w:rsidRPr="002915B0">
        <w:rPr>
          <w:snapToGrid/>
          <w:szCs w:val="24"/>
        </w:rPr>
        <w:t>City on a Hill Charter Public School (</w:t>
      </w:r>
      <w:proofErr w:type="spellStart"/>
      <w:r w:rsidRPr="002915B0">
        <w:rPr>
          <w:snapToGrid/>
          <w:szCs w:val="24"/>
        </w:rPr>
        <w:t>CoaH</w:t>
      </w:r>
      <w:proofErr w:type="spellEnd"/>
      <w:r w:rsidRPr="002915B0">
        <w:rPr>
          <w:snapToGrid/>
          <w:szCs w:val="24"/>
        </w:rPr>
        <w:t>)</w:t>
      </w:r>
      <w:r w:rsidR="00983A1F">
        <w:rPr>
          <w:snapToGrid/>
          <w:szCs w:val="24"/>
        </w:rPr>
        <w:t xml:space="preserve"> </w:t>
      </w:r>
      <w:r w:rsidRPr="002915B0">
        <w:rPr>
          <w:snapToGrid/>
          <w:szCs w:val="24"/>
        </w:rPr>
        <w:t>on</w:t>
      </w:r>
      <w:r w:rsidR="00983A1F">
        <w:rPr>
          <w:snapToGrid/>
          <w:szCs w:val="24"/>
        </w:rPr>
        <w:t xml:space="preserve"> </w:t>
      </w:r>
      <w:r w:rsidRPr="002915B0">
        <w:rPr>
          <w:snapToGrid/>
          <w:szCs w:val="24"/>
        </w:rPr>
        <w:t>probation</w:t>
      </w:r>
      <w:r w:rsidR="00983A1F">
        <w:rPr>
          <w:snapToGrid/>
          <w:sz w:val="19"/>
          <w:szCs w:val="19"/>
          <w:vertAlign w:val="superscript"/>
        </w:rPr>
        <w:t xml:space="preserve"> </w:t>
      </w:r>
      <w:r w:rsidRPr="002915B0">
        <w:rPr>
          <w:snapToGrid/>
          <w:szCs w:val="24"/>
        </w:rPr>
        <w:t>and</w:t>
      </w:r>
      <w:r w:rsidR="00983A1F">
        <w:rPr>
          <w:snapToGrid/>
          <w:szCs w:val="24"/>
        </w:rPr>
        <w:t xml:space="preserve"> </w:t>
      </w:r>
      <w:r w:rsidRPr="002915B0">
        <w:rPr>
          <w:snapToGrid/>
          <w:szCs w:val="24"/>
        </w:rPr>
        <w:t>imposed</w:t>
      </w:r>
      <w:r w:rsidR="00983A1F">
        <w:rPr>
          <w:snapToGrid/>
          <w:szCs w:val="24"/>
        </w:rPr>
        <w:t xml:space="preserve"> </w:t>
      </w:r>
      <w:r w:rsidRPr="002915B0">
        <w:rPr>
          <w:snapToGrid/>
          <w:szCs w:val="24"/>
        </w:rPr>
        <w:t>conditions</w:t>
      </w:r>
      <w:r w:rsidR="00983A1F">
        <w:rPr>
          <w:snapToGrid/>
          <w:szCs w:val="24"/>
        </w:rPr>
        <w:t xml:space="preserve"> </w:t>
      </w:r>
      <w:r w:rsidRPr="002915B0">
        <w:rPr>
          <w:snapToGrid/>
          <w:szCs w:val="24"/>
        </w:rPr>
        <w:t>on</w:t>
      </w:r>
      <w:r w:rsidR="00983A1F">
        <w:rPr>
          <w:snapToGrid/>
          <w:szCs w:val="24"/>
        </w:rPr>
        <w:t xml:space="preserve"> </w:t>
      </w:r>
      <w:r w:rsidRPr="002915B0">
        <w:rPr>
          <w:snapToGrid/>
          <w:szCs w:val="24"/>
        </w:rPr>
        <w:t>its</w:t>
      </w:r>
      <w:r w:rsidR="00983A1F">
        <w:rPr>
          <w:snapToGrid/>
          <w:szCs w:val="24"/>
        </w:rPr>
        <w:t xml:space="preserve"> </w:t>
      </w:r>
      <w:r w:rsidRPr="002915B0">
        <w:rPr>
          <w:snapToGrid/>
          <w:szCs w:val="24"/>
        </w:rPr>
        <w:t>charter</w:t>
      </w:r>
      <w:r w:rsidR="00983A1F">
        <w:rPr>
          <w:snapToGrid/>
          <w:szCs w:val="24"/>
        </w:rPr>
        <w:t xml:space="preserve"> </w:t>
      </w:r>
      <w:r w:rsidRPr="002915B0">
        <w:rPr>
          <w:snapToGrid/>
          <w:szCs w:val="24"/>
        </w:rPr>
        <w:t>to</w:t>
      </w:r>
      <w:r w:rsidR="00983A1F">
        <w:rPr>
          <w:snapToGrid/>
          <w:szCs w:val="24"/>
        </w:rPr>
        <w:t xml:space="preserve"> </w:t>
      </w:r>
      <w:r w:rsidRPr="002915B0">
        <w:rPr>
          <w:snapToGrid/>
          <w:szCs w:val="24"/>
        </w:rPr>
        <w:t>remedy</w:t>
      </w:r>
      <w:r w:rsidR="00983A1F">
        <w:rPr>
          <w:snapToGrid/>
          <w:szCs w:val="24"/>
        </w:rPr>
        <w:t xml:space="preserve"> </w:t>
      </w:r>
      <w:r w:rsidRPr="002915B0">
        <w:rPr>
          <w:snapToGrid/>
          <w:szCs w:val="24"/>
        </w:rPr>
        <w:t>areas</w:t>
      </w:r>
      <w:r w:rsidR="00983A1F">
        <w:rPr>
          <w:snapToGrid/>
          <w:szCs w:val="24"/>
        </w:rPr>
        <w:t xml:space="preserve"> </w:t>
      </w:r>
      <w:r w:rsidRPr="002915B0">
        <w:rPr>
          <w:snapToGrid/>
          <w:szCs w:val="24"/>
        </w:rPr>
        <w:t>of</w:t>
      </w:r>
      <w:r w:rsidR="00983A1F">
        <w:rPr>
          <w:snapToGrid/>
          <w:szCs w:val="24"/>
        </w:rPr>
        <w:t xml:space="preserve"> </w:t>
      </w:r>
      <w:r w:rsidRPr="002915B0">
        <w:rPr>
          <w:snapToGrid/>
          <w:szCs w:val="24"/>
        </w:rPr>
        <w:t>concern.</w:t>
      </w:r>
      <w:r w:rsidR="00983A1F">
        <w:rPr>
          <w:snapToGrid/>
          <w:szCs w:val="24"/>
        </w:rPr>
        <w:t xml:space="preserve"> </w:t>
      </w:r>
      <w:r w:rsidRPr="002915B0">
        <w:rPr>
          <w:snapToGrid/>
          <w:szCs w:val="24"/>
        </w:rPr>
        <w:t>The</w:t>
      </w:r>
      <w:r w:rsidR="00983A1F">
        <w:rPr>
          <w:snapToGrid/>
          <w:szCs w:val="24"/>
        </w:rPr>
        <w:t xml:space="preserve"> </w:t>
      </w:r>
      <w:r w:rsidRPr="002915B0">
        <w:rPr>
          <w:snapToGrid/>
          <w:szCs w:val="24"/>
        </w:rPr>
        <w:t>Department</w:t>
      </w:r>
      <w:r w:rsidR="00983A1F">
        <w:rPr>
          <w:snapToGrid/>
          <w:szCs w:val="24"/>
        </w:rPr>
        <w:t xml:space="preserve"> </w:t>
      </w:r>
      <w:r w:rsidRPr="002915B0">
        <w:rPr>
          <w:snapToGrid/>
          <w:szCs w:val="24"/>
        </w:rPr>
        <w:t>continues</w:t>
      </w:r>
      <w:r w:rsidR="00983A1F">
        <w:rPr>
          <w:snapToGrid/>
          <w:szCs w:val="24"/>
        </w:rPr>
        <w:t xml:space="preserve"> </w:t>
      </w:r>
      <w:r w:rsidRPr="002915B0">
        <w:rPr>
          <w:snapToGrid/>
          <w:szCs w:val="24"/>
        </w:rPr>
        <w:t>to</w:t>
      </w:r>
      <w:r w:rsidR="00983A1F">
        <w:rPr>
          <w:snapToGrid/>
          <w:szCs w:val="24"/>
        </w:rPr>
        <w:t xml:space="preserve"> </w:t>
      </w:r>
      <w:r w:rsidRPr="002915B0">
        <w:rPr>
          <w:snapToGrid/>
          <w:szCs w:val="24"/>
        </w:rPr>
        <w:t>monitor</w:t>
      </w:r>
      <w:r w:rsidR="00983A1F">
        <w:rPr>
          <w:snapToGrid/>
          <w:szCs w:val="24"/>
        </w:rPr>
        <w:t xml:space="preserve"> </w:t>
      </w:r>
      <w:proofErr w:type="spellStart"/>
      <w:r w:rsidRPr="002915B0">
        <w:rPr>
          <w:snapToGrid/>
          <w:szCs w:val="24"/>
        </w:rPr>
        <w:t>CoaH</w:t>
      </w:r>
      <w:proofErr w:type="spellEnd"/>
      <w:r w:rsidRPr="002915B0">
        <w:rPr>
          <w:snapToGrid/>
          <w:szCs w:val="24"/>
        </w:rPr>
        <w:t>.</w:t>
      </w:r>
      <w:r w:rsidR="00983A1F">
        <w:rPr>
          <w:snapToGrid/>
          <w:szCs w:val="24"/>
        </w:rPr>
        <w:t xml:space="preserve"> </w:t>
      </w:r>
      <w:r w:rsidRPr="002915B0">
        <w:rPr>
          <w:snapToGrid/>
          <w:szCs w:val="24"/>
        </w:rPr>
        <w:t>Due</w:t>
      </w:r>
      <w:r w:rsidR="00983A1F">
        <w:rPr>
          <w:snapToGrid/>
          <w:szCs w:val="24"/>
        </w:rPr>
        <w:t xml:space="preserve"> </w:t>
      </w:r>
      <w:r w:rsidRPr="002915B0">
        <w:rPr>
          <w:snapToGrid/>
          <w:szCs w:val="24"/>
        </w:rPr>
        <w:t>to</w:t>
      </w:r>
      <w:r w:rsidR="00983A1F">
        <w:rPr>
          <w:snapToGrid/>
          <w:szCs w:val="24"/>
        </w:rPr>
        <w:t xml:space="preserve"> </w:t>
      </w:r>
      <w:r w:rsidRPr="002915B0">
        <w:rPr>
          <w:snapToGrid/>
          <w:szCs w:val="24"/>
        </w:rPr>
        <w:t>the</w:t>
      </w:r>
      <w:r w:rsidR="00983A1F">
        <w:rPr>
          <w:snapToGrid/>
          <w:szCs w:val="24"/>
        </w:rPr>
        <w:t xml:space="preserve"> </w:t>
      </w:r>
      <w:r w:rsidRPr="002915B0">
        <w:rPr>
          <w:snapToGrid/>
          <w:szCs w:val="24"/>
        </w:rPr>
        <w:t>cancellation</w:t>
      </w:r>
      <w:r w:rsidR="00983A1F">
        <w:rPr>
          <w:snapToGrid/>
          <w:szCs w:val="24"/>
        </w:rPr>
        <w:t xml:space="preserve"> </w:t>
      </w:r>
      <w:r w:rsidRPr="002915B0">
        <w:rPr>
          <w:snapToGrid/>
          <w:szCs w:val="24"/>
        </w:rPr>
        <w:t>of</w:t>
      </w:r>
      <w:r w:rsidR="00983A1F">
        <w:rPr>
          <w:snapToGrid/>
          <w:szCs w:val="24"/>
        </w:rPr>
        <w:t xml:space="preserve"> </w:t>
      </w:r>
      <w:r w:rsidRPr="002915B0">
        <w:rPr>
          <w:snapToGrid/>
          <w:szCs w:val="24"/>
        </w:rPr>
        <w:t>the</w:t>
      </w:r>
      <w:r w:rsidR="00983A1F">
        <w:rPr>
          <w:snapToGrid/>
          <w:szCs w:val="24"/>
        </w:rPr>
        <w:t xml:space="preserve"> </w:t>
      </w:r>
      <w:r w:rsidRPr="002915B0">
        <w:rPr>
          <w:snapToGrid/>
          <w:szCs w:val="24"/>
        </w:rPr>
        <w:t>2020</w:t>
      </w:r>
      <w:r w:rsidR="00983A1F">
        <w:rPr>
          <w:snapToGrid/>
          <w:szCs w:val="24"/>
        </w:rPr>
        <w:t xml:space="preserve"> </w:t>
      </w:r>
      <w:r w:rsidRPr="002915B0">
        <w:rPr>
          <w:snapToGrid/>
          <w:szCs w:val="24"/>
        </w:rPr>
        <w:t>MCAS</w:t>
      </w:r>
      <w:r w:rsidR="00983A1F">
        <w:rPr>
          <w:snapToGrid/>
          <w:szCs w:val="24"/>
        </w:rPr>
        <w:t xml:space="preserve"> </w:t>
      </w:r>
      <w:r w:rsidRPr="002915B0">
        <w:rPr>
          <w:snapToGrid/>
          <w:szCs w:val="24"/>
        </w:rPr>
        <w:t>and</w:t>
      </w:r>
      <w:r w:rsidR="00983A1F">
        <w:rPr>
          <w:snapToGrid/>
          <w:szCs w:val="24"/>
        </w:rPr>
        <w:t xml:space="preserve"> </w:t>
      </w:r>
      <w:r w:rsidRPr="002915B0">
        <w:rPr>
          <w:snapToGrid/>
          <w:szCs w:val="24"/>
        </w:rPr>
        <w:t>resulting</w:t>
      </w:r>
      <w:r w:rsidR="00983A1F">
        <w:rPr>
          <w:snapToGrid/>
          <w:szCs w:val="24"/>
        </w:rPr>
        <w:t xml:space="preserve"> </w:t>
      </w:r>
      <w:r w:rsidRPr="002915B0">
        <w:rPr>
          <w:snapToGrid/>
          <w:szCs w:val="24"/>
        </w:rPr>
        <w:t>changes</w:t>
      </w:r>
      <w:r w:rsidR="00983A1F">
        <w:rPr>
          <w:snapToGrid/>
          <w:szCs w:val="24"/>
        </w:rPr>
        <w:t xml:space="preserve"> </w:t>
      </w:r>
      <w:r w:rsidRPr="002915B0">
        <w:rPr>
          <w:snapToGrid/>
          <w:szCs w:val="24"/>
        </w:rPr>
        <w:t>to</w:t>
      </w:r>
      <w:r w:rsidR="00983A1F">
        <w:rPr>
          <w:snapToGrid/>
          <w:szCs w:val="24"/>
        </w:rPr>
        <w:t xml:space="preserve"> </w:t>
      </w:r>
      <w:r w:rsidRPr="002915B0">
        <w:rPr>
          <w:snapToGrid/>
          <w:szCs w:val="24"/>
        </w:rPr>
        <w:t>district</w:t>
      </w:r>
      <w:r w:rsidR="00983A1F">
        <w:rPr>
          <w:snapToGrid/>
          <w:szCs w:val="24"/>
        </w:rPr>
        <w:t xml:space="preserve"> </w:t>
      </w:r>
      <w:r w:rsidRPr="002915B0">
        <w:rPr>
          <w:snapToGrid/>
          <w:szCs w:val="24"/>
        </w:rPr>
        <w:t>and</w:t>
      </w:r>
      <w:r w:rsidR="00983A1F">
        <w:rPr>
          <w:snapToGrid/>
          <w:szCs w:val="24"/>
        </w:rPr>
        <w:t xml:space="preserve"> </w:t>
      </w:r>
      <w:r w:rsidRPr="002915B0">
        <w:rPr>
          <w:snapToGrid/>
          <w:szCs w:val="24"/>
        </w:rPr>
        <w:t>school</w:t>
      </w:r>
      <w:r w:rsidR="00983A1F">
        <w:rPr>
          <w:snapToGrid/>
          <w:szCs w:val="24"/>
        </w:rPr>
        <w:t xml:space="preserve"> </w:t>
      </w:r>
      <w:r w:rsidRPr="002915B0">
        <w:rPr>
          <w:snapToGrid/>
          <w:szCs w:val="24"/>
        </w:rPr>
        <w:t>accountability</w:t>
      </w:r>
      <w:r w:rsidR="00983A1F">
        <w:rPr>
          <w:snapToGrid/>
          <w:szCs w:val="24"/>
        </w:rPr>
        <w:t xml:space="preserve"> </w:t>
      </w:r>
      <w:r w:rsidRPr="002915B0">
        <w:rPr>
          <w:snapToGrid/>
          <w:szCs w:val="24"/>
        </w:rPr>
        <w:t>in</w:t>
      </w:r>
      <w:r w:rsidR="00983A1F">
        <w:rPr>
          <w:snapToGrid/>
          <w:szCs w:val="24"/>
        </w:rPr>
        <w:t xml:space="preserve"> </w:t>
      </w:r>
      <w:r w:rsidRPr="002915B0">
        <w:rPr>
          <w:snapToGrid/>
          <w:szCs w:val="24"/>
        </w:rPr>
        <w:t>2021,</w:t>
      </w:r>
      <w:r w:rsidR="00983A1F">
        <w:rPr>
          <w:snapToGrid/>
          <w:szCs w:val="24"/>
        </w:rPr>
        <w:t xml:space="preserve"> </w:t>
      </w:r>
      <w:r w:rsidRPr="002915B0">
        <w:rPr>
          <w:snapToGrid/>
          <w:szCs w:val="24"/>
        </w:rPr>
        <w:t>I</w:t>
      </w:r>
      <w:r w:rsidR="00983A1F">
        <w:rPr>
          <w:snapToGrid/>
          <w:szCs w:val="24"/>
        </w:rPr>
        <w:t xml:space="preserve"> </w:t>
      </w:r>
      <w:r w:rsidRPr="002915B0">
        <w:rPr>
          <w:snapToGrid/>
          <w:szCs w:val="24"/>
        </w:rPr>
        <w:t>recommend</w:t>
      </w:r>
      <w:r w:rsidR="00983A1F">
        <w:rPr>
          <w:snapToGrid/>
          <w:szCs w:val="24"/>
        </w:rPr>
        <w:t xml:space="preserve"> </w:t>
      </w:r>
      <w:r w:rsidRPr="002915B0">
        <w:rPr>
          <w:snapToGrid/>
          <w:szCs w:val="24"/>
        </w:rPr>
        <w:t>that</w:t>
      </w:r>
      <w:r w:rsidR="00983A1F">
        <w:rPr>
          <w:snapToGrid/>
          <w:szCs w:val="24"/>
        </w:rPr>
        <w:t xml:space="preserve"> </w:t>
      </w:r>
      <w:r w:rsidRPr="002915B0">
        <w:rPr>
          <w:snapToGrid/>
          <w:szCs w:val="24"/>
        </w:rPr>
        <w:t>the</w:t>
      </w:r>
      <w:r w:rsidR="00983A1F">
        <w:rPr>
          <w:snapToGrid/>
          <w:szCs w:val="24"/>
        </w:rPr>
        <w:t xml:space="preserve"> </w:t>
      </w:r>
      <w:r w:rsidRPr="002915B0">
        <w:rPr>
          <w:snapToGrid/>
          <w:szCs w:val="24"/>
        </w:rPr>
        <w:t>Board</w:t>
      </w:r>
      <w:r w:rsidR="00983A1F">
        <w:rPr>
          <w:snapToGrid/>
          <w:szCs w:val="24"/>
        </w:rPr>
        <w:t xml:space="preserve"> </w:t>
      </w:r>
      <w:r w:rsidRPr="002915B0">
        <w:rPr>
          <w:snapToGrid/>
          <w:szCs w:val="24"/>
        </w:rPr>
        <w:t>vote</w:t>
      </w:r>
      <w:r w:rsidR="00983A1F">
        <w:rPr>
          <w:snapToGrid/>
          <w:szCs w:val="24"/>
        </w:rPr>
        <w:t xml:space="preserve"> </w:t>
      </w:r>
      <w:r w:rsidRPr="002915B0">
        <w:rPr>
          <w:snapToGrid/>
          <w:szCs w:val="24"/>
        </w:rPr>
        <w:t>to</w:t>
      </w:r>
      <w:r w:rsidR="00983A1F">
        <w:rPr>
          <w:snapToGrid/>
          <w:szCs w:val="24"/>
        </w:rPr>
        <w:t xml:space="preserve"> </w:t>
      </w:r>
      <w:r w:rsidRPr="002915B0">
        <w:rPr>
          <w:snapToGrid/>
          <w:szCs w:val="24"/>
        </w:rPr>
        <w:t>modify</w:t>
      </w:r>
      <w:r w:rsidR="00983A1F">
        <w:rPr>
          <w:snapToGrid/>
          <w:szCs w:val="24"/>
        </w:rPr>
        <w:t xml:space="preserve"> </w:t>
      </w:r>
      <w:r w:rsidRPr="002915B0">
        <w:rPr>
          <w:snapToGrid/>
          <w:szCs w:val="24"/>
        </w:rPr>
        <w:t>the</w:t>
      </w:r>
      <w:r w:rsidR="00983A1F">
        <w:rPr>
          <w:snapToGrid/>
          <w:szCs w:val="24"/>
        </w:rPr>
        <w:t xml:space="preserve"> </w:t>
      </w:r>
      <w:r w:rsidRPr="002915B0">
        <w:rPr>
          <w:snapToGrid/>
          <w:szCs w:val="24"/>
        </w:rPr>
        <w:t>conditions</w:t>
      </w:r>
      <w:r w:rsidR="00983A1F">
        <w:rPr>
          <w:snapToGrid/>
          <w:szCs w:val="24"/>
        </w:rPr>
        <w:t xml:space="preserve"> </w:t>
      </w:r>
      <w:r w:rsidRPr="002915B0">
        <w:rPr>
          <w:snapToGrid/>
          <w:szCs w:val="24"/>
        </w:rPr>
        <w:t>on</w:t>
      </w:r>
      <w:r w:rsidR="00983A1F">
        <w:rPr>
          <w:snapToGrid/>
          <w:szCs w:val="24"/>
        </w:rPr>
        <w:t xml:space="preserve"> </w:t>
      </w:r>
      <w:r w:rsidRPr="002915B0">
        <w:rPr>
          <w:snapToGrid/>
          <w:szCs w:val="24"/>
        </w:rPr>
        <w:t>the</w:t>
      </w:r>
      <w:r w:rsidR="00983A1F">
        <w:rPr>
          <w:snapToGrid/>
          <w:szCs w:val="24"/>
        </w:rPr>
        <w:t xml:space="preserve"> </w:t>
      </w:r>
      <w:r w:rsidRPr="002915B0">
        <w:rPr>
          <w:snapToGrid/>
          <w:szCs w:val="24"/>
        </w:rPr>
        <w:t>charter</w:t>
      </w:r>
      <w:r w:rsidR="00983A1F">
        <w:rPr>
          <w:snapToGrid/>
          <w:szCs w:val="24"/>
        </w:rPr>
        <w:t xml:space="preserve"> </w:t>
      </w:r>
      <w:r w:rsidRPr="002915B0">
        <w:rPr>
          <w:snapToGrid/>
          <w:szCs w:val="24"/>
        </w:rPr>
        <w:t>of</w:t>
      </w:r>
      <w:r w:rsidR="00983A1F">
        <w:rPr>
          <w:snapToGrid/>
          <w:szCs w:val="24"/>
        </w:rPr>
        <w:t xml:space="preserve"> </w:t>
      </w:r>
      <w:proofErr w:type="spellStart"/>
      <w:r w:rsidRPr="002915B0">
        <w:rPr>
          <w:snapToGrid/>
          <w:szCs w:val="24"/>
        </w:rPr>
        <w:t>CoaH</w:t>
      </w:r>
      <w:proofErr w:type="spellEnd"/>
      <w:r w:rsidR="00983A1F">
        <w:rPr>
          <w:snapToGrid/>
          <w:szCs w:val="24"/>
        </w:rPr>
        <w:t xml:space="preserve"> </w:t>
      </w:r>
      <w:r w:rsidRPr="002915B0">
        <w:rPr>
          <w:snapToGrid/>
          <w:szCs w:val="24"/>
        </w:rPr>
        <w:t>to</w:t>
      </w:r>
      <w:r w:rsidR="00983A1F">
        <w:rPr>
          <w:snapToGrid/>
          <w:szCs w:val="24"/>
        </w:rPr>
        <w:t xml:space="preserve"> </w:t>
      </w:r>
      <w:r w:rsidRPr="002915B0">
        <w:rPr>
          <w:snapToGrid/>
          <w:szCs w:val="24"/>
        </w:rPr>
        <w:t>grant</w:t>
      </w:r>
      <w:r w:rsidR="00983A1F">
        <w:rPr>
          <w:snapToGrid/>
          <w:szCs w:val="24"/>
        </w:rPr>
        <w:t xml:space="preserve"> </w:t>
      </w:r>
      <w:r w:rsidRPr="002915B0">
        <w:rPr>
          <w:snapToGrid/>
          <w:szCs w:val="24"/>
        </w:rPr>
        <w:t>the</w:t>
      </w:r>
      <w:r w:rsidR="00983A1F">
        <w:rPr>
          <w:snapToGrid/>
          <w:szCs w:val="24"/>
        </w:rPr>
        <w:t xml:space="preserve"> </w:t>
      </w:r>
      <w:r w:rsidRPr="002915B0">
        <w:rPr>
          <w:snapToGrid/>
          <w:szCs w:val="24"/>
        </w:rPr>
        <w:t>school</w:t>
      </w:r>
      <w:r w:rsidR="00983A1F">
        <w:rPr>
          <w:snapToGrid/>
          <w:szCs w:val="24"/>
        </w:rPr>
        <w:t xml:space="preserve"> </w:t>
      </w:r>
      <w:r w:rsidRPr="002915B0">
        <w:rPr>
          <w:snapToGrid/>
          <w:szCs w:val="24"/>
        </w:rPr>
        <w:t>additional</w:t>
      </w:r>
      <w:r w:rsidR="00983A1F">
        <w:rPr>
          <w:snapToGrid/>
          <w:szCs w:val="24"/>
        </w:rPr>
        <w:t xml:space="preserve"> </w:t>
      </w:r>
      <w:r w:rsidRPr="002915B0">
        <w:rPr>
          <w:snapToGrid/>
          <w:szCs w:val="24"/>
        </w:rPr>
        <w:t>time</w:t>
      </w:r>
      <w:r w:rsidR="00983A1F">
        <w:rPr>
          <w:snapToGrid/>
          <w:szCs w:val="24"/>
        </w:rPr>
        <w:t xml:space="preserve"> </w:t>
      </w:r>
      <w:r w:rsidRPr="002915B0">
        <w:rPr>
          <w:snapToGrid/>
          <w:szCs w:val="24"/>
        </w:rPr>
        <w:t>to</w:t>
      </w:r>
      <w:r w:rsidR="00983A1F">
        <w:rPr>
          <w:snapToGrid/>
          <w:szCs w:val="24"/>
        </w:rPr>
        <w:t xml:space="preserve"> </w:t>
      </w:r>
      <w:r w:rsidRPr="002915B0">
        <w:rPr>
          <w:snapToGrid/>
          <w:szCs w:val="24"/>
        </w:rPr>
        <w:t>demonstrate</w:t>
      </w:r>
      <w:r w:rsidR="00983A1F">
        <w:rPr>
          <w:snapToGrid/>
          <w:szCs w:val="24"/>
        </w:rPr>
        <w:t xml:space="preserve"> </w:t>
      </w:r>
      <w:r w:rsidRPr="002915B0">
        <w:rPr>
          <w:snapToGrid/>
          <w:szCs w:val="24"/>
        </w:rPr>
        <w:t>academic</w:t>
      </w:r>
      <w:r w:rsidR="00983A1F">
        <w:rPr>
          <w:snapToGrid/>
          <w:szCs w:val="24"/>
        </w:rPr>
        <w:t xml:space="preserve"> </w:t>
      </w:r>
      <w:r w:rsidRPr="002915B0">
        <w:rPr>
          <w:snapToGrid/>
          <w:szCs w:val="24"/>
        </w:rPr>
        <w:t>improvement.</w:t>
      </w:r>
      <w:r w:rsidR="00983A1F">
        <w:rPr>
          <w:snapToGrid/>
          <w:szCs w:val="24"/>
        </w:rPr>
        <w:t xml:space="preserve"> </w:t>
      </w:r>
      <w:r w:rsidRPr="002915B0">
        <w:rPr>
          <w:snapToGrid/>
          <w:szCs w:val="24"/>
        </w:rPr>
        <w:t>I</w:t>
      </w:r>
      <w:r w:rsidR="00983A1F">
        <w:rPr>
          <w:snapToGrid/>
          <w:szCs w:val="24"/>
        </w:rPr>
        <w:t xml:space="preserve"> </w:t>
      </w:r>
      <w:r w:rsidRPr="002915B0">
        <w:rPr>
          <w:snapToGrid/>
          <w:szCs w:val="24"/>
        </w:rPr>
        <w:t>further</w:t>
      </w:r>
      <w:r w:rsidR="00983A1F">
        <w:rPr>
          <w:snapToGrid/>
          <w:szCs w:val="24"/>
        </w:rPr>
        <w:t xml:space="preserve"> </w:t>
      </w:r>
      <w:r w:rsidRPr="002915B0">
        <w:rPr>
          <w:snapToGrid/>
          <w:szCs w:val="24"/>
        </w:rPr>
        <w:t>recommend</w:t>
      </w:r>
      <w:r w:rsidR="00983A1F">
        <w:rPr>
          <w:snapToGrid/>
          <w:szCs w:val="24"/>
        </w:rPr>
        <w:t xml:space="preserve"> </w:t>
      </w:r>
      <w:r w:rsidRPr="002915B0">
        <w:rPr>
          <w:snapToGrid/>
          <w:szCs w:val="24"/>
        </w:rPr>
        <w:t>that</w:t>
      </w:r>
      <w:r w:rsidR="00983A1F">
        <w:rPr>
          <w:snapToGrid/>
          <w:szCs w:val="24"/>
        </w:rPr>
        <w:t xml:space="preserve"> </w:t>
      </w:r>
      <w:r w:rsidRPr="002915B0">
        <w:rPr>
          <w:snapToGrid/>
          <w:szCs w:val="24"/>
        </w:rPr>
        <w:t>the</w:t>
      </w:r>
      <w:r w:rsidR="00983A1F">
        <w:rPr>
          <w:snapToGrid/>
          <w:szCs w:val="24"/>
        </w:rPr>
        <w:t xml:space="preserve"> </w:t>
      </w:r>
      <w:r w:rsidRPr="002915B0">
        <w:rPr>
          <w:snapToGrid/>
          <w:szCs w:val="24"/>
        </w:rPr>
        <w:t>Board</w:t>
      </w:r>
      <w:r w:rsidR="00983A1F">
        <w:rPr>
          <w:snapToGrid/>
          <w:szCs w:val="24"/>
        </w:rPr>
        <w:t xml:space="preserve"> </w:t>
      </w:r>
      <w:r w:rsidRPr="002915B0">
        <w:rPr>
          <w:snapToGrid/>
          <w:szCs w:val="24"/>
        </w:rPr>
        <w:t>modify</w:t>
      </w:r>
      <w:r w:rsidR="00983A1F">
        <w:rPr>
          <w:snapToGrid/>
          <w:szCs w:val="24"/>
        </w:rPr>
        <w:t xml:space="preserve"> </w:t>
      </w:r>
      <w:r w:rsidRPr="002915B0">
        <w:rPr>
          <w:snapToGrid/>
          <w:szCs w:val="24"/>
        </w:rPr>
        <w:t>four</w:t>
      </w:r>
      <w:r w:rsidR="00983A1F">
        <w:rPr>
          <w:snapToGrid/>
          <w:szCs w:val="24"/>
        </w:rPr>
        <w:t xml:space="preserve"> </w:t>
      </w:r>
      <w:r w:rsidRPr="002915B0">
        <w:rPr>
          <w:snapToGrid/>
          <w:szCs w:val="24"/>
        </w:rPr>
        <w:t>additional</w:t>
      </w:r>
      <w:r w:rsidR="00983A1F">
        <w:rPr>
          <w:snapToGrid/>
          <w:szCs w:val="24"/>
        </w:rPr>
        <w:t xml:space="preserve"> </w:t>
      </w:r>
      <w:r w:rsidRPr="002915B0">
        <w:rPr>
          <w:snapToGrid/>
          <w:szCs w:val="24"/>
        </w:rPr>
        <w:t>conditions</w:t>
      </w:r>
      <w:r w:rsidR="00983A1F">
        <w:rPr>
          <w:snapToGrid/>
          <w:szCs w:val="24"/>
        </w:rPr>
        <w:t xml:space="preserve"> </w:t>
      </w:r>
      <w:r w:rsidRPr="002915B0">
        <w:rPr>
          <w:snapToGrid/>
          <w:szCs w:val="24"/>
        </w:rPr>
        <w:t>to</w:t>
      </w:r>
      <w:r w:rsidR="00983A1F">
        <w:rPr>
          <w:snapToGrid/>
          <w:szCs w:val="24"/>
        </w:rPr>
        <w:t xml:space="preserve"> </w:t>
      </w:r>
      <w:r w:rsidRPr="002915B0">
        <w:rPr>
          <w:snapToGrid/>
          <w:szCs w:val="24"/>
        </w:rPr>
        <w:t>ensure</w:t>
      </w:r>
      <w:r w:rsidR="00983A1F">
        <w:rPr>
          <w:snapToGrid/>
          <w:szCs w:val="24"/>
        </w:rPr>
        <w:t xml:space="preserve"> </w:t>
      </w:r>
      <w:r w:rsidRPr="002915B0">
        <w:rPr>
          <w:snapToGrid/>
          <w:szCs w:val="24"/>
        </w:rPr>
        <w:t>the</w:t>
      </w:r>
      <w:r w:rsidR="00983A1F">
        <w:rPr>
          <w:snapToGrid/>
          <w:szCs w:val="24"/>
        </w:rPr>
        <w:t xml:space="preserve"> </w:t>
      </w:r>
      <w:r w:rsidRPr="002915B0">
        <w:rPr>
          <w:snapToGrid/>
          <w:szCs w:val="24"/>
        </w:rPr>
        <w:t>school</w:t>
      </w:r>
      <w:r w:rsidR="00983A1F">
        <w:rPr>
          <w:snapToGrid/>
          <w:szCs w:val="24"/>
        </w:rPr>
        <w:t xml:space="preserve"> </w:t>
      </w:r>
      <w:r w:rsidRPr="002915B0">
        <w:rPr>
          <w:snapToGrid/>
          <w:szCs w:val="24"/>
        </w:rPr>
        <w:t>remedies</w:t>
      </w:r>
      <w:r w:rsidR="00983A1F">
        <w:rPr>
          <w:snapToGrid/>
          <w:szCs w:val="24"/>
        </w:rPr>
        <w:t xml:space="preserve"> </w:t>
      </w:r>
      <w:r w:rsidRPr="002915B0">
        <w:rPr>
          <w:snapToGrid/>
          <w:szCs w:val="24"/>
        </w:rPr>
        <w:t>areas</w:t>
      </w:r>
      <w:r w:rsidR="00983A1F">
        <w:rPr>
          <w:snapToGrid/>
          <w:szCs w:val="24"/>
        </w:rPr>
        <w:t xml:space="preserve"> </w:t>
      </w:r>
      <w:r w:rsidRPr="002915B0">
        <w:rPr>
          <w:snapToGrid/>
          <w:szCs w:val="24"/>
        </w:rPr>
        <w:t>of</w:t>
      </w:r>
      <w:r w:rsidR="00983A1F">
        <w:rPr>
          <w:snapToGrid/>
          <w:szCs w:val="24"/>
        </w:rPr>
        <w:t xml:space="preserve"> </w:t>
      </w:r>
      <w:r w:rsidRPr="002915B0">
        <w:rPr>
          <w:snapToGrid/>
          <w:szCs w:val="24"/>
        </w:rPr>
        <w:t>concern</w:t>
      </w:r>
      <w:r w:rsidR="00983A1F">
        <w:rPr>
          <w:snapToGrid/>
          <w:szCs w:val="24"/>
        </w:rPr>
        <w:t xml:space="preserve"> </w:t>
      </w:r>
      <w:r w:rsidRPr="002915B0">
        <w:rPr>
          <w:snapToGrid/>
          <w:szCs w:val="24"/>
        </w:rPr>
        <w:t>identified</w:t>
      </w:r>
      <w:r w:rsidR="00983A1F">
        <w:rPr>
          <w:snapToGrid/>
          <w:szCs w:val="24"/>
        </w:rPr>
        <w:t xml:space="preserve"> </w:t>
      </w:r>
      <w:r w:rsidRPr="002915B0">
        <w:rPr>
          <w:snapToGrid/>
          <w:szCs w:val="24"/>
        </w:rPr>
        <w:t>during</w:t>
      </w:r>
      <w:r w:rsidR="00983A1F">
        <w:rPr>
          <w:snapToGrid/>
          <w:szCs w:val="24"/>
        </w:rPr>
        <w:t xml:space="preserve"> </w:t>
      </w:r>
      <w:r w:rsidRPr="002915B0">
        <w:rPr>
          <w:snapToGrid/>
          <w:szCs w:val="24"/>
        </w:rPr>
        <w:t>its</w:t>
      </w:r>
      <w:r w:rsidR="00983A1F">
        <w:rPr>
          <w:snapToGrid/>
          <w:szCs w:val="24"/>
        </w:rPr>
        <w:t xml:space="preserve"> </w:t>
      </w:r>
      <w:r w:rsidRPr="002915B0">
        <w:rPr>
          <w:snapToGrid/>
          <w:szCs w:val="24"/>
        </w:rPr>
        <w:t>2020</w:t>
      </w:r>
      <w:r w:rsidR="00983A1F">
        <w:rPr>
          <w:snapToGrid/>
          <w:szCs w:val="24"/>
        </w:rPr>
        <w:t xml:space="preserve"> </w:t>
      </w:r>
      <w:r w:rsidRPr="002915B0">
        <w:rPr>
          <w:snapToGrid/>
          <w:szCs w:val="24"/>
        </w:rPr>
        <w:t>renewal.</w:t>
      </w:r>
      <w:r w:rsidR="00983A1F">
        <w:rPr>
          <w:snapToGrid/>
          <w:szCs w:val="24"/>
        </w:rPr>
        <w:t xml:space="preserve"> </w:t>
      </w:r>
      <w:r w:rsidR="00E76B09">
        <w:rPr>
          <w:snapToGrid/>
          <w:szCs w:val="24"/>
        </w:rPr>
        <w:t>Details</w:t>
      </w:r>
      <w:r w:rsidR="00983A1F">
        <w:rPr>
          <w:snapToGrid/>
          <w:szCs w:val="24"/>
        </w:rPr>
        <w:t xml:space="preserve"> </w:t>
      </w:r>
      <w:r w:rsidR="00E76B09">
        <w:rPr>
          <w:snapToGrid/>
          <w:szCs w:val="24"/>
        </w:rPr>
        <w:t>are</w:t>
      </w:r>
      <w:r w:rsidR="00983A1F">
        <w:rPr>
          <w:snapToGrid/>
          <w:szCs w:val="24"/>
        </w:rPr>
        <w:t xml:space="preserve"> </w:t>
      </w:r>
      <w:r w:rsidR="00E76B09">
        <w:rPr>
          <w:snapToGrid/>
          <w:szCs w:val="24"/>
        </w:rPr>
        <w:t>in</w:t>
      </w:r>
      <w:r w:rsidR="00983A1F">
        <w:rPr>
          <w:snapToGrid/>
          <w:szCs w:val="24"/>
        </w:rPr>
        <w:t xml:space="preserve"> </w:t>
      </w:r>
      <w:r w:rsidR="00E76B09">
        <w:rPr>
          <w:snapToGrid/>
          <w:szCs w:val="24"/>
        </w:rPr>
        <w:t>the</w:t>
      </w:r>
      <w:r w:rsidR="00983A1F">
        <w:rPr>
          <w:snapToGrid/>
          <w:szCs w:val="24"/>
        </w:rPr>
        <w:t xml:space="preserve"> </w:t>
      </w:r>
      <w:r w:rsidR="00E76B09">
        <w:rPr>
          <w:snapToGrid/>
          <w:szCs w:val="24"/>
        </w:rPr>
        <w:t>enclosed</w:t>
      </w:r>
      <w:r w:rsidR="00983A1F">
        <w:rPr>
          <w:snapToGrid/>
          <w:szCs w:val="24"/>
        </w:rPr>
        <w:t xml:space="preserve"> </w:t>
      </w:r>
      <w:r w:rsidR="00E76B09">
        <w:rPr>
          <w:snapToGrid/>
          <w:szCs w:val="24"/>
        </w:rPr>
        <w:t>memorandum.</w:t>
      </w:r>
      <w:r w:rsidR="00983A1F">
        <w:rPr>
          <w:snapToGrid/>
          <w:szCs w:val="24"/>
        </w:rPr>
        <w:t xml:space="preserve"> </w:t>
      </w:r>
      <w:r w:rsidR="00D02324">
        <w:rPr>
          <w:rStyle w:val="normaltextrun"/>
          <w:color w:val="000000"/>
          <w:bdr w:val="none" w:sz="0" w:space="0" w:color="auto" w:frame="1"/>
        </w:rPr>
        <w:t>Alison</w:t>
      </w:r>
      <w:r w:rsidR="00983A1F">
        <w:rPr>
          <w:rStyle w:val="normaltextrun"/>
          <w:color w:val="000000"/>
          <w:bdr w:val="none" w:sz="0" w:space="0" w:color="auto" w:frame="1"/>
        </w:rPr>
        <w:t xml:space="preserve"> </w:t>
      </w:r>
      <w:r w:rsidR="00D02324">
        <w:rPr>
          <w:rStyle w:val="normaltextrun"/>
          <w:color w:val="000000"/>
          <w:bdr w:val="none" w:sz="0" w:space="0" w:color="auto" w:frame="1"/>
        </w:rPr>
        <w:t>Bagg,</w:t>
      </w:r>
      <w:r w:rsidR="00983A1F">
        <w:rPr>
          <w:rStyle w:val="normaltextrun"/>
          <w:color w:val="000000"/>
          <w:bdr w:val="none" w:sz="0" w:space="0" w:color="auto" w:frame="1"/>
        </w:rPr>
        <w:t xml:space="preserve"> d</w:t>
      </w:r>
      <w:r w:rsidR="00D02324">
        <w:rPr>
          <w:rStyle w:val="normaltextrun"/>
          <w:color w:val="000000"/>
          <w:bdr w:val="none" w:sz="0" w:space="0" w:color="auto" w:frame="1"/>
        </w:rPr>
        <w:t>irector</w:t>
      </w:r>
      <w:r w:rsidR="00983A1F">
        <w:rPr>
          <w:rStyle w:val="normaltextrun"/>
          <w:color w:val="000000"/>
          <w:bdr w:val="none" w:sz="0" w:space="0" w:color="auto" w:frame="1"/>
        </w:rPr>
        <w:t xml:space="preserve"> </w:t>
      </w:r>
      <w:r w:rsidR="00D02324">
        <w:rPr>
          <w:rStyle w:val="normaltextrun"/>
          <w:color w:val="000000"/>
          <w:bdr w:val="none" w:sz="0" w:space="0" w:color="auto" w:frame="1"/>
        </w:rPr>
        <w:t>of</w:t>
      </w:r>
      <w:r w:rsidR="00983A1F">
        <w:rPr>
          <w:rStyle w:val="normaltextrun"/>
          <w:color w:val="000000"/>
          <w:bdr w:val="none" w:sz="0" w:space="0" w:color="auto" w:frame="1"/>
        </w:rPr>
        <w:t xml:space="preserve"> </w:t>
      </w:r>
      <w:r w:rsidR="00D02324">
        <w:rPr>
          <w:rStyle w:val="normaltextrun"/>
          <w:color w:val="000000"/>
          <w:bdr w:val="none" w:sz="0" w:space="0" w:color="auto" w:frame="1"/>
        </w:rPr>
        <w:t>our</w:t>
      </w:r>
      <w:r w:rsidR="00983A1F">
        <w:rPr>
          <w:rStyle w:val="normaltextrun"/>
          <w:color w:val="000000"/>
          <w:bdr w:val="none" w:sz="0" w:space="0" w:color="auto" w:frame="1"/>
        </w:rPr>
        <w:t xml:space="preserve"> o</w:t>
      </w:r>
      <w:r w:rsidR="00D02324">
        <w:rPr>
          <w:rStyle w:val="normaltextrun"/>
          <w:color w:val="000000"/>
          <w:bdr w:val="none" w:sz="0" w:space="0" w:color="auto" w:frame="1"/>
        </w:rPr>
        <w:t>ffice</w:t>
      </w:r>
      <w:r w:rsidR="00983A1F">
        <w:rPr>
          <w:rStyle w:val="normaltextrun"/>
          <w:color w:val="000000"/>
          <w:bdr w:val="none" w:sz="0" w:space="0" w:color="auto" w:frame="1"/>
        </w:rPr>
        <w:t xml:space="preserve"> </w:t>
      </w:r>
      <w:r w:rsidR="00D02324">
        <w:rPr>
          <w:rStyle w:val="normaltextrun"/>
          <w:color w:val="000000"/>
          <w:bdr w:val="none" w:sz="0" w:space="0" w:color="auto" w:frame="1"/>
        </w:rPr>
        <w:t>of</w:t>
      </w:r>
      <w:r w:rsidR="00983A1F">
        <w:rPr>
          <w:rStyle w:val="normaltextrun"/>
          <w:color w:val="000000"/>
          <w:bdr w:val="none" w:sz="0" w:space="0" w:color="auto" w:frame="1"/>
        </w:rPr>
        <w:t xml:space="preserve"> c</w:t>
      </w:r>
      <w:r w:rsidR="00637EDF">
        <w:rPr>
          <w:rStyle w:val="normaltextrun"/>
          <w:color w:val="000000"/>
          <w:bdr w:val="none" w:sz="0" w:space="0" w:color="auto" w:frame="1"/>
        </w:rPr>
        <w:t>harter</w:t>
      </w:r>
      <w:r w:rsidR="00983A1F">
        <w:rPr>
          <w:rStyle w:val="normaltextrun"/>
          <w:color w:val="000000"/>
          <w:bdr w:val="none" w:sz="0" w:space="0" w:color="auto" w:frame="1"/>
        </w:rPr>
        <w:t xml:space="preserve"> s</w:t>
      </w:r>
      <w:r w:rsidR="00637EDF">
        <w:rPr>
          <w:rStyle w:val="normaltextrun"/>
          <w:color w:val="000000"/>
          <w:bdr w:val="none" w:sz="0" w:space="0" w:color="auto" w:frame="1"/>
        </w:rPr>
        <w:t>chools</w:t>
      </w:r>
      <w:r w:rsidR="00983A1F">
        <w:rPr>
          <w:rStyle w:val="normaltextrun"/>
          <w:color w:val="000000"/>
          <w:bdr w:val="none" w:sz="0" w:space="0" w:color="auto" w:frame="1"/>
        </w:rPr>
        <w:t xml:space="preserve"> </w:t>
      </w:r>
      <w:r w:rsidR="00637EDF">
        <w:rPr>
          <w:rStyle w:val="normaltextrun"/>
          <w:color w:val="000000"/>
          <w:bdr w:val="none" w:sz="0" w:space="0" w:color="auto" w:frame="1"/>
        </w:rPr>
        <w:t>and</w:t>
      </w:r>
      <w:r w:rsidR="00983A1F">
        <w:rPr>
          <w:rStyle w:val="normaltextrun"/>
          <w:color w:val="000000"/>
          <w:bdr w:val="none" w:sz="0" w:space="0" w:color="auto" w:frame="1"/>
        </w:rPr>
        <w:t xml:space="preserve"> s</w:t>
      </w:r>
      <w:r w:rsidR="00637EDF">
        <w:rPr>
          <w:rStyle w:val="normaltextrun"/>
          <w:color w:val="000000"/>
          <w:bdr w:val="none" w:sz="0" w:space="0" w:color="auto" w:frame="1"/>
        </w:rPr>
        <w:t>chool</w:t>
      </w:r>
      <w:r w:rsidR="00983A1F">
        <w:rPr>
          <w:rStyle w:val="normaltextrun"/>
          <w:color w:val="000000"/>
          <w:bdr w:val="none" w:sz="0" w:space="0" w:color="auto" w:frame="1"/>
        </w:rPr>
        <w:t xml:space="preserve"> r</w:t>
      </w:r>
      <w:r w:rsidR="00637EDF">
        <w:rPr>
          <w:rStyle w:val="normaltextrun"/>
          <w:color w:val="000000"/>
          <w:bdr w:val="none" w:sz="0" w:space="0" w:color="auto" w:frame="1"/>
        </w:rPr>
        <w:t>edesign,</w:t>
      </w:r>
      <w:r w:rsidR="00983A1F">
        <w:rPr>
          <w:rStyle w:val="normaltextrun"/>
          <w:color w:val="000000"/>
          <w:bdr w:val="none" w:sz="0" w:space="0" w:color="auto" w:frame="1"/>
        </w:rPr>
        <w:t xml:space="preserve"> </w:t>
      </w:r>
      <w:r w:rsidR="00637EDF">
        <w:rPr>
          <w:rStyle w:val="normaltextrun"/>
          <w:color w:val="000000"/>
          <w:bdr w:val="none" w:sz="0" w:space="0" w:color="auto" w:frame="1"/>
        </w:rPr>
        <w:t>will</w:t>
      </w:r>
      <w:r w:rsidR="00983A1F">
        <w:rPr>
          <w:rStyle w:val="normaltextrun"/>
          <w:color w:val="000000"/>
          <w:bdr w:val="none" w:sz="0" w:space="0" w:color="auto" w:frame="1"/>
        </w:rPr>
        <w:t xml:space="preserve"> </w:t>
      </w:r>
      <w:r w:rsidR="00637EDF">
        <w:rPr>
          <w:rStyle w:val="normaltextrun"/>
          <w:color w:val="000000"/>
          <w:bdr w:val="none" w:sz="0" w:space="0" w:color="auto" w:frame="1"/>
        </w:rPr>
        <w:t>be</w:t>
      </w:r>
      <w:r w:rsidR="00983A1F">
        <w:rPr>
          <w:rStyle w:val="normaltextrun"/>
          <w:color w:val="000000"/>
          <w:bdr w:val="none" w:sz="0" w:space="0" w:color="auto" w:frame="1"/>
        </w:rPr>
        <w:t xml:space="preserve"> </w:t>
      </w:r>
      <w:r w:rsidR="00637EDF">
        <w:rPr>
          <w:rStyle w:val="normaltextrun"/>
          <w:color w:val="000000"/>
          <w:bdr w:val="none" w:sz="0" w:space="0" w:color="auto" w:frame="1"/>
        </w:rPr>
        <w:t>at</w:t>
      </w:r>
      <w:r w:rsidR="00983A1F">
        <w:rPr>
          <w:rStyle w:val="normaltextrun"/>
          <w:color w:val="000000"/>
          <w:bdr w:val="none" w:sz="0" w:space="0" w:color="auto" w:frame="1"/>
        </w:rPr>
        <w:t xml:space="preserve"> </w:t>
      </w:r>
      <w:r w:rsidR="00637EDF">
        <w:rPr>
          <w:rStyle w:val="normaltextrun"/>
          <w:color w:val="000000"/>
          <w:bdr w:val="none" w:sz="0" w:space="0" w:color="auto" w:frame="1"/>
        </w:rPr>
        <w:t>the</w:t>
      </w:r>
      <w:r w:rsidR="00983A1F">
        <w:rPr>
          <w:rStyle w:val="normaltextrun"/>
          <w:color w:val="000000"/>
          <w:bdr w:val="none" w:sz="0" w:space="0" w:color="auto" w:frame="1"/>
        </w:rPr>
        <w:t xml:space="preserve"> </w:t>
      </w:r>
      <w:r w:rsidR="00637EDF">
        <w:rPr>
          <w:rStyle w:val="normaltextrun"/>
          <w:color w:val="000000"/>
          <w:bdr w:val="none" w:sz="0" w:space="0" w:color="auto" w:frame="1"/>
        </w:rPr>
        <w:t>meeting</w:t>
      </w:r>
      <w:r w:rsidR="00983A1F">
        <w:rPr>
          <w:rStyle w:val="normaltextrun"/>
          <w:color w:val="000000"/>
          <w:bdr w:val="none" w:sz="0" w:space="0" w:color="auto" w:frame="1"/>
        </w:rPr>
        <w:t xml:space="preserve"> </w:t>
      </w:r>
      <w:r w:rsidR="00637EDF">
        <w:rPr>
          <w:rStyle w:val="normaltextrun"/>
          <w:color w:val="000000"/>
          <w:bdr w:val="none" w:sz="0" w:space="0" w:color="auto" w:frame="1"/>
        </w:rPr>
        <w:t>to</w:t>
      </w:r>
      <w:r w:rsidR="00983A1F">
        <w:rPr>
          <w:rStyle w:val="normaltextrun"/>
          <w:color w:val="000000"/>
          <w:bdr w:val="none" w:sz="0" w:space="0" w:color="auto" w:frame="1"/>
        </w:rPr>
        <w:t xml:space="preserve"> </w:t>
      </w:r>
      <w:r w:rsidR="003A6103">
        <w:rPr>
          <w:rStyle w:val="normaltextrun"/>
          <w:color w:val="000000"/>
          <w:bdr w:val="none" w:sz="0" w:space="0" w:color="auto" w:frame="1"/>
        </w:rPr>
        <w:t>answer</w:t>
      </w:r>
      <w:r w:rsidR="00983A1F">
        <w:rPr>
          <w:rStyle w:val="normaltextrun"/>
          <w:color w:val="000000"/>
          <w:bdr w:val="none" w:sz="0" w:space="0" w:color="auto" w:frame="1"/>
        </w:rPr>
        <w:t xml:space="preserve"> </w:t>
      </w:r>
      <w:r w:rsidR="003A6103">
        <w:rPr>
          <w:rStyle w:val="normaltextrun"/>
          <w:color w:val="000000"/>
          <w:bdr w:val="none" w:sz="0" w:space="0" w:color="auto" w:frame="1"/>
        </w:rPr>
        <w:t>questions.</w:t>
      </w:r>
    </w:p>
    <w:p w14:paraId="2C48FE97" w14:textId="77777777" w:rsidR="00121531" w:rsidRPr="003B6D37" w:rsidRDefault="00121531" w:rsidP="003B6D37">
      <w:pPr>
        <w:pStyle w:val="paragraph"/>
        <w:textAlignment w:val="baseline"/>
        <w:rPr>
          <w:b/>
          <w:bCs/>
        </w:rPr>
      </w:pPr>
    </w:p>
    <w:p w14:paraId="28D6FCE5" w14:textId="77C94191" w:rsidR="00A66F27" w:rsidRPr="00C02F07" w:rsidRDefault="00A66F27" w:rsidP="00A66F27">
      <w:pPr>
        <w:widowControl/>
        <w:jc w:val="center"/>
        <w:textAlignment w:val="baseline"/>
        <w:rPr>
          <w:rFonts w:ascii="Segoe UI" w:hAnsi="Segoe UI" w:cs="Segoe UI"/>
          <w:b/>
          <w:bCs/>
          <w:snapToGrid/>
          <w:sz w:val="18"/>
          <w:szCs w:val="18"/>
        </w:rPr>
      </w:pPr>
      <w:r w:rsidRPr="00C02F07">
        <w:rPr>
          <w:b/>
          <w:szCs w:val="24"/>
        </w:rPr>
        <w:t>OTHER</w:t>
      </w:r>
      <w:r w:rsidR="00983A1F">
        <w:rPr>
          <w:b/>
          <w:szCs w:val="24"/>
        </w:rPr>
        <w:t xml:space="preserve"> </w:t>
      </w:r>
      <w:r w:rsidRPr="00C02F07">
        <w:rPr>
          <w:b/>
          <w:szCs w:val="24"/>
        </w:rPr>
        <w:t>ITEMS</w:t>
      </w:r>
      <w:r w:rsidR="00983A1F">
        <w:rPr>
          <w:b/>
          <w:szCs w:val="24"/>
        </w:rPr>
        <w:t xml:space="preserve"> </w:t>
      </w:r>
      <w:r w:rsidRPr="00C02F07">
        <w:rPr>
          <w:b/>
          <w:szCs w:val="24"/>
        </w:rPr>
        <w:t>FOR</w:t>
      </w:r>
      <w:r w:rsidR="00983A1F">
        <w:rPr>
          <w:b/>
          <w:szCs w:val="24"/>
        </w:rPr>
        <w:t xml:space="preserve"> </w:t>
      </w:r>
      <w:r w:rsidRPr="00C02F07">
        <w:rPr>
          <w:b/>
          <w:szCs w:val="24"/>
        </w:rPr>
        <w:t>INFORMATION</w:t>
      </w:r>
    </w:p>
    <w:p w14:paraId="6C20EE3C" w14:textId="3F6084CC" w:rsidR="00A732A3" w:rsidRPr="003B6D37" w:rsidRDefault="00983A1F" w:rsidP="003B6D37">
      <w:pPr>
        <w:pStyle w:val="paragraph"/>
        <w:textAlignment w:val="baseline"/>
        <w:rPr>
          <w:b/>
          <w:bCs/>
        </w:rPr>
      </w:pPr>
      <w:r>
        <w:rPr>
          <w:rStyle w:val="eop"/>
          <w:b/>
          <w:bCs/>
        </w:rPr>
        <w:t xml:space="preserve"> </w:t>
      </w:r>
    </w:p>
    <w:p w14:paraId="40807F58" w14:textId="4FACE772" w:rsidR="0025460F" w:rsidRDefault="00A732A3" w:rsidP="00C55A96">
      <w:pPr>
        <w:pStyle w:val="paragraph"/>
        <w:numPr>
          <w:ilvl w:val="0"/>
          <w:numId w:val="1"/>
        </w:numPr>
        <w:ind w:hanging="420"/>
        <w:textAlignment w:val="baseline"/>
        <w:rPr>
          <w:rStyle w:val="normaltextrun1"/>
          <w:b/>
          <w:bCs/>
        </w:rPr>
      </w:pPr>
      <w:r w:rsidRPr="003B6D37">
        <w:rPr>
          <w:rStyle w:val="normaltextrun1"/>
          <w:b/>
          <w:bCs/>
        </w:rPr>
        <w:t>Report</w:t>
      </w:r>
      <w:r w:rsidR="00983A1F">
        <w:rPr>
          <w:rStyle w:val="normaltextrun1"/>
          <w:b/>
          <w:bCs/>
        </w:rPr>
        <w:t xml:space="preserve"> </w:t>
      </w:r>
      <w:r w:rsidRPr="003B6D37">
        <w:rPr>
          <w:rStyle w:val="normaltextrun1"/>
          <w:b/>
          <w:bCs/>
        </w:rPr>
        <w:t>on</w:t>
      </w:r>
      <w:r w:rsidR="00983A1F">
        <w:rPr>
          <w:rStyle w:val="normaltextrun1"/>
          <w:b/>
          <w:bCs/>
        </w:rPr>
        <w:t xml:space="preserve"> </w:t>
      </w:r>
      <w:r w:rsidRPr="003B6D37">
        <w:rPr>
          <w:rStyle w:val="normaltextrun1"/>
          <w:b/>
          <w:bCs/>
        </w:rPr>
        <w:t>Grants</w:t>
      </w:r>
      <w:r w:rsidR="00983A1F">
        <w:rPr>
          <w:rStyle w:val="normaltextrun1"/>
          <w:b/>
          <w:bCs/>
        </w:rPr>
        <w:t xml:space="preserve"> </w:t>
      </w:r>
      <w:r w:rsidRPr="003B6D37">
        <w:rPr>
          <w:rStyle w:val="normaltextrun1"/>
          <w:b/>
          <w:bCs/>
        </w:rPr>
        <w:t>Approved</w:t>
      </w:r>
      <w:r w:rsidR="00983A1F">
        <w:rPr>
          <w:rStyle w:val="normaltextrun1"/>
          <w:b/>
          <w:bCs/>
        </w:rPr>
        <w:t xml:space="preserve"> </w:t>
      </w:r>
      <w:r w:rsidRPr="003B6D37">
        <w:rPr>
          <w:rStyle w:val="normaltextrun1"/>
          <w:b/>
          <w:bCs/>
        </w:rPr>
        <w:t>by</w:t>
      </w:r>
      <w:r w:rsidR="00983A1F">
        <w:rPr>
          <w:rStyle w:val="normaltextrun1"/>
          <w:b/>
          <w:bCs/>
        </w:rPr>
        <w:t xml:space="preserve"> </w:t>
      </w:r>
      <w:r w:rsidRPr="003B6D37">
        <w:rPr>
          <w:rStyle w:val="normaltextrun1"/>
          <w:b/>
          <w:bCs/>
        </w:rPr>
        <w:t>the</w:t>
      </w:r>
      <w:r w:rsidR="00983A1F">
        <w:rPr>
          <w:rStyle w:val="normaltextrun1"/>
          <w:b/>
          <w:bCs/>
        </w:rPr>
        <w:t xml:space="preserve"> </w:t>
      </w:r>
      <w:r w:rsidRPr="003B6D37">
        <w:rPr>
          <w:rStyle w:val="normaltextrun1"/>
          <w:b/>
          <w:bCs/>
        </w:rPr>
        <w:t>Commissioner</w:t>
      </w:r>
    </w:p>
    <w:p w14:paraId="486C9E46" w14:textId="77777777" w:rsidR="00121531" w:rsidRDefault="00121531" w:rsidP="00121531">
      <w:pPr>
        <w:pStyle w:val="ListParagraph"/>
        <w:rPr>
          <w:b/>
          <w:bCs/>
        </w:rPr>
      </w:pPr>
    </w:p>
    <w:p w14:paraId="0A00AF7C" w14:textId="0AD9ADCD" w:rsidR="00121531" w:rsidRPr="00F96E41" w:rsidRDefault="00121531" w:rsidP="00121531">
      <w:pPr>
        <w:textAlignment w:val="baseline"/>
        <w:rPr>
          <w:color w:val="000000"/>
        </w:rPr>
      </w:pPr>
      <w:r w:rsidRPr="00F96E41">
        <w:rPr>
          <w:color w:val="000000"/>
        </w:rPr>
        <w:t>Enclosed</w:t>
      </w:r>
      <w:r w:rsidR="00983A1F">
        <w:rPr>
          <w:color w:val="000000"/>
        </w:rPr>
        <w:t xml:space="preserve"> </w:t>
      </w:r>
      <w:r w:rsidRPr="00F96E41">
        <w:rPr>
          <w:color w:val="000000"/>
        </w:rPr>
        <w:t>is</w:t>
      </w:r>
      <w:r w:rsidR="00983A1F">
        <w:rPr>
          <w:color w:val="000000"/>
        </w:rPr>
        <w:t xml:space="preserve"> </w:t>
      </w:r>
      <w:r w:rsidRPr="00F96E41">
        <w:rPr>
          <w:color w:val="000000"/>
        </w:rPr>
        <w:t>information</w:t>
      </w:r>
      <w:r w:rsidR="00983A1F">
        <w:rPr>
          <w:color w:val="000000"/>
        </w:rPr>
        <w:t xml:space="preserve"> </w:t>
      </w:r>
      <w:r w:rsidRPr="00F96E41">
        <w:rPr>
          <w:color w:val="000000"/>
        </w:rPr>
        <w:t>on</w:t>
      </w:r>
      <w:r w:rsidR="00983A1F">
        <w:rPr>
          <w:color w:val="000000"/>
        </w:rPr>
        <w:t xml:space="preserve"> </w:t>
      </w:r>
      <w:r w:rsidRPr="00F96E41">
        <w:rPr>
          <w:color w:val="000000"/>
        </w:rPr>
        <w:t>grants</w:t>
      </w:r>
      <w:r w:rsidR="00983A1F">
        <w:rPr>
          <w:color w:val="000000"/>
        </w:rPr>
        <w:t xml:space="preserve"> </w:t>
      </w:r>
      <w:r w:rsidRPr="00F96E41">
        <w:rPr>
          <w:color w:val="000000"/>
        </w:rPr>
        <w:t>I</w:t>
      </w:r>
      <w:r w:rsidR="00983A1F">
        <w:rPr>
          <w:color w:val="000000"/>
        </w:rPr>
        <w:t xml:space="preserve"> </w:t>
      </w:r>
      <w:r w:rsidRPr="00F96E41">
        <w:rPr>
          <w:color w:val="000000"/>
        </w:rPr>
        <w:t>have</w:t>
      </w:r>
      <w:r w:rsidR="00983A1F">
        <w:rPr>
          <w:color w:val="000000"/>
        </w:rPr>
        <w:t xml:space="preserve"> </w:t>
      </w:r>
      <w:r w:rsidRPr="00F96E41">
        <w:rPr>
          <w:color w:val="000000"/>
        </w:rPr>
        <w:t>approved</w:t>
      </w:r>
      <w:r w:rsidR="00983A1F">
        <w:rPr>
          <w:color w:val="000000"/>
        </w:rPr>
        <w:t xml:space="preserve"> </w:t>
      </w:r>
      <w:r w:rsidRPr="00F96E41">
        <w:rPr>
          <w:color w:val="000000"/>
        </w:rPr>
        <w:t>since</w:t>
      </w:r>
      <w:r w:rsidR="00983A1F">
        <w:rPr>
          <w:color w:val="000000"/>
        </w:rPr>
        <w:t xml:space="preserve"> </w:t>
      </w:r>
      <w:r>
        <w:rPr>
          <w:color w:val="000000"/>
        </w:rPr>
        <w:t>our</w:t>
      </w:r>
      <w:r w:rsidR="00983A1F">
        <w:rPr>
          <w:color w:val="000000"/>
        </w:rPr>
        <w:t xml:space="preserve"> </w:t>
      </w:r>
      <w:r>
        <w:rPr>
          <w:color w:val="000000"/>
        </w:rPr>
        <w:t>last</w:t>
      </w:r>
      <w:r w:rsidR="00983A1F">
        <w:rPr>
          <w:color w:val="000000"/>
        </w:rPr>
        <w:t xml:space="preserve"> </w:t>
      </w:r>
      <w:r w:rsidRPr="00F96E41">
        <w:rPr>
          <w:color w:val="000000"/>
        </w:rPr>
        <w:t>meeting</w:t>
      </w:r>
      <w:r>
        <w:rPr>
          <w:color w:val="000000"/>
        </w:rPr>
        <w:t>,</w:t>
      </w:r>
      <w:r w:rsidR="00983A1F">
        <w:rPr>
          <w:color w:val="000000"/>
        </w:rPr>
        <w:t xml:space="preserve"> </w:t>
      </w:r>
      <w:r w:rsidRPr="00F96E41">
        <w:rPr>
          <w:color w:val="000000"/>
        </w:rPr>
        <w:t>under</w:t>
      </w:r>
      <w:r w:rsidR="00983A1F">
        <w:rPr>
          <w:color w:val="000000"/>
        </w:rPr>
        <w:t xml:space="preserve"> </w:t>
      </w:r>
      <w:r w:rsidRPr="00F96E41">
        <w:rPr>
          <w:color w:val="000000"/>
        </w:rPr>
        <w:t>the</w:t>
      </w:r>
      <w:r w:rsidR="00983A1F">
        <w:rPr>
          <w:color w:val="000000"/>
        </w:rPr>
        <w:t xml:space="preserve"> </w:t>
      </w:r>
      <w:r w:rsidRPr="00F96E41">
        <w:rPr>
          <w:color w:val="000000"/>
        </w:rPr>
        <w:t>authority</w:t>
      </w:r>
      <w:r w:rsidR="00983A1F">
        <w:rPr>
          <w:color w:val="000000"/>
        </w:rPr>
        <w:t xml:space="preserve"> </w:t>
      </w:r>
      <w:r w:rsidRPr="00F96E41">
        <w:rPr>
          <w:color w:val="000000"/>
        </w:rPr>
        <w:t>the</w:t>
      </w:r>
      <w:r w:rsidR="00983A1F">
        <w:rPr>
          <w:color w:val="000000"/>
        </w:rPr>
        <w:t xml:space="preserve"> </w:t>
      </w:r>
      <w:r w:rsidRPr="00F96E41">
        <w:rPr>
          <w:color w:val="000000"/>
        </w:rPr>
        <w:t>Board</w:t>
      </w:r>
      <w:r w:rsidR="00983A1F">
        <w:rPr>
          <w:color w:val="000000"/>
        </w:rPr>
        <w:t xml:space="preserve"> </w:t>
      </w:r>
      <w:r w:rsidRPr="00F96E41">
        <w:rPr>
          <w:color w:val="000000"/>
        </w:rPr>
        <w:t>has</w:t>
      </w:r>
      <w:r w:rsidR="00983A1F">
        <w:rPr>
          <w:color w:val="000000"/>
        </w:rPr>
        <w:t xml:space="preserve"> </w:t>
      </w:r>
      <w:r w:rsidRPr="00F96E41">
        <w:rPr>
          <w:color w:val="000000"/>
        </w:rPr>
        <w:t>delegated</w:t>
      </w:r>
      <w:r w:rsidR="00983A1F">
        <w:rPr>
          <w:color w:val="000000"/>
        </w:rPr>
        <w:t xml:space="preserve"> </w:t>
      </w:r>
      <w:r w:rsidRPr="00F96E41">
        <w:rPr>
          <w:color w:val="000000"/>
        </w:rPr>
        <w:t>to</w:t>
      </w:r>
      <w:r w:rsidR="00983A1F">
        <w:rPr>
          <w:color w:val="000000"/>
        </w:rPr>
        <w:t xml:space="preserve"> </w:t>
      </w:r>
      <w:r w:rsidRPr="00F96E41">
        <w:rPr>
          <w:color w:val="000000"/>
        </w:rPr>
        <w:t>the</w:t>
      </w:r>
      <w:r w:rsidR="00983A1F">
        <w:rPr>
          <w:color w:val="000000"/>
        </w:rPr>
        <w:t xml:space="preserve"> </w:t>
      </w:r>
      <w:r w:rsidRPr="00F96E41">
        <w:rPr>
          <w:color w:val="000000"/>
        </w:rPr>
        <w:t>Commissioner.</w:t>
      </w:r>
    </w:p>
    <w:p w14:paraId="679C8EE0" w14:textId="3A553A9C" w:rsidR="00A732A3" w:rsidRPr="00BB7308" w:rsidRDefault="00983A1F" w:rsidP="003B6D37">
      <w:pPr>
        <w:pStyle w:val="paragraph"/>
        <w:textAlignment w:val="baseline"/>
        <w:rPr>
          <w:b/>
          <w:bCs/>
        </w:rPr>
      </w:pPr>
      <w:r>
        <w:rPr>
          <w:rStyle w:val="eop"/>
          <w:b/>
          <w:bCs/>
        </w:rPr>
        <w:t xml:space="preserve"> </w:t>
      </w:r>
    </w:p>
    <w:p w14:paraId="63CDC935" w14:textId="37136571" w:rsidR="00BB7308" w:rsidRPr="00BB7308" w:rsidRDefault="00BB7308" w:rsidP="00C55A96">
      <w:pPr>
        <w:pStyle w:val="paragraph"/>
        <w:numPr>
          <w:ilvl w:val="0"/>
          <w:numId w:val="1"/>
        </w:numPr>
        <w:ind w:hanging="420"/>
        <w:textAlignment w:val="baseline"/>
        <w:rPr>
          <w:b/>
          <w:bCs/>
        </w:rPr>
      </w:pPr>
      <w:r w:rsidRPr="00BB7308">
        <w:rPr>
          <w:rStyle w:val="normaltextrun1"/>
          <w:b/>
          <w:bCs/>
        </w:rPr>
        <w:t>Charter</w:t>
      </w:r>
      <w:r w:rsidR="00983A1F">
        <w:rPr>
          <w:rStyle w:val="normaltextrun1"/>
          <w:b/>
          <w:bCs/>
        </w:rPr>
        <w:t xml:space="preserve"> </w:t>
      </w:r>
      <w:r w:rsidRPr="00BB7308">
        <w:rPr>
          <w:rStyle w:val="normaltextrun1"/>
          <w:b/>
          <w:bCs/>
        </w:rPr>
        <w:t>School</w:t>
      </w:r>
      <w:r w:rsidR="00983A1F">
        <w:rPr>
          <w:rStyle w:val="normaltextrun1"/>
          <w:b/>
          <w:bCs/>
        </w:rPr>
        <w:t xml:space="preserve"> </w:t>
      </w:r>
      <w:r w:rsidRPr="00BB7308">
        <w:rPr>
          <w:rStyle w:val="normaltextrun1"/>
          <w:b/>
          <w:bCs/>
        </w:rPr>
        <w:t>Authorizing</w:t>
      </w:r>
      <w:r w:rsidR="00983A1F">
        <w:rPr>
          <w:rStyle w:val="normaltextrun1"/>
          <w:b/>
          <w:bCs/>
        </w:rPr>
        <w:t xml:space="preserve"> </w:t>
      </w:r>
      <w:r w:rsidRPr="00BB7308">
        <w:rPr>
          <w:rStyle w:val="normaltextrun1"/>
          <w:b/>
          <w:bCs/>
        </w:rPr>
        <w:t>Activities</w:t>
      </w:r>
      <w:r w:rsidR="00983A1F">
        <w:rPr>
          <w:rStyle w:val="normaltextrun1"/>
          <w:b/>
          <w:bCs/>
        </w:rPr>
        <w:t xml:space="preserve"> </w:t>
      </w:r>
      <w:r w:rsidRPr="00BB7308">
        <w:rPr>
          <w:rStyle w:val="normaltextrun1"/>
          <w:b/>
          <w:bCs/>
        </w:rPr>
        <w:t>for</w:t>
      </w:r>
      <w:r w:rsidR="00983A1F">
        <w:rPr>
          <w:rStyle w:val="normaltextrun1"/>
          <w:b/>
          <w:bCs/>
        </w:rPr>
        <w:t xml:space="preserve"> </w:t>
      </w:r>
      <w:r w:rsidRPr="00BB7308">
        <w:rPr>
          <w:rStyle w:val="normaltextrun1"/>
          <w:b/>
          <w:bCs/>
        </w:rPr>
        <w:t>2021-2022</w:t>
      </w:r>
      <w:r w:rsidR="00983A1F">
        <w:rPr>
          <w:rStyle w:val="normaltextrun1"/>
          <w:b/>
          <w:bCs/>
        </w:rPr>
        <w:t xml:space="preserve"> </w:t>
      </w:r>
      <w:r w:rsidR="00983A1F">
        <w:rPr>
          <w:rStyle w:val="eop"/>
          <w:b/>
          <w:bCs/>
        </w:rPr>
        <w:t xml:space="preserve"> </w:t>
      </w:r>
    </w:p>
    <w:p w14:paraId="68ACEF7C" w14:textId="49038DF4" w:rsidR="00BB7308" w:rsidRDefault="00983A1F" w:rsidP="00BB7308">
      <w:pPr>
        <w:pStyle w:val="paragraph"/>
        <w:ind w:left="360" w:hanging="360"/>
        <w:textAlignment w:val="baseline"/>
        <w:rPr>
          <w:rStyle w:val="eop"/>
          <w:b/>
          <w:bCs/>
        </w:rPr>
      </w:pPr>
      <w:r>
        <w:rPr>
          <w:rStyle w:val="eop"/>
          <w:b/>
          <w:bCs/>
        </w:rPr>
        <w:t xml:space="preserve"> </w:t>
      </w:r>
    </w:p>
    <w:p w14:paraId="27260846" w14:textId="3D9EB758" w:rsidR="00BE3A80" w:rsidRDefault="00BE3A80" w:rsidP="00BE3A80">
      <w:pPr>
        <w:pStyle w:val="paragraph"/>
        <w:shd w:val="clear" w:color="auto" w:fill="FFFFFF"/>
        <w:textAlignment w:val="baseline"/>
      </w:pPr>
      <w:r>
        <w:rPr>
          <w:rStyle w:val="normaltextrun1"/>
          <w:color w:val="000000"/>
        </w:rPr>
        <w:t>Between</w:t>
      </w:r>
      <w:r w:rsidR="00983A1F">
        <w:rPr>
          <w:rStyle w:val="normaltextrun1"/>
          <w:color w:val="000000"/>
        </w:rPr>
        <w:t xml:space="preserve"> </w:t>
      </w:r>
      <w:r>
        <w:rPr>
          <w:rStyle w:val="normaltextrun1"/>
          <w:color w:val="000000"/>
        </w:rPr>
        <w:t>now</w:t>
      </w:r>
      <w:r w:rsidR="00983A1F">
        <w:rPr>
          <w:rStyle w:val="normaltextrun1"/>
          <w:color w:val="000000"/>
        </w:rPr>
        <w:t xml:space="preserve"> </w:t>
      </w:r>
      <w:r>
        <w:rPr>
          <w:rStyle w:val="normaltextrun1"/>
          <w:color w:val="000000"/>
        </w:rPr>
        <w:t>and</w:t>
      </w:r>
      <w:r w:rsidR="00983A1F">
        <w:rPr>
          <w:rStyle w:val="normaltextrun1"/>
          <w:color w:val="000000"/>
        </w:rPr>
        <w:t xml:space="preserve"> </w:t>
      </w:r>
      <w:r>
        <w:rPr>
          <w:rStyle w:val="normaltextrun1"/>
          <w:color w:val="000000"/>
        </w:rPr>
        <w:t>June</w:t>
      </w:r>
      <w:r w:rsidR="00983A1F">
        <w:rPr>
          <w:rStyle w:val="normaltextrun1"/>
          <w:color w:val="000000"/>
        </w:rPr>
        <w:t xml:space="preserve"> </w:t>
      </w:r>
      <w:r>
        <w:rPr>
          <w:rStyle w:val="normaltextrun1"/>
          <w:color w:val="000000"/>
        </w:rPr>
        <w:t>2022,</w:t>
      </w:r>
      <w:r w:rsidR="00983A1F">
        <w:rPr>
          <w:rStyle w:val="normaltextrun1"/>
          <w:color w:val="000000"/>
        </w:rPr>
        <w:t xml:space="preserve"> </w:t>
      </w:r>
      <w:r>
        <w:rPr>
          <w:rStyle w:val="normaltextrun1"/>
          <w:color w:val="000000"/>
        </w:rPr>
        <w:t>the</w:t>
      </w:r>
      <w:r w:rsidR="00983A1F">
        <w:rPr>
          <w:rStyle w:val="normaltextrun1"/>
          <w:color w:val="000000"/>
        </w:rPr>
        <w:t xml:space="preserve"> </w:t>
      </w:r>
      <w:r>
        <w:rPr>
          <w:rStyle w:val="normaltextrun1"/>
          <w:color w:val="000000"/>
        </w:rPr>
        <w:t>Board</w:t>
      </w:r>
      <w:r w:rsidR="00983A1F">
        <w:rPr>
          <w:rStyle w:val="normaltextrun1"/>
          <w:color w:val="000000"/>
        </w:rPr>
        <w:t xml:space="preserve"> </w:t>
      </w:r>
      <w:r>
        <w:rPr>
          <w:rStyle w:val="normaltextrun1"/>
          <w:color w:val="000000"/>
        </w:rPr>
        <w:t>will</w:t>
      </w:r>
      <w:r w:rsidR="00983A1F">
        <w:rPr>
          <w:rStyle w:val="normaltextrun1"/>
          <w:color w:val="000000"/>
        </w:rPr>
        <w:t xml:space="preserve"> </w:t>
      </w:r>
      <w:r>
        <w:rPr>
          <w:rStyle w:val="normaltextrun1"/>
          <w:color w:val="000000"/>
        </w:rPr>
        <w:t>take</w:t>
      </w:r>
      <w:r w:rsidR="00983A1F">
        <w:rPr>
          <w:rStyle w:val="normaltextrun1"/>
          <w:color w:val="000000"/>
        </w:rPr>
        <w:t xml:space="preserve"> </w:t>
      </w:r>
      <w:r>
        <w:rPr>
          <w:rStyle w:val="advancedproofingissue"/>
          <w:color w:val="000000"/>
        </w:rPr>
        <w:t>a</w:t>
      </w:r>
      <w:r w:rsidR="00983A1F">
        <w:rPr>
          <w:rStyle w:val="advancedproofingissue"/>
          <w:color w:val="000000"/>
        </w:rPr>
        <w:t xml:space="preserve"> </w:t>
      </w:r>
      <w:r>
        <w:rPr>
          <w:rStyle w:val="advancedproofingissue"/>
          <w:color w:val="000000"/>
        </w:rPr>
        <w:t>number</w:t>
      </w:r>
      <w:r w:rsidR="00983A1F">
        <w:rPr>
          <w:rStyle w:val="advancedproofingissue"/>
          <w:color w:val="000000"/>
        </w:rPr>
        <w:t xml:space="preserve"> </w:t>
      </w:r>
      <w:r>
        <w:rPr>
          <w:rStyle w:val="advancedproofingissue"/>
          <w:color w:val="000000"/>
        </w:rPr>
        <w:t>of</w:t>
      </w:r>
      <w:r w:rsidR="00983A1F">
        <w:rPr>
          <w:rStyle w:val="normaltextrun1"/>
          <w:color w:val="000000"/>
        </w:rPr>
        <w:t xml:space="preserve"> </w:t>
      </w:r>
      <w:r>
        <w:rPr>
          <w:rStyle w:val="normaltextrun1"/>
          <w:color w:val="000000"/>
        </w:rPr>
        <w:t>votes</w:t>
      </w:r>
      <w:r w:rsidR="00983A1F">
        <w:rPr>
          <w:rStyle w:val="normaltextrun1"/>
          <w:color w:val="000000"/>
        </w:rPr>
        <w:t xml:space="preserve"> </w:t>
      </w:r>
      <w:r>
        <w:rPr>
          <w:rStyle w:val="normaltextrun1"/>
          <w:color w:val="000000"/>
        </w:rPr>
        <w:t>related</w:t>
      </w:r>
      <w:r w:rsidR="00983A1F">
        <w:rPr>
          <w:rStyle w:val="normaltextrun1"/>
          <w:color w:val="000000"/>
        </w:rPr>
        <w:t xml:space="preserve"> </w:t>
      </w:r>
      <w:r>
        <w:rPr>
          <w:rStyle w:val="normaltextrun1"/>
          <w:color w:val="000000"/>
        </w:rPr>
        <w:t>to</w:t>
      </w:r>
      <w:r w:rsidR="00983A1F">
        <w:rPr>
          <w:rStyle w:val="normaltextrun1"/>
          <w:color w:val="000000"/>
        </w:rPr>
        <w:t xml:space="preserve"> </w:t>
      </w:r>
      <w:r>
        <w:rPr>
          <w:rStyle w:val="normaltextrun1"/>
          <w:color w:val="000000"/>
        </w:rPr>
        <w:t>its</w:t>
      </w:r>
      <w:r w:rsidR="00983A1F">
        <w:rPr>
          <w:rStyle w:val="normaltextrun1"/>
          <w:color w:val="000000"/>
        </w:rPr>
        <w:t xml:space="preserve"> </w:t>
      </w:r>
      <w:r>
        <w:rPr>
          <w:rStyle w:val="normaltextrun1"/>
          <w:color w:val="000000"/>
        </w:rPr>
        <w:t>statutory</w:t>
      </w:r>
      <w:r w:rsidR="00983A1F">
        <w:rPr>
          <w:rStyle w:val="normaltextrun1"/>
          <w:color w:val="000000"/>
        </w:rPr>
        <w:t xml:space="preserve"> </w:t>
      </w:r>
      <w:r>
        <w:rPr>
          <w:rStyle w:val="normaltextrun1"/>
          <w:color w:val="000000"/>
        </w:rPr>
        <w:t>role</w:t>
      </w:r>
      <w:r w:rsidR="00983A1F">
        <w:rPr>
          <w:rStyle w:val="normaltextrun1"/>
          <w:color w:val="000000"/>
        </w:rPr>
        <w:t xml:space="preserve"> </w:t>
      </w:r>
      <w:r>
        <w:rPr>
          <w:rStyle w:val="normaltextrun1"/>
          <w:color w:val="000000"/>
        </w:rPr>
        <w:t>as</w:t>
      </w:r>
      <w:r w:rsidR="00983A1F">
        <w:rPr>
          <w:rStyle w:val="normaltextrun1"/>
          <w:color w:val="000000"/>
        </w:rPr>
        <w:t xml:space="preserve"> </w:t>
      </w:r>
      <w:r>
        <w:rPr>
          <w:rStyle w:val="normaltextrun1"/>
          <w:color w:val="000000"/>
        </w:rPr>
        <w:t>a</w:t>
      </w:r>
      <w:r w:rsidR="00983A1F">
        <w:rPr>
          <w:rStyle w:val="normaltextrun1"/>
          <w:color w:val="000000"/>
        </w:rPr>
        <w:t xml:space="preserve"> </w:t>
      </w:r>
      <w:r>
        <w:rPr>
          <w:rStyle w:val="normaltextrun1"/>
          <w:color w:val="000000"/>
        </w:rPr>
        <w:t>charter</w:t>
      </w:r>
      <w:r w:rsidR="00983A1F">
        <w:rPr>
          <w:rStyle w:val="normaltextrun1"/>
          <w:color w:val="000000"/>
        </w:rPr>
        <w:t xml:space="preserve"> </w:t>
      </w:r>
      <w:r>
        <w:rPr>
          <w:rStyle w:val="normaltextrun1"/>
          <w:color w:val="000000"/>
        </w:rPr>
        <w:t>school</w:t>
      </w:r>
      <w:r w:rsidR="00983A1F">
        <w:rPr>
          <w:rStyle w:val="normaltextrun1"/>
          <w:color w:val="000000"/>
        </w:rPr>
        <w:t xml:space="preserve"> </w:t>
      </w:r>
      <w:r>
        <w:rPr>
          <w:rStyle w:val="normaltextrun1"/>
          <w:color w:val="000000"/>
        </w:rPr>
        <w:t>authorizer.</w:t>
      </w:r>
      <w:r w:rsidR="00983A1F">
        <w:rPr>
          <w:rStyle w:val="normaltextrun1"/>
          <w:color w:val="000000"/>
        </w:rPr>
        <w:t xml:space="preserve"> </w:t>
      </w:r>
      <w:r>
        <w:rPr>
          <w:rStyle w:val="advancedproofingissue"/>
          <w:color w:val="000000"/>
        </w:rPr>
        <w:t>Similar</w:t>
      </w:r>
      <w:r w:rsidR="00983A1F">
        <w:rPr>
          <w:rStyle w:val="advancedproofingissue"/>
          <w:color w:val="000000"/>
        </w:rPr>
        <w:t xml:space="preserve"> </w:t>
      </w:r>
      <w:r>
        <w:rPr>
          <w:rStyle w:val="advancedproofingissue"/>
          <w:color w:val="000000"/>
        </w:rPr>
        <w:t>to</w:t>
      </w:r>
      <w:r w:rsidR="00983A1F">
        <w:rPr>
          <w:rStyle w:val="normaltextrun1"/>
          <w:color w:val="000000"/>
        </w:rPr>
        <w:t xml:space="preserve"> </w:t>
      </w:r>
      <w:r>
        <w:rPr>
          <w:rStyle w:val="normaltextrun1"/>
          <w:color w:val="000000"/>
        </w:rPr>
        <w:t>prior</w:t>
      </w:r>
      <w:r w:rsidR="00983A1F">
        <w:rPr>
          <w:rStyle w:val="normaltextrun1"/>
          <w:color w:val="000000"/>
        </w:rPr>
        <w:t xml:space="preserve"> </w:t>
      </w:r>
      <w:r>
        <w:rPr>
          <w:rStyle w:val="normaltextrun1"/>
          <w:color w:val="000000"/>
        </w:rPr>
        <w:t>years,</w:t>
      </w:r>
      <w:r w:rsidR="00983A1F">
        <w:rPr>
          <w:rStyle w:val="normaltextrun1"/>
          <w:color w:val="000000"/>
        </w:rPr>
        <w:t xml:space="preserve"> </w:t>
      </w:r>
      <w:r>
        <w:rPr>
          <w:rStyle w:val="normaltextrun1"/>
          <w:color w:val="000000"/>
        </w:rPr>
        <w:t>th</w:t>
      </w:r>
      <w:r w:rsidR="00AC1A67">
        <w:rPr>
          <w:rStyle w:val="normaltextrun1"/>
          <w:color w:val="000000"/>
        </w:rPr>
        <w:t>e</w:t>
      </w:r>
      <w:r w:rsidR="00983A1F">
        <w:rPr>
          <w:rStyle w:val="normaltextrun1"/>
          <w:color w:val="000000"/>
        </w:rPr>
        <w:t xml:space="preserve"> </w:t>
      </w:r>
      <w:r w:rsidR="00AC1A67">
        <w:rPr>
          <w:rStyle w:val="normaltextrun1"/>
          <w:color w:val="000000"/>
        </w:rPr>
        <w:t>enclosed</w:t>
      </w:r>
      <w:r w:rsidR="00983A1F">
        <w:rPr>
          <w:rStyle w:val="normaltextrun1"/>
          <w:color w:val="000000"/>
        </w:rPr>
        <w:t xml:space="preserve"> </w:t>
      </w:r>
      <w:r>
        <w:rPr>
          <w:rStyle w:val="normaltextrun1"/>
          <w:color w:val="000000"/>
        </w:rPr>
        <w:t>memorandum</w:t>
      </w:r>
      <w:r w:rsidR="00983A1F">
        <w:rPr>
          <w:rStyle w:val="normaltextrun1"/>
          <w:color w:val="000000"/>
        </w:rPr>
        <w:t xml:space="preserve"> </w:t>
      </w:r>
      <w:r>
        <w:rPr>
          <w:rStyle w:val="normaltextrun1"/>
          <w:color w:val="000000"/>
        </w:rPr>
        <w:t>summarizes</w:t>
      </w:r>
      <w:r w:rsidR="00983A1F">
        <w:rPr>
          <w:rStyle w:val="normaltextrun1"/>
          <w:color w:val="000000"/>
        </w:rPr>
        <w:t xml:space="preserve"> </w:t>
      </w:r>
      <w:r>
        <w:rPr>
          <w:rStyle w:val="normaltextrun1"/>
          <w:color w:val="000000"/>
        </w:rPr>
        <w:t>the</w:t>
      </w:r>
      <w:r w:rsidR="00983A1F">
        <w:rPr>
          <w:rStyle w:val="normaltextrun1"/>
          <w:color w:val="000000"/>
        </w:rPr>
        <w:t xml:space="preserve"> </w:t>
      </w:r>
      <w:r>
        <w:rPr>
          <w:rStyle w:val="normaltextrun1"/>
          <w:color w:val="000000"/>
        </w:rPr>
        <w:t>statutory</w:t>
      </w:r>
      <w:r w:rsidR="00983A1F">
        <w:rPr>
          <w:rStyle w:val="normaltextrun1"/>
          <w:color w:val="000000"/>
        </w:rPr>
        <w:t xml:space="preserve"> </w:t>
      </w:r>
      <w:r>
        <w:rPr>
          <w:rStyle w:val="normaltextrun1"/>
          <w:color w:val="000000"/>
        </w:rPr>
        <w:t>framework</w:t>
      </w:r>
      <w:r w:rsidR="00983A1F">
        <w:rPr>
          <w:rStyle w:val="normaltextrun1"/>
          <w:color w:val="000000"/>
        </w:rPr>
        <w:t xml:space="preserve"> </w:t>
      </w:r>
      <w:r>
        <w:rPr>
          <w:rStyle w:val="normaltextrun1"/>
          <w:color w:val="000000"/>
        </w:rPr>
        <w:t>for</w:t>
      </w:r>
      <w:r w:rsidR="00983A1F">
        <w:rPr>
          <w:rStyle w:val="normaltextrun1"/>
          <w:color w:val="000000"/>
        </w:rPr>
        <w:t xml:space="preserve"> </w:t>
      </w:r>
      <w:r>
        <w:rPr>
          <w:rStyle w:val="normaltextrun1"/>
          <w:color w:val="000000"/>
        </w:rPr>
        <w:t>charter</w:t>
      </w:r>
      <w:r w:rsidR="00983A1F">
        <w:rPr>
          <w:rStyle w:val="normaltextrun1"/>
          <w:color w:val="000000"/>
        </w:rPr>
        <w:t xml:space="preserve"> </w:t>
      </w:r>
      <w:r>
        <w:rPr>
          <w:rStyle w:val="normaltextrun1"/>
          <w:color w:val="000000"/>
        </w:rPr>
        <w:t>schools</w:t>
      </w:r>
      <w:r w:rsidR="00983A1F">
        <w:rPr>
          <w:rStyle w:val="normaltextrun1"/>
          <w:color w:val="000000"/>
        </w:rPr>
        <w:t xml:space="preserve"> </w:t>
      </w:r>
      <w:r>
        <w:rPr>
          <w:rStyle w:val="normaltextrun1"/>
          <w:color w:val="000000"/>
        </w:rPr>
        <w:t>and</w:t>
      </w:r>
      <w:r w:rsidR="00983A1F">
        <w:rPr>
          <w:rStyle w:val="normaltextrun1"/>
          <w:color w:val="000000"/>
        </w:rPr>
        <w:t xml:space="preserve"> </w:t>
      </w:r>
      <w:r>
        <w:rPr>
          <w:rStyle w:val="normaltextrun1"/>
          <w:color w:val="000000"/>
        </w:rPr>
        <w:t>the</w:t>
      </w:r>
      <w:r w:rsidR="00983A1F">
        <w:rPr>
          <w:rStyle w:val="normaltextrun1"/>
          <w:color w:val="000000"/>
        </w:rPr>
        <w:t xml:space="preserve"> </w:t>
      </w:r>
      <w:r>
        <w:rPr>
          <w:rStyle w:val="normaltextrun1"/>
          <w:color w:val="000000"/>
        </w:rPr>
        <w:t>Board's</w:t>
      </w:r>
      <w:r w:rsidR="00983A1F">
        <w:rPr>
          <w:rStyle w:val="normaltextrun1"/>
          <w:color w:val="000000"/>
        </w:rPr>
        <w:t xml:space="preserve"> </w:t>
      </w:r>
      <w:r>
        <w:rPr>
          <w:rStyle w:val="normaltextrun1"/>
          <w:color w:val="000000"/>
        </w:rPr>
        <w:t>responsibilities</w:t>
      </w:r>
      <w:r w:rsidR="00983A1F">
        <w:rPr>
          <w:rStyle w:val="normaltextrun1"/>
          <w:color w:val="000000"/>
        </w:rPr>
        <w:t xml:space="preserve"> </w:t>
      </w:r>
      <w:r>
        <w:rPr>
          <w:rStyle w:val="normaltextrun1"/>
          <w:color w:val="000000"/>
        </w:rPr>
        <w:t>as</w:t>
      </w:r>
      <w:r w:rsidR="00983A1F">
        <w:rPr>
          <w:rStyle w:val="normaltextrun1"/>
          <w:color w:val="000000"/>
        </w:rPr>
        <w:t xml:space="preserve"> </w:t>
      </w:r>
      <w:r>
        <w:rPr>
          <w:rStyle w:val="normaltextrun1"/>
          <w:color w:val="000000"/>
        </w:rPr>
        <w:t>the</w:t>
      </w:r>
      <w:r w:rsidR="00983A1F">
        <w:rPr>
          <w:rStyle w:val="normaltextrun1"/>
          <w:color w:val="000000"/>
        </w:rPr>
        <w:t xml:space="preserve"> </w:t>
      </w:r>
      <w:r>
        <w:rPr>
          <w:rStyle w:val="normaltextrun1"/>
          <w:color w:val="000000"/>
        </w:rPr>
        <w:t>state's</w:t>
      </w:r>
      <w:r w:rsidR="00983A1F">
        <w:rPr>
          <w:rStyle w:val="normaltextrun1"/>
          <w:color w:val="000000"/>
        </w:rPr>
        <w:t xml:space="preserve"> </w:t>
      </w:r>
      <w:r>
        <w:rPr>
          <w:rStyle w:val="normaltextrun1"/>
          <w:color w:val="000000"/>
        </w:rPr>
        <w:t>sole</w:t>
      </w:r>
      <w:r w:rsidR="00983A1F">
        <w:rPr>
          <w:rStyle w:val="normaltextrun1"/>
          <w:color w:val="000000"/>
        </w:rPr>
        <w:t xml:space="preserve"> </w:t>
      </w:r>
      <w:r>
        <w:rPr>
          <w:rStyle w:val="normaltextrun1"/>
          <w:color w:val="000000"/>
        </w:rPr>
        <w:t>charter</w:t>
      </w:r>
      <w:r w:rsidR="00983A1F">
        <w:rPr>
          <w:rStyle w:val="normaltextrun1"/>
          <w:color w:val="000000"/>
        </w:rPr>
        <w:t xml:space="preserve"> </w:t>
      </w:r>
      <w:r>
        <w:rPr>
          <w:rStyle w:val="normaltextrun1"/>
          <w:color w:val="000000"/>
        </w:rPr>
        <w:t>school</w:t>
      </w:r>
      <w:r w:rsidR="00983A1F">
        <w:rPr>
          <w:rStyle w:val="normaltextrun1"/>
          <w:color w:val="000000"/>
        </w:rPr>
        <w:t xml:space="preserve"> </w:t>
      </w:r>
      <w:r>
        <w:rPr>
          <w:rStyle w:val="normaltextrun1"/>
          <w:color w:val="000000"/>
        </w:rPr>
        <w:t>authorizer</w:t>
      </w:r>
      <w:r w:rsidR="00983A1F">
        <w:rPr>
          <w:rStyle w:val="normaltextrun1"/>
          <w:color w:val="000000"/>
        </w:rPr>
        <w:t xml:space="preserve"> </w:t>
      </w:r>
      <w:r>
        <w:rPr>
          <w:rStyle w:val="normaltextrun1"/>
          <w:color w:val="000000"/>
        </w:rPr>
        <w:t>and</w:t>
      </w:r>
      <w:r w:rsidR="00983A1F">
        <w:rPr>
          <w:rStyle w:val="normaltextrun1"/>
          <w:color w:val="000000"/>
        </w:rPr>
        <w:t xml:space="preserve"> </w:t>
      </w:r>
      <w:r>
        <w:rPr>
          <w:rStyle w:val="normaltextrun1"/>
          <w:color w:val="000000"/>
        </w:rPr>
        <w:t>provides</w:t>
      </w:r>
      <w:r w:rsidR="00983A1F">
        <w:rPr>
          <w:rStyle w:val="normaltextrun1"/>
          <w:color w:val="000000"/>
        </w:rPr>
        <w:t xml:space="preserve"> </w:t>
      </w:r>
      <w:r>
        <w:rPr>
          <w:rStyle w:val="normaltextrun1"/>
          <w:color w:val="000000"/>
        </w:rPr>
        <w:t>a</w:t>
      </w:r>
      <w:r w:rsidR="00983A1F">
        <w:rPr>
          <w:rStyle w:val="normaltextrun1"/>
          <w:color w:val="000000"/>
        </w:rPr>
        <w:t xml:space="preserve"> </w:t>
      </w:r>
      <w:r>
        <w:rPr>
          <w:rStyle w:val="normaltextrun1"/>
          <w:color w:val="000000"/>
        </w:rPr>
        <w:t>schedule</w:t>
      </w:r>
      <w:r w:rsidR="00983A1F">
        <w:rPr>
          <w:rStyle w:val="normaltextrun1"/>
          <w:color w:val="000000"/>
        </w:rPr>
        <w:t xml:space="preserve"> </w:t>
      </w:r>
      <w:r>
        <w:rPr>
          <w:rStyle w:val="normaltextrun1"/>
          <w:color w:val="000000"/>
        </w:rPr>
        <w:t>of</w:t>
      </w:r>
      <w:r w:rsidR="00983A1F">
        <w:rPr>
          <w:rStyle w:val="normaltextrun1"/>
          <w:color w:val="000000"/>
        </w:rPr>
        <w:t xml:space="preserve"> </w:t>
      </w:r>
      <w:r>
        <w:rPr>
          <w:rStyle w:val="normaltextrun1"/>
          <w:color w:val="000000"/>
        </w:rPr>
        <w:t>charter</w:t>
      </w:r>
      <w:r w:rsidR="00983A1F">
        <w:rPr>
          <w:rStyle w:val="normaltextrun1"/>
          <w:color w:val="000000"/>
        </w:rPr>
        <w:t xml:space="preserve"> </w:t>
      </w:r>
      <w:r>
        <w:rPr>
          <w:rStyle w:val="normaltextrun1"/>
          <w:color w:val="000000"/>
        </w:rPr>
        <w:t>school</w:t>
      </w:r>
      <w:r w:rsidR="00983A1F">
        <w:rPr>
          <w:rStyle w:val="normaltextrun1"/>
          <w:color w:val="000000"/>
        </w:rPr>
        <w:t xml:space="preserve"> </w:t>
      </w:r>
      <w:r>
        <w:rPr>
          <w:rStyle w:val="normaltextrun1"/>
          <w:color w:val="000000"/>
        </w:rPr>
        <w:t>items</w:t>
      </w:r>
      <w:r w:rsidR="00983A1F">
        <w:rPr>
          <w:rStyle w:val="normaltextrun1"/>
          <w:color w:val="000000"/>
        </w:rPr>
        <w:t xml:space="preserve"> </w:t>
      </w:r>
      <w:r>
        <w:rPr>
          <w:rStyle w:val="normaltextrun1"/>
          <w:color w:val="000000"/>
        </w:rPr>
        <w:t>for</w:t>
      </w:r>
      <w:r w:rsidR="00983A1F">
        <w:rPr>
          <w:rStyle w:val="normaltextrun1"/>
          <w:color w:val="000000"/>
        </w:rPr>
        <w:t xml:space="preserve"> </w:t>
      </w:r>
      <w:r>
        <w:rPr>
          <w:rStyle w:val="normaltextrun1"/>
          <w:color w:val="000000"/>
        </w:rPr>
        <w:t>the</w:t>
      </w:r>
      <w:r w:rsidR="00983A1F">
        <w:rPr>
          <w:rStyle w:val="normaltextrun1"/>
          <w:color w:val="000000"/>
        </w:rPr>
        <w:t xml:space="preserve"> </w:t>
      </w:r>
      <w:r>
        <w:rPr>
          <w:rStyle w:val="normaltextrun1"/>
          <w:color w:val="000000"/>
        </w:rPr>
        <w:t>year.</w:t>
      </w:r>
      <w:r w:rsidR="00983A1F">
        <w:rPr>
          <w:rStyle w:val="eop"/>
          <w:color w:val="000000"/>
        </w:rPr>
        <w:t xml:space="preserve"> </w:t>
      </w:r>
      <w:r w:rsidR="002F4F15">
        <w:rPr>
          <w:rStyle w:val="eop"/>
          <w:color w:val="000000"/>
        </w:rPr>
        <w:t>Also</w:t>
      </w:r>
      <w:r w:rsidR="00983A1F">
        <w:rPr>
          <w:rStyle w:val="eop"/>
          <w:color w:val="000000"/>
        </w:rPr>
        <w:t xml:space="preserve"> </w:t>
      </w:r>
      <w:r w:rsidR="002F4F15">
        <w:rPr>
          <w:rStyle w:val="eop"/>
          <w:color w:val="000000"/>
        </w:rPr>
        <w:t>enclosed</w:t>
      </w:r>
      <w:r w:rsidR="00983A1F">
        <w:rPr>
          <w:rStyle w:val="eop"/>
          <w:color w:val="000000"/>
        </w:rPr>
        <w:t xml:space="preserve"> </w:t>
      </w:r>
      <w:r w:rsidR="002F4F15">
        <w:rPr>
          <w:rStyle w:val="eop"/>
          <w:color w:val="000000"/>
        </w:rPr>
        <w:t>is</w:t>
      </w:r>
      <w:r w:rsidR="00983A1F">
        <w:rPr>
          <w:rStyle w:val="eop"/>
          <w:color w:val="000000"/>
        </w:rPr>
        <w:t xml:space="preserve"> </w:t>
      </w:r>
      <w:r w:rsidR="002F4F15">
        <w:rPr>
          <w:rStyle w:val="eop"/>
          <w:color w:val="000000"/>
        </w:rPr>
        <w:t>an</w:t>
      </w:r>
      <w:r w:rsidR="00983A1F">
        <w:rPr>
          <w:rStyle w:val="eop"/>
          <w:color w:val="000000"/>
        </w:rPr>
        <w:t xml:space="preserve"> </w:t>
      </w:r>
      <w:r w:rsidR="002F4F15">
        <w:rPr>
          <w:rStyle w:val="normaltextrun1"/>
          <w:color w:val="000000"/>
        </w:rPr>
        <w:t>article</w:t>
      </w:r>
      <w:r w:rsidR="00983A1F">
        <w:rPr>
          <w:rStyle w:val="normaltextrun1"/>
          <w:color w:val="000000"/>
        </w:rPr>
        <w:t xml:space="preserve"> </w:t>
      </w:r>
      <w:r w:rsidR="002F4F15">
        <w:rPr>
          <w:rStyle w:val="normaltextrun1"/>
          <w:color w:val="000000"/>
        </w:rPr>
        <w:t>from</w:t>
      </w:r>
      <w:r w:rsidR="00983A1F">
        <w:rPr>
          <w:rStyle w:val="normaltextrun1"/>
          <w:color w:val="000000"/>
        </w:rPr>
        <w:t xml:space="preserve"> </w:t>
      </w:r>
      <w:r w:rsidR="002F4F15">
        <w:rPr>
          <w:rStyle w:val="normaltextrun1"/>
          <w:color w:val="000000"/>
        </w:rPr>
        <w:t>the</w:t>
      </w:r>
      <w:r w:rsidR="00983A1F">
        <w:rPr>
          <w:rStyle w:val="normaltextrun1"/>
          <w:color w:val="000000"/>
        </w:rPr>
        <w:t xml:space="preserve"> </w:t>
      </w:r>
      <w:r w:rsidR="002F4F15">
        <w:rPr>
          <w:rStyle w:val="normaltextrun1"/>
          <w:color w:val="000000"/>
        </w:rPr>
        <w:t>August</w:t>
      </w:r>
      <w:r w:rsidR="00983A1F">
        <w:rPr>
          <w:rStyle w:val="normaltextrun1"/>
          <w:color w:val="000000"/>
        </w:rPr>
        <w:t xml:space="preserve"> </w:t>
      </w:r>
      <w:r w:rsidR="002F4F15">
        <w:rPr>
          <w:rStyle w:val="normaltextrun1"/>
          <w:color w:val="000000"/>
        </w:rPr>
        <w:t>issue</w:t>
      </w:r>
      <w:r w:rsidR="00983A1F">
        <w:rPr>
          <w:rStyle w:val="normaltextrun1"/>
          <w:color w:val="000000"/>
        </w:rPr>
        <w:t xml:space="preserve"> </w:t>
      </w:r>
      <w:r w:rsidR="002F4F15">
        <w:rPr>
          <w:rStyle w:val="normaltextrun1"/>
          <w:i/>
          <w:iCs/>
          <w:color w:val="000000"/>
        </w:rPr>
        <w:t>of</w:t>
      </w:r>
      <w:r w:rsidR="00983A1F">
        <w:rPr>
          <w:rStyle w:val="normaltextrun1"/>
          <w:i/>
          <w:iCs/>
          <w:color w:val="000000"/>
        </w:rPr>
        <w:t xml:space="preserve"> </w:t>
      </w:r>
      <w:r w:rsidR="002F4F15">
        <w:rPr>
          <w:rStyle w:val="normaltextrun1"/>
          <w:i/>
          <w:iCs/>
          <w:color w:val="000000"/>
        </w:rPr>
        <w:t>Phi</w:t>
      </w:r>
      <w:r w:rsidR="00983A1F">
        <w:rPr>
          <w:rStyle w:val="normaltextrun1"/>
          <w:i/>
          <w:iCs/>
          <w:color w:val="000000"/>
        </w:rPr>
        <w:t xml:space="preserve"> </w:t>
      </w:r>
      <w:r w:rsidR="002F4F15">
        <w:rPr>
          <w:rStyle w:val="normaltextrun1"/>
          <w:i/>
          <w:iCs/>
          <w:color w:val="000000"/>
        </w:rPr>
        <w:t>Delta</w:t>
      </w:r>
      <w:r w:rsidR="00983A1F">
        <w:rPr>
          <w:rStyle w:val="normaltextrun1"/>
          <w:i/>
          <w:iCs/>
          <w:color w:val="000000"/>
        </w:rPr>
        <w:t xml:space="preserve"> </w:t>
      </w:r>
      <w:proofErr w:type="spellStart"/>
      <w:r w:rsidR="002F4F15">
        <w:rPr>
          <w:rStyle w:val="spellingerror"/>
          <w:i/>
          <w:iCs/>
          <w:color w:val="000000"/>
        </w:rPr>
        <w:t>Kappan</w:t>
      </w:r>
      <w:proofErr w:type="spellEnd"/>
      <w:r w:rsidR="002F4F15">
        <w:rPr>
          <w:rStyle w:val="normaltextrun1"/>
          <w:color w:val="000000"/>
        </w:rPr>
        <w:t>,</w:t>
      </w:r>
      <w:r w:rsidR="00983A1F">
        <w:rPr>
          <w:rStyle w:val="normaltextrun1"/>
          <w:color w:val="000000"/>
        </w:rPr>
        <w:t xml:space="preserve"> </w:t>
      </w:r>
      <w:r w:rsidR="002F4F15">
        <w:rPr>
          <w:rStyle w:val="normaltextrun1"/>
          <w:color w:val="000000"/>
        </w:rPr>
        <w:t>“Charter</w:t>
      </w:r>
      <w:r w:rsidR="00983A1F">
        <w:rPr>
          <w:rStyle w:val="normaltextrun1"/>
          <w:color w:val="000000"/>
        </w:rPr>
        <w:t xml:space="preserve"> </w:t>
      </w:r>
      <w:r w:rsidR="002F4F15">
        <w:rPr>
          <w:rStyle w:val="normaltextrun1"/>
          <w:color w:val="000000"/>
        </w:rPr>
        <w:t>schools</w:t>
      </w:r>
      <w:r w:rsidR="00983A1F">
        <w:rPr>
          <w:rStyle w:val="normaltextrun1"/>
          <w:color w:val="000000"/>
        </w:rPr>
        <w:t xml:space="preserve"> </w:t>
      </w:r>
      <w:r w:rsidR="002F4F15">
        <w:rPr>
          <w:rStyle w:val="normaltextrun1"/>
          <w:color w:val="000000"/>
        </w:rPr>
        <w:t>and</w:t>
      </w:r>
      <w:r w:rsidR="00983A1F">
        <w:rPr>
          <w:rStyle w:val="normaltextrun1"/>
          <w:color w:val="000000"/>
        </w:rPr>
        <w:t xml:space="preserve"> </w:t>
      </w:r>
      <w:r w:rsidR="002F4F15">
        <w:rPr>
          <w:rStyle w:val="normaltextrun1"/>
          <w:color w:val="000000"/>
        </w:rPr>
        <w:t>equity:</w:t>
      </w:r>
      <w:r w:rsidR="00983A1F">
        <w:rPr>
          <w:rStyle w:val="normaltextrun1"/>
          <w:color w:val="000000"/>
        </w:rPr>
        <w:t xml:space="preserve"> </w:t>
      </w:r>
      <w:r w:rsidR="002F4F15">
        <w:rPr>
          <w:rStyle w:val="normaltextrun1"/>
          <w:color w:val="000000"/>
        </w:rPr>
        <w:t>the</w:t>
      </w:r>
      <w:r w:rsidR="00983A1F">
        <w:rPr>
          <w:rStyle w:val="normaltextrun1"/>
          <w:color w:val="000000"/>
        </w:rPr>
        <w:t xml:space="preserve"> </w:t>
      </w:r>
      <w:r w:rsidR="002F4F15">
        <w:rPr>
          <w:rStyle w:val="normaltextrun1"/>
          <w:color w:val="000000"/>
        </w:rPr>
        <w:t>power</w:t>
      </w:r>
      <w:r w:rsidR="00983A1F">
        <w:rPr>
          <w:rStyle w:val="normaltextrun1"/>
          <w:color w:val="000000"/>
        </w:rPr>
        <w:t xml:space="preserve"> </w:t>
      </w:r>
      <w:r w:rsidR="002F4F15">
        <w:rPr>
          <w:rStyle w:val="normaltextrun1"/>
          <w:color w:val="000000"/>
        </w:rPr>
        <w:t>of</w:t>
      </w:r>
      <w:r w:rsidR="00983A1F">
        <w:rPr>
          <w:rStyle w:val="normaltextrun1"/>
          <w:color w:val="000000"/>
        </w:rPr>
        <w:t xml:space="preserve"> </w:t>
      </w:r>
      <w:r w:rsidR="002F4F15">
        <w:rPr>
          <w:rStyle w:val="normaltextrun1"/>
          <w:color w:val="000000"/>
        </w:rPr>
        <w:t>accountability”</w:t>
      </w:r>
      <w:r w:rsidR="00983A1F">
        <w:rPr>
          <w:rStyle w:val="normaltextrun1"/>
          <w:color w:val="000000"/>
        </w:rPr>
        <w:t xml:space="preserve"> </w:t>
      </w:r>
      <w:r w:rsidR="002F4F15">
        <w:rPr>
          <w:rStyle w:val="normaltextrun1"/>
          <w:color w:val="000000"/>
        </w:rPr>
        <w:t>by</w:t>
      </w:r>
      <w:r w:rsidR="00983A1F">
        <w:rPr>
          <w:rStyle w:val="normaltextrun1"/>
          <w:color w:val="000000"/>
        </w:rPr>
        <w:t xml:space="preserve"> </w:t>
      </w:r>
      <w:r w:rsidR="002F4F15">
        <w:rPr>
          <w:rStyle w:val="normaltextrun1"/>
          <w:color w:val="000000"/>
        </w:rPr>
        <w:t>Helen</w:t>
      </w:r>
      <w:r w:rsidR="00983A1F">
        <w:rPr>
          <w:rStyle w:val="normaltextrun1"/>
          <w:color w:val="000000"/>
        </w:rPr>
        <w:t xml:space="preserve"> </w:t>
      </w:r>
      <w:r w:rsidR="002F4F15">
        <w:rPr>
          <w:rStyle w:val="normaltextrun1"/>
          <w:color w:val="000000"/>
        </w:rPr>
        <w:t>Ladd</w:t>
      </w:r>
      <w:r w:rsidR="00983A1F">
        <w:rPr>
          <w:rStyle w:val="normaltextrun1"/>
          <w:color w:val="000000"/>
        </w:rPr>
        <w:t xml:space="preserve"> </w:t>
      </w:r>
      <w:r w:rsidR="002F4F15">
        <w:rPr>
          <w:rStyle w:val="normaltextrun1"/>
          <w:color w:val="000000"/>
        </w:rPr>
        <w:t>and</w:t>
      </w:r>
      <w:r w:rsidR="00983A1F">
        <w:rPr>
          <w:rStyle w:val="normaltextrun1"/>
          <w:color w:val="000000"/>
        </w:rPr>
        <w:t xml:space="preserve"> </w:t>
      </w:r>
      <w:r w:rsidR="002F4F15">
        <w:rPr>
          <w:rStyle w:val="normaltextrun1"/>
          <w:color w:val="000000"/>
        </w:rPr>
        <w:t>Edward</w:t>
      </w:r>
      <w:r w:rsidR="00983A1F">
        <w:rPr>
          <w:rStyle w:val="normaltextrun1"/>
          <w:color w:val="000000"/>
        </w:rPr>
        <w:t xml:space="preserve"> </w:t>
      </w:r>
      <w:r w:rsidR="002F4F15">
        <w:rPr>
          <w:rStyle w:val="normaltextrun1"/>
          <w:color w:val="000000"/>
        </w:rPr>
        <w:t>Fiske</w:t>
      </w:r>
      <w:r w:rsidR="003A305F">
        <w:rPr>
          <w:rStyle w:val="normaltextrun1"/>
          <w:color w:val="000000"/>
        </w:rPr>
        <w:t>,</w:t>
      </w:r>
      <w:r w:rsidR="00983A1F">
        <w:rPr>
          <w:rStyle w:val="normaltextrun1"/>
          <w:color w:val="000000"/>
        </w:rPr>
        <w:t xml:space="preserve"> </w:t>
      </w:r>
      <w:r w:rsidR="003A305F">
        <w:rPr>
          <w:rStyle w:val="normaltextrun1"/>
          <w:color w:val="000000"/>
        </w:rPr>
        <w:t>which</w:t>
      </w:r>
      <w:r w:rsidR="00983A1F">
        <w:rPr>
          <w:rStyle w:val="normaltextrun1"/>
          <w:color w:val="000000"/>
        </w:rPr>
        <w:t xml:space="preserve"> </w:t>
      </w:r>
      <w:r w:rsidR="003A305F">
        <w:rPr>
          <w:rStyle w:val="normaltextrun1"/>
          <w:color w:val="000000"/>
        </w:rPr>
        <w:t>profiles</w:t>
      </w:r>
      <w:r w:rsidR="00983A1F">
        <w:rPr>
          <w:rStyle w:val="normaltextrun1"/>
          <w:color w:val="000000"/>
        </w:rPr>
        <w:t xml:space="preserve"> </w:t>
      </w:r>
      <w:r w:rsidR="003A305F">
        <w:rPr>
          <w:rStyle w:val="normaltextrun1"/>
          <w:color w:val="000000"/>
        </w:rPr>
        <w:t>the</w:t>
      </w:r>
      <w:r w:rsidR="00983A1F">
        <w:rPr>
          <w:rStyle w:val="normaltextrun1"/>
          <w:color w:val="000000"/>
        </w:rPr>
        <w:t xml:space="preserve"> </w:t>
      </w:r>
      <w:r w:rsidR="003A305F">
        <w:rPr>
          <w:rStyle w:val="normaltextrun1"/>
          <w:color w:val="000000"/>
        </w:rPr>
        <w:t>Department’s</w:t>
      </w:r>
      <w:r w:rsidR="00983A1F">
        <w:rPr>
          <w:rStyle w:val="normaltextrun1"/>
          <w:color w:val="000000"/>
        </w:rPr>
        <w:t xml:space="preserve"> </w:t>
      </w:r>
      <w:r w:rsidR="003A305F">
        <w:rPr>
          <w:rStyle w:val="normaltextrun1"/>
          <w:color w:val="000000"/>
        </w:rPr>
        <w:t>work</w:t>
      </w:r>
      <w:r w:rsidR="00983A1F">
        <w:rPr>
          <w:rStyle w:val="normaltextrun1"/>
          <w:color w:val="000000"/>
        </w:rPr>
        <w:t xml:space="preserve"> </w:t>
      </w:r>
      <w:r w:rsidR="003A305F">
        <w:rPr>
          <w:rStyle w:val="normaltextrun1"/>
          <w:color w:val="000000"/>
        </w:rPr>
        <w:t>in</w:t>
      </w:r>
      <w:r w:rsidR="00983A1F">
        <w:rPr>
          <w:rStyle w:val="normaltextrun1"/>
          <w:color w:val="000000"/>
        </w:rPr>
        <w:t xml:space="preserve"> </w:t>
      </w:r>
      <w:r w:rsidR="003A305F">
        <w:rPr>
          <w:rStyle w:val="normaltextrun1"/>
          <w:color w:val="000000"/>
        </w:rPr>
        <w:t>this</w:t>
      </w:r>
      <w:r w:rsidR="00983A1F">
        <w:rPr>
          <w:rStyle w:val="normaltextrun1"/>
          <w:color w:val="000000"/>
        </w:rPr>
        <w:t xml:space="preserve"> </w:t>
      </w:r>
      <w:r w:rsidR="003A305F">
        <w:rPr>
          <w:rStyle w:val="normaltextrun1"/>
          <w:color w:val="000000"/>
        </w:rPr>
        <w:t>area.</w:t>
      </w:r>
      <w:r w:rsidR="00983A1F">
        <w:rPr>
          <w:rStyle w:val="normaltextrun1"/>
          <w:color w:val="000000"/>
        </w:rPr>
        <w:t xml:space="preserve"> </w:t>
      </w:r>
      <w:r w:rsidR="00B71237">
        <w:rPr>
          <w:rStyle w:val="normaltextrun1"/>
          <w:color w:val="000000"/>
        </w:rPr>
        <w:t>Massachusetts</w:t>
      </w:r>
      <w:r w:rsidR="00983A1F">
        <w:rPr>
          <w:rStyle w:val="normaltextrun1"/>
          <w:color w:val="000000"/>
        </w:rPr>
        <w:t xml:space="preserve"> </w:t>
      </w:r>
      <w:r w:rsidR="00B71237">
        <w:rPr>
          <w:rStyle w:val="normaltextrun1"/>
          <w:color w:val="000000"/>
        </w:rPr>
        <w:t>charter</w:t>
      </w:r>
      <w:r w:rsidR="00983A1F">
        <w:rPr>
          <w:rStyle w:val="normaltextrun1"/>
          <w:color w:val="000000"/>
        </w:rPr>
        <w:t xml:space="preserve"> </w:t>
      </w:r>
      <w:r w:rsidR="00B71237">
        <w:rPr>
          <w:rStyle w:val="normaltextrun1"/>
          <w:color w:val="000000"/>
        </w:rPr>
        <w:t>authorizing</w:t>
      </w:r>
      <w:r w:rsidR="00983A1F">
        <w:rPr>
          <w:rStyle w:val="normaltextrun1"/>
          <w:color w:val="000000"/>
        </w:rPr>
        <w:t xml:space="preserve"> </w:t>
      </w:r>
      <w:r w:rsidR="00B71237">
        <w:rPr>
          <w:rStyle w:val="normaltextrun1"/>
          <w:color w:val="000000"/>
        </w:rPr>
        <w:t>practices</w:t>
      </w:r>
      <w:r w:rsidR="00983A1F">
        <w:rPr>
          <w:rStyle w:val="normaltextrun1"/>
          <w:color w:val="000000"/>
        </w:rPr>
        <w:t xml:space="preserve"> </w:t>
      </w:r>
      <w:r w:rsidR="00B71237">
        <w:rPr>
          <w:rStyle w:val="normaltextrun1"/>
          <w:color w:val="000000"/>
        </w:rPr>
        <w:t>have</w:t>
      </w:r>
      <w:r w:rsidR="00983A1F">
        <w:rPr>
          <w:rStyle w:val="normaltextrun1"/>
          <w:color w:val="000000"/>
        </w:rPr>
        <w:t xml:space="preserve"> </w:t>
      </w:r>
      <w:r w:rsidR="00B71237">
        <w:rPr>
          <w:rStyle w:val="normaltextrun1"/>
          <w:color w:val="000000"/>
        </w:rPr>
        <w:t>been</w:t>
      </w:r>
      <w:r w:rsidR="00983A1F">
        <w:rPr>
          <w:rStyle w:val="normaltextrun1"/>
          <w:color w:val="000000"/>
        </w:rPr>
        <w:t xml:space="preserve"> </w:t>
      </w:r>
      <w:r w:rsidR="00B71237">
        <w:rPr>
          <w:rStyle w:val="normaltextrun1"/>
          <w:color w:val="000000"/>
        </w:rPr>
        <w:t>recognized</w:t>
      </w:r>
      <w:r w:rsidR="00983A1F">
        <w:rPr>
          <w:rStyle w:val="normaltextrun1"/>
          <w:color w:val="000000"/>
        </w:rPr>
        <w:t xml:space="preserve"> </w:t>
      </w:r>
      <w:r w:rsidR="00B71237">
        <w:rPr>
          <w:rStyle w:val="normaltextrun1"/>
          <w:color w:val="000000"/>
        </w:rPr>
        <w:t>as</w:t>
      </w:r>
      <w:r w:rsidR="00983A1F">
        <w:rPr>
          <w:rStyle w:val="normaltextrun1"/>
          <w:color w:val="000000"/>
        </w:rPr>
        <w:t xml:space="preserve"> </w:t>
      </w:r>
      <w:r w:rsidR="00B71237">
        <w:rPr>
          <w:rStyle w:val="normaltextrun1"/>
          <w:color w:val="000000"/>
        </w:rPr>
        <w:t>some</w:t>
      </w:r>
      <w:r w:rsidR="00983A1F">
        <w:rPr>
          <w:rStyle w:val="normaltextrun1"/>
          <w:color w:val="000000"/>
        </w:rPr>
        <w:t xml:space="preserve"> </w:t>
      </w:r>
      <w:r w:rsidR="00B71237">
        <w:rPr>
          <w:rStyle w:val="normaltextrun1"/>
          <w:color w:val="000000"/>
        </w:rPr>
        <w:t>of</w:t>
      </w:r>
      <w:r w:rsidR="00983A1F">
        <w:rPr>
          <w:rStyle w:val="normaltextrun1"/>
          <w:color w:val="000000"/>
        </w:rPr>
        <w:t xml:space="preserve"> </w:t>
      </w:r>
      <w:r w:rsidR="00B71237">
        <w:rPr>
          <w:rStyle w:val="normaltextrun1"/>
          <w:color w:val="000000"/>
        </w:rPr>
        <w:t>the</w:t>
      </w:r>
      <w:r w:rsidR="00983A1F">
        <w:rPr>
          <w:rStyle w:val="normaltextrun1"/>
          <w:color w:val="000000"/>
        </w:rPr>
        <w:t xml:space="preserve"> </w:t>
      </w:r>
      <w:r w:rsidR="00B71237">
        <w:rPr>
          <w:rStyle w:val="normaltextrun1"/>
          <w:color w:val="000000"/>
        </w:rPr>
        <w:t>strongest</w:t>
      </w:r>
      <w:r w:rsidR="00983A1F">
        <w:rPr>
          <w:rStyle w:val="normaltextrun1"/>
          <w:color w:val="000000"/>
        </w:rPr>
        <w:t xml:space="preserve"> </w:t>
      </w:r>
      <w:r w:rsidR="00B71237">
        <w:rPr>
          <w:rStyle w:val="normaltextrun1"/>
          <w:color w:val="000000"/>
        </w:rPr>
        <w:t>in</w:t>
      </w:r>
      <w:r w:rsidR="00983A1F">
        <w:rPr>
          <w:rStyle w:val="normaltextrun1"/>
          <w:color w:val="000000"/>
        </w:rPr>
        <w:t xml:space="preserve"> </w:t>
      </w:r>
      <w:r w:rsidR="00B71237">
        <w:rPr>
          <w:rStyle w:val="normaltextrun1"/>
          <w:color w:val="000000"/>
        </w:rPr>
        <w:t>the</w:t>
      </w:r>
      <w:r w:rsidR="00983A1F">
        <w:rPr>
          <w:rStyle w:val="normaltextrun1"/>
          <w:color w:val="000000"/>
        </w:rPr>
        <w:t xml:space="preserve"> </w:t>
      </w:r>
      <w:r w:rsidR="00B71237">
        <w:rPr>
          <w:rStyle w:val="normaltextrun1"/>
          <w:color w:val="000000"/>
        </w:rPr>
        <w:t>nation</w:t>
      </w:r>
      <w:r w:rsidR="007D4296">
        <w:rPr>
          <w:rStyle w:val="normaltextrun1"/>
          <w:color w:val="000000"/>
        </w:rPr>
        <w:t>.</w:t>
      </w:r>
      <w:r w:rsidR="00983A1F">
        <w:rPr>
          <w:rStyle w:val="normaltextrun1"/>
          <w:color w:val="000000"/>
        </w:rPr>
        <w:t xml:space="preserve"> </w:t>
      </w:r>
    </w:p>
    <w:p w14:paraId="147BDF4E" w14:textId="77777777" w:rsidR="00BB7308" w:rsidRPr="00BB7308" w:rsidRDefault="00BB7308" w:rsidP="00BB7308">
      <w:pPr>
        <w:pStyle w:val="paragraph"/>
        <w:ind w:left="360" w:hanging="360"/>
        <w:textAlignment w:val="baseline"/>
        <w:rPr>
          <w:b/>
          <w:bCs/>
        </w:rPr>
      </w:pPr>
    </w:p>
    <w:p w14:paraId="4D6C6434" w14:textId="6CDEB3DB" w:rsidR="00BB7308" w:rsidRPr="00BB7308" w:rsidRDefault="00BB7308" w:rsidP="00C55A96">
      <w:pPr>
        <w:pStyle w:val="paragraph"/>
        <w:numPr>
          <w:ilvl w:val="0"/>
          <w:numId w:val="1"/>
        </w:numPr>
        <w:ind w:hanging="420"/>
        <w:textAlignment w:val="baseline"/>
        <w:rPr>
          <w:b/>
          <w:bCs/>
        </w:rPr>
      </w:pPr>
      <w:r w:rsidRPr="00BB7308">
        <w:rPr>
          <w:rStyle w:val="normaltextrun1"/>
          <w:b/>
          <w:bCs/>
        </w:rPr>
        <w:t>Report</w:t>
      </w:r>
      <w:r w:rsidR="00983A1F">
        <w:rPr>
          <w:rStyle w:val="normaltextrun1"/>
          <w:b/>
          <w:bCs/>
        </w:rPr>
        <w:t xml:space="preserve"> </w:t>
      </w:r>
      <w:r w:rsidRPr="00BB7308">
        <w:rPr>
          <w:rStyle w:val="normaltextrun1"/>
          <w:b/>
          <w:bCs/>
        </w:rPr>
        <w:t>on</w:t>
      </w:r>
      <w:r w:rsidR="00983A1F">
        <w:rPr>
          <w:rStyle w:val="normaltextrun1"/>
          <w:b/>
          <w:bCs/>
        </w:rPr>
        <w:t xml:space="preserve"> </w:t>
      </w:r>
      <w:r w:rsidRPr="00BB7308">
        <w:rPr>
          <w:rStyle w:val="normaltextrun1"/>
          <w:b/>
          <w:bCs/>
        </w:rPr>
        <w:t>Scheduling</w:t>
      </w:r>
      <w:r w:rsidR="00983A1F">
        <w:rPr>
          <w:rStyle w:val="normaltextrun1"/>
          <w:b/>
          <w:bCs/>
        </w:rPr>
        <w:t xml:space="preserve"> </w:t>
      </w:r>
      <w:r w:rsidRPr="00BB7308">
        <w:rPr>
          <w:rStyle w:val="normaltextrun1"/>
          <w:b/>
          <w:bCs/>
        </w:rPr>
        <w:t>of</w:t>
      </w:r>
      <w:r w:rsidR="00983A1F">
        <w:rPr>
          <w:rStyle w:val="normaltextrun1"/>
          <w:b/>
          <w:bCs/>
        </w:rPr>
        <w:t xml:space="preserve"> </w:t>
      </w:r>
      <w:r w:rsidRPr="00BB7308">
        <w:rPr>
          <w:rStyle w:val="normaltextrun1"/>
          <w:b/>
          <w:bCs/>
        </w:rPr>
        <w:t>Comprehensive</w:t>
      </w:r>
      <w:r w:rsidR="00983A1F">
        <w:rPr>
          <w:rStyle w:val="normaltextrun1"/>
          <w:b/>
          <w:bCs/>
        </w:rPr>
        <w:t xml:space="preserve"> </w:t>
      </w:r>
      <w:r w:rsidRPr="00BB7308">
        <w:rPr>
          <w:rStyle w:val="normaltextrun1"/>
          <w:b/>
          <w:bCs/>
        </w:rPr>
        <w:t>Audits</w:t>
      </w:r>
      <w:r w:rsidR="00983A1F">
        <w:rPr>
          <w:rStyle w:val="normaltextrun1"/>
          <w:b/>
          <w:bCs/>
        </w:rPr>
        <w:t xml:space="preserve"> </w:t>
      </w:r>
      <w:r w:rsidRPr="00BB7308">
        <w:rPr>
          <w:rStyle w:val="normaltextrun1"/>
          <w:b/>
          <w:bCs/>
        </w:rPr>
        <w:t>and</w:t>
      </w:r>
      <w:r w:rsidR="00983A1F">
        <w:rPr>
          <w:rStyle w:val="normaltextrun1"/>
          <w:b/>
          <w:bCs/>
        </w:rPr>
        <w:t xml:space="preserve"> </w:t>
      </w:r>
      <w:r w:rsidRPr="00BB7308">
        <w:rPr>
          <w:rStyle w:val="normaltextrun1"/>
          <w:b/>
          <w:bCs/>
        </w:rPr>
        <w:t>Reviews</w:t>
      </w:r>
      <w:r w:rsidR="00983A1F">
        <w:rPr>
          <w:rStyle w:val="eop"/>
          <w:b/>
          <w:bCs/>
        </w:rPr>
        <w:t xml:space="preserve"> </w:t>
      </w:r>
    </w:p>
    <w:p w14:paraId="524CF7E8" w14:textId="34D75C36" w:rsidR="00BB7308" w:rsidRDefault="00983A1F" w:rsidP="00BB7308">
      <w:pPr>
        <w:pStyle w:val="paragraph"/>
        <w:ind w:left="360" w:hanging="360"/>
        <w:textAlignment w:val="baseline"/>
        <w:rPr>
          <w:rStyle w:val="eop"/>
          <w:b/>
          <w:bCs/>
        </w:rPr>
      </w:pPr>
      <w:r>
        <w:rPr>
          <w:rStyle w:val="eop"/>
          <w:b/>
          <w:bCs/>
        </w:rPr>
        <w:t xml:space="preserve"> </w:t>
      </w:r>
    </w:p>
    <w:p w14:paraId="7D093AF0" w14:textId="5DB2B9D5" w:rsidR="00BB7308" w:rsidRPr="00EC6465" w:rsidRDefault="00EC6465" w:rsidP="004A3C49">
      <w:pPr>
        <w:pStyle w:val="paragraph"/>
        <w:textAlignment w:val="baseline"/>
        <w:rPr>
          <w:rStyle w:val="eop"/>
        </w:rPr>
      </w:pPr>
      <w:r>
        <w:rPr>
          <w:rStyle w:val="eop"/>
        </w:rPr>
        <w:t>The</w:t>
      </w:r>
      <w:r w:rsidR="00983A1F">
        <w:rPr>
          <w:rStyle w:val="eop"/>
        </w:rPr>
        <w:t xml:space="preserve"> </w:t>
      </w:r>
      <w:r>
        <w:rPr>
          <w:rStyle w:val="eop"/>
        </w:rPr>
        <w:t>enclosed</w:t>
      </w:r>
      <w:r w:rsidR="00983A1F">
        <w:rPr>
          <w:rStyle w:val="eop"/>
        </w:rPr>
        <w:t xml:space="preserve"> </w:t>
      </w:r>
      <w:r>
        <w:rPr>
          <w:rStyle w:val="eop"/>
        </w:rPr>
        <w:t>memo</w:t>
      </w:r>
      <w:r w:rsidR="00BE3A80">
        <w:rPr>
          <w:rStyle w:val="eop"/>
        </w:rPr>
        <w:t>randum</w:t>
      </w:r>
      <w:r w:rsidR="00983A1F">
        <w:rPr>
          <w:rStyle w:val="eop"/>
        </w:rPr>
        <w:t xml:space="preserve"> </w:t>
      </w:r>
      <w:r>
        <w:rPr>
          <w:rStyle w:val="eop"/>
        </w:rPr>
        <w:t>explains</w:t>
      </w:r>
      <w:r w:rsidR="00983A1F">
        <w:rPr>
          <w:rStyle w:val="eop"/>
        </w:rPr>
        <w:t xml:space="preserve"> </w:t>
      </w:r>
      <w:r>
        <w:rPr>
          <w:rStyle w:val="eop"/>
        </w:rPr>
        <w:t>how</w:t>
      </w:r>
      <w:r w:rsidR="00983A1F">
        <w:rPr>
          <w:rStyle w:val="eop"/>
        </w:rPr>
        <w:t xml:space="preserve"> </w:t>
      </w:r>
      <w:r>
        <w:rPr>
          <w:rStyle w:val="eop"/>
        </w:rPr>
        <w:t>the</w:t>
      </w:r>
      <w:r w:rsidR="00983A1F">
        <w:rPr>
          <w:rStyle w:val="eop"/>
        </w:rPr>
        <w:t xml:space="preserve"> </w:t>
      </w:r>
      <w:r>
        <w:rPr>
          <w:rStyle w:val="eop"/>
        </w:rPr>
        <w:t>Department</w:t>
      </w:r>
      <w:r w:rsidR="00983A1F">
        <w:rPr>
          <w:rStyle w:val="eop"/>
        </w:rPr>
        <w:t xml:space="preserve"> </w:t>
      </w:r>
      <w:r>
        <w:rPr>
          <w:rStyle w:val="eop"/>
        </w:rPr>
        <w:t>is</w:t>
      </w:r>
      <w:r w:rsidR="00983A1F">
        <w:rPr>
          <w:rStyle w:val="eop"/>
        </w:rPr>
        <w:t xml:space="preserve"> </w:t>
      </w:r>
      <w:r>
        <w:rPr>
          <w:rStyle w:val="eop"/>
        </w:rPr>
        <w:t>addressing</w:t>
      </w:r>
      <w:r w:rsidR="00983A1F">
        <w:rPr>
          <w:rStyle w:val="eop"/>
        </w:rPr>
        <w:t xml:space="preserve"> </w:t>
      </w:r>
      <w:r w:rsidR="004A3C49">
        <w:rPr>
          <w:rStyle w:val="eop"/>
        </w:rPr>
        <w:t>the</w:t>
      </w:r>
      <w:r w:rsidR="00983A1F">
        <w:rPr>
          <w:rStyle w:val="eop"/>
        </w:rPr>
        <w:t xml:space="preserve"> </w:t>
      </w:r>
      <w:r w:rsidR="004A3C49">
        <w:rPr>
          <w:rStyle w:val="eop"/>
        </w:rPr>
        <w:t>provisions</w:t>
      </w:r>
      <w:r w:rsidR="00983A1F">
        <w:rPr>
          <w:rStyle w:val="eop"/>
        </w:rPr>
        <w:t xml:space="preserve"> </w:t>
      </w:r>
      <w:r w:rsidR="004A3C49">
        <w:rPr>
          <w:rStyle w:val="eop"/>
        </w:rPr>
        <w:t>of</w:t>
      </w:r>
      <w:r w:rsidR="00983A1F">
        <w:rPr>
          <w:rStyle w:val="eop"/>
        </w:rPr>
        <w:t xml:space="preserve"> </w:t>
      </w:r>
      <w:r w:rsidR="004A3C49">
        <w:rPr>
          <w:rStyle w:val="eop"/>
        </w:rPr>
        <w:t>M.G.L.</w:t>
      </w:r>
      <w:r w:rsidR="00983A1F">
        <w:rPr>
          <w:rStyle w:val="eop"/>
        </w:rPr>
        <w:t xml:space="preserve"> </w:t>
      </w:r>
      <w:r w:rsidR="004A3C49">
        <w:rPr>
          <w:rStyle w:val="eop"/>
        </w:rPr>
        <w:t>c.</w:t>
      </w:r>
      <w:r w:rsidR="00983A1F">
        <w:rPr>
          <w:rStyle w:val="eop"/>
        </w:rPr>
        <w:t xml:space="preserve"> </w:t>
      </w:r>
      <w:r w:rsidR="004A3C49">
        <w:rPr>
          <w:rStyle w:val="eop"/>
        </w:rPr>
        <w:t>15,</w:t>
      </w:r>
      <w:r w:rsidR="00983A1F">
        <w:rPr>
          <w:rStyle w:val="eop"/>
        </w:rPr>
        <w:t xml:space="preserve"> </w:t>
      </w:r>
      <w:r w:rsidR="004A3C49">
        <w:rPr>
          <w:rStyle w:val="eop"/>
        </w:rPr>
        <w:t>section</w:t>
      </w:r>
      <w:r w:rsidR="00983A1F">
        <w:rPr>
          <w:rStyle w:val="eop"/>
        </w:rPr>
        <w:t xml:space="preserve"> </w:t>
      </w:r>
      <w:r w:rsidR="004A3C49">
        <w:rPr>
          <w:rStyle w:val="eop"/>
        </w:rPr>
        <w:t>55A,</w:t>
      </w:r>
      <w:r w:rsidR="00983A1F">
        <w:rPr>
          <w:rStyle w:val="eop"/>
        </w:rPr>
        <w:t xml:space="preserve"> </w:t>
      </w:r>
      <w:r w:rsidR="004A3C49">
        <w:rPr>
          <w:rStyle w:val="eop"/>
        </w:rPr>
        <w:t>regarding</w:t>
      </w:r>
      <w:r w:rsidR="00983A1F">
        <w:rPr>
          <w:rStyle w:val="eop"/>
        </w:rPr>
        <w:t xml:space="preserve"> </w:t>
      </w:r>
      <w:r w:rsidR="004A3C49">
        <w:rPr>
          <w:rStyle w:val="eop"/>
        </w:rPr>
        <w:t>the</w:t>
      </w:r>
      <w:r w:rsidR="00983A1F">
        <w:rPr>
          <w:rStyle w:val="eop"/>
        </w:rPr>
        <w:t xml:space="preserve"> </w:t>
      </w:r>
      <w:r w:rsidR="004A3C49">
        <w:rPr>
          <w:rStyle w:val="eop"/>
        </w:rPr>
        <w:t>scheduling</w:t>
      </w:r>
      <w:r w:rsidR="00983A1F">
        <w:rPr>
          <w:rStyle w:val="eop"/>
        </w:rPr>
        <w:t xml:space="preserve"> </w:t>
      </w:r>
      <w:r w:rsidR="004A3C49">
        <w:rPr>
          <w:rStyle w:val="eop"/>
        </w:rPr>
        <w:t>of</w:t>
      </w:r>
      <w:r w:rsidR="00983A1F">
        <w:rPr>
          <w:rStyle w:val="eop"/>
        </w:rPr>
        <w:t xml:space="preserve"> </w:t>
      </w:r>
      <w:r w:rsidR="004A3C49">
        <w:rPr>
          <w:rStyle w:val="eop"/>
        </w:rPr>
        <w:t>major</w:t>
      </w:r>
      <w:r w:rsidR="00983A1F">
        <w:rPr>
          <w:rStyle w:val="eop"/>
        </w:rPr>
        <w:t xml:space="preserve"> </w:t>
      </w:r>
      <w:r w:rsidR="004A3C49">
        <w:rPr>
          <w:rStyle w:val="eop"/>
        </w:rPr>
        <w:t>reviews</w:t>
      </w:r>
      <w:r w:rsidR="00983A1F">
        <w:rPr>
          <w:rStyle w:val="eop"/>
        </w:rPr>
        <w:t xml:space="preserve"> </w:t>
      </w:r>
      <w:r w:rsidR="004A3C49">
        <w:rPr>
          <w:rStyle w:val="eop"/>
        </w:rPr>
        <w:t>to</w:t>
      </w:r>
      <w:r w:rsidR="00983A1F">
        <w:rPr>
          <w:rStyle w:val="eop"/>
        </w:rPr>
        <w:t xml:space="preserve"> </w:t>
      </w:r>
      <w:r w:rsidR="004A3C49">
        <w:rPr>
          <w:rStyle w:val="eop"/>
        </w:rPr>
        <w:t>reduce</w:t>
      </w:r>
      <w:r w:rsidR="00983A1F">
        <w:rPr>
          <w:rStyle w:val="eop"/>
        </w:rPr>
        <w:t xml:space="preserve"> </w:t>
      </w:r>
      <w:r w:rsidR="004A3C49">
        <w:rPr>
          <w:rStyle w:val="eop"/>
        </w:rPr>
        <w:t>administrative</w:t>
      </w:r>
      <w:r w:rsidR="00983A1F">
        <w:rPr>
          <w:rStyle w:val="eop"/>
        </w:rPr>
        <w:t xml:space="preserve"> </w:t>
      </w:r>
      <w:r w:rsidR="004A3C49">
        <w:rPr>
          <w:rStyle w:val="eop"/>
        </w:rPr>
        <w:t>burdens</w:t>
      </w:r>
      <w:r w:rsidR="00983A1F">
        <w:rPr>
          <w:rStyle w:val="eop"/>
        </w:rPr>
        <w:t xml:space="preserve"> </w:t>
      </w:r>
      <w:r w:rsidR="004A3C49">
        <w:rPr>
          <w:rStyle w:val="eop"/>
        </w:rPr>
        <w:t>on</w:t>
      </w:r>
      <w:r w:rsidR="00983A1F">
        <w:rPr>
          <w:rStyle w:val="eop"/>
        </w:rPr>
        <w:t xml:space="preserve"> </w:t>
      </w:r>
      <w:r w:rsidR="004A3C49">
        <w:rPr>
          <w:rStyle w:val="eop"/>
        </w:rPr>
        <w:t>schools</w:t>
      </w:r>
      <w:r w:rsidR="00983A1F">
        <w:rPr>
          <w:rStyle w:val="eop"/>
        </w:rPr>
        <w:t xml:space="preserve"> </w:t>
      </w:r>
      <w:r w:rsidR="004A3C49">
        <w:rPr>
          <w:rStyle w:val="eop"/>
        </w:rPr>
        <w:t>and</w:t>
      </w:r>
      <w:r w:rsidR="00983A1F">
        <w:rPr>
          <w:rStyle w:val="eop"/>
        </w:rPr>
        <w:t xml:space="preserve"> </w:t>
      </w:r>
      <w:r w:rsidR="004A3C49">
        <w:rPr>
          <w:rStyle w:val="eop"/>
        </w:rPr>
        <w:t>districts.</w:t>
      </w:r>
      <w:r w:rsidR="00983A1F">
        <w:rPr>
          <w:rStyle w:val="eop"/>
        </w:rPr>
        <w:t xml:space="preserve"> </w:t>
      </w:r>
      <w:r w:rsidR="004A3C49">
        <w:rPr>
          <w:rStyle w:val="eop"/>
        </w:rPr>
        <w:t>The</w:t>
      </w:r>
      <w:r w:rsidR="00983A1F">
        <w:rPr>
          <w:rStyle w:val="eop"/>
        </w:rPr>
        <w:t xml:space="preserve"> </w:t>
      </w:r>
      <w:r w:rsidR="004A3C49">
        <w:rPr>
          <w:rStyle w:val="eop"/>
        </w:rPr>
        <w:t>Board</w:t>
      </w:r>
      <w:r w:rsidR="00983A1F">
        <w:rPr>
          <w:rStyle w:val="eop"/>
        </w:rPr>
        <w:t xml:space="preserve"> </w:t>
      </w:r>
      <w:r w:rsidR="004A3C49">
        <w:rPr>
          <w:rStyle w:val="eop"/>
        </w:rPr>
        <w:t>voted</w:t>
      </w:r>
      <w:r w:rsidR="00983A1F">
        <w:rPr>
          <w:rStyle w:val="eop"/>
        </w:rPr>
        <w:t xml:space="preserve"> </w:t>
      </w:r>
      <w:r w:rsidR="004A3C49">
        <w:rPr>
          <w:rStyle w:val="eop"/>
        </w:rPr>
        <w:t>in</w:t>
      </w:r>
      <w:r w:rsidR="00983A1F">
        <w:rPr>
          <w:rStyle w:val="eop"/>
        </w:rPr>
        <w:t xml:space="preserve"> </w:t>
      </w:r>
      <w:r w:rsidR="004A3C49">
        <w:rPr>
          <w:rStyle w:val="eop"/>
        </w:rPr>
        <w:t>December</w:t>
      </w:r>
      <w:r w:rsidR="00983A1F">
        <w:rPr>
          <w:rStyle w:val="eop"/>
        </w:rPr>
        <w:t xml:space="preserve"> </w:t>
      </w:r>
      <w:r w:rsidR="004A3C49">
        <w:rPr>
          <w:rStyle w:val="eop"/>
        </w:rPr>
        <w:t>2010</w:t>
      </w:r>
      <w:r w:rsidR="00983A1F">
        <w:rPr>
          <w:rStyle w:val="eop"/>
        </w:rPr>
        <w:t xml:space="preserve"> </w:t>
      </w:r>
      <w:r w:rsidR="004A3C49">
        <w:rPr>
          <w:rStyle w:val="eop"/>
        </w:rPr>
        <w:t>to</w:t>
      </w:r>
      <w:r w:rsidR="00983A1F">
        <w:rPr>
          <w:rStyle w:val="eop"/>
        </w:rPr>
        <w:t xml:space="preserve"> </w:t>
      </w:r>
      <w:r w:rsidR="004A3C49">
        <w:rPr>
          <w:rStyle w:val="eop"/>
        </w:rPr>
        <w:t>delegate</w:t>
      </w:r>
      <w:r w:rsidR="00983A1F">
        <w:rPr>
          <w:rStyle w:val="eop"/>
        </w:rPr>
        <w:t xml:space="preserve"> </w:t>
      </w:r>
      <w:r w:rsidR="004A3C49">
        <w:rPr>
          <w:rStyle w:val="eop"/>
        </w:rPr>
        <w:t>this</w:t>
      </w:r>
      <w:r w:rsidR="00983A1F">
        <w:rPr>
          <w:rStyle w:val="eop"/>
        </w:rPr>
        <w:t xml:space="preserve"> </w:t>
      </w:r>
      <w:r w:rsidR="004A3C49">
        <w:rPr>
          <w:rStyle w:val="eop"/>
        </w:rPr>
        <w:t>scheduling</w:t>
      </w:r>
      <w:r w:rsidR="00983A1F">
        <w:rPr>
          <w:rStyle w:val="eop"/>
        </w:rPr>
        <w:t xml:space="preserve"> </w:t>
      </w:r>
      <w:r w:rsidR="004A3C49">
        <w:rPr>
          <w:rStyle w:val="eop"/>
        </w:rPr>
        <w:t>task</w:t>
      </w:r>
      <w:r w:rsidR="00983A1F">
        <w:rPr>
          <w:rStyle w:val="eop"/>
        </w:rPr>
        <w:t xml:space="preserve"> </w:t>
      </w:r>
      <w:r w:rsidR="004A3C49">
        <w:rPr>
          <w:rStyle w:val="eop"/>
        </w:rPr>
        <w:t>to</w:t>
      </w:r>
      <w:r w:rsidR="00983A1F">
        <w:rPr>
          <w:rStyle w:val="eop"/>
        </w:rPr>
        <w:t xml:space="preserve"> </w:t>
      </w:r>
      <w:r w:rsidR="004A3C49">
        <w:rPr>
          <w:rStyle w:val="eop"/>
        </w:rPr>
        <w:t>the</w:t>
      </w:r>
      <w:r w:rsidR="00983A1F">
        <w:rPr>
          <w:rStyle w:val="eop"/>
        </w:rPr>
        <w:t xml:space="preserve"> </w:t>
      </w:r>
      <w:r w:rsidR="004A3C49">
        <w:rPr>
          <w:rStyle w:val="eop"/>
        </w:rPr>
        <w:t>Commissioner,</w:t>
      </w:r>
      <w:r w:rsidR="00983A1F">
        <w:rPr>
          <w:rStyle w:val="eop"/>
        </w:rPr>
        <w:t xml:space="preserve"> </w:t>
      </w:r>
      <w:r w:rsidR="004A3C49">
        <w:rPr>
          <w:rStyle w:val="eop"/>
        </w:rPr>
        <w:t>and</w:t>
      </w:r>
      <w:r w:rsidR="00983A1F">
        <w:rPr>
          <w:rStyle w:val="eop"/>
        </w:rPr>
        <w:t xml:space="preserve"> </w:t>
      </w:r>
      <w:r w:rsidR="004A3C49">
        <w:rPr>
          <w:rStyle w:val="eop"/>
        </w:rPr>
        <w:t>I</w:t>
      </w:r>
      <w:r w:rsidR="00983A1F">
        <w:rPr>
          <w:rStyle w:val="eop"/>
        </w:rPr>
        <w:t xml:space="preserve"> </w:t>
      </w:r>
      <w:r w:rsidR="004A3C49">
        <w:rPr>
          <w:rStyle w:val="eop"/>
        </w:rPr>
        <w:t>am</w:t>
      </w:r>
      <w:r w:rsidR="00983A1F">
        <w:rPr>
          <w:rStyle w:val="eop"/>
        </w:rPr>
        <w:t xml:space="preserve"> </w:t>
      </w:r>
      <w:r w:rsidR="003A2AA5">
        <w:rPr>
          <w:rStyle w:val="eop"/>
        </w:rPr>
        <w:t>submitting</w:t>
      </w:r>
      <w:r w:rsidR="00983A1F">
        <w:rPr>
          <w:rStyle w:val="eop"/>
        </w:rPr>
        <w:t xml:space="preserve"> </w:t>
      </w:r>
      <w:r w:rsidR="003A2AA5">
        <w:rPr>
          <w:rStyle w:val="eop"/>
        </w:rPr>
        <w:t>this</w:t>
      </w:r>
      <w:r w:rsidR="00983A1F">
        <w:rPr>
          <w:rStyle w:val="eop"/>
        </w:rPr>
        <w:t xml:space="preserve"> </w:t>
      </w:r>
      <w:r w:rsidR="003A2AA5">
        <w:rPr>
          <w:rStyle w:val="eop"/>
        </w:rPr>
        <w:t>report</w:t>
      </w:r>
      <w:r w:rsidR="00983A1F">
        <w:rPr>
          <w:rStyle w:val="eop"/>
        </w:rPr>
        <w:t xml:space="preserve"> </w:t>
      </w:r>
      <w:r w:rsidR="003A2AA5">
        <w:rPr>
          <w:rStyle w:val="eop"/>
        </w:rPr>
        <w:t>for</w:t>
      </w:r>
      <w:r w:rsidR="00983A1F">
        <w:rPr>
          <w:rStyle w:val="eop"/>
        </w:rPr>
        <w:t xml:space="preserve"> </w:t>
      </w:r>
      <w:r w:rsidR="003A2AA5">
        <w:rPr>
          <w:rStyle w:val="eop"/>
        </w:rPr>
        <w:t>FY2022</w:t>
      </w:r>
      <w:r w:rsidR="00983A1F">
        <w:rPr>
          <w:rStyle w:val="eop"/>
        </w:rPr>
        <w:t xml:space="preserve"> </w:t>
      </w:r>
      <w:r w:rsidR="003A2AA5">
        <w:rPr>
          <w:rStyle w:val="eop"/>
        </w:rPr>
        <w:t>comprehensive</w:t>
      </w:r>
      <w:r w:rsidR="00983A1F">
        <w:rPr>
          <w:rStyle w:val="eop"/>
        </w:rPr>
        <w:t xml:space="preserve"> </w:t>
      </w:r>
      <w:r w:rsidR="003A2AA5">
        <w:rPr>
          <w:rStyle w:val="eop"/>
        </w:rPr>
        <w:t>audits</w:t>
      </w:r>
      <w:r w:rsidR="00983A1F">
        <w:rPr>
          <w:rStyle w:val="eop"/>
        </w:rPr>
        <w:t xml:space="preserve"> </w:t>
      </w:r>
      <w:r w:rsidR="003A2AA5">
        <w:rPr>
          <w:rStyle w:val="eop"/>
        </w:rPr>
        <w:t>and</w:t>
      </w:r>
      <w:r w:rsidR="00983A1F">
        <w:rPr>
          <w:rStyle w:val="eop"/>
        </w:rPr>
        <w:t xml:space="preserve"> </w:t>
      </w:r>
      <w:r w:rsidR="003A2AA5">
        <w:rPr>
          <w:rStyle w:val="eop"/>
        </w:rPr>
        <w:t>reviews</w:t>
      </w:r>
      <w:r w:rsidR="00983A1F">
        <w:rPr>
          <w:rStyle w:val="eop"/>
        </w:rPr>
        <w:t xml:space="preserve"> </w:t>
      </w:r>
      <w:r w:rsidR="003A2AA5">
        <w:rPr>
          <w:rStyle w:val="eop"/>
        </w:rPr>
        <w:t>in</w:t>
      </w:r>
      <w:r w:rsidR="00983A1F">
        <w:rPr>
          <w:rStyle w:val="eop"/>
        </w:rPr>
        <w:t xml:space="preserve"> </w:t>
      </w:r>
      <w:r w:rsidR="003A2AA5">
        <w:rPr>
          <w:rStyle w:val="eop"/>
        </w:rPr>
        <w:t>accordance</w:t>
      </w:r>
      <w:r w:rsidR="00983A1F">
        <w:rPr>
          <w:rStyle w:val="eop"/>
        </w:rPr>
        <w:t xml:space="preserve"> </w:t>
      </w:r>
      <w:r w:rsidR="003A2AA5">
        <w:rPr>
          <w:rStyle w:val="eop"/>
        </w:rPr>
        <w:t>with</w:t>
      </w:r>
      <w:r w:rsidR="00983A1F">
        <w:rPr>
          <w:rStyle w:val="eop"/>
        </w:rPr>
        <w:t xml:space="preserve"> </w:t>
      </w:r>
      <w:r w:rsidR="003A2AA5">
        <w:rPr>
          <w:rStyle w:val="eop"/>
        </w:rPr>
        <w:t>that</w:t>
      </w:r>
      <w:r w:rsidR="00983A1F">
        <w:rPr>
          <w:rStyle w:val="eop"/>
        </w:rPr>
        <w:t xml:space="preserve"> </w:t>
      </w:r>
      <w:r w:rsidR="003A2AA5">
        <w:rPr>
          <w:rStyle w:val="eop"/>
        </w:rPr>
        <w:t>vote.</w:t>
      </w:r>
    </w:p>
    <w:p w14:paraId="7F7B3748" w14:textId="77777777" w:rsidR="00BB7308" w:rsidRPr="00BB7308" w:rsidRDefault="00BB7308" w:rsidP="00BB7308">
      <w:pPr>
        <w:pStyle w:val="paragraph"/>
        <w:ind w:left="360" w:hanging="360"/>
        <w:textAlignment w:val="baseline"/>
        <w:rPr>
          <w:b/>
          <w:bCs/>
        </w:rPr>
      </w:pPr>
    </w:p>
    <w:p w14:paraId="3B3866CB" w14:textId="79C13E6A" w:rsidR="0035446B" w:rsidRDefault="00BB7308" w:rsidP="00C55A96">
      <w:pPr>
        <w:pStyle w:val="paragraph"/>
        <w:numPr>
          <w:ilvl w:val="0"/>
          <w:numId w:val="1"/>
        </w:numPr>
        <w:ind w:hanging="420"/>
        <w:textAlignment w:val="baseline"/>
        <w:rPr>
          <w:rStyle w:val="normaltextrun1"/>
          <w:b/>
          <w:bCs/>
        </w:rPr>
      </w:pPr>
      <w:r w:rsidRPr="00BB7308">
        <w:rPr>
          <w:rStyle w:val="normaltextrun1"/>
          <w:b/>
          <w:bCs/>
        </w:rPr>
        <w:t>2020-202</w:t>
      </w:r>
      <w:r w:rsidR="00EB618A">
        <w:rPr>
          <w:rStyle w:val="normaltextrun1"/>
          <w:b/>
          <w:bCs/>
        </w:rPr>
        <w:t>1</w:t>
      </w:r>
      <w:r w:rsidR="00983A1F">
        <w:rPr>
          <w:rStyle w:val="normaltextrun1"/>
          <w:b/>
          <w:bCs/>
        </w:rPr>
        <w:t xml:space="preserve"> </w:t>
      </w:r>
      <w:r w:rsidRPr="00BB7308">
        <w:rPr>
          <w:rStyle w:val="normaltextrun1"/>
          <w:b/>
          <w:bCs/>
        </w:rPr>
        <w:t>Annual</w:t>
      </w:r>
      <w:r w:rsidR="00983A1F">
        <w:rPr>
          <w:rStyle w:val="normaltextrun1"/>
          <w:b/>
          <w:bCs/>
        </w:rPr>
        <w:t xml:space="preserve"> </w:t>
      </w:r>
      <w:r w:rsidRPr="00BB7308">
        <w:rPr>
          <w:rStyle w:val="normaltextrun1"/>
          <w:b/>
          <w:bCs/>
        </w:rPr>
        <w:t>Report</w:t>
      </w:r>
      <w:r w:rsidR="00983A1F">
        <w:rPr>
          <w:rStyle w:val="normaltextrun1"/>
          <w:b/>
          <w:bCs/>
        </w:rPr>
        <w:t xml:space="preserve"> </w:t>
      </w:r>
      <w:r w:rsidRPr="00BB7308">
        <w:rPr>
          <w:rStyle w:val="normaltextrun1"/>
          <w:b/>
          <w:bCs/>
        </w:rPr>
        <w:t>of</w:t>
      </w:r>
      <w:r w:rsidR="00983A1F">
        <w:rPr>
          <w:rStyle w:val="normaltextrun1"/>
          <w:b/>
          <w:bCs/>
        </w:rPr>
        <w:t xml:space="preserve"> </w:t>
      </w:r>
      <w:r w:rsidRPr="00BB7308">
        <w:rPr>
          <w:rStyle w:val="normaltextrun1"/>
          <w:b/>
          <w:bCs/>
        </w:rPr>
        <w:t>the</w:t>
      </w:r>
      <w:r w:rsidR="00983A1F">
        <w:rPr>
          <w:rStyle w:val="normaltextrun1"/>
          <w:b/>
          <w:bCs/>
        </w:rPr>
        <w:t xml:space="preserve"> </w:t>
      </w:r>
      <w:r w:rsidRPr="00BB7308">
        <w:rPr>
          <w:rStyle w:val="normaltextrun1"/>
          <w:b/>
          <w:bCs/>
        </w:rPr>
        <w:t>Educational</w:t>
      </w:r>
      <w:r w:rsidR="00983A1F">
        <w:rPr>
          <w:rStyle w:val="normaltextrun1"/>
          <w:b/>
          <w:bCs/>
        </w:rPr>
        <w:t xml:space="preserve"> </w:t>
      </w:r>
      <w:r w:rsidRPr="00BB7308">
        <w:rPr>
          <w:rStyle w:val="normaltextrun1"/>
          <w:b/>
          <w:bCs/>
        </w:rPr>
        <w:t>Personnel</w:t>
      </w:r>
      <w:r w:rsidR="00983A1F">
        <w:rPr>
          <w:rStyle w:val="normaltextrun1"/>
          <w:b/>
          <w:bCs/>
        </w:rPr>
        <w:t xml:space="preserve"> </w:t>
      </w:r>
      <w:r w:rsidRPr="00BB7308">
        <w:rPr>
          <w:rStyle w:val="normaltextrun1"/>
          <w:b/>
          <w:bCs/>
        </w:rPr>
        <w:t>Advisory</w:t>
      </w:r>
      <w:r w:rsidR="00983A1F">
        <w:rPr>
          <w:rStyle w:val="normaltextrun1"/>
          <w:b/>
          <w:bCs/>
        </w:rPr>
        <w:t xml:space="preserve"> </w:t>
      </w:r>
      <w:r w:rsidRPr="00BB7308">
        <w:rPr>
          <w:rStyle w:val="normaltextrun1"/>
          <w:b/>
          <w:bCs/>
        </w:rPr>
        <w:t>Council</w:t>
      </w:r>
    </w:p>
    <w:p w14:paraId="4D5A7DF7" w14:textId="239F4167" w:rsidR="0035446B" w:rsidRDefault="0035446B" w:rsidP="0035446B">
      <w:pPr>
        <w:pStyle w:val="paragraph"/>
        <w:textAlignment w:val="baseline"/>
        <w:rPr>
          <w:rStyle w:val="normaltextrun1"/>
          <w:b/>
          <w:bCs/>
        </w:rPr>
      </w:pPr>
    </w:p>
    <w:p w14:paraId="30336349" w14:textId="6DE4C68D" w:rsidR="00414B1D" w:rsidRDefault="00EB618A" w:rsidP="00414B1D">
      <w:pPr>
        <w:rPr>
          <w:highlight w:val="yellow"/>
        </w:rPr>
      </w:pPr>
      <w:r>
        <w:t>Enclosed</w:t>
      </w:r>
      <w:r w:rsidR="00983A1F">
        <w:t xml:space="preserve"> </w:t>
      </w:r>
      <w:r>
        <w:t>is</w:t>
      </w:r>
      <w:r w:rsidR="00983A1F">
        <w:t xml:space="preserve"> </w:t>
      </w:r>
      <w:r>
        <w:t>the</w:t>
      </w:r>
      <w:r w:rsidR="00983A1F">
        <w:t xml:space="preserve"> </w:t>
      </w:r>
      <w:r w:rsidR="005D180D">
        <w:t>2020-2021</w:t>
      </w:r>
      <w:r w:rsidR="00983A1F">
        <w:t xml:space="preserve"> </w:t>
      </w:r>
      <w:r>
        <w:t>annual</w:t>
      </w:r>
      <w:r w:rsidR="00983A1F">
        <w:t xml:space="preserve"> </w:t>
      </w:r>
      <w:r>
        <w:t>report</w:t>
      </w:r>
      <w:r w:rsidR="00983A1F">
        <w:t xml:space="preserve"> </w:t>
      </w:r>
      <w:r>
        <w:t>from</w:t>
      </w:r>
      <w:r w:rsidR="00983A1F">
        <w:t xml:space="preserve"> </w:t>
      </w:r>
      <w:r>
        <w:t>the</w:t>
      </w:r>
      <w:r w:rsidR="00983A1F">
        <w:t xml:space="preserve"> </w:t>
      </w:r>
      <w:r w:rsidR="005D180D" w:rsidRPr="005D180D">
        <w:rPr>
          <w:rStyle w:val="normaltextrun1"/>
        </w:rPr>
        <w:t>Educational</w:t>
      </w:r>
      <w:r w:rsidR="00983A1F">
        <w:rPr>
          <w:rStyle w:val="normaltextrun1"/>
        </w:rPr>
        <w:t xml:space="preserve"> </w:t>
      </w:r>
      <w:r w:rsidR="005D180D" w:rsidRPr="005D180D">
        <w:rPr>
          <w:rStyle w:val="normaltextrun1"/>
        </w:rPr>
        <w:t>Personnel</w:t>
      </w:r>
      <w:r w:rsidR="00983A1F">
        <w:rPr>
          <w:rStyle w:val="normaltextrun1"/>
        </w:rPr>
        <w:t xml:space="preserve"> </w:t>
      </w:r>
      <w:r w:rsidR="005D180D" w:rsidRPr="005D180D">
        <w:rPr>
          <w:rStyle w:val="normaltextrun1"/>
        </w:rPr>
        <w:t>Advisory</w:t>
      </w:r>
      <w:r w:rsidR="00983A1F">
        <w:rPr>
          <w:rStyle w:val="normaltextrun1"/>
        </w:rPr>
        <w:t xml:space="preserve"> </w:t>
      </w:r>
      <w:r w:rsidR="005D180D" w:rsidRPr="005D180D">
        <w:rPr>
          <w:rStyle w:val="normaltextrun1"/>
        </w:rPr>
        <w:t>Council</w:t>
      </w:r>
      <w:r w:rsidR="005D180D">
        <w:rPr>
          <w:rStyle w:val="normaltextrun1"/>
        </w:rPr>
        <w:t>,</w:t>
      </w:r>
      <w:r w:rsidR="00983A1F">
        <w:rPr>
          <w:rStyle w:val="normaltextrun1"/>
        </w:rPr>
        <w:t xml:space="preserve"> </w:t>
      </w:r>
      <w:r w:rsidR="0043321C">
        <w:rPr>
          <w:rStyle w:val="normaltextrun1"/>
        </w:rPr>
        <w:t>adding</w:t>
      </w:r>
      <w:r w:rsidR="00983A1F">
        <w:rPr>
          <w:rStyle w:val="normaltextrun1"/>
        </w:rPr>
        <w:t xml:space="preserve"> </w:t>
      </w:r>
      <w:r w:rsidR="0043321C">
        <w:rPr>
          <w:rStyle w:val="normaltextrun1"/>
        </w:rPr>
        <w:t>to</w:t>
      </w:r>
      <w:r w:rsidR="00983A1F">
        <w:rPr>
          <w:rStyle w:val="normaltextrun1"/>
        </w:rPr>
        <w:t xml:space="preserve"> </w:t>
      </w:r>
      <w:r w:rsidR="0043321C">
        <w:rPr>
          <w:rStyle w:val="normaltextrun1"/>
        </w:rPr>
        <w:t>the</w:t>
      </w:r>
      <w:r w:rsidR="00983A1F">
        <w:rPr>
          <w:rStyle w:val="normaltextrun1"/>
        </w:rPr>
        <w:t xml:space="preserve"> </w:t>
      </w:r>
      <w:r w:rsidR="00FE6271">
        <w:rPr>
          <w:rStyle w:val="normaltextrun1"/>
        </w:rPr>
        <w:t>FY2021</w:t>
      </w:r>
      <w:r w:rsidR="00983A1F">
        <w:rPr>
          <w:rStyle w:val="normaltextrun1"/>
        </w:rPr>
        <w:t xml:space="preserve"> </w:t>
      </w:r>
      <w:r w:rsidR="0043321C">
        <w:rPr>
          <w:rStyle w:val="normaltextrun1"/>
        </w:rPr>
        <w:t>reports</w:t>
      </w:r>
      <w:r w:rsidR="00983A1F">
        <w:rPr>
          <w:rStyle w:val="normaltextrun1"/>
        </w:rPr>
        <w:t xml:space="preserve"> </w:t>
      </w:r>
      <w:r w:rsidR="0043321C">
        <w:rPr>
          <w:rStyle w:val="normaltextrun1"/>
        </w:rPr>
        <w:t>from</w:t>
      </w:r>
      <w:r w:rsidR="00983A1F">
        <w:rPr>
          <w:rStyle w:val="normaltextrun1"/>
        </w:rPr>
        <w:t xml:space="preserve"> </w:t>
      </w:r>
      <w:r w:rsidR="0043321C">
        <w:rPr>
          <w:rStyle w:val="normaltextrun1"/>
        </w:rPr>
        <w:t>various</w:t>
      </w:r>
      <w:r w:rsidR="00983A1F">
        <w:rPr>
          <w:rStyle w:val="normaltextrun1"/>
        </w:rPr>
        <w:t xml:space="preserve"> </w:t>
      </w:r>
      <w:r w:rsidR="0043321C">
        <w:t>statutory</w:t>
      </w:r>
      <w:r w:rsidR="00983A1F">
        <w:t xml:space="preserve"> </w:t>
      </w:r>
      <w:r w:rsidR="0043321C">
        <w:t>a</w:t>
      </w:r>
      <w:r w:rsidR="0043321C" w:rsidRPr="001E777F">
        <w:t>dvisory</w:t>
      </w:r>
      <w:r w:rsidR="00983A1F">
        <w:t xml:space="preserve"> </w:t>
      </w:r>
      <w:r w:rsidR="0043321C">
        <w:t>c</w:t>
      </w:r>
      <w:r w:rsidR="0043321C" w:rsidRPr="001E777F">
        <w:t>ouncils</w:t>
      </w:r>
      <w:r w:rsidR="00983A1F">
        <w:rPr>
          <w:rStyle w:val="normaltextrun1"/>
        </w:rPr>
        <w:t xml:space="preserve"> </w:t>
      </w:r>
      <w:r w:rsidR="0043321C">
        <w:rPr>
          <w:rStyle w:val="normaltextrun1"/>
        </w:rPr>
        <w:t>that</w:t>
      </w:r>
      <w:r w:rsidR="00983A1F">
        <w:rPr>
          <w:rStyle w:val="normaltextrun1"/>
        </w:rPr>
        <w:t xml:space="preserve"> </w:t>
      </w:r>
      <w:r w:rsidR="0043321C">
        <w:rPr>
          <w:rStyle w:val="normaltextrun1"/>
        </w:rPr>
        <w:t>the</w:t>
      </w:r>
      <w:r w:rsidR="00983A1F">
        <w:rPr>
          <w:rStyle w:val="normaltextrun1"/>
        </w:rPr>
        <w:t xml:space="preserve"> </w:t>
      </w:r>
      <w:r w:rsidR="0043321C">
        <w:rPr>
          <w:rStyle w:val="normaltextrun1"/>
        </w:rPr>
        <w:t>Board</w:t>
      </w:r>
      <w:r w:rsidR="00983A1F">
        <w:rPr>
          <w:rStyle w:val="normaltextrun1"/>
        </w:rPr>
        <w:t xml:space="preserve"> </w:t>
      </w:r>
      <w:r w:rsidR="0043321C">
        <w:rPr>
          <w:rStyle w:val="normaltextrun1"/>
        </w:rPr>
        <w:t>received</w:t>
      </w:r>
      <w:r w:rsidR="00983A1F">
        <w:rPr>
          <w:rStyle w:val="normaltextrun1"/>
        </w:rPr>
        <w:t xml:space="preserve"> </w:t>
      </w:r>
      <w:r w:rsidR="0043321C">
        <w:rPr>
          <w:rStyle w:val="normaltextrun1"/>
        </w:rPr>
        <w:t>in</w:t>
      </w:r>
      <w:r w:rsidR="00983A1F">
        <w:rPr>
          <w:rStyle w:val="normaltextrun1"/>
        </w:rPr>
        <w:t xml:space="preserve"> </w:t>
      </w:r>
      <w:r w:rsidR="00556451">
        <w:t>September.</w:t>
      </w:r>
      <w:r w:rsidR="00983A1F">
        <w:t xml:space="preserve"> </w:t>
      </w:r>
    </w:p>
    <w:p w14:paraId="391F9190" w14:textId="56834161" w:rsidR="0035446B" w:rsidRPr="00BB7308" w:rsidRDefault="0035446B" w:rsidP="0035446B">
      <w:pPr>
        <w:pStyle w:val="paragraph"/>
        <w:numPr>
          <w:ilvl w:val="0"/>
          <w:numId w:val="1"/>
        </w:numPr>
        <w:ind w:hanging="420"/>
        <w:textAlignment w:val="baseline"/>
        <w:rPr>
          <w:b/>
          <w:bCs/>
        </w:rPr>
      </w:pPr>
      <w:r>
        <w:rPr>
          <w:rStyle w:val="normaltextrun1"/>
          <w:b/>
          <w:bCs/>
        </w:rPr>
        <w:lastRenderedPageBreak/>
        <w:t>Student</w:t>
      </w:r>
      <w:r w:rsidR="00983A1F">
        <w:rPr>
          <w:rStyle w:val="normaltextrun1"/>
          <w:b/>
          <w:bCs/>
        </w:rPr>
        <w:t xml:space="preserve"> </w:t>
      </w:r>
      <w:r>
        <w:rPr>
          <w:rStyle w:val="normaltextrun1"/>
          <w:b/>
          <w:bCs/>
        </w:rPr>
        <w:t>Opportunity</w:t>
      </w:r>
      <w:r w:rsidR="00983A1F">
        <w:rPr>
          <w:rStyle w:val="normaltextrun1"/>
          <w:b/>
          <w:bCs/>
        </w:rPr>
        <w:t xml:space="preserve"> </w:t>
      </w:r>
      <w:r>
        <w:rPr>
          <w:rStyle w:val="normaltextrun1"/>
          <w:b/>
          <w:bCs/>
        </w:rPr>
        <w:t>Act</w:t>
      </w:r>
      <w:r w:rsidR="00983A1F">
        <w:rPr>
          <w:rStyle w:val="normaltextrun1"/>
          <w:b/>
          <w:bCs/>
        </w:rPr>
        <w:t xml:space="preserve"> </w:t>
      </w:r>
      <w:r>
        <w:rPr>
          <w:rStyle w:val="normaltextrun1"/>
          <w:b/>
          <w:bCs/>
        </w:rPr>
        <w:t>Data</w:t>
      </w:r>
      <w:r w:rsidR="00983A1F">
        <w:rPr>
          <w:rStyle w:val="normaltextrun1"/>
          <w:b/>
          <w:bCs/>
        </w:rPr>
        <w:t xml:space="preserve"> </w:t>
      </w:r>
      <w:r>
        <w:rPr>
          <w:rStyle w:val="normaltextrun1"/>
          <w:b/>
          <w:bCs/>
        </w:rPr>
        <w:t>Advisory</w:t>
      </w:r>
      <w:r w:rsidR="00983A1F">
        <w:rPr>
          <w:rStyle w:val="normaltextrun1"/>
          <w:b/>
          <w:bCs/>
        </w:rPr>
        <w:t xml:space="preserve"> </w:t>
      </w:r>
      <w:r>
        <w:rPr>
          <w:rStyle w:val="normaltextrun1"/>
          <w:b/>
          <w:bCs/>
        </w:rPr>
        <w:t>Commission:</w:t>
      </w:r>
      <w:r w:rsidR="00983A1F">
        <w:rPr>
          <w:rStyle w:val="normaltextrun1"/>
          <w:b/>
          <w:bCs/>
        </w:rPr>
        <w:t xml:space="preserve"> </w:t>
      </w:r>
      <w:r>
        <w:rPr>
          <w:rStyle w:val="normaltextrun1"/>
          <w:b/>
          <w:bCs/>
        </w:rPr>
        <w:t>2021</w:t>
      </w:r>
      <w:r w:rsidR="00983A1F">
        <w:rPr>
          <w:rStyle w:val="normaltextrun1"/>
          <w:b/>
          <w:bCs/>
        </w:rPr>
        <w:t xml:space="preserve"> </w:t>
      </w:r>
      <w:r>
        <w:rPr>
          <w:rStyle w:val="normaltextrun1"/>
          <w:b/>
          <w:bCs/>
        </w:rPr>
        <w:t>Annual</w:t>
      </w:r>
      <w:r w:rsidR="00983A1F">
        <w:rPr>
          <w:rStyle w:val="normaltextrun1"/>
          <w:b/>
          <w:bCs/>
        </w:rPr>
        <w:t xml:space="preserve"> </w:t>
      </w:r>
      <w:r>
        <w:rPr>
          <w:rStyle w:val="normaltextrun1"/>
          <w:b/>
          <w:bCs/>
        </w:rPr>
        <w:t>Report</w:t>
      </w:r>
      <w:r w:rsidR="00983A1F">
        <w:rPr>
          <w:rStyle w:val="eop"/>
          <w:b/>
          <w:bCs/>
        </w:rPr>
        <w:t xml:space="preserve"> </w:t>
      </w:r>
    </w:p>
    <w:p w14:paraId="5CCCD54B" w14:textId="0B2009B2" w:rsidR="0035446B" w:rsidRDefault="0035446B" w:rsidP="00414B1D">
      <w:pPr>
        <w:rPr>
          <w:highlight w:val="yellow"/>
        </w:rPr>
      </w:pPr>
    </w:p>
    <w:p w14:paraId="6720B6F8" w14:textId="715EA79E" w:rsidR="0035446B" w:rsidRPr="00F443C6" w:rsidRDefault="005D56B5" w:rsidP="00414B1D">
      <w:r w:rsidRPr="00F443C6">
        <w:t>Enclosed</w:t>
      </w:r>
      <w:r w:rsidR="00983A1F">
        <w:t xml:space="preserve"> </w:t>
      </w:r>
      <w:r w:rsidRPr="00F443C6">
        <w:t>for</w:t>
      </w:r>
      <w:r w:rsidR="00983A1F">
        <w:t xml:space="preserve"> </w:t>
      </w:r>
      <w:r w:rsidRPr="00F443C6">
        <w:t>your</w:t>
      </w:r>
      <w:r w:rsidR="00983A1F">
        <w:t xml:space="preserve"> </w:t>
      </w:r>
      <w:r w:rsidRPr="00F443C6">
        <w:t>information</w:t>
      </w:r>
      <w:r w:rsidR="00983A1F">
        <w:t xml:space="preserve"> </w:t>
      </w:r>
      <w:r w:rsidRPr="00F443C6">
        <w:t>is</w:t>
      </w:r>
      <w:r w:rsidR="00983A1F">
        <w:t xml:space="preserve"> </w:t>
      </w:r>
      <w:r w:rsidRPr="00F443C6">
        <w:t>the</w:t>
      </w:r>
      <w:r w:rsidR="00983A1F">
        <w:t xml:space="preserve"> </w:t>
      </w:r>
      <w:r w:rsidR="00F443C6">
        <w:t>2021</w:t>
      </w:r>
      <w:r w:rsidR="00983A1F">
        <w:t xml:space="preserve"> </w:t>
      </w:r>
      <w:r w:rsidRPr="00F443C6">
        <w:t>annual</w:t>
      </w:r>
      <w:r w:rsidR="00983A1F">
        <w:t xml:space="preserve"> </w:t>
      </w:r>
      <w:r w:rsidRPr="00F443C6">
        <w:t>report</w:t>
      </w:r>
      <w:r w:rsidR="00983A1F">
        <w:t xml:space="preserve"> </w:t>
      </w:r>
      <w:r w:rsidRPr="00F443C6">
        <w:t>of</w:t>
      </w:r>
      <w:r w:rsidR="00983A1F">
        <w:t xml:space="preserve"> </w:t>
      </w:r>
      <w:r w:rsidRPr="00F443C6">
        <w:t>the</w:t>
      </w:r>
      <w:r w:rsidR="00983A1F">
        <w:t xml:space="preserve"> </w:t>
      </w:r>
      <w:r w:rsidRPr="00F443C6">
        <w:t>Data</w:t>
      </w:r>
      <w:r w:rsidR="00983A1F">
        <w:t xml:space="preserve"> </w:t>
      </w:r>
      <w:r w:rsidRPr="00F443C6">
        <w:t>Advisory</w:t>
      </w:r>
      <w:r w:rsidR="00983A1F">
        <w:t xml:space="preserve"> </w:t>
      </w:r>
      <w:r w:rsidRPr="00F443C6">
        <w:t>Commission</w:t>
      </w:r>
      <w:r w:rsidR="00F443C6">
        <w:t>,</w:t>
      </w:r>
      <w:r w:rsidR="00983A1F">
        <w:t xml:space="preserve"> </w:t>
      </w:r>
      <w:r w:rsidR="00F443C6">
        <w:t>established</w:t>
      </w:r>
      <w:r w:rsidR="00983A1F">
        <w:t xml:space="preserve"> </w:t>
      </w:r>
      <w:r w:rsidR="00F443C6">
        <w:t>by</w:t>
      </w:r>
      <w:r w:rsidR="00983A1F">
        <w:t xml:space="preserve"> </w:t>
      </w:r>
      <w:r w:rsidR="00F443C6">
        <w:t>the</w:t>
      </w:r>
      <w:r w:rsidR="00983A1F">
        <w:t xml:space="preserve"> </w:t>
      </w:r>
      <w:r w:rsidR="00F443C6">
        <w:t>Student</w:t>
      </w:r>
      <w:r w:rsidR="00983A1F">
        <w:t xml:space="preserve"> </w:t>
      </w:r>
      <w:r w:rsidR="00F443C6">
        <w:t>Opportunity</w:t>
      </w:r>
      <w:r w:rsidR="00983A1F">
        <w:t xml:space="preserve"> </w:t>
      </w:r>
      <w:r w:rsidR="00F443C6">
        <w:t>Act.</w:t>
      </w:r>
    </w:p>
    <w:p w14:paraId="3477B6C8" w14:textId="77777777" w:rsidR="0035446B" w:rsidRPr="00695F42" w:rsidRDefault="0035446B" w:rsidP="00414B1D">
      <w:pPr>
        <w:rPr>
          <w:highlight w:val="yellow"/>
        </w:rPr>
      </w:pPr>
    </w:p>
    <w:p w14:paraId="66855DC4" w14:textId="056616DA" w:rsidR="00C02F07" w:rsidRDefault="00C02F07" w:rsidP="00C02F07">
      <w:r w:rsidRPr="00C02F07">
        <w:t>If</w:t>
      </w:r>
      <w:r w:rsidR="00983A1F">
        <w:t xml:space="preserve"> </w:t>
      </w:r>
      <w:r w:rsidRPr="00C02F07">
        <w:t>you</w:t>
      </w:r>
      <w:r w:rsidR="00983A1F">
        <w:t xml:space="preserve"> </w:t>
      </w:r>
      <w:r w:rsidRPr="00C02F07">
        <w:t>have</w:t>
      </w:r>
      <w:r w:rsidR="00983A1F">
        <w:t xml:space="preserve"> </w:t>
      </w:r>
      <w:r w:rsidRPr="00C02F07">
        <w:t>questions</w:t>
      </w:r>
      <w:r w:rsidR="00983A1F">
        <w:t xml:space="preserve"> </w:t>
      </w:r>
      <w:r w:rsidRPr="00C02F07">
        <w:t>about</w:t>
      </w:r>
      <w:r w:rsidR="00983A1F">
        <w:t xml:space="preserve"> </w:t>
      </w:r>
      <w:r w:rsidRPr="00C02F07">
        <w:t>any</w:t>
      </w:r>
      <w:r w:rsidR="00983A1F">
        <w:t xml:space="preserve"> </w:t>
      </w:r>
      <w:r w:rsidRPr="00C02F07">
        <w:t>agenda</w:t>
      </w:r>
      <w:r w:rsidR="00983A1F">
        <w:t xml:space="preserve"> </w:t>
      </w:r>
      <w:r w:rsidRPr="00C02F07">
        <w:t>items,</w:t>
      </w:r>
      <w:r w:rsidR="00983A1F">
        <w:t xml:space="preserve"> </w:t>
      </w:r>
      <w:r w:rsidRPr="00C02F07">
        <w:t>please</w:t>
      </w:r>
      <w:r w:rsidR="00983A1F">
        <w:t xml:space="preserve"> </w:t>
      </w:r>
      <w:r w:rsidRPr="00C02F07">
        <w:t>call</w:t>
      </w:r>
      <w:r w:rsidR="00983A1F">
        <w:t xml:space="preserve"> </w:t>
      </w:r>
      <w:r w:rsidRPr="00C02F07">
        <w:t>me.</w:t>
      </w:r>
      <w:r w:rsidR="00983A1F">
        <w:t xml:space="preserve"> </w:t>
      </w:r>
      <w:r w:rsidRPr="00C02F07">
        <w:t>I</w:t>
      </w:r>
      <w:r w:rsidR="00983A1F">
        <w:t xml:space="preserve"> </w:t>
      </w:r>
      <w:r w:rsidRPr="00C02F07">
        <w:t>look</w:t>
      </w:r>
      <w:r w:rsidR="00983A1F">
        <w:t xml:space="preserve"> </w:t>
      </w:r>
      <w:r w:rsidRPr="00C02F07">
        <w:t>forward</w:t>
      </w:r>
      <w:r w:rsidR="00983A1F">
        <w:t xml:space="preserve"> </w:t>
      </w:r>
      <w:r w:rsidRPr="00C02F07">
        <w:t>to</w:t>
      </w:r>
      <w:r w:rsidR="00983A1F">
        <w:t xml:space="preserve"> </w:t>
      </w:r>
      <w:r w:rsidRPr="00C02F07">
        <w:t>meeting</w:t>
      </w:r>
      <w:r w:rsidR="00983A1F">
        <w:t xml:space="preserve"> </w:t>
      </w:r>
      <w:r w:rsidRPr="00C02F07">
        <w:t>with</w:t>
      </w:r>
      <w:r w:rsidR="00983A1F">
        <w:t xml:space="preserve"> </w:t>
      </w:r>
      <w:r w:rsidRPr="00C02F07">
        <w:t>you</w:t>
      </w:r>
      <w:r w:rsidR="00983A1F">
        <w:t xml:space="preserve"> </w:t>
      </w:r>
      <w:r w:rsidRPr="00C02F07">
        <w:t>on</w:t>
      </w:r>
      <w:r w:rsidR="00983A1F">
        <w:t xml:space="preserve"> </w:t>
      </w:r>
      <w:r w:rsidR="0035446B">
        <w:t>Dec</w:t>
      </w:r>
      <w:r w:rsidR="00981696">
        <w:t>ember</w:t>
      </w:r>
      <w:r w:rsidR="00983A1F">
        <w:t xml:space="preserve"> </w:t>
      </w:r>
      <w:r w:rsidR="00981696">
        <w:t>1</w:t>
      </w:r>
      <w:r w:rsidR="0035446B">
        <w:t>7</w:t>
      </w:r>
      <w:r w:rsidRPr="00C02F07">
        <w:t>.</w:t>
      </w:r>
    </w:p>
    <w:p w14:paraId="09786F0E" w14:textId="77777777" w:rsidR="005E0897" w:rsidRDefault="005E0897" w:rsidP="00BC0B4A"/>
    <w:sectPr w:rsidR="005E0897" w:rsidSect="005C1013">
      <w:footerReference w:type="default" r:id="rId15"/>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C7DF0" w14:textId="77777777" w:rsidR="008A5893" w:rsidRDefault="008A5893">
      <w:r>
        <w:separator/>
      </w:r>
    </w:p>
  </w:endnote>
  <w:endnote w:type="continuationSeparator" w:id="0">
    <w:p w14:paraId="50DC0560" w14:textId="77777777" w:rsidR="008A5893" w:rsidRDefault="008A5893">
      <w:r>
        <w:continuationSeparator/>
      </w:r>
    </w:p>
  </w:endnote>
  <w:endnote w:type="continuationNotice" w:id="1">
    <w:p w14:paraId="26D3323D" w14:textId="77777777" w:rsidR="008A5893" w:rsidRDefault="008A58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2020502060506020403"/>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02428"/>
      <w:docPartObj>
        <w:docPartGallery w:val="Page Numbers (Bottom of Page)"/>
        <w:docPartUnique/>
      </w:docPartObj>
    </w:sdtPr>
    <w:sdtEndPr/>
    <w:sdtContent>
      <w:p w14:paraId="04EDD864" w14:textId="3B7EE6AB" w:rsidR="002E4411" w:rsidRDefault="00E7771C">
        <w:pPr>
          <w:pStyle w:val="Footer"/>
          <w:jc w:val="right"/>
        </w:pPr>
        <w:r>
          <w:fldChar w:fldCharType="begin"/>
        </w:r>
        <w:r>
          <w:instrText xml:space="preserve"> PAGE   \* MERGEFORMAT </w:instrText>
        </w:r>
        <w:r>
          <w:fldChar w:fldCharType="separate"/>
        </w:r>
        <w:r w:rsidR="004D0AB1">
          <w:rPr>
            <w:noProof/>
          </w:rPr>
          <w:t>3</w:t>
        </w:r>
        <w:r>
          <w:rPr>
            <w:noProof/>
          </w:rPr>
          <w:fldChar w:fldCharType="end"/>
        </w:r>
      </w:p>
    </w:sdtContent>
  </w:sdt>
  <w:p w14:paraId="33931513" w14:textId="77777777" w:rsidR="002E4411" w:rsidRDefault="002E4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7611B" w14:textId="77777777" w:rsidR="008A5893" w:rsidRDefault="008A5893">
      <w:r>
        <w:separator/>
      </w:r>
    </w:p>
  </w:footnote>
  <w:footnote w:type="continuationSeparator" w:id="0">
    <w:p w14:paraId="620AA66A" w14:textId="77777777" w:rsidR="008A5893" w:rsidRDefault="008A5893">
      <w:r>
        <w:continuationSeparator/>
      </w:r>
    </w:p>
  </w:footnote>
  <w:footnote w:type="continuationNotice" w:id="1">
    <w:p w14:paraId="6B7EF16E" w14:textId="77777777" w:rsidR="008A5893" w:rsidRDefault="008A58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D87F14"/>
    <w:multiLevelType w:val="hybridMultilevel"/>
    <w:tmpl w:val="3F8682A6"/>
    <w:lvl w:ilvl="0" w:tplc="8B8E301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797896"/>
    <w:multiLevelType w:val="hybridMultilevel"/>
    <w:tmpl w:val="802C8DF2"/>
    <w:lvl w:ilvl="0" w:tplc="26CA5A92">
      <w:start w:val="1"/>
      <w:numFmt w:val="decimal"/>
      <w:lvlText w:val="%1."/>
      <w:lvlJc w:val="left"/>
      <w:pPr>
        <w:ind w:left="360" w:hanging="360"/>
      </w:pPr>
      <w:rPr>
        <w:rFonts w:hint="default"/>
        <w:b w:val="0"/>
        <w:bCs/>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C020707"/>
    <w:multiLevelType w:val="hybridMultilevel"/>
    <w:tmpl w:val="A8486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D36D6E"/>
    <w:multiLevelType w:val="hybridMultilevel"/>
    <w:tmpl w:val="857C8830"/>
    <w:lvl w:ilvl="0" w:tplc="9D50A88C">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8F"/>
    <w:rsid w:val="00000A63"/>
    <w:rsid w:val="00004691"/>
    <w:rsid w:val="0000611A"/>
    <w:rsid w:val="00025507"/>
    <w:rsid w:val="00026670"/>
    <w:rsid w:val="00030191"/>
    <w:rsid w:val="00031314"/>
    <w:rsid w:val="00031B99"/>
    <w:rsid w:val="00037D42"/>
    <w:rsid w:val="00041CA1"/>
    <w:rsid w:val="00046EDE"/>
    <w:rsid w:val="00051208"/>
    <w:rsid w:val="00054DB9"/>
    <w:rsid w:val="00057DA9"/>
    <w:rsid w:val="00060152"/>
    <w:rsid w:val="0006209F"/>
    <w:rsid w:val="00067EFA"/>
    <w:rsid w:val="00074936"/>
    <w:rsid w:val="00074CFE"/>
    <w:rsid w:val="00085130"/>
    <w:rsid w:val="000B1C0A"/>
    <w:rsid w:val="000B377C"/>
    <w:rsid w:val="000C0A22"/>
    <w:rsid w:val="000C1EFE"/>
    <w:rsid w:val="000C363D"/>
    <w:rsid w:val="000C5453"/>
    <w:rsid w:val="000C6DB5"/>
    <w:rsid w:val="000D1D52"/>
    <w:rsid w:val="000D7170"/>
    <w:rsid w:val="000E0994"/>
    <w:rsid w:val="000E1F25"/>
    <w:rsid w:val="000E3CB6"/>
    <w:rsid w:val="000E54EC"/>
    <w:rsid w:val="000E67EA"/>
    <w:rsid w:val="000E71F8"/>
    <w:rsid w:val="000F73FD"/>
    <w:rsid w:val="000F7F37"/>
    <w:rsid w:val="0010442C"/>
    <w:rsid w:val="001107A2"/>
    <w:rsid w:val="00111D88"/>
    <w:rsid w:val="00112794"/>
    <w:rsid w:val="00113974"/>
    <w:rsid w:val="001139C8"/>
    <w:rsid w:val="00117ADC"/>
    <w:rsid w:val="00121531"/>
    <w:rsid w:val="001222D7"/>
    <w:rsid w:val="0012300B"/>
    <w:rsid w:val="001244DE"/>
    <w:rsid w:val="001309A1"/>
    <w:rsid w:val="00132F10"/>
    <w:rsid w:val="00135F4A"/>
    <w:rsid w:val="00141DDF"/>
    <w:rsid w:val="0015316E"/>
    <w:rsid w:val="0015480C"/>
    <w:rsid w:val="00154C40"/>
    <w:rsid w:val="00156C8D"/>
    <w:rsid w:val="00162F1C"/>
    <w:rsid w:val="001630F9"/>
    <w:rsid w:val="001716CC"/>
    <w:rsid w:val="00171EE7"/>
    <w:rsid w:val="00194852"/>
    <w:rsid w:val="001950FD"/>
    <w:rsid w:val="001A5A5C"/>
    <w:rsid w:val="001A5F67"/>
    <w:rsid w:val="001B2C48"/>
    <w:rsid w:val="001B7307"/>
    <w:rsid w:val="001C3815"/>
    <w:rsid w:val="001D0176"/>
    <w:rsid w:val="001E5181"/>
    <w:rsid w:val="001E5188"/>
    <w:rsid w:val="001F01A4"/>
    <w:rsid w:val="001F6D29"/>
    <w:rsid w:val="001F738E"/>
    <w:rsid w:val="00201172"/>
    <w:rsid w:val="0020434C"/>
    <w:rsid w:val="002063C4"/>
    <w:rsid w:val="00210AD0"/>
    <w:rsid w:val="0021303D"/>
    <w:rsid w:val="00214502"/>
    <w:rsid w:val="002216EE"/>
    <w:rsid w:val="00223763"/>
    <w:rsid w:val="00223C89"/>
    <w:rsid w:val="00226D21"/>
    <w:rsid w:val="00235794"/>
    <w:rsid w:val="00236EC4"/>
    <w:rsid w:val="00240234"/>
    <w:rsid w:val="002425F3"/>
    <w:rsid w:val="00243078"/>
    <w:rsid w:val="00243605"/>
    <w:rsid w:val="002455DC"/>
    <w:rsid w:val="0024632B"/>
    <w:rsid w:val="00251FBD"/>
    <w:rsid w:val="00252AC6"/>
    <w:rsid w:val="0025460F"/>
    <w:rsid w:val="0025538D"/>
    <w:rsid w:val="002607C7"/>
    <w:rsid w:val="002613CC"/>
    <w:rsid w:val="00265743"/>
    <w:rsid w:val="00271639"/>
    <w:rsid w:val="0027286E"/>
    <w:rsid w:val="002742BB"/>
    <w:rsid w:val="002762F2"/>
    <w:rsid w:val="00283FE2"/>
    <w:rsid w:val="002915B0"/>
    <w:rsid w:val="00292183"/>
    <w:rsid w:val="002921D9"/>
    <w:rsid w:val="00293D03"/>
    <w:rsid w:val="002951FA"/>
    <w:rsid w:val="002A15DF"/>
    <w:rsid w:val="002A2974"/>
    <w:rsid w:val="002A37E4"/>
    <w:rsid w:val="002A3E22"/>
    <w:rsid w:val="002B170B"/>
    <w:rsid w:val="002B1D77"/>
    <w:rsid w:val="002B4A69"/>
    <w:rsid w:val="002B4B10"/>
    <w:rsid w:val="002B735C"/>
    <w:rsid w:val="002C0380"/>
    <w:rsid w:val="002C0CF9"/>
    <w:rsid w:val="002C6650"/>
    <w:rsid w:val="002D5EEF"/>
    <w:rsid w:val="002D7C1C"/>
    <w:rsid w:val="002E03D5"/>
    <w:rsid w:val="002E4411"/>
    <w:rsid w:val="002F4442"/>
    <w:rsid w:val="002F494E"/>
    <w:rsid w:val="002F4F15"/>
    <w:rsid w:val="002F5424"/>
    <w:rsid w:val="002F54D0"/>
    <w:rsid w:val="00302FAB"/>
    <w:rsid w:val="003060E6"/>
    <w:rsid w:val="00315863"/>
    <w:rsid w:val="003159A4"/>
    <w:rsid w:val="003161C1"/>
    <w:rsid w:val="00321B97"/>
    <w:rsid w:val="003222DB"/>
    <w:rsid w:val="00322B14"/>
    <w:rsid w:val="00323A59"/>
    <w:rsid w:val="0032427B"/>
    <w:rsid w:val="003271D5"/>
    <w:rsid w:val="00330584"/>
    <w:rsid w:val="00330EAE"/>
    <w:rsid w:val="00333147"/>
    <w:rsid w:val="00342BE6"/>
    <w:rsid w:val="003438AD"/>
    <w:rsid w:val="003509E6"/>
    <w:rsid w:val="0035327D"/>
    <w:rsid w:val="003542CB"/>
    <w:rsid w:val="0035446B"/>
    <w:rsid w:val="0036239B"/>
    <w:rsid w:val="00367020"/>
    <w:rsid w:val="00370314"/>
    <w:rsid w:val="003719A0"/>
    <w:rsid w:val="00371EA5"/>
    <w:rsid w:val="00373778"/>
    <w:rsid w:val="00383CA6"/>
    <w:rsid w:val="0038599D"/>
    <w:rsid w:val="00385A7A"/>
    <w:rsid w:val="00394B1F"/>
    <w:rsid w:val="003953AF"/>
    <w:rsid w:val="003953C8"/>
    <w:rsid w:val="003A1FD4"/>
    <w:rsid w:val="003A2AA5"/>
    <w:rsid w:val="003A2FBD"/>
    <w:rsid w:val="003A305F"/>
    <w:rsid w:val="003A4A17"/>
    <w:rsid w:val="003A4E43"/>
    <w:rsid w:val="003A5A67"/>
    <w:rsid w:val="003A6103"/>
    <w:rsid w:val="003A6618"/>
    <w:rsid w:val="003B0930"/>
    <w:rsid w:val="003B0BD5"/>
    <w:rsid w:val="003B1ABD"/>
    <w:rsid w:val="003B246E"/>
    <w:rsid w:val="003B40ED"/>
    <w:rsid w:val="003B44FC"/>
    <w:rsid w:val="003B52F3"/>
    <w:rsid w:val="003B6D37"/>
    <w:rsid w:val="003B7760"/>
    <w:rsid w:val="003C3411"/>
    <w:rsid w:val="003C4781"/>
    <w:rsid w:val="003C7724"/>
    <w:rsid w:val="003D2885"/>
    <w:rsid w:val="003D3D65"/>
    <w:rsid w:val="003D432F"/>
    <w:rsid w:val="003D43F6"/>
    <w:rsid w:val="003D606D"/>
    <w:rsid w:val="003E3815"/>
    <w:rsid w:val="003E55B2"/>
    <w:rsid w:val="003F190F"/>
    <w:rsid w:val="003F3104"/>
    <w:rsid w:val="003F324A"/>
    <w:rsid w:val="003F7A74"/>
    <w:rsid w:val="00411EEA"/>
    <w:rsid w:val="0041210C"/>
    <w:rsid w:val="00414126"/>
    <w:rsid w:val="00414B1D"/>
    <w:rsid w:val="00414F46"/>
    <w:rsid w:val="004227E6"/>
    <w:rsid w:val="00425C94"/>
    <w:rsid w:val="0043321C"/>
    <w:rsid w:val="0043430C"/>
    <w:rsid w:val="0043531E"/>
    <w:rsid w:val="004422B8"/>
    <w:rsid w:val="004462E3"/>
    <w:rsid w:val="004550D7"/>
    <w:rsid w:val="00455362"/>
    <w:rsid w:val="0046367F"/>
    <w:rsid w:val="004646C3"/>
    <w:rsid w:val="00464CA9"/>
    <w:rsid w:val="00466D00"/>
    <w:rsid w:val="00473C0E"/>
    <w:rsid w:val="00481F33"/>
    <w:rsid w:val="00495147"/>
    <w:rsid w:val="004954DD"/>
    <w:rsid w:val="004A1D1F"/>
    <w:rsid w:val="004A2171"/>
    <w:rsid w:val="004A296C"/>
    <w:rsid w:val="004A30B1"/>
    <w:rsid w:val="004A3733"/>
    <w:rsid w:val="004A3873"/>
    <w:rsid w:val="004A3C49"/>
    <w:rsid w:val="004A5E1A"/>
    <w:rsid w:val="004A7535"/>
    <w:rsid w:val="004B2281"/>
    <w:rsid w:val="004B41BE"/>
    <w:rsid w:val="004B4C1C"/>
    <w:rsid w:val="004B7E58"/>
    <w:rsid w:val="004D0AB1"/>
    <w:rsid w:val="004D70C1"/>
    <w:rsid w:val="004E10CD"/>
    <w:rsid w:val="004E5697"/>
    <w:rsid w:val="004E6949"/>
    <w:rsid w:val="004F4DC9"/>
    <w:rsid w:val="004F4EE7"/>
    <w:rsid w:val="005017FA"/>
    <w:rsid w:val="005028F5"/>
    <w:rsid w:val="00504839"/>
    <w:rsid w:val="0051357F"/>
    <w:rsid w:val="00516D5B"/>
    <w:rsid w:val="00523A42"/>
    <w:rsid w:val="005245F9"/>
    <w:rsid w:val="0052660B"/>
    <w:rsid w:val="00526D50"/>
    <w:rsid w:val="0052723A"/>
    <w:rsid w:val="0053083A"/>
    <w:rsid w:val="00530966"/>
    <w:rsid w:val="00532106"/>
    <w:rsid w:val="00536CC6"/>
    <w:rsid w:val="005430E2"/>
    <w:rsid w:val="0054587B"/>
    <w:rsid w:val="00545C12"/>
    <w:rsid w:val="00546873"/>
    <w:rsid w:val="00547FF1"/>
    <w:rsid w:val="005515CD"/>
    <w:rsid w:val="0055218F"/>
    <w:rsid w:val="0055308F"/>
    <w:rsid w:val="0055514E"/>
    <w:rsid w:val="00556451"/>
    <w:rsid w:val="00563259"/>
    <w:rsid w:val="00563B15"/>
    <w:rsid w:val="005659D0"/>
    <w:rsid w:val="00567E9B"/>
    <w:rsid w:val="00571666"/>
    <w:rsid w:val="0058263D"/>
    <w:rsid w:val="0058306C"/>
    <w:rsid w:val="0058370A"/>
    <w:rsid w:val="00583E1B"/>
    <w:rsid w:val="0059178C"/>
    <w:rsid w:val="00592AA1"/>
    <w:rsid w:val="0059513F"/>
    <w:rsid w:val="0059621E"/>
    <w:rsid w:val="005A052A"/>
    <w:rsid w:val="005A4D70"/>
    <w:rsid w:val="005A6D8E"/>
    <w:rsid w:val="005B05A9"/>
    <w:rsid w:val="005B4270"/>
    <w:rsid w:val="005C1013"/>
    <w:rsid w:val="005C491D"/>
    <w:rsid w:val="005C5455"/>
    <w:rsid w:val="005C6816"/>
    <w:rsid w:val="005C6F57"/>
    <w:rsid w:val="005D10B0"/>
    <w:rsid w:val="005D180D"/>
    <w:rsid w:val="005D3BEC"/>
    <w:rsid w:val="005D56B5"/>
    <w:rsid w:val="005D713E"/>
    <w:rsid w:val="005E0897"/>
    <w:rsid w:val="005E321D"/>
    <w:rsid w:val="005E3535"/>
    <w:rsid w:val="005E3EFF"/>
    <w:rsid w:val="005F223C"/>
    <w:rsid w:val="005F477E"/>
    <w:rsid w:val="005F55CD"/>
    <w:rsid w:val="005F57F3"/>
    <w:rsid w:val="005F6043"/>
    <w:rsid w:val="006039CA"/>
    <w:rsid w:val="006047CC"/>
    <w:rsid w:val="006051A1"/>
    <w:rsid w:val="00606B98"/>
    <w:rsid w:val="00607842"/>
    <w:rsid w:val="00607C24"/>
    <w:rsid w:val="00607E8F"/>
    <w:rsid w:val="00610B08"/>
    <w:rsid w:val="00610BF1"/>
    <w:rsid w:val="00611B0E"/>
    <w:rsid w:val="0061282A"/>
    <w:rsid w:val="00613489"/>
    <w:rsid w:val="0061488C"/>
    <w:rsid w:val="00617B2D"/>
    <w:rsid w:val="006203C5"/>
    <w:rsid w:val="00625087"/>
    <w:rsid w:val="0062630D"/>
    <w:rsid w:val="00631251"/>
    <w:rsid w:val="00631EDC"/>
    <w:rsid w:val="006327A1"/>
    <w:rsid w:val="00635070"/>
    <w:rsid w:val="00637EDF"/>
    <w:rsid w:val="00642DF1"/>
    <w:rsid w:val="00644B5D"/>
    <w:rsid w:val="00644FE1"/>
    <w:rsid w:val="0064544E"/>
    <w:rsid w:val="0065309E"/>
    <w:rsid w:val="00653AAF"/>
    <w:rsid w:val="0066186E"/>
    <w:rsid w:val="00661C85"/>
    <w:rsid w:val="0066594B"/>
    <w:rsid w:val="0067333A"/>
    <w:rsid w:val="00675DC5"/>
    <w:rsid w:val="0067633F"/>
    <w:rsid w:val="00676404"/>
    <w:rsid w:val="0067760E"/>
    <w:rsid w:val="00680446"/>
    <w:rsid w:val="0068270F"/>
    <w:rsid w:val="00691CA0"/>
    <w:rsid w:val="006925C9"/>
    <w:rsid w:val="006935CB"/>
    <w:rsid w:val="006948A3"/>
    <w:rsid w:val="006955C0"/>
    <w:rsid w:val="00695F42"/>
    <w:rsid w:val="006A7A90"/>
    <w:rsid w:val="006A7C20"/>
    <w:rsid w:val="006B4F1E"/>
    <w:rsid w:val="006C2A2B"/>
    <w:rsid w:val="006C5059"/>
    <w:rsid w:val="006C5372"/>
    <w:rsid w:val="006D5EC0"/>
    <w:rsid w:val="006E5DFF"/>
    <w:rsid w:val="006E7778"/>
    <w:rsid w:val="006E7E4F"/>
    <w:rsid w:val="006F0D18"/>
    <w:rsid w:val="006F31B4"/>
    <w:rsid w:val="006F3708"/>
    <w:rsid w:val="006F6000"/>
    <w:rsid w:val="006F687A"/>
    <w:rsid w:val="00700988"/>
    <w:rsid w:val="00701883"/>
    <w:rsid w:val="00703516"/>
    <w:rsid w:val="00710A3A"/>
    <w:rsid w:val="00713732"/>
    <w:rsid w:val="00720475"/>
    <w:rsid w:val="00721DF0"/>
    <w:rsid w:val="00722C21"/>
    <w:rsid w:val="00723E9B"/>
    <w:rsid w:val="0073148A"/>
    <w:rsid w:val="00732D49"/>
    <w:rsid w:val="007361C3"/>
    <w:rsid w:val="00742091"/>
    <w:rsid w:val="00742C25"/>
    <w:rsid w:val="00744BA3"/>
    <w:rsid w:val="0074709F"/>
    <w:rsid w:val="00751425"/>
    <w:rsid w:val="00753237"/>
    <w:rsid w:val="007542EC"/>
    <w:rsid w:val="00760047"/>
    <w:rsid w:val="00761FD8"/>
    <w:rsid w:val="0076284E"/>
    <w:rsid w:val="00762CC9"/>
    <w:rsid w:val="007713DC"/>
    <w:rsid w:val="0077231A"/>
    <w:rsid w:val="007732FB"/>
    <w:rsid w:val="007741E2"/>
    <w:rsid w:val="00775833"/>
    <w:rsid w:val="00780CBA"/>
    <w:rsid w:val="00784179"/>
    <w:rsid w:val="00784874"/>
    <w:rsid w:val="00787521"/>
    <w:rsid w:val="00793E14"/>
    <w:rsid w:val="007A5E55"/>
    <w:rsid w:val="007B1DBE"/>
    <w:rsid w:val="007B704D"/>
    <w:rsid w:val="007B77F1"/>
    <w:rsid w:val="007B781F"/>
    <w:rsid w:val="007C0BC7"/>
    <w:rsid w:val="007C12B2"/>
    <w:rsid w:val="007C1D41"/>
    <w:rsid w:val="007C329C"/>
    <w:rsid w:val="007C5364"/>
    <w:rsid w:val="007D1915"/>
    <w:rsid w:val="007D4296"/>
    <w:rsid w:val="007D5554"/>
    <w:rsid w:val="007D563C"/>
    <w:rsid w:val="007E0193"/>
    <w:rsid w:val="007F1AF6"/>
    <w:rsid w:val="007F3035"/>
    <w:rsid w:val="00804C35"/>
    <w:rsid w:val="008069DE"/>
    <w:rsid w:val="00817AC6"/>
    <w:rsid w:val="00820C10"/>
    <w:rsid w:val="00824648"/>
    <w:rsid w:val="008256AF"/>
    <w:rsid w:val="00831FA1"/>
    <w:rsid w:val="00835331"/>
    <w:rsid w:val="00836E5D"/>
    <w:rsid w:val="00840380"/>
    <w:rsid w:val="00844FD9"/>
    <w:rsid w:val="00847644"/>
    <w:rsid w:val="00850F65"/>
    <w:rsid w:val="00851D8F"/>
    <w:rsid w:val="0085499E"/>
    <w:rsid w:val="0086174A"/>
    <w:rsid w:val="008644C9"/>
    <w:rsid w:val="00864648"/>
    <w:rsid w:val="0087157D"/>
    <w:rsid w:val="008717E2"/>
    <w:rsid w:val="00871924"/>
    <w:rsid w:val="008734F9"/>
    <w:rsid w:val="008766CB"/>
    <w:rsid w:val="008774CF"/>
    <w:rsid w:val="00880763"/>
    <w:rsid w:val="00880C2C"/>
    <w:rsid w:val="008905D1"/>
    <w:rsid w:val="008934FB"/>
    <w:rsid w:val="008958EF"/>
    <w:rsid w:val="008A12C5"/>
    <w:rsid w:val="008A37C3"/>
    <w:rsid w:val="008A3843"/>
    <w:rsid w:val="008A5893"/>
    <w:rsid w:val="008B4091"/>
    <w:rsid w:val="008B5E14"/>
    <w:rsid w:val="008B69C4"/>
    <w:rsid w:val="008B7138"/>
    <w:rsid w:val="008B7B5A"/>
    <w:rsid w:val="008B7B81"/>
    <w:rsid w:val="008B7CC1"/>
    <w:rsid w:val="008C238A"/>
    <w:rsid w:val="008C346B"/>
    <w:rsid w:val="008C4107"/>
    <w:rsid w:val="008C4F1A"/>
    <w:rsid w:val="008D0838"/>
    <w:rsid w:val="008D4FF7"/>
    <w:rsid w:val="008D5611"/>
    <w:rsid w:val="008E2D5D"/>
    <w:rsid w:val="008E33D0"/>
    <w:rsid w:val="008E4FF6"/>
    <w:rsid w:val="008F138E"/>
    <w:rsid w:val="00905DF0"/>
    <w:rsid w:val="00913095"/>
    <w:rsid w:val="009146A0"/>
    <w:rsid w:val="00914E82"/>
    <w:rsid w:val="009152F9"/>
    <w:rsid w:val="009272BA"/>
    <w:rsid w:val="0092765F"/>
    <w:rsid w:val="00927D50"/>
    <w:rsid w:val="00930394"/>
    <w:rsid w:val="00934977"/>
    <w:rsid w:val="00936B85"/>
    <w:rsid w:val="00941599"/>
    <w:rsid w:val="0094752D"/>
    <w:rsid w:val="00950204"/>
    <w:rsid w:val="00956190"/>
    <w:rsid w:val="009561C7"/>
    <w:rsid w:val="00961FE5"/>
    <w:rsid w:val="00980E78"/>
    <w:rsid w:val="009812C6"/>
    <w:rsid w:val="00981696"/>
    <w:rsid w:val="00983A1F"/>
    <w:rsid w:val="009864E6"/>
    <w:rsid w:val="00986B73"/>
    <w:rsid w:val="00986E8E"/>
    <w:rsid w:val="009A0296"/>
    <w:rsid w:val="009B7C85"/>
    <w:rsid w:val="009C414C"/>
    <w:rsid w:val="009D0741"/>
    <w:rsid w:val="009D1659"/>
    <w:rsid w:val="009D2D1D"/>
    <w:rsid w:val="009D4F57"/>
    <w:rsid w:val="009D5675"/>
    <w:rsid w:val="009E0CC5"/>
    <w:rsid w:val="009E1029"/>
    <w:rsid w:val="009E258A"/>
    <w:rsid w:val="009F2021"/>
    <w:rsid w:val="009F4D30"/>
    <w:rsid w:val="00A00FDB"/>
    <w:rsid w:val="00A01F7D"/>
    <w:rsid w:val="00A043CC"/>
    <w:rsid w:val="00A05DB9"/>
    <w:rsid w:val="00A071E2"/>
    <w:rsid w:val="00A161C9"/>
    <w:rsid w:val="00A20194"/>
    <w:rsid w:val="00A23186"/>
    <w:rsid w:val="00A26F1B"/>
    <w:rsid w:val="00A27811"/>
    <w:rsid w:val="00A33D9E"/>
    <w:rsid w:val="00A401E9"/>
    <w:rsid w:val="00A41DE2"/>
    <w:rsid w:val="00A4251A"/>
    <w:rsid w:val="00A43A34"/>
    <w:rsid w:val="00A46B56"/>
    <w:rsid w:val="00A55853"/>
    <w:rsid w:val="00A64568"/>
    <w:rsid w:val="00A66F27"/>
    <w:rsid w:val="00A674DE"/>
    <w:rsid w:val="00A676AE"/>
    <w:rsid w:val="00A67E01"/>
    <w:rsid w:val="00A70FE3"/>
    <w:rsid w:val="00A72483"/>
    <w:rsid w:val="00A732A3"/>
    <w:rsid w:val="00A733BF"/>
    <w:rsid w:val="00A7418D"/>
    <w:rsid w:val="00A7681B"/>
    <w:rsid w:val="00A8047C"/>
    <w:rsid w:val="00A8157B"/>
    <w:rsid w:val="00A861A6"/>
    <w:rsid w:val="00A91E47"/>
    <w:rsid w:val="00A93EC5"/>
    <w:rsid w:val="00AA26E1"/>
    <w:rsid w:val="00AA4792"/>
    <w:rsid w:val="00AA5E95"/>
    <w:rsid w:val="00AB3930"/>
    <w:rsid w:val="00AB7D78"/>
    <w:rsid w:val="00AC0C9F"/>
    <w:rsid w:val="00AC1A67"/>
    <w:rsid w:val="00AC5B25"/>
    <w:rsid w:val="00AD0F1E"/>
    <w:rsid w:val="00AD1722"/>
    <w:rsid w:val="00AD2EDF"/>
    <w:rsid w:val="00AD70A0"/>
    <w:rsid w:val="00AD72BA"/>
    <w:rsid w:val="00AE35DC"/>
    <w:rsid w:val="00AE44D2"/>
    <w:rsid w:val="00AE6B43"/>
    <w:rsid w:val="00AE755F"/>
    <w:rsid w:val="00AF09B4"/>
    <w:rsid w:val="00AF63CA"/>
    <w:rsid w:val="00B04790"/>
    <w:rsid w:val="00B12FE4"/>
    <w:rsid w:val="00B1455F"/>
    <w:rsid w:val="00B15E7C"/>
    <w:rsid w:val="00B17E2D"/>
    <w:rsid w:val="00B27D31"/>
    <w:rsid w:val="00B27F0B"/>
    <w:rsid w:val="00B3156A"/>
    <w:rsid w:val="00B343E9"/>
    <w:rsid w:val="00B34968"/>
    <w:rsid w:val="00B3512A"/>
    <w:rsid w:val="00B35718"/>
    <w:rsid w:val="00B4579D"/>
    <w:rsid w:val="00B460CA"/>
    <w:rsid w:val="00B47288"/>
    <w:rsid w:val="00B47531"/>
    <w:rsid w:val="00B52020"/>
    <w:rsid w:val="00B535B4"/>
    <w:rsid w:val="00B556B6"/>
    <w:rsid w:val="00B60F59"/>
    <w:rsid w:val="00B62DBE"/>
    <w:rsid w:val="00B6345C"/>
    <w:rsid w:val="00B64456"/>
    <w:rsid w:val="00B659DE"/>
    <w:rsid w:val="00B66C82"/>
    <w:rsid w:val="00B70C85"/>
    <w:rsid w:val="00B71237"/>
    <w:rsid w:val="00B7477C"/>
    <w:rsid w:val="00B754D6"/>
    <w:rsid w:val="00B77C0B"/>
    <w:rsid w:val="00B803E2"/>
    <w:rsid w:val="00B8627D"/>
    <w:rsid w:val="00B9197B"/>
    <w:rsid w:val="00B95EB4"/>
    <w:rsid w:val="00BA3D43"/>
    <w:rsid w:val="00BA4E71"/>
    <w:rsid w:val="00BA7A6B"/>
    <w:rsid w:val="00BB19B4"/>
    <w:rsid w:val="00BB6145"/>
    <w:rsid w:val="00BB7308"/>
    <w:rsid w:val="00BC0B4A"/>
    <w:rsid w:val="00BC6259"/>
    <w:rsid w:val="00BD1FF3"/>
    <w:rsid w:val="00BD246C"/>
    <w:rsid w:val="00BD2885"/>
    <w:rsid w:val="00BE0D4A"/>
    <w:rsid w:val="00BE10D9"/>
    <w:rsid w:val="00BE1BBC"/>
    <w:rsid w:val="00BE3A80"/>
    <w:rsid w:val="00BE3D35"/>
    <w:rsid w:val="00BF0887"/>
    <w:rsid w:val="00BF2D87"/>
    <w:rsid w:val="00C00296"/>
    <w:rsid w:val="00C023CF"/>
    <w:rsid w:val="00C02F07"/>
    <w:rsid w:val="00C0340E"/>
    <w:rsid w:val="00C04788"/>
    <w:rsid w:val="00C04894"/>
    <w:rsid w:val="00C05048"/>
    <w:rsid w:val="00C10C5D"/>
    <w:rsid w:val="00C11089"/>
    <w:rsid w:val="00C136C3"/>
    <w:rsid w:val="00C22BA2"/>
    <w:rsid w:val="00C24BC6"/>
    <w:rsid w:val="00C274E4"/>
    <w:rsid w:val="00C30B46"/>
    <w:rsid w:val="00C31178"/>
    <w:rsid w:val="00C3220D"/>
    <w:rsid w:val="00C3785C"/>
    <w:rsid w:val="00C406B8"/>
    <w:rsid w:val="00C50CCE"/>
    <w:rsid w:val="00C52D25"/>
    <w:rsid w:val="00C55A96"/>
    <w:rsid w:val="00C56F65"/>
    <w:rsid w:val="00C610F3"/>
    <w:rsid w:val="00C6336D"/>
    <w:rsid w:val="00C7016C"/>
    <w:rsid w:val="00C7052D"/>
    <w:rsid w:val="00C71436"/>
    <w:rsid w:val="00C759E8"/>
    <w:rsid w:val="00C91EAB"/>
    <w:rsid w:val="00C93CBE"/>
    <w:rsid w:val="00C974A6"/>
    <w:rsid w:val="00CA6217"/>
    <w:rsid w:val="00CB47C9"/>
    <w:rsid w:val="00CB498C"/>
    <w:rsid w:val="00CB641A"/>
    <w:rsid w:val="00CC0D8B"/>
    <w:rsid w:val="00CC1E9B"/>
    <w:rsid w:val="00CC3F66"/>
    <w:rsid w:val="00CC466B"/>
    <w:rsid w:val="00CC6367"/>
    <w:rsid w:val="00CC71B9"/>
    <w:rsid w:val="00CC7968"/>
    <w:rsid w:val="00CD03CF"/>
    <w:rsid w:val="00CD056E"/>
    <w:rsid w:val="00CD58A4"/>
    <w:rsid w:val="00CD5C33"/>
    <w:rsid w:val="00CD6659"/>
    <w:rsid w:val="00CE00EC"/>
    <w:rsid w:val="00CE4DED"/>
    <w:rsid w:val="00CF26F6"/>
    <w:rsid w:val="00CF3F72"/>
    <w:rsid w:val="00CF588F"/>
    <w:rsid w:val="00CF6414"/>
    <w:rsid w:val="00CF7E4D"/>
    <w:rsid w:val="00D01CB0"/>
    <w:rsid w:val="00D02324"/>
    <w:rsid w:val="00D0747F"/>
    <w:rsid w:val="00D11797"/>
    <w:rsid w:val="00D11E65"/>
    <w:rsid w:val="00D1782C"/>
    <w:rsid w:val="00D20471"/>
    <w:rsid w:val="00D2403B"/>
    <w:rsid w:val="00D261E9"/>
    <w:rsid w:val="00D30D4A"/>
    <w:rsid w:val="00D36D93"/>
    <w:rsid w:val="00D456B8"/>
    <w:rsid w:val="00D470A6"/>
    <w:rsid w:val="00D65FA7"/>
    <w:rsid w:val="00D7131C"/>
    <w:rsid w:val="00D720F2"/>
    <w:rsid w:val="00D7394C"/>
    <w:rsid w:val="00D739FE"/>
    <w:rsid w:val="00D73B50"/>
    <w:rsid w:val="00D84DA6"/>
    <w:rsid w:val="00D84EB5"/>
    <w:rsid w:val="00D852D3"/>
    <w:rsid w:val="00D907CB"/>
    <w:rsid w:val="00D9080A"/>
    <w:rsid w:val="00D9406C"/>
    <w:rsid w:val="00D9669D"/>
    <w:rsid w:val="00DA582D"/>
    <w:rsid w:val="00DA7C33"/>
    <w:rsid w:val="00DB24F2"/>
    <w:rsid w:val="00DB3DC6"/>
    <w:rsid w:val="00DC2A33"/>
    <w:rsid w:val="00DC4935"/>
    <w:rsid w:val="00DD0EF4"/>
    <w:rsid w:val="00DD111B"/>
    <w:rsid w:val="00DD213F"/>
    <w:rsid w:val="00DD2612"/>
    <w:rsid w:val="00DD2ABE"/>
    <w:rsid w:val="00DD4A72"/>
    <w:rsid w:val="00DD59F7"/>
    <w:rsid w:val="00DD628A"/>
    <w:rsid w:val="00DD62C9"/>
    <w:rsid w:val="00DD6AB7"/>
    <w:rsid w:val="00DE11A5"/>
    <w:rsid w:val="00DE6557"/>
    <w:rsid w:val="00DE67BD"/>
    <w:rsid w:val="00DF674D"/>
    <w:rsid w:val="00DF6B2C"/>
    <w:rsid w:val="00DF7221"/>
    <w:rsid w:val="00E00C9B"/>
    <w:rsid w:val="00E00FD9"/>
    <w:rsid w:val="00E02474"/>
    <w:rsid w:val="00E048ED"/>
    <w:rsid w:val="00E05841"/>
    <w:rsid w:val="00E07972"/>
    <w:rsid w:val="00E07DF5"/>
    <w:rsid w:val="00E106C5"/>
    <w:rsid w:val="00E2344D"/>
    <w:rsid w:val="00E25E58"/>
    <w:rsid w:val="00E30365"/>
    <w:rsid w:val="00E316B9"/>
    <w:rsid w:val="00E31740"/>
    <w:rsid w:val="00E321CE"/>
    <w:rsid w:val="00E34905"/>
    <w:rsid w:val="00E451D5"/>
    <w:rsid w:val="00E45538"/>
    <w:rsid w:val="00E455B4"/>
    <w:rsid w:val="00E4715A"/>
    <w:rsid w:val="00E50EE2"/>
    <w:rsid w:val="00E53FDA"/>
    <w:rsid w:val="00E55C2E"/>
    <w:rsid w:val="00E563CC"/>
    <w:rsid w:val="00E60612"/>
    <w:rsid w:val="00E61AD1"/>
    <w:rsid w:val="00E62008"/>
    <w:rsid w:val="00E7037E"/>
    <w:rsid w:val="00E725FD"/>
    <w:rsid w:val="00E730AC"/>
    <w:rsid w:val="00E73271"/>
    <w:rsid w:val="00E743C6"/>
    <w:rsid w:val="00E7493E"/>
    <w:rsid w:val="00E76B09"/>
    <w:rsid w:val="00E7771C"/>
    <w:rsid w:val="00E77FAD"/>
    <w:rsid w:val="00E81AB8"/>
    <w:rsid w:val="00E860B0"/>
    <w:rsid w:val="00E901ED"/>
    <w:rsid w:val="00E92E55"/>
    <w:rsid w:val="00E9344C"/>
    <w:rsid w:val="00E93E89"/>
    <w:rsid w:val="00EA1401"/>
    <w:rsid w:val="00EA1909"/>
    <w:rsid w:val="00EA5F6E"/>
    <w:rsid w:val="00EB22A5"/>
    <w:rsid w:val="00EB367B"/>
    <w:rsid w:val="00EB618A"/>
    <w:rsid w:val="00EC0087"/>
    <w:rsid w:val="00EC37F9"/>
    <w:rsid w:val="00EC394A"/>
    <w:rsid w:val="00EC4CF7"/>
    <w:rsid w:val="00EC5818"/>
    <w:rsid w:val="00EC6465"/>
    <w:rsid w:val="00EC7720"/>
    <w:rsid w:val="00ED1793"/>
    <w:rsid w:val="00ED1E4B"/>
    <w:rsid w:val="00ED219F"/>
    <w:rsid w:val="00ED2D1E"/>
    <w:rsid w:val="00ED4679"/>
    <w:rsid w:val="00EE088D"/>
    <w:rsid w:val="00EE0A55"/>
    <w:rsid w:val="00EE0DDF"/>
    <w:rsid w:val="00EE0DF7"/>
    <w:rsid w:val="00EE5248"/>
    <w:rsid w:val="00EF44AE"/>
    <w:rsid w:val="00EF7F83"/>
    <w:rsid w:val="00F038DE"/>
    <w:rsid w:val="00F043F0"/>
    <w:rsid w:val="00F10728"/>
    <w:rsid w:val="00F12A63"/>
    <w:rsid w:val="00F13BC1"/>
    <w:rsid w:val="00F14458"/>
    <w:rsid w:val="00F172E1"/>
    <w:rsid w:val="00F17E94"/>
    <w:rsid w:val="00F25840"/>
    <w:rsid w:val="00F26145"/>
    <w:rsid w:val="00F26545"/>
    <w:rsid w:val="00F30F6D"/>
    <w:rsid w:val="00F311A3"/>
    <w:rsid w:val="00F315DB"/>
    <w:rsid w:val="00F34339"/>
    <w:rsid w:val="00F37506"/>
    <w:rsid w:val="00F443C6"/>
    <w:rsid w:val="00F45020"/>
    <w:rsid w:val="00F460E4"/>
    <w:rsid w:val="00F46E5F"/>
    <w:rsid w:val="00F61165"/>
    <w:rsid w:val="00F61607"/>
    <w:rsid w:val="00F64084"/>
    <w:rsid w:val="00F64C00"/>
    <w:rsid w:val="00F6679A"/>
    <w:rsid w:val="00F7363D"/>
    <w:rsid w:val="00F76E32"/>
    <w:rsid w:val="00F81A5E"/>
    <w:rsid w:val="00F82392"/>
    <w:rsid w:val="00F82CC8"/>
    <w:rsid w:val="00F83A32"/>
    <w:rsid w:val="00F85E16"/>
    <w:rsid w:val="00F869D6"/>
    <w:rsid w:val="00F873C7"/>
    <w:rsid w:val="00F878C5"/>
    <w:rsid w:val="00F90051"/>
    <w:rsid w:val="00F9442D"/>
    <w:rsid w:val="00F949DA"/>
    <w:rsid w:val="00F963E3"/>
    <w:rsid w:val="00F96E41"/>
    <w:rsid w:val="00FA0CAC"/>
    <w:rsid w:val="00FA3556"/>
    <w:rsid w:val="00FA5591"/>
    <w:rsid w:val="00FB0AFC"/>
    <w:rsid w:val="00FB13FA"/>
    <w:rsid w:val="00FB5FBF"/>
    <w:rsid w:val="00FB68A7"/>
    <w:rsid w:val="00FC35B9"/>
    <w:rsid w:val="00FC537C"/>
    <w:rsid w:val="00FC5E7D"/>
    <w:rsid w:val="00FD15D1"/>
    <w:rsid w:val="00FD198B"/>
    <w:rsid w:val="00FD1E15"/>
    <w:rsid w:val="00FD1F7D"/>
    <w:rsid w:val="00FD20AB"/>
    <w:rsid w:val="00FD6CF4"/>
    <w:rsid w:val="00FE4E94"/>
    <w:rsid w:val="00FE501F"/>
    <w:rsid w:val="00FE6271"/>
    <w:rsid w:val="00FF2797"/>
    <w:rsid w:val="00FF3DEC"/>
    <w:rsid w:val="00FF46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EDF2E469-F921-4630-93B0-391950A3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34"/>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34"/>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B47288"/>
    <w:pPr>
      <w:widowControl/>
      <w:spacing w:before="100" w:beforeAutospacing="1" w:after="100" w:afterAutospacing="1"/>
    </w:pPr>
    <w:rPr>
      <w:snapToGrid/>
      <w:szCs w:val="24"/>
    </w:rPr>
  </w:style>
  <w:style w:type="character" w:styleId="Hyperlink">
    <w:name w:val="Hyperlink"/>
    <w:uiPriority w:val="99"/>
    <w:rsid w:val="00DE11A5"/>
    <w:rPr>
      <w:color w:val="0000FF"/>
      <w:u w:val="single"/>
    </w:rPr>
  </w:style>
  <w:style w:type="paragraph" w:styleId="NoSpacing">
    <w:name w:val="No Spacing"/>
    <w:uiPriority w:val="1"/>
    <w:qFormat/>
    <w:rsid w:val="00DE11A5"/>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B803E2"/>
    <w:rPr>
      <w:color w:val="800080" w:themeColor="followedHyperlink"/>
      <w:u w:val="single"/>
    </w:rPr>
  </w:style>
  <w:style w:type="character" w:styleId="CommentReference">
    <w:name w:val="annotation reference"/>
    <w:basedOn w:val="DefaultParagraphFont"/>
    <w:semiHidden/>
    <w:unhideWhenUsed/>
    <w:rsid w:val="00330584"/>
    <w:rPr>
      <w:sz w:val="16"/>
      <w:szCs w:val="16"/>
    </w:rPr>
  </w:style>
  <w:style w:type="paragraph" w:styleId="CommentText">
    <w:name w:val="annotation text"/>
    <w:basedOn w:val="Normal"/>
    <w:link w:val="CommentTextChar"/>
    <w:semiHidden/>
    <w:unhideWhenUsed/>
    <w:rsid w:val="00330584"/>
    <w:rPr>
      <w:sz w:val="20"/>
    </w:rPr>
  </w:style>
  <w:style w:type="character" w:customStyle="1" w:styleId="CommentTextChar">
    <w:name w:val="Comment Text Char"/>
    <w:basedOn w:val="DefaultParagraphFont"/>
    <w:link w:val="CommentText"/>
    <w:semiHidden/>
    <w:rsid w:val="00330584"/>
    <w:rPr>
      <w:snapToGrid w:val="0"/>
    </w:rPr>
  </w:style>
  <w:style w:type="paragraph" w:styleId="BodyTextIndent">
    <w:name w:val="Body Text Indent"/>
    <w:basedOn w:val="Normal"/>
    <w:link w:val="BodyTextIndentChar"/>
    <w:semiHidden/>
    <w:unhideWhenUsed/>
    <w:rsid w:val="00B12FE4"/>
    <w:pPr>
      <w:spacing w:after="120"/>
      <w:ind w:left="360"/>
    </w:pPr>
  </w:style>
  <w:style w:type="character" w:customStyle="1" w:styleId="BodyTextIndentChar">
    <w:name w:val="Body Text Indent Char"/>
    <w:basedOn w:val="DefaultParagraphFont"/>
    <w:link w:val="BodyTextIndent"/>
    <w:uiPriority w:val="99"/>
    <w:rsid w:val="00B12FE4"/>
    <w:rPr>
      <w:snapToGrid w:val="0"/>
      <w:sz w:val="24"/>
    </w:rPr>
  </w:style>
  <w:style w:type="paragraph" w:customStyle="1" w:styleId="xmsonormal">
    <w:name w:val="x_msonormal"/>
    <w:basedOn w:val="Normal"/>
    <w:uiPriority w:val="99"/>
    <w:rsid w:val="00293D03"/>
    <w:pPr>
      <w:widowControl/>
    </w:pPr>
    <w:rPr>
      <w:rFonts w:ascii="Calibri" w:eastAsiaTheme="minorHAnsi" w:hAnsi="Calibri" w:cs="Calibri"/>
      <w:snapToGrid/>
      <w:sz w:val="22"/>
      <w:szCs w:val="22"/>
    </w:rPr>
  </w:style>
  <w:style w:type="paragraph" w:customStyle="1" w:styleId="xxxxxxxmsonormal">
    <w:name w:val="x_xxxxxxmsonormal"/>
    <w:basedOn w:val="Normal"/>
    <w:uiPriority w:val="99"/>
    <w:rsid w:val="00293D03"/>
    <w:pPr>
      <w:widowControl/>
    </w:pPr>
    <w:rPr>
      <w:rFonts w:eastAsiaTheme="minorHAnsi"/>
      <w:snapToGrid/>
      <w:szCs w:val="24"/>
    </w:rPr>
  </w:style>
  <w:style w:type="character" w:customStyle="1" w:styleId="xxxxxxxxxxxhighlight">
    <w:name w:val="x_xxxxxxxxxxhighlight"/>
    <w:basedOn w:val="DefaultParagraphFont"/>
    <w:rsid w:val="00293D03"/>
  </w:style>
  <w:style w:type="paragraph" w:styleId="FootnoteText">
    <w:name w:val="footnote text"/>
    <w:basedOn w:val="Normal"/>
    <w:link w:val="FootnoteTextChar"/>
    <w:unhideWhenUsed/>
    <w:rsid w:val="002607C7"/>
    <w:rPr>
      <w:sz w:val="20"/>
    </w:rPr>
  </w:style>
  <w:style w:type="character" w:customStyle="1" w:styleId="FootnoteTextChar">
    <w:name w:val="Footnote Text Char"/>
    <w:basedOn w:val="DefaultParagraphFont"/>
    <w:link w:val="FootnoteText"/>
    <w:rsid w:val="002607C7"/>
    <w:rPr>
      <w:snapToGrid w:val="0"/>
    </w:rPr>
  </w:style>
  <w:style w:type="character" w:styleId="UnresolvedMention">
    <w:name w:val="Unresolved Mention"/>
    <w:basedOn w:val="DefaultParagraphFont"/>
    <w:uiPriority w:val="99"/>
    <w:semiHidden/>
    <w:unhideWhenUsed/>
    <w:rsid w:val="00322B14"/>
    <w:rPr>
      <w:color w:val="605E5C"/>
      <w:shd w:val="clear" w:color="auto" w:fill="E1DFDD"/>
    </w:rPr>
  </w:style>
  <w:style w:type="paragraph" w:customStyle="1" w:styleId="paragraph">
    <w:name w:val="paragraph"/>
    <w:basedOn w:val="Normal"/>
    <w:rsid w:val="00EF44AE"/>
    <w:pPr>
      <w:widowControl/>
    </w:pPr>
    <w:rPr>
      <w:snapToGrid/>
      <w:szCs w:val="24"/>
    </w:rPr>
  </w:style>
  <w:style w:type="character" w:customStyle="1" w:styleId="normaltextrun1">
    <w:name w:val="normaltextrun1"/>
    <w:basedOn w:val="DefaultParagraphFont"/>
    <w:rsid w:val="00F26545"/>
  </w:style>
  <w:style w:type="character" w:customStyle="1" w:styleId="normaltextrun">
    <w:name w:val="normaltextrun"/>
    <w:basedOn w:val="DefaultParagraphFont"/>
    <w:rsid w:val="00661C85"/>
  </w:style>
  <w:style w:type="character" w:customStyle="1" w:styleId="eop">
    <w:name w:val="eop"/>
    <w:basedOn w:val="DefaultParagraphFont"/>
    <w:rsid w:val="00661C85"/>
  </w:style>
  <w:style w:type="paragraph" w:customStyle="1" w:styleId="WPDefaults">
    <w:name w:val="WP Defaults"/>
    <w:rsid w:val="00FF46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character" w:styleId="Emphasis">
    <w:name w:val="Emphasis"/>
    <w:basedOn w:val="DefaultParagraphFont"/>
    <w:uiPriority w:val="20"/>
    <w:qFormat/>
    <w:rsid w:val="008C4107"/>
    <w:rPr>
      <w:i/>
      <w:iCs/>
    </w:rPr>
  </w:style>
  <w:style w:type="character" w:customStyle="1" w:styleId="spellingerror">
    <w:name w:val="spellingerror"/>
    <w:basedOn w:val="DefaultParagraphFont"/>
    <w:rsid w:val="00C3785C"/>
  </w:style>
  <w:style w:type="paragraph" w:customStyle="1" w:styleId="BoardMembers">
    <w:name w:val="BoardMembers"/>
    <w:basedOn w:val="Normal"/>
    <w:semiHidden/>
    <w:rsid w:val="00C00296"/>
    <w:pPr>
      <w:widowControl/>
      <w:jc w:val="center"/>
    </w:pPr>
    <w:rPr>
      <w:rFonts w:ascii="Arial" w:hAnsi="Arial"/>
      <w:snapToGrid/>
      <w:sz w:val="18"/>
    </w:rPr>
  </w:style>
  <w:style w:type="character" w:styleId="Strong">
    <w:name w:val="Strong"/>
    <w:basedOn w:val="DefaultParagraphFont"/>
    <w:uiPriority w:val="22"/>
    <w:qFormat/>
    <w:rsid w:val="001630F9"/>
    <w:rPr>
      <w:b/>
      <w:bCs/>
    </w:rPr>
  </w:style>
  <w:style w:type="paragraph" w:styleId="Header">
    <w:name w:val="header"/>
    <w:basedOn w:val="Normal"/>
    <w:link w:val="HeaderChar"/>
    <w:unhideWhenUsed/>
    <w:rsid w:val="001630F9"/>
    <w:pPr>
      <w:tabs>
        <w:tab w:val="center" w:pos="4680"/>
        <w:tab w:val="right" w:pos="9360"/>
      </w:tabs>
    </w:pPr>
  </w:style>
  <w:style w:type="character" w:customStyle="1" w:styleId="HeaderChar">
    <w:name w:val="Header Char"/>
    <w:basedOn w:val="DefaultParagraphFont"/>
    <w:link w:val="Header"/>
    <w:rsid w:val="001630F9"/>
    <w:rPr>
      <w:snapToGrid w:val="0"/>
      <w:sz w:val="24"/>
    </w:rPr>
  </w:style>
  <w:style w:type="character" w:customStyle="1" w:styleId="scxw243228224">
    <w:name w:val="scxw243228224"/>
    <w:basedOn w:val="DefaultParagraphFont"/>
    <w:rsid w:val="004A2171"/>
  </w:style>
  <w:style w:type="character" w:customStyle="1" w:styleId="apple-converted-space">
    <w:name w:val="apple-converted-space"/>
    <w:basedOn w:val="DefaultParagraphFont"/>
    <w:rsid w:val="00D7394C"/>
  </w:style>
  <w:style w:type="character" w:customStyle="1" w:styleId="superscript">
    <w:name w:val="superscript"/>
    <w:basedOn w:val="DefaultParagraphFont"/>
    <w:rsid w:val="00700988"/>
  </w:style>
  <w:style w:type="character" w:customStyle="1" w:styleId="contextualspellingandgrammarerror">
    <w:name w:val="contextualspellingandgrammarerror"/>
    <w:basedOn w:val="DefaultParagraphFont"/>
    <w:rsid w:val="007C0BC7"/>
  </w:style>
  <w:style w:type="character" w:customStyle="1" w:styleId="advancedproofingissue">
    <w:name w:val="advancedproofingissue"/>
    <w:basedOn w:val="DefaultParagraphFont"/>
    <w:rsid w:val="00BE3A80"/>
  </w:style>
  <w:style w:type="paragraph" w:styleId="Revision">
    <w:name w:val="Revision"/>
    <w:hidden/>
    <w:uiPriority w:val="99"/>
    <w:semiHidden/>
    <w:rsid w:val="004B2281"/>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9076">
      <w:bodyDiv w:val="1"/>
      <w:marLeft w:val="0"/>
      <w:marRight w:val="0"/>
      <w:marTop w:val="0"/>
      <w:marBottom w:val="0"/>
      <w:divBdr>
        <w:top w:val="none" w:sz="0" w:space="0" w:color="auto"/>
        <w:left w:val="none" w:sz="0" w:space="0" w:color="auto"/>
        <w:bottom w:val="none" w:sz="0" w:space="0" w:color="auto"/>
        <w:right w:val="none" w:sz="0" w:space="0" w:color="auto"/>
      </w:divBdr>
    </w:div>
    <w:div w:id="78866723">
      <w:bodyDiv w:val="1"/>
      <w:marLeft w:val="0"/>
      <w:marRight w:val="0"/>
      <w:marTop w:val="0"/>
      <w:marBottom w:val="0"/>
      <w:divBdr>
        <w:top w:val="none" w:sz="0" w:space="0" w:color="auto"/>
        <w:left w:val="none" w:sz="0" w:space="0" w:color="auto"/>
        <w:bottom w:val="none" w:sz="0" w:space="0" w:color="auto"/>
        <w:right w:val="none" w:sz="0" w:space="0" w:color="auto"/>
      </w:divBdr>
      <w:divsChild>
        <w:div w:id="467625858">
          <w:marLeft w:val="0"/>
          <w:marRight w:val="0"/>
          <w:marTop w:val="0"/>
          <w:marBottom w:val="0"/>
          <w:divBdr>
            <w:top w:val="none" w:sz="0" w:space="0" w:color="auto"/>
            <w:left w:val="none" w:sz="0" w:space="0" w:color="auto"/>
            <w:bottom w:val="none" w:sz="0" w:space="0" w:color="auto"/>
            <w:right w:val="none" w:sz="0" w:space="0" w:color="auto"/>
          </w:divBdr>
          <w:divsChild>
            <w:div w:id="220217432">
              <w:marLeft w:val="0"/>
              <w:marRight w:val="0"/>
              <w:marTop w:val="0"/>
              <w:marBottom w:val="0"/>
              <w:divBdr>
                <w:top w:val="none" w:sz="0" w:space="0" w:color="auto"/>
                <w:left w:val="none" w:sz="0" w:space="0" w:color="auto"/>
                <w:bottom w:val="none" w:sz="0" w:space="0" w:color="auto"/>
                <w:right w:val="none" w:sz="0" w:space="0" w:color="auto"/>
              </w:divBdr>
              <w:divsChild>
                <w:div w:id="1710379571">
                  <w:marLeft w:val="0"/>
                  <w:marRight w:val="0"/>
                  <w:marTop w:val="0"/>
                  <w:marBottom w:val="0"/>
                  <w:divBdr>
                    <w:top w:val="none" w:sz="0" w:space="0" w:color="auto"/>
                    <w:left w:val="none" w:sz="0" w:space="0" w:color="auto"/>
                    <w:bottom w:val="none" w:sz="0" w:space="0" w:color="auto"/>
                    <w:right w:val="none" w:sz="0" w:space="0" w:color="auto"/>
                  </w:divBdr>
                  <w:divsChild>
                    <w:div w:id="421922145">
                      <w:marLeft w:val="0"/>
                      <w:marRight w:val="0"/>
                      <w:marTop w:val="0"/>
                      <w:marBottom w:val="0"/>
                      <w:divBdr>
                        <w:top w:val="none" w:sz="0" w:space="0" w:color="auto"/>
                        <w:left w:val="none" w:sz="0" w:space="0" w:color="auto"/>
                        <w:bottom w:val="none" w:sz="0" w:space="0" w:color="auto"/>
                        <w:right w:val="none" w:sz="0" w:space="0" w:color="auto"/>
                      </w:divBdr>
                      <w:divsChild>
                        <w:div w:id="2116905445">
                          <w:marLeft w:val="0"/>
                          <w:marRight w:val="0"/>
                          <w:marTop w:val="0"/>
                          <w:marBottom w:val="0"/>
                          <w:divBdr>
                            <w:top w:val="none" w:sz="0" w:space="0" w:color="auto"/>
                            <w:left w:val="none" w:sz="0" w:space="0" w:color="auto"/>
                            <w:bottom w:val="none" w:sz="0" w:space="0" w:color="auto"/>
                            <w:right w:val="none" w:sz="0" w:space="0" w:color="auto"/>
                          </w:divBdr>
                          <w:divsChild>
                            <w:div w:id="1791896275">
                              <w:marLeft w:val="0"/>
                              <w:marRight w:val="0"/>
                              <w:marTop w:val="0"/>
                              <w:marBottom w:val="0"/>
                              <w:divBdr>
                                <w:top w:val="none" w:sz="0" w:space="0" w:color="auto"/>
                                <w:left w:val="none" w:sz="0" w:space="0" w:color="auto"/>
                                <w:bottom w:val="none" w:sz="0" w:space="0" w:color="auto"/>
                                <w:right w:val="none" w:sz="0" w:space="0" w:color="auto"/>
                              </w:divBdr>
                              <w:divsChild>
                                <w:div w:id="1446802269">
                                  <w:marLeft w:val="0"/>
                                  <w:marRight w:val="0"/>
                                  <w:marTop w:val="0"/>
                                  <w:marBottom w:val="0"/>
                                  <w:divBdr>
                                    <w:top w:val="none" w:sz="0" w:space="0" w:color="auto"/>
                                    <w:left w:val="none" w:sz="0" w:space="0" w:color="auto"/>
                                    <w:bottom w:val="none" w:sz="0" w:space="0" w:color="auto"/>
                                    <w:right w:val="none" w:sz="0" w:space="0" w:color="auto"/>
                                  </w:divBdr>
                                  <w:divsChild>
                                    <w:div w:id="518786218">
                                      <w:marLeft w:val="0"/>
                                      <w:marRight w:val="0"/>
                                      <w:marTop w:val="0"/>
                                      <w:marBottom w:val="0"/>
                                      <w:divBdr>
                                        <w:top w:val="none" w:sz="0" w:space="0" w:color="auto"/>
                                        <w:left w:val="none" w:sz="0" w:space="0" w:color="auto"/>
                                        <w:bottom w:val="none" w:sz="0" w:space="0" w:color="auto"/>
                                        <w:right w:val="none" w:sz="0" w:space="0" w:color="auto"/>
                                      </w:divBdr>
                                      <w:divsChild>
                                        <w:div w:id="1444108832">
                                          <w:marLeft w:val="0"/>
                                          <w:marRight w:val="0"/>
                                          <w:marTop w:val="0"/>
                                          <w:marBottom w:val="0"/>
                                          <w:divBdr>
                                            <w:top w:val="none" w:sz="0" w:space="0" w:color="auto"/>
                                            <w:left w:val="none" w:sz="0" w:space="0" w:color="auto"/>
                                            <w:bottom w:val="none" w:sz="0" w:space="0" w:color="auto"/>
                                            <w:right w:val="none" w:sz="0" w:space="0" w:color="auto"/>
                                          </w:divBdr>
                                          <w:divsChild>
                                            <w:div w:id="384988287">
                                              <w:marLeft w:val="0"/>
                                              <w:marRight w:val="0"/>
                                              <w:marTop w:val="0"/>
                                              <w:marBottom w:val="0"/>
                                              <w:divBdr>
                                                <w:top w:val="none" w:sz="0" w:space="0" w:color="auto"/>
                                                <w:left w:val="none" w:sz="0" w:space="0" w:color="auto"/>
                                                <w:bottom w:val="none" w:sz="0" w:space="0" w:color="auto"/>
                                                <w:right w:val="none" w:sz="0" w:space="0" w:color="auto"/>
                                              </w:divBdr>
                                              <w:divsChild>
                                                <w:div w:id="827401229">
                                                  <w:marLeft w:val="0"/>
                                                  <w:marRight w:val="0"/>
                                                  <w:marTop w:val="0"/>
                                                  <w:marBottom w:val="285"/>
                                                  <w:divBdr>
                                                    <w:top w:val="none" w:sz="0" w:space="0" w:color="auto"/>
                                                    <w:left w:val="none" w:sz="0" w:space="0" w:color="auto"/>
                                                    <w:bottom w:val="none" w:sz="0" w:space="0" w:color="auto"/>
                                                    <w:right w:val="none" w:sz="0" w:space="0" w:color="auto"/>
                                                  </w:divBdr>
                                                  <w:divsChild>
                                                    <w:div w:id="201284642">
                                                      <w:marLeft w:val="0"/>
                                                      <w:marRight w:val="0"/>
                                                      <w:marTop w:val="0"/>
                                                      <w:marBottom w:val="0"/>
                                                      <w:divBdr>
                                                        <w:top w:val="none" w:sz="0" w:space="0" w:color="auto"/>
                                                        <w:left w:val="none" w:sz="0" w:space="0" w:color="auto"/>
                                                        <w:bottom w:val="none" w:sz="0" w:space="0" w:color="auto"/>
                                                        <w:right w:val="none" w:sz="0" w:space="0" w:color="auto"/>
                                                      </w:divBdr>
                                                      <w:divsChild>
                                                        <w:div w:id="78599087">
                                                          <w:marLeft w:val="0"/>
                                                          <w:marRight w:val="0"/>
                                                          <w:marTop w:val="0"/>
                                                          <w:marBottom w:val="0"/>
                                                          <w:divBdr>
                                                            <w:top w:val="single" w:sz="12" w:space="0" w:color="ABABAB"/>
                                                            <w:left w:val="single" w:sz="6" w:space="0" w:color="ABABAB"/>
                                                            <w:bottom w:val="single" w:sz="6" w:space="0" w:color="ABABAB"/>
                                                            <w:right w:val="single" w:sz="6" w:space="0" w:color="ABABAB"/>
                                                          </w:divBdr>
                                                          <w:divsChild>
                                                            <w:div w:id="2057044505">
                                                              <w:marLeft w:val="0"/>
                                                              <w:marRight w:val="0"/>
                                                              <w:marTop w:val="0"/>
                                                              <w:marBottom w:val="0"/>
                                                              <w:divBdr>
                                                                <w:top w:val="none" w:sz="0" w:space="0" w:color="auto"/>
                                                                <w:left w:val="none" w:sz="0" w:space="0" w:color="auto"/>
                                                                <w:bottom w:val="none" w:sz="0" w:space="0" w:color="auto"/>
                                                                <w:right w:val="none" w:sz="0" w:space="0" w:color="auto"/>
                                                              </w:divBdr>
                                                              <w:divsChild>
                                                                <w:div w:id="452019198">
                                                                  <w:marLeft w:val="0"/>
                                                                  <w:marRight w:val="0"/>
                                                                  <w:marTop w:val="0"/>
                                                                  <w:marBottom w:val="0"/>
                                                                  <w:divBdr>
                                                                    <w:top w:val="none" w:sz="0" w:space="0" w:color="auto"/>
                                                                    <w:left w:val="none" w:sz="0" w:space="0" w:color="auto"/>
                                                                    <w:bottom w:val="none" w:sz="0" w:space="0" w:color="auto"/>
                                                                    <w:right w:val="none" w:sz="0" w:space="0" w:color="auto"/>
                                                                  </w:divBdr>
                                                                  <w:divsChild>
                                                                    <w:div w:id="569466006">
                                                                      <w:marLeft w:val="0"/>
                                                                      <w:marRight w:val="0"/>
                                                                      <w:marTop w:val="0"/>
                                                                      <w:marBottom w:val="0"/>
                                                                      <w:divBdr>
                                                                        <w:top w:val="none" w:sz="0" w:space="0" w:color="auto"/>
                                                                        <w:left w:val="none" w:sz="0" w:space="0" w:color="auto"/>
                                                                        <w:bottom w:val="none" w:sz="0" w:space="0" w:color="auto"/>
                                                                        <w:right w:val="none" w:sz="0" w:space="0" w:color="auto"/>
                                                                      </w:divBdr>
                                                                      <w:divsChild>
                                                                        <w:div w:id="1759058059">
                                                                          <w:marLeft w:val="0"/>
                                                                          <w:marRight w:val="0"/>
                                                                          <w:marTop w:val="0"/>
                                                                          <w:marBottom w:val="0"/>
                                                                          <w:divBdr>
                                                                            <w:top w:val="none" w:sz="0" w:space="0" w:color="auto"/>
                                                                            <w:left w:val="none" w:sz="0" w:space="0" w:color="auto"/>
                                                                            <w:bottom w:val="none" w:sz="0" w:space="0" w:color="auto"/>
                                                                            <w:right w:val="none" w:sz="0" w:space="0" w:color="auto"/>
                                                                          </w:divBdr>
                                                                          <w:divsChild>
                                                                            <w:div w:id="130758729">
                                                                              <w:marLeft w:val="0"/>
                                                                              <w:marRight w:val="0"/>
                                                                              <w:marTop w:val="0"/>
                                                                              <w:marBottom w:val="0"/>
                                                                              <w:divBdr>
                                                                                <w:top w:val="none" w:sz="0" w:space="0" w:color="auto"/>
                                                                                <w:left w:val="none" w:sz="0" w:space="0" w:color="auto"/>
                                                                                <w:bottom w:val="none" w:sz="0" w:space="0" w:color="auto"/>
                                                                                <w:right w:val="none" w:sz="0" w:space="0" w:color="auto"/>
                                                                              </w:divBdr>
                                                                              <w:divsChild>
                                                                                <w:div w:id="1259213392">
                                                                                  <w:marLeft w:val="0"/>
                                                                                  <w:marRight w:val="0"/>
                                                                                  <w:marTop w:val="0"/>
                                                                                  <w:marBottom w:val="0"/>
                                                                                  <w:divBdr>
                                                                                    <w:top w:val="none" w:sz="0" w:space="0" w:color="auto"/>
                                                                                    <w:left w:val="none" w:sz="0" w:space="0" w:color="auto"/>
                                                                                    <w:bottom w:val="none" w:sz="0" w:space="0" w:color="auto"/>
                                                                                    <w:right w:val="none" w:sz="0" w:space="0" w:color="auto"/>
                                                                                  </w:divBdr>
                                                                                  <w:divsChild>
                                                                                    <w:div w:id="94820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69621">
      <w:bodyDiv w:val="1"/>
      <w:marLeft w:val="0"/>
      <w:marRight w:val="0"/>
      <w:marTop w:val="0"/>
      <w:marBottom w:val="0"/>
      <w:divBdr>
        <w:top w:val="none" w:sz="0" w:space="0" w:color="auto"/>
        <w:left w:val="none" w:sz="0" w:space="0" w:color="auto"/>
        <w:bottom w:val="none" w:sz="0" w:space="0" w:color="auto"/>
        <w:right w:val="none" w:sz="0" w:space="0" w:color="auto"/>
      </w:divBdr>
    </w:div>
    <w:div w:id="156118576">
      <w:bodyDiv w:val="1"/>
      <w:marLeft w:val="0"/>
      <w:marRight w:val="0"/>
      <w:marTop w:val="0"/>
      <w:marBottom w:val="0"/>
      <w:divBdr>
        <w:top w:val="none" w:sz="0" w:space="0" w:color="auto"/>
        <w:left w:val="none" w:sz="0" w:space="0" w:color="auto"/>
        <w:bottom w:val="none" w:sz="0" w:space="0" w:color="auto"/>
        <w:right w:val="none" w:sz="0" w:space="0" w:color="auto"/>
      </w:divBdr>
      <w:divsChild>
        <w:div w:id="786312569">
          <w:marLeft w:val="0"/>
          <w:marRight w:val="0"/>
          <w:marTop w:val="0"/>
          <w:marBottom w:val="0"/>
          <w:divBdr>
            <w:top w:val="none" w:sz="0" w:space="0" w:color="auto"/>
            <w:left w:val="none" w:sz="0" w:space="0" w:color="auto"/>
            <w:bottom w:val="none" w:sz="0" w:space="0" w:color="auto"/>
            <w:right w:val="none" w:sz="0" w:space="0" w:color="auto"/>
          </w:divBdr>
          <w:divsChild>
            <w:div w:id="1004623582">
              <w:marLeft w:val="0"/>
              <w:marRight w:val="0"/>
              <w:marTop w:val="0"/>
              <w:marBottom w:val="0"/>
              <w:divBdr>
                <w:top w:val="none" w:sz="0" w:space="0" w:color="auto"/>
                <w:left w:val="none" w:sz="0" w:space="0" w:color="auto"/>
                <w:bottom w:val="none" w:sz="0" w:space="0" w:color="auto"/>
                <w:right w:val="none" w:sz="0" w:space="0" w:color="auto"/>
              </w:divBdr>
              <w:divsChild>
                <w:div w:id="677733301">
                  <w:marLeft w:val="0"/>
                  <w:marRight w:val="0"/>
                  <w:marTop w:val="0"/>
                  <w:marBottom w:val="0"/>
                  <w:divBdr>
                    <w:top w:val="none" w:sz="0" w:space="0" w:color="auto"/>
                    <w:left w:val="none" w:sz="0" w:space="0" w:color="auto"/>
                    <w:bottom w:val="none" w:sz="0" w:space="0" w:color="auto"/>
                    <w:right w:val="none" w:sz="0" w:space="0" w:color="auto"/>
                  </w:divBdr>
                  <w:divsChild>
                    <w:div w:id="1623683538">
                      <w:marLeft w:val="0"/>
                      <w:marRight w:val="0"/>
                      <w:marTop w:val="0"/>
                      <w:marBottom w:val="0"/>
                      <w:divBdr>
                        <w:top w:val="none" w:sz="0" w:space="0" w:color="auto"/>
                        <w:left w:val="none" w:sz="0" w:space="0" w:color="auto"/>
                        <w:bottom w:val="none" w:sz="0" w:space="0" w:color="auto"/>
                        <w:right w:val="none" w:sz="0" w:space="0" w:color="auto"/>
                      </w:divBdr>
                      <w:divsChild>
                        <w:div w:id="563302004">
                          <w:marLeft w:val="0"/>
                          <w:marRight w:val="0"/>
                          <w:marTop w:val="0"/>
                          <w:marBottom w:val="0"/>
                          <w:divBdr>
                            <w:top w:val="none" w:sz="0" w:space="0" w:color="auto"/>
                            <w:left w:val="none" w:sz="0" w:space="0" w:color="auto"/>
                            <w:bottom w:val="none" w:sz="0" w:space="0" w:color="auto"/>
                            <w:right w:val="none" w:sz="0" w:space="0" w:color="auto"/>
                          </w:divBdr>
                          <w:divsChild>
                            <w:div w:id="1925408853">
                              <w:marLeft w:val="0"/>
                              <w:marRight w:val="0"/>
                              <w:marTop w:val="0"/>
                              <w:marBottom w:val="0"/>
                              <w:divBdr>
                                <w:top w:val="none" w:sz="0" w:space="0" w:color="auto"/>
                                <w:left w:val="none" w:sz="0" w:space="0" w:color="auto"/>
                                <w:bottom w:val="none" w:sz="0" w:space="0" w:color="auto"/>
                                <w:right w:val="none" w:sz="0" w:space="0" w:color="auto"/>
                              </w:divBdr>
                              <w:divsChild>
                                <w:div w:id="1650592815">
                                  <w:marLeft w:val="0"/>
                                  <w:marRight w:val="0"/>
                                  <w:marTop w:val="0"/>
                                  <w:marBottom w:val="0"/>
                                  <w:divBdr>
                                    <w:top w:val="none" w:sz="0" w:space="0" w:color="auto"/>
                                    <w:left w:val="none" w:sz="0" w:space="0" w:color="auto"/>
                                    <w:bottom w:val="none" w:sz="0" w:space="0" w:color="auto"/>
                                    <w:right w:val="none" w:sz="0" w:space="0" w:color="auto"/>
                                  </w:divBdr>
                                  <w:divsChild>
                                    <w:div w:id="804859403">
                                      <w:marLeft w:val="0"/>
                                      <w:marRight w:val="0"/>
                                      <w:marTop w:val="0"/>
                                      <w:marBottom w:val="0"/>
                                      <w:divBdr>
                                        <w:top w:val="none" w:sz="0" w:space="0" w:color="auto"/>
                                        <w:left w:val="none" w:sz="0" w:space="0" w:color="auto"/>
                                        <w:bottom w:val="none" w:sz="0" w:space="0" w:color="auto"/>
                                        <w:right w:val="none" w:sz="0" w:space="0" w:color="auto"/>
                                      </w:divBdr>
                                      <w:divsChild>
                                        <w:div w:id="1955747851">
                                          <w:marLeft w:val="0"/>
                                          <w:marRight w:val="0"/>
                                          <w:marTop w:val="0"/>
                                          <w:marBottom w:val="0"/>
                                          <w:divBdr>
                                            <w:top w:val="none" w:sz="0" w:space="0" w:color="auto"/>
                                            <w:left w:val="none" w:sz="0" w:space="0" w:color="auto"/>
                                            <w:bottom w:val="none" w:sz="0" w:space="0" w:color="auto"/>
                                            <w:right w:val="none" w:sz="0" w:space="0" w:color="auto"/>
                                          </w:divBdr>
                                          <w:divsChild>
                                            <w:div w:id="1036586235">
                                              <w:marLeft w:val="0"/>
                                              <w:marRight w:val="0"/>
                                              <w:marTop w:val="0"/>
                                              <w:marBottom w:val="0"/>
                                              <w:divBdr>
                                                <w:top w:val="none" w:sz="0" w:space="0" w:color="auto"/>
                                                <w:left w:val="none" w:sz="0" w:space="0" w:color="auto"/>
                                                <w:bottom w:val="none" w:sz="0" w:space="0" w:color="auto"/>
                                                <w:right w:val="none" w:sz="0" w:space="0" w:color="auto"/>
                                              </w:divBdr>
                                              <w:divsChild>
                                                <w:div w:id="1205750494">
                                                  <w:marLeft w:val="0"/>
                                                  <w:marRight w:val="0"/>
                                                  <w:marTop w:val="0"/>
                                                  <w:marBottom w:val="285"/>
                                                  <w:divBdr>
                                                    <w:top w:val="none" w:sz="0" w:space="0" w:color="auto"/>
                                                    <w:left w:val="none" w:sz="0" w:space="0" w:color="auto"/>
                                                    <w:bottom w:val="none" w:sz="0" w:space="0" w:color="auto"/>
                                                    <w:right w:val="none" w:sz="0" w:space="0" w:color="auto"/>
                                                  </w:divBdr>
                                                  <w:divsChild>
                                                    <w:div w:id="2110467844">
                                                      <w:marLeft w:val="0"/>
                                                      <w:marRight w:val="0"/>
                                                      <w:marTop w:val="0"/>
                                                      <w:marBottom w:val="0"/>
                                                      <w:divBdr>
                                                        <w:top w:val="none" w:sz="0" w:space="0" w:color="auto"/>
                                                        <w:left w:val="none" w:sz="0" w:space="0" w:color="auto"/>
                                                        <w:bottom w:val="none" w:sz="0" w:space="0" w:color="auto"/>
                                                        <w:right w:val="none" w:sz="0" w:space="0" w:color="auto"/>
                                                      </w:divBdr>
                                                      <w:divsChild>
                                                        <w:div w:id="1203060273">
                                                          <w:marLeft w:val="0"/>
                                                          <w:marRight w:val="0"/>
                                                          <w:marTop w:val="0"/>
                                                          <w:marBottom w:val="0"/>
                                                          <w:divBdr>
                                                            <w:top w:val="single" w:sz="12" w:space="0" w:color="ABABAB"/>
                                                            <w:left w:val="single" w:sz="6" w:space="0" w:color="ABABAB"/>
                                                            <w:bottom w:val="single" w:sz="6" w:space="0" w:color="ABABAB"/>
                                                            <w:right w:val="single" w:sz="6" w:space="0" w:color="ABABAB"/>
                                                          </w:divBdr>
                                                          <w:divsChild>
                                                            <w:div w:id="960459556">
                                                              <w:marLeft w:val="0"/>
                                                              <w:marRight w:val="0"/>
                                                              <w:marTop w:val="0"/>
                                                              <w:marBottom w:val="0"/>
                                                              <w:divBdr>
                                                                <w:top w:val="none" w:sz="0" w:space="0" w:color="auto"/>
                                                                <w:left w:val="none" w:sz="0" w:space="0" w:color="auto"/>
                                                                <w:bottom w:val="none" w:sz="0" w:space="0" w:color="auto"/>
                                                                <w:right w:val="none" w:sz="0" w:space="0" w:color="auto"/>
                                                              </w:divBdr>
                                                              <w:divsChild>
                                                                <w:div w:id="1865241500">
                                                                  <w:marLeft w:val="0"/>
                                                                  <w:marRight w:val="0"/>
                                                                  <w:marTop w:val="0"/>
                                                                  <w:marBottom w:val="0"/>
                                                                  <w:divBdr>
                                                                    <w:top w:val="none" w:sz="0" w:space="0" w:color="auto"/>
                                                                    <w:left w:val="none" w:sz="0" w:space="0" w:color="auto"/>
                                                                    <w:bottom w:val="none" w:sz="0" w:space="0" w:color="auto"/>
                                                                    <w:right w:val="none" w:sz="0" w:space="0" w:color="auto"/>
                                                                  </w:divBdr>
                                                                  <w:divsChild>
                                                                    <w:div w:id="599723926">
                                                                      <w:marLeft w:val="0"/>
                                                                      <w:marRight w:val="0"/>
                                                                      <w:marTop w:val="0"/>
                                                                      <w:marBottom w:val="0"/>
                                                                      <w:divBdr>
                                                                        <w:top w:val="none" w:sz="0" w:space="0" w:color="auto"/>
                                                                        <w:left w:val="none" w:sz="0" w:space="0" w:color="auto"/>
                                                                        <w:bottom w:val="none" w:sz="0" w:space="0" w:color="auto"/>
                                                                        <w:right w:val="none" w:sz="0" w:space="0" w:color="auto"/>
                                                                      </w:divBdr>
                                                                      <w:divsChild>
                                                                        <w:div w:id="1632789325">
                                                                          <w:marLeft w:val="0"/>
                                                                          <w:marRight w:val="0"/>
                                                                          <w:marTop w:val="0"/>
                                                                          <w:marBottom w:val="0"/>
                                                                          <w:divBdr>
                                                                            <w:top w:val="none" w:sz="0" w:space="0" w:color="auto"/>
                                                                            <w:left w:val="none" w:sz="0" w:space="0" w:color="auto"/>
                                                                            <w:bottom w:val="none" w:sz="0" w:space="0" w:color="auto"/>
                                                                            <w:right w:val="none" w:sz="0" w:space="0" w:color="auto"/>
                                                                          </w:divBdr>
                                                                          <w:divsChild>
                                                                            <w:div w:id="331492754">
                                                                              <w:marLeft w:val="0"/>
                                                                              <w:marRight w:val="0"/>
                                                                              <w:marTop w:val="0"/>
                                                                              <w:marBottom w:val="0"/>
                                                                              <w:divBdr>
                                                                                <w:top w:val="none" w:sz="0" w:space="0" w:color="auto"/>
                                                                                <w:left w:val="none" w:sz="0" w:space="0" w:color="auto"/>
                                                                                <w:bottom w:val="none" w:sz="0" w:space="0" w:color="auto"/>
                                                                                <w:right w:val="none" w:sz="0" w:space="0" w:color="auto"/>
                                                                              </w:divBdr>
                                                                              <w:divsChild>
                                                                                <w:div w:id="1240823173">
                                                                                  <w:marLeft w:val="0"/>
                                                                                  <w:marRight w:val="0"/>
                                                                                  <w:marTop w:val="0"/>
                                                                                  <w:marBottom w:val="0"/>
                                                                                  <w:divBdr>
                                                                                    <w:top w:val="none" w:sz="0" w:space="0" w:color="auto"/>
                                                                                    <w:left w:val="none" w:sz="0" w:space="0" w:color="auto"/>
                                                                                    <w:bottom w:val="none" w:sz="0" w:space="0" w:color="auto"/>
                                                                                    <w:right w:val="none" w:sz="0" w:space="0" w:color="auto"/>
                                                                                  </w:divBdr>
                                                                                  <w:divsChild>
                                                                                    <w:div w:id="13466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39530">
      <w:bodyDiv w:val="1"/>
      <w:marLeft w:val="0"/>
      <w:marRight w:val="0"/>
      <w:marTop w:val="0"/>
      <w:marBottom w:val="0"/>
      <w:divBdr>
        <w:top w:val="none" w:sz="0" w:space="0" w:color="auto"/>
        <w:left w:val="none" w:sz="0" w:space="0" w:color="auto"/>
        <w:bottom w:val="none" w:sz="0" w:space="0" w:color="auto"/>
        <w:right w:val="none" w:sz="0" w:space="0" w:color="auto"/>
      </w:divBdr>
    </w:div>
    <w:div w:id="174854522">
      <w:bodyDiv w:val="1"/>
      <w:marLeft w:val="0"/>
      <w:marRight w:val="0"/>
      <w:marTop w:val="0"/>
      <w:marBottom w:val="0"/>
      <w:divBdr>
        <w:top w:val="none" w:sz="0" w:space="0" w:color="auto"/>
        <w:left w:val="none" w:sz="0" w:space="0" w:color="auto"/>
        <w:bottom w:val="none" w:sz="0" w:space="0" w:color="auto"/>
        <w:right w:val="none" w:sz="0" w:space="0" w:color="auto"/>
      </w:divBdr>
    </w:div>
    <w:div w:id="191000423">
      <w:bodyDiv w:val="1"/>
      <w:marLeft w:val="0"/>
      <w:marRight w:val="0"/>
      <w:marTop w:val="0"/>
      <w:marBottom w:val="0"/>
      <w:divBdr>
        <w:top w:val="none" w:sz="0" w:space="0" w:color="auto"/>
        <w:left w:val="none" w:sz="0" w:space="0" w:color="auto"/>
        <w:bottom w:val="none" w:sz="0" w:space="0" w:color="auto"/>
        <w:right w:val="none" w:sz="0" w:space="0" w:color="auto"/>
      </w:divBdr>
    </w:div>
    <w:div w:id="208540649">
      <w:bodyDiv w:val="1"/>
      <w:marLeft w:val="0"/>
      <w:marRight w:val="0"/>
      <w:marTop w:val="0"/>
      <w:marBottom w:val="0"/>
      <w:divBdr>
        <w:top w:val="none" w:sz="0" w:space="0" w:color="auto"/>
        <w:left w:val="none" w:sz="0" w:space="0" w:color="auto"/>
        <w:bottom w:val="none" w:sz="0" w:space="0" w:color="auto"/>
        <w:right w:val="none" w:sz="0" w:space="0" w:color="auto"/>
      </w:divBdr>
    </w:div>
    <w:div w:id="222834090">
      <w:bodyDiv w:val="1"/>
      <w:marLeft w:val="0"/>
      <w:marRight w:val="0"/>
      <w:marTop w:val="0"/>
      <w:marBottom w:val="0"/>
      <w:divBdr>
        <w:top w:val="none" w:sz="0" w:space="0" w:color="auto"/>
        <w:left w:val="none" w:sz="0" w:space="0" w:color="auto"/>
        <w:bottom w:val="none" w:sz="0" w:space="0" w:color="auto"/>
        <w:right w:val="none" w:sz="0" w:space="0" w:color="auto"/>
      </w:divBdr>
      <w:divsChild>
        <w:div w:id="1038163747">
          <w:marLeft w:val="0"/>
          <w:marRight w:val="0"/>
          <w:marTop w:val="0"/>
          <w:marBottom w:val="0"/>
          <w:divBdr>
            <w:top w:val="none" w:sz="0" w:space="0" w:color="auto"/>
            <w:left w:val="none" w:sz="0" w:space="0" w:color="auto"/>
            <w:bottom w:val="none" w:sz="0" w:space="0" w:color="auto"/>
            <w:right w:val="none" w:sz="0" w:space="0" w:color="auto"/>
          </w:divBdr>
          <w:divsChild>
            <w:div w:id="1931426038">
              <w:marLeft w:val="0"/>
              <w:marRight w:val="0"/>
              <w:marTop w:val="0"/>
              <w:marBottom w:val="0"/>
              <w:divBdr>
                <w:top w:val="none" w:sz="0" w:space="0" w:color="auto"/>
                <w:left w:val="none" w:sz="0" w:space="0" w:color="auto"/>
                <w:bottom w:val="none" w:sz="0" w:space="0" w:color="auto"/>
                <w:right w:val="none" w:sz="0" w:space="0" w:color="auto"/>
              </w:divBdr>
              <w:divsChild>
                <w:div w:id="1013653362">
                  <w:marLeft w:val="0"/>
                  <w:marRight w:val="0"/>
                  <w:marTop w:val="0"/>
                  <w:marBottom w:val="0"/>
                  <w:divBdr>
                    <w:top w:val="none" w:sz="0" w:space="0" w:color="auto"/>
                    <w:left w:val="none" w:sz="0" w:space="0" w:color="auto"/>
                    <w:bottom w:val="none" w:sz="0" w:space="0" w:color="auto"/>
                    <w:right w:val="none" w:sz="0" w:space="0" w:color="auto"/>
                  </w:divBdr>
                  <w:divsChild>
                    <w:div w:id="1549032549">
                      <w:marLeft w:val="0"/>
                      <w:marRight w:val="0"/>
                      <w:marTop w:val="0"/>
                      <w:marBottom w:val="0"/>
                      <w:divBdr>
                        <w:top w:val="none" w:sz="0" w:space="0" w:color="auto"/>
                        <w:left w:val="none" w:sz="0" w:space="0" w:color="auto"/>
                        <w:bottom w:val="none" w:sz="0" w:space="0" w:color="auto"/>
                        <w:right w:val="none" w:sz="0" w:space="0" w:color="auto"/>
                      </w:divBdr>
                      <w:divsChild>
                        <w:div w:id="82381176">
                          <w:marLeft w:val="0"/>
                          <w:marRight w:val="0"/>
                          <w:marTop w:val="0"/>
                          <w:marBottom w:val="0"/>
                          <w:divBdr>
                            <w:top w:val="none" w:sz="0" w:space="0" w:color="auto"/>
                            <w:left w:val="none" w:sz="0" w:space="0" w:color="auto"/>
                            <w:bottom w:val="none" w:sz="0" w:space="0" w:color="auto"/>
                            <w:right w:val="none" w:sz="0" w:space="0" w:color="auto"/>
                          </w:divBdr>
                          <w:divsChild>
                            <w:div w:id="1201824174">
                              <w:marLeft w:val="0"/>
                              <w:marRight w:val="0"/>
                              <w:marTop w:val="0"/>
                              <w:marBottom w:val="0"/>
                              <w:divBdr>
                                <w:top w:val="none" w:sz="0" w:space="0" w:color="auto"/>
                                <w:left w:val="none" w:sz="0" w:space="0" w:color="auto"/>
                                <w:bottom w:val="none" w:sz="0" w:space="0" w:color="auto"/>
                                <w:right w:val="none" w:sz="0" w:space="0" w:color="auto"/>
                              </w:divBdr>
                              <w:divsChild>
                                <w:div w:id="1541360817">
                                  <w:marLeft w:val="0"/>
                                  <w:marRight w:val="0"/>
                                  <w:marTop w:val="0"/>
                                  <w:marBottom w:val="0"/>
                                  <w:divBdr>
                                    <w:top w:val="none" w:sz="0" w:space="0" w:color="auto"/>
                                    <w:left w:val="none" w:sz="0" w:space="0" w:color="auto"/>
                                    <w:bottom w:val="none" w:sz="0" w:space="0" w:color="auto"/>
                                    <w:right w:val="none" w:sz="0" w:space="0" w:color="auto"/>
                                  </w:divBdr>
                                  <w:divsChild>
                                    <w:div w:id="1936017355">
                                      <w:marLeft w:val="0"/>
                                      <w:marRight w:val="0"/>
                                      <w:marTop w:val="0"/>
                                      <w:marBottom w:val="0"/>
                                      <w:divBdr>
                                        <w:top w:val="none" w:sz="0" w:space="0" w:color="auto"/>
                                        <w:left w:val="none" w:sz="0" w:space="0" w:color="auto"/>
                                        <w:bottom w:val="none" w:sz="0" w:space="0" w:color="auto"/>
                                        <w:right w:val="none" w:sz="0" w:space="0" w:color="auto"/>
                                      </w:divBdr>
                                      <w:divsChild>
                                        <w:div w:id="403453842">
                                          <w:marLeft w:val="0"/>
                                          <w:marRight w:val="0"/>
                                          <w:marTop w:val="0"/>
                                          <w:marBottom w:val="0"/>
                                          <w:divBdr>
                                            <w:top w:val="none" w:sz="0" w:space="0" w:color="auto"/>
                                            <w:left w:val="none" w:sz="0" w:space="0" w:color="auto"/>
                                            <w:bottom w:val="none" w:sz="0" w:space="0" w:color="auto"/>
                                            <w:right w:val="none" w:sz="0" w:space="0" w:color="auto"/>
                                          </w:divBdr>
                                          <w:divsChild>
                                            <w:div w:id="1501921156">
                                              <w:marLeft w:val="0"/>
                                              <w:marRight w:val="0"/>
                                              <w:marTop w:val="0"/>
                                              <w:marBottom w:val="0"/>
                                              <w:divBdr>
                                                <w:top w:val="none" w:sz="0" w:space="0" w:color="auto"/>
                                                <w:left w:val="none" w:sz="0" w:space="0" w:color="auto"/>
                                                <w:bottom w:val="none" w:sz="0" w:space="0" w:color="auto"/>
                                                <w:right w:val="none" w:sz="0" w:space="0" w:color="auto"/>
                                              </w:divBdr>
                                              <w:divsChild>
                                                <w:div w:id="2133202577">
                                                  <w:marLeft w:val="0"/>
                                                  <w:marRight w:val="0"/>
                                                  <w:marTop w:val="0"/>
                                                  <w:marBottom w:val="285"/>
                                                  <w:divBdr>
                                                    <w:top w:val="none" w:sz="0" w:space="0" w:color="auto"/>
                                                    <w:left w:val="none" w:sz="0" w:space="0" w:color="auto"/>
                                                    <w:bottom w:val="none" w:sz="0" w:space="0" w:color="auto"/>
                                                    <w:right w:val="none" w:sz="0" w:space="0" w:color="auto"/>
                                                  </w:divBdr>
                                                  <w:divsChild>
                                                    <w:div w:id="2028747950">
                                                      <w:marLeft w:val="0"/>
                                                      <w:marRight w:val="0"/>
                                                      <w:marTop w:val="0"/>
                                                      <w:marBottom w:val="0"/>
                                                      <w:divBdr>
                                                        <w:top w:val="none" w:sz="0" w:space="0" w:color="auto"/>
                                                        <w:left w:val="none" w:sz="0" w:space="0" w:color="auto"/>
                                                        <w:bottom w:val="none" w:sz="0" w:space="0" w:color="auto"/>
                                                        <w:right w:val="none" w:sz="0" w:space="0" w:color="auto"/>
                                                      </w:divBdr>
                                                      <w:divsChild>
                                                        <w:div w:id="1864435946">
                                                          <w:marLeft w:val="0"/>
                                                          <w:marRight w:val="0"/>
                                                          <w:marTop w:val="0"/>
                                                          <w:marBottom w:val="0"/>
                                                          <w:divBdr>
                                                            <w:top w:val="single" w:sz="12" w:space="0" w:color="ABABAB"/>
                                                            <w:left w:val="single" w:sz="6" w:space="0" w:color="ABABAB"/>
                                                            <w:bottom w:val="single" w:sz="6" w:space="0" w:color="ABABAB"/>
                                                            <w:right w:val="single" w:sz="6" w:space="0" w:color="ABABAB"/>
                                                          </w:divBdr>
                                                          <w:divsChild>
                                                            <w:div w:id="504587324">
                                                              <w:marLeft w:val="0"/>
                                                              <w:marRight w:val="0"/>
                                                              <w:marTop w:val="0"/>
                                                              <w:marBottom w:val="0"/>
                                                              <w:divBdr>
                                                                <w:top w:val="none" w:sz="0" w:space="0" w:color="auto"/>
                                                                <w:left w:val="none" w:sz="0" w:space="0" w:color="auto"/>
                                                                <w:bottom w:val="none" w:sz="0" w:space="0" w:color="auto"/>
                                                                <w:right w:val="none" w:sz="0" w:space="0" w:color="auto"/>
                                                              </w:divBdr>
                                                              <w:divsChild>
                                                                <w:div w:id="710157545">
                                                                  <w:marLeft w:val="0"/>
                                                                  <w:marRight w:val="0"/>
                                                                  <w:marTop w:val="0"/>
                                                                  <w:marBottom w:val="0"/>
                                                                  <w:divBdr>
                                                                    <w:top w:val="none" w:sz="0" w:space="0" w:color="auto"/>
                                                                    <w:left w:val="none" w:sz="0" w:space="0" w:color="auto"/>
                                                                    <w:bottom w:val="none" w:sz="0" w:space="0" w:color="auto"/>
                                                                    <w:right w:val="none" w:sz="0" w:space="0" w:color="auto"/>
                                                                  </w:divBdr>
                                                                  <w:divsChild>
                                                                    <w:div w:id="1750148603">
                                                                      <w:marLeft w:val="0"/>
                                                                      <w:marRight w:val="0"/>
                                                                      <w:marTop w:val="0"/>
                                                                      <w:marBottom w:val="0"/>
                                                                      <w:divBdr>
                                                                        <w:top w:val="none" w:sz="0" w:space="0" w:color="auto"/>
                                                                        <w:left w:val="none" w:sz="0" w:space="0" w:color="auto"/>
                                                                        <w:bottom w:val="none" w:sz="0" w:space="0" w:color="auto"/>
                                                                        <w:right w:val="none" w:sz="0" w:space="0" w:color="auto"/>
                                                                      </w:divBdr>
                                                                      <w:divsChild>
                                                                        <w:div w:id="2031832976">
                                                                          <w:marLeft w:val="0"/>
                                                                          <w:marRight w:val="0"/>
                                                                          <w:marTop w:val="0"/>
                                                                          <w:marBottom w:val="0"/>
                                                                          <w:divBdr>
                                                                            <w:top w:val="none" w:sz="0" w:space="0" w:color="auto"/>
                                                                            <w:left w:val="none" w:sz="0" w:space="0" w:color="auto"/>
                                                                            <w:bottom w:val="none" w:sz="0" w:space="0" w:color="auto"/>
                                                                            <w:right w:val="none" w:sz="0" w:space="0" w:color="auto"/>
                                                                          </w:divBdr>
                                                                          <w:divsChild>
                                                                            <w:div w:id="947665600">
                                                                              <w:marLeft w:val="0"/>
                                                                              <w:marRight w:val="0"/>
                                                                              <w:marTop w:val="0"/>
                                                                              <w:marBottom w:val="0"/>
                                                                              <w:divBdr>
                                                                                <w:top w:val="none" w:sz="0" w:space="0" w:color="auto"/>
                                                                                <w:left w:val="none" w:sz="0" w:space="0" w:color="auto"/>
                                                                                <w:bottom w:val="none" w:sz="0" w:space="0" w:color="auto"/>
                                                                                <w:right w:val="none" w:sz="0" w:space="0" w:color="auto"/>
                                                                              </w:divBdr>
                                                                              <w:divsChild>
                                                                                <w:div w:id="434325977">
                                                                                  <w:marLeft w:val="0"/>
                                                                                  <w:marRight w:val="0"/>
                                                                                  <w:marTop w:val="0"/>
                                                                                  <w:marBottom w:val="0"/>
                                                                                  <w:divBdr>
                                                                                    <w:top w:val="none" w:sz="0" w:space="0" w:color="auto"/>
                                                                                    <w:left w:val="none" w:sz="0" w:space="0" w:color="auto"/>
                                                                                    <w:bottom w:val="none" w:sz="0" w:space="0" w:color="auto"/>
                                                                                    <w:right w:val="none" w:sz="0" w:space="0" w:color="auto"/>
                                                                                  </w:divBdr>
                                                                                  <w:divsChild>
                                                                                    <w:div w:id="15637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994431">
      <w:bodyDiv w:val="1"/>
      <w:marLeft w:val="0"/>
      <w:marRight w:val="0"/>
      <w:marTop w:val="0"/>
      <w:marBottom w:val="0"/>
      <w:divBdr>
        <w:top w:val="none" w:sz="0" w:space="0" w:color="auto"/>
        <w:left w:val="none" w:sz="0" w:space="0" w:color="auto"/>
        <w:bottom w:val="none" w:sz="0" w:space="0" w:color="auto"/>
        <w:right w:val="none" w:sz="0" w:space="0" w:color="auto"/>
      </w:divBdr>
      <w:divsChild>
        <w:div w:id="2095976296">
          <w:marLeft w:val="0"/>
          <w:marRight w:val="0"/>
          <w:marTop w:val="0"/>
          <w:marBottom w:val="0"/>
          <w:divBdr>
            <w:top w:val="none" w:sz="0" w:space="0" w:color="auto"/>
            <w:left w:val="none" w:sz="0" w:space="0" w:color="auto"/>
            <w:bottom w:val="none" w:sz="0" w:space="0" w:color="auto"/>
            <w:right w:val="none" w:sz="0" w:space="0" w:color="auto"/>
          </w:divBdr>
          <w:divsChild>
            <w:div w:id="2141799228">
              <w:marLeft w:val="0"/>
              <w:marRight w:val="0"/>
              <w:marTop w:val="0"/>
              <w:marBottom w:val="0"/>
              <w:divBdr>
                <w:top w:val="none" w:sz="0" w:space="0" w:color="auto"/>
                <w:left w:val="none" w:sz="0" w:space="0" w:color="auto"/>
                <w:bottom w:val="none" w:sz="0" w:space="0" w:color="auto"/>
                <w:right w:val="none" w:sz="0" w:space="0" w:color="auto"/>
              </w:divBdr>
              <w:divsChild>
                <w:div w:id="1823500275">
                  <w:marLeft w:val="0"/>
                  <w:marRight w:val="0"/>
                  <w:marTop w:val="0"/>
                  <w:marBottom w:val="0"/>
                  <w:divBdr>
                    <w:top w:val="none" w:sz="0" w:space="0" w:color="auto"/>
                    <w:left w:val="none" w:sz="0" w:space="0" w:color="auto"/>
                    <w:bottom w:val="none" w:sz="0" w:space="0" w:color="auto"/>
                    <w:right w:val="none" w:sz="0" w:space="0" w:color="auto"/>
                  </w:divBdr>
                  <w:divsChild>
                    <w:div w:id="972322053">
                      <w:marLeft w:val="0"/>
                      <w:marRight w:val="0"/>
                      <w:marTop w:val="0"/>
                      <w:marBottom w:val="0"/>
                      <w:divBdr>
                        <w:top w:val="none" w:sz="0" w:space="0" w:color="auto"/>
                        <w:left w:val="none" w:sz="0" w:space="0" w:color="auto"/>
                        <w:bottom w:val="none" w:sz="0" w:space="0" w:color="auto"/>
                        <w:right w:val="none" w:sz="0" w:space="0" w:color="auto"/>
                      </w:divBdr>
                      <w:divsChild>
                        <w:div w:id="216016833">
                          <w:marLeft w:val="0"/>
                          <w:marRight w:val="0"/>
                          <w:marTop w:val="0"/>
                          <w:marBottom w:val="0"/>
                          <w:divBdr>
                            <w:top w:val="none" w:sz="0" w:space="0" w:color="auto"/>
                            <w:left w:val="none" w:sz="0" w:space="0" w:color="auto"/>
                            <w:bottom w:val="none" w:sz="0" w:space="0" w:color="auto"/>
                            <w:right w:val="none" w:sz="0" w:space="0" w:color="auto"/>
                          </w:divBdr>
                          <w:divsChild>
                            <w:div w:id="719986507">
                              <w:marLeft w:val="0"/>
                              <w:marRight w:val="0"/>
                              <w:marTop w:val="0"/>
                              <w:marBottom w:val="0"/>
                              <w:divBdr>
                                <w:top w:val="none" w:sz="0" w:space="0" w:color="auto"/>
                                <w:left w:val="none" w:sz="0" w:space="0" w:color="auto"/>
                                <w:bottom w:val="none" w:sz="0" w:space="0" w:color="auto"/>
                                <w:right w:val="none" w:sz="0" w:space="0" w:color="auto"/>
                              </w:divBdr>
                              <w:divsChild>
                                <w:div w:id="306861884">
                                  <w:marLeft w:val="0"/>
                                  <w:marRight w:val="0"/>
                                  <w:marTop w:val="0"/>
                                  <w:marBottom w:val="0"/>
                                  <w:divBdr>
                                    <w:top w:val="none" w:sz="0" w:space="0" w:color="auto"/>
                                    <w:left w:val="none" w:sz="0" w:space="0" w:color="auto"/>
                                    <w:bottom w:val="none" w:sz="0" w:space="0" w:color="auto"/>
                                    <w:right w:val="none" w:sz="0" w:space="0" w:color="auto"/>
                                  </w:divBdr>
                                  <w:divsChild>
                                    <w:div w:id="1417903570">
                                      <w:marLeft w:val="0"/>
                                      <w:marRight w:val="0"/>
                                      <w:marTop w:val="0"/>
                                      <w:marBottom w:val="0"/>
                                      <w:divBdr>
                                        <w:top w:val="none" w:sz="0" w:space="0" w:color="auto"/>
                                        <w:left w:val="none" w:sz="0" w:space="0" w:color="auto"/>
                                        <w:bottom w:val="none" w:sz="0" w:space="0" w:color="auto"/>
                                        <w:right w:val="none" w:sz="0" w:space="0" w:color="auto"/>
                                      </w:divBdr>
                                      <w:divsChild>
                                        <w:div w:id="2064718965">
                                          <w:marLeft w:val="0"/>
                                          <w:marRight w:val="0"/>
                                          <w:marTop w:val="0"/>
                                          <w:marBottom w:val="0"/>
                                          <w:divBdr>
                                            <w:top w:val="none" w:sz="0" w:space="0" w:color="auto"/>
                                            <w:left w:val="none" w:sz="0" w:space="0" w:color="auto"/>
                                            <w:bottom w:val="none" w:sz="0" w:space="0" w:color="auto"/>
                                            <w:right w:val="none" w:sz="0" w:space="0" w:color="auto"/>
                                          </w:divBdr>
                                          <w:divsChild>
                                            <w:div w:id="1454442613">
                                              <w:marLeft w:val="0"/>
                                              <w:marRight w:val="0"/>
                                              <w:marTop w:val="0"/>
                                              <w:marBottom w:val="0"/>
                                              <w:divBdr>
                                                <w:top w:val="none" w:sz="0" w:space="0" w:color="auto"/>
                                                <w:left w:val="none" w:sz="0" w:space="0" w:color="auto"/>
                                                <w:bottom w:val="none" w:sz="0" w:space="0" w:color="auto"/>
                                                <w:right w:val="none" w:sz="0" w:space="0" w:color="auto"/>
                                              </w:divBdr>
                                              <w:divsChild>
                                                <w:div w:id="2007780796">
                                                  <w:marLeft w:val="0"/>
                                                  <w:marRight w:val="0"/>
                                                  <w:marTop w:val="0"/>
                                                  <w:marBottom w:val="285"/>
                                                  <w:divBdr>
                                                    <w:top w:val="none" w:sz="0" w:space="0" w:color="auto"/>
                                                    <w:left w:val="none" w:sz="0" w:space="0" w:color="auto"/>
                                                    <w:bottom w:val="none" w:sz="0" w:space="0" w:color="auto"/>
                                                    <w:right w:val="none" w:sz="0" w:space="0" w:color="auto"/>
                                                  </w:divBdr>
                                                  <w:divsChild>
                                                    <w:div w:id="764762265">
                                                      <w:marLeft w:val="0"/>
                                                      <w:marRight w:val="0"/>
                                                      <w:marTop w:val="0"/>
                                                      <w:marBottom w:val="0"/>
                                                      <w:divBdr>
                                                        <w:top w:val="none" w:sz="0" w:space="0" w:color="auto"/>
                                                        <w:left w:val="none" w:sz="0" w:space="0" w:color="auto"/>
                                                        <w:bottom w:val="none" w:sz="0" w:space="0" w:color="auto"/>
                                                        <w:right w:val="none" w:sz="0" w:space="0" w:color="auto"/>
                                                      </w:divBdr>
                                                      <w:divsChild>
                                                        <w:div w:id="472794211">
                                                          <w:marLeft w:val="0"/>
                                                          <w:marRight w:val="0"/>
                                                          <w:marTop w:val="0"/>
                                                          <w:marBottom w:val="0"/>
                                                          <w:divBdr>
                                                            <w:top w:val="single" w:sz="12" w:space="0" w:color="ABABAB"/>
                                                            <w:left w:val="single" w:sz="6" w:space="0" w:color="ABABAB"/>
                                                            <w:bottom w:val="single" w:sz="6" w:space="0" w:color="ABABAB"/>
                                                            <w:right w:val="single" w:sz="6" w:space="0" w:color="ABABAB"/>
                                                          </w:divBdr>
                                                          <w:divsChild>
                                                            <w:div w:id="2079592286">
                                                              <w:marLeft w:val="0"/>
                                                              <w:marRight w:val="0"/>
                                                              <w:marTop w:val="0"/>
                                                              <w:marBottom w:val="0"/>
                                                              <w:divBdr>
                                                                <w:top w:val="none" w:sz="0" w:space="0" w:color="auto"/>
                                                                <w:left w:val="none" w:sz="0" w:space="0" w:color="auto"/>
                                                                <w:bottom w:val="none" w:sz="0" w:space="0" w:color="auto"/>
                                                                <w:right w:val="none" w:sz="0" w:space="0" w:color="auto"/>
                                                              </w:divBdr>
                                                              <w:divsChild>
                                                                <w:div w:id="2094858860">
                                                                  <w:marLeft w:val="0"/>
                                                                  <w:marRight w:val="0"/>
                                                                  <w:marTop w:val="0"/>
                                                                  <w:marBottom w:val="0"/>
                                                                  <w:divBdr>
                                                                    <w:top w:val="none" w:sz="0" w:space="0" w:color="auto"/>
                                                                    <w:left w:val="none" w:sz="0" w:space="0" w:color="auto"/>
                                                                    <w:bottom w:val="none" w:sz="0" w:space="0" w:color="auto"/>
                                                                    <w:right w:val="none" w:sz="0" w:space="0" w:color="auto"/>
                                                                  </w:divBdr>
                                                                  <w:divsChild>
                                                                    <w:div w:id="900092874">
                                                                      <w:marLeft w:val="0"/>
                                                                      <w:marRight w:val="0"/>
                                                                      <w:marTop w:val="0"/>
                                                                      <w:marBottom w:val="0"/>
                                                                      <w:divBdr>
                                                                        <w:top w:val="none" w:sz="0" w:space="0" w:color="auto"/>
                                                                        <w:left w:val="none" w:sz="0" w:space="0" w:color="auto"/>
                                                                        <w:bottom w:val="none" w:sz="0" w:space="0" w:color="auto"/>
                                                                        <w:right w:val="none" w:sz="0" w:space="0" w:color="auto"/>
                                                                      </w:divBdr>
                                                                      <w:divsChild>
                                                                        <w:div w:id="1121650470">
                                                                          <w:marLeft w:val="0"/>
                                                                          <w:marRight w:val="0"/>
                                                                          <w:marTop w:val="0"/>
                                                                          <w:marBottom w:val="0"/>
                                                                          <w:divBdr>
                                                                            <w:top w:val="none" w:sz="0" w:space="0" w:color="auto"/>
                                                                            <w:left w:val="none" w:sz="0" w:space="0" w:color="auto"/>
                                                                            <w:bottom w:val="none" w:sz="0" w:space="0" w:color="auto"/>
                                                                            <w:right w:val="none" w:sz="0" w:space="0" w:color="auto"/>
                                                                          </w:divBdr>
                                                                          <w:divsChild>
                                                                            <w:div w:id="435826539">
                                                                              <w:marLeft w:val="0"/>
                                                                              <w:marRight w:val="0"/>
                                                                              <w:marTop w:val="0"/>
                                                                              <w:marBottom w:val="0"/>
                                                                              <w:divBdr>
                                                                                <w:top w:val="none" w:sz="0" w:space="0" w:color="auto"/>
                                                                                <w:left w:val="none" w:sz="0" w:space="0" w:color="auto"/>
                                                                                <w:bottom w:val="none" w:sz="0" w:space="0" w:color="auto"/>
                                                                                <w:right w:val="none" w:sz="0" w:space="0" w:color="auto"/>
                                                                              </w:divBdr>
                                                                              <w:divsChild>
                                                                                <w:div w:id="553545576">
                                                                                  <w:marLeft w:val="0"/>
                                                                                  <w:marRight w:val="0"/>
                                                                                  <w:marTop w:val="0"/>
                                                                                  <w:marBottom w:val="0"/>
                                                                                  <w:divBdr>
                                                                                    <w:top w:val="none" w:sz="0" w:space="0" w:color="auto"/>
                                                                                    <w:left w:val="none" w:sz="0" w:space="0" w:color="auto"/>
                                                                                    <w:bottom w:val="none" w:sz="0" w:space="0" w:color="auto"/>
                                                                                    <w:right w:val="none" w:sz="0" w:space="0" w:color="auto"/>
                                                                                  </w:divBdr>
                                                                                  <w:divsChild>
                                                                                    <w:div w:id="615411743">
                                                                                      <w:marLeft w:val="0"/>
                                                                                      <w:marRight w:val="0"/>
                                                                                      <w:marTop w:val="0"/>
                                                                                      <w:marBottom w:val="0"/>
                                                                                      <w:divBdr>
                                                                                        <w:top w:val="none" w:sz="0" w:space="0" w:color="auto"/>
                                                                                        <w:left w:val="none" w:sz="0" w:space="0" w:color="auto"/>
                                                                                        <w:bottom w:val="none" w:sz="0" w:space="0" w:color="auto"/>
                                                                                        <w:right w:val="none" w:sz="0" w:space="0" w:color="auto"/>
                                                                                      </w:divBdr>
                                                                                    </w:div>
                                                                                    <w:div w:id="194348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8267111">
      <w:bodyDiv w:val="1"/>
      <w:marLeft w:val="0"/>
      <w:marRight w:val="0"/>
      <w:marTop w:val="0"/>
      <w:marBottom w:val="0"/>
      <w:divBdr>
        <w:top w:val="none" w:sz="0" w:space="0" w:color="auto"/>
        <w:left w:val="none" w:sz="0" w:space="0" w:color="auto"/>
        <w:bottom w:val="none" w:sz="0" w:space="0" w:color="auto"/>
        <w:right w:val="none" w:sz="0" w:space="0" w:color="auto"/>
      </w:divBdr>
      <w:divsChild>
        <w:div w:id="1497695606">
          <w:marLeft w:val="0"/>
          <w:marRight w:val="0"/>
          <w:marTop w:val="0"/>
          <w:marBottom w:val="0"/>
          <w:divBdr>
            <w:top w:val="none" w:sz="0" w:space="0" w:color="auto"/>
            <w:left w:val="none" w:sz="0" w:space="0" w:color="auto"/>
            <w:bottom w:val="none" w:sz="0" w:space="0" w:color="auto"/>
            <w:right w:val="none" w:sz="0" w:space="0" w:color="auto"/>
          </w:divBdr>
          <w:divsChild>
            <w:div w:id="1876040391">
              <w:marLeft w:val="0"/>
              <w:marRight w:val="0"/>
              <w:marTop w:val="0"/>
              <w:marBottom w:val="0"/>
              <w:divBdr>
                <w:top w:val="none" w:sz="0" w:space="0" w:color="auto"/>
                <w:left w:val="none" w:sz="0" w:space="0" w:color="auto"/>
                <w:bottom w:val="none" w:sz="0" w:space="0" w:color="auto"/>
                <w:right w:val="none" w:sz="0" w:space="0" w:color="auto"/>
              </w:divBdr>
              <w:divsChild>
                <w:div w:id="942110561">
                  <w:marLeft w:val="0"/>
                  <w:marRight w:val="0"/>
                  <w:marTop w:val="0"/>
                  <w:marBottom w:val="0"/>
                  <w:divBdr>
                    <w:top w:val="none" w:sz="0" w:space="0" w:color="auto"/>
                    <w:left w:val="none" w:sz="0" w:space="0" w:color="auto"/>
                    <w:bottom w:val="none" w:sz="0" w:space="0" w:color="auto"/>
                    <w:right w:val="none" w:sz="0" w:space="0" w:color="auto"/>
                  </w:divBdr>
                  <w:divsChild>
                    <w:div w:id="185947734">
                      <w:marLeft w:val="0"/>
                      <w:marRight w:val="0"/>
                      <w:marTop w:val="0"/>
                      <w:marBottom w:val="0"/>
                      <w:divBdr>
                        <w:top w:val="none" w:sz="0" w:space="0" w:color="auto"/>
                        <w:left w:val="none" w:sz="0" w:space="0" w:color="auto"/>
                        <w:bottom w:val="none" w:sz="0" w:space="0" w:color="auto"/>
                        <w:right w:val="none" w:sz="0" w:space="0" w:color="auto"/>
                      </w:divBdr>
                      <w:divsChild>
                        <w:div w:id="2040009679">
                          <w:marLeft w:val="0"/>
                          <w:marRight w:val="0"/>
                          <w:marTop w:val="0"/>
                          <w:marBottom w:val="0"/>
                          <w:divBdr>
                            <w:top w:val="none" w:sz="0" w:space="0" w:color="auto"/>
                            <w:left w:val="none" w:sz="0" w:space="0" w:color="auto"/>
                            <w:bottom w:val="none" w:sz="0" w:space="0" w:color="auto"/>
                            <w:right w:val="none" w:sz="0" w:space="0" w:color="auto"/>
                          </w:divBdr>
                          <w:divsChild>
                            <w:div w:id="41369554">
                              <w:marLeft w:val="0"/>
                              <w:marRight w:val="0"/>
                              <w:marTop w:val="0"/>
                              <w:marBottom w:val="0"/>
                              <w:divBdr>
                                <w:top w:val="none" w:sz="0" w:space="0" w:color="auto"/>
                                <w:left w:val="none" w:sz="0" w:space="0" w:color="auto"/>
                                <w:bottom w:val="none" w:sz="0" w:space="0" w:color="auto"/>
                                <w:right w:val="none" w:sz="0" w:space="0" w:color="auto"/>
                              </w:divBdr>
                              <w:divsChild>
                                <w:div w:id="1320716">
                                  <w:marLeft w:val="0"/>
                                  <w:marRight w:val="0"/>
                                  <w:marTop w:val="0"/>
                                  <w:marBottom w:val="0"/>
                                  <w:divBdr>
                                    <w:top w:val="none" w:sz="0" w:space="0" w:color="auto"/>
                                    <w:left w:val="none" w:sz="0" w:space="0" w:color="auto"/>
                                    <w:bottom w:val="none" w:sz="0" w:space="0" w:color="auto"/>
                                    <w:right w:val="none" w:sz="0" w:space="0" w:color="auto"/>
                                  </w:divBdr>
                                  <w:divsChild>
                                    <w:div w:id="1773162875">
                                      <w:marLeft w:val="0"/>
                                      <w:marRight w:val="0"/>
                                      <w:marTop w:val="0"/>
                                      <w:marBottom w:val="0"/>
                                      <w:divBdr>
                                        <w:top w:val="none" w:sz="0" w:space="0" w:color="auto"/>
                                        <w:left w:val="none" w:sz="0" w:space="0" w:color="auto"/>
                                        <w:bottom w:val="none" w:sz="0" w:space="0" w:color="auto"/>
                                        <w:right w:val="none" w:sz="0" w:space="0" w:color="auto"/>
                                      </w:divBdr>
                                      <w:divsChild>
                                        <w:div w:id="654530302">
                                          <w:marLeft w:val="0"/>
                                          <w:marRight w:val="0"/>
                                          <w:marTop w:val="0"/>
                                          <w:marBottom w:val="0"/>
                                          <w:divBdr>
                                            <w:top w:val="none" w:sz="0" w:space="0" w:color="auto"/>
                                            <w:left w:val="none" w:sz="0" w:space="0" w:color="auto"/>
                                            <w:bottom w:val="none" w:sz="0" w:space="0" w:color="auto"/>
                                            <w:right w:val="none" w:sz="0" w:space="0" w:color="auto"/>
                                          </w:divBdr>
                                          <w:divsChild>
                                            <w:div w:id="924726216">
                                              <w:marLeft w:val="0"/>
                                              <w:marRight w:val="0"/>
                                              <w:marTop w:val="0"/>
                                              <w:marBottom w:val="0"/>
                                              <w:divBdr>
                                                <w:top w:val="none" w:sz="0" w:space="0" w:color="auto"/>
                                                <w:left w:val="none" w:sz="0" w:space="0" w:color="auto"/>
                                                <w:bottom w:val="none" w:sz="0" w:space="0" w:color="auto"/>
                                                <w:right w:val="none" w:sz="0" w:space="0" w:color="auto"/>
                                              </w:divBdr>
                                              <w:divsChild>
                                                <w:div w:id="362167862">
                                                  <w:marLeft w:val="0"/>
                                                  <w:marRight w:val="0"/>
                                                  <w:marTop w:val="0"/>
                                                  <w:marBottom w:val="285"/>
                                                  <w:divBdr>
                                                    <w:top w:val="none" w:sz="0" w:space="0" w:color="auto"/>
                                                    <w:left w:val="none" w:sz="0" w:space="0" w:color="auto"/>
                                                    <w:bottom w:val="none" w:sz="0" w:space="0" w:color="auto"/>
                                                    <w:right w:val="none" w:sz="0" w:space="0" w:color="auto"/>
                                                  </w:divBdr>
                                                  <w:divsChild>
                                                    <w:div w:id="1260026646">
                                                      <w:marLeft w:val="0"/>
                                                      <w:marRight w:val="0"/>
                                                      <w:marTop w:val="0"/>
                                                      <w:marBottom w:val="0"/>
                                                      <w:divBdr>
                                                        <w:top w:val="none" w:sz="0" w:space="0" w:color="auto"/>
                                                        <w:left w:val="none" w:sz="0" w:space="0" w:color="auto"/>
                                                        <w:bottom w:val="none" w:sz="0" w:space="0" w:color="auto"/>
                                                        <w:right w:val="none" w:sz="0" w:space="0" w:color="auto"/>
                                                      </w:divBdr>
                                                      <w:divsChild>
                                                        <w:div w:id="2104446093">
                                                          <w:marLeft w:val="0"/>
                                                          <w:marRight w:val="0"/>
                                                          <w:marTop w:val="0"/>
                                                          <w:marBottom w:val="0"/>
                                                          <w:divBdr>
                                                            <w:top w:val="single" w:sz="12" w:space="0" w:color="ABABAB"/>
                                                            <w:left w:val="single" w:sz="6" w:space="0" w:color="ABABAB"/>
                                                            <w:bottom w:val="single" w:sz="6" w:space="0" w:color="ABABAB"/>
                                                            <w:right w:val="single" w:sz="6" w:space="0" w:color="ABABAB"/>
                                                          </w:divBdr>
                                                          <w:divsChild>
                                                            <w:div w:id="1127509730">
                                                              <w:marLeft w:val="0"/>
                                                              <w:marRight w:val="0"/>
                                                              <w:marTop w:val="0"/>
                                                              <w:marBottom w:val="0"/>
                                                              <w:divBdr>
                                                                <w:top w:val="none" w:sz="0" w:space="0" w:color="auto"/>
                                                                <w:left w:val="none" w:sz="0" w:space="0" w:color="auto"/>
                                                                <w:bottom w:val="none" w:sz="0" w:space="0" w:color="auto"/>
                                                                <w:right w:val="none" w:sz="0" w:space="0" w:color="auto"/>
                                                              </w:divBdr>
                                                              <w:divsChild>
                                                                <w:div w:id="585457846">
                                                                  <w:marLeft w:val="0"/>
                                                                  <w:marRight w:val="0"/>
                                                                  <w:marTop w:val="0"/>
                                                                  <w:marBottom w:val="0"/>
                                                                  <w:divBdr>
                                                                    <w:top w:val="none" w:sz="0" w:space="0" w:color="auto"/>
                                                                    <w:left w:val="none" w:sz="0" w:space="0" w:color="auto"/>
                                                                    <w:bottom w:val="none" w:sz="0" w:space="0" w:color="auto"/>
                                                                    <w:right w:val="none" w:sz="0" w:space="0" w:color="auto"/>
                                                                  </w:divBdr>
                                                                  <w:divsChild>
                                                                    <w:div w:id="102311042">
                                                                      <w:marLeft w:val="0"/>
                                                                      <w:marRight w:val="0"/>
                                                                      <w:marTop w:val="0"/>
                                                                      <w:marBottom w:val="0"/>
                                                                      <w:divBdr>
                                                                        <w:top w:val="none" w:sz="0" w:space="0" w:color="auto"/>
                                                                        <w:left w:val="none" w:sz="0" w:space="0" w:color="auto"/>
                                                                        <w:bottom w:val="none" w:sz="0" w:space="0" w:color="auto"/>
                                                                        <w:right w:val="none" w:sz="0" w:space="0" w:color="auto"/>
                                                                      </w:divBdr>
                                                                      <w:divsChild>
                                                                        <w:div w:id="2008748053">
                                                                          <w:marLeft w:val="0"/>
                                                                          <w:marRight w:val="0"/>
                                                                          <w:marTop w:val="0"/>
                                                                          <w:marBottom w:val="0"/>
                                                                          <w:divBdr>
                                                                            <w:top w:val="none" w:sz="0" w:space="0" w:color="auto"/>
                                                                            <w:left w:val="none" w:sz="0" w:space="0" w:color="auto"/>
                                                                            <w:bottom w:val="none" w:sz="0" w:space="0" w:color="auto"/>
                                                                            <w:right w:val="none" w:sz="0" w:space="0" w:color="auto"/>
                                                                          </w:divBdr>
                                                                          <w:divsChild>
                                                                            <w:div w:id="1641417578">
                                                                              <w:marLeft w:val="0"/>
                                                                              <w:marRight w:val="0"/>
                                                                              <w:marTop w:val="0"/>
                                                                              <w:marBottom w:val="0"/>
                                                                              <w:divBdr>
                                                                                <w:top w:val="none" w:sz="0" w:space="0" w:color="auto"/>
                                                                                <w:left w:val="none" w:sz="0" w:space="0" w:color="auto"/>
                                                                                <w:bottom w:val="none" w:sz="0" w:space="0" w:color="auto"/>
                                                                                <w:right w:val="none" w:sz="0" w:space="0" w:color="auto"/>
                                                                              </w:divBdr>
                                                                              <w:divsChild>
                                                                                <w:div w:id="1626079548">
                                                                                  <w:marLeft w:val="0"/>
                                                                                  <w:marRight w:val="0"/>
                                                                                  <w:marTop w:val="0"/>
                                                                                  <w:marBottom w:val="0"/>
                                                                                  <w:divBdr>
                                                                                    <w:top w:val="none" w:sz="0" w:space="0" w:color="auto"/>
                                                                                    <w:left w:val="none" w:sz="0" w:space="0" w:color="auto"/>
                                                                                    <w:bottom w:val="none" w:sz="0" w:space="0" w:color="auto"/>
                                                                                    <w:right w:val="none" w:sz="0" w:space="0" w:color="auto"/>
                                                                                  </w:divBdr>
                                                                                  <w:divsChild>
                                                                                    <w:div w:id="16805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2218589">
      <w:bodyDiv w:val="1"/>
      <w:marLeft w:val="0"/>
      <w:marRight w:val="0"/>
      <w:marTop w:val="0"/>
      <w:marBottom w:val="0"/>
      <w:divBdr>
        <w:top w:val="none" w:sz="0" w:space="0" w:color="auto"/>
        <w:left w:val="none" w:sz="0" w:space="0" w:color="auto"/>
        <w:bottom w:val="none" w:sz="0" w:space="0" w:color="auto"/>
        <w:right w:val="none" w:sz="0" w:space="0" w:color="auto"/>
      </w:divBdr>
      <w:divsChild>
        <w:div w:id="1611662774">
          <w:marLeft w:val="0"/>
          <w:marRight w:val="0"/>
          <w:marTop w:val="0"/>
          <w:marBottom w:val="0"/>
          <w:divBdr>
            <w:top w:val="none" w:sz="0" w:space="0" w:color="auto"/>
            <w:left w:val="none" w:sz="0" w:space="0" w:color="auto"/>
            <w:bottom w:val="none" w:sz="0" w:space="0" w:color="auto"/>
            <w:right w:val="none" w:sz="0" w:space="0" w:color="auto"/>
          </w:divBdr>
          <w:divsChild>
            <w:div w:id="546533840">
              <w:marLeft w:val="0"/>
              <w:marRight w:val="0"/>
              <w:marTop w:val="0"/>
              <w:marBottom w:val="0"/>
              <w:divBdr>
                <w:top w:val="none" w:sz="0" w:space="0" w:color="auto"/>
                <w:left w:val="none" w:sz="0" w:space="0" w:color="auto"/>
                <w:bottom w:val="none" w:sz="0" w:space="0" w:color="auto"/>
                <w:right w:val="none" w:sz="0" w:space="0" w:color="auto"/>
              </w:divBdr>
              <w:divsChild>
                <w:div w:id="1131553228">
                  <w:marLeft w:val="0"/>
                  <w:marRight w:val="0"/>
                  <w:marTop w:val="0"/>
                  <w:marBottom w:val="0"/>
                  <w:divBdr>
                    <w:top w:val="none" w:sz="0" w:space="0" w:color="auto"/>
                    <w:left w:val="none" w:sz="0" w:space="0" w:color="auto"/>
                    <w:bottom w:val="none" w:sz="0" w:space="0" w:color="auto"/>
                    <w:right w:val="none" w:sz="0" w:space="0" w:color="auto"/>
                  </w:divBdr>
                  <w:divsChild>
                    <w:div w:id="1810586525">
                      <w:marLeft w:val="0"/>
                      <w:marRight w:val="0"/>
                      <w:marTop w:val="0"/>
                      <w:marBottom w:val="0"/>
                      <w:divBdr>
                        <w:top w:val="none" w:sz="0" w:space="0" w:color="auto"/>
                        <w:left w:val="none" w:sz="0" w:space="0" w:color="auto"/>
                        <w:bottom w:val="none" w:sz="0" w:space="0" w:color="auto"/>
                        <w:right w:val="none" w:sz="0" w:space="0" w:color="auto"/>
                      </w:divBdr>
                      <w:divsChild>
                        <w:div w:id="1830242632">
                          <w:marLeft w:val="0"/>
                          <w:marRight w:val="0"/>
                          <w:marTop w:val="0"/>
                          <w:marBottom w:val="0"/>
                          <w:divBdr>
                            <w:top w:val="none" w:sz="0" w:space="0" w:color="auto"/>
                            <w:left w:val="none" w:sz="0" w:space="0" w:color="auto"/>
                            <w:bottom w:val="none" w:sz="0" w:space="0" w:color="auto"/>
                            <w:right w:val="none" w:sz="0" w:space="0" w:color="auto"/>
                          </w:divBdr>
                          <w:divsChild>
                            <w:div w:id="1778982850">
                              <w:marLeft w:val="0"/>
                              <w:marRight w:val="0"/>
                              <w:marTop w:val="0"/>
                              <w:marBottom w:val="0"/>
                              <w:divBdr>
                                <w:top w:val="none" w:sz="0" w:space="0" w:color="auto"/>
                                <w:left w:val="none" w:sz="0" w:space="0" w:color="auto"/>
                                <w:bottom w:val="none" w:sz="0" w:space="0" w:color="auto"/>
                                <w:right w:val="none" w:sz="0" w:space="0" w:color="auto"/>
                              </w:divBdr>
                              <w:divsChild>
                                <w:div w:id="509829406">
                                  <w:marLeft w:val="0"/>
                                  <w:marRight w:val="0"/>
                                  <w:marTop w:val="0"/>
                                  <w:marBottom w:val="0"/>
                                  <w:divBdr>
                                    <w:top w:val="none" w:sz="0" w:space="0" w:color="auto"/>
                                    <w:left w:val="none" w:sz="0" w:space="0" w:color="auto"/>
                                    <w:bottom w:val="none" w:sz="0" w:space="0" w:color="auto"/>
                                    <w:right w:val="none" w:sz="0" w:space="0" w:color="auto"/>
                                  </w:divBdr>
                                  <w:divsChild>
                                    <w:div w:id="1355303205">
                                      <w:marLeft w:val="0"/>
                                      <w:marRight w:val="0"/>
                                      <w:marTop w:val="0"/>
                                      <w:marBottom w:val="0"/>
                                      <w:divBdr>
                                        <w:top w:val="none" w:sz="0" w:space="0" w:color="auto"/>
                                        <w:left w:val="none" w:sz="0" w:space="0" w:color="auto"/>
                                        <w:bottom w:val="none" w:sz="0" w:space="0" w:color="auto"/>
                                        <w:right w:val="none" w:sz="0" w:space="0" w:color="auto"/>
                                      </w:divBdr>
                                      <w:divsChild>
                                        <w:div w:id="103235397">
                                          <w:marLeft w:val="0"/>
                                          <w:marRight w:val="0"/>
                                          <w:marTop w:val="0"/>
                                          <w:marBottom w:val="0"/>
                                          <w:divBdr>
                                            <w:top w:val="none" w:sz="0" w:space="0" w:color="auto"/>
                                            <w:left w:val="none" w:sz="0" w:space="0" w:color="auto"/>
                                            <w:bottom w:val="none" w:sz="0" w:space="0" w:color="auto"/>
                                            <w:right w:val="none" w:sz="0" w:space="0" w:color="auto"/>
                                          </w:divBdr>
                                          <w:divsChild>
                                            <w:div w:id="1290084334">
                                              <w:marLeft w:val="0"/>
                                              <w:marRight w:val="0"/>
                                              <w:marTop w:val="0"/>
                                              <w:marBottom w:val="0"/>
                                              <w:divBdr>
                                                <w:top w:val="none" w:sz="0" w:space="0" w:color="auto"/>
                                                <w:left w:val="none" w:sz="0" w:space="0" w:color="auto"/>
                                                <w:bottom w:val="none" w:sz="0" w:space="0" w:color="auto"/>
                                                <w:right w:val="none" w:sz="0" w:space="0" w:color="auto"/>
                                              </w:divBdr>
                                              <w:divsChild>
                                                <w:div w:id="962662139">
                                                  <w:marLeft w:val="0"/>
                                                  <w:marRight w:val="0"/>
                                                  <w:marTop w:val="0"/>
                                                  <w:marBottom w:val="285"/>
                                                  <w:divBdr>
                                                    <w:top w:val="none" w:sz="0" w:space="0" w:color="auto"/>
                                                    <w:left w:val="none" w:sz="0" w:space="0" w:color="auto"/>
                                                    <w:bottom w:val="none" w:sz="0" w:space="0" w:color="auto"/>
                                                    <w:right w:val="none" w:sz="0" w:space="0" w:color="auto"/>
                                                  </w:divBdr>
                                                  <w:divsChild>
                                                    <w:div w:id="1507398232">
                                                      <w:marLeft w:val="0"/>
                                                      <w:marRight w:val="0"/>
                                                      <w:marTop w:val="0"/>
                                                      <w:marBottom w:val="0"/>
                                                      <w:divBdr>
                                                        <w:top w:val="none" w:sz="0" w:space="0" w:color="auto"/>
                                                        <w:left w:val="none" w:sz="0" w:space="0" w:color="auto"/>
                                                        <w:bottom w:val="none" w:sz="0" w:space="0" w:color="auto"/>
                                                        <w:right w:val="none" w:sz="0" w:space="0" w:color="auto"/>
                                                      </w:divBdr>
                                                      <w:divsChild>
                                                        <w:div w:id="1284967153">
                                                          <w:marLeft w:val="0"/>
                                                          <w:marRight w:val="0"/>
                                                          <w:marTop w:val="0"/>
                                                          <w:marBottom w:val="0"/>
                                                          <w:divBdr>
                                                            <w:top w:val="single" w:sz="12" w:space="0" w:color="ABABAB"/>
                                                            <w:left w:val="single" w:sz="6" w:space="0" w:color="ABABAB"/>
                                                            <w:bottom w:val="single" w:sz="6" w:space="0" w:color="ABABAB"/>
                                                            <w:right w:val="single" w:sz="6" w:space="0" w:color="ABABAB"/>
                                                          </w:divBdr>
                                                          <w:divsChild>
                                                            <w:div w:id="950622520">
                                                              <w:marLeft w:val="0"/>
                                                              <w:marRight w:val="0"/>
                                                              <w:marTop w:val="0"/>
                                                              <w:marBottom w:val="0"/>
                                                              <w:divBdr>
                                                                <w:top w:val="none" w:sz="0" w:space="0" w:color="auto"/>
                                                                <w:left w:val="none" w:sz="0" w:space="0" w:color="auto"/>
                                                                <w:bottom w:val="none" w:sz="0" w:space="0" w:color="auto"/>
                                                                <w:right w:val="none" w:sz="0" w:space="0" w:color="auto"/>
                                                              </w:divBdr>
                                                              <w:divsChild>
                                                                <w:div w:id="1502550009">
                                                                  <w:marLeft w:val="0"/>
                                                                  <w:marRight w:val="0"/>
                                                                  <w:marTop w:val="0"/>
                                                                  <w:marBottom w:val="0"/>
                                                                  <w:divBdr>
                                                                    <w:top w:val="none" w:sz="0" w:space="0" w:color="auto"/>
                                                                    <w:left w:val="none" w:sz="0" w:space="0" w:color="auto"/>
                                                                    <w:bottom w:val="none" w:sz="0" w:space="0" w:color="auto"/>
                                                                    <w:right w:val="none" w:sz="0" w:space="0" w:color="auto"/>
                                                                  </w:divBdr>
                                                                  <w:divsChild>
                                                                    <w:div w:id="1106195569">
                                                                      <w:marLeft w:val="0"/>
                                                                      <w:marRight w:val="0"/>
                                                                      <w:marTop w:val="0"/>
                                                                      <w:marBottom w:val="0"/>
                                                                      <w:divBdr>
                                                                        <w:top w:val="none" w:sz="0" w:space="0" w:color="auto"/>
                                                                        <w:left w:val="none" w:sz="0" w:space="0" w:color="auto"/>
                                                                        <w:bottom w:val="none" w:sz="0" w:space="0" w:color="auto"/>
                                                                        <w:right w:val="none" w:sz="0" w:space="0" w:color="auto"/>
                                                                      </w:divBdr>
                                                                      <w:divsChild>
                                                                        <w:div w:id="1557625446">
                                                                          <w:marLeft w:val="0"/>
                                                                          <w:marRight w:val="0"/>
                                                                          <w:marTop w:val="0"/>
                                                                          <w:marBottom w:val="0"/>
                                                                          <w:divBdr>
                                                                            <w:top w:val="none" w:sz="0" w:space="0" w:color="auto"/>
                                                                            <w:left w:val="none" w:sz="0" w:space="0" w:color="auto"/>
                                                                            <w:bottom w:val="none" w:sz="0" w:space="0" w:color="auto"/>
                                                                            <w:right w:val="none" w:sz="0" w:space="0" w:color="auto"/>
                                                                          </w:divBdr>
                                                                          <w:divsChild>
                                                                            <w:div w:id="336228549">
                                                                              <w:marLeft w:val="0"/>
                                                                              <w:marRight w:val="0"/>
                                                                              <w:marTop w:val="0"/>
                                                                              <w:marBottom w:val="0"/>
                                                                              <w:divBdr>
                                                                                <w:top w:val="none" w:sz="0" w:space="0" w:color="auto"/>
                                                                                <w:left w:val="none" w:sz="0" w:space="0" w:color="auto"/>
                                                                                <w:bottom w:val="none" w:sz="0" w:space="0" w:color="auto"/>
                                                                                <w:right w:val="none" w:sz="0" w:space="0" w:color="auto"/>
                                                                              </w:divBdr>
                                                                              <w:divsChild>
                                                                                <w:div w:id="196281071">
                                                                                  <w:marLeft w:val="0"/>
                                                                                  <w:marRight w:val="0"/>
                                                                                  <w:marTop w:val="0"/>
                                                                                  <w:marBottom w:val="0"/>
                                                                                  <w:divBdr>
                                                                                    <w:top w:val="none" w:sz="0" w:space="0" w:color="auto"/>
                                                                                    <w:left w:val="none" w:sz="0" w:space="0" w:color="auto"/>
                                                                                    <w:bottom w:val="none" w:sz="0" w:space="0" w:color="auto"/>
                                                                                    <w:right w:val="none" w:sz="0" w:space="0" w:color="auto"/>
                                                                                  </w:divBdr>
                                                                                  <w:divsChild>
                                                                                    <w:div w:id="102937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739425">
      <w:bodyDiv w:val="1"/>
      <w:marLeft w:val="0"/>
      <w:marRight w:val="0"/>
      <w:marTop w:val="0"/>
      <w:marBottom w:val="0"/>
      <w:divBdr>
        <w:top w:val="none" w:sz="0" w:space="0" w:color="auto"/>
        <w:left w:val="none" w:sz="0" w:space="0" w:color="auto"/>
        <w:bottom w:val="none" w:sz="0" w:space="0" w:color="auto"/>
        <w:right w:val="none" w:sz="0" w:space="0" w:color="auto"/>
      </w:divBdr>
    </w:div>
    <w:div w:id="411512846">
      <w:bodyDiv w:val="1"/>
      <w:marLeft w:val="0"/>
      <w:marRight w:val="0"/>
      <w:marTop w:val="0"/>
      <w:marBottom w:val="0"/>
      <w:divBdr>
        <w:top w:val="none" w:sz="0" w:space="0" w:color="auto"/>
        <w:left w:val="none" w:sz="0" w:space="0" w:color="auto"/>
        <w:bottom w:val="none" w:sz="0" w:space="0" w:color="auto"/>
        <w:right w:val="none" w:sz="0" w:space="0" w:color="auto"/>
      </w:divBdr>
    </w:div>
    <w:div w:id="465700755">
      <w:bodyDiv w:val="1"/>
      <w:marLeft w:val="0"/>
      <w:marRight w:val="0"/>
      <w:marTop w:val="0"/>
      <w:marBottom w:val="0"/>
      <w:divBdr>
        <w:top w:val="none" w:sz="0" w:space="0" w:color="auto"/>
        <w:left w:val="none" w:sz="0" w:space="0" w:color="auto"/>
        <w:bottom w:val="none" w:sz="0" w:space="0" w:color="auto"/>
        <w:right w:val="none" w:sz="0" w:space="0" w:color="auto"/>
      </w:divBdr>
    </w:div>
    <w:div w:id="474032401">
      <w:bodyDiv w:val="1"/>
      <w:marLeft w:val="0"/>
      <w:marRight w:val="0"/>
      <w:marTop w:val="0"/>
      <w:marBottom w:val="0"/>
      <w:divBdr>
        <w:top w:val="none" w:sz="0" w:space="0" w:color="auto"/>
        <w:left w:val="none" w:sz="0" w:space="0" w:color="auto"/>
        <w:bottom w:val="none" w:sz="0" w:space="0" w:color="auto"/>
        <w:right w:val="none" w:sz="0" w:space="0" w:color="auto"/>
      </w:divBdr>
    </w:div>
    <w:div w:id="500700676">
      <w:bodyDiv w:val="1"/>
      <w:marLeft w:val="0"/>
      <w:marRight w:val="0"/>
      <w:marTop w:val="0"/>
      <w:marBottom w:val="0"/>
      <w:divBdr>
        <w:top w:val="none" w:sz="0" w:space="0" w:color="auto"/>
        <w:left w:val="none" w:sz="0" w:space="0" w:color="auto"/>
        <w:bottom w:val="none" w:sz="0" w:space="0" w:color="auto"/>
        <w:right w:val="none" w:sz="0" w:space="0" w:color="auto"/>
      </w:divBdr>
    </w:div>
    <w:div w:id="546649301">
      <w:bodyDiv w:val="1"/>
      <w:marLeft w:val="0"/>
      <w:marRight w:val="0"/>
      <w:marTop w:val="0"/>
      <w:marBottom w:val="0"/>
      <w:divBdr>
        <w:top w:val="none" w:sz="0" w:space="0" w:color="auto"/>
        <w:left w:val="none" w:sz="0" w:space="0" w:color="auto"/>
        <w:bottom w:val="none" w:sz="0" w:space="0" w:color="auto"/>
        <w:right w:val="none" w:sz="0" w:space="0" w:color="auto"/>
      </w:divBdr>
      <w:divsChild>
        <w:div w:id="841118906">
          <w:marLeft w:val="0"/>
          <w:marRight w:val="0"/>
          <w:marTop w:val="0"/>
          <w:marBottom w:val="0"/>
          <w:divBdr>
            <w:top w:val="none" w:sz="0" w:space="0" w:color="auto"/>
            <w:left w:val="none" w:sz="0" w:space="0" w:color="auto"/>
            <w:bottom w:val="none" w:sz="0" w:space="0" w:color="auto"/>
            <w:right w:val="none" w:sz="0" w:space="0" w:color="auto"/>
          </w:divBdr>
          <w:divsChild>
            <w:div w:id="1367413916">
              <w:marLeft w:val="0"/>
              <w:marRight w:val="0"/>
              <w:marTop w:val="0"/>
              <w:marBottom w:val="0"/>
              <w:divBdr>
                <w:top w:val="none" w:sz="0" w:space="0" w:color="auto"/>
                <w:left w:val="none" w:sz="0" w:space="0" w:color="auto"/>
                <w:bottom w:val="none" w:sz="0" w:space="0" w:color="auto"/>
                <w:right w:val="none" w:sz="0" w:space="0" w:color="auto"/>
              </w:divBdr>
              <w:divsChild>
                <w:div w:id="1747337536">
                  <w:marLeft w:val="0"/>
                  <w:marRight w:val="0"/>
                  <w:marTop w:val="0"/>
                  <w:marBottom w:val="0"/>
                  <w:divBdr>
                    <w:top w:val="none" w:sz="0" w:space="0" w:color="auto"/>
                    <w:left w:val="none" w:sz="0" w:space="0" w:color="auto"/>
                    <w:bottom w:val="none" w:sz="0" w:space="0" w:color="auto"/>
                    <w:right w:val="none" w:sz="0" w:space="0" w:color="auto"/>
                  </w:divBdr>
                  <w:divsChild>
                    <w:div w:id="78717020">
                      <w:marLeft w:val="0"/>
                      <w:marRight w:val="0"/>
                      <w:marTop w:val="0"/>
                      <w:marBottom w:val="0"/>
                      <w:divBdr>
                        <w:top w:val="none" w:sz="0" w:space="0" w:color="auto"/>
                        <w:left w:val="none" w:sz="0" w:space="0" w:color="auto"/>
                        <w:bottom w:val="none" w:sz="0" w:space="0" w:color="auto"/>
                        <w:right w:val="none" w:sz="0" w:space="0" w:color="auto"/>
                      </w:divBdr>
                      <w:divsChild>
                        <w:div w:id="1975984427">
                          <w:marLeft w:val="0"/>
                          <w:marRight w:val="0"/>
                          <w:marTop w:val="0"/>
                          <w:marBottom w:val="0"/>
                          <w:divBdr>
                            <w:top w:val="none" w:sz="0" w:space="0" w:color="auto"/>
                            <w:left w:val="none" w:sz="0" w:space="0" w:color="auto"/>
                            <w:bottom w:val="none" w:sz="0" w:space="0" w:color="auto"/>
                            <w:right w:val="none" w:sz="0" w:space="0" w:color="auto"/>
                          </w:divBdr>
                          <w:divsChild>
                            <w:div w:id="1131366638">
                              <w:marLeft w:val="0"/>
                              <w:marRight w:val="0"/>
                              <w:marTop w:val="0"/>
                              <w:marBottom w:val="0"/>
                              <w:divBdr>
                                <w:top w:val="none" w:sz="0" w:space="0" w:color="auto"/>
                                <w:left w:val="none" w:sz="0" w:space="0" w:color="auto"/>
                                <w:bottom w:val="none" w:sz="0" w:space="0" w:color="auto"/>
                                <w:right w:val="none" w:sz="0" w:space="0" w:color="auto"/>
                              </w:divBdr>
                              <w:divsChild>
                                <w:div w:id="2052263815">
                                  <w:marLeft w:val="0"/>
                                  <w:marRight w:val="0"/>
                                  <w:marTop w:val="0"/>
                                  <w:marBottom w:val="0"/>
                                  <w:divBdr>
                                    <w:top w:val="none" w:sz="0" w:space="0" w:color="auto"/>
                                    <w:left w:val="none" w:sz="0" w:space="0" w:color="auto"/>
                                    <w:bottom w:val="none" w:sz="0" w:space="0" w:color="auto"/>
                                    <w:right w:val="none" w:sz="0" w:space="0" w:color="auto"/>
                                  </w:divBdr>
                                  <w:divsChild>
                                    <w:div w:id="948197886">
                                      <w:marLeft w:val="0"/>
                                      <w:marRight w:val="0"/>
                                      <w:marTop w:val="0"/>
                                      <w:marBottom w:val="0"/>
                                      <w:divBdr>
                                        <w:top w:val="none" w:sz="0" w:space="0" w:color="auto"/>
                                        <w:left w:val="none" w:sz="0" w:space="0" w:color="auto"/>
                                        <w:bottom w:val="none" w:sz="0" w:space="0" w:color="auto"/>
                                        <w:right w:val="none" w:sz="0" w:space="0" w:color="auto"/>
                                      </w:divBdr>
                                      <w:divsChild>
                                        <w:div w:id="1450392525">
                                          <w:marLeft w:val="0"/>
                                          <w:marRight w:val="0"/>
                                          <w:marTop w:val="0"/>
                                          <w:marBottom w:val="0"/>
                                          <w:divBdr>
                                            <w:top w:val="none" w:sz="0" w:space="0" w:color="auto"/>
                                            <w:left w:val="none" w:sz="0" w:space="0" w:color="auto"/>
                                            <w:bottom w:val="none" w:sz="0" w:space="0" w:color="auto"/>
                                            <w:right w:val="none" w:sz="0" w:space="0" w:color="auto"/>
                                          </w:divBdr>
                                          <w:divsChild>
                                            <w:div w:id="365521649">
                                              <w:marLeft w:val="0"/>
                                              <w:marRight w:val="0"/>
                                              <w:marTop w:val="0"/>
                                              <w:marBottom w:val="0"/>
                                              <w:divBdr>
                                                <w:top w:val="none" w:sz="0" w:space="0" w:color="auto"/>
                                                <w:left w:val="none" w:sz="0" w:space="0" w:color="auto"/>
                                                <w:bottom w:val="none" w:sz="0" w:space="0" w:color="auto"/>
                                                <w:right w:val="none" w:sz="0" w:space="0" w:color="auto"/>
                                              </w:divBdr>
                                              <w:divsChild>
                                                <w:div w:id="2063477793">
                                                  <w:marLeft w:val="0"/>
                                                  <w:marRight w:val="0"/>
                                                  <w:marTop w:val="0"/>
                                                  <w:marBottom w:val="285"/>
                                                  <w:divBdr>
                                                    <w:top w:val="none" w:sz="0" w:space="0" w:color="auto"/>
                                                    <w:left w:val="none" w:sz="0" w:space="0" w:color="auto"/>
                                                    <w:bottom w:val="none" w:sz="0" w:space="0" w:color="auto"/>
                                                    <w:right w:val="none" w:sz="0" w:space="0" w:color="auto"/>
                                                  </w:divBdr>
                                                  <w:divsChild>
                                                    <w:div w:id="731385837">
                                                      <w:marLeft w:val="0"/>
                                                      <w:marRight w:val="0"/>
                                                      <w:marTop w:val="0"/>
                                                      <w:marBottom w:val="0"/>
                                                      <w:divBdr>
                                                        <w:top w:val="none" w:sz="0" w:space="0" w:color="auto"/>
                                                        <w:left w:val="none" w:sz="0" w:space="0" w:color="auto"/>
                                                        <w:bottom w:val="none" w:sz="0" w:space="0" w:color="auto"/>
                                                        <w:right w:val="none" w:sz="0" w:space="0" w:color="auto"/>
                                                      </w:divBdr>
                                                      <w:divsChild>
                                                        <w:div w:id="1888251259">
                                                          <w:marLeft w:val="0"/>
                                                          <w:marRight w:val="0"/>
                                                          <w:marTop w:val="0"/>
                                                          <w:marBottom w:val="0"/>
                                                          <w:divBdr>
                                                            <w:top w:val="single" w:sz="12" w:space="0" w:color="ABABAB"/>
                                                            <w:left w:val="single" w:sz="6" w:space="0" w:color="ABABAB"/>
                                                            <w:bottom w:val="single" w:sz="6" w:space="0" w:color="ABABAB"/>
                                                            <w:right w:val="single" w:sz="6" w:space="0" w:color="ABABAB"/>
                                                          </w:divBdr>
                                                          <w:divsChild>
                                                            <w:div w:id="1581023180">
                                                              <w:marLeft w:val="0"/>
                                                              <w:marRight w:val="0"/>
                                                              <w:marTop w:val="0"/>
                                                              <w:marBottom w:val="0"/>
                                                              <w:divBdr>
                                                                <w:top w:val="none" w:sz="0" w:space="0" w:color="auto"/>
                                                                <w:left w:val="none" w:sz="0" w:space="0" w:color="auto"/>
                                                                <w:bottom w:val="none" w:sz="0" w:space="0" w:color="auto"/>
                                                                <w:right w:val="none" w:sz="0" w:space="0" w:color="auto"/>
                                                              </w:divBdr>
                                                              <w:divsChild>
                                                                <w:div w:id="418983445">
                                                                  <w:marLeft w:val="0"/>
                                                                  <w:marRight w:val="0"/>
                                                                  <w:marTop w:val="0"/>
                                                                  <w:marBottom w:val="0"/>
                                                                  <w:divBdr>
                                                                    <w:top w:val="none" w:sz="0" w:space="0" w:color="auto"/>
                                                                    <w:left w:val="none" w:sz="0" w:space="0" w:color="auto"/>
                                                                    <w:bottom w:val="none" w:sz="0" w:space="0" w:color="auto"/>
                                                                    <w:right w:val="none" w:sz="0" w:space="0" w:color="auto"/>
                                                                  </w:divBdr>
                                                                  <w:divsChild>
                                                                    <w:div w:id="1130324836">
                                                                      <w:marLeft w:val="0"/>
                                                                      <w:marRight w:val="0"/>
                                                                      <w:marTop w:val="0"/>
                                                                      <w:marBottom w:val="0"/>
                                                                      <w:divBdr>
                                                                        <w:top w:val="none" w:sz="0" w:space="0" w:color="auto"/>
                                                                        <w:left w:val="none" w:sz="0" w:space="0" w:color="auto"/>
                                                                        <w:bottom w:val="none" w:sz="0" w:space="0" w:color="auto"/>
                                                                        <w:right w:val="none" w:sz="0" w:space="0" w:color="auto"/>
                                                                      </w:divBdr>
                                                                      <w:divsChild>
                                                                        <w:div w:id="850753663">
                                                                          <w:marLeft w:val="0"/>
                                                                          <w:marRight w:val="0"/>
                                                                          <w:marTop w:val="0"/>
                                                                          <w:marBottom w:val="0"/>
                                                                          <w:divBdr>
                                                                            <w:top w:val="none" w:sz="0" w:space="0" w:color="auto"/>
                                                                            <w:left w:val="none" w:sz="0" w:space="0" w:color="auto"/>
                                                                            <w:bottom w:val="none" w:sz="0" w:space="0" w:color="auto"/>
                                                                            <w:right w:val="none" w:sz="0" w:space="0" w:color="auto"/>
                                                                          </w:divBdr>
                                                                          <w:divsChild>
                                                                            <w:div w:id="21248375">
                                                                              <w:marLeft w:val="0"/>
                                                                              <w:marRight w:val="0"/>
                                                                              <w:marTop w:val="0"/>
                                                                              <w:marBottom w:val="0"/>
                                                                              <w:divBdr>
                                                                                <w:top w:val="none" w:sz="0" w:space="0" w:color="auto"/>
                                                                                <w:left w:val="none" w:sz="0" w:space="0" w:color="auto"/>
                                                                                <w:bottom w:val="none" w:sz="0" w:space="0" w:color="auto"/>
                                                                                <w:right w:val="none" w:sz="0" w:space="0" w:color="auto"/>
                                                                              </w:divBdr>
                                                                              <w:divsChild>
                                                                                <w:div w:id="21637019">
                                                                                  <w:marLeft w:val="0"/>
                                                                                  <w:marRight w:val="0"/>
                                                                                  <w:marTop w:val="0"/>
                                                                                  <w:marBottom w:val="0"/>
                                                                                  <w:divBdr>
                                                                                    <w:top w:val="none" w:sz="0" w:space="0" w:color="auto"/>
                                                                                    <w:left w:val="none" w:sz="0" w:space="0" w:color="auto"/>
                                                                                    <w:bottom w:val="none" w:sz="0" w:space="0" w:color="auto"/>
                                                                                    <w:right w:val="none" w:sz="0" w:space="0" w:color="auto"/>
                                                                                  </w:divBdr>
                                                                                  <w:divsChild>
                                                                                    <w:div w:id="908462692">
                                                                                      <w:marLeft w:val="0"/>
                                                                                      <w:marRight w:val="0"/>
                                                                                      <w:marTop w:val="0"/>
                                                                                      <w:marBottom w:val="0"/>
                                                                                      <w:divBdr>
                                                                                        <w:top w:val="none" w:sz="0" w:space="0" w:color="auto"/>
                                                                                        <w:left w:val="none" w:sz="0" w:space="0" w:color="auto"/>
                                                                                        <w:bottom w:val="none" w:sz="0" w:space="0" w:color="auto"/>
                                                                                        <w:right w:val="none" w:sz="0" w:space="0" w:color="auto"/>
                                                                                      </w:divBdr>
                                                                                      <w:divsChild>
                                                                                        <w:div w:id="149293307">
                                                                                          <w:marLeft w:val="0"/>
                                                                                          <w:marRight w:val="0"/>
                                                                                          <w:marTop w:val="0"/>
                                                                                          <w:marBottom w:val="0"/>
                                                                                          <w:divBdr>
                                                                                            <w:top w:val="none" w:sz="0" w:space="0" w:color="auto"/>
                                                                                            <w:left w:val="none" w:sz="0" w:space="0" w:color="auto"/>
                                                                                            <w:bottom w:val="none" w:sz="0" w:space="0" w:color="auto"/>
                                                                                            <w:right w:val="none" w:sz="0" w:space="0" w:color="auto"/>
                                                                                          </w:divBdr>
                                                                                        </w:div>
                                                                                        <w:div w:id="390345810">
                                                                                          <w:marLeft w:val="0"/>
                                                                                          <w:marRight w:val="0"/>
                                                                                          <w:marTop w:val="0"/>
                                                                                          <w:marBottom w:val="0"/>
                                                                                          <w:divBdr>
                                                                                            <w:top w:val="none" w:sz="0" w:space="0" w:color="auto"/>
                                                                                            <w:left w:val="none" w:sz="0" w:space="0" w:color="auto"/>
                                                                                            <w:bottom w:val="none" w:sz="0" w:space="0" w:color="auto"/>
                                                                                            <w:right w:val="none" w:sz="0" w:space="0" w:color="auto"/>
                                                                                          </w:divBdr>
                                                                                        </w:div>
                                                                                        <w:div w:id="1758745118">
                                                                                          <w:marLeft w:val="0"/>
                                                                                          <w:marRight w:val="0"/>
                                                                                          <w:marTop w:val="0"/>
                                                                                          <w:marBottom w:val="0"/>
                                                                                          <w:divBdr>
                                                                                            <w:top w:val="none" w:sz="0" w:space="0" w:color="auto"/>
                                                                                            <w:left w:val="none" w:sz="0" w:space="0" w:color="auto"/>
                                                                                            <w:bottom w:val="none" w:sz="0" w:space="0" w:color="auto"/>
                                                                                            <w:right w:val="none" w:sz="0" w:space="0" w:color="auto"/>
                                                                                          </w:divBdr>
                                                                                        </w:div>
                                                                                        <w:div w:id="1820883980">
                                                                                          <w:marLeft w:val="0"/>
                                                                                          <w:marRight w:val="0"/>
                                                                                          <w:marTop w:val="0"/>
                                                                                          <w:marBottom w:val="0"/>
                                                                                          <w:divBdr>
                                                                                            <w:top w:val="none" w:sz="0" w:space="0" w:color="auto"/>
                                                                                            <w:left w:val="none" w:sz="0" w:space="0" w:color="auto"/>
                                                                                            <w:bottom w:val="none" w:sz="0" w:space="0" w:color="auto"/>
                                                                                            <w:right w:val="none" w:sz="0" w:space="0" w:color="auto"/>
                                                                                          </w:divBdr>
                                                                                        </w:div>
                                                                                        <w:div w:id="2042896295">
                                                                                          <w:marLeft w:val="0"/>
                                                                                          <w:marRight w:val="0"/>
                                                                                          <w:marTop w:val="0"/>
                                                                                          <w:marBottom w:val="0"/>
                                                                                          <w:divBdr>
                                                                                            <w:top w:val="none" w:sz="0" w:space="0" w:color="auto"/>
                                                                                            <w:left w:val="none" w:sz="0" w:space="0" w:color="auto"/>
                                                                                            <w:bottom w:val="none" w:sz="0" w:space="0" w:color="auto"/>
                                                                                            <w:right w:val="none" w:sz="0" w:space="0" w:color="auto"/>
                                                                                          </w:divBdr>
                                                                                        </w:div>
                                                                                      </w:divsChild>
                                                                                    </w:div>
                                                                                    <w:div w:id="1269240148">
                                                                                      <w:marLeft w:val="0"/>
                                                                                      <w:marRight w:val="0"/>
                                                                                      <w:marTop w:val="0"/>
                                                                                      <w:marBottom w:val="0"/>
                                                                                      <w:divBdr>
                                                                                        <w:top w:val="none" w:sz="0" w:space="0" w:color="auto"/>
                                                                                        <w:left w:val="none" w:sz="0" w:space="0" w:color="auto"/>
                                                                                        <w:bottom w:val="none" w:sz="0" w:space="0" w:color="auto"/>
                                                                                        <w:right w:val="none" w:sz="0" w:space="0" w:color="auto"/>
                                                                                      </w:divBdr>
                                                                                      <w:divsChild>
                                                                                        <w:div w:id="180945032">
                                                                                          <w:marLeft w:val="0"/>
                                                                                          <w:marRight w:val="0"/>
                                                                                          <w:marTop w:val="0"/>
                                                                                          <w:marBottom w:val="0"/>
                                                                                          <w:divBdr>
                                                                                            <w:top w:val="none" w:sz="0" w:space="0" w:color="auto"/>
                                                                                            <w:left w:val="none" w:sz="0" w:space="0" w:color="auto"/>
                                                                                            <w:bottom w:val="none" w:sz="0" w:space="0" w:color="auto"/>
                                                                                            <w:right w:val="none" w:sz="0" w:space="0" w:color="auto"/>
                                                                                          </w:divBdr>
                                                                                        </w:div>
                                                                                        <w:div w:id="612982950">
                                                                                          <w:marLeft w:val="0"/>
                                                                                          <w:marRight w:val="0"/>
                                                                                          <w:marTop w:val="0"/>
                                                                                          <w:marBottom w:val="0"/>
                                                                                          <w:divBdr>
                                                                                            <w:top w:val="none" w:sz="0" w:space="0" w:color="auto"/>
                                                                                            <w:left w:val="none" w:sz="0" w:space="0" w:color="auto"/>
                                                                                            <w:bottom w:val="none" w:sz="0" w:space="0" w:color="auto"/>
                                                                                            <w:right w:val="none" w:sz="0" w:space="0" w:color="auto"/>
                                                                                          </w:divBdr>
                                                                                        </w:div>
                                                                                        <w:div w:id="732894508">
                                                                                          <w:marLeft w:val="0"/>
                                                                                          <w:marRight w:val="0"/>
                                                                                          <w:marTop w:val="0"/>
                                                                                          <w:marBottom w:val="0"/>
                                                                                          <w:divBdr>
                                                                                            <w:top w:val="none" w:sz="0" w:space="0" w:color="auto"/>
                                                                                            <w:left w:val="none" w:sz="0" w:space="0" w:color="auto"/>
                                                                                            <w:bottom w:val="none" w:sz="0" w:space="0" w:color="auto"/>
                                                                                            <w:right w:val="none" w:sz="0" w:space="0" w:color="auto"/>
                                                                                          </w:divBdr>
                                                                                        </w:div>
                                                                                        <w:div w:id="1382709684">
                                                                                          <w:marLeft w:val="0"/>
                                                                                          <w:marRight w:val="0"/>
                                                                                          <w:marTop w:val="0"/>
                                                                                          <w:marBottom w:val="0"/>
                                                                                          <w:divBdr>
                                                                                            <w:top w:val="none" w:sz="0" w:space="0" w:color="auto"/>
                                                                                            <w:left w:val="none" w:sz="0" w:space="0" w:color="auto"/>
                                                                                            <w:bottom w:val="none" w:sz="0" w:space="0" w:color="auto"/>
                                                                                            <w:right w:val="none" w:sz="0" w:space="0" w:color="auto"/>
                                                                                          </w:divBdr>
                                                                                        </w:div>
                                                                                        <w:div w:id="1995068359">
                                                                                          <w:marLeft w:val="0"/>
                                                                                          <w:marRight w:val="0"/>
                                                                                          <w:marTop w:val="0"/>
                                                                                          <w:marBottom w:val="0"/>
                                                                                          <w:divBdr>
                                                                                            <w:top w:val="none" w:sz="0" w:space="0" w:color="auto"/>
                                                                                            <w:left w:val="none" w:sz="0" w:space="0" w:color="auto"/>
                                                                                            <w:bottom w:val="none" w:sz="0" w:space="0" w:color="auto"/>
                                                                                            <w:right w:val="none" w:sz="0" w:space="0" w:color="auto"/>
                                                                                          </w:divBdr>
                                                                                        </w:div>
                                                                                      </w:divsChild>
                                                                                    </w:div>
                                                                                    <w:div w:id="1485900200">
                                                                                      <w:marLeft w:val="0"/>
                                                                                      <w:marRight w:val="0"/>
                                                                                      <w:marTop w:val="0"/>
                                                                                      <w:marBottom w:val="0"/>
                                                                                      <w:divBdr>
                                                                                        <w:top w:val="none" w:sz="0" w:space="0" w:color="auto"/>
                                                                                        <w:left w:val="none" w:sz="0" w:space="0" w:color="auto"/>
                                                                                        <w:bottom w:val="none" w:sz="0" w:space="0" w:color="auto"/>
                                                                                        <w:right w:val="none" w:sz="0" w:space="0" w:color="auto"/>
                                                                                      </w:divBdr>
                                                                                      <w:divsChild>
                                                                                        <w:div w:id="115753754">
                                                                                          <w:marLeft w:val="0"/>
                                                                                          <w:marRight w:val="0"/>
                                                                                          <w:marTop w:val="0"/>
                                                                                          <w:marBottom w:val="0"/>
                                                                                          <w:divBdr>
                                                                                            <w:top w:val="none" w:sz="0" w:space="0" w:color="auto"/>
                                                                                            <w:left w:val="none" w:sz="0" w:space="0" w:color="auto"/>
                                                                                            <w:bottom w:val="none" w:sz="0" w:space="0" w:color="auto"/>
                                                                                            <w:right w:val="none" w:sz="0" w:space="0" w:color="auto"/>
                                                                                          </w:divBdr>
                                                                                        </w:div>
                                                                                        <w:div w:id="529488671">
                                                                                          <w:marLeft w:val="0"/>
                                                                                          <w:marRight w:val="0"/>
                                                                                          <w:marTop w:val="0"/>
                                                                                          <w:marBottom w:val="0"/>
                                                                                          <w:divBdr>
                                                                                            <w:top w:val="none" w:sz="0" w:space="0" w:color="auto"/>
                                                                                            <w:left w:val="none" w:sz="0" w:space="0" w:color="auto"/>
                                                                                            <w:bottom w:val="none" w:sz="0" w:space="0" w:color="auto"/>
                                                                                            <w:right w:val="none" w:sz="0" w:space="0" w:color="auto"/>
                                                                                          </w:divBdr>
                                                                                        </w:div>
                                                                                        <w:div w:id="1126392008">
                                                                                          <w:marLeft w:val="0"/>
                                                                                          <w:marRight w:val="0"/>
                                                                                          <w:marTop w:val="0"/>
                                                                                          <w:marBottom w:val="0"/>
                                                                                          <w:divBdr>
                                                                                            <w:top w:val="none" w:sz="0" w:space="0" w:color="auto"/>
                                                                                            <w:left w:val="none" w:sz="0" w:space="0" w:color="auto"/>
                                                                                            <w:bottom w:val="none" w:sz="0" w:space="0" w:color="auto"/>
                                                                                            <w:right w:val="none" w:sz="0" w:space="0" w:color="auto"/>
                                                                                          </w:divBdr>
                                                                                        </w:div>
                                                                                        <w:div w:id="1185099336">
                                                                                          <w:marLeft w:val="0"/>
                                                                                          <w:marRight w:val="0"/>
                                                                                          <w:marTop w:val="0"/>
                                                                                          <w:marBottom w:val="0"/>
                                                                                          <w:divBdr>
                                                                                            <w:top w:val="none" w:sz="0" w:space="0" w:color="auto"/>
                                                                                            <w:left w:val="none" w:sz="0" w:space="0" w:color="auto"/>
                                                                                            <w:bottom w:val="none" w:sz="0" w:space="0" w:color="auto"/>
                                                                                            <w:right w:val="none" w:sz="0" w:space="0" w:color="auto"/>
                                                                                          </w:divBdr>
                                                                                        </w:div>
                                                                                        <w:div w:id="1683773598">
                                                                                          <w:marLeft w:val="0"/>
                                                                                          <w:marRight w:val="0"/>
                                                                                          <w:marTop w:val="0"/>
                                                                                          <w:marBottom w:val="0"/>
                                                                                          <w:divBdr>
                                                                                            <w:top w:val="none" w:sz="0" w:space="0" w:color="auto"/>
                                                                                            <w:left w:val="none" w:sz="0" w:space="0" w:color="auto"/>
                                                                                            <w:bottom w:val="none" w:sz="0" w:space="0" w:color="auto"/>
                                                                                            <w:right w:val="none" w:sz="0" w:space="0" w:color="auto"/>
                                                                                          </w:divBdr>
                                                                                        </w:div>
                                                                                      </w:divsChild>
                                                                                    </w:div>
                                                                                    <w:div w:id="1527014247">
                                                                                      <w:marLeft w:val="0"/>
                                                                                      <w:marRight w:val="0"/>
                                                                                      <w:marTop w:val="0"/>
                                                                                      <w:marBottom w:val="0"/>
                                                                                      <w:divBdr>
                                                                                        <w:top w:val="none" w:sz="0" w:space="0" w:color="auto"/>
                                                                                        <w:left w:val="none" w:sz="0" w:space="0" w:color="auto"/>
                                                                                        <w:bottom w:val="none" w:sz="0" w:space="0" w:color="auto"/>
                                                                                        <w:right w:val="none" w:sz="0" w:space="0" w:color="auto"/>
                                                                                      </w:divBdr>
                                                                                      <w:divsChild>
                                                                                        <w:div w:id="589777167">
                                                                                          <w:marLeft w:val="0"/>
                                                                                          <w:marRight w:val="0"/>
                                                                                          <w:marTop w:val="0"/>
                                                                                          <w:marBottom w:val="0"/>
                                                                                          <w:divBdr>
                                                                                            <w:top w:val="none" w:sz="0" w:space="0" w:color="auto"/>
                                                                                            <w:left w:val="none" w:sz="0" w:space="0" w:color="auto"/>
                                                                                            <w:bottom w:val="none" w:sz="0" w:space="0" w:color="auto"/>
                                                                                            <w:right w:val="none" w:sz="0" w:space="0" w:color="auto"/>
                                                                                          </w:divBdr>
                                                                                        </w:div>
                                                                                        <w:div w:id="1699118386">
                                                                                          <w:marLeft w:val="0"/>
                                                                                          <w:marRight w:val="0"/>
                                                                                          <w:marTop w:val="0"/>
                                                                                          <w:marBottom w:val="0"/>
                                                                                          <w:divBdr>
                                                                                            <w:top w:val="none" w:sz="0" w:space="0" w:color="auto"/>
                                                                                            <w:left w:val="none" w:sz="0" w:space="0" w:color="auto"/>
                                                                                            <w:bottom w:val="none" w:sz="0" w:space="0" w:color="auto"/>
                                                                                            <w:right w:val="none" w:sz="0" w:space="0" w:color="auto"/>
                                                                                          </w:divBdr>
                                                                                        </w:div>
                                                                                      </w:divsChild>
                                                                                    </w:div>
                                                                                    <w:div w:id="1833328352">
                                                                                      <w:marLeft w:val="0"/>
                                                                                      <w:marRight w:val="0"/>
                                                                                      <w:marTop w:val="0"/>
                                                                                      <w:marBottom w:val="0"/>
                                                                                      <w:divBdr>
                                                                                        <w:top w:val="none" w:sz="0" w:space="0" w:color="auto"/>
                                                                                        <w:left w:val="none" w:sz="0" w:space="0" w:color="auto"/>
                                                                                        <w:bottom w:val="none" w:sz="0" w:space="0" w:color="auto"/>
                                                                                        <w:right w:val="none" w:sz="0" w:space="0" w:color="auto"/>
                                                                                      </w:divBdr>
                                                                                      <w:divsChild>
                                                                                        <w:div w:id="744105953">
                                                                                          <w:marLeft w:val="0"/>
                                                                                          <w:marRight w:val="0"/>
                                                                                          <w:marTop w:val="0"/>
                                                                                          <w:marBottom w:val="0"/>
                                                                                          <w:divBdr>
                                                                                            <w:top w:val="none" w:sz="0" w:space="0" w:color="auto"/>
                                                                                            <w:left w:val="none" w:sz="0" w:space="0" w:color="auto"/>
                                                                                            <w:bottom w:val="none" w:sz="0" w:space="0" w:color="auto"/>
                                                                                            <w:right w:val="none" w:sz="0" w:space="0" w:color="auto"/>
                                                                                          </w:divBdr>
                                                                                        </w:div>
                                                                                        <w:div w:id="883295992">
                                                                                          <w:marLeft w:val="0"/>
                                                                                          <w:marRight w:val="0"/>
                                                                                          <w:marTop w:val="0"/>
                                                                                          <w:marBottom w:val="0"/>
                                                                                          <w:divBdr>
                                                                                            <w:top w:val="none" w:sz="0" w:space="0" w:color="auto"/>
                                                                                            <w:left w:val="none" w:sz="0" w:space="0" w:color="auto"/>
                                                                                            <w:bottom w:val="none" w:sz="0" w:space="0" w:color="auto"/>
                                                                                            <w:right w:val="none" w:sz="0" w:space="0" w:color="auto"/>
                                                                                          </w:divBdr>
                                                                                        </w:div>
                                                                                        <w:div w:id="1368943977">
                                                                                          <w:marLeft w:val="0"/>
                                                                                          <w:marRight w:val="0"/>
                                                                                          <w:marTop w:val="0"/>
                                                                                          <w:marBottom w:val="0"/>
                                                                                          <w:divBdr>
                                                                                            <w:top w:val="none" w:sz="0" w:space="0" w:color="auto"/>
                                                                                            <w:left w:val="none" w:sz="0" w:space="0" w:color="auto"/>
                                                                                            <w:bottom w:val="none" w:sz="0" w:space="0" w:color="auto"/>
                                                                                            <w:right w:val="none" w:sz="0" w:space="0" w:color="auto"/>
                                                                                          </w:divBdr>
                                                                                        </w:div>
                                                                                        <w:div w:id="1911621730">
                                                                                          <w:marLeft w:val="0"/>
                                                                                          <w:marRight w:val="0"/>
                                                                                          <w:marTop w:val="0"/>
                                                                                          <w:marBottom w:val="0"/>
                                                                                          <w:divBdr>
                                                                                            <w:top w:val="none" w:sz="0" w:space="0" w:color="auto"/>
                                                                                            <w:left w:val="none" w:sz="0" w:space="0" w:color="auto"/>
                                                                                            <w:bottom w:val="none" w:sz="0" w:space="0" w:color="auto"/>
                                                                                            <w:right w:val="none" w:sz="0" w:space="0" w:color="auto"/>
                                                                                          </w:divBdr>
                                                                                        </w:div>
                                                                                        <w:div w:id="206707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8344907">
      <w:bodyDiv w:val="1"/>
      <w:marLeft w:val="0"/>
      <w:marRight w:val="0"/>
      <w:marTop w:val="0"/>
      <w:marBottom w:val="0"/>
      <w:divBdr>
        <w:top w:val="none" w:sz="0" w:space="0" w:color="auto"/>
        <w:left w:val="none" w:sz="0" w:space="0" w:color="auto"/>
        <w:bottom w:val="none" w:sz="0" w:space="0" w:color="auto"/>
        <w:right w:val="none" w:sz="0" w:space="0" w:color="auto"/>
      </w:divBdr>
    </w:div>
    <w:div w:id="564098554">
      <w:bodyDiv w:val="1"/>
      <w:marLeft w:val="0"/>
      <w:marRight w:val="0"/>
      <w:marTop w:val="0"/>
      <w:marBottom w:val="0"/>
      <w:divBdr>
        <w:top w:val="none" w:sz="0" w:space="0" w:color="auto"/>
        <w:left w:val="none" w:sz="0" w:space="0" w:color="auto"/>
        <w:bottom w:val="none" w:sz="0" w:space="0" w:color="auto"/>
        <w:right w:val="none" w:sz="0" w:space="0" w:color="auto"/>
      </w:divBdr>
    </w:div>
    <w:div w:id="606349198">
      <w:bodyDiv w:val="1"/>
      <w:marLeft w:val="0"/>
      <w:marRight w:val="0"/>
      <w:marTop w:val="0"/>
      <w:marBottom w:val="0"/>
      <w:divBdr>
        <w:top w:val="none" w:sz="0" w:space="0" w:color="auto"/>
        <w:left w:val="none" w:sz="0" w:space="0" w:color="auto"/>
        <w:bottom w:val="none" w:sz="0" w:space="0" w:color="auto"/>
        <w:right w:val="none" w:sz="0" w:space="0" w:color="auto"/>
      </w:divBdr>
    </w:div>
    <w:div w:id="611203211">
      <w:bodyDiv w:val="1"/>
      <w:marLeft w:val="0"/>
      <w:marRight w:val="0"/>
      <w:marTop w:val="0"/>
      <w:marBottom w:val="0"/>
      <w:divBdr>
        <w:top w:val="none" w:sz="0" w:space="0" w:color="auto"/>
        <w:left w:val="none" w:sz="0" w:space="0" w:color="auto"/>
        <w:bottom w:val="none" w:sz="0" w:space="0" w:color="auto"/>
        <w:right w:val="none" w:sz="0" w:space="0" w:color="auto"/>
      </w:divBdr>
    </w:div>
    <w:div w:id="672270213">
      <w:bodyDiv w:val="1"/>
      <w:marLeft w:val="0"/>
      <w:marRight w:val="0"/>
      <w:marTop w:val="0"/>
      <w:marBottom w:val="0"/>
      <w:divBdr>
        <w:top w:val="none" w:sz="0" w:space="0" w:color="auto"/>
        <w:left w:val="none" w:sz="0" w:space="0" w:color="auto"/>
        <w:bottom w:val="none" w:sz="0" w:space="0" w:color="auto"/>
        <w:right w:val="none" w:sz="0" w:space="0" w:color="auto"/>
      </w:divBdr>
    </w:div>
    <w:div w:id="686980743">
      <w:bodyDiv w:val="1"/>
      <w:marLeft w:val="0"/>
      <w:marRight w:val="0"/>
      <w:marTop w:val="0"/>
      <w:marBottom w:val="0"/>
      <w:divBdr>
        <w:top w:val="none" w:sz="0" w:space="0" w:color="auto"/>
        <w:left w:val="none" w:sz="0" w:space="0" w:color="auto"/>
        <w:bottom w:val="none" w:sz="0" w:space="0" w:color="auto"/>
        <w:right w:val="none" w:sz="0" w:space="0" w:color="auto"/>
      </w:divBdr>
    </w:div>
    <w:div w:id="805779526">
      <w:bodyDiv w:val="1"/>
      <w:marLeft w:val="0"/>
      <w:marRight w:val="0"/>
      <w:marTop w:val="0"/>
      <w:marBottom w:val="0"/>
      <w:divBdr>
        <w:top w:val="none" w:sz="0" w:space="0" w:color="auto"/>
        <w:left w:val="none" w:sz="0" w:space="0" w:color="auto"/>
        <w:bottom w:val="none" w:sz="0" w:space="0" w:color="auto"/>
        <w:right w:val="none" w:sz="0" w:space="0" w:color="auto"/>
      </w:divBdr>
    </w:div>
    <w:div w:id="855313136">
      <w:bodyDiv w:val="1"/>
      <w:marLeft w:val="0"/>
      <w:marRight w:val="0"/>
      <w:marTop w:val="0"/>
      <w:marBottom w:val="0"/>
      <w:divBdr>
        <w:top w:val="none" w:sz="0" w:space="0" w:color="auto"/>
        <w:left w:val="none" w:sz="0" w:space="0" w:color="auto"/>
        <w:bottom w:val="none" w:sz="0" w:space="0" w:color="auto"/>
        <w:right w:val="none" w:sz="0" w:space="0" w:color="auto"/>
      </w:divBdr>
      <w:divsChild>
        <w:div w:id="1385367337">
          <w:marLeft w:val="0"/>
          <w:marRight w:val="0"/>
          <w:marTop w:val="0"/>
          <w:marBottom w:val="0"/>
          <w:divBdr>
            <w:top w:val="none" w:sz="0" w:space="0" w:color="auto"/>
            <w:left w:val="none" w:sz="0" w:space="0" w:color="auto"/>
            <w:bottom w:val="none" w:sz="0" w:space="0" w:color="auto"/>
            <w:right w:val="none" w:sz="0" w:space="0" w:color="auto"/>
          </w:divBdr>
          <w:divsChild>
            <w:div w:id="566768752">
              <w:marLeft w:val="0"/>
              <w:marRight w:val="0"/>
              <w:marTop w:val="0"/>
              <w:marBottom w:val="0"/>
              <w:divBdr>
                <w:top w:val="none" w:sz="0" w:space="0" w:color="auto"/>
                <w:left w:val="none" w:sz="0" w:space="0" w:color="auto"/>
                <w:bottom w:val="none" w:sz="0" w:space="0" w:color="auto"/>
                <w:right w:val="none" w:sz="0" w:space="0" w:color="auto"/>
              </w:divBdr>
              <w:divsChild>
                <w:div w:id="359866531">
                  <w:marLeft w:val="0"/>
                  <w:marRight w:val="0"/>
                  <w:marTop w:val="0"/>
                  <w:marBottom w:val="0"/>
                  <w:divBdr>
                    <w:top w:val="none" w:sz="0" w:space="0" w:color="auto"/>
                    <w:left w:val="none" w:sz="0" w:space="0" w:color="auto"/>
                    <w:bottom w:val="none" w:sz="0" w:space="0" w:color="auto"/>
                    <w:right w:val="none" w:sz="0" w:space="0" w:color="auto"/>
                  </w:divBdr>
                  <w:divsChild>
                    <w:div w:id="456418118">
                      <w:marLeft w:val="0"/>
                      <w:marRight w:val="0"/>
                      <w:marTop w:val="0"/>
                      <w:marBottom w:val="0"/>
                      <w:divBdr>
                        <w:top w:val="none" w:sz="0" w:space="0" w:color="auto"/>
                        <w:left w:val="none" w:sz="0" w:space="0" w:color="auto"/>
                        <w:bottom w:val="none" w:sz="0" w:space="0" w:color="auto"/>
                        <w:right w:val="none" w:sz="0" w:space="0" w:color="auto"/>
                      </w:divBdr>
                      <w:divsChild>
                        <w:div w:id="625039600">
                          <w:marLeft w:val="0"/>
                          <w:marRight w:val="0"/>
                          <w:marTop w:val="0"/>
                          <w:marBottom w:val="0"/>
                          <w:divBdr>
                            <w:top w:val="none" w:sz="0" w:space="0" w:color="auto"/>
                            <w:left w:val="none" w:sz="0" w:space="0" w:color="auto"/>
                            <w:bottom w:val="none" w:sz="0" w:space="0" w:color="auto"/>
                            <w:right w:val="none" w:sz="0" w:space="0" w:color="auto"/>
                          </w:divBdr>
                          <w:divsChild>
                            <w:div w:id="854880051">
                              <w:marLeft w:val="0"/>
                              <w:marRight w:val="0"/>
                              <w:marTop w:val="0"/>
                              <w:marBottom w:val="0"/>
                              <w:divBdr>
                                <w:top w:val="none" w:sz="0" w:space="0" w:color="auto"/>
                                <w:left w:val="none" w:sz="0" w:space="0" w:color="auto"/>
                                <w:bottom w:val="none" w:sz="0" w:space="0" w:color="auto"/>
                                <w:right w:val="none" w:sz="0" w:space="0" w:color="auto"/>
                              </w:divBdr>
                              <w:divsChild>
                                <w:div w:id="73283579">
                                  <w:marLeft w:val="0"/>
                                  <w:marRight w:val="0"/>
                                  <w:marTop w:val="0"/>
                                  <w:marBottom w:val="0"/>
                                  <w:divBdr>
                                    <w:top w:val="none" w:sz="0" w:space="0" w:color="auto"/>
                                    <w:left w:val="none" w:sz="0" w:space="0" w:color="auto"/>
                                    <w:bottom w:val="none" w:sz="0" w:space="0" w:color="auto"/>
                                    <w:right w:val="none" w:sz="0" w:space="0" w:color="auto"/>
                                  </w:divBdr>
                                  <w:divsChild>
                                    <w:div w:id="1272670062">
                                      <w:marLeft w:val="0"/>
                                      <w:marRight w:val="0"/>
                                      <w:marTop w:val="0"/>
                                      <w:marBottom w:val="0"/>
                                      <w:divBdr>
                                        <w:top w:val="none" w:sz="0" w:space="0" w:color="auto"/>
                                        <w:left w:val="none" w:sz="0" w:space="0" w:color="auto"/>
                                        <w:bottom w:val="none" w:sz="0" w:space="0" w:color="auto"/>
                                        <w:right w:val="none" w:sz="0" w:space="0" w:color="auto"/>
                                      </w:divBdr>
                                      <w:divsChild>
                                        <w:div w:id="1807892119">
                                          <w:marLeft w:val="0"/>
                                          <w:marRight w:val="0"/>
                                          <w:marTop w:val="0"/>
                                          <w:marBottom w:val="0"/>
                                          <w:divBdr>
                                            <w:top w:val="none" w:sz="0" w:space="0" w:color="auto"/>
                                            <w:left w:val="none" w:sz="0" w:space="0" w:color="auto"/>
                                            <w:bottom w:val="none" w:sz="0" w:space="0" w:color="auto"/>
                                            <w:right w:val="none" w:sz="0" w:space="0" w:color="auto"/>
                                          </w:divBdr>
                                          <w:divsChild>
                                            <w:div w:id="1131706249">
                                              <w:marLeft w:val="0"/>
                                              <w:marRight w:val="0"/>
                                              <w:marTop w:val="0"/>
                                              <w:marBottom w:val="0"/>
                                              <w:divBdr>
                                                <w:top w:val="none" w:sz="0" w:space="0" w:color="auto"/>
                                                <w:left w:val="none" w:sz="0" w:space="0" w:color="auto"/>
                                                <w:bottom w:val="none" w:sz="0" w:space="0" w:color="auto"/>
                                                <w:right w:val="none" w:sz="0" w:space="0" w:color="auto"/>
                                              </w:divBdr>
                                              <w:divsChild>
                                                <w:div w:id="2109349692">
                                                  <w:marLeft w:val="0"/>
                                                  <w:marRight w:val="0"/>
                                                  <w:marTop w:val="0"/>
                                                  <w:marBottom w:val="285"/>
                                                  <w:divBdr>
                                                    <w:top w:val="none" w:sz="0" w:space="0" w:color="auto"/>
                                                    <w:left w:val="none" w:sz="0" w:space="0" w:color="auto"/>
                                                    <w:bottom w:val="none" w:sz="0" w:space="0" w:color="auto"/>
                                                    <w:right w:val="none" w:sz="0" w:space="0" w:color="auto"/>
                                                  </w:divBdr>
                                                  <w:divsChild>
                                                    <w:div w:id="1964925171">
                                                      <w:marLeft w:val="0"/>
                                                      <w:marRight w:val="0"/>
                                                      <w:marTop w:val="0"/>
                                                      <w:marBottom w:val="0"/>
                                                      <w:divBdr>
                                                        <w:top w:val="none" w:sz="0" w:space="0" w:color="auto"/>
                                                        <w:left w:val="none" w:sz="0" w:space="0" w:color="auto"/>
                                                        <w:bottom w:val="none" w:sz="0" w:space="0" w:color="auto"/>
                                                        <w:right w:val="none" w:sz="0" w:space="0" w:color="auto"/>
                                                      </w:divBdr>
                                                      <w:divsChild>
                                                        <w:div w:id="779956807">
                                                          <w:marLeft w:val="0"/>
                                                          <w:marRight w:val="0"/>
                                                          <w:marTop w:val="0"/>
                                                          <w:marBottom w:val="0"/>
                                                          <w:divBdr>
                                                            <w:top w:val="single" w:sz="12" w:space="0" w:color="ABABAB"/>
                                                            <w:left w:val="single" w:sz="6" w:space="0" w:color="ABABAB"/>
                                                            <w:bottom w:val="single" w:sz="6" w:space="0" w:color="ABABAB"/>
                                                            <w:right w:val="single" w:sz="6" w:space="0" w:color="ABABAB"/>
                                                          </w:divBdr>
                                                          <w:divsChild>
                                                            <w:div w:id="1802653102">
                                                              <w:marLeft w:val="0"/>
                                                              <w:marRight w:val="0"/>
                                                              <w:marTop w:val="0"/>
                                                              <w:marBottom w:val="0"/>
                                                              <w:divBdr>
                                                                <w:top w:val="none" w:sz="0" w:space="0" w:color="auto"/>
                                                                <w:left w:val="none" w:sz="0" w:space="0" w:color="auto"/>
                                                                <w:bottom w:val="none" w:sz="0" w:space="0" w:color="auto"/>
                                                                <w:right w:val="none" w:sz="0" w:space="0" w:color="auto"/>
                                                              </w:divBdr>
                                                              <w:divsChild>
                                                                <w:div w:id="32511484">
                                                                  <w:marLeft w:val="0"/>
                                                                  <w:marRight w:val="0"/>
                                                                  <w:marTop w:val="0"/>
                                                                  <w:marBottom w:val="0"/>
                                                                  <w:divBdr>
                                                                    <w:top w:val="none" w:sz="0" w:space="0" w:color="auto"/>
                                                                    <w:left w:val="none" w:sz="0" w:space="0" w:color="auto"/>
                                                                    <w:bottom w:val="none" w:sz="0" w:space="0" w:color="auto"/>
                                                                    <w:right w:val="none" w:sz="0" w:space="0" w:color="auto"/>
                                                                  </w:divBdr>
                                                                  <w:divsChild>
                                                                    <w:div w:id="604119613">
                                                                      <w:marLeft w:val="0"/>
                                                                      <w:marRight w:val="0"/>
                                                                      <w:marTop w:val="0"/>
                                                                      <w:marBottom w:val="0"/>
                                                                      <w:divBdr>
                                                                        <w:top w:val="none" w:sz="0" w:space="0" w:color="auto"/>
                                                                        <w:left w:val="none" w:sz="0" w:space="0" w:color="auto"/>
                                                                        <w:bottom w:val="none" w:sz="0" w:space="0" w:color="auto"/>
                                                                        <w:right w:val="none" w:sz="0" w:space="0" w:color="auto"/>
                                                                      </w:divBdr>
                                                                      <w:divsChild>
                                                                        <w:div w:id="465514010">
                                                                          <w:marLeft w:val="0"/>
                                                                          <w:marRight w:val="0"/>
                                                                          <w:marTop w:val="0"/>
                                                                          <w:marBottom w:val="0"/>
                                                                          <w:divBdr>
                                                                            <w:top w:val="none" w:sz="0" w:space="0" w:color="auto"/>
                                                                            <w:left w:val="none" w:sz="0" w:space="0" w:color="auto"/>
                                                                            <w:bottom w:val="none" w:sz="0" w:space="0" w:color="auto"/>
                                                                            <w:right w:val="none" w:sz="0" w:space="0" w:color="auto"/>
                                                                          </w:divBdr>
                                                                          <w:divsChild>
                                                                            <w:div w:id="1077021070">
                                                                              <w:marLeft w:val="0"/>
                                                                              <w:marRight w:val="0"/>
                                                                              <w:marTop w:val="0"/>
                                                                              <w:marBottom w:val="0"/>
                                                                              <w:divBdr>
                                                                                <w:top w:val="none" w:sz="0" w:space="0" w:color="auto"/>
                                                                                <w:left w:val="none" w:sz="0" w:space="0" w:color="auto"/>
                                                                                <w:bottom w:val="none" w:sz="0" w:space="0" w:color="auto"/>
                                                                                <w:right w:val="none" w:sz="0" w:space="0" w:color="auto"/>
                                                                              </w:divBdr>
                                                                              <w:divsChild>
                                                                                <w:div w:id="1456941878">
                                                                                  <w:marLeft w:val="0"/>
                                                                                  <w:marRight w:val="0"/>
                                                                                  <w:marTop w:val="0"/>
                                                                                  <w:marBottom w:val="0"/>
                                                                                  <w:divBdr>
                                                                                    <w:top w:val="none" w:sz="0" w:space="0" w:color="auto"/>
                                                                                    <w:left w:val="none" w:sz="0" w:space="0" w:color="auto"/>
                                                                                    <w:bottom w:val="none" w:sz="0" w:space="0" w:color="auto"/>
                                                                                    <w:right w:val="none" w:sz="0" w:space="0" w:color="auto"/>
                                                                                  </w:divBdr>
                                                                                  <w:divsChild>
                                                                                    <w:div w:id="204756970">
                                                                                      <w:marLeft w:val="0"/>
                                                                                      <w:marRight w:val="0"/>
                                                                                      <w:marTop w:val="0"/>
                                                                                      <w:marBottom w:val="0"/>
                                                                                      <w:divBdr>
                                                                                        <w:top w:val="none" w:sz="0" w:space="0" w:color="auto"/>
                                                                                        <w:left w:val="none" w:sz="0" w:space="0" w:color="auto"/>
                                                                                        <w:bottom w:val="none" w:sz="0" w:space="0" w:color="auto"/>
                                                                                        <w:right w:val="none" w:sz="0" w:space="0" w:color="auto"/>
                                                                                      </w:divBdr>
                                                                                      <w:divsChild>
                                                                                        <w:div w:id="96870089">
                                                                                          <w:marLeft w:val="0"/>
                                                                                          <w:marRight w:val="0"/>
                                                                                          <w:marTop w:val="0"/>
                                                                                          <w:marBottom w:val="0"/>
                                                                                          <w:divBdr>
                                                                                            <w:top w:val="none" w:sz="0" w:space="0" w:color="auto"/>
                                                                                            <w:left w:val="none" w:sz="0" w:space="0" w:color="auto"/>
                                                                                            <w:bottom w:val="none" w:sz="0" w:space="0" w:color="auto"/>
                                                                                            <w:right w:val="none" w:sz="0" w:space="0" w:color="auto"/>
                                                                                          </w:divBdr>
                                                                                        </w:div>
                                                                                        <w:div w:id="314381327">
                                                                                          <w:marLeft w:val="0"/>
                                                                                          <w:marRight w:val="0"/>
                                                                                          <w:marTop w:val="0"/>
                                                                                          <w:marBottom w:val="0"/>
                                                                                          <w:divBdr>
                                                                                            <w:top w:val="none" w:sz="0" w:space="0" w:color="auto"/>
                                                                                            <w:left w:val="none" w:sz="0" w:space="0" w:color="auto"/>
                                                                                            <w:bottom w:val="none" w:sz="0" w:space="0" w:color="auto"/>
                                                                                            <w:right w:val="none" w:sz="0" w:space="0" w:color="auto"/>
                                                                                          </w:divBdr>
                                                                                        </w:div>
                                                                                      </w:divsChild>
                                                                                    </w:div>
                                                                                    <w:div w:id="312486491">
                                                                                      <w:marLeft w:val="0"/>
                                                                                      <w:marRight w:val="0"/>
                                                                                      <w:marTop w:val="0"/>
                                                                                      <w:marBottom w:val="0"/>
                                                                                      <w:divBdr>
                                                                                        <w:top w:val="none" w:sz="0" w:space="0" w:color="auto"/>
                                                                                        <w:left w:val="none" w:sz="0" w:space="0" w:color="auto"/>
                                                                                        <w:bottom w:val="none" w:sz="0" w:space="0" w:color="auto"/>
                                                                                        <w:right w:val="none" w:sz="0" w:space="0" w:color="auto"/>
                                                                                      </w:divBdr>
                                                                                      <w:divsChild>
                                                                                        <w:div w:id="209418625">
                                                                                          <w:marLeft w:val="0"/>
                                                                                          <w:marRight w:val="0"/>
                                                                                          <w:marTop w:val="0"/>
                                                                                          <w:marBottom w:val="0"/>
                                                                                          <w:divBdr>
                                                                                            <w:top w:val="none" w:sz="0" w:space="0" w:color="auto"/>
                                                                                            <w:left w:val="none" w:sz="0" w:space="0" w:color="auto"/>
                                                                                            <w:bottom w:val="none" w:sz="0" w:space="0" w:color="auto"/>
                                                                                            <w:right w:val="none" w:sz="0" w:space="0" w:color="auto"/>
                                                                                          </w:divBdr>
                                                                                        </w:div>
                                                                                        <w:div w:id="1553156023">
                                                                                          <w:marLeft w:val="0"/>
                                                                                          <w:marRight w:val="0"/>
                                                                                          <w:marTop w:val="0"/>
                                                                                          <w:marBottom w:val="0"/>
                                                                                          <w:divBdr>
                                                                                            <w:top w:val="none" w:sz="0" w:space="0" w:color="auto"/>
                                                                                            <w:left w:val="none" w:sz="0" w:space="0" w:color="auto"/>
                                                                                            <w:bottom w:val="none" w:sz="0" w:space="0" w:color="auto"/>
                                                                                            <w:right w:val="none" w:sz="0" w:space="0" w:color="auto"/>
                                                                                          </w:divBdr>
                                                                                        </w:div>
                                                                                        <w:div w:id="1586920690">
                                                                                          <w:marLeft w:val="0"/>
                                                                                          <w:marRight w:val="0"/>
                                                                                          <w:marTop w:val="0"/>
                                                                                          <w:marBottom w:val="0"/>
                                                                                          <w:divBdr>
                                                                                            <w:top w:val="none" w:sz="0" w:space="0" w:color="auto"/>
                                                                                            <w:left w:val="none" w:sz="0" w:space="0" w:color="auto"/>
                                                                                            <w:bottom w:val="none" w:sz="0" w:space="0" w:color="auto"/>
                                                                                            <w:right w:val="none" w:sz="0" w:space="0" w:color="auto"/>
                                                                                          </w:divBdr>
                                                                                        </w:div>
                                                                                        <w:div w:id="1723677654">
                                                                                          <w:marLeft w:val="0"/>
                                                                                          <w:marRight w:val="0"/>
                                                                                          <w:marTop w:val="0"/>
                                                                                          <w:marBottom w:val="0"/>
                                                                                          <w:divBdr>
                                                                                            <w:top w:val="none" w:sz="0" w:space="0" w:color="auto"/>
                                                                                            <w:left w:val="none" w:sz="0" w:space="0" w:color="auto"/>
                                                                                            <w:bottom w:val="none" w:sz="0" w:space="0" w:color="auto"/>
                                                                                            <w:right w:val="none" w:sz="0" w:space="0" w:color="auto"/>
                                                                                          </w:divBdr>
                                                                                        </w:div>
                                                                                        <w:div w:id="1730693042">
                                                                                          <w:marLeft w:val="0"/>
                                                                                          <w:marRight w:val="0"/>
                                                                                          <w:marTop w:val="0"/>
                                                                                          <w:marBottom w:val="0"/>
                                                                                          <w:divBdr>
                                                                                            <w:top w:val="none" w:sz="0" w:space="0" w:color="auto"/>
                                                                                            <w:left w:val="none" w:sz="0" w:space="0" w:color="auto"/>
                                                                                            <w:bottom w:val="none" w:sz="0" w:space="0" w:color="auto"/>
                                                                                            <w:right w:val="none" w:sz="0" w:space="0" w:color="auto"/>
                                                                                          </w:divBdr>
                                                                                        </w:div>
                                                                                      </w:divsChild>
                                                                                    </w:div>
                                                                                    <w:div w:id="856576357">
                                                                                      <w:marLeft w:val="0"/>
                                                                                      <w:marRight w:val="0"/>
                                                                                      <w:marTop w:val="0"/>
                                                                                      <w:marBottom w:val="0"/>
                                                                                      <w:divBdr>
                                                                                        <w:top w:val="none" w:sz="0" w:space="0" w:color="auto"/>
                                                                                        <w:left w:val="none" w:sz="0" w:space="0" w:color="auto"/>
                                                                                        <w:bottom w:val="none" w:sz="0" w:space="0" w:color="auto"/>
                                                                                        <w:right w:val="none" w:sz="0" w:space="0" w:color="auto"/>
                                                                                      </w:divBdr>
                                                                                      <w:divsChild>
                                                                                        <w:div w:id="107508564">
                                                                                          <w:marLeft w:val="0"/>
                                                                                          <w:marRight w:val="0"/>
                                                                                          <w:marTop w:val="0"/>
                                                                                          <w:marBottom w:val="0"/>
                                                                                          <w:divBdr>
                                                                                            <w:top w:val="none" w:sz="0" w:space="0" w:color="auto"/>
                                                                                            <w:left w:val="none" w:sz="0" w:space="0" w:color="auto"/>
                                                                                            <w:bottom w:val="none" w:sz="0" w:space="0" w:color="auto"/>
                                                                                            <w:right w:val="none" w:sz="0" w:space="0" w:color="auto"/>
                                                                                          </w:divBdr>
                                                                                        </w:div>
                                                                                        <w:div w:id="647629055">
                                                                                          <w:marLeft w:val="0"/>
                                                                                          <w:marRight w:val="0"/>
                                                                                          <w:marTop w:val="0"/>
                                                                                          <w:marBottom w:val="0"/>
                                                                                          <w:divBdr>
                                                                                            <w:top w:val="none" w:sz="0" w:space="0" w:color="auto"/>
                                                                                            <w:left w:val="none" w:sz="0" w:space="0" w:color="auto"/>
                                                                                            <w:bottom w:val="none" w:sz="0" w:space="0" w:color="auto"/>
                                                                                            <w:right w:val="none" w:sz="0" w:space="0" w:color="auto"/>
                                                                                          </w:divBdr>
                                                                                        </w:div>
                                                                                        <w:div w:id="680818054">
                                                                                          <w:marLeft w:val="0"/>
                                                                                          <w:marRight w:val="0"/>
                                                                                          <w:marTop w:val="0"/>
                                                                                          <w:marBottom w:val="0"/>
                                                                                          <w:divBdr>
                                                                                            <w:top w:val="none" w:sz="0" w:space="0" w:color="auto"/>
                                                                                            <w:left w:val="none" w:sz="0" w:space="0" w:color="auto"/>
                                                                                            <w:bottom w:val="none" w:sz="0" w:space="0" w:color="auto"/>
                                                                                            <w:right w:val="none" w:sz="0" w:space="0" w:color="auto"/>
                                                                                          </w:divBdr>
                                                                                        </w:div>
                                                                                        <w:div w:id="792869921">
                                                                                          <w:marLeft w:val="0"/>
                                                                                          <w:marRight w:val="0"/>
                                                                                          <w:marTop w:val="0"/>
                                                                                          <w:marBottom w:val="0"/>
                                                                                          <w:divBdr>
                                                                                            <w:top w:val="none" w:sz="0" w:space="0" w:color="auto"/>
                                                                                            <w:left w:val="none" w:sz="0" w:space="0" w:color="auto"/>
                                                                                            <w:bottom w:val="none" w:sz="0" w:space="0" w:color="auto"/>
                                                                                            <w:right w:val="none" w:sz="0" w:space="0" w:color="auto"/>
                                                                                          </w:divBdr>
                                                                                        </w:div>
                                                                                        <w:div w:id="1484546322">
                                                                                          <w:marLeft w:val="0"/>
                                                                                          <w:marRight w:val="0"/>
                                                                                          <w:marTop w:val="0"/>
                                                                                          <w:marBottom w:val="0"/>
                                                                                          <w:divBdr>
                                                                                            <w:top w:val="none" w:sz="0" w:space="0" w:color="auto"/>
                                                                                            <w:left w:val="none" w:sz="0" w:space="0" w:color="auto"/>
                                                                                            <w:bottom w:val="none" w:sz="0" w:space="0" w:color="auto"/>
                                                                                            <w:right w:val="none" w:sz="0" w:space="0" w:color="auto"/>
                                                                                          </w:divBdr>
                                                                                        </w:div>
                                                                                      </w:divsChild>
                                                                                    </w:div>
                                                                                    <w:div w:id="990715502">
                                                                                      <w:marLeft w:val="0"/>
                                                                                      <w:marRight w:val="0"/>
                                                                                      <w:marTop w:val="0"/>
                                                                                      <w:marBottom w:val="0"/>
                                                                                      <w:divBdr>
                                                                                        <w:top w:val="none" w:sz="0" w:space="0" w:color="auto"/>
                                                                                        <w:left w:val="none" w:sz="0" w:space="0" w:color="auto"/>
                                                                                        <w:bottom w:val="none" w:sz="0" w:space="0" w:color="auto"/>
                                                                                        <w:right w:val="none" w:sz="0" w:space="0" w:color="auto"/>
                                                                                      </w:divBdr>
                                                                                    </w:div>
                                                                                    <w:div w:id="1006592009">
                                                                                      <w:marLeft w:val="0"/>
                                                                                      <w:marRight w:val="0"/>
                                                                                      <w:marTop w:val="0"/>
                                                                                      <w:marBottom w:val="0"/>
                                                                                      <w:divBdr>
                                                                                        <w:top w:val="none" w:sz="0" w:space="0" w:color="auto"/>
                                                                                        <w:left w:val="none" w:sz="0" w:space="0" w:color="auto"/>
                                                                                        <w:bottom w:val="none" w:sz="0" w:space="0" w:color="auto"/>
                                                                                        <w:right w:val="none" w:sz="0" w:space="0" w:color="auto"/>
                                                                                      </w:divBdr>
                                                                                      <w:divsChild>
                                                                                        <w:div w:id="463741469">
                                                                                          <w:marLeft w:val="0"/>
                                                                                          <w:marRight w:val="0"/>
                                                                                          <w:marTop w:val="0"/>
                                                                                          <w:marBottom w:val="0"/>
                                                                                          <w:divBdr>
                                                                                            <w:top w:val="none" w:sz="0" w:space="0" w:color="auto"/>
                                                                                            <w:left w:val="none" w:sz="0" w:space="0" w:color="auto"/>
                                                                                            <w:bottom w:val="none" w:sz="0" w:space="0" w:color="auto"/>
                                                                                            <w:right w:val="none" w:sz="0" w:space="0" w:color="auto"/>
                                                                                          </w:divBdr>
                                                                                        </w:div>
                                                                                        <w:div w:id="939921117">
                                                                                          <w:marLeft w:val="0"/>
                                                                                          <w:marRight w:val="0"/>
                                                                                          <w:marTop w:val="0"/>
                                                                                          <w:marBottom w:val="0"/>
                                                                                          <w:divBdr>
                                                                                            <w:top w:val="none" w:sz="0" w:space="0" w:color="auto"/>
                                                                                            <w:left w:val="none" w:sz="0" w:space="0" w:color="auto"/>
                                                                                            <w:bottom w:val="none" w:sz="0" w:space="0" w:color="auto"/>
                                                                                            <w:right w:val="none" w:sz="0" w:space="0" w:color="auto"/>
                                                                                          </w:divBdr>
                                                                                        </w:div>
                                                                                        <w:div w:id="1352023984">
                                                                                          <w:marLeft w:val="0"/>
                                                                                          <w:marRight w:val="0"/>
                                                                                          <w:marTop w:val="0"/>
                                                                                          <w:marBottom w:val="0"/>
                                                                                          <w:divBdr>
                                                                                            <w:top w:val="none" w:sz="0" w:space="0" w:color="auto"/>
                                                                                            <w:left w:val="none" w:sz="0" w:space="0" w:color="auto"/>
                                                                                            <w:bottom w:val="none" w:sz="0" w:space="0" w:color="auto"/>
                                                                                            <w:right w:val="none" w:sz="0" w:space="0" w:color="auto"/>
                                                                                          </w:divBdr>
                                                                                        </w:div>
                                                                                        <w:div w:id="1519387198">
                                                                                          <w:marLeft w:val="0"/>
                                                                                          <w:marRight w:val="0"/>
                                                                                          <w:marTop w:val="0"/>
                                                                                          <w:marBottom w:val="0"/>
                                                                                          <w:divBdr>
                                                                                            <w:top w:val="none" w:sz="0" w:space="0" w:color="auto"/>
                                                                                            <w:left w:val="none" w:sz="0" w:space="0" w:color="auto"/>
                                                                                            <w:bottom w:val="none" w:sz="0" w:space="0" w:color="auto"/>
                                                                                            <w:right w:val="none" w:sz="0" w:space="0" w:color="auto"/>
                                                                                          </w:divBdr>
                                                                                        </w:div>
                                                                                        <w:div w:id="1933051189">
                                                                                          <w:marLeft w:val="0"/>
                                                                                          <w:marRight w:val="0"/>
                                                                                          <w:marTop w:val="0"/>
                                                                                          <w:marBottom w:val="0"/>
                                                                                          <w:divBdr>
                                                                                            <w:top w:val="none" w:sz="0" w:space="0" w:color="auto"/>
                                                                                            <w:left w:val="none" w:sz="0" w:space="0" w:color="auto"/>
                                                                                            <w:bottom w:val="none" w:sz="0" w:space="0" w:color="auto"/>
                                                                                            <w:right w:val="none" w:sz="0" w:space="0" w:color="auto"/>
                                                                                          </w:divBdr>
                                                                                        </w:div>
                                                                                      </w:divsChild>
                                                                                    </w:div>
                                                                                    <w:div w:id="1313606693">
                                                                                      <w:marLeft w:val="0"/>
                                                                                      <w:marRight w:val="0"/>
                                                                                      <w:marTop w:val="0"/>
                                                                                      <w:marBottom w:val="0"/>
                                                                                      <w:divBdr>
                                                                                        <w:top w:val="none" w:sz="0" w:space="0" w:color="auto"/>
                                                                                        <w:left w:val="none" w:sz="0" w:space="0" w:color="auto"/>
                                                                                        <w:bottom w:val="none" w:sz="0" w:space="0" w:color="auto"/>
                                                                                        <w:right w:val="none" w:sz="0" w:space="0" w:color="auto"/>
                                                                                      </w:divBdr>
                                                                                      <w:divsChild>
                                                                                        <w:div w:id="839009043">
                                                                                          <w:marLeft w:val="0"/>
                                                                                          <w:marRight w:val="0"/>
                                                                                          <w:marTop w:val="0"/>
                                                                                          <w:marBottom w:val="0"/>
                                                                                          <w:divBdr>
                                                                                            <w:top w:val="none" w:sz="0" w:space="0" w:color="auto"/>
                                                                                            <w:left w:val="none" w:sz="0" w:space="0" w:color="auto"/>
                                                                                            <w:bottom w:val="none" w:sz="0" w:space="0" w:color="auto"/>
                                                                                            <w:right w:val="none" w:sz="0" w:space="0" w:color="auto"/>
                                                                                          </w:divBdr>
                                                                                        </w:div>
                                                                                        <w:div w:id="900293016">
                                                                                          <w:marLeft w:val="0"/>
                                                                                          <w:marRight w:val="0"/>
                                                                                          <w:marTop w:val="0"/>
                                                                                          <w:marBottom w:val="0"/>
                                                                                          <w:divBdr>
                                                                                            <w:top w:val="none" w:sz="0" w:space="0" w:color="auto"/>
                                                                                            <w:left w:val="none" w:sz="0" w:space="0" w:color="auto"/>
                                                                                            <w:bottom w:val="none" w:sz="0" w:space="0" w:color="auto"/>
                                                                                            <w:right w:val="none" w:sz="0" w:space="0" w:color="auto"/>
                                                                                          </w:divBdr>
                                                                                        </w:div>
                                                                                        <w:div w:id="1043595382">
                                                                                          <w:marLeft w:val="0"/>
                                                                                          <w:marRight w:val="0"/>
                                                                                          <w:marTop w:val="0"/>
                                                                                          <w:marBottom w:val="0"/>
                                                                                          <w:divBdr>
                                                                                            <w:top w:val="none" w:sz="0" w:space="0" w:color="auto"/>
                                                                                            <w:left w:val="none" w:sz="0" w:space="0" w:color="auto"/>
                                                                                            <w:bottom w:val="none" w:sz="0" w:space="0" w:color="auto"/>
                                                                                            <w:right w:val="none" w:sz="0" w:space="0" w:color="auto"/>
                                                                                          </w:divBdr>
                                                                                        </w:div>
                                                                                        <w:div w:id="1051227205">
                                                                                          <w:marLeft w:val="0"/>
                                                                                          <w:marRight w:val="0"/>
                                                                                          <w:marTop w:val="0"/>
                                                                                          <w:marBottom w:val="0"/>
                                                                                          <w:divBdr>
                                                                                            <w:top w:val="none" w:sz="0" w:space="0" w:color="auto"/>
                                                                                            <w:left w:val="none" w:sz="0" w:space="0" w:color="auto"/>
                                                                                            <w:bottom w:val="none" w:sz="0" w:space="0" w:color="auto"/>
                                                                                            <w:right w:val="none" w:sz="0" w:space="0" w:color="auto"/>
                                                                                          </w:divBdr>
                                                                                        </w:div>
                                                                                        <w:div w:id="2109307700">
                                                                                          <w:marLeft w:val="0"/>
                                                                                          <w:marRight w:val="0"/>
                                                                                          <w:marTop w:val="0"/>
                                                                                          <w:marBottom w:val="0"/>
                                                                                          <w:divBdr>
                                                                                            <w:top w:val="none" w:sz="0" w:space="0" w:color="auto"/>
                                                                                            <w:left w:val="none" w:sz="0" w:space="0" w:color="auto"/>
                                                                                            <w:bottom w:val="none" w:sz="0" w:space="0" w:color="auto"/>
                                                                                            <w:right w:val="none" w:sz="0" w:space="0" w:color="auto"/>
                                                                                          </w:divBdr>
                                                                                        </w:div>
                                                                                      </w:divsChild>
                                                                                    </w:div>
                                                                                    <w:div w:id="1810589330">
                                                                                      <w:marLeft w:val="0"/>
                                                                                      <w:marRight w:val="0"/>
                                                                                      <w:marTop w:val="0"/>
                                                                                      <w:marBottom w:val="0"/>
                                                                                      <w:divBdr>
                                                                                        <w:top w:val="none" w:sz="0" w:space="0" w:color="auto"/>
                                                                                        <w:left w:val="none" w:sz="0" w:space="0" w:color="auto"/>
                                                                                        <w:bottom w:val="none" w:sz="0" w:space="0" w:color="auto"/>
                                                                                        <w:right w:val="none" w:sz="0" w:space="0" w:color="auto"/>
                                                                                      </w:divBdr>
                                                                                      <w:divsChild>
                                                                                        <w:div w:id="1042943393">
                                                                                          <w:marLeft w:val="0"/>
                                                                                          <w:marRight w:val="0"/>
                                                                                          <w:marTop w:val="0"/>
                                                                                          <w:marBottom w:val="0"/>
                                                                                          <w:divBdr>
                                                                                            <w:top w:val="none" w:sz="0" w:space="0" w:color="auto"/>
                                                                                            <w:left w:val="none" w:sz="0" w:space="0" w:color="auto"/>
                                                                                            <w:bottom w:val="none" w:sz="0" w:space="0" w:color="auto"/>
                                                                                            <w:right w:val="none" w:sz="0" w:space="0" w:color="auto"/>
                                                                                          </w:divBdr>
                                                                                        </w:div>
                                                                                        <w:div w:id="1286306127">
                                                                                          <w:marLeft w:val="0"/>
                                                                                          <w:marRight w:val="0"/>
                                                                                          <w:marTop w:val="0"/>
                                                                                          <w:marBottom w:val="0"/>
                                                                                          <w:divBdr>
                                                                                            <w:top w:val="none" w:sz="0" w:space="0" w:color="auto"/>
                                                                                            <w:left w:val="none" w:sz="0" w:space="0" w:color="auto"/>
                                                                                            <w:bottom w:val="none" w:sz="0" w:space="0" w:color="auto"/>
                                                                                            <w:right w:val="none" w:sz="0" w:space="0" w:color="auto"/>
                                                                                          </w:divBdr>
                                                                                        </w:div>
                                                                                        <w:div w:id="1290628317">
                                                                                          <w:marLeft w:val="0"/>
                                                                                          <w:marRight w:val="0"/>
                                                                                          <w:marTop w:val="0"/>
                                                                                          <w:marBottom w:val="0"/>
                                                                                          <w:divBdr>
                                                                                            <w:top w:val="none" w:sz="0" w:space="0" w:color="auto"/>
                                                                                            <w:left w:val="none" w:sz="0" w:space="0" w:color="auto"/>
                                                                                            <w:bottom w:val="none" w:sz="0" w:space="0" w:color="auto"/>
                                                                                            <w:right w:val="none" w:sz="0" w:space="0" w:color="auto"/>
                                                                                          </w:divBdr>
                                                                                        </w:div>
                                                                                        <w:div w:id="1928226758">
                                                                                          <w:marLeft w:val="0"/>
                                                                                          <w:marRight w:val="0"/>
                                                                                          <w:marTop w:val="0"/>
                                                                                          <w:marBottom w:val="0"/>
                                                                                          <w:divBdr>
                                                                                            <w:top w:val="none" w:sz="0" w:space="0" w:color="auto"/>
                                                                                            <w:left w:val="none" w:sz="0" w:space="0" w:color="auto"/>
                                                                                            <w:bottom w:val="none" w:sz="0" w:space="0" w:color="auto"/>
                                                                                            <w:right w:val="none" w:sz="0" w:space="0" w:color="auto"/>
                                                                                          </w:divBdr>
                                                                                        </w:div>
                                                                                        <w:div w:id="21393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237920">
      <w:bodyDiv w:val="1"/>
      <w:marLeft w:val="0"/>
      <w:marRight w:val="0"/>
      <w:marTop w:val="0"/>
      <w:marBottom w:val="0"/>
      <w:divBdr>
        <w:top w:val="none" w:sz="0" w:space="0" w:color="auto"/>
        <w:left w:val="none" w:sz="0" w:space="0" w:color="auto"/>
        <w:bottom w:val="none" w:sz="0" w:space="0" w:color="auto"/>
        <w:right w:val="none" w:sz="0" w:space="0" w:color="auto"/>
      </w:divBdr>
      <w:divsChild>
        <w:div w:id="1786466317">
          <w:marLeft w:val="0"/>
          <w:marRight w:val="0"/>
          <w:marTop w:val="0"/>
          <w:marBottom w:val="0"/>
          <w:divBdr>
            <w:top w:val="none" w:sz="0" w:space="0" w:color="auto"/>
            <w:left w:val="none" w:sz="0" w:space="0" w:color="auto"/>
            <w:bottom w:val="none" w:sz="0" w:space="0" w:color="auto"/>
            <w:right w:val="none" w:sz="0" w:space="0" w:color="auto"/>
          </w:divBdr>
          <w:divsChild>
            <w:div w:id="1572037855">
              <w:marLeft w:val="0"/>
              <w:marRight w:val="0"/>
              <w:marTop w:val="0"/>
              <w:marBottom w:val="0"/>
              <w:divBdr>
                <w:top w:val="none" w:sz="0" w:space="0" w:color="auto"/>
                <w:left w:val="none" w:sz="0" w:space="0" w:color="auto"/>
                <w:bottom w:val="none" w:sz="0" w:space="0" w:color="auto"/>
                <w:right w:val="none" w:sz="0" w:space="0" w:color="auto"/>
              </w:divBdr>
              <w:divsChild>
                <w:div w:id="1087076159">
                  <w:marLeft w:val="0"/>
                  <w:marRight w:val="0"/>
                  <w:marTop w:val="0"/>
                  <w:marBottom w:val="0"/>
                  <w:divBdr>
                    <w:top w:val="none" w:sz="0" w:space="0" w:color="auto"/>
                    <w:left w:val="none" w:sz="0" w:space="0" w:color="auto"/>
                    <w:bottom w:val="none" w:sz="0" w:space="0" w:color="auto"/>
                    <w:right w:val="none" w:sz="0" w:space="0" w:color="auto"/>
                  </w:divBdr>
                  <w:divsChild>
                    <w:div w:id="1912808005">
                      <w:marLeft w:val="0"/>
                      <w:marRight w:val="0"/>
                      <w:marTop w:val="0"/>
                      <w:marBottom w:val="0"/>
                      <w:divBdr>
                        <w:top w:val="none" w:sz="0" w:space="0" w:color="auto"/>
                        <w:left w:val="none" w:sz="0" w:space="0" w:color="auto"/>
                        <w:bottom w:val="none" w:sz="0" w:space="0" w:color="auto"/>
                        <w:right w:val="none" w:sz="0" w:space="0" w:color="auto"/>
                      </w:divBdr>
                      <w:divsChild>
                        <w:div w:id="1265529386">
                          <w:marLeft w:val="0"/>
                          <w:marRight w:val="0"/>
                          <w:marTop w:val="0"/>
                          <w:marBottom w:val="0"/>
                          <w:divBdr>
                            <w:top w:val="none" w:sz="0" w:space="0" w:color="auto"/>
                            <w:left w:val="none" w:sz="0" w:space="0" w:color="auto"/>
                            <w:bottom w:val="none" w:sz="0" w:space="0" w:color="auto"/>
                            <w:right w:val="none" w:sz="0" w:space="0" w:color="auto"/>
                          </w:divBdr>
                          <w:divsChild>
                            <w:div w:id="246305830">
                              <w:marLeft w:val="0"/>
                              <w:marRight w:val="0"/>
                              <w:marTop w:val="0"/>
                              <w:marBottom w:val="0"/>
                              <w:divBdr>
                                <w:top w:val="none" w:sz="0" w:space="0" w:color="auto"/>
                                <w:left w:val="none" w:sz="0" w:space="0" w:color="auto"/>
                                <w:bottom w:val="none" w:sz="0" w:space="0" w:color="auto"/>
                                <w:right w:val="none" w:sz="0" w:space="0" w:color="auto"/>
                              </w:divBdr>
                              <w:divsChild>
                                <w:div w:id="143472330">
                                  <w:marLeft w:val="0"/>
                                  <w:marRight w:val="0"/>
                                  <w:marTop w:val="0"/>
                                  <w:marBottom w:val="0"/>
                                  <w:divBdr>
                                    <w:top w:val="none" w:sz="0" w:space="0" w:color="auto"/>
                                    <w:left w:val="none" w:sz="0" w:space="0" w:color="auto"/>
                                    <w:bottom w:val="none" w:sz="0" w:space="0" w:color="auto"/>
                                    <w:right w:val="none" w:sz="0" w:space="0" w:color="auto"/>
                                  </w:divBdr>
                                  <w:divsChild>
                                    <w:div w:id="319308418">
                                      <w:marLeft w:val="0"/>
                                      <w:marRight w:val="0"/>
                                      <w:marTop w:val="0"/>
                                      <w:marBottom w:val="0"/>
                                      <w:divBdr>
                                        <w:top w:val="none" w:sz="0" w:space="0" w:color="auto"/>
                                        <w:left w:val="none" w:sz="0" w:space="0" w:color="auto"/>
                                        <w:bottom w:val="none" w:sz="0" w:space="0" w:color="auto"/>
                                        <w:right w:val="none" w:sz="0" w:space="0" w:color="auto"/>
                                      </w:divBdr>
                                      <w:divsChild>
                                        <w:div w:id="1101994630">
                                          <w:marLeft w:val="0"/>
                                          <w:marRight w:val="0"/>
                                          <w:marTop w:val="0"/>
                                          <w:marBottom w:val="0"/>
                                          <w:divBdr>
                                            <w:top w:val="none" w:sz="0" w:space="0" w:color="auto"/>
                                            <w:left w:val="none" w:sz="0" w:space="0" w:color="auto"/>
                                            <w:bottom w:val="none" w:sz="0" w:space="0" w:color="auto"/>
                                            <w:right w:val="none" w:sz="0" w:space="0" w:color="auto"/>
                                          </w:divBdr>
                                          <w:divsChild>
                                            <w:div w:id="94987536">
                                              <w:marLeft w:val="0"/>
                                              <w:marRight w:val="0"/>
                                              <w:marTop w:val="0"/>
                                              <w:marBottom w:val="0"/>
                                              <w:divBdr>
                                                <w:top w:val="none" w:sz="0" w:space="0" w:color="auto"/>
                                                <w:left w:val="none" w:sz="0" w:space="0" w:color="auto"/>
                                                <w:bottom w:val="none" w:sz="0" w:space="0" w:color="auto"/>
                                                <w:right w:val="none" w:sz="0" w:space="0" w:color="auto"/>
                                              </w:divBdr>
                                              <w:divsChild>
                                                <w:div w:id="117145572">
                                                  <w:marLeft w:val="0"/>
                                                  <w:marRight w:val="0"/>
                                                  <w:marTop w:val="0"/>
                                                  <w:marBottom w:val="285"/>
                                                  <w:divBdr>
                                                    <w:top w:val="none" w:sz="0" w:space="0" w:color="auto"/>
                                                    <w:left w:val="none" w:sz="0" w:space="0" w:color="auto"/>
                                                    <w:bottom w:val="none" w:sz="0" w:space="0" w:color="auto"/>
                                                    <w:right w:val="none" w:sz="0" w:space="0" w:color="auto"/>
                                                  </w:divBdr>
                                                  <w:divsChild>
                                                    <w:div w:id="490173018">
                                                      <w:marLeft w:val="0"/>
                                                      <w:marRight w:val="0"/>
                                                      <w:marTop w:val="0"/>
                                                      <w:marBottom w:val="0"/>
                                                      <w:divBdr>
                                                        <w:top w:val="none" w:sz="0" w:space="0" w:color="auto"/>
                                                        <w:left w:val="none" w:sz="0" w:space="0" w:color="auto"/>
                                                        <w:bottom w:val="none" w:sz="0" w:space="0" w:color="auto"/>
                                                        <w:right w:val="none" w:sz="0" w:space="0" w:color="auto"/>
                                                      </w:divBdr>
                                                      <w:divsChild>
                                                        <w:div w:id="586379669">
                                                          <w:marLeft w:val="0"/>
                                                          <w:marRight w:val="0"/>
                                                          <w:marTop w:val="0"/>
                                                          <w:marBottom w:val="0"/>
                                                          <w:divBdr>
                                                            <w:top w:val="single" w:sz="12" w:space="0" w:color="ABABAB"/>
                                                            <w:left w:val="single" w:sz="6" w:space="0" w:color="ABABAB"/>
                                                            <w:bottom w:val="single" w:sz="6" w:space="0" w:color="ABABAB"/>
                                                            <w:right w:val="single" w:sz="6" w:space="0" w:color="ABABAB"/>
                                                          </w:divBdr>
                                                          <w:divsChild>
                                                            <w:div w:id="1206869710">
                                                              <w:marLeft w:val="0"/>
                                                              <w:marRight w:val="0"/>
                                                              <w:marTop w:val="0"/>
                                                              <w:marBottom w:val="0"/>
                                                              <w:divBdr>
                                                                <w:top w:val="none" w:sz="0" w:space="0" w:color="auto"/>
                                                                <w:left w:val="none" w:sz="0" w:space="0" w:color="auto"/>
                                                                <w:bottom w:val="none" w:sz="0" w:space="0" w:color="auto"/>
                                                                <w:right w:val="none" w:sz="0" w:space="0" w:color="auto"/>
                                                              </w:divBdr>
                                                              <w:divsChild>
                                                                <w:div w:id="2006781017">
                                                                  <w:marLeft w:val="0"/>
                                                                  <w:marRight w:val="0"/>
                                                                  <w:marTop w:val="0"/>
                                                                  <w:marBottom w:val="0"/>
                                                                  <w:divBdr>
                                                                    <w:top w:val="none" w:sz="0" w:space="0" w:color="auto"/>
                                                                    <w:left w:val="none" w:sz="0" w:space="0" w:color="auto"/>
                                                                    <w:bottom w:val="none" w:sz="0" w:space="0" w:color="auto"/>
                                                                    <w:right w:val="none" w:sz="0" w:space="0" w:color="auto"/>
                                                                  </w:divBdr>
                                                                  <w:divsChild>
                                                                    <w:div w:id="1123384138">
                                                                      <w:marLeft w:val="0"/>
                                                                      <w:marRight w:val="0"/>
                                                                      <w:marTop w:val="0"/>
                                                                      <w:marBottom w:val="0"/>
                                                                      <w:divBdr>
                                                                        <w:top w:val="none" w:sz="0" w:space="0" w:color="auto"/>
                                                                        <w:left w:val="none" w:sz="0" w:space="0" w:color="auto"/>
                                                                        <w:bottom w:val="none" w:sz="0" w:space="0" w:color="auto"/>
                                                                        <w:right w:val="none" w:sz="0" w:space="0" w:color="auto"/>
                                                                      </w:divBdr>
                                                                      <w:divsChild>
                                                                        <w:div w:id="1236284635">
                                                                          <w:marLeft w:val="0"/>
                                                                          <w:marRight w:val="0"/>
                                                                          <w:marTop w:val="0"/>
                                                                          <w:marBottom w:val="0"/>
                                                                          <w:divBdr>
                                                                            <w:top w:val="none" w:sz="0" w:space="0" w:color="auto"/>
                                                                            <w:left w:val="none" w:sz="0" w:space="0" w:color="auto"/>
                                                                            <w:bottom w:val="none" w:sz="0" w:space="0" w:color="auto"/>
                                                                            <w:right w:val="none" w:sz="0" w:space="0" w:color="auto"/>
                                                                          </w:divBdr>
                                                                          <w:divsChild>
                                                                            <w:div w:id="976028921">
                                                                              <w:marLeft w:val="0"/>
                                                                              <w:marRight w:val="0"/>
                                                                              <w:marTop w:val="0"/>
                                                                              <w:marBottom w:val="0"/>
                                                                              <w:divBdr>
                                                                                <w:top w:val="none" w:sz="0" w:space="0" w:color="auto"/>
                                                                                <w:left w:val="none" w:sz="0" w:space="0" w:color="auto"/>
                                                                                <w:bottom w:val="none" w:sz="0" w:space="0" w:color="auto"/>
                                                                                <w:right w:val="none" w:sz="0" w:space="0" w:color="auto"/>
                                                                              </w:divBdr>
                                                                              <w:divsChild>
                                                                                <w:div w:id="1523128186">
                                                                                  <w:marLeft w:val="0"/>
                                                                                  <w:marRight w:val="0"/>
                                                                                  <w:marTop w:val="0"/>
                                                                                  <w:marBottom w:val="0"/>
                                                                                  <w:divBdr>
                                                                                    <w:top w:val="none" w:sz="0" w:space="0" w:color="auto"/>
                                                                                    <w:left w:val="none" w:sz="0" w:space="0" w:color="auto"/>
                                                                                    <w:bottom w:val="none" w:sz="0" w:space="0" w:color="auto"/>
                                                                                    <w:right w:val="none" w:sz="0" w:space="0" w:color="auto"/>
                                                                                  </w:divBdr>
                                                                                  <w:divsChild>
                                                                                    <w:div w:id="21174815">
                                                                                      <w:marLeft w:val="0"/>
                                                                                      <w:marRight w:val="0"/>
                                                                                      <w:marTop w:val="0"/>
                                                                                      <w:marBottom w:val="0"/>
                                                                                      <w:divBdr>
                                                                                        <w:top w:val="none" w:sz="0" w:space="0" w:color="auto"/>
                                                                                        <w:left w:val="none" w:sz="0" w:space="0" w:color="auto"/>
                                                                                        <w:bottom w:val="none" w:sz="0" w:space="0" w:color="auto"/>
                                                                                        <w:right w:val="none" w:sz="0" w:space="0" w:color="auto"/>
                                                                                      </w:divBdr>
                                                                                      <w:divsChild>
                                                                                        <w:div w:id="168369858">
                                                                                          <w:marLeft w:val="0"/>
                                                                                          <w:marRight w:val="0"/>
                                                                                          <w:marTop w:val="0"/>
                                                                                          <w:marBottom w:val="0"/>
                                                                                          <w:divBdr>
                                                                                            <w:top w:val="none" w:sz="0" w:space="0" w:color="auto"/>
                                                                                            <w:left w:val="none" w:sz="0" w:space="0" w:color="auto"/>
                                                                                            <w:bottom w:val="none" w:sz="0" w:space="0" w:color="auto"/>
                                                                                            <w:right w:val="none" w:sz="0" w:space="0" w:color="auto"/>
                                                                                          </w:divBdr>
                                                                                        </w:div>
                                                                                        <w:div w:id="901208757">
                                                                                          <w:marLeft w:val="0"/>
                                                                                          <w:marRight w:val="0"/>
                                                                                          <w:marTop w:val="0"/>
                                                                                          <w:marBottom w:val="0"/>
                                                                                          <w:divBdr>
                                                                                            <w:top w:val="none" w:sz="0" w:space="0" w:color="auto"/>
                                                                                            <w:left w:val="none" w:sz="0" w:space="0" w:color="auto"/>
                                                                                            <w:bottom w:val="none" w:sz="0" w:space="0" w:color="auto"/>
                                                                                            <w:right w:val="none" w:sz="0" w:space="0" w:color="auto"/>
                                                                                          </w:divBdr>
                                                                                        </w:div>
                                                                                        <w:div w:id="1650357720">
                                                                                          <w:marLeft w:val="0"/>
                                                                                          <w:marRight w:val="0"/>
                                                                                          <w:marTop w:val="0"/>
                                                                                          <w:marBottom w:val="0"/>
                                                                                          <w:divBdr>
                                                                                            <w:top w:val="none" w:sz="0" w:space="0" w:color="auto"/>
                                                                                            <w:left w:val="none" w:sz="0" w:space="0" w:color="auto"/>
                                                                                            <w:bottom w:val="none" w:sz="0" w:space="0" w:color="auto"/>
                                                                                            <w:right w:val="none" w:sz="0" w:space="0" w:color="auto"/>
                                                                                          </w:divBdr>
                                                                                        </w:div>
                                                                                        <w:div w:id="1841041629">
                                                                                          <w:marLeft w:val="0"/>
                                                                                          <w:marRight w:val="0"/>
                                                                                          <w:marTop w:val="0"/>
                                                                                          <w:marBottom w:val="0"/>
                                                                                          <w:divBdr>
                                                                                            <w:top w:val="none" w:sz="0" w:space="0" w:color="auto"/>
                                                                                            <w:left w:val="none" w:sz="0" w:space="0" w:color="auto"/>
                                                                                            <w:bottom w:val="none" w:sz="0" w:space="0" w:color="auto"/>
                                                                                            <w:right w:val="none" w:sz="0" w:space="0" w:color="auto"/>
                                                                                          </w:divBdr>
                                                                                        </w:div>
                                                                                        <w:div w:id="2011788218">
                                                                                          <w:marLeft w:val="0"/>
                                                                                          <w:marRight w:val="0"/>
                                                                                          <w:marTop w:val="0"/>
                                                                                          <w:marBottom w:val="0"/>
                                                                                          <w:divBdr>
                                                                                            <w:top w:val="none" w:sz="0" w:space="0" w:color="auto"/>
                                                                                            <w:left w:val="none" w:sz="0" w:space="0" w:color="auto"/>
                                                                                            <w:bottom w:val="none" w:sz="0" w:space="0" w:color="auto"/>
                                                                                            <w:right w:val="none" w:sz="0" w:space="0" w:color="auto"/>
                                                                                          </w:divBdr>
                                                                                        </w:div>
                                                                                      </w:divsChild>
                                                                                    </w:div>
                                                                                    <w:div w:id="167990266">
                                                                                      <w:marLeft w:val="0"/>
                                                                                      <w:marRight w:val="0"/>
                                                                                      <w:marTop w:val="0"/>
                                                                                      <w:marBottom w:val="0"/>
                                                                                      <w:divBdr>
                                                                                        <w:top w:val="none" w:sz="0" w:space="0" w:color="auto"/>
                                                                                        <w:left w:val="none" w:sz="0" w:space="0" w:color="auto"/>
                                                                                        <w:bottom w:val="none" w:sz="0" w:space="0" w:color="auto"/>
                                                                                        <w:right w:val="none" w:sz="0" w:space="0" w:color="auto"/>
                                                                                      </w:divBdr>
                                                                                      <w:divsChild>
                                                                                        <w:div w:id="415399786">
                                                                                          <w:marLeft w:val="0"/>
                                                                                          <w:marRight w:val="0"/>
                                                                                          <w:marTop w:val="0"/>
                                                                                          <w:marBottom w:val="0"/>
                                                                                          <w:divBdr>
                                                                                            <w:top w:val="none" w:sz="0" w:space="0" w:color="auto"/>
                                                                                            <w:left w:val="none" w:sz="0" w:space="0" w:color="auto"/>
                                                                                            <w:bottom w:val="none" w:sz="0" w:space="0" w:color="auto"/>
                                                                                            <w:right w:val="none" w:sz="0" w:space="0" w:color="auto"/>
                                                                                          </w:divBdr>
                                                                                        </w:div>
                                                                                        <w:div w:id="959149278">
                                                                                          <w:marLeft w:val="0"/>
                                                                                          <w:marRight w:val="0"/>
                                                                                          <w:marTop w:val="0"/>
                                                                                          <w:marBottom w:val="0"/>
                                                                                          <w:divBdr>
                                                                                            <w:top w:val="none" w:sz="0" w:space="0" w:color="auto"/>
                                                                                            <w:left w:val="none" w:sz="0" w:space="0" w:color="auto"/>
                                                                                            <w:bottom w:val="none" w:sz="0" w:space="0" w:color="auto"/>
                                                                                            <w:right w:val="none" w:sz="0" w:space="0" w:color="auto"/>
                                                                                          </w:divBdr>
                                                                                        </w:div>
                                                                                        <w:div w:id="1126970860">
                                                                                          <w:marLeft w:val="0"/>
                                                                                          <w:marRight w:val="0"/>
                                                                                          <w:marTop w:val="0"/>
                                                                                          <w:marBottom w:val="0"/>
                                                                                          <w:divBdr>
                                                                                            <w:top w:val="none" w:sz="0" w:space="0" w:color="auto"/>
                                                                                            <w:left w:val="none" w:sz="0" w:space="0" w:color="auto"/>
                                                                                            <w:bottom w:val="none" w:sz="0" w:space="0" w:color="auto"/>
                                                                                            <w:right w:val="none" w:sz="0" w:space="0" w:color="auto"/>
                                                                                          </w:divBdr>
                                                                                        </w:div>
                                                                                        <w:div w:id="1132551841">
                                                                                          <w:marLeft w:val="0"/>
                                                                                          <w:marRight w:val="0"/>
                                                                                          <w:marTop w:val="0"/>
                                                                                          <w:marBottom w:val="0"/>
                                                                                          <w:divBdr>
                                                                                            <w:top w:val="none" w:sz="0" w:space="0" w:color="auto"/>
                                                                                            <w:left w:val="none" w:sz="0" w:space="0" w:color="auto"/>
                                                                                            <w:bottom w:val="none" w:sz="0" w:space="0" w:color="auto"/>
                                                                                            <w:right w:val="none" w:sz="0" w:space="0" w:color="auto"/>
                                                                                          </w:divBdr>
                                                                                        </w:div>
                                                                                        <w:div w:id="1568566587">
                                                                                          <w:marLeft w:val="0"/>
                                                                                          <w:marRight w:val="0"/>
                                                                                          <w:marTop w:val="0"/>
                                                                                          <w:marBottom w:val="0"/>
                                                                                          <w:divBdr>
                                                                                            <w:top w:val="none" w:sz="0" w:space="0" w:color="auto"/>
                                                                                            <w:left w:val="none" w:sz="0" w:space="0" w:color="auto"/>
                                                                                            <w:bottom w:val="none" w:sz="0" w:space="0" w:color="auto"/>
                                                                                            <w:right w:val="none" w:sz="0" w:space="0" w:color="auto"/>
                                                                                          </w:divBdr>
                                                                                        </w:div>
                                                                                      </w:divsChild>
                                                                                    </w:div>
                                                                                    <w:div w:id="1199005397">
                                                                                      <w:marLeft w:val="0"/>
                                                                                      <w:marRight w:val="0"/>
                                                                                      <w:marTop w:val="0"/>
                                                                                      <w:marBottom w:val="0"/>
                                                                                      <w:divBdr>
                                                                                        <w:top w:val="none" w:sz="0" w:space="0" w:color="auto"/>
                                                                                        <w:left w:val="none" w:sz="0" w:space="0" w:color="auto"/>
                                                                                        <w:bottom w:val="none" w:sz="0" w:space="0" w:color="auto"/>
                                                                                        <w:right w:val="none" w:sz="0" w:space="0" w:color="auto"/>
                                                                                      </w:divBdr>
                                                                                      <w:divsChild>
                                                                                        <w:div w:id="253319399">
                                                                                          <w:marLeft w:val="0"/>
                                                                                          <w:marRight w:val="0"/>
                                                                                          <w:marTop w:val="0"/>
                                                                                          <w:marBottom w:val="0"/>
                                                                                          <w:divBdr>
                                                                                            <w:top w:val="none" w:sz="0" w:space="0" w:color="auto"/>
                                                                                            <w:left w:val="none" w:sz="0" w:space="0" w:color="auto"/>
                                                                                            <w:bottom w:val="none" w:sz="0" w:space="0" w:color="auto"/>
                                                                                            <w:right w:val="none" w:sz="0" w:space="0" w:color="auto"/>
                                                                                          </w:divBdr>
                                                                                        </w:div>
                                                                                        <w:div w:id="300383682">
                                                                                          <w:marLeft w:val="0"/>
                                                                                          <w:marRight w:val="0"/>
                                                                                          <w:marTop w:val="0"/>
                                                                                          <w:marBottom w:val="0"/>
                                                                                          <w:divBdr>
                                                                                            <w:top w:val="none" w:sz="0" w:space="0" w:color="auto"/>
                                                                                            <w:left w:val="none" w:sz="0" w:space="0" w:color="auto"/>
                                                                                            <w:bottom w:val="none" w:sz="0" w:space="0" w:color="auto"/>
                                                                                            <w:right w:val="none" w:sz="0" w:space="0" w:color="auto"/>
                                                                                          </w:divBdr>
                                                                                        </w:div>
                                                                                        <w:div w:id="896402573">
                                                                                          <w:marLeft w:val="0"/>
                                                                                          <w:marRight w:val="0"/>
                                                                                          <w:marTop w:val="0"/>
                                                                                          <w:marBottom w:val="0"/>
                                                                                          <w:divBdr>
                                                                                            <w:top w:val="none" w:sz="0" w:space="0" w:color="auto"/>
                                                                                            <w:left w:val="none" w:sz="0" w:space="0" w:color="auto"/>
                                                                                            <w:bottom w:val="none" w:sz="0" w:space="0" w:color="auto"/>
                                                                                            <w:right w:val="none" w:sz="0" w:space="0" w:color="auto"/>
                                                                                          </w:divBdr>
                                                                                        </w:div>
                                                                                        <w:div w:id="910307517">
                                                                                          <w:marLeft w:val="0"/>
                                                                                          <w:marRight w:val="0"/>
                                                                                          <w:marTop w:val="0"/>
                                                                                          <w:marBottom w:val="0"/>
                                                                                          <w:divBdr>
                                                                                            <w:top w:val="none" w:sz="0" w:space="0" w:color="auto"/>
                                                                                            <w:left w:val="none" w:sz="0" w:space="0" w:color="auto"/>
                                                                                            <w:bottom w:val="none" w:sz="0" w:space="0" w:color="auto"/>
                                                                                            <w:right w:val="none" w:sz="0" w:space="0" w:color="auto"/>
                                                                                          </w:divBdr>
                                                                                        </w:div>
                                                                                        <w:div w:id="1340934335">
                                                                                          <w:marLeft w:val="0"/>
                                                                                          <w:marRight w:val="0"/>
                                                                                          <w:marTop w:val="0"/>
                                                                                          <w:marBottom w:val="0"/>
                                                                                          <w:divBdr>
                                                                                            <w:top w:val="none" w:sz="0" w:space="0" w:color="auto"/>
                                                                                            <w:left w:val="none" w:sz="0" w:space="0" w:color="auto"/>
                                                                                            <w:bottom w:val="none" w:sz="0" w:space="0" w:color="auto"/>
                                                                                            <w:right w:val="none" w:sz="0" w:space="0" w:color="auto"/>
                                                                                          </w:divBdr>
                                                                                        </w:div>
                                                                                      </w:divsChild>
                                                                                    </w:div>
                                                                                    <w:div w:id="1270502948">
                                                                                      <w:marLeft w:val="0"/>
                                                                                      <w:marRight w:val="0"/>
                                                                                      <w:marTop w:val="0"/>
                                                                                      <w:marBottom w:val="0"/>
                                                                                      <w:divBdr>
                                                                                        <w:top w:val="none" w:sz="0" w:space="0" w:color="auto"/>
                                                                                        <w:left w:val="none" w:sz="0" w:space="0" w:color="auto"/>
                                                                                        <w:bottom w:val="none" w:sz="0" w:space="0" w:color="auto"/>
                                                                                        <w:right w:val="none" w:sz="0" w:space="0" w:color="auto"/>
                                                                                      </w:divBdr>
                                                                                      <w:divsChild>
                                                                                        <w:div w:id="151944763">
                                                                                          <w:marLeft w:val="0"/>
                                                                                          <w:marRight w:val="0"/>
                                                                                          <w:marTop w:val="0"/>
                                                                                          <w:marBottom w:val="0"/>
                                                                                          <w:divBdr>
                                                                                            <w:top w:val="none" w:sz="0" w:space="0" w:color="auto"/>
                                                                                            <w:left w:val="none" w:sz="0" w:space="0" w:color="auto"/>
                                                                                            <w:bottom w:val="none" w:sz="0" w:space="0" w:color="auto"/>
                                                                                            <w:right w:val="none" w:sz="0" w:space="0" w:color="auto"/>
                                                                                          </w:divBdr>
                                                                                        </w:div>
                                                                                        <w:div w:id="1040469827">
                                                                                          <w:marLeft w:val="0"/>
                                                                                          <w:marRight w:val="0"/>
                                                                                          <w:marTop w:val="0"/>
                                                                                          <w:marBottom w:val="0"/>
                                                                                          <w:divBdr>
                                                                                            <w:top w:val="none" w:sz="0" w:space="0" w:color="auto"/>
                                                                                            <w:left w:val="none" w:sz="0" w:space="0" w:color="auto"/>
                                                                                            <w:bottom w:val="none" w:sz="0" w:space="0" w:color="auto"/>
                                                                                            <w:right w:val="none" w:sz="0" w:space="0" w:color="auto"/>
                                                                                          </w:divBdr>
                                                                                        </w:div>
                                                                                        <w:div w:id="2091465936">
                                                                                          <w:marLeft w:val="0"/>
                                                                                          <w:marRight w:val="0"/>
                                                                                          <w:marTop w:val="0"/>
                                                                                          <w:marBottom w:val="0"/>
                                                                                          <w:divBdr>
                                                                                            <w:top w:val="none" w:sz="0" w:space="0" w:color="auto"/>
                                                                                            <w:left w:val="none" w:sz="0" w:space="0" w:color="auto"/>
                                                                                            <w:bottom w:val="none" w:sz="0" w:space="0" w:color="auto"/>
                                                                                            <w:right w:val="none" w:sz="0" w:space="0" w:color="auto"/>
                                                                                          </w:divBdr>
                                                                                        </w:div>
                                                                                      </w:divsChild>
                                                                                    </w:div>
                                                                                    <w:div w:id="1969316112">
                                                                                      <w:marLeft w:val="0"/>
                                                                                      <w:marRight w:val="0"/>
                                                                                      <w:marTop w:val="0"/>
                                                                                      <w:marBottom w:val="0"/>
                                                                                      <w:divBdr>
                                                                                        <w:top w:val="none" w:sz="0" w:space="0" w:color="auto"/>
                                                                                        <w:left w:val="none" w:sz="0" w:space="0" w:color="auto"/>
                                                                                        <w:bottom w:val="none" w:sz="0" w:space="0" w:color="auto"/>
                                                                                        <w:right w:val="none" w:sz="0" w:space="0" w:color="auto"/>
                                                                                      </w:divBdr>
                                                                                      <w:divsChild>
                                                                                        <w:div w:id="990793746">
                                                                                          <w:marLeft w:val="0"/>
                                                                                          <w:marRight w:val="0"/>
                                                                                          <w:marTop w:val="0"/>
                                                                                          <w:marBottom w:val="0"/>
                                                                                          <w:divBdr>
                                                                                            <w:top w:val="none" w:sz="0" w:space="0" w:color="auto"/>
                                                                                            <w:left w:val="none" w:sz="0" w:space="0" w:color="auto"/>
                                                                                            <w:bottom w:val="none" w:sz="0" w:space="0" w:color="auto"/>
                                                                                            <w:right w:val="none" w:sz="0" w:space="0" w:color="auto"/>
                                                                                          </w:divBdr>
                                                                                        </w:div>
                                                                                        <w:div w:id="1949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427121">
      <w:bodyDiv w:val="1"/>
      <w:marLeft w:val="0"/>
      <w:marRight w:val="0"/>
      <w:marTop w:val="0"/>
      <w:marBottom w:val="0"/>
      <w:divBdr>
        <w:top w:val="none" w:sz="0" w:space="0" w:color="auto"/>
        <w:left w:val="none" w:sz="0" w:space="0" w:color="auto"/>
        <w:bottom w:val="none" w:sz="0" w:space="0" w:color="auto"/>
        <w:right w:val="none" w:sz="0" w:space="0" w:color="auto"/>
      </w:divBdr>
    </w:div>
    <w:div w:id="910623278">
      <w:bodyDiv w:val="1"/>
      <w:marLeft w:val="0"/>
      <w:marRight w:val="0"/>
      <w:marTop w:val="0"/>
      <w:marBottom w:val="0"/>
      <w:divBdr>
        <w:top w:val="none" w:sz="0" w:space="0" w:color="auto"/>
        <w:left w:val="none" w:sz="0" w:space="0" w:color="auto"/>
        <w:bottom w:val="none" w:sz="0" w:space="0" w:color="auto"/>
        <w:right w:val="none" w:sz="0" w:space="0" w:color="auto"/>
      </w:divBdr>
      <w:divsChild>
        <w:div w:id="1733232402">
          <w:marLeft w:val="0"/>
          <w:marRight w:val="0"/>
          <w:marTop w:val="0"/>
          <w:marBottom w:val="0"/>
          <w:divBdr>
            <w:top w:val="none" w:sz="0" w:space="0" w:color="auto"/>
            <w:left w:val="none" w:sz="0" w:space="0" w:color="auto"/>
            <w:bottom w:val="none" w:sz="0" w:space="0" w:color="auto"/>
            <w:right w:val="none" w:sz="0" w:space="0" w:color="auto"/>
          </w:divBdr>
          <w:divsChild>
            <w:div w:id="258950718">
              <w:marLeft w:val="0"/>
              <w:marRight w:val="0"/>
              <w:marTop w:val="0"/>
              <w:marBottom w:val="0"/>
              <w:divBdr>
                <w:top w:val="none" w:sz="0" w:space="0" w:color="auto"/>
                <w:left w:val="none" w:sz="0" w:space="0" w:color="auto"/>
                <w:bottom w:val="none" w:sz="0" w:space="0" w:color="auto"/>
                <w:right w:val="none" w:sz="0" w:space="0" w:color="auto"/>
              </w:divBdr>
              <w:divsChild>
                <w:div w:id="409234864">
                  <w:marLeft w:val="0"/>
                  <w:marRight w:val="0"/>
                  <w:marTop w:val="0"/>
                  <w:marBottom w:val="0"/>
                  <w:divBdr>
                    <w:top w:val="none" w:sz="0" w:space="0" w:color="auto"/>
                    <w:left w:val="none" w:sz="0" w:space="0" w:color="auto"/>
                    <w:bottom w:val="none" w:sz="0" w:space="0" w:color="auto"/>
                    <w:right w:val="none" w:sz="0" w:space="0" w:color="auto"/>
                  </w:divBdr>
                  <w:divsChild>
                    <w:div w:id="171529633">
                      <w:marLeft w:val="0"/>
                      <w:marRight w:val="0"/>
                      <w:marTop w:val="0"/>
                      <w:marBottom w:val="0"/>
                      <w:divBdr>
                        <w:top w:val="none" w:sz="0" w:space="0" w:color="auto"/>
                        <w:left w:val="none" w:sz="0" w:space="0" w:color="auto"/>
                        <w:bottom w:val="none" w:sz="0" w:space="0" w:color="auto"/>
                        <w:right w:val="none" w:sz="0" w:space="0" w:color="auto"/>
                      </w:divBdr>
                      <w:divsChild>
                        <w:div w:id="1411733807">
                          <w:marLeft w:val="0"/>
                          <w:marRight w:val="0"/>
                          <w:marTop w:val="0"/>
                          <w:marBottom w:val="0"/>
                          <w:divBdr>
                            <w:top w:val="none" w:sz="0" w:space="0" w:color="auto"/>
                            <w:left w:val="none" w:sz="0" w:space="0" w:color="auto"/>
                            <w:bottom w:val="none" w:sz="0" w:space="0" w:color="auto"/>
                            <w:right w:val="none" w:sz="0" w:space="0" w:color="auto"/>
                          </w:divBdr>
                          <w:divsChild>
                            <w:div w:id="965770144">
                              <w:marLeft w:val="0"/>
                              <w:marRight w:val="0"/>
                              <w:marTop w:val="0"/>
                              <w:marBottom w:val="0"/>
                              <w:divBdr>
                                <w:top w:val="none" w:sz="0" w:space="0" w:color="auto"/>
                                <w:left w:val="none" w:sz="0" w:space="0" w:color="auto"/>
                                <w:bottom w:val="none" w:sz="0" w:space="0" w:color="auto"/>
                                <w:right w:val="none" w:sz="0" w:space="0" w:color="auto"/>
                              </w:divBdr>
                              <w:divsChild>
                                <w:div w:id="661928262">
                                  <w:marLeft w:val="0"/>
                                  <w:marRight w:val="0"/>
                                  <w:marTop w:val="0"/>
                                  <w:marBottom w:val="0"/>
                                  <w:divBdr>
                                    <w:top w:val="none" w:sz="0" w:space="0" w:color="auto"/>
                                    <w:left w:val="none" w:sz="0" w:space="0" w:color="auto"/>
                                    <w:bottom w:val="none" w:sz="0" w:space="0" w:color="auto"/>
                                    <w:right w:val="none" w:sz="0" w:space="0" w:color="auto"/>
                                  </w:divBdr>
                                  <w:divsChild>
                                    <w:div w:id="730157436">
                                      <w:marLeft w:val="0"/>
                                      <w:marRight w:val="0"/>
                                      <w:marTop w:val="0"/>
                                      <w:marBottom w:val="0"/>
                                      <w:divBdr>
                                        <w:top w:val="none" w:sz="0" w:space="0" w:color="auto"/>
                                        <w:left w:val="none" w:sz="0" w:space="0" w:color="auto"/>
                                        <w:bottom w:val="none" w:sz="0" w:space="0" w:color="auto"/>
                                        <w:right w:val="none" w:sz="0" w:space="0" w:color="auto"/>
                                      </w:divBdr>
                                      <w:divsChild>
                                        <w:div w:id="860436345">
                                          <w:marLeft w:val="0"/>
                                          <w:marRight w:val="0"/>
                                          <w:marTop w:val="0"/>
                                          <w:marBottom w:val="0"/>
                                          <w:divBdr>
                                            <w:top w:val="none" w:sz="0" w:space="0" w:color="auto"/>
                                            <w:left w:val="none" w:sz="0" w:space="0" w:color="auto"/>
                                            <w:bottom w:val="none" w:sz="0" w:space="0" w:color="auto"/>
                                            <w:right w:val="none" w:sz="0" w:space="0" w:color="auto"/>
                                          </w:divBdr>
                                          <w:divsChild>
                                            <w:div w:id="1193960436">
                                              <w:marLeft w:val="0"/>
                                              <w:marRight w:val="0"/>
                                              <w:marTop w:val="0"/>
                                              <w:marBottom w:val="0"/>
                                              <w:divBdr>
                                                <w:top w:val="none" w:sz="0" w:space="0" w:color="auto"/>
                                                <w:left w:val="none" w:sz="0" w:space="0" w:color="auto"/>
                                                <w:bottom w:val="none" w:sz="0" w:space="0" w:color="auto"/>
                                                <w:right w:val="none" w:sz="0" w:space="0" w:color="auto"/>
                                              </w:divBdr>
                                              <w:divsChild>
                                                <w:div w:id="1025788922">
                                                  <w:marLeft w:val="0"/>
                                                  <w:marRight w:val="0"/>
                                                  <w:marTop w:val="0"/>
                                                  <w:marBottom w:val="285"/>
                                                  <w:divBdr>
                                                    <w:top w:val="none" w:sz="0" w:space="0" w:color="auto"/>
                                                    <w:left w:val="none" w:sz="0" w:space="0" w:color="auto"/>
                                                    <w:bottom w:val="none" w:sz="0" w:space="0" w:color="auto"/>
                                                    <w:right w:val="none" w:sz="0" w:space="0" w:color="auto"/>
                                                  </w:divBdr>
                                                  <w:divsChild>
                                                    <w:div w:id="1682780508">
                                                      <w:marLeft w:val="0"/>
                                                      <w:marRight w:val="0"/>
                                                      <w:marTop w:val="0"/>
                                                      <w:marBottom w:val="0"/>
                                                      <w:divBdr>
                                                        <w:top w:val="none" w:sz="0" w:space="0" w:color="auto"/>
                                                        <w:left w:val="none" w:sz="0" w:space="0" w:color="auto"/>
                                                        <w:bottom w:val="none" w:sz="0" w:space="0" w:color="auto"/>
                                                        <w:right w:val="none" w:sz="0" w:space="0" w:color="auto"/>
                                                      </w:divBdr>
                                                      <w:divsChild>
                                                        <w:div w:id="1793132063">
                                                          <w:marLeft w:val="0"/>
                                                          <w:marRight w:val="0"/>
                                                          <w:marTop w:val="0"/>
                                                          <w:marBottom w:val="0"/>
                                                          <w:divBdr>
                                                            <w:top w:val="single" w:sz="12" w:space="0" w:color="ABABAB"/>
                                                            <w:left w:val="single" w:sz="6" w:space="0" w:color="ABABAB"/>
                                                            <w:bottom w:val="single" w:sz="6" w:space="0" w:color="ABABAB"/>
                                                            <w:right w:val="single" w:sz="6" w:space="0" w:color="ABABAB"/>
                                                          </w:divBdr>
                                                          <w:divsChild>
                                                            <w:div w:id="51082574">
                                                              <w:marLeft w:val="0"/>
                                                              <w:marRight w:val="0"/>
                                                              <w:marTop w:val="0"/>
                                                              <w:marBottom w:val="0"/>
                                                              <w:divBdr>
                                                                <w:top w:val="none" w:sz="0" w:space="0" w:color="auto"/>
                                                                <w:left w:val="none" w:sz="0" w:space="0" w:color="auto"/>
                                                                <w:bottom w:val="none" w:sz="0" w:space="0" w:color="auto"/>
                                                                <w:right w:val="none" w:sz="0" w:space="0" w:color="auto"/>
                                                              </w:divBdr>
                                                              <w:divsChild>
                                                                <w:div w:id="1230384375">
                                                                  <w:marLeft w:val="0"/>
                                                                  <w:marRight w:val="0"/>
                                                                  <w:marTop w:val="0"/>
                                                                  <w:marBottom w:val="0"/>
                                                                  <w:divBdr>
                                                                    <w:top w:val="none" w:sz="0" w:space="0" w:color="auto"/>
                                                                    <w:left w:val="none" w:sz="0" w:space="0" w:color="auto"/>
                                                                    <w:bottom w:val="none" w:sz="0" w:space="0" w:color="auto"/>
                                                                    <w:right w:val="none" w:sz="0" w:space="0" w:color="auto"/>
                                                                  </w:divBdr>
                                                                  <w:divsChild>
                                                                    <w:div w:id="754594721">
                                                                      <w:marLeft w:val="0"/>
                                                                      <w:marRight w:val="0"/>
                                                                      <w:marTop w:val="0"/>
                                                                      <w:marBottom w:val="0"/>
                                                                      <w:divBdr>
                                                                        <w:top w:val="none" w:sz="0" w:space="0" w:color="auto"/>
                                                                        <w:left w:val="none" w:sz="0" w:space="0" w:color="auto"/>
                                                                        <w:bottom w:val="none" w:sz="0" w:space="0" w:color="auto"/>
                                                                        <w:right w:val="none" w:sz="0" w:space="0" w:color="auto"/>
                                                                      </w:divBdr>
                                                                      <w:divsChild>
                                                                        <w:div w:id="1199783194">
                                                                          <w:marLeft w:val="0"/>
                                                                          <w:marRight w:val="0"/>
                                                                          <w:marTop w:val="0"/>
                                                                          <w:marBottom w:val="0"/>
                                                                          <w:divBdr>
                                                                            <w:top w:val="none" w:sz="0" w:space="0" w:color="auto"/>
                                                                            <w:left w:val="none" w:sz="0" w:space="0" w:color="auto"/>
                                                                            <w:bottom w:val="none" w:sz="0" w:space="0" w:color="auto"/>
                                                                            <w:right w:val="none" w:sz="0" w:space="0" w:color="auto"/>
                                                                          </w:divBdr>
                                                                          <w:divsChild>
                                                                            <w:div w:id="1350137759">
                                                                              <w:marLeft w:val="0"/>
                                                                              <w:marRight w:val="0"/>
                                                                              <w:marTop w:val="0"/>
                                                                              <w:marBottom w:val="0"/>
                                                                              <w:divBdr>
                                                                                <w:top w:val="none" w:sz="0" w:space="0" w:color="auto"/>
                                                                                <w:left w:val="none" w:sz="0" w:space="0" w:color="auto"/>
                                                                                <w:bottom w:val="none" w:sz="0" w:space="0" w:color="auto"/>
                                                                                <w:right w:val="none" w:sz="0" w:space="0" w:color="auto"/>
                                                                              </w:divBdr>
                                                                              <w:divsChild>
                                                                                <w:div w:id="1428307644">
                                                                                  <w:marLeft w:val="0"/>
                                                                                  <w:marRight w:val="0"/>
                                                                                  <w:marTop w:val="0"/>
                                                                                  <w:marBottom w:val="0"/>
                                                                                  <w:divBdr>
                                                                                    <w:top w:val="none" w:sz="0" w:space="0" w:color="auto"/>
                                                                                    <w:left w:val="none" w:sz="0" w:space="0" w:color="auto"/>
                                                                                    <w:bottom w:val="none" w:sz="0" w:space="0" w:color="auto"/>
                                                                                    <w:right w:val="none" w:sz="0" w:space="0" w:color="auto"/>
                                                                                  </w:divBdr>
                                                                                  <w:divsChild>
                                                                                    <w:div w:id="514615726">
                                                                                      <w:marLeft w:val="0"/>
                                                                                      <w:marRight w:val="0"/>
                                                                                      <w:marTop w:val="0"/>
                                                                                      <w:marBottom w:val="0"/>
                                                                                      <w:divBdr>
                                                                                        <w:top w:val="none" w:sz="0" w:space="0" w:color="auto"/>
                                                                                        <w:left w:val="none" w:sz="0" w:space="0" w:color="auto"/>
                                                                                        <w:bottom w:val="none" w:sz="0" w:space="0" w:color="auto"/>
                                                                                        <w:right w:val="none" w:sz="0" w:space="0" w:color="auto"/>
                                                                                      </w:divBdr>
                                                                                    </w:div>
                                                                                    <w:div w:id="725840941">
                                                                                      <w:marLeft w:val="0"/>
                                                                                      <w:marRight w:val="0"/>
                                                                                      <w:marTop w:val="0"/>
                                                                                      <w:marBottom w:val="0"/>
                                                                                      <w:divBdr>
                                                                                        <w:top w:val="none" w:sz="0" w:space="0" w:color="auto"/>
                                                                                        <w:left w:val="none" w:sz="0" w:space="0" w:color="auto"/>
                                                                                        <w:bottom w:val="none" w:sz="0" w:space="0" w:color="auto"/>
                                                                                        <w:right w:val="none" w:sz="0" w:space="0" w:color="auto"/>
                                                                                      </w:divBdr>
                                                                                    </w:div>
                                                                                    <w:div w:id="1103571690">
                                                                                      <w:marLeft w:val="0"/>
                                                                                      <w:marRight w:val="0"/>
                                                                                      <w:marTop w:val="0"/>
                                                                                      <w:marBottom w:val="0"/>
                                                                                      <w:divBdr>
                                                                                        <w:top w:val="none" w:sz="0" w:space="0" w:color="auto"/>
                                                                                        <w:left w:val="none" w:sz="0" w:space="0" w:color="auto"/>
                                                                                        <w:bottom w:val="none" w:sz="0" w:space="0" w:color="auto"/>
                                                                                        <w:right w:val="none" w:sz="0" w:space="0" w:color="auto"/>
                                                                                      </w:divBdr>
                                                                                    </w:div>
                                                                                    <w:div w:id="14663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5842981">
      <w:bodyDiv w:val="1"/>
      <w:marLeft w:val="0"/>
      <w:marRight w:val="0"/>
      <w:marTop w:val="0"/>
      <w:marBottom w:val="0"/>
      <w:divBdr>
        <w:top w:val="none" w:sz="0" w:space="0" w:color="auto"/>
        <w:left w:val="none" w:sz="0" w:space="0" w:color="auto"/>
        <w:bottom w:val="none" w:sz="0" w:space="0" w:color="auto"/>
        <w:right w:val="none" w:sz="0" w:space="0" w:color="auto"/>
      </w:divBdr>
    </w:div>
    <w:div w:id="942609245">
      <w:bodyDiv w:val="1"/>
      <w:marLeft w:val="0"/>
      <w:marRight w:val="0"/>
      <w:marTop w:val="0"/>
      <w:marBottom w:val="0"/>
      <w:divBdr>
        <w:top w:val="none" w:sz="0" w:space="0" w:color="auto"/>
        <w:left w:val="none" w:sz="0" w:space="0" w:color="auto"/>
        <w:bottom w:val="none" w:sz="0" w:space="0" w:color="auto"/>
        <w:right w:val="none" w:sz="0" w:space="0" w:color="auto"/>
      </w:divBdr>
    </w:div>
    <w:div w:id="956107649">
      <w:bodyDiv w:val="1"/>
      <w:marLeft w:val="0"/>
      <w:marRight w:val="0"/>
      <w:marTop w:val="0"/>
      <w:marBottom w:val="0"/>
      <w:divBdr>
        <w:top w:val="none" w:sz="0" w:space="0" w:color="auto"/>
        <w:left w:val="none" w:sz="0" w:space="0" w:color="auto"/>
        <w:bottom w:val="none" w:sz="0" w:space="0" w:color="auto"/>
        <w:right w:val="none" w:sz="0" w:space="0" w:color="auto"/>
      </w:divBdr>
      <w:divsChild>
        <w:div w:id="1902934506">
          <w:marLeft w:val="0"/>
          <w:marRight w:val="0"/>
          <w:marTop w:val="0"/>
          <w:marBottom w:val="0"/>
          <w:divBdr>
            <w:top w:val="none" w:sz="0" w:space="0" w:color="auto"/>
            <w:left w:val="none" w:sz="0" w:space="0" w:color="auto"/>
            <w:bottom w:val="none" w:sz="0" w:space="0" w:color="auto"/>
            <w:right w:val="none" w:sz="0" w:space="0" w:color="auto"/>
          </w:divBdr>
          <w:divsChild>
            <w:div w:id="327487749">
              <w:marLeft w:val="0"/>
              <w:marRight w:val="0"/>
              <w:marTop w:val="0"/>
              <w:marBottom w:val="0"/>
              <w:divBdr>
                <w:top w:val="none" w:sz="0" w:space="0" w:color="auto"/>
                <w:left w:val="none" w:sz="0" w:space="0" w:color="auto"/>
                <w:bottom w:val="none" w:sz="0" w:space="0" w:color="auto"/>
                <w:right w:val="none" w:sz="0" w:space="0" w:color="auto"/>
              </w:divBdr>
              <w:divsChild>
                <w:div w:id="607665026">
                  <w:marLeft w:val="0"/>
                  <w:marRight w:val="0"/>
                  <w:marTop w:val="0"/>
                  <w:marBottom w:val="0"/>
                  <w:divBdr>
                    <w:top w:val="none" w:sz="0" w:space="0" w:color="auto"/>
                    <w:left w:val="none" w:sz="0" w:space="0" w:color="auto"/>
                    <w:bottom w:val="none" w:sz="0" w:space="0" w:color="auto"/>
                    <w:right w:val="none" w:sz="0" w:space="0" w:color="auto"/>
                  </w:divBdr>
                  <w:divsChild>
                    <w:div w:id="914703009">
                      <w:marLeft w:val="0"/>
                      <w:marRight w:val="0"/>
                      <w:marTop w:val="0"/>
                      <w:marBottom w:val="0"/>
                      <w:divBdr>
                        <w:top w:val="none" w:sz="0" w:space="0" w:color="auto"/>
                        <w:left w:val="none" w:sz="0" w:space="0" w:color="auto"/>
                        <w:bottom w:val="none" w:sz="0" w:space="0" w:color="auto"/>
                        <w:right w:val="none" w:sz="0" w:space="0" w:color="auto"/>
                      </w:divBdr>
                      <w:divsChild>
                        <w:div w:id="1340809617">
                          <w:marLeft w:val="0"/>
                          <w:marRight w:val="0"/>
                          <w:marTop w:val="0"/>
                          <w:marBottom w:val="0"/>
                          <w:divBdr>
                            <w:top w:val="none" w:sz="0" w:space="0" w:color="auto"/>
                            <w:left w:val="none" w:sz="0" w:space="0" w:color="auto"/>
                            <w:bottom w:val="none" w:sz="0" w:space="0" w:color="auto"/>
                            <w:right w:val="none" w:sz="0" w:space="0" w:color="auto"/>
                          </w:divBdr>
                          <w:divsChild>
                            <w:div w:id="2099253488">
                              <w:marLeft w:val="0"/>
                              <w:marRight w:val="0"/>
                              <w:marTop w:val="0"/>
                              <w:marBottom w:val="0"/>
                              <w:divBdr>
                                <w:top w:val="none" w:sz="0" w:space="0" w:color="auto"/>
                                <w:left w:val="none" w:sz="0" w:space="0" w:color="auto"/>
                                <w:bottom w:val="none" w:sz="0" w:space="0" w:color="auto"/>
                                <w:right w:val="none" w:sz="0" w:space="0" w:color="auto"/>
                              </w:divBdr>
                              <w:divsChild>
                                <w:div w:id="685209632">
                                  <w:marLeft w:val="0"/>
                                  <w:marRight w:val="0"/>
                                  <w:marTop w:val="0"/>
                                  <w:marBottom w:val="0"/>
                                  <w:divBdr>
                                    <w:top w:val="none" w:sz="0" w:space="0" w:color="auto"/>
                                    <w:left w:val="none" w:sz="0" w:space="0" w:color="auto"/>
                                    <w:bottom w:val="none" w:sz="0" w:space="0" w:color="auto"/>
                                    <w:right w:val="none" w:sz="0" w:space="0" w:color="auto"/>
                                  </w:divBdr>
                                  <w:divsChild>
                                    <w:div w:id="1493913126">
                                      <w:marLeft w:val="0"/>
                                      <w:marRight w:val="0"/>
                                      <w:marTop w:val="0"/>
                                      <w:marBottom w:val="0"/>
                                      <w:divBdr>
                                        <w:top w:val="none" w:sz="0" w:space="0" w:color="auto"/>
                                        <w:left w:val="none" w:sz="0" w:space="0" w:color="auto"/>
                                        <w:bottom w:val="none" w:sz="0" w:space="0" w:color="auto"/>
                                        <w:right w:val="none" w:sz="0" w:space="0" w:color="auto"/>
                                      </w:divBdr>
                                      <w:divsChild>
                                        <w:div w:id="95948043">
                                          <w:marLeft w:val="0"/>
                                          <w:marRight w:val="0"/>
                                          <w:marTop w:val="0"/>
                                          <w:marBottom w:val="0"/>
                                          <w:divBdr>
                                            <w:top w:val="none" w:sz="0" w:space="0" w:color="auto"/>
                                            <w:left w:val="none" w:sz="0" w:space="0" w:color="auto"/>
                                            <w:bottom w:val="none" w:sz="0" w:space="0" w:color="auto"/>
                                            <w:right w:val="none" w:sz="0" w:space="0" w:color="auto"/>
                                          </w:divBdr>
                                          <w:divsChild>
                                            <w:div w:id="892928264">
                                              <w:marLeft w:val="0"/>
                                              <w:marRight w:val="0"/>
                                              <w:marTop w:val="0"/>
                                              <w:marBottom w:val="0"/>
                                              <w:divBdr>
                                                <w:top w:val="none" w:sz="0" w:space="0" w:color="auto"/>
                                                <w:left w:val="none" w:sz="0" w:space="0" w:color="auto"/>
                                                <w:bottom w:val="none" w:sz="0" w:space="0" w:color="auto"/>
                                                <w:right w:val="none" w:sz="0" w:space="0" w:color="auto"/>
                                              </w:divBdr>
                                              <w:divsChild>
                                                <w:div w:id="261765706">
                                                  <w:marLeft w:val="0"/>
                                                  <w:marRight w:val="0"/>
                                                  <w:marTop w:val="0"/>
                                                  <w:marBottom w:val="285"/>
                                                  <w:divBdr>
                                                    <w:top w:val="none" w:sz="0" w:space="0" w:color="auto"/>
                                                    <w:left w:val="none" w:sz="0" w:space="0" w:color="auto"/>
                                                    <w:bottom w:val="none" w:sz="0" w:space="0" w:color="auto"/>
                                                    <w:right w:val="none" w:sz="0" w:space="0" w:color="auto"/>
                                                  </w:divBdr>
                                                  <w:divsChild>
                                                    <w:div w:id="281544528">
                                                      <w:marLeft w:val="0"/>
                                                      <w:marRight w:val="0"/>
                                                      <w:marTop w:val="0"/>
                                                      <w:marBottom w:val="0"/>
                                                      <w:divBdr>
                                                        <w:top w:val="none" w:sz="0" w:space="0" w:color="auto"/>
                                                        <w:left w:val="none" w:sz="0" w:space="0" w:color="auto"/>
                                                        <w:bottom w:val="none" w:sz="0" w:space="0" w:color="auto"/>
                                                        <w:right w:val="none" w:sz="0" w:space="0" w:color="auto"/>
                                                      </w:divBdr>
                                                      <w:divsChild>
                                                        <w:div w:id="754516689">
                                                          <w:marLeft w:val="0"/>
                                                          <w:marRight w:val="0"/>
                                                          <w:marTop w:val="0"/>
                                                          <w:marBottom w:val="0"/>
                                                          <w:divBdr>
                                                            <w:top w:val="single" w:sz="12" w:space="0" w:color="ABABAB"/>
                                                            <w:left w:val="single" w:sz="6" w:space="0" w:color="ABABAB"/>
                                                            <w:bottom w:val="single" w:sz="6" w:space="0" w:color="ABABAB"/>
                                                            <w:right w:val="single" w:sz="6" w:space="0" w:color="ABABAB"/>
                                                          </w:divBdr>
                                                          <w:divsChild>
                                                            <w:div w:id="1401755507">
                                                              <w:marLeft w:val="0"/>
                                                              <w:marRight w:val="0"/>
                                                              <w:marTop w:val="0"/>
                                                              <w:marBottom w:val="0"/>
                                                              <w:divBdr>
                                                                <w:top w:val="none" w:sz="0" w:space="0" w:color="auto"/>
                                                                <w:left w:val="none" w:sz="0" w:space="0" w:color="auto"/>
                                                                <w:bottom w:val="none" w:sz="0" w:space="0" w:color="auto"/>
                                                                <w:right w:val="none" w:sz="0" w:space="0" w:color="auto"/>
                                                              </w:divBdr>
                                                              <w:divsChild>
                                                                <w:div w:id="1732264436">
                                                                  <w:marLeft w:val="0"/>
                                                                  <w:marRight w:val="0"/>
                                                                  <w:marTop w:val="0"/>
                                                                  <w:marBottom w:val="0"/>
                                                                  <w:divBdr>
                                                                    <w:top w:val="none" w:sz="0" w:space="0" w:color="auto"/>
                                                                    <w:left w:val="none" w:sz="0" w:space="0" w:color="auto"/>
                                                                    <w:bottom w:val="none" w:sz="0" w:space="0" w:color="auto"/>
                                                                    <w:right w:val="none" w:sz="0" w:space="0" w:color="auto"/>
                                                                  </w:divBdr>
                                                                  <w:divsChild>
                                                                    <w:div w:id="1655917052">
                                                                      <w:marLeft w:val="0"/>
                                                                      <w:marRight w:val="0"/>
                                                                      <w:marTop w:val="0"/>
                                                                      <w:marBottom w:val="0"/>
                                                                      <w:divBdr>
                                                                        <w:top w:val="none" w:sz="0" w:space="0" w:color="auto"/>
                                                                        <w:left w:val="none" w:sz="0" w:space="0" w:color="auto"/>
                                                                        <w:bottom w:val="none" w:sz="0" w:space="0" w:color="auto"/>
                                                                        <w:right w:val="none" w:sz="0" w:space="0" w:color="auto"/>
                                                                      </w:divBdr>
                                                                      <w:divsChild>
                                                                        <w:div w:id="1994293099">
                                                                          <w:marLeft w:val="0"/>
                                                                          <w:marRight w:val="0"/>
                                                                          <w:marTop w:val="0"/>
                                                                          <w:marBottom w:val="0"/>
                                                                          <w:divBdr>
                                                                            <w:top w:val="none" w:sz="0" w:space="0" w:color="auto"/>
                                                                            <w:left w:val="none" w:sz="0" w:space="0" w:color="auto"/>
                                                                            <w:bottom w:val="none" w:sz="0" w:space="0" w:color="auto"/>
                                                                            <w:right w:val="none" w:sz="0" w:space="0" w:color="auto"/>
                                                                          </w:divBdr>
                                                                          <w:divsChild>
                                                                            <w:div w:id="1136415426">
                                                                              <w:marLeft w:val="0"/>
                                                                              <w:marRight w:val="0"/>
                                                                              <w:marTop w:val="0"/>
                                                                              <w:marBottom w:val="0"/>
                                                                              <w:divBdr>
                                                                                <w:top w:val="none" w:sz="0" w:space="0" w:color="auto"/>
                                                                                <w:left w:val="none" w:sz="0" w:space="0" w:color="auto"/>
                                                                                <w:bottom w:val="none" w:sz="0" w:space="0" w:color="auto"/>
                                                                                <w:right w:val="none" w:sz="0" w:space="0" w:color="auto"/>
                                                                              </w:divBdr>
                                                                              <w:divsChild>
                                                                                <w:div w:id="1839491858">
                                                                                  <w:marLeft w:val="0"/>
                                                                                  <w:marRight w:val="0"/>
                                                                                  <w:marTop w:val="0"/>
                                                                                  <w:marBottom w:val="0"/>
                                                                                  <w:divBdr>
                                                                                    <w:top w:val="none" w:sz="0" w:space="0" w:color="auto"/>
                                                                                    <w:left w:val="none" w:sz="0" w:space="0" w:color="auto"/>
                                                                                    <w:bottom w:val="none" w:sz="0" w:space="0" w:color="auto"/>
                                                                                    <w:right w:val="none" w:sz="0" w:space="0" w:color="auto"/>
                                                                                  </w:divBdr>
                                                                                  <w:divsChild>
                                                                                    <w:div w:id="16641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283239">
      <w:bodyDiv w:val="1"/>
      <w:marLeft w:val="0"/>
      <w:marRight w:val="0"/>
      <w:marTop w:val="0"/>
      <w:marBottom w:val="0"/>
      <w:divBdr>
        <w:top w:val="none" w:sz="0" w:space="0" w:color="auto"/>
        <w:left w:val="none" w:sz="0" w:space="0" w:color="auto"/>
        <w:bottom w:val="none" w:sz="0" w:space="0" w:color="auto"/>
        <w:right w:val="none" w:sz="0" w:space="0" w:color="auto"/>
      </w:divBdr>
      <w:divsChild>
        <w:div w:id="376859824">
          <w:marLeft w:val="0"/>
          <w:marRight w:val="0"/>
          <w:marTop w:val="0"/>
          <w:marBottom w:val="0"/>
          <w:divBdr>
            <w:top w:val="none" w:sz="0" w:space="0" w:color="auto"/>
            <w:left w:val="none" w:sz="0" w:space="0" w:color="auto"/>
            <w:bottom w:val="none" w:sz="0" w:space="0" w:color="auto"/>
            <w:right w:val="none" w:sz="0" w:space="0" w:color="auto"/>
          </w:divBdr>
          <w:divsChild>
            <w:div w:id="1908682529">
              <w:marLeft w:val="0"/>
              <w:marRight w:val="0"/>
              <w:marTop w:val="0"/>
              <w:marBottom w:val="0"/>
              <w:divBdr>
                <w:top w:val="none" w:sz="0" w:space="0" w:color="auto"/>
                <w:left w:val="none" w:sz="0" w:space="0" w:color="auto"/>
                <w:bottom w:val="none" w:sz="0" w:space="0" w:color="auto"/>
                <w:right w:val="none" w:sz="0" w:space="0" w:color="auto"/>
              </w:divBdr>
              <w:divsChild>
                <w:div w:id="231548743">
                  <w:marLeft w:val="0"/>
                  <w:marRight w:val="0"/>
                  <w:marTop w:val="0"/>
                  <w:marBottom w:val="0"/>
                  <w:divBdr>
                    <w:top w:val="none" w:sz="0" w:space="0" w:color="auto"/>
                    <w:left w:val="none" w:sz="0" w:space="0" w:color="auto"/>
                    <w:bottom w:val="none" w:sz="0" w:space="0" w:color="auto"/>
                    <w:right w:val="none" w:sz="0" w:space="0" w:color="auto"/>
                  </w:divBdr>
                  <w:divsChild>
                    <w:div w:id="405807156">
                      <w:marLeft w:val="0"/>
                      <w:marRight w:val="0"/>
                      <w:marTop w:val="0"/>
                      <w:marBottom w:val="0"/>
                      <w:divBdr>
                        <w:top w:val="none" w:sz="0" w:space="0" w:color="auto"/>
                        <w:left w:val="none" w:sz="0" w:space="0" w:color="auto"/>
                        <w:bottom w:val="none" w:sz="0" w:space="0" w:color="auto"/>
                        <w:right w:val="none" w:sz="0" w:space="0" w:color="auto"/>
                      </w:divBdr>
                      <w:divsChild>
                        <w:div w:id="1338508199">
                          <w:marLeft w:val="0"/>
                          <w:marRight w:val="0"/>
                          <w:marTop w:val="0"/>
                          <w:marBottom w:val="0"/>
                          <w:divBdr>
                            <w:top w:val="none" w:sz="0" w:space="0" w:color="auto"/>
                            <w:left w:val="none" w:sz="0" w:space="0" w:color="auto"/>
                            <w:bottom w:val="none" w:sz="0" w:space="0" w:color="auto"/>
                            <w:right w:val="none" w:sz="0" w:space="0" w:color="auto"/>
                          </w:divBdr>
                          <w:divsChild>
                            <w:div w:id="1435513485">
                              <w:marLeft w:val="0"/>
                              <w:marRight w:val="0"/>
                              <w:marTop w:val="0"/>
                              <w:marBottom w:val="0"/>
                              <w:divBdr>
                                <w:top w:val="none" w:sz="0" w:space="0" w:color="auto"/>
                                <w:left w:val="none" w:sz="0" w:space="0" w:color="auto"/>
                                <w:bottom w:val="none" w:sz="0" w:space="0" w:color="auto"/>
                                <w:right w:val="none" w:sz="0" w:space="0" w:color="auto"/>
                              </w:divBdr>
                              <w:divsChild>
                                <w:div w:id="683359322">
                                  <w:marLeft w:val="0"/>
                                  <w:marRight w:val="0"/>
                                  <w:marTop w:val="0"/>
                                  <w:marBottom w:val="0"/>
                                  <w:divBdr>
                                    <w:top w:val="none" w:sz="0" w:space="0" w:color="auto"/>
                                    <w:left w:val="none" w:sz="0" w:space="0" w:color="auto"/>
                                    <w:bottom w:val="none" w:sz="0" w:space="0" w:color="auto"/>
                                    <w:right w:val="none" w:sz="0" w:space="0" w:color="auto"/>
                                  </w:divBdr>
                                  <w:divsChild>
                                    <w:div w:id="1875339566">
                                      <w:marLeft w:val="0"/>
                                      <w:marRight w:val="0"/>
                                      <w:marTop w:val="0"/>
                                      <w:marBottom w:val="0"/>
                                      <w:divBdr>
                                        <w:top w:val="none" w:sz="0" w:space="0" w:color="auto"/>
                                        <w:left w:val="none" w:sz="0" w:space="0" w:color="auto"/>
                                        <w:bottom w:val="none" w:sz="0" w:space="0" w:color="auto"/>
                                        <w:right w:val="none" w:sz="0" w:space="0" w:color="auto"/>
                                      </w:divBdr>
                                      <w:divsChild>
                                        <w:div w:id="1666665834">
                                          <w:marLeft w:val="0"/>
                                          <w:marRight w:val="0"/>
                                          <w:marTop w:val="0"/>
                                          <w:marBottom w:val="0"/>
                                          <w:divBdr>
                                            <w:top w:val="none" w:sz="0" w:space="0" w:color="auto"/>
                                            <w:left w:val="none" w:sz="0" w:space="0" w:color="auto"/>
                                            <w:bottom w:val="none" w:sz="0" w:space="0" w:color="auto"/>
                                            <w:right w:val="none" w:sz="0" w:space="0" w:color="auto"/>
                                          </w:divBdr>
                                          <w:divsChild>
                                            <w:div w:id="268245406">
                                              <w:marLeft w:val="0"/>
                                              <w:marRight w:val="0"/>
                                              <w:marTop w:val="0"/>
                                              <w:marBottom w:val="0"/>
                                              <w:divBdr>
                                                <w:top w:val="none" w:sz="0" w:space="0" w:color="auto"/>
                                                <w:left w:val="none" w:sz="0" w:space="0" w:color="auto"/>
                                                <w:bottom w:val="none" w:sz="0" w:space="0" w:color="auto"/>
                                                <w:right w:val="none" w:sz="0" w:space="0" w:color="auto"/>
                                              </w:divBdr>
                                              <w:divsChild>
                                                <w:div w:id="1866017205">
                                                  <w:marLeft w:val="0"/>
                                                  <w:marRight w:val="0"/>
                                                  <w:marTop w:val="0"/>
                                                  <w:marBottom w:val="285"/>
                                                  <w:divBdr>
                                                    <w:top w:val="none" w:sz="0" w:space="0" w:color="auto"/>
                                                    <w:left w:val="none" w:sz="0" w:space="0" w:color="auto"/>
                                                    <w:bottom w:val="none" w:sz="0" w:space="0" w:color="auto"/>
                                                    <w:right w:val="none" w:sz="0" w:space="0" w:color="auto"/>
                                                  </w:divBdr>
                                                  <w:divsChild>
                                                    <w:div w:id="549418932">
                                                      <w:marLeft w:val="0"/>
                                                      <w:marRight w:val="0"/>
                                                      <w:marTop w:val="0"/>
                                                      <w:marBottom w:val="0"/>
                                                      <w:divBdr>
                                                        <w:top w:val="none" w:sz="0" w:space="0" w:color="auto"/>
                                                        <w:left w:val="none" w:sz="0" w:space="0" w:color="auto"/>
                                                        <w:bottom w:val="none" w:sz="0" w:space="0" w:color="auto"/>
                                                        <w:right w:val="none" w:sz="0" w:space="0" w:color="auto"/>
                                                      </w:divBdr>
                                                      <w:divsChild>
                                                        <w:div w:id="827743369">
                                                          <w:marLeft w:val="0"/>
                                                          <w:marRight w:val="0"/>
                                                          <w:marTop w:val="0"/>
                                                          <w:marBottom w:val="0"/>
                                                          <w:divBdr>
                                                            <w:top w:val="single" w:sz="12" w:space="0" w:color="ABABAB"/>
                                                            <w:left w:val="single" w:sz="6" w:space="0" w:color="ABABAB"/>
                                                            <w:bottom w:val="single" w:sz="6" w:space="0" w:color="ABABAB"/>
                                                            <w:right w:val="single" w:sz="6" w:space="0" w:color="ABABAB"/>
                                                          </w:divBdr>
                                                          <w:divsChild>
                                                            <w:div w:id="130710671">
                                                              <w:marLeft w:val="0"/>
                                                              <w:marRight w:val="0"/>
                                                              <w:marTop w:val="0"/>
                                                              <w:marBottom w:val="0"/>
                                                              <w:divBdr>
                                                                <w:top w:val="none" w:sz="0" w:space="0" w:color="auto"/>
                                                                <w:left w:val="none" w:sz="0" w:space="0" w:color="auto"/>
                                                                <w:bottom w:val="none" w:sz="0" w:space="0" w:color="auto"/>
                                                                <w:right w:val="none" w:sz="0" w:space="0" w:color="auto"/>
                                                              </w:divBdr>
                                                              <w:divsChild>
                                                                <w:div w:id="1515804441">
                                                                  <w:marLeft w:val="0"/>
                                                                  <w:marRight w:val="0"/>
                                                                  <w:marTop w:val="0"/>
                                                                  <w:marBottom w:val="0"/>
                                                                  <w:divBdr>
                                                                    <w:top w:val="none" w:sz="0" w:space="0" w:color="auto"/>
                                                                    <w:left w:val="none" w:sz="0" w:space="0" w:color="auto"/>
                                                                    <w:bottom w:val="none" w:sz="0" w:space="0" w:color="auto"/>
                                                                    <w:right w:val="none" w:sz="0" w:space="0" w:color="auto"/>
                                                                  </w:divBdr>
                                                                  <w:divsChild>
                                                                    <w:div w:id="1970280619">
                                                                      <w:marLeft w:val="0"/>
                                                                      <w:marRight w:val="0"/>
                                                                      <w:marTop w:val="0"/>
                                                                      <w:marBottom w:val="0"/>
                                                                      <w:divBdr>
                                                                        <w:top w:val="none" w:sz="0" w:space="0" w:color="auto"/>
                                                                        <w:left w:val="none" w:sz="0" w:space="0" w:color="auto"/>
                                                                        <w:bottom w:val="none" w:sz="0" w:space="0" w:color="auto"/>
                                                                        <w:right w:val="none" w:sz="0" w:space="0" w:color="auto"/>
                                                                      </w:divBdr>
                                                                      <w:divsChild>
                                                                        <w:div w:id="64422808">
                                                                          <w:marLeft w:val="0"/>
                                                                          <w:marRight w:val="0"/>
                                                                          <w:marTop w:val="0"/>
                                                                          <w:marBottom w:val="0"/>
                                                                          <w:divBdr>
                                                                            <w:top w:val="none" w:sz="0" w:space="0" w:color="auto"/>
                                                                            <w:left w:val="none" w:sz="0" w:space="0" w:color="auto"/>
                                                                            <w:bottom w:val="none" w:sz="0" w:space="0" w:color="auto"/>
                                                                            <w:right w:val="none" w:sz="0" w:space="0" w:color="auto"/>
                                                                          </w:divBdr>
                                                                          <w:divsChild>
                                                                            <w:div w:id="617178973">
                                                                              <w:marLeft w:val="0"/>
                                                                              <w:marRight w:val="0"/>
                                                                              <w:marTop w:val="0"/>
                                                                              <w:marBottom w:val="0"/>
                                                                              <w:divBdr>
                                                                                <w:top w:val="none" w:sz="0" w:space="0" w:color="auto"/>
                                                                                <w:left w:val="none" w:sz="0" w:space="0" w:color="auto"/>
                                                                                <w:bottom w:val="none" w:sz="0" w:space="0" w:color="auto"/>
                                                                                <w:right w:val="none" w:sz="0" w:space="0" w:color="auto"/>
                                                                              </w:divBdr>
                                                                              <w:divsChild>
                                                                                <w:div w:id="29965594">
                                                                                  <w:marLeft w:val="0"/>
                                                                                  <w:marRight w:val="0"/>
                                                                                  <w:marTop w:val="0"/>
                                                                                  <w:marBottom w:val="0"/>
                                                                                  <w:divBdr>
                                                                                    <w:top w:val="none" w:sz="0" w:space="0" w:color="auto"/>
                                                                                    <w:left w:val="none" w:sz="0" w:space="0" w:color="auto"/>
                                                                                    <w:bottom w:val="none" w:sz="0" w:space="0" w:color="auto"/>
                                                                                    <w:right w:val="none" w:sz="0" w:space="0" w:color="auto"/>
                                                                                  </w:divBdr>
                                                                                  <w:divsChild>
                                                                                    <w:div w:id="4719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708192">
      <w:bodyDiv w:val="1"/>
      <w:marLeft w:val="0"/>
      <w:marRight w:val="0"/>
      <w:marTop w:val="0"/>
      <w:marBottom w:val="0"/>
      <w:divBdr>
        <w:top w:val="none" w:sz="0" w:space="0" w:color="auto"/>
        <w:left w:val="none" w:sz="0" w:space="0" w:color="auto"/>
        <w:bottom w:val="none" w:sz="0" w:space="0" w:color="auto"/>
        <w:right w:val="none" w:sz="0" w:space="0" w:color="auto"/>
      </w:divBdr>
    </w:div>
    <w:div w:id="1006130741">
      <w:bodyDiv w:val="1"/>
      <w:marLeft w:val="0"/>
      <w:marRight w:val="0"/>
      <w:marTop w:val="0"/>
      <w:marBottom w:val="0"/>
      <w:divBdr>
        <w:top w:val="none" w:sz="0" w:space="0" w:color="auto"/>
        <w:left w:val="none" w:sz="0" w:space="0" w:color="auto"/>
        <w:bottom w:val="none" w:sz="0" w:space="0" w:color="auto"/>
        <w:right w:val="none" w:sz="0" w:space="0" w:color="auto"/>
      </w:divBdr>
    </w:div>
    <w:div w:id="1016230500">
      <w:bodyDiv w:val="1"/>
      <w:marLeft w:val="0"/>
      <w:marRight w:val="0"/>
      <w:marTop w:val="0"/>
      <w:marBottom w:val="0"/>
      <w:divBdr>
        <w:top w:val="none" w:sz="0" w:space="0" w:color="auto"/>
        <w:left w:val="none" w:sz="0" w:space="0" w:color="auto"/>
        <w:bottom w:val="none" w:sz="0" w:space="0" w:color="auto"/>
        <w:right w:val="none" w:sz="0" w:space="0" w:color="auto"/>
      </w:divBdr>
    </w:div>
    <w:div w:id="1079132113">
      <w:bodyDiv w:val="1"/>
      <w:marLeft w:val="0"/>
      <w:marRight w:val="0"/>
      <w:marTop w:val="0"/>
      <w:marBottom w:val="0"/>
      <w:divBdr>
        <w:top w:val="none" w:sz="0" w:space="0" w:color="auto"/>
        <w:left w:val="none" w:sz="0" w:space="0" w:color="auto"/>
        <w:bottom w:val="none" w:sz="0" w:space="0" w:color="auto"/>
        <w:right w:val="none" w:sz="0" w:space="0" w:color="auto"/>
      </w:divBdr>
    </w:div>
    <w:div w:id="1092972582">
      <w:bodyDiv w:val="1"/>
      <w:marLeft w:val="0"/>
      <w:marRight w:val="0"/>
      <w:marTop w:val="0"/>
      <w:marBottom w:val="0"/>
      <w:divBdr>
        <w:top w:val="none" w:sz="0" w:space="0" w:color="auto"/>
        <w:left w:val="none" w:sz="0" w:space="0" w:color="auto"/>
        <w:bottom w:val="none" w:sz="0" w:space="0" w:color="auto"/>
        <w:right w:val="none" w:sz="0" w:space="0" w:color="auto"/>
      </w:divBdr>
    </w:div>
    <w:div w:id="1141389564">
      <w:bodyDiv w:val="1"/>
      <w:marLeft w:val="0"/>
      <w:marRight w:val="0"/>
      <w:marTop w:val="0"/>
      <w:marBottom w:val="0"/>
      <w:divBdr>
        <w:top w:val="none" w:sz="0" w:space="0" w:color="auto"/>
        <w:left w:val="none" w:sz="0" w:space="0" w:color="auto"/>
        <w:bottom w:val="none" w:sz="0" w:space="0" w:color="auto"/>
        <w:right w:val="none" w:sz="0" w:space="0" w:color="auto"/>
      </w:divBdr>
    </w:div>
    <w:div w:id="1231890459">
      <w:bodyDiv w:val="1"/>
      <w:marLeft w:val="0"/>
      <w:marRight w:val="0"/>
      <w:marTop w:val="0"/>
      <w:marBottom w:val="0"/>
      <w:divBdr>
        <w:top w:val="none" w:sz="0" w:space="0" w:color="auto"/>
        <w:left w:val="none" w:sz="0" w:space="0" w:color="auto"/>
        <w:bottom w:val="none" w:sz="0" w:space="0" w:color="auto"/>
        <w:right w:val="none" w:sz="0" w:space="0" w:color="auto"/>
      </w:divBdr>
    </w:div>
    <w:div w:id="1241452436">
      <w:bodyDiv w:val="1"/>
      <w:marLeft w:val="0"/>
      <w:marRight w:val="0"/>
      <w:marTop w:val="0"/>
      <w:marBottom w:val="0"/>
      <w:divBdr>
        <w:top w:val="none" w:sz="0" w:space="0" w:color="auto"/>
        <w:left w:val="none" w:sz="0" w:space="0" w:color="auto"/>
        <w:bottom w:val="none" w:sz="0" w:space="0" w:color="auto"/>
        <w:right w:val="none" w:sz="0" w:space="0" w:color="auto"/>
      </w:divBdr>
      <w:divsChild>
        <w:div w:id="1401369949">
          <w:marLeft w:val="0"/>
          <w:marRight w:val="0"/>
          <w:marTop w:val="0"/>
          <w:marBottom w:val="0"/>
          <w:divBdr>
            <w:top w:val="none" w:sz="0" w:space="0" w:color="auto"/>
            <w:left w:val="none" w:sz="0" w:space="0" w:color="auto"/>
            <w:bottom w:val="none" w:sz="0" w:space="0" w:color="auto"/>
            <w:right w:val="none" w:sz="0" w:space="0" w:color="auto"/>
          </w:divBdr>
          <w:divsChild>
            <w:div w:id="299842256">
              <w:marLeft w:val="0"/>
              <w:marRight w:val="0"/>
              <w:marTop w:val="0"/>
              <w:marBottom w:val="0"/>
              <w:divBdr>
                <w:top w:val="none" w:sz="0" w:space="0" w:color="auto"/>
                <w:left w:val="none" w:sz="0" w:space="0" w:color="auto"/>
                <w:bottom w:val="none" w:sz="0" w:space="0" w:color="auto"/>
                <w:right w:val="none" w:sz="0" w:space="0" w:color="auto"/>
              </w:divBdr>
              <w:divsChild>
                <w:div w:id="1628318293">
                  <w:marLeft w:val="0"/>
                  <w:marRight w:val="0"/>
                  <w:marTop w:val="0"/>
                  <w:marBottom w:val="0"/>
                  <w:divBdr>
                    <w:top w:val="none" w:sz="0" w:space="0" w:color="auto"/>
                    <w:left w:val="none" w:sz="0" w:space="0" w:color="auto"/>
                    <w:bottom w:val="none" w:sz="0" w:space="0" w:color="auto"/>
                    <w:right w:val="none" w:sz="0" w:space="0" w:color="auto"/>
                  </w:divBdr>
                  <w:divsChild>
                    <w:div w:id="979772948">
                      <w:marLeft w:val="0"/>
                      <w:marRight w:val="0"/>
                      <w:marTop w:val="0"/>
                      <w:marBottom w:val="0"/>
                      <w:divBdr>
                        <w:top w:val="none" w:sz="0" w:space="0" w:color="auto"/>
                        <w:left w:val="none" w:sz="0" w:space="0" w:color="auto"/>
                        <w:bottom w:val="none" w:sz="0" w:space="0" w:color="auto"/>
                        <w:right w:val="none" w:sz="0" w:space="0" w:color="auto"/>
                      </w:divBdr>
                      <w:divsChild>
                        <w:div w:id="768506366">
                          <w:marLeft w:val="0"/>
                          <w:marRight w:val="0"/>
                          <w:marTop w:val="0"/>
                          <w:marBottom w:val="0"/>
                          <w:divBdr>
                            <w:top w:val="none" w:sz="0" w:space="0" w:color="auto"/>
                            <w:left w:val="none" w:sz="0" w:space="0" w:color="auto"/>
                            <w:bottom w:val="none" w:sz="0" w:space="0" w:color="auto"/>
                            <w:right w:val="none" w:sz="0" w:space="0" w:color="auto"/>
                          </w:divBdr>
                          <w:divsChild>
                            <w:div w:id="1670599477">
                              <w:marLeft w:val="0"/>
                              <w:marRight w:val="0"/>
                              <w:marTop w:val="0"/>
                              <w:marBottom w:val="0"/>
                              <w:divBdr>
                                <w:top w:val="none" w:sz="0" w:space="0" w:color="auto"/>
                                <w:left w:val="none" w:sz="0" w:space="0" w:color="auto"/>
                                <w:bottom w:val="none" w:sz="0" w:space="0" w:color="auto"/>
                                <w:right w:val="none" w:sz="0" w:space="0" w:color="auto"/>
                              </w:divBdr>
                              <w:divsChild>
                                <w:div w:id="585069799">
                                  <w:marLeft w:val="0"/>
                                  <w:marRight w:val="0"/>
                                  <w:marTop w:val="0"/>
                                  <w:marBottom w:val="0"/>
                                  <w:divBdr>
                                    <w:top w:val="none" w:sz="0" w:space="0" w:color="auto"/>
                                    <w:left w:val="none" w:sz="0" w:space="0" w:color="auto"/>
                                    <w:bottom w:val="none" w:sz="0" w:space="0" w:color="auto"/>
                                    <w:right w:val="none" w:sz="0" w:space="0" w:color="auto"/>
                                  </w:divBdr>
                                  <w:divsChild>
                                    <w:div w:id="2124956914">
                                      <w:marLeft w:val="0"/>
                                      <w:marRight w:val="0"/>
                                      <w:marTop w:val="0"/>
                                      <w:marBottom w:val="0"/>
                                      <w:divBdr>
                                        <w:top w:val="none" w:sz="0" w:space="0" w:color="auto"/>
                                        <w:left w:val="none" w:sz="0" w:space="0" w:color="auto"/>
                                        <w:bottom w:val="none" w:sz="0" w:space="0" w:color="auto"/>
                                        <w:right w:val="none" w:sz="0" w:space="0" w:color="auto"/>
                                      </w:divBdr>
                                      <w:divsChild>
                                        <w:div w:id="29846472">
                                          <w:marLeft w:val="0"/>
                                          <w:marRight w:val="0"/>
                                          <w:marTop w:val="0"/>
                                          <w:marBottom w:val="0"/>
                                          <w:divBdr>
                                            <w:top w:val="none" w:sz="0" w:space="0" w:color="auto"/>
                                            <w:left w:val="none" w:sz="0" w:space="0" w:color="auto"/>
                                            <w:bottom w:val="none" w:sz="0" w:space="0" w:color="auto"/>
                                            <w:right w:val="none" w:sz="0" w:space="0" w:color="auto"/>
                                          </w:divBdr>
                                          <w:divsChild>
                                            <w:div w:id="821577319">
                                              <w:marLeft w:val="0"/>
                                              <w:marRight w:val="0"/>
                                              <w:marTop w:val="0"/>
                                              <w:marBottom w:val="0"/>
                                              <w:divBdr>
                                                <w:top w:val="none" w:sz="0" w:space="0" w:color="auto"/>
                                                <w:left w:val="none" w:sz="0" w:space="0" w:color="auto"/>
                                                <w:bottom w:val="none" w:sz="0" w:space="0" w:color="auto"/>
                                                <w:right w:val="none" w:sz="0" w:space="0" w:color="auto"/>
                                              </w:divBdr>
                                              <w:divsChild>
                                                <w:div w:id="736127498">
                                                  <w:marLeft w:val="0"/>
                                                  <w:marRight w:val="0"/>
                                                  <w:marTop w:val="0"/>
                                                  <w:marBottom w:val="285"/>
                                                  <w:divBdr>
                                                    <w:top w:val="none" w:sz="0" w:space="0" w:color="auto"/>
                                                    <w:left w:val="none" w:sz="0" w:space="0" w:color="auto"/>
                                                    <w:bottom w:val="none" w:sz="0" w:space="0" w:color="auto"/>
                                                    <w:right w:val="none" w:sz="0" w:space="0" w:color="auto"/>
                                                  </w:divBdr>
                                                  <w:divsChild>
                                                    <w:div w:id="98649924">
                                                      <w:marLeft w:val="0"/>
                                                      <w:marRight w:val="0"/>
                                                      <w:marTop w:val="0"/>
                                                      <w:marBottom w:val="0"/>
                                                      <w:divBdr>
                                                        <w:top w:val="none" w:sz="0" w:space="0" w:color="auto"/>
                                                        <w:left w:val="none" w:sz="0" w:space="0" w:color="auto"/>
                                                        <w:bottom w:val="none" w:sz="0" w:space="0" w:color="auto"/>
                                                        <w:right w:val="none" w:sz="0" w:space="0" w:color="auto"/>
                                                      </w:divBdr>
                                                      <w:divsChild>
                                                        <w:div w:id="1946113754">
                                                          <w:marLeft w:val="0"/>
                                                          <w:marRight w:val="0"/>
                                                          <w:marTop w:val="0"/>
                                                          <w:marBottom w:val="0"/>
                                                          <w:divBdr>
                                                            <w:top w:val="single" w:sz="12" w:space="0" w:color="ABABAB"/>
                                                            <w:left w:val="single" w:sz="6" w:space="0" w:color="ABABAB"/>
                                                            <w:bottom w:val="single" w:sz="6" w:space="0" w:color="ABABAB"/>
                                                            <w:right w:val="single" w:sz="6" w:space="0" w:color="ABABAB"/>
                                                          </w:divBdr>
                                                          <w:divsChild>
                                                            <w:div w:id="1575965912">
                                                              <w:marLeft w:val="0"/>
                                                              <w:marRight w:val="0"/>
                                                              <w:marTop w:val="0"/>
                                                              <w:marBottom w:val="0"/>
                                                              <w:divBdr>
                                                                <w:top w:val="none" w:sz="0" w:space="0" w:color="auto"/>
                                                                <w:left w:val="none" w:sz="0" w:space="0" w:color="auto"/>
                                                                <w:bottom w:val="none" w:sz="0" w:space="0" w:color="auto"/>
                                                                <w:right w:val="none" w:sz="0" w:space="0" w:color="auto"/>
                                                              </w:divBdr>
                                                              <w:divsChild>
                                                                <w:div w:id="1480464178">
                                                                  <w:marLeft w:val="0"/>
                                                                  <w:marRight w:val="0"/>
                                                                  <w:marTop w:val="0"/>
                                                                  <w:marBottom w:val="0"/>
                                                                  <w:divBdr>
                                                                    <w:top w:val="none" w:sz="0" w:space="0" w:color="auto"/>
                                                                    <w:left w:val="none" w:sz="0" w:space="0" w:color="auto"/>
                                                                    <w:bottom w:val="none" w:sz="0" w:space="0" w:color="auto"/>
                                                                    <w:right w:val="none" w:sz="0" w:space="0" w:color="auto"/>
                                                                  </w:divBdr>
                                                                  <w:divsChild>
                                                                    <w:div w:id="1093362006">
                                                                      <w:marLeft w:val="0"/>
                                                                      <w:marRight w:val="0"/>
                                                                      <w:marTop w:val="0"/>
                                                                      <w:marBottom w:val="0"/>
                                                                      <w:divBdr>
                                                                        <w:top w:val="none" w:sz="0" w:space="0" w:color="auto"/>
                                                                        <w:left w:val="none" w:sz="0" w:space="0" w:color="auto"/>
                                                                        <w:bottom w:val="none" w:sz="0" w:space="0" w:color="auto"/>
                                                                        <w:right w:val="none" w:sz="0" w:space="0" w:color="auto"/>
                                                                      </w:divBdr>
                                                                      <w:divsChild>
                                                                        <w:div w:id="1673947051">
                                                                          <w:marLeft w:val="0"/>
                                                                          <w:marRight w:val="0"/>
                                                                          <w:marTop w:val="0"/>
                                                                          <w:marBottom w:val="0"/>
                                                                          <w:divBdr>
                                                                            <w:top w:val="none" w:sz="0" w:space="0" w:color="auto"/>
                                                                            <w:left w:val="none" w:sz="0" w:space="0" w:color="auto"/>
                                                                            <w:bottom w:val="none" w:sz="0" w:space="0" w:color="auto"/>
                                                                            <w:right w:val="none" w:sz="0" w:space="0" w:color="auto"/>
                                                                          </w:divBdr>
                                                                          <w:divsChild>
                                                                            <w:div w:id="1671761693">
                                                                              <w:marLeft w:val="0"/>
                                                                              <w:marRight w:val="0"/>
                                                                              <w:marTop w:val="0"/>
                                                                              <w:marBottom w:val="0"/>
                                                                              <w:divBdr>
                                                                                <w:top w:val="none" w:sz="0" w:space="0" w:color="auto"/>
                                                                                <w:left w:val="none" w:sz="0" w:space="0" w:color="auto"/>
                                                                                <w:bottom w:val="none" w:sz="0" w:space="0" w:color="auto"/>
                                                                                <w:right w:val="none" w:sz="0" w:space="0" w:color="auto"/>
                                                                              </w:divBdr>
                                                                              <w:divsChild>
                                                                                <w:div w:id="1964581192">
                                                                                  <w:marLeft w:val="0"/>
                                                                                  <w:marRight w:val="0"/>
                                                                                  <w:marTop w:val="0"/>
                                                                                  <w:marBottom w:val="0"/>
                                                                                  <w:divBdr>
                                                                                    <w:top w:val="none" w:sz="0" w:space="0" w:color="auto"/>
                                                                                    <w:left w:val="none" w:sz="0" w:space="0" w:color="auto"/>
                                                                                    <w:bottom w:val="none" w:sz="0" w:space="0" w:color="auto"/>
                                                                                    <w:right w:val="none" w:sz="0" w:space="0" w:color="auto"/>
                                                                                  </w:divBdr>
                                                                                  <w:divsChild>
                                                                                    <w:div w:id="1739862132">
                                                                                      <w:marLeft w:val="0"/>
                                                                                      <w:marRight w:val="0"/>
                                                                                      <w:marTop w:val="0"/>
                                                                                      <w:marBottom w:val="0"/>
                                                                                      <w:divBdr>
                                                                                        <w:top w:val="none" w:sz="0" w:space="0" w:color="auto"/>
                                                                                        <w:left w:val="none" w:sz="0" w:space="0" w:color="auto"/>
                                                                                        <w:bottom w:val="none" w:sz="0" w:space="0" w:color="auto"/>
                                                                                        <w:right w:val="none" w:sz="0" w:space="0" w:color="auto"/>
                                                                                      </w:divBdr>
                                                                                    </w:div>
                                                                                    <w:div w:id="204736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931035">
      <w:bodyDiv w:val="1"/>
      <w:marLeft w:val="0"/>
      <w:marRight w:val="0"/>
      <w:marTop w:val="0"/>
      <w:marBottom w:val="0"/>
      <w:divBdr>
        <w:top w:val="none" w:sz="0" w:space="0" w:color="auto"/>
        <w:left w:val="none" w:sz="0" w:space="0" w:color="auto"/>
        <w:bottom w:val="none" w:sz="0" w:space="0" w:color="auto"/>
        <w:right w:val="none" w:sz="0" w:space="0" w:color="auto"/>
      </w:divBdr>
      <w:divsChild>
        <w:div w:id="1427070374">
          <w:marLeft w:val="0"/>
          <w:marRight w:val="0"/>
          <w:marTop w:val="0"/>
          <w:marBottom w:val="0"/>
          <w:divBdr>
            <w:top w:val="none" w:sz="0" w:space="0" w:color="auto"/>
            <w:left w:val="none" w:sz="0" w:space="0" w:color="auto"/>
            <w:bottom w:val="none" w:sz="0" w:space="0" w:color="auto"/>
            <w:right w:val="none" w:sz="0" w:space="0" w:color="auto"/>
          </w:divBdr>
          <w:divsChild>
            <w:div w:id="1899784001">
              <w:marLeft w:val="0"/>
              <w:marRight w:val="0"/>
              <w:marTop w:val="0"/>
              <w:marBottom w:val="0"/>
              <w:divBdr>
                <w:top w:val="none" w:sz="0" w:space="0" w:color="auto"/>
                <w:left w:val="none" w:sz="0" w:space="0" w:color="auto"/>
                <w:bottom w:val="none" w:sz="0" w:space="0" w:color="auto"/>
                <w:right w:val="none" w:sz="0" w:space="0" w:color="auto"/>
              </w:divBdr>
              <w:divsChild>
                <w:div w:id="18690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19072">
      <w:bodyDiv w:val="1"/>
      <w:marLeft w:val="0"/>
      <w:marRight w:val="0"/>
      <w:marTop w:val="0"/>
      <w:marBottom w:val="0"/>
      <w:divBdr>
        <w:top w:val="none" w:sz="0" w:space="0" w:color="auto"/>
        <w:left w:val="none" w:sz="0" w:space="0" w:color="auto"/>
        <w:bottom w:val="none" w:sz="0" w:space="0" w:color="auto"/>
        <w:right w:val="none" w:sz="0" w:space="0" w:color="auto"/>
      </w:divBdr>
    </w:div>
    <w:div w:id="1300116260">
      <w:bodyDiv w:val="1"/>
      <w:marLeft w:val="0"/>
      <w:marRight w:val="0"/>
      <w:marTop w:val="0"/>
      <w:marBottom w:val="0"/>
      <w:divBdr>
        <w:top w:val="none" w:sz="0" w:space="0" w:color="auto"/>
        <w:left w:val="none" w:sz="0" w:space="0" w:color="auto"/>
        <w:bottom w:val="none" w:sz="0" w:space="0" w:color="auto"/>
        <w:right w:val="none" w:sz="0" w:space="0" w:color="auto"/>
      </w:divBdr>
    </w:div>
    <w:div w:id="1401752888">
      <w:bodyDiv w:val="1"/>
      <w:marLeft w:val="0"/>
      <w:marRight w:val="0"/>
      <w:marTop w:val="0"/>
      <w:marBottom w:val="0"/>
      <w:divBdr>
        <w:top w:val="none" w:sz="0" w:space="0" w:color="auto"/>
        <w:left w:val="none" w:sz="0" w:space="0" w:color="auto"/>
        <w:bottom w:val="none" w:sz="0" w:space="0" w:color="auto"/>
        <w:right w:val="none" w:sz="0" w:space="0" w:color="auto"/>
      </w:divBdr>
    </w:div>
    <w:div w:id="1433042208">
      <w:bodyDiv w:val="1"/>
      <w:marLeft w:val="0"/>
      <w:marRight w:val="0"/>
      <w:marTop w:val="0"/>
      <w:marBottom w:val="0"/>
      <w:divBdr>
        <w:top w:val="none" w:sz="0" w:space="0" w:color="auto"/>
        <w:left w:val="none" w:sz="0" w:space="0" w:color="auto"/>
        <w:bottom w:val="none" w:sz="0" w:space="0" w:color="auto"/>
        <w:right w:val="none" w:sz="0" w:space="0" w:color="auto"/>
      </w:divBdr>
    </w:div>
    <w:div w:id="1436441392">
      <w:bodyDiv w:val="1"/>
      <w:marLeft w:val="0"/>
      <w:marRight w:val="0"/>
      <w:marTop w:val="0"/>
      <w:marBottom w:val="0"/>
      <w:divBdr>
        <w:top w:val="none" w:sz="0" w:space="0" w:color="auto"/>
        <w:left w:val="none" w:sz="0" w:space="0" w:color="auto"/>
        <w:bottom w:val="none" w:sz="0" w:space="0" w:color="auto"/>
        <w:right w:val="none" w:sz="0" w:space="0" w:color="auto"/>
      </w:divBdr>
    </w:div>
    <w:div w:id="1443770765">
      <w:bodyDiv w:val="1"/>
      <w:marLeft w:val="0"/>
      <w:marRight w:val="0"/>
      <w:marTop w:val="0"/>
      <w:marBottom w:val="0"/>
      <w:divBdr>
        <w:top w:val="none" w:sz="0" w:space="0" w:color="auto"/>
        <w:left w:val="none" w:sz="0" w:space="0" w:color="auto"/>
        <w:bottom w:val="none" w:sz="0" w:space="0" w:color="auto"/>
        <w:right w:val="none" w:sz="0" w:space="0" w:color="auto"/>
      </w:divBdr>
      <w:divsChild>
        <w:div w:id="667902995">
          <w:marLeft w:val="0"/>
          <w:marRight w:val="0"/>
          <w:marTop w:val="0"/>
          <w:marBottom w:val="0"/>
          <w:divBdr>
            <w:top w:val="none" w:sz="0" w:space="0" w:color="auto"/>
            <w:left w:val="none" w:sz="0" w:space="0" w:color="auto"/>
            <w:bottom w:val="none" w:sz="0" w:space="0" w:color="auto"/>
            <w:right w:val="none" w:sz="0" w:space="0" w:color="auto"/>
          </w:divBdr>
          <w:divsChild>
            <w:div w:id="99499407">
              <w:marLeft w:val="0"/>
              <w:marRight w:val="0"/>
              <w:marTop w:val="0"/>
              <w:marBottom w:val="0"/>
              <w:divBdr>
                <w:top w:val="none" w:sz="0" w:space="0" w:color="auto"/>
                <w:left w:val="none" w:sz="0" w:space="0" w:color="auto"/>
                <w:bottom w:val="none" w:sz="0" w:space="0" w:color="auto"/>
                <w:right w:val="none" w:sz="0" w:space="0" w:color="auto"/>
              </w:divBdr>
              <w:divsChild>
                <w:div w:id="1628315493">
                  <w:marLeft w:val="0"/>
                  <w:marRight w:val="0"/>
                  <w:marTop w:val="0"/>
                  <w:marBottom w:val="0"/>
                  <w:divBdr>
                    <w:top w:val="none" w:sz="0" w:space="0" w:color="auto"/>
                    <w:left w:val="none" w:sz="0" w:space="0" w:color="auto"/>
                    <w:bottom w:val="none" w:sz="0" w:space="0" w:color="auto"/>
                    <w:right w:val="none" w:sz="0" w:space="0" w:color="auto"/>
                  </w:divBdr>
                  <w:divsChild>
                    <w:div w:id="1861165801">
                      <w:marLeft w:val="0"/>
                      <w:marRight w:val="0"/>
                      <w:marTop w:val="0"/>
                      <w:marBottom w:val="0"/>
                      <w:divBdr>
                        <w:top w:val="none" w:sz="0" w:space="0" w:color="auto"/>
                        <w:left w:val="none" w:sz="0" w:space="0" w:color="auto"/>
                        <w:bottom w:val="none" w:sz="0" w:space="0" w:color="auto"/>
                        <w:right w:val="none" w:sz="0" w:space="0" w:color="auto"/>
                      </w:divBdr>
                      <w:divsChild>
                        <w:div w:id="756169778">
                          <w:marLeft w:val="0"/>
                          <w:marRight w:val="0"/>
                          <w:marTop w:val="0"/>
                          <w:marBottom w:val="0"/>
                          <w:divBdr>
                            <w:top w:val="none" w:sz="0" w:space="0" w:color="auto"/>
                            <w:left w:val="none" w:sz="0" w:space="0" w:color="auto"/>
                            <w:bottom w:val="none" w:sz="0" w:space="0" w:color="auto"/>
                            <w:right w:val="none" w:sz="0" w:space="0" w:color="auto"/>
                          </w:divBdr>
                          <w:divsChild>
                            <w:div w:id="685861963">
                              <w:marLeft w:val="0"/>
                              <w:marRight w:val="0"/>
                              <w:marTop w:val="0"/>
                              <w:marBottom w:val="0"/>
                              <w:divBdr>
                                <w:top w:val="none" w:sz="0" w:space="0" w:color="auto"/>
                                <w:left w:val="none" w:sz="0" w:space="0" w:color="auto"/>
                                <w:bottom w:val="none" w:sz="0" w:space="0" w:color="auto"/>
                                <w:right w:val="none" w:sz="0" w:space="0" w:color="auto"/>
                              </w:divBdr>
                              <w:divsChild>
                                <w:div w:id="482697200">
                                  <w:marLeft w:val="0"/>
                                  <w:marRight w:val="0"/>
                                  <w:marTop w:val="0"/>
                                  <w:marBottom w:val="0"/>
                                  <w:divBdr>
                                    <w:top w:val="none" w:sz="0" w:space="0" w:color="auto"/>
                                    <w:left w:val="none" w:sz="0" w:space="0" w:color="auto"/>
                                    <w:bottom w:val="none" w:sz="0" w:space="0" w:color="auto"/>
                                    <w:right w:val="none" w:sz="0" w:space="0" w:color="auto"/>
                                  </w:divBdr>
                                  <w:divsChild>
                                    <w:div w:id="432437737">
                                      <w:marLeft w:val="0"/>
                                      <w:marRight w:val="0"/>
                                      <w:marTop w:val="0"/>
                                      <w:marBottom w:val="0"/>
                                      <w:divBdr>
                                        <w:top w:val="none" w:sz="0" w:space="0" w:color="auto"/>
                                        <w:left w:val="none" w:sz="0" w:space="0" w:color="auto"/>
                                        <w:bottom w:val="none" w:sz="0" w:space="0" w:color="auto"/>
                                        <w:right w:val="none" w:sz="0" w:space="0" w:color="auto"/>
                                      </w:divBdr>
                                      <w:divsChild>
                                        <w:div w:id="628439101">
                                          <w:marLeft w:val="0"/>
                                          <w:marRight w:val="0"/>
                                          <w:marTop w:val="0"/>
                                          <w:marBottom w:val="0"/>
                                          <w:divBdr>
                                            <w:top w:val="none" w:sz="0" w:space="0" w:color="auto"/>
                                            <w:left w:val="none" w:sz="0" w:space="0" w:color="auto"/>
                                            <w:bottom w:val="none" w:sz="0" w:space="0" w:color="auto"/>
                                            <w:right w:val="none" w:sz="0" w:space="0" w:color="auto"/>
                                          </w:divBdr>
                                          <w:divsChild>
                                            <w:div w:id="671756412">
                                              <w:marLeft w:val="0"/>
                                              <w:marRight w:val="0"/>
                                              <w:marTop w:val="0"/>
                                              <w:marBottom w:val="0"/>
                                              <w:divBdr>
                                                <w:top w:val="none" w:sz="0" w:space="0" w:color="auto"/>
                                                <w:left w:val="none" w:sz="0" w:space="0" w:color="auto"/>
                                                <w:bottom w:val="none" w:sz="0" w:space="0" w:color="auto"/>
                                                <w:right w:val="none" w:sz="0" w:space="0" w:color="auto"/>
                                              </w:divBdr>
                                              <w:divsChild>
                                                <w:div w:id="1438595694">
                                                  <w:marLeft w:val="0"/>
                                                  <w:marRight w:val="0"/>
                                                  <w:marTop w:val="0"/>
                                                  <w:marBottom w:val="285"/>
                                                  <w:divBdr>
                                                    <w:top w:val="none" w:sz="0" w:space="0" w:color="auto"/>
                                                    <w:left w:val="none" w:sz="0" w:space="0" w:color="auto"/>
                                                    <w:bottom w:val="none" w:sz="0" w:space="0" w:color="auto"/>
                                                    <w:right w:val="none" w:sz="0" w:space="0" w:color="auto"/>
                                                  </w:divBdr>
                                                  <w:divsChild>
                                                    <w:div w:id="703948112">
                                                      <w:marLeft w:val="0"/>
                                                      <w:marRight w:val="0"/>
                                                      <w:marTop w:val="0"/>
                                                      <w:marBottom w:val="0"/>
                                                      <w:divBdr>
                                                        <w:top w:val="none" w:sz="0" w:space="0" w:color="auto"/>
                                                        <w:left w:val="none" w:sz="0" w:space="0" w:color="auto"/>
                                                        <w:bottom w:val="none" w:sz="0" w:space="0" w:color="auto"/>
                                                        <w:right w:val="none" w:sz="0" w:space="0" w:color="auto"/>
                                                      </w:divBdr>
                                                      <w:divsChild>
                                                        <w:div w:id="622617755">
                                                          <w:marLeft w:val="0"/>
                                                          <w:marRight w:val="0"/>
                                                          <w:marTop w:val="0"/>
                                                          <w:marBottom w:val="0"/>
                                                          <w:divBdr>
                                                            <w:top w:val="single" w:sz="12" w:space="0" w:color="ABABAB"/>
                                                            <w:left w:val="single" w:sz="6" w:space="0" w:color="ABABAB"/>
                                                            <w:bottom w:val="single" w:sz="6" w:space="0" w:color="ABABAB"/>
                                                            <w:right w:val="single" w:sz="6" w:space="0" w:color="ABABAB"/>
                                                          </w:divBdr>
                                                          <w:divsChild>
                                                            <w:div w:id="923219272">
                                                              <w:marLeft w:val="0"/>
                                                              <w:marRight w:val="0"/>
                                                              <w:marTop w:val="0"/>
                                                              <w:marBottom w:val="0"/>
                                                              <w:divBdr>
                                                                <w:top w:val="none" w:sz="0" w:space="0" w:color="auto"/>
                                                                <w:left w:val="none" w:sz="0" w:space="0" w:color="auto"/>
                                                                <w:bottom w:val="none" w:sz="0" w:space="0" w:color="auto"/>
                                                                <w:right w:val="none" w:sz="0" w:space="0" w:color="auto"/>
                                                              </w:divBdr>
                                                              <w:divsChild>
                                                                <w:div w:id="500005401">
                                                                  <w:marLeft w:val="0"/>
                                                                  <w:marRight w:val="0"/>
                                                                  <w:marTop w:val="0"/>
                                                                  <w:marBottom w:val="0"/>
                                                                  <w:divBdr>
                                                                    <w:top w:val="none" w:sz="0" w:space="0" w:color="auto"/>
                                                                    <w:left w:val="none" w:sz="0" w:space="0" w:color="auto"/>
                                                                    <w:bottom w:val="none" w:sz="0" w:space="0" w:color="auto"/>
                                                                    <w:right w:val="none" w:sz="0" w:space="0" w:color="auto"/>
                                                                  </w:divBdr>
                                                                  <w:divsChild>
                                                                    <w:div w:id="736511342">
                                                                      <w:marLeft w:val="0"/>
                                                                      <w:marRight w:val="0"/>
                                                                      <w:marTop w:val="0"/>
                                                                      <w:marBottom w:val="0"/>
                                                                      <w:divBdr>
                                                                        <w:top w:val="none" w:sz="0" w:space="0" w:color="auto"/>
                                                                        <w:left w:val="none" w:sz="0" w:space="0" w:color="auto"/>
                                                                        <w:bottom w:val="none" w:sz="0" w:space="0" w:color="auto"/>
                                                                        <w:right w:val="none" w:sz="0" w:space="0" w:color="auto"/>
                                                                      </w:divBdr>
                                                                      <w:divsChild>
                                                                        <w:div w:id="497892634">
                                                                          <w:marLeft w:val="0"/>
                                                                          <w:marRight w:val="0"/>
                                                                          <w:marTop w:val="0"/>
                                                                          <w:marBottom w:val="0"/>
                                                                          <w:divBdr>
                                                                            <w:top w:val="none" w:sz="0" w:space="0" w:color="auto"/>
                                                                            <w:left w:val="none" w:sz="0" w:space="0" w:color="auto"/>
                                                                            <w:bottom w:val="none" w:sz="0" w:space="0" w:color="auto"/>
                                                                            <w:right w:val="none" w:sz="0" w:space="0" w:color="auto"/>
                                                                          </w:divBdr>
                                                                          <w:divsChild>
                                                                            <w:div w:id="486480034">
                                                                              <w:marLeft w:val="0"/>
                                                                              <w:marRight w:val="0"/>
                                                                              <w:marTop w:val="0"/>
                                                                              <w:marBottom w:val="0"/>
                                                                              <w:divBdr>
                                                                                <w:top w:val="none" w:sz="0" w:space="0" w:color="auto"/>
                                                                                <w:left w:val="none" w:sz="0" w:space="0" w:color="auto"/>
                                                                                <w:bottom w:val="none" w:sz="0" w:space="0" w:color="auto"/>
                                                                                <w:right w:val="none" w:sz="0" w:space="0" w:color="auto"/>
                                                                              </w:divBdr>
                                                                              <w:divsChild>
                                                                                <w:div w:id="2121222223">
                                                                                  <w:marLeft w:val="0"/>
                                                                                  <w:marRight w:val="0"/>
                                                                                  <w:marTop w:val="0"/>
                                                                                  <w:marBottom w:val="0"/>
                                                                                  <w:divBdr>
                                                                                    <w:top w:val="none" w:sz="0" w:space="0" w:color="auto"/>
                                                                                    <w:left w:val="none" w:sz="0" w:space="0" w:color="auto"/>
                                                                                    <w:bottom w:val="none" w:sz="0" w:space="0" w:color="auto"/>
                                                                                    <w:right w:val="none" w:sz="0" w:space="0" w:color="auto"/>
                                                                                  </w:divBdr>
                                                                                  <w:divsChild>
                                                                                    <w:div w:id="11885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650766">
      <w:bodyDiv w:val="1"/>
      <w:marLeft w:val="0"/>
      <w:marRight w:val="0"/>
      <w:marTop w:val="0"/>
      <w:marBottom w:val="0"/>
      <w:divBdr>
        <w:top w:val="none" w:sz="0" w:space="0" w:color="auto"/>
        <w:left w:val="none" w:sz="0" w:space="0" w:color="auto"/>
        <w:bottom w:val="none" w:sz="0" w:space="0" w:color="auto"/>
        <w:right w:val="none" w:sz="0" w:space="0" w:color="auto"/>
      </w:divBdr>
    </w:div>
    <w:div w:id="1447654009">
      <w:bodyDiv w:val="1"/>
      <w:marLeft w:val="0"/>
      <w:marRight w:val="0"/>
      <w:marTop w:val="0"/>
      <w:marBottom w:val="0"/>
      <w:divBdr>
        <w:top w:val="none" w:sz="0" w:space="0" w:color="auto"/>
        <w:left w:val="none" w:sz="0" w:space="0" w:color="auto"/>
        <w:bottom w:val="none" w:sz="0" w:space="0" w:color="auto"/>
        <w:right w:val="none" w:sz="0" w:space="0" w:color="auto"/>
      </w:divBdr>
    </w:div>
    <w:div w:id="1455323024">
      <w:bodyDiv w:val="1"/>
      <w:marLeft w:val="0"/>
      <w:marRight w:val="0"/>
      <w:marTop w:val="0"/>
      <w:marBottom w:val="0"/>
      <w:divBdr>
        <w:top w:val="none" w:sz="0" w:space="0" w:color="auto"/>
        <w:left w:val="none" w:sz="0" w:space="0" w:color="auto"/>
        <w:bottom w:val="none" w:sz="0" w:space="0" w:color="auto"/>
        <w:right w:val="none" w:sz="0" w:space="0" w:color="auto"/>
      </w:divBdr>
      <w:divsChild>
        <w:div w:id="289945800">
          <w:marLeft w:val="0"/>
          <w:marRight w:val="0"/>
          <w:marTop w:val="0"/>
          <w:marBottom w:val="0"/>
          <w:divBdr>
            <w:top w:val="none" w:sz="0" w:space="0" w:color="auto"/>
            <w:left w:val="none" w:sz="0" w:space="0" w:color="auto"/>
            <w:bottom w:val="none" w:sz="0" w:space="0" w:color="auto"/>
            <w:right w:val="none" w:sz="0" w:space="0" w:color="auto"/>
          </w:divBdr>
          <w:divsChild>
            <w:div w:id="1145708426">
              <w:marLeft w:val="0"/>
              <w:marRight w:val="0"/>
              <w:marTop w:val="0"/>
              <w:marBottom w:val="0"/>
              <w:divBdr>
                <w:top w:val="none" w:sz="0" w:space="0" w:color="auto"/>
                <w:left w:val="none" w:sz="0" w:space="0" w:color="auto"/>
                <w:bottom w:val="none" w:sz="0" w:space="0" w:color="auto"/>
                <w:right w:val="none" w:sz="0" w:space="0" w:color="auto"/>
              </w:divBdr>
              <w:divsChild>
                <w:div w:id="881287503">
                  <w:marLeft w:val="0"/>
                  <w:marRight w:val="0"/>
                  <w:marTop w:val="0"/>
                  <w:marBottom w:val="0"/>
                  <w:divBdr>
                    <w:top w:val="none" w:sz="0" w:space="0" w:color="auto"/>
                    <w:left w:val="none" w:sz="0" w:space="0" w:color="auto"/>
                    <w:bottom w:val="none" w:sz="0" w:space="0" w:color="auto"/>
                    <w:right w:val="none" w:sz="0" w:space="0" w:color="auto"/>
                  </w:divBdr>
                  <w:divsChild>
                    <w:div w:id="165438749">
                      <w:marLeft w:val="0"/>
                      <w:marRight w:val="0"/>
                      <w:marTop w:val="0"/>
                      <w:marBottom w:val="0"/>
                      <w:divBdr>
                        <w:top w:val="none" w:sz="0" w:space="0" w:color="auto"/>
                        <w:left w:val="none" w:sz="0" w:space="0" w:color="auto"/>
                        <w:bottom w:val="none" w:sz="0" w:space="0" w:color="auto"/>
                        <w:right w:val="none" w:sz="0" w:space="0" w:color="auto"/>
                      </w:divBdr>
                      <w:divsChild>
                        <w:div w:id="19162600">
                          <w:marLeft w:val="0"/>
                          <w:marRight w:val="0"/>
                          <w:marTop w:val="0"/>
                          <w:marBottom w:val="0"/>
                          <w:divBdr>
                            <w:top w:val="none" w:sz="0" w:space="0" w:color="auto"/>
                            <w:left w:val="none" w:sz="0" w:space="0" w:color="auto"/>
                            <w:bottom w:val="none" w:sz="0" w:space="0" w:color="auto"/>
                            <w:right w:val="none" w:sz="0" w:space="0" w:color="auto"/>
                          </w:divBdr>
                          <w:divsChild>
                            <w:div w:id="1281036406">
                              <w:marLeft w:val="0"/>
                              <w:marRight w:val="0"/>
                              <w:marTop w:val="0"/>
                              <w:marBottom w:val="0"/>
                              <w:divBdr>
                                <w:top w:val="none" w:sz="0" w:space="0" w:color="auto"/>
                                <w:left w:val="none" w:sz="0" w:space="0" w:color="auto"/>
                                <w:bottom w:val="none" w:sz="0" w:space="0" w:color="auto"/>
                                <w:right w:val="none" w:sz="0" w:space="0" w:color="auto"/>
                              </w:divBdr>
                              <w:divsChild>
                                <w:div w:id="1243447153">
                                  <w:marLeft w:val="0"/>
                                  <w:marRight w:val="0"/>
                                  <w:marTop w:val="0"/>
                                  <w:marBottom w:val="0"/>
                                  <w:divBdr>
                                    <w:top w:val="none" w:sz="0" w:space="0" w:color="auto"/>
                                    <w:left w:val="none" w:sz="0" w:space="0" w:color="auto"/>
                                    <w:bottom w:val="none" w:sz="0" w:space="0" w:color="auto"/>
                                    <w:right w:val="none" w:sz="0" w:space="0" w:color="auto"/>
                                  </w:divBdr>
                                  <w:divsChild>
                                    <w:div w:id="1430811291">
                                      <w:marLeft w:val="0"/>
                                      <w:marRight w:val="0"/>
                                      <w:marTop w:val="0"/>
                                      <w:marBottom w:val="0"/>
                                      <w:divBdr>
                                        <w:top w:val="none" w:sz="0" w:space="0" w:color="auto"/>
                                        <w:left w:val="none" w:sz="0" w:space="0" w:color="auto"/>
                                        <w:bottom w:val="none" w:sz="0" w:space="0" w:color="auto"/>
                                        <w:right w:val="none" w:sz="0" w:space="0" w:color="auto"/>
                                      </w:divBdr>
                                      <w:divsChild>
                                        <w:div w:id="2055032419">
                                          <w:marLeft w:val="0"/>
                                          <w:marRight w:val="0"/>
                                          <w:marTop w:val="0"/>
                                          <w:marBottom w:val="0"/>
                                          <w:divBdr>
                                            <w:top w:val="none" w:sz="0" w:space="0" w:color="auto"/>
                                            <w:left w:val="none" w:sz="0" w:space="0" w:color="auto"/>
                                            <w:bottom w:val="none" w:sz="0" w:space="0" w:color="auto"/>
                                            <w:right w:val="none" w:sz="0" w:space="0" w:color="auto"/>
                                          </w:divBdr>
                                          <w:divsChild>
                                            <w:div w:id="1686980026">
                                              <w:marLeft w:val="0"/>
                                              <w:marRight w:val="0"/>
                                              <w:marTop w:val="0"/>
                                              <w:marBottom w:val="0"/>
                                              <w:divBdr>
                                                <w:top w:val="none" w:sz="0" w:space="0" w:color="auto"/>
                                                <w:left w:val="none" w:sz="0" w:space="0" w:color="auto"/>
                                                <w:bottom w:val="none" w:sz="0" w:space="0" w:color="auto"/>
                                                <w:right w:val="none" w:sz="0" w:space="0" w:color="auto"/>
                                              </w:divBdr>
                                              <w:divsChild>
                                                <w:div w:id="1822648130">
                                                  <w:marLeft w:val="0"/>
                                                  <w:marRight w:val="0"/>
                                                  <w:marTop w:val="0"/>
                                                  <w:marBottom w:val="285"/>
                                                  <w:divBdr>
                                                    <w:top w:val="none" w:sz="0" w:space="0" w:color="auto"/>
                                                    <w:left w:val="none" w:sz="0" w:space="0" w:color="auto"/>
                                                    <w:bottom w:val="none" w:sz="0" w:space="0" w:color="auto"/>
                                                    <w:right w:val="none" w:sz="0" w:space="0" w:color="auto"/>
                                                  </w:divBdr>
                                                  <w:divsChild>
                                                    <w:div w:id="762847847">
                                                      <w:marLeft w:val="0"/>
                                                      <w:marRight w:val="0"/>
                                                      <w:marTop w:val="0"/>
                                                      <w:marBottom w:val="0"/>
                                                      <w:divBdr>
                                                        <w:top w:val="none" w:sz="0" w:space="0" w:color="auto"/>
                                                        <w:left w:val="none" w:sz="0" w:space="0" w:color="auto"/>
                                                        <w:bottom w:val="none" w:sz="0" w:space="0" w:color="auto"/>
                                                        <w:right w:val="none" w:sz="0" w:space="0" w:color="auto"/>
                                                      </w:divBdr>
                                                      <w:divsChild>
                                                        <w:div w:id="1723017587">
                                                          <w:marLeft w:val="0"/>
                                                          <w:marRight w:val="0"/>
                                                          <w:marTop w:val="0"/>
                                                          <w:marBottom w:val="0"/>
                                                          <w:divBdr>
                                                            <w:top w:val="single" w:sz="12" w:space="0" w:color="ABABAB"/>
                                                            <w:left w:val="single" w:sz="6" w:space="0" w:color="ABABAB"/>
                                                            <w:bottom w:val="single" w:sz="6" w:space="0" w:color="ABABAB"/>
                                                            <w:right w:val="single" w:sz="6" w:space="0" w:color="ABABAB"/>
                                                          </w:divBdr>
                                                          <w:divsChild>
                                                            <w:div w:id="1531334467">
                                                              <w:marLeft w:val="0"/>
                                                              <w:marRight w:val="0"/>
                                                              <w:marTop w:val="0"/>
                                                              <w:marBottom w:val="0"/>
                                                              <w:divBdr>
                                                                <w:top w:val="none" w:sz="0" w:space="0" w:color="auto"/>
                                                                <w:left w:val="none" w:sz="0" w:space="0" w:color="auto"/>
                                                                <w:bottom w:val="none" w:sz="0" w:space="0" w:color="auto"/>
                                                                <w:right w:val="none" w:sz="0" w:space="0" w:color="auto"/>
                                                              </w:divBdr>
                                                              <w:divsChild>
                                                                <w:div w:id="138108984">
                                                                  <w:marLeft w:val="0"/>
                                                                  <w:marRight w:val="0"/>
                                                                  <w:marTop w:val="0"/>
                                                                  <w:marBottom w:val="0"/>
                                                                  <w:divBdr>
                                                                    <w:top w:val="none" w:sz="0" w:space="0" w:color="auto"/>
                                                                    <w:left w:val="none" w:sz="0" w:space="0" w:color="auto"/>
                                                                    <w:bottom w:val="none" w:sz="0" w:space="0" w:color="auto"/>
                                                                    <w:right w:val="none" w:sz="0" w:space="0" w:color="auto"/>
                                                                  </w:divBdr>
                                                                  <w:divsChild>
                                                                    <w:div w:id="982346536">
                                                                      <w:marLeft w:val="0"/>
                                                                      <w:marRight w:val="0"/>
                                                                      <w:marTop w:val="0"/>
                                                                      <w:marBottom w:val="0"/>
                                                                      <w:divBdr>
                                                                        <w:top w:val="none" w:sz="0" w:space="0" w:color="auto"/>
                                                                        <w:left w:val="none" w:sz="0" w:space="0" w:color="auto"/>
                                                                        <w:bottom w:val="none" w:sz="0" w:space="0" w:color="auto"/>
                                                                        <w:right w:val="none" w:sz="0" w:space="0" w:color="auto"/>
                                                                      </w:divBdr>
                                                                      <w:divsChild>
                                                                        <w:div w:id="1044715950">
                                                                          <w:marLeft w:val="0"/>
                                                                          <w:marRight w:val="0"/>
                                                                          <w:marTop w:val="0"/>
                                                                          <w:marBottom w:val="0"/>
                                                                          <w:divBdr>
                                                                            <w:top w:val="none" w:sz="0" w:space="0" w:color="auto"/>
                                                                            <w:left w:val="none" w:sz="0" w:space="0" w:color="auto"/>
                                                                            <w:bottom w:val="none" w:sz="0" w:space="0" w:color="auto"/>
                                                                            <w:right w:val="none" w:sz="0" w:space="0" w:color="auto"/>
                                                                          </w:divBdr>
                                                                          <w:divsChild>
                                                                            <w:div w:id="1351450161">
                                                                              <w:marLeft w:val="0"/>
                                                                              <w:marRight w:val="0"/>
                                                                              <w:marTop w:val="0"/>
                                                                              <w:marBottom w:val="0"/>
                                                                              <w:divBdr>
                                                                                <w:top w:val="none" w:sz="0" w:space="0" w:color="auto"/>
                                                                                <w:left w:val="none" w:sz="0" w:space="0" w:color="auto"/>
                                                                                <w:bottom w:val="none" w:sz="0" w:space="0" w:color="auto"/>
                                                                                <w:right w:val="none" w:sz="0" w:space="0" w:color="auto"/>
                                                                              </w:divBdr>
                                                                              <w:divsChild>
                                                                                <w:div w:id="1327972622">
                                                                                  <w:marLeft w:val="0"/>
                                                                                  <w:marRight w:val="0"/>
                                                                                  <w:marTop w:val="0"/>
                                                                                  <w:marBottom w:val="0"/>
                                                                                  <w:divBdr>
                                                                                    <w:top w:val="none" w:sz="0" w:space="0" w:color="auto"/>
                                                                                    <w:left w:val="none" w:sz="0" w:space="0" w:color="auto"/>
                                                                                    <w:bottom w:val="none" w:sz="0" w:space="0" w:color="auto"/>
                                                                                    <w:right w:val="none" w:sz="0" w:space="0" w:color="auto"/>
                                                                                  </w:divBdr>
                                                                                  <w:divsChild>
                                                                                    <w:div w:id="199579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587732">
      <w:bodyDiv w:val="1"/>
      <w:marLeft w:val="0"/>
      <w:marRight w:val="0"/>
      <w:marTop w:val="0"/>
      <w:marBottom w:val="0"/>
      <w:divBdr>
        <w:top w:val="none" w:sz="0" w:space="0" w:color="auto"/>
        <w:left w:val="none" w:sz="0" w:space="0" w:color="auto"/>
        <w:bottom w:val="none" w:sz="0" w:space="0" w:color="auto"/>
        <w:right w:val="none" w:sz="0" w:space="0" w:color="auto"/>
      </w:divBdr>
    </w:div>
    <w:div w:id="1614173448">
      <w:bodyDiv w:val="1"/>
      <w:marLeft w:val="0"/>
      <w:marRight w:val="0"/>
      <w:marTop w:val="0"/>
      <w:marBottom w:val="0"/>
      <w:divBdr>
        <w:top w:val="none" w:sz="0" w:space="0" w:color="auto"/>
        <w:left w:val="none" w:sz="0" w:space="0" w:color="auto"/>
        <w:bottom w:val="none" w:sz="0" w:space="0" w:color="auto"/>
        <w:right w:val="none" w:sz="0" w:space="0" w:color="auto"/>
      </w:divBdr>
    </w:div>
    <w:div w:id="1645236570">
      <w:bodyDiv w:val="1"/>
      <w:marLeft w:val="0"/>
      <w:marRight w:val="0"/>
      <w:marTop w:val="0"/>
      <w:marBottom w:val="0"/>
      <w:divBdr>
        <w:top w:val="none" w:sz="0" w:space="0" w:color="auto"/>
        <w:left w:val="none" w:sz="0" w:space="0" w:color="auto"/>
        <w:bottom w:val="none" w:sz="0" w:space="0" w:color="auto"/>
        <w:right w:val="none" w:sz="0" w:space="0" w:color="auto"/>
      </w:divBdr>
    </w:div>
    <w:div w:id="1650476950">
      <w:bodyDiv w:val="1"/>
      <w:marLeft w:val="0"/>
      <w:marRight w:val="0"/>
      <w:marTop w:val="0"/>
      <w:marBottom w:val="0"/>
      <w:divBdr>
        <w:top w:val="none" w:sz="0" w:space="0" w:color="auto"/>
        <w:left w:val="none" w:sz="0" w:space="0" w:color="auto"/>
        <w:bottom w:val="none" w:sz="0" w:space="0" w:color="auto"/>
        <w:right w:val="none" w:sz="0" w:space="0" w:color="auto"/>
      </w:divBdr>
      <w:divsChild>
        <w:div w:id="1017343293">
          <w:marLeft w:val="0"/>
          <w:marRight w:val="0"/>
          <w:marTop w:val="0"/>
          <w:marBottom w:val="0"/>
          <w:divBdr>
            <w:top w:val="none" w:sz="0" w:space="0" w:color="auto"/>
            <w:left w:val="none" w:sz="0" w:space="0" w:color="auto"/>
            <w:bottom w:val="none" w:sz="0" w:space="0" w:color="auto"/>
            <w:right w:val="none" w:sz="0" w:space="0" w:color="auto"/>
          </w:divBdr>
          <w:divsChild>
            <w:div w:id="1039623550">
              <w:marLeft w:val="0"/>
              <w:marRight w:val="0"/>
              <w:marTop w:val="0"/>
              <w:marBottom w:val="0"/>
              <w:divBdr>
                <w:top w:val="none" w:sz="0" w:space="0" w:color="auto"/>
                <w:left w:val="none" w:sz="0" w:space="0" w:color="auto"/>
                <w:bottom w:val="none" w:sz="0" w:space="0" w:color="auto"/>
                <w:right w:val="none" w:sz="0" w:space="0" w:color="auto"/>
              </w:divBdr>
              <w:divsChild>
                <w:div w:id="1870216721">
                  <w:marLeft w:val="0"/>
                  <w:marRight w:val="0"/>
                  <w:marTop w:val="0"/>
                  <w:marBottom w:val="0"/>
                  <w:divBdr>
                    <w:top w:val="none" w:sz="0" w:space="0" w:color="auto"/>
                    <w:left w:val="none" w:sz="0" w:space="0" w:color="auto"/>
                    <w:bottom w:val="none" w:sz="0" w:space="0" w:color="auto"/>
                    <w:right w:val="none" w:sz="0" w:space="0" w:color="auto"/>
                  </w:divBdr>
                  <w:divsChild>
                    <w:div w:id="908152206">
                      <w:marLeft w:val="0"/>
                      <w:marRight w:val="0"/>
                      <w:marTop w:val="0"/>
                      <w:marBottom w:val="0"/>
                      <w:divBdr>
                        <w:top w:val="none" w:sz="0" w:space="0" w:color="auto"/>
                        <w:left w:val="none" w:sz="0" w:space="0" w:color="auto"/>
                        <w:bottom w:val="none" w:sz="0" w:space="0" w:color="auto"/>
                        <w:right w:val="none" w:sz="0" w:space="0" w:color="auto"/>
                      </w:divBdr>
                      <w:divsChild>
                        <w:div w:id="1221020862">
                          <w:marLeft w:val="0"/>
                          <w:marRight w:val="0"/>
                          <w:marTop w:val="0"/>
                          <w:marBottom w:val="0"/>
                          <w:divBdr>
                            <w:top w:val="none" w:sz="0" w:space="0" w:color="auto"/>
                            <w:left w:val="none" w:sz="0" w:space="0" w:color="auto"/>
                            <w:bottom w:val="none" w:sz="0" w:space="0" w:color="auto"/>
                            <w:right w:val="none" w:sz="0" w:space="0" w:color="auto"/>
                          </w:divBdr>
                          <w:divsChild>
                            <w:div w:id="394743108">
                              <w:marLeft w:val="0"/>
                              <w:marRight w:val="0"/>
                              <w:marTop w:val="0"/>
                              <w:marBottom w:val="0"/>
                              <w:divBdr>
                                <w:top w:val="none" w:sz="0" w:space="0" w:color="auto"/>
                                <w:left w:val="none" w:sz="0" w:space="0" w:color="auto"/>
                                <w:bottom w:val="none" w:sz="0" w:space="0" w:color="auto"/>
                                <w:right w:val="none" w:sz="0" w:space="0" w:color="auto"/>
                              </w:divBdr>
                              <w:divsChild>
                                <w:div w:id="41944966">
                                  <w:marLeft w:val="0"/>
                                  <w:marRight w:val="0"/>
                                  <w:marTop w:val="0"/>
                                  <w:marBottom w:val="0"/>
                                  <w:divBdr>
                                    <w:top w:val="none" w:sz="0" w:space="0" w:color="auto"/>
                                    <w:left w:val="none" w:sz="0" w:space="0" w:color="auto"/>
                                    <w:bottom w:val="none" w:sz="0" w:space="0" w:color="auto"/>
                                    <w:right w:val="none" w:sz="0" w:space="0" w:color="auto"/>
                                  </w:divBdr>
                                  <w:divsChild>
                                    <w:div w:id="348915245">
                                      <w:marLeft w:val="0"/>
                                      <w:marRight w:val="0"/>
                                      <w:marTop w:val="0"/>
                                      <w:marBottom w:val="0"/>
                                      <w:divBdr>
                                        <w:top w:val="none" w:sz="0" w:space="0" w:color="auto"/>
                                        <w:left w:val="none" w:sz="0" w:space="0" w:color="auto"/>
                                        <w:bottom w:val="none" w:sz="0" w:space="0" w:color="auto"/>
                                        <w:right w:val="none" w:sz="0" w:space="0" w:color="auto"/>
                                      </w:divBdr>
                                      <w:divsChild>
                                        <w:div w:id="620107932">
                                          <w:marLeft w:val="0"/>
                                          <w:marRight w:val="0"/>
                                          <w:marTop w:val="0"/>
                                          <w:marBottom w:val="0"/>
                                          <w:divBdr>
                                            <w:top w:val="none" w:sz="0" w:space="0" w:color="auto"/>
                                            <w:left w:val="none" w:sz="0" w:space="0" w:color="auto"/>
                                            <w:bottom w:val="none" w:sz="0" w:space="0" w:color="auto"/>
                                            <w:right w:val="none" w:sz="0" w:space="0" w:color="auto"/>
                                          </w:divBdr>
                                          <w:divsChild>
                                            <w:div w:id="1987122335">
                                              <w:marLeft w:val="0"/>
                                              <w:marRight w:val="0"/>
                                              <w:marTop w:val="0"/>
                                              <w:marBottom w:val="0"/>
                                              <w:divBdr>
                                                <w:top w:val="none" w:sz="0" w:space="0" w:color="auto"/>
                                                <w:left w:val="none" w:sz="0" w:space="0" w:color="auto"/>
                                                <w:bottom w:val="none" w:sz="0" w:space="0" w:color="auto"/>
                                                <w:right w:val="none" w:sz="0" w:space="0" w:color="auto"/>
                                              </w:divBdr>
                                              <w:divsChild>
                                                <w:div w:id="174272982">
                                                  <w:marLeft w:val="0"/>
                                                  <w:marRight w:val="0"/>
                                                  <w:marTop w:val="0"/>
                                                  <w:marBottom w:val="285"/>
                                                  <w:divBdr>
                                                    <w:top w:val="none" w:sz="0" w:space="0" w:color="auto"/>
                                                    <w:left w:val="none" w:sz="0" w:space="0" w:color="auto"/>
                                                    <w:bottom w:val="none" w:sz="0" w:space="0" w:color="auto"/>
                                                    <w:right w:val="none" w:sz="0" w:space="0" w:color="auto"/>
                                                  </w:divBdr>
                                                  <w:divsChild>
                                                    <w:div w:id="1025251477">
                                                      <w:marLeft w:val="0"/>
                                                      <w:marRight w:val="0"/>
                                                      <w:marTop w:val="0"/>
                                                      <w:marBottom w:val="0"/>
                                                      <w:divBdr>
                                                        <w:top w:val="none" w:sz="0" w:space="0" w:color="auto"/>
                                                        <w:left w:val="none" w:sz="0" w:space="0" w:color="auto"/>
                                                        <w:bottom w:val="none" w:sz="0" w:space="0" w:color="auto"/>
                                                        <w:right w:val="none" w:sz="0" w:space="0" w:color="auto"/>
                                                      </w:divBdr>
                                                      <w:divsChild>
                                                        <w:div w:id="61490529">
                                                          <w:marLeft w:val="0"/>
                                                          <w:marRight w:val="0"/>
                                                          <w:marTop w:val="0"/>
                                                          <w:marBottom w:val="0"/>
                                                          <w:divBdr>
                                                            <w:top w:val="single" w:sz="12" w:space="0" w:color="ABABAB"/>
                                                            <w:left w:val="single" w:sz="6" w:space="0" w:color="ABABAB"/>
                                                            <w:bottom w:val="single" w:sz="6" w:space="0" w:color="ABABAB"/>
                                                            <w:right w:val="single" w:sz="6" w:space="0" w:color="ABABAB"/>
                                                          </w:divBdr>
                                                          <w:divsChild>
                                                            <w:div w:id="1287002831">
                                                              <w:marLeft w:val="0"/>
                                                              <w:marRight w:val="0"/>
                                                              <w:marTop w:val="0"/>
                                                              <w:marBottom w:val="0"/>
                                                              <w:divBdr>
                                                                <w:top w:val="none" w:sz="0" w:space="0" w:color="auto"/>
                                                                <w:left w:val="none" w:sz="0" w:space="0" w:color="auto"/>
                                                                <w:bottom w:val="none" w:sz="0" w:space="0" w:color="auto"/>
                                                                <w:right w:val="none" w:sz="0" w:space="0" w:color="auto"/>
                                                              </w:divBdr>
                                                              <w:divsChild>
                                                                <w:div w:id="1685010024">
                                                                  <w:marLeft w:val="0"/>
                                                                  <w:marRight w:val="0"/>
                                                                  <w:marTop w:val="0"/>
                                                                  <w:marBottom w:val="0"/>
                                                                  <w:divBdr>
                                                                    <w:top w:val="none" w:sz="0" w:space="0" w:color="auto"/>
                                                                    <w:left w:val="none" w:sz="0" w:space="0" w:color="auto"/>
                                                                    <w:bottom w:val="none" w:sz="0" w:space="0" w:color="auto"/>
                                                                    <w:right w:val="none" w:sz="0" w:space="0" w:color="auto"/>
                                                                  </w:divBdr>
                                                                  <w:divsChild>
                                                                    <w:div w:id="1580363606">
                                                                      <w:marLeft w:val="0"/>
                                                                      <w:marRight w:val="0"/>
                                                                      <w:marTop w:val="0"/>
                                                                      <w:marBottom w:val="0"/>
                                                                      <w:divBdr>
                                                                        <w:top w:val="none" w:sz="0" w:space="0" w:color="auto"/>
                                                                        <w:left w:val="none" w:sz="0" w:space="0" w:color="auto"/>
                                                                        <w:bottom w:val="none" w:sz="0" w:space="0" w:color="auto"/>
                                                                        <w:right w:val="none" w:sz="0" w:space="0" w:color="auto"/>
                                                                      </w:divBdr>
                                                                      <w:divsChild>
                                                                        <w:div w:id="63844851">
                                                                          <w:marLeft w:val="0"/>
                                                                          <w:marRight w:val="0"/>
                                                                          <w:marTop w:val="0"/>
                                                                          <w:marBottom w:val="0"/>
                                                                          <w:divBdr>
                                                                            <w:top w:val="none" w:sz="0" w:space="0" w:color="auto"/>
                                                                            <w:left w:val="none" w:sz="0" w:space="0" w:color="auto"/>
                                                                            <w:bottom w:val="none" w:sz="0" w:space="0" w:color="auto"/>
                                                                            <w:right w:val="none" w:sz="0" w:space="0" w:color="auto"/>
                                                                          </w:divBdr>
                                                                          <w:divsChild>
                                                                            <w:div w:id="1109620184">
                                                                              <w:marLeft w:val="0"/>
                                                                              <w:marRight w:val="0"/>
                                                                              <w:marTop w:val="0"/>
                                                                              <w:marBottom w:val="0"/>
                                                                              <w:divBdr>
                                                                                <w:top w:val="none" w:sz="0" w:space="0" w:color="auto"/>
                                                                                <w:left w:val="none" w:sz="0" w:space="0" w:color="auto"/>
                                                                                <w:bottom w:val="none" w:sz="0" w:space="0" w:color="auto"/>
                                                                                <w:right w:val="none" w:sz="0" w:space="0" w:color="auto"/>
                                                                              </w:divBdr>
                                                                              <w:divsChild>
                                                                                <w:div w:id="818502050">
                                                                                  <w:marLeft w:val="0"/>
                                                                                  <w:marRight w:val="0"/>
                                                                                  <w:marTop w:val="0"/>
                                                                                  <w:marBottom w:val="0"/>
                                                                                  <w:divBdr>
                                                                                    <w:top w:val="none" w:sz="0" w:space="0" w:color="auto"/>
                                                                                    <w:left w:val="none" w:sz="0" w:space="0" w:color="auto"/>
                                                                                    <w:bottom w:val="none" w:sz="0" w:space="0" w:color="auto"/>
                                                                                    <w:right w:val="none" w:sz="0" w:space="0" w:color="auto"/>
                                                                                  </w:divBdr>
                                                                                  <w:divsChild>
                                                                                    <w:div w:id="232785329">
                                                                                      <w:marLeft w:val="0"/>
                                                                                      <w:marRight w:val="0"/>
                                                                                      <w:marTop w:val="0"/>
                                                                                      <w:marBottom w:val="0"/>
                                                                                      <w:divBdr>
                                                                                        <w:top w:val="none" w:sz="0" w:space="0" w:color="auto"/>
                                                                                        <w:left w:val="none" w:sz="0" w:space="0" w:color="auto"/>
                                                                                        <w:bottom w:val="none" w:sz="0" w:space="0" w:color="auto"/>
                                                                                        <w:right w:val="none" w:sz="0" w:space="0" w:color="auto"/>
                                                                                      </w:divBdr>
                                                                                      <w:divsChild>
                                                                                        <w:div w:id="280379490">
                                                                                          <w:marLeft w:val="0"/>
                                                                                          <w:marRight w:val="0"/>
                                                                                          <w:marTop w:val="0"/>
                                                                                          <w:marBottom w:val="0"/>
                                                                                          <w:divBdr>
                                                                                            <w:top w:val="none" w:sz="0" w:space="0" w:color="auto"/>
                                                                                            <w:left w:val="none" w:sz="0" w:space="0" w:color="auto"/>
                                                                                            <w:bottom w:val="none" w:sz="0" w:space="0" w:color="auto"/>
                                                                                            <w:right w:val="none" w:sz="0" w:space="0" w:color="auto"/>
                                                                                          </w:divBdr>
                                                                                        </w:div>
                                                                                        <w:div w:id="413670028">
                                                                                          <w:marLeft w:val="0"/>
                                                                                          <w:marRight w:val="0"/>
                                                                                          <w:marTop w:val="0"/>
                                                                                          <w:marBottom w:val="0"/>
                                                                                          <w:divBdr>
                                                                                            <w:top w:val="none" w:sz="0" w:space="0" w:color="auto"/>
                                                                                            <w:left w:val="none" w:sz="0" w:space="0" w:color="auto"/>
                                                                                            <w:bottom w:val="none" w:sz="0" w:space="0" w:color="auto"/>
                                                                                            <w:right w:val="none" w:sz="0" w:space="0" w:color="auto"/>
                                                                                          </w:divBdr>
                                                                                        </w:div>
                                                                                        <w:div w:id="868419391">
                                                                                          <w:marLeft w:val="0"/>
                                                                                          <w:marRight w:val="0"/>
                                                                                          <w:marTop w:val="0"/>
                                                                                          <w:marBottom w:val="0"/>
                                                                                          <w:divBdr>
                                                                                            <w:top w:val="none" w:sz="0" w:space="0" w:color="auto"/>
                                                                                            <w:left w:val="none" w:sz="0" w:space="0" w:color="auto"/>
                                                                                            <w:bottom w:val="none" w:sz="0" w:space="0" w:color="auto"/>
                                                                                            <w:right w:val="none" w:sz="0" w:space="0" w:color="auto"/>
                                                                                          </w:divBdr>
                                                                                        </w:div>
                                                                                        <w:div w:id="1667318706">
                                                                                          <w:marLeft w:val="0"/>
                                                                                          <w:marRight w:val="0"/>
                                                                                          <w:marTop w:val="0"/>
                                                                                          <w:marBottom w:val="0"/>
                                                                                          <w:divBdr>
                                                                                            <w:top w:val="none" w:sz="0" w:space="0" w:color="auto"/>
                                                                                            <w:left w:val="none" w:sz="0" w:space="0" w:color="auto"/>
                                                                                            <w:bottom w:val="none" w:sz="0" w:space="0" w:color="auto"/>
                                                                                            <w:right w:val="none" w:sz="0" w:space="0" w:color="auto"/>
                                                                                          </w:divBdr>
                                                                                        </w:div>
                                                                                        <w:div w:id="2016028512">
                                                                                          <w:marLeft w:val="0"/>
                                                                                          <w:marRight w:val="0"/>
                                                                                          <w:marTop w:val="0"/>
                                                                                          <w:marBottom w:val="0"/>
                                                                                          <w:divBdr>
                                                                                            <w:top w:val="none" w:sz="0" w:space="0" w:color="auto"/>
                                                                                            <w:left w:val="none" w:sz="0" w:space="0" w:color="auto"/>
                                                                                            <w:bottom w:val="none" w:sz="0" w:space="0" w:color="auto"/>
                                                                                            <w:right w:val="none" w:sz="0" w:space="0" w:color="auto"/>
                                                                                          </w:divBdr>
                                                                                        </w:div>
                                                                                      </w:divsChild>
                                                                                    </w:div>
                                                                                    <w:div w:id="295182085">
                                                                                      <w:marLeft w:val="0"/>
                                                                                      <w:marRight w:val="0"/>
                                                                                      <w:marTop w:val="0"/>
                                                                                      <w:marBottom w:val="0"/>
                                                                                      <w:divBdr>
                                                                                        <w:top w:val="none" w:sz="0" w:space="0" w:color="auto"/>
                                                                                        <w:left w:val="none" w:sz="0" w:space="0" w:color="auto"/>
                                                                                        <w:bottom w:val="none" w:sz="0" w:space="0" w:color="auto"/>
                                                                                        <w:right w:val="none" w:sz="0" w:space="0" w:color="auto"/>
                                                                                      </w:divBdr>
                                                                                      <w:divsChild>
                                                                                        <w:div w:id="267003041">
                                                                                          <w:marLeft w:val="0"/>
                                                                                          <w:marRight w:val="0"/>
                                                                                          <w:marTop w:val="0"/>
                                                                                          <w:marBottom w:val="0"/>
                                                                                          <w:divBdr>
                                                                                            <w:top w:val="none" w:sz="0" w:space="0" w:color="auto"/>
                                                                                            <w:left w:val="none" w:sz="0" w:space="0" w:color="auto"/>
                                                                                            <w:bottom w:val="none" w:sz="0" w:space="0" w:color="auto"/>
                                                                                            <w:right w:val="none" w:sz="0" w:space="0" w:color="auto"/>
                                                                                          </w:divBdr>
                                                                                        </w:div>
                                                                                        <w:div w:id="957300329">
                                                                                          <w:marLeft w:val="0"/>
                                                                                          <w:marRight w:val="0"/>
                                                                                          <w:marTop w:val="0"/>
                                                                                          <w:marBottom w:val="0"/>
                                                                                          <w:divBdr>
                                                                                            <w:top w:val="none" w:sz="0" w:space="0" w:color="auto"/>
                                                                                            <w:left w:val="none" w:sz="0" w:space="0" w:color="auto"/>
                                                                                            <w:bottom w:val="none" w:sz="0" w:space="0" w:color="auto"/>
                                                                                            <w:right w:val="none" w:sz="0" w:space="0" w:color="auto"/>
                                                                                          </w:divBdr>
                                                                                        </w:div>
                                                                                        <w:div w:id="1354258588">
                                                                                          <w:marLeft w:val="0"/>
                                                                                          <w:marRight w:val="0"/>
                                                                                          <w:marTop w:val="0"/>
                                                                                          <w:marBottom w:val="0"/>
                                                                                          <w:divBdr>
                                                                                            <w:top w:val="none" w:sz="0" w:space="0" w:color="auto"/>
                                                                                            <w:left w:val="none" w:sz="0" w:space="0" w:color="auto"/>
                                                                                            <w:bottom w:val="none" w:sz="0" w:space="0" w:color="auto"/>
                                                                                            <w:right w:val="none" w:sz="0" w:space="0" w:color="auto"/>
                                                                                          </w:divBdr>
                                                                                        </w:div>
                                                                                        <w:div w:id="1510636667">
                                                                                          <w:marLeft w:val="0"/>
                                                                                          <w:marRight w:val="0"/>
                                                                                          <w:marTop w:val="0"/>
                                                                                          <w:marBottom w:val="0"/>
                                                                                          <w:divBdr>
                                                                                            <w:top w:val="none" w:sz="0" w:space="0" w:color="auto"/>
                                                                                            <w:left w:val="none" w:sz="0" w:space="0" w:color="auto"/>
                                                                                            <w:bottom w:val="none" w:sz="0" w:space="0" w:color="auto"/>
                                                                                            <w:right w:val="none" w:sz="0" w:space="0" w:color="auto"/>
                                                                                          </w:divBdr>
                                                                                        </w:div>
                                                                                        <w:div w:id="1854568770">
                                                                                          <w:marLeft w:val="0"/>
                                                                                          <w:marRight w:val="0"/>
                                                                                          <w:marTop w:val="0"/>
                                                                                          <w:marBottom w:val="0"/>
                                                                                          <w:divBdr>
                                                                                            <w:top w:val="none" w:sz="0" w:space="0" w:color="auto"/>
                                                                                            <w:left w:val="none" w:sz="0" w:space="0" w:color="auto"/>
                                                                                            <w:bottom w:val="none" w:sz="0" w:space="0" w:color="auto"/>
                                                                                            <w:right w:val="none" w:sz="0" w:space="0" w:color="auto"/>
                                                                                          </w:divBdr>
                                                                                        </w:div>
                                                                                      </w:divsChild>
                                                                                    </w:div>
                                                                                    <w:div w:id="607783424">
                                                                                      <w:marLeft w:val="0"/>
                                                                                      <w:marRight w:val="0"/>
                                                                                      <w:marTop w:val="0"/>
                                                                                      <w:marBottom w:val="0"/>
                                                                                      <w:divBdr>
                                                                                        <w:top w:val="none" w:sz="0" w:space="0" w:color="auto"/>
                                                                                        <w:left w:val="none" w:sz="0" w:space="0" w:color="auto"/>
                                                                                        <w:bottom w:val="none" w:sz="0" w:space="0" w:color="auto"/>
                                                                                        <w:right w:val="none" w:sz="0" w:space="0" w:color="auto"/>
                                                                                      </w:divBdr>
                                                                                      <w:divsChild>
                                                                                        <w:div w:id="401955268">
                                                                                          <w:marLeft w:val="0"/>
                                                                                          <w:marRight w:val="0"/>
                                                                                          <w:marTop w:val="0"/>
                                                                                          <w:marBottom w:val="0"/>
                                                                                          <w:divBdr>
                                                                                            <w:top w:val="none" w:sz="0" w:space="0" w:color="auto"/>
                                                                                            <w:left w:val="none" w:sz="0" w:space="0" w:color="auto"/>
                                                                                            <w:bottom w:val="none" w:sz="0" w:space="0" w:color="auto"/>
                                                                                            <w:right w:val="none" w:sz="0" w:space="0" w:color="auto"/>
                                                                                          </w:divBdr>
                                                                                        </w:div>
                                                                                        <w:div w:id="671027559">
                                                                                          <w:marLeft w:val="0"/>
                                                                                          <w:marRight w:val="0"/>
                                                                                          <w:marTop w:val="0"/>
                                                                                          <w:marBottom w:val="0"/>
                                                                                          <w:divBdr>
                                                                                            <w:top w:val="none" w:sz="0" w:space="0" w:color="auto"/>
                                                                                            <w:left w:val="none" w:sz="0" w:space="0" w:color="auto"/>
                                                                                            <w:bottom w:val="none" w:sz="0" w:space="0" w:color="auto"/>
                                                                                            <w:right w:val="none" w:sz="0" w:space="0" w:color="auto"/>
                                                                                          </w:divBdr>
                                                                                        </w:div>
                                                                                        <w:div w:id="836992070">
                                                                                          <w:marLeft w:val="0"/>
                                                                                          <w:marRight w:val="0"/>
                                                                                          <w:marTop w:val="0"/>
                                                                                          <w:marBottom w:val="0"/>
                                                                                          <w:divBdr>
                                                                                            <w:top w:val="none" w:sz="0" w:space="0" w:color="auto"/>
                                                                                            <w:left w:val="none" w:sz="0" w:space="0" w:color="auto"/>
                                                                                            <w:bottom w:val="none" w:sz="0" w:space="0" w:color="auto"/>
                                                                                            <w:right w:val="none" w:sz="0" w:space="0" w:color="auto"/>
                                                                                          </w:divBdr>
                                                                                        </w:div>
                                                                                        <w:div w:id="918447836">
                                                                                          <w:marLeft w:val="0"/>
                                                                                          <w:marRight w:val="0"/>
                                                                                          <w:marTop w:val="0"/>
                                                                                          <w:marBottom w:val="0"/>
                                                                                          <w:divBdr>
                                                                                            <w:top w:val="none" w:sz="0" w:space="0" w:color="auto"/>
                                                                                            <w:left w:val="none" w:sz="0" w:space="0" w:color="auto"/>
                                                                                            <w:bottom w:val="none" w:sz="0" w:space="0" w:color="auto"/>
                                                                                            <w:right w:val="none" w:sz="0" w:space="0" w:color="auto"/>
                                                                                          </w:divBdr>
                                                                                        </w:div>
                                                                                        <w:div w:id="2142989441">
                                                                                          <w:marLeft w:val="0"/>
                                                                                          <w:marRight w:val="0"/>
                                                                                          <w:marTop w:val="0"/>
                                                                                          <w:marBottom w:val="0"/>
                                                                                          <w:divBdr>
                                                                                            <w:top w:val="none" w:sz="0" w:space="0" w:color="auto"/>
                                                                                            <w:left w:val="none" w:sz="0" w:space="0" w:color="auto"/>
                                                                                            <w:bottom w:val="none" w:sz="0" w:space="0" w:color="auto"/>
                                                                                            <w:right w:val="none" w:sz="0" w:space="0" w:color="auto"/>
                                                                                          </w:divBdr>
                                                                                        </w:div>
                                                                                      </w:divsChild>
                                                                                    </w:div>
                                                                                    <w:div w:id="766579609">
                                                                                      <w:marLeft w:val="0"/>
                                                                                      <w:marRight w:val="0"/>
                                                                                      <w:marTop w:val="0"/>
                                                                                      <w:marBottom w:val="0"/>
                                                                                      <w:divBdr>
                                                                                        <w:top w:val="none" w:sz="0" w:space="0" w:color="auto"/>
                                                                                        <w:left w:val="none" w:sz="0" w:space="0" w:color="auto"/>
                                                                                        <w:bottom w:val="none" w:sz="0" w:space="0" w:color="auto"/>
                                                                                        <w:right w:val="none" w:sz="0" w:space="0" w:color="auto"/>
                                                                                      </w:divBdr>
                                                                                    </w:div>
                                                                                    <w:div w:id="873692614">
                                                                                      <w:marLeft w:val="0"/>
                                                                                      <w:marRight w:val="0"/>
                                                                                      <w:marTop w:val="0"/>
                                                                                      <w:marBottom w:val="0"/>
                                                                                      <w:divBdr>
                                                                                        <w:top w:val="none" w:sz="0" w:space="0" w:color="auto"/>
                                                                                        <w:left w:val="none" w:sz="0" w:space="0" w:color="auto"/>
                                                                                        <w:bottom w:val="none" w:sz="0" w:space="0" w:color="auto"/>
                                                                                        <w:right w:val="none" w:sz="0" w:space="0" w:color="auto"/>
                                                                                      </w:divBdr>
                                                                                    </w:div>
                                                                                    <w:div w:id="1225334174">
                                                                                      <w:marLeft w:val="0"/>
                                                                                      <w:marRight w:val="0"/>
                                                                                      <w:marTop w:val="0"/>
                                                                                      <w:marBottom w:val="0"/>
                                                                                      <w:divBdr>
                                                                                        <w:top w:val="none" w:sz="0" w:space="0" w:color="auto"/>
                                                                                        <w:left w:val="none" w:sz="0" w:space="0" w:color="auto"/>
                                                                                        <w:bottom w:val="none" w:sz="0" w:space="0" w:color="auto"/>
                                                                                        <w:right w:val="none" w:sz="0" w:space="0" w:color="auto"/>
                                                                                      </w:divBdr>
                                                                                    </w:div>
                                                                                    <w:div w:id="1528980986">
                                                                                      <w:marLeft w:val="0"/>
                                                                                      <w:marRight w:val="0"/>
                                                                                      <w:marTop w:val="0"/>
                                                                                      <w:marBottom w:val="0"/>
                                                                                      <w:divBdr>
                                                                                        <w:top w:val="none" w:sz="0" w:space="0" w:color="auto"/>
                                                                                        <w:left w:val="none" w:sz="0" w:space="0" w:color="auto"/>
                                                                                        <w:bottom w:val="none" w:sz="0" w:space="0" w:color="auto"/>
                                                                                        <w:right w:val="none" w:sz="0" w:space="0" w:color="auto"/>
                                                                                      </w:divBdr>
                                                                                    </w:div>
                                                                                    <w:div w:id="2013291283">
                                                                                      <w:marLeft w:val="0"/>
                                                                                      <w:marRight w:val="0"/>
                                                                                      <w:marTop w:val="0"/>
                                                                                      <w:marBottom w:val="0"/>
                                                                                      <w:divBdr>
                                                                                        <w:top w:val="none" w:sz="0" w:space="0" w:color="auto"/>
                                                                                        <w:left w:val="none" w:sz="0" w:space="0" w:color="auto"/>
                                                                                        <w:bottom w:val="none" w:sz="0" w:space="0" w:color="auto"/>
                                                                                        <w:right w:val="none" w:sz="0" w:space="0" w:color="auto"/>
                                                                                      </w:divBdr>
                                                                                      <w:divsChild>
                                                                                        <w:div w:id="840462398">
                                                                                          <w:marLeft w:val="0"/>
                                                                                          <w:marRight w:val="0"/>
                                                                                          <w:marTop w:val="0"/>
                                                                                          <w:marBottom w:val="0"/>
                                                                                          <w:divBdr>
                                                                                            <w:top w:val="none" w:sz="0" w:space="0" w:color="auto"/>
                                                                                            <w:left w:val="none" w:sz="0" w:space="0" w:color="auto"/>
                                                                                            <w:bottom w:val="none" w:sz="0" w:space="0" w:color="auto"/>
                                                                                            <w:right w:val="none" w:sz="0" w:space="0" w:color="auto"/>
                                                                                          </w:divBdr>
                                                                                        </w:div>
                                                                                        <w:div w:id="947008355">
                                                                                          <w:marLeft w:val="0"/>
                                                                                          <w:marRight w:val="0"/>
                                                                                          <w:marTop w:val="0"/>
                                                                                          <w:marBottom w:val="0"/>
                                                                                          <w:divBdr>
                                                                                            <w:top w:val="none" w:sz="0" w:space="0" w:color="auto"/>
                                                                                            <w:left w:val="none" w:sz="0" w:space="0" w:color="auto"/>
                                                                                            <w:bottom w:val="none" w:sz="0" w:space="0" w:color="auto"/>
                                                                                            <w:right w:val="none" w:sz="0" w:space="0" w:color="auto"/>
                                                                                          </w:divBdr>
                                                                                        </w:div>
                                                                                        <w:div w:id="1295869433">
                                                                                          <w:marLeft w:val="0"/>
                                                                                          <w:marRight w:val="0"/>
                                                                                          <w:marTop w:val="0"/>
                                                                                          <w:marBottom w:val="0"/>
                                                                                          <w:divBdr>
                                                                                            <w:top w:val="none" w:sz="0" w:space="0" w:color="auto"/>
                                                                                            <w:left w:val="none" w:sz="0" w:space="0" w:color="auto"/>
                                                                                            <w:bottom w:val="none" w:sz="0" w:space="0" w:color="auto"/>
                                                                                            <w:right w:val="none" w:sz="0" w:space="0" w:color="auto"/>
                                                                                          </w:divBdr>
                                                                                        </w:div>
                                                                                        <w:div w:id="1574201827">
                                                                                          <w:marLeft w:val="0"/>
                                                                                          <w:marRight w:val="0"/>
                                                                                          <w:marTop w:val="0"/>
                                                                                          <w:marBottom w:val="0"/>
                                                                                          <w:divBdr>
                                                                                            <w:top w:val="none" w:sz="0" w:space="0" w:color="auto"/>
                                                                                            <w:left w:val="none" w:sz="0" w:space="0" w:color="auto"/>
                                                                                            <w:bottom w:val="none" w:sz="0" w:space="0" w:color="auto"/>
                                                                                            <w:right w:val="none" w:sz="0" w:space="0" w:color="auto"/>
                                                                                          </w:divBdr>
                                                                                        </w:div>
                                                                                        <w:div w:id="201237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5375201">
      <w:bodyDiv w:val="1"/>
      <w:marLeft w:val="0"/>
      <w:marRight w:val="0"/>
      <w:marTop w:val="0"/>
      <w:marBottom w:val="0"/>
      <w:divBdr>
        <w:top w:val="none" w:sz="0" w:space="0" w:color="auto"/>
        <w:left w:val="none" w:sz="0" w:space="0" w:color="auto"/>
        <w:bottom w:val="none" w:sz="0" w:space="0" w:color="auto"/>
        <w:right w:val="none" w:sz="0" w:space="0" w:color="auto"/>
      </w:divBdr>
    </w:div>
    <w:div w:id="1687171626">
      <w:bodyDiv w:val="1"/>
      <w:marLeft w:val="0"/>
      <w:marRight w:val="0"/>
      <w:marTop w:val="0"/>
      <w:marBottom w:val="0"/>
      <w:divBdr>
        <w:top w:val="none" w:sz="0" w:space="0" w:color="auto"/>
        <w:left w:val="none" w:sz="0" w:space="0" w:color="auto"/>
        <w:bottom w:val="none" w:sz="0" w:space="0" w:color="auto"/>
        <w:right w:val="none" w:sz="0" w:space="0" w:color="auto"/>
      </w:divBdr>
      <w:divsChild>
        <w:div w:id="612320270">
          <w:marLeft w:val="0"/>
          <w:marRight w:val="0"/>
          <w:marTop w:val="0"/>
          <w:marBottom w:val="0"/>
          <w:divBdr>
            <w:top w:val="none" w:sz="0" w:space="0" w:color="auto"/>
            <w:left w:val="none" w:sz="0" w:space="0" w:color="auto"/>
            <w:bottom w:val="none" w:sz="0" w:space="0" w:color="auto"/>
            <w:right w:val="none" w:sz="0" w:space="0" w:color="auto"/>
          </w:divBdr>
          <w:divsChild>
            <w:div w:id="522479537">
              <w:marLeft w:val="0"/>
              <w:marRight w:val="0"/>
              <w:marTop w:val="0"/>
              <w:marBottom w:val="0"/>
              <w:divBdr>
                <w:top w:val="none" w:sz="0" w:space="0" w:color="auto"/>
                <w:left w:val="none" w:sz="0" w:space="0" w:color="auto"/>
                <w:bottom w:val="none" w:sz="0" w:space="0" w:color="auto"/>
                <w:right w:val="none" w:sz="0" w:space="0" w:color="auto"/>
              </w:divBdr>
              <w:divsChild>
                <w:div w:id="2087529909">
                  <w:marLeft w:val="0"/>
                  <w:marRight w:val="0"/>
                  <w:marTop w:val="0"/>
                  <w:marBottom w:val="0"/>
                  <w:divBdr>
                    <w:top w:val="none" w:sz="0" w:space="0" w:color="auto"/>
                    <w:left w:val="none" w:sz="0" w:space="0" w:color="auto"/>
                    <w:bottom w:val="none" w:sz="0" w:space="0" w:color="auto"/>
                    <w:right w:val="none" w:sz="0" w:space="0" w:color="auto"/>
                  </w:divBdr>
                  <w:divsChild>
                    <w:div w:id="1902709931">
                      <w:marLeft w:val="0"/>
                      <w:marRight w:val="0"/>
                      <w:marTop w:val="0"/>
                      <w:marBottom w:val="0"/>
                      <w:divBdr>
                        <w:top w:val="none" w:sz="0" w:space="0" w:color="auto"/>
                        <w:left w:val="none" w:sz="0" w:space="0" w:color="auto"/>
                        <w:bottom w:val="none" w:sz="0" w:space="0" w:color="auto"/>
                        <w:right w:val="none" w:sz="0" w:space="0" w:color="auto"/>
                      </w:divBdr>
                      <w:divsChild>
                        <w:div w:id="1172840843">
                          <w:marLeft w:val="0"/>
                          <w:marRight w:val="0"/>
                          <w:marTop w:val="0"/>
                          <w:marBottom w:val="0"/>
                          <w:divBdr>
                            <w:top w:val="none" w:sz="0" w:space="0" w:color="auto"/>
                            <w:left w:val="none" w:sz="0" w:space="0" w:color="auto"/>
                            <w:bottom w:val="none" w:sz="0" w:space="0" w:color="auto"/>
                            <w:right w:val="none" w:sz="0" w:space="0" w:color="auto"/>
                          </w:divBdr>
                          <w:divsChild>
                            <w:div w:id="611521336">
                              <w:marLeft w:val="0"/>
                              <w:marRight w:val="0"/>
                              <w:marTop w:val="0"/>
                              <w:marBottom w:val="0"/>
                              <w:divBdr>
                                <w:top w:val="none" w:sz="0" w:space="0" w:color="auto"/>
                                <w:left w:val="none" w:sz="0" w:space="0" w:color="auto"/>
                                <w:bottom w:val="none" w:sz="0" w:space="0" w:color="auto"/>
                                <w:right w:val="none" w:sz="0" w:space="0" w:color="auto"/>
                              </w:divBdr>
                              <w:divsChild>
                                <w:div w:id="1626959464">
                                  <w:marLeft w:val="0"/>
                                  <w:marRight w:val="0"/>
                                  <w:marTop w:val="0"/>
                                  <w:marBottom w:val="0"/>
                                  <w:divBdr>
                                    <w:top w:val="none" w:sz="0" w:space="0" w:color="auto"/>
                                    <w:left w:val="none" w:sz="0" w:space="0" w:color="auto"/>
                                    <w:bottom w:val="none" w:sz="0" w:space="0" w:color="auto"/>
                                    <w:right w:val="none" w:sz="0" w:space="0" w:color="auto"/>
                                  </w:divBdr>
                                  <w:divsChild>
                                    <w:div w:id="1172723921">
                                      <w:marLeft w:val="0"/>
                                      <w:marRight w:val="0"/>
                                      <w:marTop w:val="0"/>
                                      <w:marBottom w:val="0"/>
                                      <w:divBdr>
                                        <w:top w:val="none" w:sz="0" w:space="0" w:color="auto"/>
                                        <w:left w:val="none" w:sz="0" w:space="0" w:color="auto"/>
                                        <w:bottom w:val="none" w:sz="0" w:space="0" w:color="auto"/>
                                        <w:right w:val="none" w:sz="0" w:space="0" w:color="auto"/>
                                      </w:divBdr>
                                      <w:divsChild>
                                        <w:div w:id="1039821173">
                                          <w:marLeft w:val="0"/>
                                          <w:marRight w:val="0"/>
                                          <w:marTop w:val="0"/>
                                          <w:marBottom w:val="0"/>
                                          <w:divBdr>
                                            <w:top w:val="none" w:sz="0" w:space="0" w:color="auto"/>
                                            <w:left w:val="none" w:sz="0" w:space="0" w:color="auto"/>
                                            <w:bottom w:val="none" w:sz="0" w:space="0" w:color="auto"/>
                                            <w:right w:val="none" w:sz="0" w:space="0" w:color="auto"/>
                                          </w:divBdr>
                                          <w:divsChild>
                                            <w:div w:id="866717028">
                                              <w:marLeft w:val="0"/>
                                              <w:marRight w:val="0"/>
                                              <w:marTop w:val="0"/>
                                              <w:marBottom w:val="0"/>
                                              <w:divBdr>
                                                <w:top w:val="none" w:sz="0" w:space="0" w:color="auto"/>
                                                <w:left w:val="none" w:sz="0" w:space="0" w:color="auto"/>
                                                <w:bottom w:val="none" w:sz="0" w:space="0" w:color="auto"/>
                                                <w:right w:val="none" w:sz="0" w:space="0" w:color="auto"/>
                                              </w:divBdr>
                                              <w:divsChild>
                                                <w:div w:id="2137795338">
                                                  <w:marLeft w:val="0"/>
                                                  <w:marRight w:val="0"/>
                                                  <w:marTop w:val="0"/>
                                                  <w:marBottom w:val="285"/>
                                                  <w:divBdr>
                                                    <w:top w:val="none" w:sz="0" w:space="0" w:color="auto"/>
                                                    <w:left w:val="none" w:sz="0" w:space="0" w:color="auto"/>
                                                    <w:bottom w:val="none" w:sz="0" w:space="0" w:color="auto"/>
                                                    <w:right w:val="none" w:sz="0" w:space="0" w:color="auto"/>
                                                  </w:divBdr>
                                                  <w:divsChild>
                                                    <w:div w:id="742143136">
                                                      <w:marLeft w:val="0"/>
                                                      <w:marRight w:val="0"/>
                                                      <w:marTop w:val="0"/>
                                                      <w:marBottom w:val="0"/>
                                                      <w:divBdr>
                                                        <w:top w:val="none" w:sz="0" w:space="0" w:color="auto"/>
                                                        <w:left w:val="none" w:sz="0" w:space="0" w:color="auto"/>
                                                        <w:bottom w:val="none" w:sz="0" w:space="0" w:color="auto"/>
                                                        <w:right w:val="none" w:sz="0" w:space="0" w:color="auto"/>
                                                      </w:divBdr>
                                                      <w:divsChild>
                                                        <w:div w:id="1367488307">
                                                          <w:marLeft w:val="0"/>
                                                          <w:marRight w:val="0"/>
                                                          <w:marTop w:val="0"/>
                                                          <w:marBottom w:val="0"/>
                                                          <w:divBdr>
                                                            <w:top w:val="single" w:sz="12" w:space="0" w:color="ABABAB"/>
                                                            <w:left w:val="single" w:sz="6" w:space="0" w:color="ABABAB"/>
                                                            <w:bottom w:val="single" w:sz="6" w:space="0" w:color="ABABAB"/>
                                                            <w:right w:val="single" w:sz="6" w:space="0" w:color="ABABAB"/>
                                                          </w:divBdr>
                                                          <w:divsChild>
                                                            <w:div w:id="167329845">
                                                              <w:marLeft w:val="0"/>
                                                              <w:marRight w:val="0"/>
                                                              <w:marTop w:val="0"/>
                                                              <w:marBottom w:val="0"/>
                                                              <w:divBdr>
                                                                <w:top w:val="none" w:sz="0" w:space="0" w:color="auto"/>
                                                                <w:left w:val="none" w:sz="0" w:space="0" w:color="auto"/>
                                                                <w:bottom w:val="none" w:sz="0" w:space="0" w:color="auto"/>
                                                                <w:right w:val="none" w:sz="0" w:space="0" w:color="auto"/>
                                                              </w:divBdr>
                                                              <w:divsChild>
                                                                <w:div w:id="1009482367">
                                                                  <w:marLeft w:val="0"/>
                                                                  <w:marRight w:val="0"/>
                                                                  <w:marTop w:val="0"/>
                                                                  <w:marBottom w:val="0"/>
                                                                  <w:divBdr>
                                                                    <w:top w:val="none" w:sz="0" w:space="0" w:color="auto"/>
                                                                    <w:left w:val="none" w:sz="0" w:space="0" w:color="auto"/>
                                                                    <w:bottom w:val="none" w:sz="0" w:space="0" w:color="auto"/>
                                                                    <w:right w:val="none" w:sz="0" w:space="0" w:color="auto"/>
                                                                  </w:divBdr>
                                                                  <w:divsChild>
                                                                    <w:div w:id="189609542">
                                                                      <w:marLeft w:val="0"/>
                                                                      <w:marRight w:val="0"/>
                                                                      <w:marTop w:val="0"/>
                                                                      <w:marBottom w:val="0"/>
                                                                      <w:divBdr>
                                                                        <w:top w:val="none" w:sz="0" w:space="0" w:color="auto"/>
                                                                        <w:left w:val="none" w:sz="0" w:space="0" w:color="auto"/>
                                                                        <w:bottom w:val="none" w:sz="0" w:space="0" w:color="auto"/>
                                                                        <w:right w:val="none" w:sz="0" w:space="0" w:color="auto"/>
                                                                      </w:divBdr>
                                                                      <w:divsChild>
                                                                        <w:div w:id="247733297">
                                                                          <w:marLeft w:val="0"/>
                                                                          <w:marRight w:val="0"/>
                                                                          <w:marTop w:val="0"/>
                                                                          <w:marBottom w:val="0"/>
                                                                          <w:divBdr>
                                                                            <w:top w:val="none" w:sz="0" w:space="0" w:color="auto"/>
                                                                            <w:left w:val="none" w:sz="0" w:space="0" w:color="auto"/>
                                                                            <w:bottom w:val="none" w:sz="0" w:space="0" w:color="auto"/>
                                                                            <w:right w:val="none" w:sz="0" w:space="0" w:color="auto"/>
                                                                          </w:divBdr>
                                                                          <w:divsChild>
                                                                            <w:div w:id="1148015859">
                                                                              <w:marLeft w:val="0"/>
                                                                              <w:marRight w:val="0"/>
                                                                              <w:marTop w:val="0"/>
                                                                              <w:marBottom w:val="0"/>
                                                                              <w:divBdr>
                                                                                <w:top w:val="none" w:sz="0" w:space="0" w:color="auto"/>
                                                                                <w:left w:val="none" w:sz="0" w:space="0" w:color="auto"/>
                                                                                <w:bottom w:val="none" w:sz="0" w:space="0" w:color="auto"/>
                                                                                <w:right w:val="none" w:sz="0" w:space="0" w:color="auto"/>
                                                                              </w:divBdr>
                                                                              <w:divsChild>
                                                                                <w:div w:id="1147279607">
                                                                                  <w:marLeft w:val="0"/>
                                                                                  <w:marRight w:val="0"/>
                                                                                  <w:marTop w:val="0"/>
                                                                                  <w:marBottom w:val="0"/>
                                                                                  <w:divBdr>
                                                                                    <w:top w:val="none" w:sz="0" w:space="0" w:color="auto"/>
                                                                                    <w:left w:val="none" w:sz="0" w:space="0" w:color="auto"/>
                                                                                    <w:bottom w:val="none" w:sz="0" w:space="0" w:color="auto"/>
                                                                                    <w:right w:val="none" w:sz="0" w:space="0" w:color="auto"/>
                                                                                  </w:divBdr>
                                                                                  <w:divsChild>
                                                                                    <w:div w:id="5449814">
                                                                                      <w:marLeft w:val="0"/>
                                                                                      <w:marRight w:val="0"/>
                                                                                      <w:marTop w:val="0"/>
                                                                                      <w:marBottom w:val="0"/>
                                                                                      <w:divBdr>
                                                                                        <w:top w:val="none" w:sz="0" w:space="0" w:color="auto"/>
                                                                                        <w:left w:val="none" w:sz="0" w:space="0" w:color="auto"/>
                                                                                        <w:bottom w:val="none" w:sz="0" w:space="0" w:color="auto"/>
                                                                                        <w:right w:val="none" w:sz="0" w:space="0" w:color="auto"/>
                                                                                      </w:divBdr>
                                                                                    </w:div>
                                                                                    <w:div w:id="202402757">
                                                                                      <w:marLeft w:val="0"/>
                                                                                      <w:marRight w:val="0"/>
                                                                                      <w:marTop w:val="0"/>
                                                                                      <w:marBottom w:val="0"/>
                                                                                      <w:divBdr>
                                                                                        <w:top w:val="none" w:sz="0" w:space="0" w:color="auto"/>
                                                                                        <w:left w:val="none" w:sz="0" w:space="0" w:color="auto"/>
                                                                                        <w:bottom w:val="none" w:sz="0" w:space="0" w:color="auto"/>
                                                                                        <w:right w:val="none" w:sz="0" w:space="0" w:color="auto"/>
                                                                                      </w:divBdr>
                                                                                    </w:div>
                                                                                    <w:div w:id="337924697">
                                                                                      <w:marLeft w:val="0"/>
                                                                                      <w:marRight w:val="0"/>
                                                                                      <w:marTop w:val="0"/>
                                                                                      <w:marBottom w:val="0"/>
                                                                                      <w:divBdr>
                                                                                        <w:top w:val="none" w:sz="0" w:space="0" w:color="auto"/>
                                                                                        <w:left w:val="none" w:sz="0" w:space="0" w:color="auto"/>
                                                                                        <w:bottom w:val="none" w:sz="0" w:space="0" w:color="auto"/>
                                                                                        <w:right w:val="none" w:sz="0" w:space="0" w:color="auto"/>
                                                                                      </w:divBdr>
                                                                                    </w:div>
                                                                                    <w:div w:id="379477945">
                                                                                      <w:marLeft w:val="0"/>
                                                                                      <w:marRight w:val="0"/>
                                                                                      <w:marTop w:val="0"/>
                                                                                      <w:marBottom w:val="0"/>
                                                                                      <w:divBdr>
                                                                                        <w:top w:val="none" w:sz="0" w:space="0" w:color="auto"/>
                                                                                        <w:left w:val="none" w:sz="0" w:space="0" w:color="auto"/>
                                                                                        <w:bottom w:val="none" w:sz="0" w:space="0" w:color="auto"/>
                                                                                        <w:right w:val="none" w:sz="0" w:space="0" w:color="auto"/>
                                                                                      </w:divBdr>
                                                                                    </w:div>
                                                                                    <w:div w:id="428084769">
                                                                                      <w:marLeft w:val="0"/>
                                                                                      <w:marRight w:val="0"/>
                                                                                      <w:marTop w:val="0"/>
                                                                                      <w:marBottom w:val="0"/>
                                                                                      <w:divBdr>
                                                                                        <w:top w:val="none" w:sz="0" w:space="0" w:color="auto"/>
                                                                                        <w:left w:val="none" w:sz="0" w:space="0" w:color="auto"/>
                                                                                        <w:bottom w:val="none" w:sz="0" w:space="0" w:color="auto"/>
                                                                                        <w:right w:val="none" w:sz="0" w:space="0" w:color="auto"/>
                                                                                      </w:divBdr>
                                                                                    </w:div>
                                                                                    <w:div w:id="451365877">
                                                                                      <w:marLeft w:val="0"/>
                                                                                      <w:marRight w:val="0"/>
                                                                                      <w:marTop w:val="0"/>
                                                                                      <w:marBottom w:val="0"/>
                                                                                      <w:divBdr>
                                                                                        <w:top w:val="none" w:sz="0" w:space="0" w:color="auto"/>
                                                                                        <w:left w:val="none" w:sz="0" w:space="0" w:color="auto"/>
                                                                                        <w:bottom w:val="none" w:sz="0" w:space="0" w:color="auto"/>
                                                                                        <w:right w:val="none" w:sz="0" w:space="0" w:color="auto"/>
                                                                                      </w:divBdr>
                                                                                    </w:div>
                                                                                    <w:div w:id="674767291">
                                                                                      <w:marLeft w:val="0"/>
                                                                                      <w:marRight w:val="0"/>
                                                                                      <w:marTop w:val="0"/>
                                                                                      <w:marBottom w:val="0"/>
                                                                                      <w:divBdr>
                                                                                        <w:top w:val="none" w:sz="0" w:space="0" w:color="auto"/>
                                                                                        <w:left w:val="none" w:sz="0" w:space="0" w:color="auto"/>
                                                                                        <w:bottom w:val="none" w:sz="0" w:space="0" w:color="auto"/>
                                                                                        <w:right w:val="none" w:sz="0" w:space="0" w:color="auto"/>
                                                                                      </w:divBdr>
                                                                                    </w:div>
                                                                                    <w:div w:id="1105223526">
                                                                                      <w:marLeft w:val="0"/>
                                                                                      <w:marRight w:val="0"/>
                                                                                      <w:marTop w:val="0"/>
                                                                                      <w:marBottom w:val="0"/>
                                                                                      <w:divBdr>
                                                                                        <w:top w:val="none" w:sz="0" w:space="0" w:color="auto"/>
                                                                                        <w:left w:val="none" w:sz="0" w:space="0" w:color="auto"/>
                                                                                        <w:bottom w:val="none" w:sz="0" w:space="0" w:color="auto"/>
                                                                                        <w:right w:val="none" w:sz="0" w:space="0" w:color="auto"/>
                                                                                      </w:divBdr>
                                                                                    </w:div>
                                                                                    <w:div w:id="1589919686">
                                                                                      <w:marLeft w:val="0"/>
                                                                                      <w:marRight w:val="0"/>
                                                                                      <w:marTop w:val="0"/>
                                                                                      <w:marBottom w:val="0"/>
                                                                                      <w:divBdr>
                                                                                        <w:top w:val="none" w:sz="0" w:space="0" w:color="auto"/>
                                                                                        <w:left w:val="none" w:sz="0" w:space="0" w:color="auto"/>
                                                                                        <w:bottom w:val="none" w:sz="0" w:space="0" w:color="auto"/>
                                                                                        <w:right w:val="none" w:sz="0" w:space="0" w:color="auto"/>
                                                                                      </w:divBdr>
                                                                                    </w:div>
                                                                                    <w:div w:id="1594510244">
                                                                                      <w:marLeft w:val="0"/>
                                                                                      <w:marRight w:val="0"/>
                                                                                      <w:marTop w:val="0"/>
                                                                                      <w:marBottom w:val="0"/>
                                                                                      <w:divBdr>
                                                                                        <w:top w:val="none" w:sz="0" w:space="0" w:color="auto"/>
                                                                                        <w:left w:val="none" w:sz="0" w:space="0" w:color="auto"/>
                                                                                        <w:bottom w:val="none" w:sz="0" w:space="0" w:color="auto"/>
                                                                                        <w:right w:val="none" w:sz="0" w:space="0" w:color="auto"/>
                                                                                      </w:divBdr>
                                                                                    </w:div>
                                                                                    <w:div w:id="1659381043">
                                                                                      <w:marLeft w:val="0"/>
                                                                                      <w:marRight w:val="0"/>
                                                                                      <w:marTop w:val="0"/>
                                                                                      <w:marBottom w:val="0"/>
                                                                                      <w:divBdr>
                                                                                        <w:top w:val="none" w:sz="0" w:space="0" w:color="auto"/>
                                                                                        <w:left w:val="none" w:sz="0" w:space="0" w:color="auto"/>
                                                                                        <w:bottom w:val="none" w:sz="0" w:space="0" w:color="auto"/>
                                                                                        <w:right w:val="none" w:sz="0" w:space="0" w:color="auto"/>
                                                                                      </w:divBdr>
                                                                                    </w:div>
                                                                                    <w:div w:id="1742678483">
                                                                                      <w:marLeft w:val="0"/>
                                                                                      <w:marRight w:val="0"/>
                                                                                      <w:marTop w:val="0"/>
                                                                                      <w:marBottom w:val="0"/>
                                                                                      <w:divBdr>
                                                                                        <w:top w:val="none" w:sz="0" w:space="0" w:color="auto"/>
                                                                                        <w:left w:val="none" w:sz="0" w:space="0" w:color="auto"/>
                                                                                        <w:bottom w:val="none" w:sz="0" w:space="0" w:color="auto"/>
                                                                                        <w:right w:val="none" w:sz="0" w:space="0" w:color="auto"/>
                                                                                      </w:divBdr>
                                                                                    </w:div>
                                                                                    <w:div w:id="1948199577">
                                                                                      <w:marLeft w:val="0"/>
                                                                                      <w:marRight w:val="0"/>
                                                                                      <w:marTop w:val="0"/>
                                                                                      <w:marBottom w:val="0"/>
                                                                                      <w:divBdr>
                                                                                        <w:top w:val="none" w:sz="0" w:space="0" w:color="auto"/>
                                                                                        <w:left w:val="none" w:sz="0" w:space="0" w:color="auto"/>
                                                                                        <w:bottom w:val="none" w:sz="0" w:space="0" w:color="auto"/>
                                                                                        <w:right w:val="none" w:sz="0" w:space="0" w:color="auto"/>
                                                                                      </w:divBdr>
                                                                                    </w:div>
                                                                                    <w:div w:id="2012830602">
                                                                                      <w:marLeft w:val="0"/>
                                                                                      <w:marRight w:val="0"/>
                                                                                      <w:marTop w:val="0"/>
                                                                                      <w:marBottom w:val="0"/>
                                                                                      <w:divBdr>
                                                                                        <w:top w:val="none" w:sz="0" w:space="0" w:color="auto"/>
                                                                                        <w:left w:val="none" w:sz="0" w:space="0" w:color="auto"/>
                                                                                        <w:bottom w:val="none" w:sz="0" w:space="0" w:color="auto"/>
                                                                                        <w:right w:val="none" w:sz="0" w:space="0" w:color="auto"/>
                                                                                      </w:divBdr>
                                                                                    </w:div>
                                                                                    <w:div w:id="20714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498450">
      <w:bodyDiv w:val="1"/>
      <w:marLeft w:val="0"/>
      <w:marRight w:val="0"/>
      <w:marTop w:val="0"/>
      <w:marBottom w:val="0"/>
      <w:divBdr>
        <w:top w:val="none" w:sz="0" w:space="0" w:color="auto"/>
        <w:left w:val="none" w:sz="0" w:space="0" w:color="auto"/>
        <w:bottom w:val="none" w:sz="0" w:space="0" w:color="auto"/>
        <w:right w:val="none" w:sz="0" w:space="0" w:color="auto"/>
      </w:divBdr>
    </w:div>
    <w:div w:id="1716656530">
      <w:bodyDiv w:val="1"/>
      <w:marLeft w:val="0"/>
      <w:marRight w:val="0"/>
      <w:marTop w:val="0"/>
      <w:marBottom w:val="0"/>
      <w:divBdr>
        <w:top w:val="none" w:sz="0" w:space="0" w:color="auto"/>
        <w:left w:val="none" w:sz="0" w:space="0" w:color="auto"/>
        <w:bottom w:val="none" w:sz="0" w:space="0" w:color="auto"/>
        <w:right w:val="none" w:sz="0" w:space="0" w:color="auto"/>
      </w:divBdr>
    </w:div>
    <w:div w:id="1720545824">
      <w:bodyDiv w:val="1"/>
      <w:marLeft w:val="0"/>
      <w:marRight w:val="0"/>
      <w:marTop w:val="0"/>
      <w:marBottom w:val="0"/>
      <w:divBdr>
        <w:top w:val="none" w:sz="0" w:space="0" w:color="auto"/>
        <w:left w:val="none" w:sz="0" w:space="0" w:color="auto"/>
        <w:bottom w:val="none" w:sz="0" w:space="0" w:color="auto"/>
        <w:right w:val="none" w:sz="0" w:space="0" w:color="auto"/>
      </w:divBdr>
    </w:div>
    <w:div w:id="1739667084">
      <w:bodyDiv w:val="1"/>
      <w:marLeft w:val="0"/>
      <w:marRight w:val="0"/>
      <w:marTop w:val="0"/>
      <w:marBottom w:val="0"/>
      <w:divBdr>
        <w:top w:val="none" w:sz="0" w:space="0" w:color="auto"/>
        <w:left w:val="none" w:sz="0" w:space="0" w:color="auto"/>
        <w:bottom w:val="none" w:sz="0" w:space="0" w:color="auto"/>
        <w:right w:val="none" w:sz="0" w:space="0" w:color="auto"/>
      </w:divBdr>
      <w:divsChild>
        <w:div w:id="250699953">
          <w:marLeft w:val="0"/>
          <w:marRight w:val="0"/>
          <w:marTop w:val="0"/>
          <w:marBottom w:val="0"/>
          <w:divBdr>
            <w:top w:val="none" w:sz="0" w:space="0" w:color="auto"/>
            <w:left w:val="none" w:sz="0" w:space="0" w:color="auto"/>
            <w:bottom w:val="none" w:sz="0" w:space="0" w:color="auto"/>
            <w:right w:val="none" w:sz="0" w:space="0" w:color="auto"/>
          </w:divBdr>
        </w:div>
        <w:div w:id="1670675338">
          <w:marLeft w:val="0"/>
          <w:marRight w:val="0"/>
          <w:marTop w:val="0"/>
          <w:marBottom w:val="0"/>
          <w:divBdr>
            <w:top w:val="none" w:sz="0" w:space="0" w:color="auto"/>
            <w:left w:val="none" w:sz="0" w:space="0" w:color="auto"/>
            <w:bottom w:val="none" w:sz="0" w:space="0" w:color="auto"/>
            <w:right w:val="none" w:sz="0" w:space="0" w:color="auto"/>
          </w:divBdr>
        </w:div>
        <w:div w:id="2106077253">
          <w:marLeft w:val="0"/>
          <w:marRight w:val="0"/>
          <w:marTop w:val="0"/>
          <w:marBottom w:val="0"/>
          <w:divBdr>
            <w:top w:val="none" w:sz="0" w:space="0" w:color="auto"/>
            <w:left w:val="none" w:sz="0" w:space="0" w:color="auto"/>
            <w:bottom w:val="none" w:sz="0" w:space="0" w:color="auto"/>
            <w:right w:val="none" w:sz="0" w:space="0" w:color="auto"/>
          </w:divBdr>
        </w:div>
      </w:divsChild>
    </w:div>
    <w:div w:id="1753812849">
      <w:bodyDiv w:val="1"/>
      <w:marLeft w:val="0"/>
      <w:marRight w:val="0"/>
      <w:marTop w:val="0"/>
      <w:marBottom w:val="0"/>
      <w:divBdr>
        <w:top w:val="none" w:sz="0" w:space="0" w:color="auto"/>
        <w:left w:val="none" w:sz="0" w:space="0" w:color="auto"/>
        <w:bottom w:val="none" w:sz="0" w:space="0" w:color="auto"/>
        <w:right w:val="none" w:sz="0" w:space="0" w:color="auto"/>
      </w:divBdr>
      <w:divsChild>
        <w:div w:id="1221791234">
          <w:marLeft w:val="0"/>
          <w:marRight w:val="0"/>
          <w:marTop w:val="0"/>
          <w:marBottom w:val="0"/>
          <w:divBdr>
            <w:top w:val="none" w:sz="0" w:space="0" w:color="auto"/>
            <w:left w:val="none" w:sz="0" w:space="0" w:color="auto"/>
            <w:bottom w:val="none" w:sz="0" w:space="0" w:color="auto"/>
            <w:right w:val="none" w:sz="0" w:space="0" w:color="auto"/>
          </w:divBdr>
          <w:divsChild>
            <w:div w:id="1471825036">
              <w:marLeft w:val="0"/>
              <w:marRight w:val="0"/>
              <w:marTop w:val="0"/>
              <w:marBottom w:val="0"/>
              <w:divBdr>
                <w:top w:val="none" w:sz="0" w:space="0" w:color="auto"/>
                <w:left w:val="none" w:sz="0" w:space="0" w:color="auto"/>
                <w:bottom w:val="none" w:sz="0" w:space="0" w:color="auto"/>
                <w:right w:val="none" w:sz="0" w:space="0" w:color="auto"/>
              </w:divBdr>
              <w:divsChild>
                <w:div w:id="1565145941">
                  <w:marLeft w:val="0"/>
                  <w:marRight w:val="0"/>
                  <w:marTop w:val="0"/>
                  <w:marBottom w:val="0"/>
                  <w:divBdr>
                    <w:top w:val="none" w:sz="0" w:space="0" w:color="auto"/>
                    <w:left w:val="none" w:sz="0" w:space="0" w:color="auto"/>
                    <w:bottom w:val="none" w:sz="0" w:space="0" w:color="auto"/>
                    <w:right w:val="none" w:sz="0" w:space="0" w:color="auto"/>
                  </w:divBdr>
                  <w:divsChild>
                    <w:div w:id="1353802034">
                      <w:marLeft w:val="0"/>
                      <w:marRight w:val="0"/>
                      <w:marTop w:val="0"/>
                      <w:marBottom w:val="0"/>
                      <w:divBdr>
                        <w:top w:val="none" w:sz="0" w:space="0" w:color="auto"/>
                        <w:left w:val="none" w:sz="0" w:space="0" w:color="auto"/>
                        <w:bottom w:val="none" w:sz="0" w:space="0" w:color="auto"/>
                        <w:right w:val="none" w:sz="0" w:space="0" w:color="auto"/>
                      </w:divBdr>
                      <w:divsChild>
                        <w:div w:id="515312433">
                          <w:marLeft w:val="0"/>
                          <w:marRight w:val="0"/>
                          <w:marTop w:val="0"/>
                          <w:marBottom w:val="0"/>
                          <w:divBdr>
                            <w:top w:val="none" w:sz="0" w:space="0" w:color="auto"/>
                            <w:left w:val="none" w:sz="0" w:space="0" w:color="auto"/>
                            <w:bottom w:val="none" w:sz="0" w:space="0" w:color="auto"/>
                            <w:right w:val="none" w:sz="0" w:space="0" w:color="auto"/>
                          </w:divBdr>
                          <w:divsChild>
                            <w:div w:id="2061786403">
                              <w:marLeft w:val="0"/>
                              <w:marRight w:val="0"/>
                              <w:marTop w:val="0"/>
                              <w:marBottom w:val="0"/>
                              <w:divBdr>
                                <w:top w:val="none" w:sz="0" w:space="0" w:color="auto"/>
                                <w:left w:val="none" w:sz="0" w:space="0" w:color="auto"/>
                                <w:bottom w:val="none" w:sz="0" w:space="0" w:color="auto"/>
                                <w:right w:val="none" w:sz="0" w:space="0" w:color="auto"/>
                              </w:divBdr>
                              <w:divsChild>
                                <w:div w:id="1047142152">
                                  <w:marLeft w:val="0"/>
                                  <w:marRight w:val="0"/>
                                  <w:marTop w:val="0"/>
                                  <w:marBottom w:val="0"/>
                                  <w:divBdr>
                                    <w:top w:val="none" w:sz="0" w:space="0" w:color="auto"/>
                                    <w:left w:val="none" w:sz="0" w:space="0" w:color="auto"/>
                                    <w:bottom w:val="none" w:sz="0" w:space="0" w:color="auto"/>
                                    <w:right w:val="none" w:sz="0" w:space="0" w:color="auto"/>
                                  </w:divBdr>
                                  <w:divsChild>
                                    <w:div w:id="1862667276">
                                      <w:marLeft w:val="0"/>
                                      <w:marRight w:val="0"/>
                                      <w:marTop w:val="0"/>
                                      <w:marBottom w:val="0"/>
                                      <w:divBdr>
                                        <w:top w:val="none" w:sz="0" w:space="0" w:color="auto"/>
                                        <w:left w:val="none" w:sz="0" w:space="0" w:color="auto"/>
                                        <w:bottom w:val="none" w:sz="0" w:space="0" w:color="auto"/>
                                        <w:right w:val="none" w:sz="0" w:space="0" w:color="auto"/>
                                      </w:divBdr>
                                      <w:divsChild>
                                        <w:div w:id="1165049907">
                                          <w:marLeft w:val="0"/>
                                          <w:marRight w:val="0"/>
                                          <w:marTop w:val="0"/>
                                          <w:marBottom w:val="0"/>
                                          <w:divBdr>
                                            <w:top w:val="none" w:sz="0" w:space="0" w:color="auto"/>
                                            <w:left w:val="none" w:sz="0" w:space="0" w:color="auto"/>
                                            <w:bottom w:val="none" w:sz="0" w:space="0" w:color="auto"/>
                                            <w:right w:val="none" w:sz="0" w:space="0" w:color="auto"/>
                                          </w:divBdr>
                                          <w:divsChild>
                                            <w:div w:id="1812598900">
                                              <w:marLeft w:val="0"/>
                                              <w:marRight w:val="0"/>
                                              <w:marTop w:val="0"/>
                                              <w:marBottom w:val="0"/>
                                              <w:divBdr>
                                                <w:top w:val="none" w:sz="0" w:space="0" w:color="auto"/>
                                                <w:left w:val="none" w:sz="0" w:space="0" w:color="auto"/>
                                                <w:bottom w:val="none" w:sz="0" w:space="0" w:color="auto"/>
                                                <w:right w:val="none" w:sz="0" w:space="0" w:color="auto"/>
                                              </w:divBdr>
                                              <w:divsChild>
                                                <w:div w:id="1002272245">
                                                  <w:marLeft w:val="0"/>
                                                  <w:marRight w:val="0"/>
                                                  <w:marTop w:val="0"/>
                                                  <w:marBottom w:val="285"/>
                                                  <w:divBdr>
                                                    <w:top w:val="none" w:sz="0" w:space="0" w:color="auto"/>
                                                    <w:left w:val="none" w:sz="0" w:space="0" w:color="auto"/>
                                                    <w:bottom w:val="none" w:sz="0" w:space="0" w:color="auto"/>
                                                    <w:right w:val="none" w:sz="0" w:space="0" w:color="auto"/>
                                                  </w:divBdr>
                                                  <w:divsChild>
                                                    <w:div w:id="1195264043">
                                                      <w:marLeft w:val="0"/>
                                                      <w:marRight w:val="0"/>
                                                      <w:marTop w:val="0"/>
                                                      <w:marBottom w:val="0"/>
                                                      <w:divBdr>
                                                        <w:top w:val="none" w:sz="0" w:space="0" w:color="auto"/>
                                                        <w:left w:val="none" w:sz="0" w:space="0" w:color="auto"/>
                                                        <w:bottom w:val="none" w:sz="0" w:space="0" w:color="auto"/>
                                                        <w:right w:val="none" w:sz="0" w:space="0" w:color="auto"/>
                                                      </w:divBdr>
                                                      <w:divsChild>
                                                        <w:div w:id="680400299">
                                                          <w:marLeft w:val="0"/>
                                                          <w:marRight w:val="0"/>
                                                          <w:marTop w:val="0"/>
                                                          <w:marBottom w:val="0"/>
                                                          <w:divBdr>
                                                            <w:top w:val="single" w:sz="12" w:space="0" w:color="ABABAB"/>
                                                            <w:left w:val="single" w:sz="6" w:space="0" w:color="ABABAB"/>
                                                            <w:bottom w:val="single" w:sz="6" w:space="0" w:color="ABABAB"/>
                                                            <w:right w:val="single" w:sz="6" w:space="0" w:color="ABABAB"/>
                                                          </w:divBdr>
                                                          <w:divsChild>
                                                            <w:div w:id="1439719265">
                                                              <w:marLeft w:val="0"/>
                                                              <w:marRight w:val="0"/>
                                                              <w:marTop w:val="0"/>
                                                              <w:marBottom w:val="0"/>
                                                              <w:divBdr>
                                                                <w:top w:val="none" w:sz="0" w:space="0" w:color="auto"/>
                                                                <w:left w:val="none" w:sz="0" w:space="0" w:color="auto"/>
                                                                <w:bottom w:val="none" w:sz="0" w:space="0" w:color="auto"/>
                                                                <w:right w:val="none" w:sz="0" w:space="0" w:color="auto"/>
                                                              </w:divBdr>
                                                              <w:divsChild>
                                                                <w:div w:id="1133132326">
                                                                  <w:marLeft w:val="0"/>
                                                                  <w:marRight w:val="0"/>
                                                                  <w:marTop w:val="0"/>
                                                                  <w:marBottom w:val="0"/>
                                                                  <w:divBdr>
                                                                    <w:top w:val="none" w:sz="0" w:space="0" w:color="auto"/>
                                                                    <w:left w:val="none" w:sz="0" w:space="0" w:color="auto"/>
                                                                    <w:bottom w:val="none" w:sz="0" w:space="0" w:color="auto"/>
                                                                    <w:right w:val="none" w:sz="0" w:space="0" w:color="auto"/>
                                                                  </w:divBdr>
                                                                  <w:divsChild>
                                                                    <w:div w:id="1794056696">
                                                                      <w:marLeft w:val="0"/>
                                                                      <w:marRight w:val="0"/>
                                                                      <w:marTop w:val="0"/>
                                                                      <w:marBottom w:val="0"/>
                                                                      <w:divBdr>
                                                                        <w:top w:val="none" w:sz="0" w:space="0" w:color="auto"/>
                                                                        <w:left w:val="none" w:sz="0" w:space="0" w:color="auto"/>
                                                                        <w:bottom w:val="none" w:sz="0" w:space="0" w:color="auto"/>
                                                                        <w:right w:val="none" w:sz="0" w:space="0" w:color="auto"/>
                                                                      </w:divBdr>
                                                                      <w:divsChild>
                                                                        <w:div w:id="1738433836">
                                                                          <w:marLeft w:val="0"/>
                                                                          <w:marRight w:val="0"/>
                                                                          <w:marTop w:val="0"/>
                                                                          <w:marBottom w:val="0"/>
                                                                          <w:divBdr>
                                                                            <w:top w:val="none" w:sz="0" w:space="0" w:color="auto"/>
                                                                            <w:left w:val="none" w:sz="0" w:space="0" w:color="auto"/>
                                                                            <w:bottom w:val="none" w:sz="0" w:space="0" w:color="auto"/>
                                                                            <w:right w:val="none" w:sz="0" w:space="0" w:color="auto"/>
                                                                          </w:divBdr>
                                                                          <w:divsChild>
                                                                            <w:div w:id="631055725">
                                                                              <w:marLeft w:val="0"/>
                                                                              <w:marRight w:val="0"/>
                                                                              <w:marTop w:val="0"/>
                                                                              <w:marBottom w:val="0"/>
                                                                              <w:divBdr>
                                                                                <w:top w:val="none" w:sz="0" w:space="0" w:color="auto"/>
                                                                                <w:left w:val="none" w:sz="0" w:space="0" w:color="auto"/>
                                                                                <w:bottom w:val="none" w:sz="0" w:space="0" w:color="auto"/>
                                                                                <w:right w:val="none" w:sz="0" w:space="0" w:color="auto"/>
                                                                              </w:divBdr>
                                                                              <w:divsChild>
                                                                                <w:div w:id="252589604">
                                                                                  <w:marLeft w:val="0"/>
                                                                                  <w:marRight w:val="0"/>
                                                                                  <w:marTop w:val="0"/>
                                                                                  <w:marBottom w:val="0"/>
                                                                                  <w:divBdr>
                                                                                    <w:top w:val="none" w:sz="0" w:space="0" w:color="auto"/>
                                                                                    <w:left w:val="none" w:sz="0" w:space="0" w:color="auto"/>
                                                                                    <w:bottom w:val="none" w:sz="0" w:space="0" w:color="auto"/>
                                                                                    <w:right w:val="none" w:sz="0" w:space="0" w:color="auto"/>
                                                                                  </w:divBdr>
                                                                                  <w:divsChild>
                                                                                    <w:div w:id="63450484">
                                                                                      <w:marLeft w:val="0"/>
                                                                                      <w:marRight w:val="0"/>
                                                                                      <w:marTop w:val="0"/>
                                                                                      <w:marBottom w:val="0"/>
                                                                                      <w:divBdr>
                                                                                        <w:top w:val="none" w:sz="0" w:space="0" w:color="auto"/>
                                                                                        <w:left w:val="none" w:sz="0" w:space="0" w:color="auto"/>
                                                                                        <w:bottom w:val="none" w:sz="0" w:space="0" w:color="auto"/>
                                                                                        <w:right w:val="none" w:sz="0" w:space="0" w:color="auto"/>
                                                                                      </w:divBdr>
                                                                                      <w:divsChild>
                                                                                        <w:div w:id="1640959660">
                                                                                          <w:marLeft w:val="0"/>
                                                                                          <w:marRight w:val="0"/>
                                                                                          <w:marTop w:val="0"/>
                                                                                          <w:marBottom w:val="0"/>
                                                                                          <w:divBdr>
                                                                                            <w:top w:val="none" w:sz="0" w:space="0" w:color="auto"/>
                                                                                            <w:left w:val="none" w:sz="0" w:space="0" w:color="auto"/>
                                                                                            <w:bottom w:val="none" w:sz="0" w:space="0" w:color="auto"/>
                                                                                            <w:right w:val="none" w:sz="0" w:space="0" w:color="auto"/>
                                                                                          </w:divBdr>
                                                                                        </w:div>
                                                                                        <w:div w:id="1816220144">
                                                                                          <w:marLeft w:val="0"/>
                                                                                          <w:marRight w:val="0"/>
                                                                                          <w:marTop w:val="0"/>
                                                                                          <w:marBottom w:val="0"/>
                                                                                          <w:divBdr>
                                                                                            <w:top w:val="none" w:sz="0" w:space="0" w:color="auto"/>
                                                                                            <w:left w:val="none" w:sz="0" w:space="0" w:color="auto"/>
                                                                                            <w:bottom w:val="none" w:sz="0" w:space="0" w:color="auto"/>
                                                                                            <w:right w:val="none" w:sz="0" w:space="0" w:color="auto"/>
                                                                                          </w:divBdr>
                                                                                        </w:div>
                                                                                        <w:div w:id="1862667404">
                                                                                          <w:marLeft w:val="0"/>
                                                                                          <w:marRight w:val="0"/>
                                                                                          <w:marTop w:val="0"/>
                                                                                          <w:marBottom w:val="0"/>
                                                                                          <w:divBdr>
                                                                                            <w:top w:val="none" w:sz="0" w:space="0" w:color="auto"/>
                                                                                            <w:left w:val="none" w:sz="0" w:space="0" w:color="auto"/>
                                                                                            <w:bottom w:val="none" w:sz="0" w:space="0" w:color="auto"/>
                                                                                            <w:right w:val="none" w:sz="0" w:space="0" w:color="auto"/>
                                                                                          </w:divBdr>
                                                                                        </w:div>
                                                                                        <w:div w:id="1930114125">
                                                                                          <w:marLeft w:val="0"/>
                                                                                          <w:marRight w:val="0"/>
                                                                                          <w:marTop w:val="0"/>
                                                                                          <w:marBottom w:val="0"/>
                                                                                          <w:divBdr>
                                                                                            <w:top w:val="none" w:sz="0" w:space="0" w:color="auto"/>
                                                                                            <w:left w:val="none" w:sz="0" w:space="0" w:color="auto"/>
                                                                                            <w:bottom w:val="none" w:sz="0" w:space="0" w:color="auto"/>
                                                                                            <w:right w:val="none" w:sz="0" w:space="0" w:color="auto"/>
                                                                                          </w:divBdr>
                                                                                        </w:div>
                                                                                        <w:div w:id="2123457396">
                                                                                          <w:marLeft w:val="0"/>
                                                                                          <w:marRight w:val="0"/>
                                                                                          <w:marTop w:val="0"/>
                                                                                          <w:marBottom w:val="0"/>
                                                                                          <w:divBdr>
                                                                                            <w:top w:val="none" w:sz="0" w:space="0" w:color="auto"/>
                                                                                            <w:left w:val="none" w:sz="0" w:space="0" w:color="auto"/>
                                                                                            <w:bottom w:val="none" w:sz="0" w:space="0" w:color="auto"/>
                                                                                            <w:right w:val="none" w:sz="0" w:space="0" w:color="auto"/>
                                                                                          </w:divBdr>
                                                                                        </w:div>
                                                                                      </w:divsChild>
                                                                                    </w:div>
                                                                                    <w:div w:id="99955065">
                                                                                      <w:marLeft w:val="0"/>
                                                                                      <w:marRight w:val="0"/>
                                                                                      <w:marTop w:val="0"/>
                                                                                      <w:marBottom w:val="0"/>
                                                                                      <w:divBdr>
                                                                                        <w:top w:val="none" w:sz="0" w:space="0" w:color="auto"/>
                                                                                        <w:left w:val="none" w:sz="0" w:space="0" w:color="auto"/>
                                                                                        <w:bottom w:val="none" w:sz="0" w:space="0" w:color="auto"/>
                                                                                        <w:right w:val="none" w:sz="0" w:space="0" w:color="auto"/>
                                                                                      </w:divBdr>
                                                                                    </w:div>
                                                                                    <w:div w:id="182745128">
                                                                                      <w:marLeft w:val="0"/>
                                                                                      <w:marRight w:val="0"/>
                                                                                      <w:marTop w:val="0"/>
                                                                                      <w:marBottom w:val="0"/>
                                                                                      <w:divBdr>
                                                                                        <w:top w:val="none" w:sz="0" w:space="0" w:color="auto"/>
                                                                                        <w:left w:val="none" w:sz="0" w:space="0" w:color="auto"/>
                                                                                        <w:bottom w:val="none" w:sz="0" w:space="0" w:color="auto"/>
                                                                                        <w:right w:val="none" w:sz="0" w:space="0" w:color="auto"/>
                                                                                      </w:divBdr>
                                                                                    </w:div>
                                                                                    <w:div w:id="325015515">
                                                                                      <w:marLeft w:val="0"/>
                                                                                      <w:marRight w:val="0"/>
                                                                                      <w:marTop w:val="0"/>
                                                                                      <w:marBottom w:val="0"/>
                                                                                      <w:divBdr>
                                                                                        <w:top w:val="none" w:sz="0" w:space="0" w:color="auto"/>
                                                                                        <w:left w:val="none" w:sz="0" w:space="0" w:color="auto"/>
                                                                                        <w:bottom w:val="none" w:sz="0" w:space="0" w:color="auto"/>
                                                                                        <w:right w:val="none" w:sz="0" w:space="0" w:color="auto"/>
                                                                                      </w:divBdr>
                                                                                      <w:divsChild>
                                                                                        <w:div w:id="944732649">
                                                                                          <w:marLeft w:val="0"/>
                                                                                          <w:marRight w:val="0"/>
                                                                                          <w:marTop w:val="0"/>
                                                                                          <w:marBottom w:val="0"/>
                                                                                          <w:divBdr>
                                                                                            <w:top w:val="none" w:sz="0" w:space="0" w:color="auto"/>
                                                                                            <w:left w:val="none" w:sz="0" w:space="0" w:color="auto"/>
                                                                                            <w:bottom w:val="none" w:sz="0" w:space="0" w:color="auto"/>
                                                                                            <w:right w:val="none" w:sz="0" w:space="0" w:color="auto"/>
                                                                                          </w:divBdr>
                                                                                        </w:div>
                                                                                        <w:div w:id="1225140963">
                                                                                          <w:marLeft w:val="0"/>
                                                                                          <w:marRight w:val="0"/>
                                                                                          <w:marTop w:val="0"/>
                                                                                          <w:marBottom w:val="0"/>
                                                                                          <w:divBdr>
                                                                                            <w:top w:val="none" w:sz="0" w:space="0" w:color="auto"/>
                                                                                            <w:left w:val="none" w:sz="0" w:space="0" w:color="auto"/>
                                                                                            <w:bottom w:val="none" w:sz="0" w:space="0" w:color="auto"/>
                                                                                            <w:right w:val="none" w:sz="0" w:space="0" w:color="auto"/>
                                                                                          </w:divBdr>
                                                                                        </w:div>
                                                                                        <w:div w:id="1610307639">
                                                                                          <w:marLeft w:val="0"/>
                                                                                          <w:marRight w:val="0"/>
                                                                                          <w:marTop w:val="0"/>
                                                                                          <w:marBottom w:val="0"/>
                                                                                          <w:divBdr>
                                                                                            <w:top w:val="none" w:sz="0" w:space="0" w:color="auto"/>
                                                                                            <w:left w:val="none" w:sz="0" w:space="0" w:color="auto"/>
                                                                                            <w:bottom w:val="none" w:sz="0" w:space="0" w:color="auto"/>
                                                                                            <w:right w:val="none" w:sz="0" w:space="0" w:color="auto"/>
                                                                                          </w:divBdr>
                                                                                        </w:div>
                                                                                        <w:div w:id="2030794252">
                                                                                          <w:marLeft w:val="0"/>
                                                                                          <w:marRight w:val="0"/>
                                                                                          <w:marTop w:val="0"/>
                                                                                          <w:marBottom w:val="0"/>
                                                                                          <w:divBdr>
                                                                                            <w:top w:val="none" w:sz="0" w:space="0" w:color="auto"/>
                                                                                            <w:left w:val="none" w:sz="0" w:space="0" w:color="auto"/>
                                                                                            <w:bottom w:val="none" w:sz="0" w:space="0" w:color="auto"/>
                                                                                            <w:right w:val="none" w:sz="0" w:space="0" w:color="auto"/>
                                                                                          </w:divBdr>
                                                                                        </w:div>
                                                                                        <w:div w:id="2070615899">
                                                                                          <w:marLeft w:val="0"/>
                                                                                          <w:marRight w:val="0"/>
                                                                                          <w:marTop w:val="0"/>
                                                                                          <w:marBottom w:val="0"/>
                                                                                          <w:divBdr>
                                                                                            <w:top w:val="none" w:sz="0" w:space="0" w:color="auto"/>
                                                                                            <w:left w:val="none" w:sz="0" w:space="0" w:color="auto"/>
                                                                                            <w:bottom w:val="none" w:sz="0" w:space="0" w:color="auto"/>
                                                                                            <w:right w:val="none" w:sz="0" w:space="0" w:color="auto"/>
                                                                                          </w:divBdr>
                                                                                        </w:div>
                                                                                      </w:divsChild>
                                                                                    </w:div>
                                                                                    <w:div w:id="329449753">
                                                                                      <w:marLeft w:val="0"/>
                                                                                      <w:marRight w:val="0"/>
                                                                                      <w:marTop w:val="0"/>
                                                                                      <w:marBottom w:val="0"/>
                                                                                      <w:divBdr>
                                                                                        <w:top w:val="none" w:sz="0" w:space="0" w:color="auto"/>
                                                                                        <w:left w:val="none" w:sz="0" w:space="0" w:color="auto"/>
                                                                                        <w:bottom w:val="none" w:sz="0" w:space="0" w:color="auto"/>
                                                                                        <w:right w:val="none" w:sz="0" w:space="0" w:color="auto"/>
                                                                                      </w:divBdr>
                                                                                      <w:divsChild>
                                                                                        <w:div w:id="985209748">
                                                                                          <w:marLeft w:val="-75"/>
                                                                                          <w:marRight w:val="0"/>
                                                                                          <w:marTop w:val="30"/>
                                                                                          <w:marBottom w:val="30"/>
                                                                                          <w:divBdr>
                                                                                            <w:top w:val="none" w:sz="0" w:space="0" w:color="auto"/>
                                                                                            <w:left w:val="none" w:sz="0" w:space="0" w:color="auto"/>
                                                                                            <w:bottom w:val="none" w:sz="0" w:space="0" w:color="auto"/>
                                                                                            <w:right w:val="none" w:sz="0" w:space="0" w:color="auto"/>
                                                                                          </w:divBdr>
                                                                                          <w:divsChild>
                                                                                            <w:div w:id="1360545036">
                                                                                              <w:marLeft w:val="0"/>
                                                                                              <w:marRight w:val="0"/>
                                                                                              <w:marTop w:val="0"/>
                                                                                              <w:marBottom w:val="0"/>
                                                                                              <w:divBdr>
                                                                                                <w:top w:val="none" w:sz="0" w:space="0" w:color="auto"/>
                                                                                                <w:left w:val="none" w:sz="0" w:space="0" w:color="auto"/>
                                                                                                <w:bottom w:val="none" w:sz="0" w:space="0" w:color="auto"/>
                                                                                                <w:right w:val="none" w:sz="0" w:space="0" w:color="auto"/>
                                                                                              </w:divBdr>
                                                                                              <w:divsChild>
                                                                                                <w:div w:id="1376739400">
                                                                                                  <w:marLeft w:val="0"/>
                                                                                                  <w:marRight w:val="0"/>
                                                                                                  <w:marTop w:val="0"/>
                                                                                                  <w:marBottom w:val="0"/>
                                                                                                  <w:divBdr>
                                                                                                    <w:top w:val="none" w:sz="0" w:space="0" w:color="auto"/>
                                                                                                    <w:left w:val="none" w:sz="0" w:space="0" w:color="auto"/>
                                                                                                    <w:bottom w:val="none" w:sz="0" w:space="0" w:color="auto"/>
                                                                                                    <w:right w:val="none" w:sz="0" w:space="0" w:color="auto"/>
                                                                                                  </w:divBdr>
                                                                                                </w:div>
                                                                                              </w:divsChild>
                                                                                            </w:div>
                                                                                            <w:div w:id="1497837810">
                                                                                              <w:marLeft w:val="0"/>
                                                                                              <w:marRight w:val="0"/>
                                                                                              <w:marTop w:val="0"/>
                                                                                              <w:marBottom w:val="0"/>
                                                                                              <w:divBdr>
                                                                                                <w:top w:val="none" w:sz="0" w:space="0" w:color="auto"/>
                                                                                                <w:left w:val="none" w:sz="0" w:space="0" w:color="auto"/>
                                                                                                <w:bottom w:val="none" w:sz="0" w:space="0" w:color="auto"/>
                                                                                                <w:right w:val="none" w:sz="0" w:space="0" w:color="auto"/>
                                                                                              </w:divBdr>
                                                                                              <w:divsChild>
                                                                                                <w:div w:id="22336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64807">
                                                                                      <w:marLeft w:val="0"/>
                                                                                      <w:marRight w:val="0"/>
                                                                                      <w:marTop w:val="0"/>
                                                                                      <w:marBottom w:val="0"/>
                                                                                      <w:divBdr>
                                                                                        <w:top w:val="none" w:sz="0" w:space="0" w:color="auto"/>
                                                                                        <w:left w:val="none" w:sz="0" w:space="0" w:color="auto"/>
                                                                                        <w:bottom w:val="none" w:sz="0" w:space="0" w:color="auto"/>
                                                                                        <w:right w:val="none" w:sz="0" w:space="0" w:color="auto"/>
                                                                                      </w:divBdr>
                                                                                      <w:divsChild>
                                                                                        <w:div w:id="103232454">
                                                                                          <w:marLeft w:val="0"/>
                                                                                          <w:marRight w:val="0"/>
                                                                                          <w:marTop w:val="0"/>
                                                                                          <w:marBottom w:val="0"/>
                                                                                          <w:divBdr>
                                                                                            <w:top w:val="none" w:sz="0" w:space="0" w:color="auto"/>
                                                                                            <w:left w:val="none" w:sz="0" w:space="0" w:color="auto"/>
                                                                                            <w:bottom w:val="none" w:sz="0" w:space="0" w:color="auto"/>
                                                                                            <w:right w:val="none" w:sz="0" w:space="0" w:color="auto"/>
                                                                                          </w:divBdr>
                                                                                        </w:div>
                                                                                        <w:div w:id="171998531">
                                                                                          <w:marLeft w:val="0"/>
                                                                                          <w:marRight w:val="0"/>
                                                                                          <w:marTop w:val="0"/>
                                                                                          <w:marBottom w:val="0"/>
                                                                                          <w:divBdr>
                                                                                            <w:top w:val="none" w:sz="0" w:space="0" w:color="auto"/>
                                                                                            <w:left w:val="none" w:sz="0" w:space="0" w:color="auto"/>
                                                                                            <w:bottom w:val="none" w:sz="0" w:space="0" w:color="auto"/>
                                                                                            <w:right w:val="none" w:sz="0" w:space="0" w:color="auto"/>
                                                                                          </w:divBdr>
                                                                                        </w:div>
                                                                                        <w:div w:id="1516993121">
                                                                                          <w:marLeft w:val="0"/>
                                                                                          <w:marRight w:val="0"/>
                                                                                          <w:marTop w:val="0"/>
                                                                                          <w:marBottom w:val="0"/>
                                                                                          <w:divBdr>
                                                                                            <w:top w:val="none" w:sz="0" w:space="0" w:color="auto"/>
                                                                                            <w:left w:val="none" w:sz="0" w:space="0" w:color="auto"/>
                                                                                            <w:bottom w:val="none" w:sz="0" w:space="0" w:color="auto"/>
                                                                                            <w:right w:val="none" w:sz="0" w:space="0" w:color="auto"/>
                                                                                          </w:divBdr>
                                                                                        </w:div>
                                                                                      </w:divsChild>
                                                                                    </w:div>
                                                                                    <w:div w:id="415171992">
                                                                                      <w:marLeft w:val="0"/>
                                                                                      <w:marRight w:val="0"/>
                                                                                      <w:marTop w:val="0"/>
                                                                                      <w:marBottom w:val="0"/>
                                                                                      <w:divBdr>
                                                                                        <w:top w:val="none" w:sz="0" w:space="0" w:color="auto"/>
                                                                                        <w:left w:val="none" w:sz="0" w:space="0" w:color="auto"/>
                                                                                        <w:bottom w:val="none" w:sz="0" w:space="0" w:color="auto"/>
                                                                                        <w:right w:val="none" w:sz="0" w:space="0" w:color="auto"/>
                                                                                      </w:divBdr>
                                                                                    </w:div>
                                                                                    <w:div w:id="433668242">
                                                                                      <w:marLeft w:val="0"/>
                                                                                      <w:marRight w:val="0"/>
                                                                                      <w:marTop w:val="0"/>
                                                                                      <w:marBottom w:val="0"/>
                                                                                      <w:divBdr>
                                                                                        <w:top w:val="none" w:sz="0" w:space="0" w:color="auto"/>
                                                                                        <w:left w:val="none" w:sz="0" w:space="0" w:color="auto"/>
                                                                                        <w:bottom w:val="none" w:sz="0" w:space="0" w:color="auto"/>
                                                                                        <w:right w:val="none" w:sz="0" w:space="0" w:color="auto"/>
                                                                                      </w:divBdr>
                                                                                    </w:div>
                                                                                    <w:div w:id="642583380">
                                                                                      <w:marLeft w:val="0"/>
                                                                                      <w:marRight w:val="0"/>
                                                                                      <w:marTop w:val="0"/>
                                                                                      <w:marBottom w:val="0"/>
                                                                                      <w:divBdr>
                                                                                        <w:top w:val="none" w:sz="0" w:space="0" w:color="auto"/>
                                                                                        <w:left w:val="none" w:sz="0" w:space="0" w:color="auto"/>
                                                                                        <w:bottom w:val="none" w:sz="0" w:space="0" w:color="auto"/>
                                                                                        <w:right w:val="none" w:sz="0" w:space="0" w:color="auto"/>
                                                                                      </w:divBdr>
                                                                                    </w:div>
                                                                                    <w:div w:id="711152398">
                                                                                      <w:marLeft w:val="0"/>
                                                                                      <w:marRight w:val="0"/>
                                                                                      <w:marTop w:val="0"/>
                                                                                      <w:marBottom w:val="0"/>
                                                                                      <w:divBdr>
                                                                                        <w:top w:val="none" w:sz="0" w:space="0" w:color="auto"/>
                                                                                        <w:left w:val="none" w:sz="0" w:space="0" w:color="auto"/>
                                                                                        <w:bottom w:val="none" w:sz="0" w:space="0" w:color="auto"/>
                                                                                        <w:right w:val="none" w:sz="0" w:space="0" w:color="auto"/>
                                                                                      </w:divBdr>
                                                                                      <w:divsChild>
                                                                                        <w:div w:id="402337077">
                                                                                          <w:marLeft w:val="0"/>
                                                                                          <w:marRight w:val="0"/>
                                                                                          <w:marTop w:val="0"/>
                                                                                          <w:marBottom w:val="0"/>
                                                                                          <w:divBdr>
                                                                                            <w:top w:val="none" w:sz="0" w:space="0" w:color="auto"/>
                                                                                            <w:left w:val="none" w:sz="0" w:space="0" w:color="auto"/>
                                                                                            <w:bottom w:val="none" w:sz="0" w:space="0" w:color="auto"/>
                                                                                            <w:right w:val="none" w:sz="0" w:space="0" w:color="auto"/>
                                                                                          </w:divBdr>
                                                                                        </w:div>
                                                                                        <w:div w:id="861750001">
                                                                                          <w:marLeft w:val="0"/>
                                                                                          <w:marRight w:val="0"/>
                                                                                          <w:marTop w:val="0"/>
                                                                                          <w:marBottom w:val="0"/>
                                                                                          <w:divBdr>
                                                                                            <w:top w:val="none" w:sz="0" w:space="0" w:color="auto"/>
                                                                                            <w:left w:val="none" w:sz="0" w:space="0" w:color="auto"/>
                                                                                            <w:bottom w:val="none" w:sz="0" w:space="0" w:color="auto"/>
                                                                                            <w:right w:val="none" w:sz="0" w:space="0" w:color="auto"/>
                                                                                          </w:divBdr>
                                                                                        </w:div>
                                                                                        <w:div w:id="1538738793">
                                                                                          <w:marLeft w:val="0"/>
                                                                                          <w:marRight w:val="0"/>
                                                                                          <w:marTop w:val="0"/>
                                                                                          <w:marBottom w:val="0"/>
                                                                                          <w:divBdr>
                                                                                            <w:top w:val="none" w:sz="0" w:space="0" w:color="auto"/>
                                                                                            <w:left w:val="none" w:sz="0" w:space="0" w:color="auto"/>
                                                                                            <w:bottom w:val="none" w:sz="0" w:space="0" w:color="auto"/>
                                                                                            <w:right w:val="none" w:sz="0" w:space="0" w:color="auto"/>
                                                                                          </w:divBdr>
                                                                                        </w:div>
                                                                                        <w:div w:id="1587953198">
                                                                                          <w:marLeft w:val="0"/>
                                                                                          <w:marRight w:val="0"/>
                                                                                          <w:marTop w:val="0"/>
                                                                                          <w:marBottom w:val="0"/>
                                                                                          <w:divBdr>
                                                                                            <w:top w:val="none" w:sz="0" w:space="0" w:color="auto"/>
                                                                                            <w:left w:val="none" w:sz="0" w:space="0" w:color="auto"/>
                                                                                            <w:bottom w:val="none" w:sz="0" w:space="0" w:color="auto"/>
                                                                                            <w:right w:val="none" w:sz="0" w:space="0" w:color="auto"/>
                                                                                          </w:divBdr>
                                                                                        </w:div>
                                                                                        <w:div w:id="2145389753">
                                                                                          <w:marLeft w:val="0"/>
                                                                                          <w:marRight w:val="0"/>
                                                                                          <w:marTop w:val="0"/>
                                                                                          <w:marBottom w:val="0"/>
                                                                                          <w:divBdr>
                                                                                            <w:top w:val="none" w:sz="0" w:space="0" w:color="auto"/>
                                                                                            <w:left w:val="none" w:sz="0" w:space="0" w:color="auto"/>
                                                                                            <w:bottom w:val="none" w:sz="0" w:space="0" w:color="auto"/>
                                                                                            <w:right w:val="none" w:sz="0" w:space="0" w:color="auto"/>
                                                                                          </w:divBdr>
                                                                                        </w:div>
                                                                                      </w:divsChild>
                                                                                    </w:div>
                                                                                    <w:div w:id="764425090">
                                                                                      <w:marLeft w:val="0"/>
                                                                                      <w:marRight w:val="0"/>
                                                                                      <w:marTop w:val="0"/>
                                                                                      <w:marBottom w:val="0"/>
                                                                                      <w:divBdr>
                                                                                        <w:top w:val="none" w:sz="0" w:space="0" w:color="auto"/>
                                                                                        <w:left w:val="none" w:sz="0" w:space="0" w:color="auto"/>
                                                                                        <w:bottom w:val="none" w:sz="0" w:space="0" w:color="auto"/>
                                                                                        <w:right w:val="none" w:sz="0" w:space="0" w:color="auto"/>
                                                                                      </w:divBdr>
                                                                                    </w:div>
                                                                                    <w:div w:id="791441256">
                                                                                      <w:marLeft w:val="0"/>
                                                                                      <w:marRight w:val="0"/>
                                                                                      <w:marTop w:val="0"/>
                                                                                      <w:marBottom w:val="0"/>
                                                                                      <w:divBdr>
                                                                                        <w:top w:val="none" w:sz="0" w:space="0" w:color="auto"/>
                                                                                        <w:left w:val="none" w:sz="0" w:space="0" w:color="auto"/>
                                                                                        <w:bottom w:val="none" w:sz="0" w:space="0" w:color="auto"/>
                                                                                        <w:right w:val="none" w:sz="0" w:space="0" w:color="auto"/>
                                                                                      </w:divBdr>
                                                                                    </w:div>
                                                                                    <w:div w:id="838160284">
                                                                                      <w:marLeft w:val="0"/>
                                                                                      <w:marRight w:val="0"/>
                                                                                      <w:marTop w:val="0"/>
                                                                                      <w:marBottom w:val="0"/>
                                                                                      <w:divBdr>
                                                                                        <w:top w:val="none" w:sz="0" w:space="0" w:color="auto"/>
                                                                                        <w:left w:val="none" w:sz="0" w:space="0" w:color="auto"/>
                                                                                        <w:bottom w:val="none" w:sz="0" w:space="0" w:color="auto"/>
                                                                                        <w:right w:val="none" w:sz="0" w:space="0" w:color="auto"/>
                                                                                      </w:divBdr>
                                                                                    </w:div>
                                                                                    <w:div w:id="847907375">
                                                                                      <w:marLeft w:val="0"/>
                                                                                      <w:marRight w:val="0"/>
                                                                                      <w:marTop w:val="0"/>
                                                                                      <w:marBottom w:val="0"/>
                                                                                      <w:divBdr>
                                                                                        <w:top w:val="none" w:sz="0" w:space="0" w:color="auto"/>
                                                                                        <w:left w:val="none" w:sz="0" w:space="0" w:color="auto"/>
                                                                                        <w:bottom w:val="none" w:sz="0" w:space="0" w:color="auto"/>
                                                                                        <w:right w:val="none" w:sz="0" w:space="0" w:color="auto"/>
                                                                                      </w:divBdr>
                                                                                    </w:div>
                                                                                    <w:div w:id="1017341712">
                                                                                      <w:marLeft w:val="0"/>
                                                                                      <w:marRight w:val="0"/>
                                                                                      <w:marTop w:val="0"/>
                                                                                      <w:marBottom w:val="0"/>
                                                                                      <w:divBdr>
                                                                                        <w:top w:val="none" w:sz="0" w:space="0" w:color="auto"/>
                                                                                        <w:left w:val="none" w:sz="0" w:space="0" w:color="auto"/>
                                                                                        <w:bottom w:val="none" w:sz="0" w:space="0" w:color="auto"/>
                                                                                        <w:right w:val="none" w:sz="0" w:space="0" w:color="auto"/>
                                                                                      </w:divBdr>
                                                                                    </w:div>
                                                                                    <w:div w:id="1129863245">
                                                                                      <w:marLeft w:val="0"/>
                                                                                      <w:marRight w:val="0"/>
                                                                                      <w:marTop w:val="0"/>
                                                                                      <w:marBottom w:val="0"/>
                                                                                      <w:divBdr>
                                                                                        <w:top w:val="none" w:sz="0" w:space="0" w:color="auto"/>
                                                                                        <w:left w:val="none" w:sz="0" w:space="0" w:color="auto"/>
                                                                                        <w:bottom w:val="none" w:sz="0" w:space="0" w:color="auto"/>
                                                                                        <w:right w:val="none" w:sz="0" w:space="0" w:color="auto"/>
                                                                                      </w:divBdr>
                                                                                    </w:div>
                                                                                    <w:div w:id="1178152241">
                                                                                      <w:marLeft w:val="0"/>
                                                                                      <w:marRight w:val="0"/>
                                                                                      <w:marTop w:val="0"/>
                                                                                      <w:marBottom w:val="0"/>
                                                                                      <w:divBdr>
                                                                                        <w:top w:val="none" w:sz="0" w:space="0" w:color="auto"/>
                                                                                        <w:left w:val="none" w:sz="0" w:space="0" w:color="auto"/>
                                                                                        <w:bottom w:val="none" w:sz="0" w:space="0" w:color="auto"/>
                                                                                        <w:right w:val="none" w:sz="0" w:space="0" w:color="auto"/>
                                                                                      </w:divBdr>
                                                                                    </w:div>
                                                                                    <w:div w:id="1430659371">
                                                                                      <w:marLeft w:val="0"/>
                                                                                      <w:marRight w:val="0"/>
                                                                                      <w:marTop w:val="0"/>
                                                                                      <w:marBottom w:val="0"/>
                                                                                      <w:divBdr>
                                                                                        <w:top w:val="none" w:sz="0" w:space="0" w:color="auto"/>
                                                                                        <w:left w:val="none" w:sz="0" w:space="0" w:color="auto"/>
                                                                                        <w:bottom w:val="none" w:sz="0" w:space="0" w:color="auto"/>
                                                                                        <w:right w:val="none" w:sz="0" w:space="0" w:color="auto"/>
                                                                                      </w:divBdr>
                                                                                    </w:div>
                                                                                    <w:div w:id="1732272288">
                                                                                      <w:marLeft w:val="0"/>
                                                                                      <w:marRight w:val="0"/>
                                                                                      <w:marTop w:val="0"/>
                                                                                      <w:marBottom w:val="0"/>
                                                                                      <w:divBdr>
                                                                                        <w:top w:val="none" w:sz="0" w:space="0" w:color="auto"/>
                                                                                        <w:left w:val="none" w:sz="0" w:space="0" w:color="auto"/>
                                                                                        <w:bottom w:val="none" w:sz="0" w:space="0" w:color="auto"/>
                                                                                        <w:right w:val="none" w:sz="0" w:space="0" w:color="auto"/>
                                                                                      </w:divBdr>
                                                                                    </w:div>
                                                                                    <w:div w:id="1742214774">
                                                                                      <w:marLeft w:val="0"/>
                                                                                      <w:marRight w:val="0"/>
                                                                                      <w:marTop w:val="0"/>
                                                                                      <w:marBottom w:val="0"/>
                                                                                      <w:divBdr>
                                                                                        <w:top w:val="none" w:sz="0" w:space="0" w:color="auto"/>
                                                                                        <w:left w:val="none" w:sz="0" w:space="0" w:color="auto"/>
                                                                                        <w:bottom w:val="none" w:sz="0" w:space="0" w:color="auto"/>
                                                                                        <w:right w:val="none" w:sz="0" w:space="0" w:color="auto"/>
                                                                                      </w:divBdr>
                                                                                    </w:div>
                                                                                    <w:div w:id="1848329557">
                                                                                      <w:marLeft w:val="0"/>
                                                                                      <w:marRight w:val="0"/>
                                                                                      <w:marTop w:val="0"/>
                                                                                      <w:marBottom w:val="0"/>
                                                                                      <w:divBdr>
                                                                                        <w:top w:val="none" w:sz="0" w:space="0" w:color="auto"/>
                                                                                        <w:left w:val="none" w:sz="0" w:space="0" w:color="auto"/>
                                                                                        <w:bottom w:val="none" w:sz="0" w:space="0" w:color="auto"/>
                                                                                        <w:right w:val="none" w:sz="0" w:space="0" w:color="auto"/>
                                                                                      </w:divBdr>
                                                                                    </w:div>
                                                                                    <w:div w:id="2103062126">
                                                                                      <w:marLeft w:val="0"/>
                                                                                      <w:marRight w:val="0"/>
                                                                                      <w:marTop w:val="0"/>
                                                                                      <w:marBottom w:val="0"/>
                                                                                      <w:divBdr>
                                                                                        <w:top w:val="none" w:sz="0" w:space="0" w:color="auto"/>
                                                                                        <w:left w:val="none" w:sz="0" w:space="0" w:color="auto"/>
                                                                                        <w:bottom w:val="none" w:sz="0" w:space="0" w:color="auto"/>
                                                                                        <w:right w:val="none" w:sz="0" w:space="0" w:color="auto"/>
                                                                                      </w:divBdr>
                                                                                      <w:divsChild>
                                                                                        <w:div w:id="416904972">
                                                                                          <w:marLeft w:val="0"/>
                                                                                          <w:marRight w:val="0"/>
                                                                                          <w:marTop w:val="0"/>
                                                                                          <w:marBottom w:val="0"/>
                                                                                          <w:divBdr>
                                                                                            <w:top w:val="none" w:sz="0" w:space="0" w:color="auto"/>
                                                                                            <w:left w:val="none" w:sz="0" w:space="0" w:color="auto"/>
                                                                                            <w:bottom w:val="none" w:sz="0" w:space="0" w:color="auto"/>
                                                                                            <w:right w:val="none" w:sz="0" w:space="0" w:color="auto"/>
                                                                                          </w:divBdr>
                                                                                        </w:div>
                                                                                        <w:div w:id="719745185">
                                                                                          <w:marLeft w:val="0"/>
                                                                                          <w:marRight w:val="0"/>
                                                                                          <w:marTop w:val="0"/>
                                                                                          <w:marBottom w:val="0"/>
                                                                                          <w:divBdr>
                                                                                            <w:top w:val="none" w:sz="0" w:space="0" w:color="auto"/>
                                                                                            <w:left w:val="none" w:sz="0" w:space="0" w:color="auto"/>
                                                                                            <w:bottom w:val="none" w:sz="0" w:space="0" w:color="auto"/>
                                                                                            <w:right w:val="none" w:sz="0" w:space="0" w:color="auto"/>
                                                                                          </w:divBdr>
                                                                                        </w:div>
                                                                                        <w:div w:id="756559609">
                                                                                          <w:marLeft w:val="0"/>
                                                                                          <w:marRight w:val="0"/>
                                                                                          <w:marTop w:val="0"/>
                                                                                          <w:marBottom w:val="0"/>
                                                                                          <w:divBdr>
                                                                                            <w:top w:val="none" w:sz="0" w:space="0" w:color="auto"/>
                                                                                            <w:left w:val="none" w:sz="0" w:space="0" w:color="auto"/>
                                                                                            <w:bottom w:val="none" w:sz="0" w:space="0" w:color="auto"/>
                                                                                            <w:right w:val="none" w:sz="0" w:space="0" w:color="auto"/>
                                                                                          </w:divBdr>
                                                                                        </w:div>
                                                                                        <w:div w:id="1879466870">
                                                                                          <w:marLeft w:val="0"/>
                                                                                          <w:marRight w:val="0"/>
                                                                                          <w:marTop w:val="0"/>
                                                                                          <w:marBottom w:val="0"/>
                                                                                          <w:divBdr>
                                                                                            <w:top w:val="none" w:sz="0" w:space="0" w:color="auto"/>
                                                                                            <w:left w:val="none" w:sz="0" w:space="0" w:color="auto"/>
                                                                                            <w:bottom w:val="none" w:sz="0" w:space="0" w:color="auto"/>
                                                                                            <w:right w:val="none" w:sz="0" w:space="0" w:color="auto"/>
                                                                                          </w:divBdr>
                                                                                        </w:div>
                                                                                        <w:div w:id="201044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787891">
      <w:bodyDiv w:val="1"/>
      <w:marLeft w:val="0"/>
      <w:marRight w:val="0"/>
      <w:marTop w:val="0"/>
      <w:marBottom w:val="0"/>
      <w:divBdr>
        <w:top w:val="none" w:sz="0" w:space="0" w:color="auto"/>
        <w:left w:val="none" w:sz="0" w:space="0" w:color="auto"/>
        <w:bottom w:val="none" w:sz="0" w:space="0" w:color="auto"/>
        <w:right w:val="none" w:sz="0" w:space="0" w:color="auto"/>
      </w:divBdr>
      <w:divsChild>
        <w:div w:id="1693797044">
          <w:marLeft w:val="0"/>
          <w:marRight w:val="0"/>
          <w:marTop w:val="0"/>
          <w:marBottom w:val="0"/>
          <w:divBdr>
            <w:top w:val="none" w:sz="0" w:space="0" w:color="auto"/>
            <w:left w:val="none" w:sz="0" w:space="0" w:color="auto"/>
            <w:bottom w:val="none" w:sz="0" w:space="0" w:color="auto"/>
            <w:right w:val="none" w:sz="0" w:space="0" w:color="auto"/>
          </w:divBdr>
          <w:divsChild>
            <w:div w:id="279344779">
              <w:marLeft w:val="0"/>
              <w:marRight w:val="0"/>
              <w:marTop w:val="0"/>
              <w:marBottom w:val="0"/>
              <w:divBdr>
                <w:top w:val="none" w:sz="0" w:space="0" w:color="auto"/>
                <w:left w:val="none" w:sz="0" w:space="0" w:color="auto"/>
                <w:bottom w:val="none" w:sz="0" w:space="0" w:color="auto"/>
                <w:right w:val="none" w:sz="0" w:space="0" w:color="auto"/>
              </w:divBdr>
              <w:divsChild>
                <w:div w:id="979116632">
                  <w:marLeft w:val="0"/>
                  <w:marRight w:val="0"/>
                  <w:marTop w:val="0"/>
                  <w:marBottom w:val="0"/>
                  <w:divBdr>
                    <w:top w:val="none" w:sz="0" w:space="0" w:color="auto"/>
                    <w:left w:val="none" w:sz="0" w:space="0" w:color="auto"/>
                    <w:bottom w:val="none" w:sz="0" w:space="0" w:color="auto"/>
                    <w:right w:val="none" w:sz="0" w:space="0" w:color="auto"/>
                  </w:divBdr>
                  <w:divsChild>
                    <w:div w:id="74477544">
                      <w:marLeft w:val="0"/>
                      <w:marRight w:val="0"/>
                      <w:marTop w:val="0"/>
                      <w:marBottom w:val="0"/>
                      <w:divBdr>
                        <w:top w:val="none" w:sz="0" w:space="0" w:color="auto"/>
                        <w:left w:val="none" w:sz="0" w:space="0" w:color="auto"/>
                        <w:bottom w:val="none" w:sz="0" w:space="0" w:color="auto"/>
                        <w:right w:val="none" w:sz="0" w:space="0" w:color="auto"/>
                      </w:divBdr>
                      <w:divsChild>
                        <w:div w:id="1281108965">
                          <w:marLeft w:val="0"/>
                          <w:marRight w:val="0"/>
                          <w:marTop w:val="0"/>
                          <w:marBottom w:val="0"/>
                          <w:divBdr>
                            <w:top w:val="none" w:sz="0" w:space="0" w:color="auto"/>
                            <w:left w:val="none" w:sz="0" w:space="0" w:color="auto"/>
                            <w:bottom w:val="none" w:sz="0" w:space="0" w:color="auto"/>
                            <w:right w:val="none" w:sz="0" w:space="0" w:color="auto"/>
                          </w:divBdr>
                          <w:divsChild>
                            <w:div w:id="590626989">
                              <w:marLeft w:val="0"/>
                              <w:marRight w:val="0"/>
                              <w:marTop w:val="0"/>
                              <w:marBottom w:val="0"/>
                              <w:divBdr>
                                <w:top w:val="none" w:sz="0" w:space="0" w:color="auto"/>
                                <w:left w:val="none" w:sz="0" w:space="0" w:color="auto"/>
                                <w:bottom w:val="none" w:sz="0" w:space="0" w:color="auto"/>
                                <w:right w:val="none" w:sz="0" w:space="0" w:color="auto"/>
                              </w:divBdr>
                              <w:divsChild>
                                <w:div w:id="1030229698">
                                  <w:marLeft w:val="0"/>
                                  <w:marRight w:val="0"/>
                                  <w:marTop w:val="0"/>
                                  <w:marBottom w:val="0"/>
                                  <w:divBdr>
                                    <w:top w:val="none" w:sz="0" w:space="0" w:color="auto"/>
                                    <w:left w:val="none" w:sz="0" w:space="0" w:color="auto"/>
                                    <w:bottom w:val="none" w:sz="0" w:space="0" w:color="auto"/>
                                    <w:right w:val="none" w:sz="0" w:space="0" w:color="auto"/>
                                  </w:divBdr>
                                  <w:divsChild>
                                    <w:div w:id="1809395166">
                                      <w:marLeft w:val="0"/>
                                      <w:marRight w:val="0"/>
                                      <w:marTop w:val="0"/>
                                      <w:marBottom w:val="0"/>
                                      <w:divBdr>
                                        <w:top w:val="none" w:sz="0" w:space="0" w:color="auto"/>
                                        <w:left w:val="none" w:sz="0" w:space="0" w:color="auto"/>
                                        <w:bottom w:val="none" w:sz="0" w:space="0" w:color="auto"/>
                                        <w:right w:val="none" w:sz="0" w:space="0" w:color="auto"/>
                                      </w:divBdr>
                                      <w:divsChild>
                                        <w:div w:id="237903820">
                                          <w:marLeft w:val="0"/>
                                          <w:marRight w:val="0"/>
                                          <w:marTop w:val="0"/>
                                          <w:marBottom w:val="0"/>
                                          <w:divBdr>
                                            <w:top w:val="none" w:sz="0" w:space="0" w:color="auto"/>
                                            <w:left w:val="none" w:sz="0" w:space="0" w:color="auto"/>
                                            <w:bottom w:val="none" w:sz="0" w:space="0" w:color="auto"/>
                                            <w:right w:val="none" w:sz="0" w:space="0" w:color="auto"/>
                                          </w:divBdr>
                                          <w:divsChild>
                                            <w:div w:id="1451897413">
                                              <w:marLeft w:val="0"/>
                                              <w:marRight w:val="0"/>
                                              <w:marTop w:val="0"/>
                                              <w:marBottom w:val="0"/>
                                              <w:divBdr>
                                                <w:top w:val="none" w:sz="0" w:space="0" w:color="auto"/>
                                                <w:left w:val="none" w:sz="0" w:space="0" w:color="auto"/>
                                                <w:bottom w:val="none" w:sz="0" w:space="0" w:color="auto"/>
                                                <w:right w:val="none" w:sz="0" w:space="0" w:color="auto"/>
                                              </w:divBdr>
                                              <w:divsChild>
                                                <w:div w:id="620307727">
                                                  <w:marLeft w:val="0"/>
                                                  <w:marRight w:val="0"/>
                                                  <w:marTop w:val="0"/>
                                                  <w:marBottom w:val="285"/>
                                                  <w:divBdr>
                                                    <w:top w:val="none" w:sz="0" w:space="0" w:color="auto"/>
                                                    <w:left w:val="none" w:sz="0" w:space="0" w:color="auto"/>
                                                    <w:bottom w:val="none" w:sz="0" w:space="0" w:color="auto"/>
                                                    <w:right w:val="none" w:sz="0" w:space="0" w:color="auto"/>
                                                  </w:divBdr>
                                                  <w:divsChild>
                                                    <w:div w:id="1143158852">
                                                      <w:marLeft w:val="0"/>
                                                      <w:marRight w:val="0"/>
                                                      <w:marTop w:val="0"/>
                                                      <w:marBottom w:val="0"/>
                                                      <w:divBdr>
                                                        <w:top w:val="none" w:sz="0" w:space="0" w:color="auto"/>
                                                        <w:left w:val="none" w:sz="0" w:space="0" w:color="auto"/>
                                                        <w:bottom w:val="none" w:sz="0" w:space="0" w:color="auto"/>
                                                        <w:right w:val="none" w:sz="0" w:space="0" w:color="auto"/>
                                                      </w:divBdr>
                                                      <w:divsChild>
                                                        <w:div w:id="1276711959">
                                                          <w:marLeft w:val="0"/>
                                                          <w:marRight w:val="0"/>
                                                          <w:marTop w:val="0"/>
                                                          <w:marBottom w:val="0"/>
                                                          <w:divBdr>
                                                            <w:top w:val="single" w:sz="12" w:space="0" w:color="ABABAB"/>
                                                            <w:left w:val="single" w:sz="6" w:space="0" w:color="ABABAB"/>
                                                            <w:bottom w:val="single" w:sz="6" w:space="0" w:color="ABABAB"/>
                                                            <w:right w:val="single" w:sz="6" w:space="0" w:color="ABABAB"/>
                                                          </w:divBdr>
                                                          <w:divsChild>
                                                            <w:div w:id="1066532909">
                                                              <w:marLeft w:val="0"/>
                                                              <w:marRight w:val="0"/>
                                                              <w:marTop w:val="0"/>
                                                              <w:marBottom w:val="0"/>
                                                              <w:divBdr>
                                                                <w:top w:val="none" w:sz="0" w:space="0" w:color="auto"/>
                                                                <w:left w:val="none" w:sz="0" w:space="0" w:color="auto"/>
                                                                <w:bottom w:val="none" w:sz="0" w:space="0" w:color="auto"/>
                                                                <w:right w:val="none" w:sz="0" w:space="0" w:color="auto"/>
                                                              </w:divBdr>
                                                              <w:divsChild>
                                                                <w:div w:id="501629358">
                                                                  <w:marLeft w:val="0"/>
                                                                  <w:marRight w:val="0"/>
                                                                  <w:marTop w:val="0"/>
                                                                  <w:marBottom w:val="0"/>
                                                                  <w:divBdr>
                                                                    <w:top w:val="none" w:sz="0" w:space="0" w:color="auto"/>
                                                                    <w:left w:val="none" w:sz="0" w:space="0" w:color="auto"/>
                                                                    <w:bottom w:val="none" w:sz="0" w:space="0" w:color="auto"/>
                                                                    <w:right w:val="none" w:sz="0" w:space="0" w:color="auto"/>
                                                                  </w:divBdr>
                                                                  <w:divsChild>
                                                                    <w:div w:id="174925564">
                                                                      <w:marLeft w:val="0"/>
                                                                      <w:marRight w:val="0"/>
                                                                      <w:marTop w:val="0"/>
                                                                      <w:marBottom w:val="0"/>
                                                                      <w:divBdr>
                                                                        <w:top w:val="none" w:sz="0" w:space="0" w:color="auto"/>
                                                                        <w:left w:val="none" w:sz="0" w:space="0" w:color="auto"/>
                                                                        <w:bottom w:val="none" w:sz="0" w:space="0" w:color="auto"/>
                                                                        <w:right w:val="none" w:sz="0" w:space="0" w:color="auto"/>
                                                                      </w:divBdr>
                                                                      <w:divsChild>
                                                                        <w:div w:id="1948417787">
                                                                          <w:marLeft w:val="0"/>
                                                                          <w:marRight w:val="0"/>
                                                                          <w:marTop w:val="0"/>
                                                                          <w:marBottom w:val="0"/>
                                                                          <w:divBdr>
                                                                            <w:top w:val="none" w:sz="0" w:space="0" w:color="auto"/>
                                                                            <w:left w:val="none" w:sz="0" w:space="0" w:color="auto"/>
                                                                            <w:bottom w:val="none" w:sz="0" w:space="0" w:color="auto"/>
                                                                            <w:right w:val="none" w:sz="0" w:space="0" w:color="auto"/>
                                                                          </w:divBdr>
                                                                          <w:divsChild>
                                                                            <w:div w:id="1302073551">
                                                                              <w:marLeft w:val="0"/>
                                                                              <w:marRight w:val="0"/>
                                                                              <w:marTop w:val="0"/>
                                                                              <w:marBottom w:val="0"/>
                                                                              <w:divBdr>
                                                                                <w:top w:val="none" w:sz="0" w:space="0" w:color="auto"/>
                                                                                <w:left w:val="none" w:sz="0" w:space="0" w:color="auto"/>
                                                                                <w:bottom w:val="none" w:sz="0" w:space="0" w:color="auto"/>
                                                                                <w:right w:val="none" w:sz="0" w:space="0" w:color="auto"/>
                                                                              </w:divBdr>
                                                                              <w:divsChild>
                                                                                <w:div w:id="1510175994">
                                                                                  <w:marLeft w:val="0"/>
                                                                                  <w:marRight w:val="0"/>
                                                                                  <w:marTop w:val="0"/>
                                                                                  <w:marBottom w:val="0"/>
                                                                                  <w:divBdr>
                                                                                    <w:top w:val="none" w:sz="0" w:space="0" w:color="auto"/>
                                                                                    <w:left w:val="none" w:sz="0" w:space="0" w:color="auto"/>
                                                                                    <w:bottom w:val="none" w:sz="0" w:space="0" w:color="auto"/>
                                                                                    <w:right w:val="none" w:sz="0" w:space="0" w:color="auto"/>
                                                                                  </w:divBdr>
                                                                                  <w:divsChild>
                                                                                    <w:div w:id="10751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519093">
      <w:bodyDiv w:val="1"/>
      <w:marLeft w:val="0"/>
      <w:marRight w:val="0"/>
      <w:marTop w:val="0"/>
      <w:marBottom w:val="0"/>
      <w:divBdr>
        <w:top w:val="none" w:sz="0" w:space="0" w:color="auto"/>
        <w:left w:val="none" w:sz="0" w:space="0" w:color="auto"/>
        <w:bottom w:val="none" w:sz="0" w:space="0" w:color="auto"/>
        <w:right w:val="none" w:sz="0" w:space="0" w:color="auto"/>
      </w:divBdr>
    </w:div>
    <w:div w:id="1819612994">
      <w:bodyDiv w:val="1"/>
      <w:marLeft w:val="0"/>
      <w:marRight w:val="0"/>
      <w:marTop w:val="0"/>
      <w:marBottom w:val="0"/>
      <w:divBdr>
        <w:top w:val="none" w:sz="0" w:space="0" w:color="auto"/>
        <w:left w:val="none" w:sz="0" w:space="0" w:color="auto"/>
        <w:bottom w:val="none" w:sz="0" w:space="0" w:color="auto"/>
        <w:right w:val="none" w:sz="0" w:space="0" w:color="auto"/>
      </w:divBdr>
    </w:div>
    <w:div w:id="1838955230">
      <w:bodyDiv w:val="1"/>
      <w:marLeft w:val="0"/>
      <w:marRight w:val="0"/>
      <w:marTop w:val="0"/>
      <w:marBottom w:val="0"/>
      <w:divBdr>
        <w:top w:val="none" w:sz="0" w:space="0" w:color="auto"/>
        <w:left w:val="none" w:sz="0" w:space="0" w:color="auto"/>
        <w:bottom w:val="none" w:sz="0" w:space="0" w:color="auto"/>
        <w:right w:val="none" w:sz="0" w:space="0" w:color="auto"/>
      </w:divBdr>
      <w:divsChild>
        <w:div w:id="71894713">
          <w:marLeft w:val="0"/>
          <w:marRight w:val="0"/>
          <w:marTop w:val="0"/>
          <w:marBottom w:val="0"/>
          <w:divBdr>
            <w:top w:val="none" w:sz="0" w:space="0" w:color="auto"/>
            <w:left w:val="none" w:sz="0" w:space="0" w:color="auto"/>
            <w:bottom w:val="none" w:sz="0" w:space="0" w:color="auto"/>
            <w:right w:val="none" w:sz="0" w:space="0" w:color="auto"/>
          </w:divBdr>
          <w:divsChild>
            <w:div w:id="813065433">
              <w:marLeft w:val="0"/>
              <w:marRight w:val="0"/>
              <w:marTop w:val="0"/>
              <w:marBottom w:val="0"/>
              <w:divBdr>
                <w:top w:val="none" w:sz="0" w:space="0" w:color="auto"/>
                <w:left w:val="none" w:sz="0" w:space="0" w:color="auto"/>
                <w:bottom w:val="none" w:sz="0" w:space="0" w:color="auto"/>
                <w:right w:val="none" w:sz="0" w:space="0" w:color="auto"/>
              </w:divBdr>
              <w:divsChild>
                <w:div w:id="1186797204">
                  <w:marLeft w:val="0"/>
                  <w:marRight w:val="0"/>
                  <w:marTop w:val="0"/>
                  <w:marBottom w:val="0"/>
                  <w:divBdr>
                    <w:top w:val="none" w:sz="0" w:space="0" w:color="auto"/>
                    <w:left w:val="none" w:sz="0" w:space="0" w:color="auto"/>
                    <w:bottom w:val="none" w:sz="0" w:space="0" w:color="auto"/>
                    <w:right w:val="none" w:sz="0" w:space="0" w:color="auto"/>
                  </w:divBdr>
                  <w:divsChild>
                    <w:div w:id="1078330940">
                      <w:marLeft w:val="0"/>
                      <w:marRight w:val="0"/>
                      <w:marTop w:val="0"/>
                      <w:marBottom w:val="0"/>
                      <w:divBdr>
                        <w:top w:val="none" w:sz="0" w:space="0" w:color="auto"/>
                        <w:left w:val="none" w:sz="0" w:space="0" w:color="auto"/>
                        <w:bottom w:val="none" w:sz="0" w:space="0" w:color="auto"/>
                        <w:right w:val="none" w:sz="0" w:space="0" w:color="auto"/>
                      </w:divBdr>
                      <w:divsChild>
                        <w:div w:id="41516066">
                          <w:marLeft w:val="0"/>
                          <w:marRight w:val="0"/>
                          <w:marTop w:val="0"/>
                          <w:marBottom w:val="0"/>
                          <w:divBdr>
                            <w:top w:val="none" w:sz="0" w:space="0" w:color="auto"/>
                            <w:left w:val="none" w:sz="0" w:space="0" w:color="auto"/>
                            <w:bottom w:val="none" w:sz="0" w:space="0" w:color="auto"/>
                            <w:right w:val="none" w:sz="0" w:space="0" w:color="auto"/>
                          </w:divBdr>
                          <w:divsChild>
                            <w:div w:id="456342339">
                              <w:marLeft w:val="0"/>
                              <w:marRight w:val="0"/>
                              <w:marTop w:val="0"/>
                              <w:marBottom w:val="0"/>
                              <w:divBdr>
                                <w:top w:val="none" w:sz="0" w:space="0" w:color="auto"/>
                                <w:left w:val="none" w:sz="0" w:space="0" w:color="auto"/>
                                <w:bottom w:val="none" w:sz="0" w:space="0" w:color="auto"/>
                                <w:right w:val="none" w:sz="0" w:space="0" w:color="auto"/>
                              </w:divBdr>
                              <w:divsChild>
                                <w:div w:id="403189934">
                                  <w:marLeft w:val="0"/>
                                  <w:marRight w:val="0"/>
                                  <w:marTop w:val="0"/>
                                  <w:marBottom w:val="0"/>
                                  <w:divBdr>
                                    <w:top w:val="none" w:sz="0" w:space="0" w:color="auto"/>
                                    <w:left w:val="none" w:sz="0" w:space="0" w:color="auto"/>
                                    <w:bottom w:val="none" w:sz="0" w:space="0" w:color="auto"/>
                                    <w:right w:val="none" w:sz="0" w:space="0" w:color="auto"/>
                                  </w:divBdr>
                                  <w:divsChild>
                                    <w:div w:id="1726761363">
                                      <w:marLeft w:val="0"/>
                                      <w:marRight w:val="0"/>
                                      <w:marTop w:val="0"/>
                                      <w:marBottom w:val="0"/>
                                      <w:divBdr>
                                        <w:top w:val="none" w:sz="0" w:space="0" w:color="auto"/>
                                        <w:left w:val="none" w:sz="0" w:space="0" w:color="auto"/>
                                        <w:bottom w:val="none" w:sz="0" w:space="0" w:color="auto"/>
                                        <w:right w:val="none" w:sz="0" w:space="0" w:color="auto"/>
                                      </w:divBdr>
                                      <w:divsChild>
                                        <w:div w:id="1843352181">
                                          <w:marLeft w:val="0"/>
                                          <w:marRight w:val="0"/>
                                          <w:marTop w:val="0"/>
                                          <w:marBottom w:val="0"/>
                                          <w:divBdr>
                                            <w:top w:val="none" w:sz="0" w:space="0" w:color="auto"/>
                                            <w:left w:val="none" w:sz="0" w:space="0" w:color="auto"/>
                                            <w:bottom w:val="none" w:sz="0" w:space="0" w:color="auto"/>
                                            <w:right w:val="none" w:sz="0" w:space="0" w:color="auto"/>
                                          </w:divBdr>
                                          <w:divsChild>
                                            <w:div w:id="177041225">
                                              <w:marLeft w:val="0"/>
                                              <w:marRight w:val="0"/>
                                              <w:marTop w:val="0"/>
                                              <w:marBottom w:val="0"/>
                                              <w:divBdr>
                                                <w:top w:val="none" w:sz="0" w:space="0" w:color="auto"/>
                                                <w:left w:val="none" w:sz="0" w:space="0" w:color="auto"/>
                                                <w:bottom w:val="none" w:sz="0" w:space="0" w:color="auto"/>
                                                <w:right w:val="none" w:sz="0" w:space="0" w:color="auto"/>
                                              </w:divBdr>
                                              <w:divsChild>
                                                <w:div w:id="1991128528">
                                                  <w:marLeft w:val="0"/>
                                                  <w:marRight w:val="0"/>
                                                  <w:marTop w:val="0"/>
                                                  <w:marBottom w:val="285"/>
                                                  <w:divBdr>
                                                    <w:top w:val="none" w:sz="0" w:space="0" w:color="auto"/>
                                                    <w:left w:val="none" w:sz="0" w:space="0" w:color="auto"/>
                                                    <w:bottom w:val="none" w:sz="0" w:space="0" w:color="auto"/>
                                                    <w:right w:val="none" w:sz="0" w:space="0" w:color="auto"/>
                                                  </w:divBdr>
                                                  <w:divsChild>
                                                    <w:div w:id="731583689">
                                                      <w:marLeft w:val="0"/>
                                                      <w:marRight w:val="0"/>
                                                      <w:marTop w:val="0"/>
                                                      <w:marBottom w:val="0"/>
                                                      <w:divBdr>
                                                        <w:top w:val="none" w:sz="0" w:space="0" w:color="auto"/>
                                                        <w:left w:val="none" w:sz="0" w:space="0" w:color="auto"/>
                                                        <w:bottom w:val="none" w:sz="0" w:space="0" w:color="auto"/>
                                                        <w:right w:val="none" w:sz="0" w:space="0" w:color="auto"/>
                                                      </w:divBdr>
                                                      <w:divsChild>
                                                        <w:div w:id="2091847348">
                                                          <w:marLeft w:val="0"/>
                                                          <w:marRight w:val="0"/>
                                                          <w:marTop w:val="0"/>
                                                          <w:marBottom w:val="0"/>
                                                          <w:divBdr>
                                                            <w:top w:val="single" w:sz="12" w:space="0" w:color="ABABAB"/>
                                                            <w:left w:val="single" w:sz="6" w:space="0" w:color="ABABAB"/>
                                                            <w:bottom w:val="single" w:sz="6" w:space="0" w:color="ABABAB"/>
                                                            <w:right w:val="single" w:sz="6" w:space="0" w:color="ABABAB"/>
                                                          </w:divBdr>
                                                          <w:divsChild>
                                                            <w:div w:id="1900940225">
                                                              <w:marLeft w:val="0"/>
                                                              <w:marRight w:val="0"/>
                                                              <w:marTop w:val="0"/>
                                                              <w:marBottom w:val="0"/>
                                                              <w:divBdr>
                                                                <w:top w:val="none" w:sz="0" w:space="0" w:color="auto"/>
                                                                <w:left w:val="none" w:sz="0" w:space="0" w:color="auto"/>
                                                                <w:bottom w:val="none" w:sz="0" w:space="0" w:color="auto"/>
                                                                <w:right w:val="none" w:sz="0" w:space="0" w:color="auto"/>
                                                              </w:divBdr>
                                                              <w:divsChild>
                                                                <w:div w:id="1047949957">
                                                                  <w:marLeft w:val="0"/>
                                                                  <w:marRight w:val="0"/>
                                                                  <w:marTop w:val="0"/>
                                                                  <w:marBottom w:val="0"/>
                                                                  <w:divBdr>
                                                                    <w:top w:val="none" w:sz="0" w:space="0" w:color="auto"/>
                                                                    <w:left w:val="none" w:sz="0" w:space="0" w:color="auto"/>
                                                                    <w:bottom w:val="none" w:sz="0" w:space="0" w:color="auto"/>
                                                                    <w:right w:val="none" w:sz="0" w:space="0" w:color="auto"/>
                                                                  </w:divBdr>
                                                                  <w:divsChild>
                                                                    <w:div w:id="882597656">
                                                                      <w:marLeft w:val="0"/>
                                                                      <w:marRight w:val="0"/>
                                                                      <w:marTop w:val="0"/>
                                                                      <w:marBottom w:val="0"/>
                                                                      <w:divBdr>
                                                                        <w:top w:val="none" w:sz="0" w:space="0" w:color="auto"/>
                                                                        <w:left w:val="none" w:sz="0" w:space="0" w:color="auto"/>
                                                                        <w:bottom w:val="none" w:sz="0" w:space="0" w:color="auto"/>
                                                                        <w:right w:val="none" w:sz="0" w:space="0" w:color="auto"/>
                                                                      </w:divBdr>
                                                                      <w:divsChild>
                                                                        <w:div w:id="1773939129">
                                                                          <w:marLeft w:val="0"/>
                                                                          <w:marRight w:val="0"/>
                                                                          <w:marTop w:val="0"/>
                                                                          <w:marBottom w:val="0"/>
                                                                          <w:divBdr>
                                                                            <w:top w:val="none" w:sz="0" w:space="0" w:color="auto"/>
                                                                            <w:left w:val="none" w:sz="0" w:space="0" w:color="auto"/>
                                                                            <w:bottom w:val="none" w:sz="0" w:space="0" w:color="auto"/>
                                                                            <w:right w:val="none" w:sz="0" w:space="0" w:color="auto"/>
                                                                          </w:divBdr>
                                                                          <w:divsChild>
                                                                            <w:div w:id="766195562">
                                                                              <w:marLeft w:val="0"/>
                                                                              <w:marRight w:val="0"/>
                                                                              <w:marTop w:val="0"/>
                                                                              <w:marBottom w:val="0"/>
                                                                              <w:divBdr>
                                                                                <w:top w:val="none" w:sz="0" w:space="0" w:color="auto"/>
                                                                                <w:left w:val="none" w:sz="0" w:space="0" w:color="auto"/>
                                                                                <w:bottom w:val="none" w:sz="0" w:space="0" w:color="auto"/>
                                                                                <w:right w:val="none" w:sz="0" w:space="0" w:color="auto"/>
                                                                              </w:divBdr>
                                                                              <w:divsChild>
                                                                                <w:div w:id="1063526583">
                                                                                  <w:marLeft w:val="0"/>
                                                                                  <w:marRight w:val="0"/>
                                                                                  <w:marTop w:val="0"/>
                                                                                  <w:marBottom w:val="0"/>
                                                                                  <w:divBdr>
                                                                                    <w:top w:val="none" w:sz="0" w:space="0" w:color="auto"/>
                                                                                    <w:left w:val="none" w:sz="0" w:space="0" w:color="auto"/>
                                                                                    <w:bottom w:val="none" w:sz="0" w:space="0" w:color="auto"/>
                                                                                    <w:right w:val="none" w:sz="0" w:space="0" w:color="auto"/>
                                                                                  </w:divBdr>
                                                                                  <w:divsChild>
                                                                                    <w:div w:id="187836924">
                                                                                      <w:marLeft w:val="0"/>
                                                                                      <w:marRight w:val="0"/>
                                                                                      <w:marTop w:val="0"/>
                                                                                      <w:marBottom w:val="0"/>
                                                                                      <w:divBdr>
                                                                                        <w:top w:val="none" w:sz="0" w:space="0" w:color="auto"/>
                                                                                        <w:left w:val="none" w:sz="0" w:space="0" w:color="auto"/>
                                                                                        <w:bottom w:val="none" w:sz="0" w:space="0" w:color="auto"/>
                                                                                        <w:right w:val="none" w:sz="0" w:space="0" w:color="auto"/>
                                                                                      </w:divBdr>
                                                                                    </w:div>
                                                                                    <w:div w:id="550848684">
                                                                                      <w:marLeft w:val="0"/>
                                                                                      <w:marRight w:val="0"/>
                                                                                      <w:marTop w:val="0"/>
                                                                                      <w:marBottom w:val="0"/>
                                                                                      <w:divBdr>
                                                                                        <w:top w:val="none" w:sz="0" w:space="0" w:color="auto"/>
                                                                                        <w:left w:val="none" w:sz="0" w:space="0" w:color="auto"/>
                                                                                        <w:bottom w:val="none" w:sz="0" w:space="0" w:color="auto"/>
                                                                                        <w:right w:val="none" w:sz="0" w:space="0" w:color="auto"/>
                                                                                      </w:divBdr>
                                                                                    </w:div>
                                                                                    <w:div w:id="7650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762323">
      <w:bodyDiv w:val="1"/>
      <w:marLeft w:val="0"/>
      <w:marRight w:val="0"/>
      <w:marTop w:val="0"/>
      <w:marBottom w:val="0"/>
      <w:divBdr>
        <w:top w:val="none" w:sz="0" w:space="0" w:color="auto"/>
        <w:left w:val="none" w:sz="0" w:space="0" w:color="auto"/>
        <w:bottom w:val="none" w:sz="0" w:space="0" w:color="auto"/>
        <w:right w:val="none" w:sz="0" w:space="0" w:color="auto"/>
      </w:divBdr>
    </w:div>
    <w:div w:id="1887835792">
      <w:bodyDiv w:val="1"/>
      <w:marLeft w:val="0"/>
      <w:marRight w:val="0"/>
      <w:marTop w:val="0"/>
      <w:marBottom w:val="0"/>
      <w:divBdr>
        <w:top w:val="none" w:sz="0" w:space="0" w:color="auto"/>
        <w:left w:val="none" w:sz="0" w:space="0" w:color="auto"/>
        <w:bottom w:val="none" w:sz="0" w:space="0" w:color="auto"/>
        <w:right w:val="none" w:sz="0" w:space="0" w:color="auto"/>
      </w:divBdr>
    </w:div>
    <w:div w:id="1934892616">
      <w:bodyDiv w:val="1"/>
      <w:marLeft w:val="0"/>
      <w:marRight w:val="0"/>
      <w:marTop w:val="0"/>
      <w:marBottom w:val="0"/>
      <w:divBdr>
        <w:top w:val="none" w:sz="0" w:space="0" w:color="auto"/>
        <w:left w:val="none" w:sz="0" w:space="0" w:color="auto"/>
        <w:bottom w:val="none" w:sz="0" w:space="0" w:color="auto"/>
        <w:right w:val="none" w:sz="0" w:space="0" w:color="auto"/>
      </w:divBdr>
    </w:div>
    <w:div w:id="1939605127">
      <w:bodyDiv w:val="1"/>
      <w:marLeft w:val="0"/>
      <w:marRight w:val="0"/>
      <w:marTop w:val="0"/>
      <w:marBottom w:val="0"/>
      <w:divBdr>
        <w:top w:val="none" w:sz="0" w:space="0" w:color="auto"/>
        <w:left w:val="none" w:sz="0" w:space="0" w:color="auto"/>
        <w:bottom w:val="none" w:sz="0" w:space="0" w:color="auto"/>
        <w:right w:val="none" w:sz="0" w:space="0" w:color="auto"/>
      </w:divBdr>
    </w:div>
    <w:div w:id="1970355062">
      <w:bodyDiv w:val="1"/>
      <w:marLeft w:val="0"/>
      <w:marRight w:val="0"/>
      <w:marTop w:val="0"/>
      <w:marBottom w:val="0"/>
      <w:divBdr>
        <w:top w:val="none" w:sz="0" w:space="0" w:color="auto"/>
        <w:left w:val="none" w:sz="0" w:space="0" w:color="auto"/>
        <w:bottom w:val="none" w:sz="0" w:space="0" w:color="auto"/>
        <w:right w:val="none" w:sz="0" w:space="0" w:color="auto"/>
      </w:divBdr>
    </w:div>
    <w:div w:id="2012755949">
      <w:bodyDiv w:val="1"/>
      <w:marLeft w:val="0"/>
      <w:marRight w:val="0"/>
      <w:marTop w:val="0"/>
      <w:marBottom w:val="0"/>
      <w:divBdr>
        <w:top w:val="none" w:sz="0" w:space="0" w:color="auto"/>
        <w:left w:val="none" w:sz="0" w:space="0" w:color="auto"/>
        <w:bottom w:val="none" w:sz="0" w:space="0" w:color="auto"/>
        <w:right w:val="none" w:sz="0" w:space="0" w:color="auto"/>
      </w:divBdr>
      <w:divsChild>
        <w:div w:id="507141853">
          <w:marLeft w:val="0"/>
          <w:marRight w:val="0"/>
          <w:marTop w:val="0"/>
          <w:marBottom w:val="0"/>
          <w:divBdr>
            <w:top w:val="none" w:sz="0" w:space="0" w:color="auto"/>
            <w:left w:val="none" w:sz="0" w:space="0" w:color="auto"/>
            <w:bottom w:val="none" w:sz="0" w:space="0" w:color="auto"/>
            <w:right w:val="none" w:sz="0" w:space="0" w:color="auto"/>
          </w:divBdr>
        </w:div>
        <w:div w:id="1291546939">
          <w:marLeft w:val="0"/>
          <w:marRight w:val="0"/>
          <w:marTop w:val="0"/>
          <w:marBottom w:val="0"/>
          <w:divBdr>
            <w:top w:val="none" w:sz="0" w:space="0" w:color="auto"/>
            <w:left w:val="none" w:sz="0" w:space="0" w:color="auto"/>
            <w:bottom w:val="none" w:sz="0" w:space="0" w:color="auto"/>
            <w:right w:val="none" w:sz="0" w:space="0" w:color="auto"/>
          </w:divBdr>
        </w:div>
        <w:div w:id="1854609686">
          <w:marLeft w:val="0"/>
          <w:marRight w:val="0"/>
          <w:marTop w:val="0"/>
          <w:marBottom w:val="0"/>
          <w:divBdr>
            <w:top w:val="none" w:sz="0" w:space="0" w:color="auto"/>
            <w:left w:val="none" w:sz="0" w:space="0" w:color="auto"/>
            <w:bottom w:val="none" w:sz="0" w:space="0" w:color="auto"/>
            <w:right w:val="none" w:sz="0" w:space="0" w:color="auto"/>
          </w:divBdr>
        </w:div>
        <w:div w:id="2062512855">
          <w:marLeft w:val="0"/>
          <w:marRight w:val="0"/>
          <w:marTop w:val="0"/>
          <w:marBottom w:val="0"/>
          <w:divBdr>
            <w:top w:val="none" w:sz="0" w:space="0" w:color="auto"/>
            <w:left w:val="none" w:sz="0" w:space="0" w:color="auto"/>
            <w:bottom w:val="none" w:sz="0" w:space="0" w:color="auto"/>
            <w:right w:val="none" w:sz="0" w:space="0" w:color="auto"/>
          </w:divBdr>
        </w:div>
      </w:divsChild>
    </w:div>
    <w:div w:id="2024357872">
      <w:bodyDiv w:val="1"/>
      <w:marLeft w:val="0"/>
      <w:marRight w:val="0"/>
      <w:marTop w:val="0"/>
      <w:marBottom w:val="0"/>
      <w:divBdr>
        <w:top w:val="none" w:sz="0" w:space="0" w:color="auto"/>
        <w:left w:val="none" w:sz="0" w:space="0" w:color="auto"/>
        <w:bottom w:val="none" w:sz="0" w:space="0" w:color="auto"/>
        <w:right w:val="none" w:sz="0" w:space="0" w:color="auto"/>
      </w:divBdr>
    </w:div>
    <w:div w:id="2054772892">
      <w:bodyDiv w:val="1"/>
      <w:marLeft w:val="0"/>
      <w:marRight w:val="0"/>
      <w:marTop w:val="0"/>
      <w:marBottom w:val="0"/>
      <w:divBdr>
        <w:top w:val="none" w:sz="0" w:space="0" w:color="auto"/>
        <w:left w:val="none" w:sz="0" w:space="0" w:color="auto"/>
        <w:bottom w:val="none" w:sz="0" w:space="0" w:color="auto"/>
        <w:right w:val="none" w:sz="0" w:space="0" w:color="auto"/>
      </w:divBdr>
    </w:div>
    <w:div w:id="2068649990">
      <w:bodyDiv w:val="1"/>
      <w:marLeft w:val="0"/>
      <w:marRight w:val="0"/>
      <w:marTop w:val="0"/>
      <w:marBottom w:val="0"/>
      <w:divBdr>
        <w:top w:val="none" w:sz="0" w:space="0" w:color="auto"/>
        <w:left w:val="none" w:sz="0" w:space="0" w:color="auto"/>
        <w:bottom w:val="none" w:sz="0" w:space="0" w:color="auto"/>
        <w:right w:val="none" w:sz="0" w:space="0" w:color="auto"/>
      </w:divBdr>
    </w:div>
    <w:div w:id="2106610685">
      <w:bodyDiv w:val="1"/>
      <w:marLeft w:val="0"/>
      <w:marRight w:val="0"/>
      <w:marTop w:val="0"/>
      <w:marBottom w:val="0"/>
      <w:divBdr>
        <w:top w:val="none" w:sz="0" w:space="0" w:color="auto"/>
        <w:left w:val="none" w:sz="0" w:space="0" w:color="auto"/>
        <w:bottom w:val="none" w:sz="0" w:space="0" w:color="auto"/>
        <w:right w:val="none" w:sz="0" w:space="0" w:color="auto"/>
      </w:divBdr>
    </w:div>
    <w:div w:id="212541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legislature.gov/Bills/192/S255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ccte/cvte/admissions/submitted-admissions-policie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instruction/literacy-pla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DESE-231-75423</_dlc_DocId>
    <_dlc_DocIdUrl xmlns="733efe1c-5bbe-4968-87dc-d400e65c879f">
      <Url>https://sharepoint.doemass.org/ese/webteam/cps/_layouts/DocIdRedir.aspx?ID=DESE-231-75423</Url>
      <Description>DESE-231-75423</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654391E-A3D1-411C-87D8-47F311BCC86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DD566D1A-5A58-4211-8E81-4434C280F490}">
  <ds:schemaRefs>
    <ds:schemaRef ds:uri="http://schemas.microsoft.com/sharepoint/v3/contenttype/forms"/>
  </ds:schemaRefs>
</ds:datastoreItem>
</file>

<file path=customXml/itemProps3.xml><?xml version="1.0" encoding="utf-8"?>
<ds:datastoreItem xmlns:ds="http://schemas.openxmlformats.org/officeDocument/2006/customXml" ds:itemID="{092246DD-389C-426D-BBA3-315066049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190BF6-BC11-4C30-8C17-902C8075157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1617</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BESE December 17, 2021 Commissioner's Board Notes</vt:lpstr>
    </vt:vector>
  </TitlesOfParts>
  <Company/>
  <LinksUpToDate>false</LinksUpToDate>
  <CharactersWithSpaces>10813</CharactersWithSpaces>
  <SharedDoc>false</SharedDoc>
  <HLinks>
    <vt:vector size="18" baseType="variant">
      <vt:variant>
        <vt:i4>2490405</vt:i4>
      </vt:variant>
      <vt:variant>
        <vt:i4>6</vt:i4>
      </vt:variant>
      <vt:variant>
        <vt:i4>0</vt:i4>
      </vt:variant>
      <vt:variant>
        <vt:i4>5</vt:i4>
      </vt:variant>
      <vt:variant>
        <vt:lpwstr>https://www.doe.mass.edu/instruction/literacy-plan.docx</vt:lpwstr>
      </vt:variant>
      <vt:variant>
        <vt:lpwstr/>
      </vt:variant>
      <vt:variant>
        <vt:i4>4390925</vt:i4>
      </vt:variant>
      <vt:variant>
        <vt:i4>3</vt:i4>
      </vt:variant>
      <vt:variant>
        <vt:i4>0</vt:i4>
      </vt:variant>
      <vt:variant>
        <vt:i4>5</vt:i4>
      </vt:variant>
      <vt:variant>
        <vt:lpwstr>https://malegislature.gov/Bills/192/S2557</vt:lpwstr>
      </vt:variant>
      <vt:variant>
        <vt:lpwstr/>
      </vt:variant>
      <vt:variant>
        <vt:i4>1179712</vt:i4>
      </vt:variant>
      <vt:variant>
        <vt:i4>0</vt:i4>
      </vt:variant>
      <vt:variant>
        <vt:i4>0</vt:i4>
      </vt:variant>
      <vt:variant>
        <vt:i4>5</vt:i4>
      </vt:variant>
      <vt:variant>
        <vt:lpwstr>https://www.doe.mass.edu/ccte/cvte/admissions/submitted-admissions-policies.docx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December 17, 2021 Commissioner's Board Notes</dc:title>
  <dc:subject/>
  <dc:creator>DESE</dc:creator>
  <cp:keywords/>
  <cp:lastModifiedBy>Zou, Dong (EOE)</cp:lastModifiedBy>
  <cp:revision>4</cp:revision>
  <cp:lastPrinted>2008-03-06T00:17:00Z</cp:lastPrinted>
  <dcterms:created xsi:type="dcterms:W3CDTF">2021-12-07T14:31:00Z</dcterms:created>
  <dcterms:modified xsi:type="dcterms:W3CDTF">2021-12-08T21:08:00Z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8 2021</vt:lpwstr>
  </property>
</Properties>
</file>