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2609C" w14:textId="74AC0164" w:rsidR="00FE5EC8" w:rsidRPr="003F1864" w:rsidRDefault="00FE5EC8" w:rsidP="00B37150">
      <w:pPr>
        <w:pStyle w:val="paragraph"/>
        <w:jc w:val="center"/>
        <w:textAlignment w:val="baseline"/>
        <w:rPr>
          <w:color w:val="000000"/>
          <w:sz w:val="23"/>
          <w:szCs w:val="23"/>
        </w:rPr>
      </w:pPr>
      <w:bookmarkStart w:id="0" w:name="_Hlk65073429"/>
      <w:r w:rsidRPr="003F1864">
        <w:rPr>
          <w:rStyle w:val="normaltextrun1"/>
          <w:b/>
          <w:bCs/>
          <w:color w:val="000000"/>
          <w:sz w:val="23"/>
          <w:szCs w:val="23"/>
        </w:rPr>
        <w:t xml:space="preserve">Minutes of the </w:t>
      </w:r>
      <w:r w:rsidR="00BC048A" w:rsidRPr="003F1864">
        <w:rPr>
          <w:rStyle w:val="normaltextrun1"/>
          <w:b/>
          <w:bCs/>
          <w:color w:val="000000"/>
          <w:sz w:val="23"/>
          <w:szCs w:val="23"/>
        </w:rPr>
        <w:t xml:space="preserve">Regular </w:t>
      </w:r>
      <w:r w:rsidRPr="003F1864">
        <w:rPr>
          <w:rStyle w:val="normaltextrun1"/>
          <w:b/>
          <w:bCs/>
          <w:color w:val="000000"/>
          <w:sz w:val="23"/>
          <w:szCs w:val="23"/>
        </w:rPr>
        <w:t>Meeting</w:t>
      </w:r>
      <w:r w:rsidR="00320924" w:rsidRPr="003F1864">
        <w:rPr>
          <w:rStyle w:val="normaltextrun1"/>
          <w:b/>
          <w:bCs/>
          <w:color w:val="000000"/>
          <w:sz w:val="23"/>
          <w:szCs w:val="23"/>
        </w:rPr>
        <w:t xml:space="preserve"> </w:t>
      </w:r>
    </w:p>
    <w:p w14:paraId="571528BA" w14:textId="2F3AF28C" w:rsidR="00943A79" w:rsidRPr="003F1864" w:rsidRDefault="00FE5EC8" w:rsidP="00B37150">
      <w:pPr>
        <w:pStyle w:val="paragraph"/>
        <w:jc w:val="center"/>
        <w:textAlignment w:val="baseline"/>
        <w:rPr>
          <w:rStyle w:val="normaltextrun1"/>
          <w:b/>
          <w:bCs/>
          <w:color w:val="000000"/>
          <w:sz w:val="23"/>
          <w:szCs w:val="23"/>
        </w:rPr>
      </w:pPr>
      <w:r w:rsidRPr="003F1864">
        <w:rPr>
          <w:rStyle w:val="normaltextrun1"/>
          <w:b/>
          <w:bCs/>
          <w:color w:val="000000"/>
          <w:sz w:val="23"/>
          <w:szCs w:val="23"/>
        </w:rPr>
        <w:t>of the Massachusetts Board of Elementary and Secondary Education</w:t>
      </w:r>
    </w:p>
    <w:p w14:paraId="530FAD34" w14:textId="1B6A6580" w:rsidR="00B25ECD" w:rsidRPr="003F1864" w:rsidRDefault="00001518" w:rsidP="00B37150">
      <w:pPr>
        <w:pStyle w:val="paragraph"/>
        <w:jc w:val="center"/>
        <w:textAlignment w:val="baseline"/>
        <w:rPr>
          <w:rStyle w:val="normaltextrun1"/>
          <w:b/>
          <w:bCs/>
          <w:color w:val="000000"/>
          <w:sz w:val="23"/>
          <w:szCs w:val="23"/>
        </w:rPr>
      </w:pPr>
      <w:r w:rsidRPr="003F1864">
        <w:rPr>
          <w:rStyle w:val="normaltextrun1"/>
          <w:b/>
          <w:bCs/>
          <w:color w:val="000000"/>
          <w:sz w:val="23"/>
          <w:szCs w:val="23"/>
        </w:rPr>
        <w:t>Tuesday, January 25</w:t>
      </w:r>
      <w:r w:rsidR="001D659E" w:rsidRPr="003F1864">
        <w:rPr>
          <w:rStyle w:val="normaltextrun1"/>
          <w:b/>
          <w:bCs/>
          <w:color w:val="000000"/>
          <w:sz w:val="23"/>
          <w:szCs w:val="23"/>
        </w:rPr>
        <w:t>, 202</w:t>
      </w:r>
      <w:r w:rsidRPr="003F1864">
        <w:rPr>
          <w:rStyle w:val="normaltextrun1"/>
          <w:b/>
          <w:bCs/>
          <w:color w:val="000000"/>
          <w:sz w:val="23"/>
          <w:szCs w:val="23"/>
        </w:rPr>
        <w:t>2</w:t>
      </w:r>
    </w:p>
    <w:p w14:paraId="269057E9" w14:textId="49F0F605" w:rsidR="006A5FD2" w:rsidRPr="003F1864" w:rsidRDefault="007273EF" w:rsidP="006A5FD2">
      <w:pPr>
        <w:pStyle w:val="paragraph"/>
        <w:jc w:val="center"/>
        <w:textAlignment w:val="baseline"/>
        <w:rPr>
          <w:rStyle w:val="normaltextrun1"/>
          <w:b/>
          <w:bCs/>
          <w:color w:val="000000"/>
          <w:sz w:val="23"/>
          <w:szCs w:val="23"/>
        </w:rPr>
      </w:pPr>
      <w:r w:rsidRPr="003F1864">
        <w:rPr>
          <w:rStyle w:val="normaltextrun1"/>
          <w:b/>
          <w:bCs/>
          <w:color w:val="000000"/>
          <w:sz w:val="23"/>
          <w:szCs w:val="23"/>
        </w:rPr>
        <w:t>Department of Elementary and Secondary Education</w:t>
      </w:r>
    </w:p>
    <w:p w14:paraId="3C1AF076" w14:textId="635AA1EB" w:rsidR="007273EF" w:rsidRPr="003F1864" w:rsidRDefault="007273EF" w:rsidP="006A5FD2">
      <w:pPr>
        <w:pStyle w:val="paragraph"/>
        <w:jc w:val="center"/>
        <w:textAlignment w:val="baseline"/>
        <w:rPr>
          <w:rStyle w:val="normaltextrun1"/>
          <w:b/>
          <w:bCs/>
          <w:color w:val="000000"/>
          <w:sz w:val="23"/>
          <w:szCs w:val="23"/>
        </w:rPr>
      </w:pPr>
      <w:r w:rsidRPr="003F1864">
        <w:rPr>
          <w:rStyle w:val="normaltextrun1"/>
          <w:b/>
          <w:bCs/>
          <w:color w:val="000000"/>
          <w:sz w:val="23"/>
          <w:szCs w:val="23"/>
        </w:rPr>
        <w:t>75 Pleasant Street, Malden, MA 02148</w:t>
      </w:r>
    </w:p>
    <w:p w14:paraId="5619DF00" w14:textId="097DA774" w:rsidR="00B37150" w:rsidRPr="003F1864" w:rsidRDefault="006A5FD2" w:rsidP="00B37150">
      <w:pPr>
        <w:pStyle w:val="paragraph"/>
        <w:jc w:val="center"/>
        <w:textAlignment w:val="baseline"/>
        <w:rPr>
          <w:rStyle w:val="normaltextrun1"/>
          <w:b/>
          <w:bCs/>
          <w:color w:val="000000"/>
          <w:sz w:val="23"/>
          <w:szCs w:val="23"/>
        </w:rPr>
      </w:pPr>
      <w:r w:rsidRPr="003F1864">
        <w:rPr>
          <w:rStyle w:val="normaltextrun1"/>
          <w:b/>
          <w:bCs/>
          <w:color w:val="000000"/>
          <w:sz w:val="23"/>
          <w:szCs w:val="23"/>
        </w:rPr>
        <w:t>9</w:t>
      </w:r>
      <w:r w:rsidR="00B37150" w:rsidRPr="003F1864">
        <w:rPr>
          <w:rStyle w:val="normaltextrun1"/>
          <w:b/>
          <w:bCs/>
          <w:color w:val="000000"/>
          <w:sz w:val="23"/>
          <w:szCs w:val="23"/>
        </w:rPr>
        <w:t>:</w:t>
      </w:r>
      <w:r w:rsidR="007273EF" w:rsidRPr="003F1864">
        <w:rPr>
          <w:rStyle w:val="normaltextrun1"/>
          <w:b/>
          <w:bCs/>
          <w:color w:val="000000"/>
          <w:sz w:val="23"/>
          <w:szCs w:val="23"/>
        </w:rPr>
        <w:t>0</w:t>
      </w:r>
      <w:r w:rsidR="00A3340F" w:rsidRPr="003F1864">
        <w:rPr>
          <w:rStyle w:val="normaltextrun1"/>
          <w:b/>
          <w:bCs/>
          <w:color w:val="000000"/>
          <w:sz w:val="23"/>
          <w:szCs w:val="23"/>
        </w:rPr>
        <w:t>5</w:t>
      </w:r>
      <w:r w:rsidR="00B37150" w:rsidRPr="003F1864">
        <w:rPr>
          <w:rStyle w:val="normaltextrun1"/>
          <w:b/>
          <w:bCs/>
          <w:color w:val="000000"/>
          <w:sz w:val="23"/>
          <w:szCs w:val="23"/>
        </w:rPr>
        <w:t xml:space="preserve"> </w:t>
      </w:r>
      <w:r w:rsidR="00D737CD" w:rsidRPr="003F1864">
        <w:rPr>
          <w:rStyle w:val="normaltextrun1"/>
          <w:b/>
          <w:bCs/>
          <w:color w:val="000000"/>
          <w:sz w:val="23"/>
          <w:szCs w:val="23"/>
        </w:rPr>
        <w:t>a</w:t>
      </w:r>
      <w:r w:rsidR="00B37150" w:rsidRPr="003F1864">
        <w:rPr>
          <w:rStyle w:val="normaltextrun1"/>
          <w:b/>
          <w:bCs/>
          <w:color w:val="000000"/>
          <w:sz w:val="23"/>
          <w:szCs w:val="23"/>
        </w:rPr>
        <w:t>.m. –</w:t>
      </w:r>
      <w:r w:rsidR="00185636" w:rsidRPr="003F1864">
        <w:rPr>
          <w:rStyle w:val="normaltextrun1"/>
          <w:b/>
          <w:bCs/>
          <w:color w:val="000000"/>
          <w:sz w:val="23"/>
          <w:szCs w:val="23"/>
        </w:rPr>
        <w:t>1</w:t>
      </w:r>
      <w:r w:rsidR="00A3340F" w:rsidRPr="003F1864">
        <w:rPr>
          <w:rStyle w:val="normaltextrun1"/>
          <w:b/>
          <w:bCs/>
          <w:color w:val="000000"/>
          <w:sz w:val="23"/>
          <w:szCs w:val="23"/>
        </w:rPr>
        <w:t>1:00</w:t>
      </w:r>
      <w:r w:rsidR="00185636" w:rsidRPr="003F1864">
        <w:rPr>
          <w:rStyle w:val="normaltextrun1"/>
          <w:b/>
          <w:bCs/>
          <w:color w:val="000000"/>
          <w:sz w:val="23"/>
          <w:szCs w:val="23"/>
        </w:rPr>
        <w:t xml:space="preserve"> a.</w:t>
      </w:r>
      <w:r w:rsidR="00D83F34" w:rsidRPr="003F1864">
        <w:rPr>
          <w:rStyle w:val="normaltextrun1"/>
          <w:b/>
          <w:bCs/>
          <w:color w:val="000000"/>
          <w:sz w:val="23"/>
          <w:szCs w:val="23"/>
        </w:rPr>
        <w:t>m.</w:t>
      </w:r>
    </w:p>
    <w:bookmarkEnd w:id="0"/>
    <w:p w14:paraId="6CFDB63B" w14:textId="77777777" w:rsidR="00C11048" w:rsidRPr="003F1864" w:rsidRDefault="00C11048" w:rsidP="00FE5EC8">
      <w:pPr>
        <w:pStyle w:val="paragraph"/>
        <w:textAlignment w:val="baseline"/>
        <w:rPr>
          <w:rStyle w:val="normaltextrun1"/>
          <w:b/>
          <w:bCs/>
          <w:color w:val="000000"/>
          <w:sz w:val="23"/>
          <w:szCs w:val="23"/>
        </w:rPr>
      </w:pPr>
    </w:p>
    <w:p w14:paraId="2AD3665D" w14:textId="797A8999" w:rsidR="00FE5EC8" w:rsidRPr="003F1864" w:rsidRDefault="00FE5EC8" w:rsidP="00FE5EC8">
      <w:pPr>
        <w:pStyle w:val="paragraph"/>
        <w:textAlignment w:val="baseline"/>
        <w:rPr>
          <w:color w:val="000000"/>
          <w:sz w:val="23"/>
          <w:szCs w:val="23"/>
        </w:rPr>
      </w:pPr>
      <w:bookmarkStart w:id="1" w:name="_Hlk65073523"/>
      <w:r w:rsidRPr="003F1864">
        <w:rPr>
          <w:rStyle w:val="normaltextrun1"/>
          <w:b/>
          <w:bCs/>
          <w:color w:val="000000"/>
          <w:sz w:val="23"/>
          <w:szCs w:val="23"/>
        </w:rPr>
        <w:t>Members of the Board of Elementary and Secondary Education Present: </w:t>
      </w:r>
      <w:r w:rsidRPr="003F1864">
        <w:rPr>
          <w:rStyle w:val="eop"/>
          <w:color w:val="000000"/>
          <w:sz w:val="23"/>
          <w:szCs w:val="23"/>
        </w:rPr>
        <w:t> </w:t>
      </w:r>
    </w:p>
    <w:p w14:paraId="0B0AD5AE" w14:textId="61FF4CB9" w:rsidR="00FE5EC8" w:rsidRPr="003F1864" w:rsidRDefault="00FE5EC8" w:rsidP="00FE5EC8">
      <w:pPr>
        <w:pStyle w:val="paragraph"/>
        <w:textAlignment w:val="baseline"/>
        <w:rPr>
          <w:rStyle w:val="eop"/>
          <w:color w:val="000000"/>
          <w:sz w:val="23"/>
          <w:szCs w:val="23"/>
        </w:rPr>
      </w:pPr>
      <w:r w:rsidRPr="003F1864">
        <w:rPr>
          <w:rStyle w:val="normaltextrun1"/>
          <w:b/>
          <w:bCs/>
          <w:color w:val="000000"/>
          <w:sz w:val="23"/>
          <w:szCs w:val="23"/>
        </w:rPr>
        <w:t>Katherine Craven</w:t>
      </w:r>
      <w:r w:rsidRPr="003F1864">
        <w:rPr>
          <w:rStyle w:val="normaltextrun1"/>
          <w:color w:val="000000"/>
          <w:sz w:val="23"/>
          <w:szCs w:val="23"/>
        </w:rPr>
        <w:t>,</w:t>
      </w:r>
      <w:r w:rsidRPr="003F1864">
        <w:rPr>
          <w:rStyle w:val="normaltextrun1"/>
          <w:b/>
          <w:bCs/>
          <w:color w:val="000000"/>
          <w:sz w:val="23"/>
          <w:szCs w:val="23"/>
        </w:rPr>
        <w:t xml:space="preserve"> </w:t>
      </w:r>
      <w:r w:rsidRPr="003F1864">
        <w:rPr>
          <w:rStyle w:val="normaltextrun1"/>
          <w:color w:val="000000"/>
          <w:sz w:val="23"/>
          <w:szCs w:val="23"/>
        </w:rPr>
        <w:t>Chair,</w:t>
      </w:r>
      <w:r w:rsidRPr="003F1864">
        <w:rPr>
          <w:rStyle w:val="normaltextrun1"/>
          <w:b/>
          <w:bCs/>
          <w:color w:val="000000"/>
          <w:sz w:val="23"/>
          <w:szCs w:val="23"/>
        </w:rPr>
        <w:t xml:space="preserve"> </w:t>
      </w:r>
      <w:r w:rsidRPr="003F1864">
        <w:rPr>
          <w:rStyle w:val="normaltextrun1"/>
          <w:color w:val="000000"/>
          <w:sz w:val="23"/>
          <w:szCs w:val="23"/>
        </w:rPr>
        <w:t>Brookline</w:t>
      </w:r>
      <w:r w:rsidRPr="003F1864">
        <w:rPr>
          <w:rStyle w:val="normaltextrun1"/>
          <w:b/>
          <w:bCs/>
          <w:color w:val="000000"/>
          <w:sz w:val="23"/>
          <w:szCs w:val="23"/>
        </w:rPr>
        <w:t> </w:t>
      </w:r>
      <w:r w:rsidRPr="003F1864">
        <w:rPr>
          <w:rStyle w:val="eop"/>
          <w:color w:val="000000"/>
          <w:sz w:val="23"/>
          <w:szCs w:val="23"/>
        </w:rPr>
        <w:t> </w:t>
      </w:r>
    </w:p>
    <w:p w14:paraId="1A2F4CB8" w14:textId="4649FAA0" w:rsidR="00D737CD" w:rsidRPr="003F1864" w:rsidRDefault="00D737CD" w:rsidP="00FE5EC8">
      <w:pPr>
        <w:pStyle w:val="paragraph"/>
        <w:textAlignment w:val="baseline"/>
        <w:rPr>
          <w:rStyle w:val="eop"/>
          <w:color w:val="000000"/>
          <w:sz w:val="23"/>
          <w:szCs w:val="23"/>
        </w:rPr>
      </w:pPr>
      <w:r w:rsidRPr="003F1864">
        <w:rPr>
          <w:rStyle w:val="normaltextrun1"/>
          <w:b/>
          <w:bCs/>
          <w:color w:val="000000"/>
          <w:sz w:val="23"/>
          <w:szCs w:val="23"/>
        </w:rPr>
        <w:t>James Morton</w:t>
      </w:r>
      <w:r w:rsidRPr="003F1864">
        <w:rPr>
          <w:rStyle w:val="normaltextrun1"/>
          <w:color w:val="000000"/>
          <w:sz w:val="23"/>
          <w:szCs w:val="23"/>
        </w:rPr>
        <w:t>, Vice-Chair, Boston</w:t>
      </w:r>
      <w:r w:rsidRPr="003F1864">
        <w:rPr>
          <w:rStyle w:val="eop"/>
          <w:color w:val="000000"/>
          <w:sz w:val="23"/>
          <w:szCs w:val="23"/>
        </w:rPr>
        <w:t> </w:t>
      </w:r>
    </w:p>
    <w:p w14:paraId="1F20B673" w14:textId="3848005B" w:rsidR="00BF4665" w:rsidRPr="003F1864" w:rsidRDefault="00BF4665" w:rsidP="00FE5EC8">
      <w:pPr>
        <w:pStyle w:val="paragraph"/>
        <w:textAlignment w:val="baseline"/>
        <w:rPr>
          <w:color w:val="000000"/>
          <w:sz w:val="23"/>
          <w:szCs w:val="23"/>
        </w:rPr>
      </w:pPr>
      <w:r w:rsidRPr="003F1864">
        <w:rPr>
          <w:rStyle w:val="normaltextrun1"/>
          <w:b/>
          <w:bCs/>
          <w:color w:val="000000"/>
          <w:sz w:val="23"/>
          <w:szCs w:val="23"/>
        </w:rPr>
        <w:t xml:space="preserve">Amanda </w:t>
      </w:r>
      <w:bookmarkStart w:id="2" w:name="_Hlk52799080"/>
      <w:bookmarkStart w:id="3" w:name="_Hlk49933886"/>
      <w:r w:rsidRPr="003F1864">
        <w:rPr>
          <w:rStyle w:val="normaltextrun1"/>
          <w:b/>
          <w:bCs/>
          <w:color w:val="000000"/>
          <w:sz w:val="23"/>
          <w:szCs w:val="23"/>
        </w:rPr>
        <w:t>Fernández</w:t>
      </w:r>
      <w:bookmarkEnd w:id="2"/>
      <w:r w:rsidRPr="003F1864">
        <w:rPr>
          <w:rStyle w:val="normaltextrun1"/>
          <w:color w:val="000000"/>
          <w:sz w:val="23"/>
          <w:szCs w:val="23"/>
        </w:rPr>
        <w:t>,</w:t>
      </w:r>
      <w:r w:rsidRPr="003F1864">
        <w:rPr>
          <w:rStyle w:val="normaltextrun1"/>
          <w:b/>
          <w:bCs/>
          <w:color w:val="000000"/>
          <w:sz w:val="23"/>
          <w:szCs w:val="23"/>
        </w:rPr>
        <w:t xml:space="preserve"> </w:t>
      </w:r>
      <w:bookmarkEnd w:id="3"/>
      <w:r w:rsidRPr="003F1864">
        <w:rPr>
          <w:rStyle w:val="normaltextrun1"/>
          <w:color w:val="000000"/>
          <w:sz w:val="23"/>
          <w:szCs w:val="23"/>
        </w:rPr>
        <w:t>Belmont</w:t>
      </w:r>
      <w:r w:rsidRPr="003F1864">
        <w:rPr>
          <w:rStyle w:val="eop"/>
          <w:color w:val="000000"/>
          <w:sz w:val="23"/>
          <w:szCs w:val="23"/>
        </w:rPr>
        <w:t> </w:t>
      </w:r>
    </w:p>
    <w:p w14:paraId="68F84C73" w14:textId="4680A417" w:rsidR="00FE5EC8" w:rsidRPr="003F1864" w:rsidRDefault="00FE5EC8" w:rsidP="00FE5EC8">
      <w:pPr>
        <w:pStyle w:val="paragraph"/>
        <w:textAlignment w:val="baseline"/>
        <w:rPr>
          <w:rStyle w:val="eop"/>
          <w:color w:val="000000"/>
          <w:sz w:val="23"/>
          <w:szCs w:val="23"/>
        </w:rPr>
      </w:pPr>
      <w:r w:rsidRPr="003F1864">
        <w:rPr>
          <w:rStyle w:val="normaltextrun1"/>
          <w:b/>
          <w:bCs/>
          <w:color w:val="000000"/>
          <w:sz w:val="23"/>
          <w:szCs w:val="23"/>
        </w:rPr>
        <w:t>Matthew Hills</w:t>
      </w:r>
      <w:r w:rsidRPr="003F1864">
        <w:rPr>
          <w:rStyle w:val="normaltextrun1"/>
          <w:color w:val="000000"/>
          <w:sz w:val="23"/>
          <w:szCs w:val="23"/>
        </w:rPr>
        <w:t>, Newton</w:t>
      </w:r>
      <w:r w:rsidRPr="003F1864">
        <w:rPr>
          <w:rStyle w:val="eop"/>
          <w:color w:val="000000"/>
          <w:sz w:val="23"/>
          <w:szCs w:val="23"/>
        </w:rPr>
        <w:t> </w:t>
      </w:r>
    </w:p>
    <w:p w14:paraId="5023DD6C" w14:textId="02D0A28A" w:rsidR="00184C41" w:rsidRPr="003F1864" w:rsidRDefault="00184C41" w:rsidP="00FE5EC8">
      <w:pPr>
        <w:pStyle w:val="paragraph"/>
        <w:textAlignment w:val="baseline"/>
        <w:rPr>
          <w:rStyle w:val="eop"/>
          <w:color w:val="000000"/>
          <w:sz w:val="23"/>
          <w:szCs w:val="23"/>
        </w:rPr>
      </w:pPr>
      <w:r w:rsidRPr="003F1864">
        <w:rPr>
          <w:rStyle w:val="eop"/>
          <w:b/>
          <w:bCs/>
          <w:color w:val="000000"/>
          <w:sz w:val="23"/>
          <w:szCs w:val="23"/>
        </w:rPr>
        <w:t>Eleni Carris Livingston</w:t>
      </w:r>
      <w:r w:rsidRPr="003F1864">
        <w:rPr>
          <w:rStyle w:val="eop"/>
          <w:color w:val="000000"/>
          <w:sz w:val="23"/>
          <w:szCs w:val="23"/>
        </w:rPr>
        <w:t>, Wellesley, Student Member</w:t>
      </w:r>
    </w:p>
    <w:p w14:paraId="18F8431B" w14:textId="45359BD3" w:rsidR="007273EF" w:rsidRPr="003F1864" w:rsidRDefault="007273EF" w:rsidP="00FE5EC8">
      <w:pPr>
        <w:pStyle w:val="paragraph"/>
        <w:textAlignment w:val="baseline"/>
        <w:rPr>
          <w:rStyle w:val="eop"/>
          <w:color w:val="000000"/>
          <w:sz w:val="23"/>
          <w:szCs w:val="23"/>
        </w:rPr>
      </w:pPr>
      <w:r w:rsidRPr="003F1864">
        <w:rPr>
          <w:rStyle w:val="eop"/>
          <w:b/>
          <w:bCs/>
          <w:color w:val="000000"/>
          <w:sz w:val="23"/>
          <w:szCs w:val="23"/>
        </w:rPr>
        <w:t>Darlene Lombos,</w:t>
      </w:r>
      <w:r w:rsidRPr="003F1864">
        <w:rPr>
          <w:rStyle w:val="eop"/>
          <w:color w:val="000000"/>
          <w:sz w:val="23"/>
          <w:szCs w:val="23"/>
        </w:rPr>
        <w:t xml:space="preserve"> Boston </w:t>
      </w:r>
    </w:p>
    <w:p w14:paraId="1899D8BB" w14:textId="3F09ED63" w:rsidR="00FE5EC8" w:rsidRPr="003F1864" w:rsidRDefault="00FE5EC8" w:rsidP="00FE5EC8">
      <w:pPr>
        <w:pStyle w:val="paragraph"/>
        <w:textAlignment w:val="baseline"/>
        <w:rPr>
          <w:color w:val="000000"/>
          <w:sz w:val="23"/>
          <w:szCs w:val="23"/>
        </w:rPr>
      </w:pPr>
      <w:r w:rsidRPr="003F1864">
        <w:rPr>
          <w:rStyle w:val="normaltextrun1"/>
          <w:b/>
          <w:bCs/>
          <w:color w:val="000000"/>
          <w:sz w:val="23"/>
          <w:szCs w:val="23"/>
        </w:rPr>
        <w:t xml:space="preserve">Michael Moriarty, </w:t>
      </w:r>
      <w:r w:rsidRPr="003F1864">
        <w:rPr>
          <w:rStyle w:val="normaltextrun1"/>
          <w:color w:val="000000"/>
          <w:sz w:val="23"/>
          <w:szCs w:val="23"/>
        </w:rPr>
        <w:t>Holyoke</w:t>
      </w:r>
      <w:r w:rsidRPr="003F1864">
        <w:rPr>
          <w:rStyle w:val="eop"/>
          <w:color w:val="000000"/>
          <w:sz w:val="23"/>
          <w:szCs w:val="23"/>
        </w:rPr>
        <w:t> </w:t>
      </w:r>
    </w:p>
    <w:p w14:paraId="611C488F" w14:textId="77777777" w:rsidR="00FE5EC8" w:rsidRPr="003F1864" w:rsidRDefault="00FE5EC8" w:rsidP="00FE5EC8">
      <w:pPr>
        <w:pStyle w:val="paragraph"/>
        <w:textAlignment w:val="baseline"/>
        <w:rPr>
          <w:color w:val="000000"/>
          <w:sz w:val="23"/>
          <w:szCs w:val="23"/>
        </w:rPr>
      </w:pPr>
      <w:r w:rsidRPr="003F1864">
        <w:rPr>
          <w:rStyle w:val="normaltextrun1"/>
          <w:b/>
          <w:bCs/>
          <w:color w:val="000000"/>
          <w:sz w:val="23"/>
          <w:szCs w:val="23"/>
        </w:rPr>
        <w:t>James Peyser</w:t>
      </w:r>
      <w:r w:rsidRPr="003F1864">
        <w:rPr>
          <w:rStyle w:val="normaltextrun1"/>
          <w:color w:val="000000"/>
          <w:sz w:val="23"/>
          <w:szCs w:val="23"/>
        </w:rPr>
        <w:t>,</w:t>
      </w:r>
      <w:r w:rsidRPr="003F1864">
        <w:rPr>
          <w:rStyle w:val="normaltextrun1"/>
          <w:b/>
          <w:bCs/>
          <w:color w:val="000000"/>
          <w:sz w:val="23"/>
          <w:szCs w:val="23"/>
        </w:rPr>
        <w:t xml:space="preserve"> </w:t>
      </w:r>
      <w:r w:rsidRPr="003F1864">
        <w:rPr>
          <w:rStyle w:val="normaltextrun1"/>
          <w:color w:val="000000"/>
          <w:sz w:val="23"/>
          <w:szCs w:val="23"/>
        </w:rPr>
        <w:t>Secretary of Education </w:t>
      </w:r>
      <w:r w:rsidRPr="003F1864">
        <w:rPr>
          <w:rStyle w:val="eop"/>
          <w:color w:val="000000"/>
          <w:sz w:val="23"/>
          <w:szCs w:val="23"/>
        </w:rPr>
        <w:t> </w:t>
      </w:r>
    </w:p>
    <w:p w14:paraId="151892DC" w14:textId="7AE4B578" w:rsidR="00FE5EC8" w:rsidRPr="003F1864" w:rsidRDefault="00FE5EC8" w:rsidP="00FE5EC8">
      <w:pPr>
        <w:pStyle w:val="paragraph"/>
        <w:textAlignment w:val="baseline"/>
        <w:rPr>
          <w:color w:val="000000"/>
          <w:sz w:val="23"/>
          <w:szCs w:val="23"/>
        </w:rPr>
      </w:pPr>
      <w:r w:rsidRPr="003F1864">
        <w:rPr>
          <w:rStyle w:val="normaltextrun1"/>
          <w:b/>
          <w:bCs/>
          <w:color w:val="000000"/>
          <w:sz w:val="23"/>
          <w:szCs w:val="23"/>
        </w:rPr>
        <w:t>Paymon Rouhanifard</w:t>
      </w:r>
      <w:r w:rsidRPr="003F1864">
        <w:rPr>
          <w:rStyle w:val="normaltextrun1"/>
          <w:color w:val="000000"/>
          <w:sz w:val="23"/>
          <w:szCs w:val="23"/>
        </w:rPr>
        <w:t>, Brookline</w:t>
      </w:r>
      <w:r w:rsidR="003123B6" w:rsidRPr="003F1864">
        <w:rPr>
          <w:rStyle w:val="normaltextrun1"/>
          <w:color w:val="000000"/>
          <w:sz w:val="23"/>
          <w:szCs w:val="23"/>
        </w:rPr>
        <w:t xml:space="preserve"> </w:t>
      </w:r>
    </w:p>
    <w:p w14:paraId="6AC6AD87" w14:textId="75FD9D94" w:rsidR="00FE5EC8" w:rsidRPr="003F1864" w:rsidRDefault="00FE5EC8" w:rsidP="00FE5EC8">
      <w:pPr>
        <w:pStyle w:val="paragraph"/>
        <w:textAlignment w:val="baseline"/>
        <w:rPr>
          <w:color w:val="000000"/>
          <w:sz w:val="23"/>
          <w:szCs w:val="23"/>
        </w:rPr>
      </w:pPr>
      <w:r w:rsidRPr="003F1864">
        <w:rPr>
          <w:rStyle w:val="normaltextrun1"/>
          <w:b/>
          <w:bCs/>
          <w:color w:val="000000"/>
          <w:sz w:val="23"/>
          <w:szCs w:val="23"/>
        </w:rPr>
        <w:t xml:space="preserve">Mary Ann Stewart, </w:t>
      </w:r>
      <w:r w:rsidRPr="003F1864">
        <w:rPr>
          <w:rStyle w:val="normaltextrun1"/>
          <w:color w:val="000000"/>
          <w:sz w:val="23"/>
          <w:szCs w:val="23"/>
        </w:rPr>
        <w:t>Lexington </w:t>
      </w:r>
    </w:p>
    <w:p w14:paraId="79FDD983" w14:textId="2BD6AB53" w:rsidR="00FE5EC8" w:rsidRPr="003F1864" w:rsidRDefault="00FE5EC8" w:rsidP="00FE5EC8">
      <w:pPr>
        <w:pStyle w:val="paragraph"/>
        <w:textAlignment w:val="baseline"/>
        <w:rPr>
          <w:rStyle w:val="eop"/>
          <w:color w:val="000000"/>
          <w:sz w:val="23"/>
          <w:szCs w:val="23"/>
        </w:rPr>
      </w:pPr>
      <w:r w:rsidRPr="003F1864">
        <w:rPr>
          <w:rStyle w:val="normaltextrun1"/>
          <w:b/>
          <w:bCs/>
          <w:color w:val="000000"/>
          <w:sz w:val="23"/>
          <w:szCs w:val="23"/>
        </w:rPr>
        <w:t>Martin West</w:t>
      </w:r>
      <w:r w:rsidRPr="003F1864">
        <w:rPr>
          <w:rStyle w:val="normaltextrun1"/>
          <w:color w:val="000000"/>
          <w:sz w:val="23"/>
          <w:szCs w:val="23"/>
        </w:rPr>
        <w:t>, Newton</w:t>
      </w:r>
      <w:r w:rsidRPr="003F1864">
        <w:rPr>
          <w:rStyle w:val="eop"/>
          <w:color w:val="000000"/>
          <w:sz w:val="23"/>
          <w:szCs w:val="23"/>
        </w:rPr>
        <w:t> </w:t>
      </w:r>
    </w:p>
    <w:p w14:paraId="1A8E712D" w14:textId="77777777" w:rsidR="00FE5EC8" w:rsidRPr="003F1864" w:rsidRDefault="00FE5EC8" w:rsidP="00FE5EC8">
      <w:pPr>
        <w:pStyle w:val="paragraph"/>
        <w:textAlignment w:val="baseline"/>
        <w:rPr>
          <w:color w:val="000000"/>
          <w:sz w:val="23"/>
          <w:szCs w:val="23"/>
        </w:rPr>
      </w:pPr>
      <w:r w:rsidRPr="003F1864">
        <w:rPr>
          <w:rStyle w:val="eop"/>
          <w:color w:val="000000"/>
          <w:sz w:val="23"/>
          <w:szCs w:val="23"/>
        </w:rPr>
        <w:t> </w:t>
      </w:r>
    </w:p>
    <w:p w14:paraId="6598851E" w14:textId="03EB8B18" w:rsidR="00FE5EC8" w:rsidRPr="003F1864" w:rsidRDefault="00FE5EC8" w:rsidP="00FE5EC8">
      <w:pPr>
        <w:pStyle w:val="paragraph"/>
        <w:textAlignment w:val="baseline"/>
        <w:rPr>
          <w:rStyle w:val="eop"/>
          <w:color w:val="000000"/>
          <w:sz w:val="23"/>
          <w:szCs w:val="23"/>
        </w:rPr>
      </w:pPr>
      <w:r w:rsidRPr="003F1864">
        <w:rPr>
          <w:rStyle w:val="normaltextrun1"/>
          <w:b/>
          <w:bCs/>
          <w:color w:val="000000"/>
          <w:sz w:val="23"/>
          <w:szCs w:val="23"/>
        </w:rPr>
        <w:t>Jeffrey C. Riley</w:t>
      </w:r>
      <w:r w:rsidRPr="003F1864">
        <w:rPr>
          <w:rStyle w:val="normaltextrun1"/>
          <w:color w:val="000000"/>
          <w:sz w:val="23"/>
          <w:szCs w:val="23"/>
        </w:rPr>
        <w:t>,</w:t>
      </w:r>
      <w:r w:rsidRPr="003F1864">
        <w:rPr>
          <w:rStyle w:val="normaltextrun1"/>
          <w:b/>
          <w:bCs/>
          <w:color w:val="000000"/>
          <w:sz w:val="23"/>
          <w:szCs w:val="23"/>
        </w:rPr>
        <w:t xml:space="preserve"> </w:t>
      </w:r>
      <w:r w:rsidRPr="003F1864">
        <w:rPr>
          <w:rStyle w:val="normaltextrun1"/>
          <w:color w:val="000000"/>
          <w:sz w:val="23"/>
          <w:szCs w:val="23"/>
        </w:rPr>
        <w:t xml:space="preserve">Commissioner </w:t>
      </w:r>
      <w:bookmarkStart w:id="4" w:name="_Hlk70502521"/>
      <w:r w:rsidRPr="003F1864">
        <w:rPr>
          <w:rStyle w:val="normaltextrun1"/>
          <w:color w:val="000000"/>
          <w:sz w:val="23"/>
          <w:szCs w:val="23"/>
        </w:rPr>
        <w:t>of Elementary and Secondary Education </w:t>
      </w:r>
      <w:r w:rsidRPr="003F1864">
        <w:rPr>
          <w:rStyle w:val="eop"/>
          <w:color w:val="000000"/>
          <w:sz w:val="23"/>
          <w:szCs w:val="23"/>
        </w:rPr>
        <w:t> </w:t>
      </w:r>
      <w:bookmarkEnd w:id="4"/>
    </w:p>
    <w:p w14:paraId="2737AB76" w14:textId="47BBC849" w:rsidR="00FE5EC8" w:rsidRPr="003F1864" w:rsidRDefault="00FE5EC8" w:rsidP="00FE5EC8">
      <w:pPr>
        <w:pStyle w:val="paragraph"/>
        <w:textAlignment w:val="baseline"/>
        <w:rPr>
          <w:color w:val="000000"/>
          <w:sz w:val="23"/>
          <w:szCs w:val="23"/>
        </w:rPr>
      </w:pPr>
    </w:p>
    <w:bookmarkEnd w:id="1"/>
    <w:p w14:paraId="750B3CCE" w14:textId="77069D14" w:rsidR="00646C00" w:rsidRPr="003F1864" w:rsidRDefault="00FE5EC8" w:rsidP="00FE5EC8">
      <w:pPr>
        <w:pStyle w:val="paragraph"/>
        <w:textAlignment w:val="baseline"/>
        <w:rPr>
          <w:rStyle w:val="normaltextrun1"/>
          <w:color w:val="000000"/>
          <w:sz w:val="23"/>
          <w:szCs w:val="23"/>
        </w:rPr>
      </w:pPr>
      <w:r w:rsidRPr="003F1864">
        <w:rPr>
          <w:rStyle w:val="normaltextrun1"/>
          <w:color w:val="000000"/>
          <w:sz w:val="23"/>
          <w:szCs w:val="23"/>
        </w:rPr>
        <w:t>******************************************************************************</w:t>
      </w:r>
    </w:p>
    <w:p w14:paraId="649596CC" w14:textId="77777777" w:rsidR="006A5FD2" w:rsidRPr="003F1864" w:rsidRDefault="006A5FD2" w:rsidP="006A5FD2">
      <w:pPr>
        <w:pStyle w:val="paragraph"/>
        <w:textAlignment w:val="baseline"/>
        <w:rPr>
          <w:rStyle w:val="normaltextrun1"/>
          <w:color w:val="000000"/>
          <w:sz w:val="23"/>
          <w:szCs w:val="23"/>
        </w:rPr>
      </w:pPr>
      <w:bookmarkStart w:id="5" w:name="_Hlk66174257"/>
      <w:bookmarkStart w:id="6" w:name="_Hlk65073734"/>
    </w:p>
    <w:p w14:paraId="3628F4EE" w14:textId="3E2BB32C" w:rsidR="0043716E" w:rsidRPr="003F1864" w:rsidRDefault="00172E9D" w:rsidP="0043716E">
      <w:pPr>
        <w:pStyle w:val="paragraph"/>
        <w:textAlignment w:val="baseline"/>
        <w:rPr>
          <w:rStyle w:val="normaltextrun1"/>
          <w:color w:val="000000"/>
          <w:sz w:val="23"/>
          <w:szCs w:val="23"/>
        </w:rPr>
      </w:pPr>
      <w:r w:rsidRPr="003F1864">
        <w:rPr>
          <w:rStyle w:val="normaltextrun1"/>
          <w:color w:val="000000"/>
          <w:sz w:val="23"/>
          <w:szCs w:val="23"/>
        </w:rPr>
        <w:t xml:space="preserve">Chair Craven called the meeting to order at </w:t>
      </w:r>
      <w:r w:rsidR="002C56A9" w:rsidRPr="003F1864">
        <w:rPr>
          <w:rStyle w:val="normaltextrun1"/>
          <w:color w:val="000000"/>
          <w:sz w:val="23"/>
          <w:szCs w:val="23"/>
        </w:rPr>
        <w:t>9:</w:t>
      </w:r>
      <w:r w:rsidR="0079527C" w:rsidRPr="003F1864">
        <w:rPr>
          <w:rStyle w:val="normaltextrun1"/>
          <w:color w:val="000000"/>
          <w:sz w:val="23"/>
          <w:szCs w:val="23"/>
        </w:rPr>
        <w:t>0</w:t>
      </w:r>
      <w:r w:rsidR="00A3340F" w:rsidRPr="003F1864">
        <w:rPr>
          <w:rStyle w:val="normaltextrun1"/>
          <w:color w:val="000000"/>
          <w:sz w:val="23"/>
          <w:szCs w:val="23"/>
        </w:rPr>
        <w:t>5</w:t>
      </w:r>
      <w:r w:rsidR="002C56A9" w:rsidRPr="003F1864">
        <w:rPr>
          <w:rStyle w:val="normaltextrun1"/>
          <w:color w:val="000000"/>
          <w:sz w:val="23"/>
          <w:szCs w:val="23"/>
        </w:rPr>
        <w:t xml:space="preserve"> </w:t>
      </w:r>
      <w:r w:rsidRPr="003F1864">
        <w:rPr>
          <w:rStyle w:val="normaltextrun1"/>
          <w:color w:val="000000"/>
          <w:sz w:val="23"/>
          <w:szCs w:val="23"/>
        </w:rPr>
        <w:t>a.m. and members introduced themselves.</w:t>
      </w:r>
      <w:r w:rsidR="0043716E" w:rsidRPr="003F1864">
        <w:rPr>
          <w:rStyle w:val="normaltextrun1"/>
          <w:color w:val="000000"/>
          <w:sz w:val="23"/>
          <w:szCs w:val="23"/>
        </w:rPr>
        <w:t xml:space="preserve"> Chair Craven noted that today’s Board meeting, like all open meetings of the Board, is being recorded.</w:t>
      </w:r>
    </w:p>
    <w:p w14:paraId="40B8314B" w14:textId="5C4911F8" w:rsidR="00172E9D" w:rsidRPr="003F1864" w:rsidRDefault="00172E9D" w:rsidP="006A5FD2">
      <w:pPr>
        <w:pStyle w:val="paragraph"/>
        <w:textAlignment w:val="baseline"/>
        <w:rPr>
          <w:rStyle w:val="normaltextrun1"/>
          <w:color w:val="000000"/>
          <w:sz w:val="23"/>
          <w:szCs w:val="23"/>
        </w:rPr>
      </w:pPr>
    </w:p>
    <w:p w14:paraId="5DD941ED" w14:textId="2D4EE78E" w:rsidR="00700A13" w:rsidRPr="003F1864" w:rsidRDefault="006A5FD2" w:rsidP="006A5FD2">
      <w:pPr>
        <w:pStyle w:val="paragraph"/>
        <w:textAlignment w:val="baseline"/>
        <w:rPr>
          <w:rStyle w:val="normaltextrun1"/>
          <w:b/>
          <w:bCs/>
          <w:color w:val="000000"/>
          <w:sz w:val="23"/>
          <w:szCs w:val="23"/>
        </w:rPr>
      </w:pPr>
      <w:r w:rsidRPr="003F1864">
        <w:rPr>
          <w:rStyle w:val="normaltextrun1"/>
          <w:b/>
          <w:bCs/>
          <w:color w:val="000000"/>
          <w:sz w:val="23"/>
          <w:szCs w:val="23"/>
        </w:rPr>
        <w:t>Statements from the Public</w:t>
      </w:r>
    </w:p>
    <w:p w14:paraId="0C42B74F" w14:textId="77777777" w:rsidR="00001518" w:rsidRPr="003F1864" w:rsidRDefault="00001518" w:rsidP="00001518">
      <w:pPr>
        <w:pStyle w:val="paragraph"/>
        <w:textAlignment w:val="baseline"/>
        <w:rPr>
          <w:rStyle w:val="normaltextrun1"/>
          <w:b/>
          <w:bCs/>
          <w:color w:val="000000"/>
          <w:sz w:val="23"/>
          <w:szCs w:val="23"/>
        </w:rPr>
      </w:pPr>
    </w:p>
    <w:p w14:paraId="767EFC2E" w14:textId="1E734ED9" w:rsidR="00001518" w:rsidRPr="003F1864" w:rsidRDefault="00001518" w:rsidP="00C411B0">
      <w:pPr>
        <w:pStyle w:val="paragraph"/>
        <w:numPr>
          <w:ilvl w:val="0"/>
          <w:numId w:val="31"/>
        </w:numPr>
        <w:textAlignment w:val="baseline"/>
        <w:rPr>
          <w:rStyle w:val="normaltextrun1"/>
          <w:b/>
          <w:bCs/>
          <w:color w:val="000000"/>
          <w:sz w:val="23"/>
          <w:szCs w:val="23"/>
        </w:rPr>
      </w:pPr>
      <w:r w:rsidRPr="003F1864">
        <w:rPr>
          <w:rStyle w:val="normaltextrun1"/>
          <w:b/>
          <w:bCs/>
          <w:color w:val="000000"/>
          <w:sz w:val="23"/>
          <w:szCs w:val="23"/>
        </w:rPr>
        <w:t>Suleika Sota</w:t>
      </w:r>
      <w:r w:rsidR="00C411B0" w:rsidRPr="003F1864">
        <w:rPr>
          <w:rStyle w:val="normaltextrun1"/>
          <w:b/>
          <w:bCs/>
          <w:color w:val="000000"/>
          <w:sz w:val="23"/>
          <w:szCs w:val="23"/>
        </w:rPr>
        <w:t xml:space="preserve"> </w:t>
      </w:r>
      <w:r w:rsidR="00C411B0" w:rsidRPr="003F1864">
        <w:rPr>
          <w:rStyle w:val="normaltextrun1"/>
          <w:color w:val="000000"/>
          <w:sz w:val="23"/>
          <w:szCs w:val="23"/>
        </w:rPr>
        <w:t>addressed the Board on Item 1</w:t>
      </w:r>
      <w:r w:rsidR="00426A6B" w:rsidRPr="003F1864">
        <w:rPr>
          <w:rStyle w:val="normaltextrun1"/>
          <w:color w:val="000000"/>
          <w:sz w:val="23"/>
          <w:szCs w:val="23"/>
        </w:rPr>
        <w:t>,</w:t>
      </w:r>
      <w:r w:rsidR="00C411B0" w:rsidRPr="003F1864">
        <w:rPr>
          <w:rStyle w:val="normaltextrun1"/>
          <w:color w:val="000000"/>
          <w:sz w:val="23"/>
          <w:szCs w:val="23"/>
        </w:rPr>
        <w:t xml:space="preserve"> Update on COVID-19 Action Steps to Support Schools, Students, and Families</w:t>
      </w:r>
    </w:p>
    <w:p w14:paraId="009D708B" w14:textId="71B3BCC4" w:rsidR="00001518" w:rsidRPr="003F1864" w:rsidRDefault="00001518" w:rsidP="00001518">
      <w:pPr>
        <w:pStyle w:val="paragraph"/>
        <w:numPr>
          <w:ilvl w:val="0"/>
          <w:numId w:val="31"/>
        </w:numPr>
        <w:textAlignment w:val="baseline"/>
        <w:rPr>
          <w:rStyle w:val="normaltextrun1"/>
          <w:b/>
          <w:bCs/>
          <w:color w:val="000000"/>
          <w:sz w:val="23"/>
          <w:szCs w:val="23"/>
        </w:rPr>
      </w:pPr>
      <w:r w:rsidRPr="003F1864">
        <w:rPr>
          <w:rStyle w:val="normaltextrun1"/>
          <w:b/>
          <w:bCs/>
          <w:color w:val="000000"/>
          <w:sz w:val="23"/>
          <w:szCs w:val="23"/>
        </w:rPr>
        <w:t>Lisa Graf</w:t>
      </w:r>
      <w:r w:rsidR="00C411B0" w:rsidRPr="003F1864">
        <w:rPr>
          <w:rStyle w:val="normaltextrun1"/>
          <w:b/>
          <w:bCs/>
          <w:color w:val="000000"/>
          <w:sz w:val="23"/>
          <w:szCs w:val="23"/>
        </w:rPr>
        <w:t xml:space="preserve"> </w:t>
      </w:r>
      <w:r w:rsidR="00360B46" w:rsidRPr="003F1864">
        <w:rPr>
          <w:rStyle w:val="normaltextrun1"/>
          <w:color w:val="000000"/>
          <w:sz w:val="23"/>
          <w:szCs w:val="23"/>
        </w:rPr>
        <w:t>addressed the Board</w:t>
      </w:r>
      <w:r w:rsidR="00A6056B" w:rsidRPr="003F1864">
        <w:rPr>
          <w:rStyle w:val="normaltextrun1"/>
          <w:color w:val="000000"/>
          <w:sz w:val="23"/>
          <w:szCs w:val="23"/>
        </w:rPr>
        <w:t xml:space="preserve">, </w:t>
      </w:r>
      <w:r w:rsidR="00360B46" w:rsidRPr="003F1864">
        <w:rPr>
          <w:rStyle w:val="normaltextrun1"/>
          <w:color w:val="000000"/>
          <w:sz w:val="23"/>
          <w:szCs w:val="23"/>
        </w:rPr>
        <w:t>via written comments read by Suleika Sota</w:t>
      </w:r>
      <w:r w:rsidR="00A6056B" w:rsidRPr="003F1864">
        <w:rPr>
          <w:rStyle w:val="normaltextrun1"/>
          <w:color w:val="000000"/>
          <w:sz w:val="23"/>
          <w:szCs w:val="23"/>
        </w:rPr>
        <w:t xml:space="preserve">, </w:t>
      </w:r>
      <w:r w:rsidR="00C411B0" w:rsidRPr="003F1864">
        <w:rPr>
          <w:rStyle w:val="normaltextrun1"/>
          <w:color w:val="000000"/>
          <w:sz w:val="23"/>
          <w:szCs w:val="23"/>
        </w:rPr>
        <w:t>on Item 1</w:t>
      </w:r>
      <w:r w:rsidR="00426A6B" w:rsidRPr="003F1864">
        <w:rPr>
          <w:rStyle w:val="normaltextrun1"/>
          <w:color w:val="000000"/>
          <w:sz w:val="23"/>
          <w:szCs w:val="23"/>
        </w:rPr>
        <w:t>,</w:t>
      </w:r>
      <w:r w:rsidR="00C411B0" w:rsidRPr="003F1864">
        <w:rPr>
          <w:rStyle w:val="normaltextrun1"/>
          <w:color w:val="000000"/>
          <w:sz w:val="23"/>
          <w:szCs w:val="23"/>
        </w:rPr>
        <w:t xml:space="preserve"> Update on COVID-19 Action Steps to Support Schools, Students, and Families</w:t>
      </w:r>
    </w:p>
    <w:p w14:paraId="3EFC0964" w14:textId="48DD084C" w:rsidR="00C411B0" w:rsidRPr="003F1864" w:rsidRDefault="00001518" w:rsidP="00C411B0">
      <w:pPr>
        <w:pStyle w:val="paragraph"/>
        <w:numPr>
          <w:ilvl w:val="0"/>
          <w:numId w:val="31"/>
        </w:numPr>
        <w:textAlignment w:val="baseline"/>
        <w:rPr>
          <w:rStyle w:val="normaltextrun1"/>
          <w:b/>
          <w:bCs/>
          <w:color w:val="000000"/>
          <w:sz w:val="23"/>
          <w:szCs w:val="23"/>
        </w:rPr>
      </w:pPr>
      <w:r w:rsidRPr="003F1864">
        <w:rPr>
          <w:rStyle w:val="normaltextrun1"/>
          <w:b/>
          <w:bCs/>
          <w:color w:val="000000"/>
          <w:sz w:val="23"/>
          <w:szCs w:val="23"/>
        </w:rPr>
        <w:t xml:space="preserve">Jakira Rogers, </w:t>
      </w:r>
      <w:r w:rsidRPr="003F1864">
        <w:rPr>
          <w:rStyle w:val="normaltextrun1"/>
          <w:color w:val="000000"/>
          <w:sz w:val="23"/>
          <w:szCs w:val="23"/>
        </w:rPr>
        <w:t>Program Lead, Racial Equity and Access Program, Massachusetts Advocates for Children</w:t>
      </w:r>
      <w:r w:rsidR="00C411B0" w:rsidRPr="003F1864">
        <w:rPr>
          <w:rStyle w:val="normaltextrun1"/>
          <w:color w:val="000000"/>
          <w:sz w:val="23"/>
          <w:szCs w:val="23"/>
        </w:rPr>
        <w:t xml:space="preserve">, </w:t>
      </w:r>
      <w:bookmarkStart w:id="7" w:name="_Hlk92189558"/>
      <w:r w:rsidR="00C411B0" w:rsidRPr="003F1864">
        <w:rPr>
          <w:rStyle w:val="normaltextrun1"/>
          <w:color w:val="000000"/>
          <w:sz w:val="23"/>
          <w:szCs w:val="23"/>
        </w:rPr>
        <w:t>addressed the Board on Item 1</w:t>
      </w:r>
      <w:r w:rsidR="00A6056B" w:rsidRPr="003F1864">
        <w:rPr>
          <w:rStyle w:val="normaltextrun1"/>
          <w:color w:val="000000"/>
          <w:sz w:val="23"/>
          <w:szCs w:val="23"/>
        </w:rPr>
        <w:t>,</w:t>
      </w:r>
      <w:r w:rsidR="00C411B0" w:rsidRPr="003F1864">
        <w:rPr>
          <w:rStyle w:val="normaltextrun1"/>
          <w:color w:val="000000"/>
          <w:sz w:val="23"/>
          <w:szCs w:val="23"/>
        </w:rPr>
        <w:t xml:space="preserve"> Update on COVID-19 Action Steps to Support Schools, Students, and Families</w:t>
      </w:r>
      <w:bookmarkEnd w:id="7"/>
    </w:p>
    <w:p w14:paraId="2E648E71" w14:textId="21BB6550" w:rsidR="00001518" w:rsidRPr="003F1864" w:rsidRDefault="00001518" w:rsidP="00001518">
      <w:pPr>
        <w:pStyle w:val="paragraph"/>
        <w:numPr>
          <w:ilvl w:val="0"/>
          <w:numId w:val="31"/>
        </w:numPr>
        <w:textAlignment w:val="baseline"/>
        <w:rPr>
          <w:rStyle w:val="normaltextrun1"/>
          <w:b/>
          <w:bCs/>
          <w:color w:val="000000"/>
          <w:sz w:val="23"/>
          <w:szCs w:val="23"/>
        </w:rPr>
      </w:pPr>
      <w:r w:rsidRPr="003F1864">
        <w:rPr>
          <w:rStyle w:val="normaltextrun1"/>
          <w:b/>
          <w:bCs/>
          <w:color w:val="000000"/>
          <w:sz w:val="23"/>
          <w:szCs w:val="23"/>
        </w:rPr>
        <w:t>Keyona Aviles</w:t>
      </w:r>
      <w:r w:rsidR="00C411B0" w:rsidRPr="003F1864">
        <w:rPr>
          <w:rStyle w:val="normaltextrun1"/>
          <w:color w:val="000000"/>
          <w:sz w:val="23"/>
          <w:szCs w:val="23"/>
        </w:rPr>
        <w:t xml:space="preserve"> addressed the Board on Item 1</w:t>
      </w:r>
      <w:r w:rsidR="008B6C21" w:rsidRPr="003F1864">
        <w:rPr>
          <w:rStyle w:val="normaltextrun1"/>
          <w:color w:val="000000"/>
          <w:sz w:val="23"/>
          <w:szCs w:val="23"/>
        </w:rPr>
        <w:t>,</w:t>
      </w:r>
      <w:r w:rsidR="00C411B0" w:rsidRPr="003F1864">
        <w:rPr>
          <w:rStyle w:val="normaltextrun1"/>
          <w:color w:val="000000"/>
          <w:sz w:val="23"/>
          <w:szCs w:val="23"/>
        </w:rPr>
        <w:t xml:space="preserve"> Update on COVID-19 Action Steps to Support Schools, Students, and Families</w:t>
      </w:r>
    </w:p>
    <w:p w14:paraId="634D4035" w14:textId="4476E510" w:rsidR="00001518" w:rsidRPr="003F1864" w:rsidRDefault="00C411B0" w:rsidP="00001518">
      <w:pPr>
        <w:pStyle w:val="paragraph"/>
        <w:numPr>
          <w:ilvl w:val="0"/>
          <w:numId w:val="31"/>
        </w:numPr>
        <w:textAlignment w:val="baseline"/>
        <w:rPr>
          <w:rStyle w:val="normaltextrun1"/>
          <w:b/>
          <w:bCs/>
          <w:color w:val="000000"/>
          <w:sz w:val="23"/>
          <w:szCs w:val="23"/>
        </w:rPr>
      </w:pPr>
      <w:r w:rsidRPr="003F1864">
        <w:rPr>
          <w:rStyle w:val="normaltextrun1"/>
          <w:b/>
          <w:bCs/>
          <w:color w:val="000000"/>
          <w:sz w:val="23"/>
          <w:szCs w:val="23"/>
        </w:rPr>
        <w:t xml:space="preserve">Gerry Mroz </w:t>
      </w:r>
      <w:r w:rsidRPr="003F1864">
        <w:rPr>
          <w:rStyle w:val="normaltextrun1"/>
          <w:color w:val="000000"/>
          <w:sz w:val="23"/>
          <w:szCs w:val="23"/>
        </w:rPr>
        <w:t>addressed the Board on</w:t>
      </w:r>
      <w:r w:rsidR="003832BD" w:rsidRPr="003F1864">
        <w:rPr>
          <w:rStyle w:val="normaltextrun1"/>
          <w:color w:val="000000"/>
          <w:sz w:val="23"/>
          <w:szCs w:val="23"/>
        </w:rPr>
        <w:t xml:space="preserve"> </w:t>
      </w:r>
      <w:r w:rsidR="00001518" w:rsidRPr="003F1864">
        <w:rPr>
          <w:rStyle w:val="normaltextrun1"/>
          <w:color w:val="000000"/>
          <w:sz w:val="23"/>
          <w:szCs w:val="23"/>
        </w:rPr>
        <w:t>Item 2</w:t>
      </w:r>
      <w:r w:rsidR="008B6C21" w:rsidRPr="003F1864">
        <w:rPr>
          <w:rStyle w:val="normaltextrun1"/>
          <w:color w:val="000000"/>
          <w:sz w:val="23"/>
          <w:szCs w:val="23"/>
        </w:rPr>
        <w:t>,</w:t>
      </w:r>
      <w:r w:rsidR="00001518" w:rsidRPr="003F1864">
        <w:rPr>
          <w:rStyle w:val="normaltextrun1"/>
          <w:color w:val="000000"/>
          <w:sz w:val="23"/>
          <w:szCs w:val="23"/>
        </w:rPr>
        <w:t xml:space="preserve"> High School Chemistry and Technology/Engineering Assessments and Item 4</w:t>
      </w:r>
      <w:r w:rsidR="00594B55" w:rsidRPr="003F1864">
        <w:rPr>
          <w:rStyle w:val="normaltextrun1"/>
          <w:color w:val="000000"/>
          <w:sz w:val="23"/>
          <w:szCs w:val="23"/>
        </w:rPr>
        <w:t>,</w:t>
      </w:r>
      <w:r w:rsidR="00001518" w:rsidRPr="003F1864">
        <w:rPr>
          <w:rStyle w:val="normaltextrun1"/>
          <w:color w:val="000000"/>
          <w:sz w:val="23"/>
          <w:szCs w:val="23"/>
        </w:rPr>
        <w:t xml:space="preserve"> Education Budget Update</w:t>
      </w:r>
    </w:p>
    <w:p w14:paraId="39D30DC4" w14:textId="38524911" w:rsidR="00001518" w:rsidRPr="003F1864" w:rsidRDefault="00001518" w:rsidP="006C41C4">
      <w:pPr>
        <w:pStyle w:val="paragraph"/>
        <w:numPr>
          <w:ilvl w:val="0"/>
          <w:numId w:val="31"/>
        </w:numPr>
        <w:textAlignment w:val="baseline"/>
        <w:rPr>
          <w:rStyle w:val="normaltextrun1"/>
          <w:b/>
          <w:bCs/>
          <w:color w:val="000000"/>
          <w:sz w:val="23"/>
          <w:szCs w:val="23"/>
        </w:rPr>
      </w:pPr>
      <w:r w:rsidRPr="003F1864">
        <w:rPr>
          <w:rStyle w:val="normaltextrun1"/>
          <w:b/>
          <w:bCs/>
          <w:color w:val="000000"/>
          <w:sz w:val="23"/>
          <w:szCs w:val="23"/>
        </w:rPr>
        <w:t xml:space="preserve">Ricardo Rosa, </w:t>
      </w:r>
      <w:r w:rsidR="003832BD" w:rsidRPr="003F1864">
        <w:rPr>
          <w:rStyle w:val="normaltextrun1"/>
          <w:color w:val="000000"/>
          <w:sz w:val="23"/>
          <w:szCs w:val="23"/>
        </w:rPr>
        <w:t xml:space="preserve">New Bedford parent, </w:t>
      </w:r>
      <w:bookmarkStart w:id="8" w:name="_Hlk94267012"/>
      <w:r w:rsidR="003832BD" w:rsidRPr="003F1864">
        <w:rPr>
          <w:rStyle w:val="normaltextrun1"/>
          <w:color w:val="000000"/>
          <w:sz w:val="23"/>
          <w:szCs w:val="23"/>
        </w:rPr>
        <w:t xml:space="preserve">addressed the Board on the </w:t>
      </w:r>
      <w:r w:rsidRPr="003F1864">
        <w:rPr>
          <w:rStyle w:val="normaltextrun1"/>
          <w:color w:val="000000"/>
          <w:sz w:val="23"/>
          <w:szCs w:val="23"/>
        </w:rPr>
        <w:t>I</w:t>
      </w:r>
      <w:r w:rsidR="003832BD" w:rsidRPr="003F1864">
        <w:rPr>
          <w:rStyle w:val="normaltextrun1"/>
          <w:color w:val="000000"/>
          <w:sz w:val="23"/>
          <w:szCs w:val="23"/>
        </w:rPr>
        <w:t xml:space="preserve">nnovators </w:t>
      </w:r>
      <w:r w:rsidR="008355A3" w:rsidRPr="003F1864">
        <w:rPr>
          <w:rStyle w:val="normaltextrun1"/>
          <w:color w:val="000000"/>
          <w:sz w:val="23"/>
          <w:szCs w:val="23"/>
        </w:rPr>
        <w:t>c</w:t>
      </w:r>
      <w:r w:rsidRPr="003F1864">
        <w:rPr>
          <w:rStyle w:val="normaltextrun1"/>
          <w:color w:val="000000"/>
          <w:sz w:val="23"/>
          <w:szCs w:val="23"/>
        </w:rPr>
        <w:t xml:space="preserve">harter </w:t>
      </w:r>
      <w:r w:rsidR="008355A3" w:rsidRPr="003F1864">
        <w:rPr>
          <w:rStyle w:val="normaltextrun1"/>
          <w:color w:val="000000"/>
          <w:sz w:val="23"/>
          <w:szCs w:val="23"/>
        </w:rPr>
        <w:t>s</w:t>
      </w:r>
      <w:r w:rsidRPr="003F1864">
        <w:rPr>
          <w:rStyle w:val="normaltextrun1"/>
          <w:color w:val="000000"/>
          <w:sz w:val="23"/>
          <w:szCs w:val="23"/>
        </w:rPr>
        <w:t xml:space="preserve">chool proposal </w:t>
      </w:r>
    </w:p>
    <w:bookmarkEnd w:id="8"/>
    <w:p w14:paraId="3A811056" w14:textId="47C9F2BB" w:rsidR="003878BF" w:rsidRPr="003F1864" w:rsidRDefault="00532EF8" w:rsidP="00532EF8">
      <w:pPr>
        <w:pStyle w:val="paragraph"/>
        <w:numPr>
          <w:ilvl w:val="0"/>
          <w:numId w:val="31"/>
        </w:numPr>
        <w:textAlignment w:val="baseline"/>
        <w:rPr>
          <w:rStyle w:val="normaltextrun1"/>
          <w:b/>
          <w:bCs/>
          <w:color w:val="000000"/>
          <w:sz w:val="23"/>
          <w:szCs w:val="23"/>
        </w:rPr>
      </w:pPr>
      <w:r w:rsidRPr="003F1864">
        <w:rPr>
          <w:rStyle w:val="normaltextrun1"/>
          <w:b/>
          <w:bCs/>
          <w:color w:val="000000"/>
          <w:sz w:val="23"/>
          <w:szCs w:val="23"/>
        </w:rPr>
        <w:t xml:space="preserve">James Roy </w:t>
      </w:r>
      <w:r w:rsidRPr="003F1864">
        <w:rPr>
          <w:rStyle w:val="normaltextrun1"/>
          <w:color w:val="000000"/>
          <w:sz w:val="23"/>
          <w:szCs w:val="23"/>
        </w:rPr>
        <w:t xml:space="preserve">addressed the Board on the Innovators charter school proposal </w:t>
      </w:r>
    </w:p>
    <w:p w14:paraId="248EAB2F" w14:textId="5FCFCC0E" w:rsidR="00001518" w:rsidRPr="003F1864" w:rsidRDefault="00001518" w:rsidP="00001518">
      <w:pPr>
        <w:pStyle w:val="paragraph"/>
        <w:numPr>
          <w:ilvl w:val="0"/>
          <w:numId w:val="31"/>
        </w:numPr>
        <w:textAlignment w:val="baseline"/>
        <w:rPr>
          <w:rStyle w:val="normaltextrun1"/>
          <w:color w:val="000000"/>
          <w:sz w:val="23"/>
          <w:szCs w:val="23"/>
        </w:rPr>
      </w:pPr>
      <w:r w:rsidRPr="003F1864">
        <w:rPr>
          <w:rStyle w:val="normaltextrun1"/>
          <w:b/>
          <w:bCs/>
          <w:color w:val="000000"/>
          <w:sz w:val="23"/>
          <w:szCs w:val="23"/>
        </w:rPr>
        <w:t xml:space="preserve">Dan French, </w:t>
      </w:r>
      <w:r w:rsidRPr="003F1864">
        <w:rPr>
          <w:rStyle w:val="normaltextrun1"/>
          <w:color w:val="000000"/>
          <w:sz w:val="23"/>
          <w:szCs w:val="23"/>
        </w:rPr>
        <w:t>Vocational Education Justice Coalition</w:t>
      </w:r>
      <w:r w:rsidR="003832BD" w:rsidRPr="003F1864">
        <w:rPr>
          <w:rStyle w:val="normaltextrun1"/>
          <w:color w:val="000000"/>
          <w:sz w:val="23"/>
          <w:szCs w:val="23"/>
        </w:rPr>
        <w:t xml:space="preserve">, addressed the Board on </w:t>
      </w:r>
      <w:r w:rsidR="008355A3" w:rsidRPr="003F1864">
        <w:rPr>
          <w:rStyle w:val="normaltextrun1"/>
          <w:color w:val="000000"/>
          <w:sz w:val="23"/>
          <w:szCs w:val="23"/>
        </w:rPr>
        <w:t>v</w:t>
      </w:r>
      <w:r w:rsidR="003832BD" w:rsidRPr="003F1864">
        <w:rPr>
          <w:rStyle w:val="normaltextrun1"/>
          <w:color w:val="000000"/>
          <w:sz w:val="23"/>
          <w:szCs w:val="23"/>
        </w:rPr>
        <w:t xml:space="preserve">ocational </w:t>
      </w:r>
      <w:r w:rsidR="008355A3" w:rsidRPr="003F1864">
        <w:rPr>
          <w:rStyle w:val="normaltextrun1"/>
          <w:color w:val="000000"/>
          <w:sz w:val="23"/>
          <w:szCs w:val="23"/>
        </w:rPr>
        <w:t>school a</w:t>
      </w:r>
      <w:r w:rsidR="003832BD" w:rsidRPr="003F1864">
        <w:rPr>
          <w:rStyle w:val="normaltextrun1"/>
          <w:color w:val="000000"/>
          <w:sz w:val="23"/>
          <w:szCs w:val="23"/>
        </w:rPr>
        <w:t xml:space="preserve">dmissions </w:t>
      </w:r>
    </w:p>
    <w:p w14:paraId="1049EFB0" w14:textId="06A639AD" w:rsidR="00001518" w:rsidRPr="003F1864" w:rsidRDefault="00001518" w:rsidP="00001518">
      <w:pPr>
        <w:pStyle w:val="paragraph"/>
        <w:numPr>
          <w:ilvl w:val="0"/>
          <w:numId w:val="31"/>
        </w:numPr>
        <w:textAlignment w:val="baseline"/>
        <w:rPr>
          <w:rStyle w:val="normaltextrun1"/>
          <w:color w:val="000000"/>
          <w:sz w:val="23"/>
          <w:szCs w:val="23"/>
        </w:rPr>
      </w:pPr>
      <w:r w:rsidRPr="003F1864">
        <w:rPr>
          <w:rStyle w:val="normaltextrun1"/>
          <w:b/>
          <w:bCs/>
          <w:color w:val="000000"/>
          <w:sz w:val="23"/>
          <w:szCs w:val="23"/>
        </w:rPr>
        <w:t xml:space="preserve">Anna Hadingham, </w:t>
      </w:r>
      <w:r w:rsidRPr="003F1864">
        <w:rPr>
          <w:rStyle w:val="normaltextrun1"/>
          <w:color w:val="000000"/>
          <w:sz w:val="23"/>
          <w:szCs w:val="23"/>
        </w:rPr>
        <w:t>Youth Coordinator, La Colaborativa</w:t>
      </w:r>
      <w:r w:rsidR="003832BD" w:rsidRPr="003F1864">
        <w:rPr>
          <w:rStyle w:val="normaltextrun1"/>
          <w:color w:val="000000"/>
          <w:sz w:val="23"/>
          <w:szCs w:val="23"/>
        </w:rPr>
        <w:t xml:space="preserve">, addressed the Board on </w:t>
      </w:r>
      <w:r w:rsidR="00061F48" w:rsidRPr="003F1864">
        <w:rPr>
          <w:rStyle w:val="normaltextrun1"/>
          <w:color w:val="000000"/>
          <w:sz w:val="23"/>
          <w:szCs w:val="23"/>
        </w:rPr>
        <w:t>v</w:t>
      </w:r>
      <w:r w:rsidR="003832BD" w:rsidRPr="003F1864">
        <w:rPr>
          <w:rStyle w:val="normaltextrun1"/>
          <w:color w:val="000000"/>
          <w:sz w:val="23"/>
          <w:szCs w:val="23"/>
        </w:rPr>
        <w:t xml:space="preserve">ocational </w:t>
      </w:r>
      <w:r w:rsidR="00061F48" w:rsidRPr="003F1864">
        <w:rPr>
          <w:rStyle w:val="normaltextrun1"/>
          <w:color w:val="000000"/>
          <w:sz w:val="23"/>
          <w:szCs w:val="23"/>
        </w:rPr>
        <w:t>school a</w:t>
      </w:r>
      <w:r w:rsidR="003832BD" w:rsidRPr="003F1864">
        <w:rPr>
          <w:rStyle w:val="normaltextrun1"/>
          <w:color w:val="000000"/>
          <w:sz w:val="23"/>
          <w:szCs w:val="23"/>
        </w:rPr>
        <w:t xml:space="preserve">dmissions </w:t>
      </w:r>
    </w:p>
    <w:p w14:paraId="76A64BA6" w14:textId="330214B7" w:rsidR="002418C6" w:rsidRPr="003F1864" w:rsidRDefault="00001518" w:rsidP="002418C6">
      <w:pPr>
        <w:pStyle w:val="paragraph"/>
        <w:numPr>
          <w:ilvl w:val="0"/>
          <w:numId w:val="31"/>
        </w:numPr>
        <w:textAlignment w:val="baseline"/>
        <w:rPr>
          <w:rStyle w:val="normaltextrun1"/>
          <w:color w:val="000000"/>
          <w:sz w:val="23"/>
          <w:szCs w:val="23"/>
        </w:rPr>
      </w:pPr>
      <w:r w:rsidRPr="003F1864">
        <w:rPr>
          <w:rStyle w:val="normaltextrun1"/>
          <w:b/>
          <w:bCs/>
          <w:color w:val="000000"/>
          <w:sz w:val="23"/>
          <w:szCs w:val="23"/>
        </w:rPr>
        <w:lastRenderedPageBreak/>
        <w:t xml:space="preserve">Lew Finfer, </w:t>
      </w:r>
      <w:r w:rsidRPr="003F1864">
        <w:rPr>
          <w:rStyle w:val="normaltextrun1"/>
          <w:color w:val="000000"/>
          <w:sz w:val="23"/>
          <w:szCs w:val="23"/>
        </w:rPr>
        <w:t>Massachusetts Communities Action Network (MCAN)</w:t>
      </w:r>
      <w:r w:rsidR="003832BD" w:rsidRPr="003F1864">
        <w:rPr>
          <w:rStyle w:val="normaltextrun1"/>
          <w:color w:val="000000"/>
          <w:sz w:val="23"/>
          <w:szCs w:val="23"/>
        </w:rPr>
        <w:t xml:space="preserve">, addressed the Board on </w:t>
      </w:r>
      <w:r w:rsidR="00061F48" w:rsidRPr="003F1864">
        <w:rPr>
          <w:rStyle w:val="normaltextrun1"/>
          <w:color w:val="000000"/>
          <w:sz w:val="23"/>
          <w:szCs w:val="23"/>
        </w:rPr>
        <w:t>v</w:t>
      </w:r>
      <w:r w:rsidR="003832BD" w:rsidRPr="003F1864">
        <w:rPr>
          <w:rStyle w:val="normaltextrun1"/>
          <w:color w:val="000000"/>
          <w:sz w:val="23"/>
          <w:szCs w:val="23"/>
        </w:rPr>
        <w:t xml:space="preserve">ocational </w:t>
      </w:r>
      <w:r w:rsidR="00061F48" w:rsidRPr="003F1864">
        <w:rPr>
          <w:rStyle w:val="normaltextrun1"/>
          <w:color w:val="000000"/>
          <w:sz w:val="23"/>
          <w:szCs w:val="23"/>
        </w:rPr>
        <w:t>school a</w:t>
      </w:r>
      <w:r w:rsidR="003832BD" w:rsidRPr="003F1864">
        <w:rPr>
          <w:rStyle w:val="normaltextrun1"/>
          <w:color w:val="000000"/>
          <w:sz w:val="23"/>
          <w:szCs w:val="23"/>
        </w:rPr>
        <w:t xml:space="preserve">dmissions </w:t>
      </w:r>
    </w:p>
    <w:p w14:paraId="6AA65271" w14:textId="77777777" w:rsidR="003878BF" w:rsidRPr="003F1864" w:rsidRDefault="003878BF" w:rsidP="003878BF">
      <w:pPr>
        <w:pStyle w:val="paragraph"/>
        <w:ind w:left="720"/>
        <w:textAlignment w:val="baseline"/>
        <w:rPr>
          <w:rStyle w:val="normaltextrun1"/>
          <w:color w:val="000000"/>
          <w:sz w:val="23"/>
          <w:szCs w:val="23"/>
        </w:rPr>
      </w:pPr>
    </w:p>
    <w:p w14:paraId="143FEE9C" w14:textId="5ADA60BB" w:rsidR="006B6C14" w:rsidRPr="003F1864" w:rsidRDefault="006B6C14" w:rsidP="006B6C14">
      <w:pPr>
        <w:pStyle w:val="paragraph"/>
        <w:textAlignment w:val="baseline"/>
        <w:rPr>
          <w:rStyle w:val="normaltextrun1"/>
          <w:b/>
          <w:bCs/>
          <w:color w:val="000000"/>
          <w:sz w:val="23"/>
          <w:szCs w:val="23"/>
        </w:rPr>
      </w:pPr>
      <w:r w:rsidRPr="003F1864">
        <w:rPr>
          <w:rStyle w:val="normaltextrun1"/>
          <w:b/>
          <w:bCs/>
          <w:color w:val="000000"/>
          <w:sz w:val="23"/>
          <w:szCs w:val="23"/>
        </w:rPr>
        <w:t>Approval of Minutes</w:t>
      </w:r>
    </w:p>
    <w:p w14:paraId="06BDC8C5" w14:textId="39CBD115" w:rsidR="007E5F65" w:rsidRPr="003F1864" w:rsidRDefault="007E5F65" w:rsidP="006B6C14">
      <w:pPr>
        <w:pStyle w:val="paragraph"/>
        <w:textAlignment w:val="baseline"/>
        <w:rPr>
          <w:rStyle w:val="normaltextrun1"/>
          <w:b/>
          <w:bCs/>
          <w:color w:val="000000"/>
          <w:sz w:val="23"/>
          <w:szCs w:val="23"/>
        </w:rPr>
      </w:pPr>
    </w:p>
    <w:p w14:paraId="5B20F037" w14:textId="1BC3B51F" w:rsidR="007E5F65" w:rsidRPr="003F1864" w:rsidRDefault="007E5F65" w:rsidP="006B6C14">
      <w:pPr>
        <w:pStyle w:val="paragraph"/>
        <w:textAlignment w:val="baseline"/>
        <w:rPr>
          <w:rStyle w:val="normaltextrun1"/>
          <w:b/>
          <w:bCs/>
          <w:sz w:val="23"/>
          <w:szCs w:val="23"/>
        </w:rPr>
      </w:pPr>
      <w:bookmarkStart w:id="9" w:name="_Hlk93998888"/>
      <w:r w:rsidRPr="003F1864">
        <w:rPr>
          <w:rStyle w:val="normaltextrun1"/>
          <w:b/>
          <w:bCs/>
          <w:sz w:val="23"/>
          <w:szCs w:val="23"/>
        </w:rPr>
        <w:t>On a motion duly made and seconded, it was:</w:t>
      </w:r>
      <w:r w:rsidRPr="003F1864">
        <w:rPr>
          <w:rStyle w:val="eop"/>
          <w:b/>
          <w:bCs/>
          <w:sz w:val="23"/>
          <w:szCs w:val="23"/>
        </w:rPr>
        <w:t> </w:t>
      </w:r>
    </w:p>
    <w:bookmarkEnd w:id="9"/>
    <w:p w14:paraId="73B1A618" w14:textId="77777777" w:rsidR="006B6C14" w:rsidRPr="003F1864" w:rsidRDefault="006B6C14" w:rsidP="006B6C14">
      <w:pPr>
        <w:pStyle w:val="paragraph"/>
        <w:textAlignment w:val="baseline"/>
        <w:rPr>
          <w:rStyle w:val="normaltextrun1"/>
          <w:b/>
          <w:bCs/>
          <w:color w:val="000000"/>
          <w:sz w:val="23"/>
          <w:szCs w:val="23"/>
        </w:rPr>
      </w:pPr>
    </w:p>
    <w:p w14:paraId="04CA124A" w14:textId="10C0CCBD" w:rsidR="006B6C14" w:rsidRPr="003F1864" w:rsidRDefault="006B6C14" w:rsidP="006B6C14">
      <w:pPr>
        <w:pStyle w:val="paragraph"/>
        <w:ind w:left="1440" w:hanging="1440"/>
        <w:textAlignment w:val="baseline"/>
        <w:rPr>
          <w:rStyle w:val="normaltextrun1"/>
          <w:b/>
          <w:bCs/>
          <w:color w:val="000000"/>
          <w:sz w:val="23"/>
          <w:szCs w:val="23"/>
        </w:rPr>
      </w:pPr>
      <w:r w:rsidRPr="003F1864">
        <w:rPr>
          <w:rStyle w:val="normaltextrun1"/>
          <w:b/>
          <w:bCs/>
          <w:color w:val="000000"/>
          <w:sz w:val="23"/>
          <w:szCs w:val="23"/>
        </w:rPr>
        <w:t>VOTED:</w:t>
      </w:r>
      <w:r w:rsidRPr="003F1864">
        <w:rPr>
          <w:rStyle w:val="normaltextrun1"/>
          <w:b/>
          <w:bCs/>
          <w:color w:val="000000"/>
          <w:sz w:val="23"/>
          <w:szCs w:val="23"/>
        </w:rPr>
        <w:tab/>
        <w:t>that the Board of Elementary and Secondary Education approve the minutes of the December 17, 2021 Regular Meeting.</w:t>
      </w:r>
    </w:p>
    <w:p w14:paraId="5A00A6DA" w14:textId="77777777" w:rsidR="006B6C14" w:rsidRPr="003F1864" w:rsidRDefault="006B6C14" w:rsidP="000C6B8D">
      <w:pPr>
        <w:pStyle w:val="paragraph"/>
        <w:textAlignment w:val="baseline"/>
        <w:rPr>
          <w:rStyle w:val="normaltextrun1"/>
          <w:b/>
          <w:bCs/>
          <w:color w:val="000000"/>
          <w:sz w:val="23"/>
          <w:szCs w:val="23"/>
        </w:rPr>
      </w:pPr>
    </w:p>
    <w:p w14:paraId="25C85AB3" w14:textId="77777777" w:rsidR="006B6C14" w:rsidRPr="003F1864" w:rsidRDefault="006B6C14" w:rsidP="006B6C14">
      <w:pPr>
        <w:pStyle w:val="paragraph"/>
        <w:rPr>
          <w:rFonts w:eastAsiaTheme="minorHAnsi"/>
          <w:sz w:val="23"/>
          <w:szCs w:val="23"/>
        </w:rPr>
      </w:pPr>
      <w:bookmarkStart w:id="10" w:name="_Hlk94536097"/>
      <w:r w:rsidRPr="003F1864">
        <w:rPr>
          <w:sz w:val="23"/>
          <w:szCs w:val="23"/>
        </w:rPr>
        <w:t>The vote was unanimous.</w:t>
      </w:r>
    </w:p>
    <w:bookmarkEnd w:id="10"/>
    <w:p w14:paraId="59E9EFCA" w14:textId="120C33EF" w:rsidR="006B6C14" w:rsidRPr="003F1864" w:rsidRDefault="006B6C14" w:rsidP="000C6B8D">
      <w:pPr>
        <w:pStyle w:val="paragraph"/>
        <w:textAlignment w:val="baseline"/>
        <w:rPr>
          <w:rStyle w:val="normaltextrun1"/>
          <w:b/>
          <w:bCs/>
          <w:color w:val="000000"/>
          <w:sz w:val="23"/>
          <w:szCs w:val="23"/>
        </w:rPr>
      </w:pPr>
    </w:p>
    <w:p w14:paraId="2C9FC931" w14:textId="4B746F45" w:rsidR="003832BD" w:rsidRPr="003F1864" w:rsidRDefault="000C6B8D" w:rsidP="000C6B8D">
      <w:pPr>
        <w:pStyle w:val="paragraph"/>
        <w:textAlignment w:val="baseline"/>
        <w:rPr>
          <w:rStyle w:val="normaltextrun1"/>
          <w:b/>
          <w:bCs/>
          <w:color w:val="000000"/>
          <w:sz w:val="23"/>
          <w:szCs w:val="23"/>
        </w:rPr>
      </w:pPr>
      <w:r w:rsidRPr="003F1864">
        <w:rPr>
          <w:rStyle w:val="normaltextrun1"/>
          <w:b/>
          <w:bCs/>
          <w:color w:val="000000"/>
          <w:sz w:val="23"/>
          <w:szCs w:val="23"/>
        </w:rPr>
        <w:t>Comments from the Chair</w:t>
      </w:r>
    </w:p>
    <w:p w14:paraId="4CDD97E9" w14:textId="6C19AA6C" w:rsidR="00532EF8" w:rsidRPr="003F1864" w:rsidRDefault="00532EF8" w:rsidP="000C6B8D">
      <w:pPr>
        <w:pStyle w:val="paragraph"/>
        <w:textAlignment w:val="baseline"/>
        <w:rPr>
          <w:rStyle w:val="normaltextrun1"/>
          <w:b/>
          <w:bCs/>
          <w:color w:val="000000"/>
          <w:sz w:val="23"/>
          <w:szCs w:val="23"/>
        </w:rPr>
      </w:pPr>
    </w:p>
    <w:p w14:paraId="272501A4" w14:textId="6EA3E9E0" w:rsidR="00052FC8" w:rsidRPr="003F1864" w:rsidRDefault="00A104C6" w:rsidP="00A104C6">
      <w:pPr>
        <w:pStyle w:val="paragraph"/>
        <w:textAlignment w:val="baseline"/>
        <w:rPr>
          <w:rStyle w:val="normaltextrun1"/>
          <w:color w:val="000000"/>
          <w:sz w:val="23"/>
          <w:szCs w:val="23"/>
        </w:rPr>
      </w:pPr>
      <w:r w:rsidRPr="003F1864">
        <w:rPr>
          <w:rStyle w:val="normaltextrun1"/>
          <w:color w:val="000000"/>
          <w:sz w:val="23"/>
          <w:szCs w:val="23"/>
        </w:rPr>
        <w:t>Chair Craven</w:t>
      </w:r>
      <w:r w:rsidR="00287BAB" w:rsidRPr="003F1864">
        <w:rPr>
          <w:rStyle w:val="normaltextrun1"/>
          <w:color w:val="000000"/>
          <w:sz w:val="23"/>
          <w:szCs w:val="23"/>
        </w:rPr>
        <w:t xml:space="preserve"> noted this is the first </w:t>
      </w:r>
      <w:r w:rsidR="007B285C" w:rsidRPr="003F1864">
        <w:rPr>
          <w:rStyle w:val="normaltextrun1"/>
          <w:color w:val="000000"/>
          <w:sz w:val="23"/>
          <w:szCs w:val="23"/>
        </w:rPr>
        <w:t>Board meeting of 2022 and</w:t>
      </w:r>
      <w:r w:rsidRPr="003F1864">
        <w:rPr>
          <w:rStyle w:val="normaltextrun1"/>
          <w:color w:val="000000"/>
          <w:sz w:val="23"/>
          <w:szCs w:val="23"/>
        </w:rPr>
        <w:t xml:space="preserve"> thank</w:t>
      </w:r>
      <w:r w:rsidR="002B63A4" w:rsidRPr="003F1864">
        <w:rPr>
          <w:rStyle w:val="normaltextrun1"/>
          <w:color w:val="000000"/>
          <w:sz w:val="23"/>
          <w:szCs w:val="23"/>
        </w:rPr>
        <w:t>ed</w:t>
      </w:r>
      <w:r w:rsidRPr="003F1864">
        <w:rPr>
          <w:rStyle w:val="normaltextrun1"/>
          <w:color w:val="000000"/>
          <w:sz w:val="23"/>
          <w:szCs w:val="23"/>
        </w:rPr>
        <w:t xml:space="preserve"> the members for their due diligence on every issue</w:t>
      </w:r>
      <w:r w:rsidR="007B285C" w:rsidRPr="003F1864">
        <w:rPr>
          <w:rStyle w:val="normaltextrun1"/>
          <w:color w:val="000000"/>
          <w:sz w:val="23"/>
          <w:szCs w:val="23"/>
        </w:rPr>
        <w:t>:</w:t>
      </w:r>
      <w:r w:rsidR="00AC1806" w:rsidRPr="003F1864">
        <w:rPr>
          <w:rStyle w:val="normaltextrun1"/>
          <w:color w:val="000000"/>
          <w:sz w:val="23"/>
          <w:szCs w:val="23"/>
        </w:rPr>
        <w:t xml:space="preserve"> </w:t>
      </w:r>
      <w:r w:rsidRPr="003F1864">
        <w:rPr>
          <w:rStyle w:val="normaltextrun1"/>
          <w:color w:val="000000"/>
          <w:sz w:val="23"/>
          <w:szCs w:val="23"/>
        </w:rPr>
        <w:t xml:space="preserve">listening </w:t>
      </w:r>
      <w:r w:rsidR="00AC1806" w:rsidRPr="003F1864">
        <w:rPr>
          <w:rStyle w:val="normaltextrun1"/>
          <w:color w:val="000000"/>
          <w:sz w:val="23"/>
          <w:szCs w:val="23"/>
        </w:rPr>
        <w:t>to every voice</w:t>
      </w:r>
      <w:r w:rsidR="00435270" w:rsidRPr="003F1864">
        <w:rPr>
          <w:rStyle w:val="normaltextrun1"/>
          <w:color w:val="000000"/>
          <w:sz w:val="23"/>
          <w:szCs w:val="23"/>
        </w:rPr>
        <w:t xml:space="preserve">, </w:t>
      </w:r>
      <w:r w:rsidR="001B0C7F" w:rsidRPr="003F1864">
        <w:rPr>
          <w:rStyle w:val="normaltextrun1"/>
          <w:color w:val="000000"/>
          <w:sz w:val="23"/>
          <w:szCs w:val="23"/>
        </w:rPr>
        <w:t xml:space="preserve">including those </w:t>
      </w:r>
      <w:r w:rsidR="000A69A2" w:rsidRPr="003F1864">
        <w:rPr>
          <w:rStyle w:val="normaltextrun1"/>
          <w:color w:val="000000"/>
          <w:sz w:val="23"/>
          <w:szCs w:val="23"/>
        </w:rPr>
        <w:t xml:space="preserve">who present during public comment, </w:t>
      </w:r>
      <w:r w:rsidR="00435270" w:rsidRPr="003F1864">
        <w:rPr>
          <w:rStyle w:val="normaltextrun1"/>
          <w:color w:val="000000"/>
          <w:sz w:val="23"/>
          <w:szCs w:val="23"/>
        </w:rPr>
        <w:t xml:space="preserve">deliberating carefully, and taking </w:t>
      </w:r>
      <w:r w:rsidR="0094630F" w:rsidRPr="003F1864">
        <w:rPr>
          <w:rStyle w:val="normaltextrun1"/>
          <w:color w:val="000000"/>
          <w:sz w:val="23"/>
          <w:szCs w:val="23"/>
        </w:rPr>
        <w:t xml:space="preserve">their responsibilities seriously. </w:t>
      </w:r>
      <w:r w:rsidR="00632B80" w:rsidRPr="003F1864">
        <w:rPr>
          <w:rStyle w:val="normaltextrun1"/>
          <w:color w:val="000000"/>
          <w:sz w:val="23"/>
          <w:szCs w:val="23"/>
        </w:rPr>
        <w:t xml:space="preserve">She thanked members who </w:t>
      </w:r>
      <w:r w:rsidR="0057727F" w:rsidRPr="003F1864">
        <w:rPr>
          <w:rStyle w:val="normaltextrun1"/>
          <w:color w:val="000000"/>
          <w:sz w:val="23"/>
          <w:szCs w:val="23"/>
        </w:rPr>
        <w:t xml:space="preserve">attended </w:t>
      </w:r>
      <w:r w:rsidRPr="003F1864">
        <w:rPr>
          <w:rStyle w:val="normaltextrun1"/>
          <w:color w:val="000000"/>
          <w:sz w:val="23"/>
          <w:szCs w:val="23"/>
        </w:rPr>
        <w:t xml:space="preserve">the </w:t>
      </w:r>
      <w:r w:rsidR="00B418E9" w:rsidRPr="003F1864">
        <w:rPr>
          <w:rStyle w:val="normaltextrun1"/>
          <w:color w:val="000000"/>
          <w:sz w:val="23"/>
          <w:szCs w:val="23"/>
        </w:rPr>
        <w:t xml:space="preserve">December </w:t>
      </w:r>
      <w:r w:rsidR="0057727F" w:rsidRPr="003F1864">
        <w:rPr>
          <w:rStyle w:val="normaltextrun1"/>
          <w:color w:val="000000"/>
          <w:sz w:val="23"/>
          <w:szCs w:val="23"/>
        </w:rPr>
        <w:t xml:space="preserve">hearing in </w:t>
      </w:r>
      <w:r w:rsidRPr="003F1864">
        <w:rPr>
          <w:rStyle w:val="normaltextrun1"/>
          <w:color w:val="000000"/>
          <w:sz w:val="23"/>
          <w:szCs w:val="23"/>
        </w:rPr>
        <w:t xml:space="preserve">New Bedford </w:t>
      </w:r>
      <w:r w:rsidR="0057727F" w:rsidRPr="003F1864">
        <w:rPr>
          <w:rStyle w:val="normaltextrun1"/>
          <w:color w:val="000000"/>
          <w:sz w:val="23"/>
          <w:szCs w:val="23"/>
        </w:rPr>
        <w:t xml:space="preserve">on the proposed </w:t>
      </w:r>
      <w:r w:rsidRPr="003F1864">
        <w:rPr>
          <w:rStyle w:val="normaltextrun1"/>
          <w:color w:val="000000"/>
          <w:sz w:val="23"/>
          <w:szCs w:val="23"/>
        </w:rPr>
        <w:t>charter school</w:t>
      </w:r>
      <w:r w:rsidR="00666260" w:rsidRPr="003F1864">
        <w:rPr>
          <w:rStyle w:val="normaltextrun1"/>
          <w:color w:val="000000"/>
          <w:sz w:val="23"/>
          <w:szCs w:val="23"/>
        </w:rPr>
        <w:t>, during</w:t>
      </w:r>
      <w:r w:rsidR="008F7F83" w:rsidRPr="003F1864">
        <w:rPr>
          <w:rStyle w:val="normaltextrun1"/>
          <w:color w:val="000000"/>
          <w:sz w:val="23"/>
          <w:szCs w:val="23"/>
        </w:rPr>
        <w:t xml:space="preserve"> which </w:t>
      </w:r>
      <w:r w:rsidR="00830897" w:rsidRPr="003F1864">
        <w:rPr>
          <w:rStyle w:val="normaltextrun1"/>
          <w:color w:val="000000"/>
          <w:sz w:val="23"/>
          <w:szCs w:val="23"/>
        </w:rPr>
        <w:t xml:space="preserve">they </w:t>
      </w:r>
      <w:r w:rsidR="008F7F83" w:rsidRPr="003F1864">
        <w:rPr>
          <w:rStyle w:val="normaltextrun1"/>
          <w:color w:val="000000"/>
          <w:sz w:val="23"/>
          <w:szCs w:val="23"/>
        </w:rPr>
        <w:t xml:space="preserve">heard hours of </w:t>
      </w:r>
      <w:r w:rsidR="004A45CC" w:rsidRPr="003F1864">
        <w:rPr>
          <w:rStyle w:val="normaltextrun1"/>
          <w:color w:val="000000"/>
          <w:sz w:val="23"/>
          <w:szCs w:val="23"/>
        </w:rPr>
        <w:t>comments</w:t>
      </w:r>
      <w:r w:rsidRPr="003F1864">
        <w:rPr>
          <w:rStyle w:val="normaltextrun1"/>
          <w:color w:val="000000"/>
          <w:sz w:val="23"/>
          <w:szCs w:val="23"/>
        </w:rPr>
        <w:t>.</w:t>
      </w:r>
      <w:r w:rsidR="00232465" w:rsidRPr="003F1864">
        <w:rPr>
          <w:rStyle w:val="normaltextrun1"/>
          <w:color w:val="000000"/>
          <w:sz w:val="23"/>
          <w:szCs w:val="23"/>
        </w:rPr>
        <w:t xml:space="preserve"> </w:t>
      </w:r>
      <w:r w:rsidR="008F7F83" w:rsidRPr="003F1864">
        <w:rPr>
          <w:rStyle w:val="normaltextrun1"/>
          <w:color w:val="000000"/>
          <w:sz w:val="23"/>
          <w:szCs w:val="23"/>
        </w:rPr>
        <w:t xml:space="preserve">Chair Craven also thanked </w:t>
      </w:r>
      <w:r w:rsidRPr="003F1864">
        <w:rPr>
          <w:rStyle w:val="normaltextrun1"/>
          <w:color w:val="000000"/>
          <w:sz w:val="23"/>
          <w:szCs w:val="23"/>
        </w:rPr>
        <w:t xml:space="preserve">Governor Baker who tonight gives </w:t>
      </w:r>
      <w:r w:rsidR="008F7F83" w:rsidRPr="003F1864">
        <w:rPr>
          <w:rStyle w:val="normaltextrun1"/>
          <w:color w:val="000000"/>
          <w:sz w:val="23"/>
          <w:szCs w:val="23"/>
        </w:rPr>
        <w:t>his last</w:t>
      </w:r>
      <w:r w:rsidRPr="003F1864">
        <w:rPr>
          <w:rStyle w:val="normaltextrun1"/>
          <w:color w:val="000000"/>
          <w:sz w:val="23"/>
          <w:szCs w:val="23"/>
        </w:rPr>
        <w:t xml:space="preserve"> </w:t>
      </w:r>
      <w:r w:rsidR="008F7F83" w:rsidRPr="003F1864">
        <w:rPr>
          <w:rStyle w:val="normaltextrun1"/>
          <w:color w:val="000000"/>
          <w:sz w:val="23"/>
          <w:szCs w:val="23"/>
        </w:rPr>
        <w:t>S</w:t>
      </w:r>
      <w:r w:rsidRPr="003F1864">
        <w:rPr>
          <w:rStyle w:val="normaltextrun1"/>
          <w:color w:val="000000"/>
          <w:sz w:val="23"/>
          <w:szCs w:val="23"/>
        </w:rPr>
        <w:t>tate</w:t>
      </w:r>
      <w:r w:rsidR="008F7F83" w:rsidRPr="003F1864">
        <w:rPr>
          <w:rStyle w:val="normaltextrun1"/>
          <w:color w:val="000000"/>
          <w:sz w:val="23"/>
          <w:szCs w:val="23"/>
        </w:rPr>
        <w:t xml:space="preserve"> of the State</w:t>
      </w:r>
      <w:r w:rsidRPr="003F1864">
        <w:rPr>
          <w:rStyle w:val="normaltextrun1"/>
          <w:color w:val="000000"/>
          <w:sz w:val="23"/>
          <w:szCs w:val="23"/>
        </w:rPr>
        <w:t xml:space="preserve"> address as governor</w:t>
      </w:r>
      <w:r w:rsidR="00ED130B" w:rsidRPr="003F1864">
        <w:rPr>
          <w:rStyle w:val="normaltextrun1"/>
          <w:color w:val="000000"/>
          <w:sz w:val="23"/>
          <w:szCs w:val="23"/>
        </w:rPr>
        <w:t xml:space="preserve">, adding that </w:t>
      </w:r>
      <w:r w:rsidR="000D7930" w:rsidRPr="003F1864">
        <w:rPr>
          <w:rStyle w:val="normaltextrun1"/>
          <w:color w:val="000000"/>
          <w:sz w:val="23"/>
          <w:szCs w:val="23"/>
        </w:rPr>
        <w:t xml:space="preserve">Massachusetts education </w:t>
      </w:r>
      <w:r w:rsidR="006D4812" w:rsidRPr="003F1864">
        <w:rPr>
          <w:rStyle w:val="normaltextrun1"/>
          <w:color w:val="000000"/>
          <w:sz w:val="23"/>
          <w:szCs w:val="23"/>
        </w:rPr>
        <w:t xml:space="preserve">has </w:t>
      </w:r>
      <w:r w:rsidR="008C5A77" w:rsidRPr="003F1864">
        <w:rPr>
          <w:rStyle w:val="normaltextrun1"/>
          <w:color w:val="000000"/>
          <w:sz w:val="23"/>
          <w:szCs w:val="23"/>
        </w:rPr>
        <w:t xml:space="preserve">made </w:t>
      </w:r>
      <w:r w:rsidR="00830897" w:rsidRPr="003F1864">
        <w:rPr>
          <w:rStyle w:val="normaltextrun1"/>
          <w:color w:val="000000"/>
          <w:sz w:val="23"/>
          <w:szCs w:val="23"/>
        </w:rPr>
        <w:t>great</w:t>
      </w:r>
      <w:r w:rsidR="008C5A77" w:rsidRPr="003F1864">
        <w:rPr>
          <w:rStyle w:val="normaltextrun1"/>
          <w:color w:val="000000"/>
          <w:sz w:val="23"/>
          <w:szCs w:val="23"/>
        </w:rPr>
        <w:t xml:space="preserve"> progress </w:t>
      </w:r>
      <w:r w:rsidRPr="003F1864">
        <w:rPr>
          <w:rStyle w:val="normaltextrun1"/>
          <w:color w:val="000000"/>
          <w:sz w:val="23"/>
          <w:szCs w:val="23"/>
        </w:rPr>
        <w:t>under his leadership</w:t>
      </w:r>
      <w:r w:rsidR="008C5A77" w:rsidRPr="003F1864">
        <w:rPr>
          <w:rStyle w:val="normaltextrun1"/>
          <w:color w:val="000000"/>
          <w:sz w:val="23"/>
          <w:szCs w:val="23"/>
        </w:rPr>
        <w:t xml:space="preserve">. The Chair concluded that when the meeting </w:t>
      </w:r>
      <w:r w:rsidR="002C773A" w:rsidRPr="003F1864">
        <w:rPr>
          <w:rStyle w:val="normaltextrun1"/>
          <w:color w:val="000000"/>
          <w:sz w:val="23"/>
          <w:szCs w:val="23"/>
        </w:rPr>
        <w:t>adjourns</w:t>
      </w:r>
      <w:r w:rsidR="008C5A77" w:rsidRPr="003F1864">
        <w:rPr>
          <w:rStyle w:val="normaltextrun1"/>
          <w:color w:val="000000"/>
          <w:sz w:val="23"/>
          <w:szCs w:val="23"/>
        </w:rPr>
        <w:t xml:space="preserve"> today, she </w:t>
      </w:r>
      <w:r w:rsidR="005A3D69" w:rsidRPr="003F1864">
        <w:rPr>
          <w:rStyle w:val="normaltextrun1"/>
          <w:color w:val="000000"/>
          <w:sz w:val="23"/>
          <w:szCs w:val="23"/>
        </w:rPr>
        <w:t xml:space="preserve">would like to </w:t>
      </w:r>
      <w:r w:rsidR="008C5A77" w:rsidRPr="003F1864">
        <w:rPr>
          <w:rStyle w:val="normaltextrun1"/>
          <w:color w:val="000000"/>
          <w:sz w:val="23"/>
          <w:szCs w:val="23"/>
        </w:rPr>
        <w:t>do so in honor o</w:t>
      </w:r>
      <w:r w:rsidR="002C773A" w:rsidRPr="003F1864">
        <w:rPr>
          <w:rStyle w:val="normaltextrun1"/>
          <w:color w:val="000000"/>
          <w:sz w:val="23"/>
          <w:szCs w:val="23"/>
        </w:rPr>
        <w:t>f</w:t>
      </w:r>
      <w:r w:rsidR="008C5A77" w:rsidRPr="003F1864">
        <w:rPr>
          <w:rStyle w:val="normaltextrun1"/>
          <w:color w:val="000000"/>
          <w:sz w:val="23"/>
          <w:szCs w:val="23"/>
        </w:rPr>
        <w:t xml:space="preserve"> </w:t>
      </w:r>
      <w:r w:rsidR="00E243EB" w:rsidRPr="003F1864">
        <w:rPr>
          <w:rStyle w:val="normaltextrun1"/>
          <w:color w:val="000000"/>
          <w:sz w:val="23"/>
          <w:szCs w:val="23"/>
        </w:rPr>
        <w:t xml:space="preserve">the late </w:t>
      </w:r>
      <w:r w:rsidR="008C5A77" w:rsidRPr="003F1864">
        <w:rPr>
          <w:rStyle w:val="normaltextrun1"/>
          <w:color w:val="000000"/>
          <w:sz w:val="23"/>
          <w:szCs w:val="23"/>
        </w:rPr>
        <w:t xml:space="preserve">Paul Andrews, who </w:t>
      </w:r>
      <w:r w:rsidRPr="003F1864">
        <w:rPr>
          <w:rStyle w:val="normaltextrun1"/>
          <w:color w:val="000000"/>
          <w:sz w:val="23"/>
          <w:szCs w:val="23"/>
        </w:rPr>
        <w:t>was</w:t>
      </w:r>
      <w:r w:rsidR="005A3D69" w:rsidRPr="003F1864">
        <w:rPr>
          <w:rStyle w:val="normaltextrun1"/>
          <w:color w:val="000000"/>
          <w:sz w:val="23"/>
          <w:szCs w:val="23"/>
        </w:rPr>
        <w:t xml:space="preserve"> </w:t>
      </w:r>
      <w:r w:rsidRPr="003F1864">
        <w:rPr>
          <w:rStyle w:val="normaltextrun1"/>
          <w:color w:val="000000"/>
          <w:sz w:val="23"/>
          <w:szCs w:val="23"/>
        </w:rPr>
        <w:t xml:space="preserve">superintendent in Woburn </w:t>
      </w:r>
      <w:r w:rsidR="005A3D69" w:rsidRPr="003F1864">
        <w:rPr>
          <w:rStyle w:val="normaltextrun1"/>
          <w:color w:val="000000"/>
          <w:sz w:val="23"/>
          <w:szCs w:val="23"/>
        </w:rPr>
        <w:t xml:space="preserve">and </w:t>
      </w:r>
      <w:r w:rsidR="00545CE4" w:rsidRPr="003F1864">
        <w:rPr>
          <w:rStyle w:val="normaltextrun1"/>
          <w:color w:val="000000"/>
          <w:sz w:val="23"/>
          <w:szCs w:val="23"/>
        </w:rPr>
        <w:t xml:space="preserve">also </w:t>
      </w:r>
      <w:r w:rsidR="00E243EB" w:rsidRPr="003F1864">
        <w:rPr>
          <w:rStyle w:val="normaltextrun1"/>
          <w:color w:val="000000"/>
          <w:sz w:val="23"/>
          <w:szCs w:val="23"/>
        </w:rPr>
        <w:t xml:space="preserve">a long-time state </w:t>
      </w:r>
      <w:r w:rsidRPr="003F1864">
        <w:rPr>
          <w:rStyle w:val="normaltextrun1"/>
          <w:color w:val="000000"/>
          <w:sz w:val="23"/>
          <w:szCs w:val="23"/>
        </w:rPr>
        <w:t xml:space="preserve">leader </w:t>
      </w:r>
      <w:r w:rsidR="00E243EB" w:rsidRPr="003F1864">
        <w:rPr>
          <w:rStyle w:val="normaltextrun1"/>
          <w:color w:val="000000"/>
          <w:sz w:val="23"/>
          <w:szCs w:val="23"/>
        </w:rPr>
        <w:t xml:space="preserve">through </w:t>
      </w:r>
      <w:r w:rsidRPr="003F1864">
        <w:rPr>
          <w:rStyle w:val="normaltextrun1"/>
          <w:color w:val="000000"/>
          <w:sz w:val="23"/>
          <w:szCs w:val="23"/>
        </w:rPr>
        <w:t xml:space="preserve">the </w:t>
      </w:r>
      <w:r w:rsidR="00545CE4" w:rsidRPr="003F1864">
        <w:rPr>
          <w:rStyle w:val="normaltextrun1"/>
          <w:color w:val="000000"/>
          <w:sz w:val="23"/>
          <w:szCs w:val="23"/>
        </w:rPr>
        <w:t>Massachusetts Association of School Superintendents</w:t>
      </w:r>
      <w:r w:rsidR="00C441E4" w:rsidRPr="003F1864">
        <w:rPr>
          <w:rStyle w:val="normaltextrun1"/>
          <w:color w:val="000000"/>
          <w:sz w:val="23"/>
          <w:szCs w:val="23"/>
        </w:rPr>
        <w:t xml:space="preserve">. </w:t>
      </w:r>
      <w:r w:rsidR="002C773A" w:rsidRPr="003F1864">
        <w:rPr>
          <w:rStyle w:val="normaltextrun1"/>
          <w:color w:val="000000"/>
          <w:sz w:val="23"/>
          <w:szCs w:val="23"/>
        </w:rPr>
        <w:t xml:space="preserve">She </w:t>
      </w:r>
      <w:r w:rsidR="00E243EB" w:rsidRPr="003F1864">
        <w:rPr>
          <w:rStyle w:val="normaltextrun1"/>
          <w:color w:val="000000"/>
          <w:sz w:val="23"/>
          <w:szCs w:val="23"/>
        </w:rPr>
        <w:t xml:space="preserve">said </w:t>
      </w:r>
      <w:r w:rsidR="002C773A" w:rsidRPr="003F1864">
        <w:rPr>
          <w:rStyle w:val="normaltextrun1"/>
          <w:color w:val="000000"/>
          <w:sz w:val="23"/>
          <w:szCs w:val="23"/>
        </w:rPr>
        <w:t xml:space="preserve">Mr. Andrews </w:t>
      </w:r>
      <w:r w:rsidR="00E243EB" w:rsidRPr="003F1864">
        <w:rPr>
          <w:rStyle w:val="normaltextrun1"/>
          <w:color w:val="000000"/>
          <w:sz w:val="23"/>
          <w:szCs w:val="23"/>
        </w:rPr>
        <w:t xml:space="preserve">devoted </w:t>
      </w:r>
      <w:r w:rsidR="003B6972" w:rsidRPr="003F1864">
        <w:rPr>
          <w:rStyle w:val="normaltextrun1"/>
          <w:color w:val="000000"/>
          <w:sz w:val="23"/>
          <w:szCs w:val="23"/>
        </w:rPr>
        <w:t xml:space="preserve">his </w:t>
      </w:r>
      <w:r w:rsidRPr="003F1864">
        <w:rPr>
          <w:rStyle w:val="normaltextrun1"/>
          <w:color w:val="000000"/>
          <w:sz w:val="23"/>
          <w:szCs w:val="23"/>
        </w:rPr>
        <w:t>life to</w:t>
      </w:r>
      <w:r w:rsidR="002C773A" w:rsidRPr="003F1864">
        <w:rPr>
          <w:rStyle w:val="normaltextrun1"/>
          <w:color w:val="000000"/>
          <w:sz w:val="23"/>
          <w:szCs w:val="23"/>
        </w:rPr>
        <w:t xml:space="preserve"> </w:t>
      </w:r>
      <w:r w:rsidRPr="003F1864">
        <w:rPr>
          <w:rStyle w:val="normaltextrun1"/>
          <w:color w:val="000000"/>
          <w:sz w:val="23"/>
          <w:szCs w:val="23"/>
        </w:rPr>
        <w:t>servi</w:t>
      </w:r>
      <w:r w:rsidR="003B6972" w:rsidRPr="003F1864">
        <w:rPr>
          <w:rStyle w:val="normaltextrun1"/>
          <w:color w:val="000000"/>
          <w:sz w:val="23"/>
          <w:szCs w:val="23"/>
        </w:rPr>
        <w:t xml:space="preserve">ng </w:t>
      </w:r>
      <w:r w:rsidR="009B034A" w:rsidRPr="003F1864">
        <w:rPr>
          <w:rStyle w:val="normaltextrun1"/>
          <w:color w:val="000000"/>
          <w:sz w:val="23"/>
          <w:szCs w:val="23"/>
        </w:rPr>
        <w:t>students</w:t>
      </w:r>
      <w:r w:rsidR="001353F3" w:rsidRPr="003F1864">
        <w:rPr>
          <w:rStyle w:val="normaltextrun1"/>
          <w:color w:val="000000"/>
          <w:sz w:val="23"/>
          <w:szCs w:val="23"/>
        </w:rPr>
        <w:t xml:space="preserve"> and building </w:t>
      </w:r>
      <w:r w:rsidRPr="003F1864">
        <w:rPr>
          <w:rStyle w:val="normaltextrun1"/>
          <w:color w:val="000000"/>
          <w:sz w:val="23"/>
          <w:szCs w:val="23"/>
        </w:rPr>
        <w:t>brid</w:t>
      </w:r>
      <w:r w:rsidR="009B034A" w:rsidRPr="003F1864">
        <w:rPr>
          <w:rStyle w:val="normaltextrun1"/>
          <w:color w:val="000000"/>
          <w:sz w:val="23"/>
          <w:szCs w:val="23"/>
        </w:rPr>
        <w:t xml:space="preserve">ges among </w:t>
      </w:r>
      <w:r w:rsidR="00123614" w:rsidRPr="003F1864">
        <w:rPr>
          <w:rStyle w:val="normaltextrun1"/>
          <w:color w:val="000000"/>
          <w:sz w:val="23"/>
          <w:szCs w:val="23"/>
        </w:rPr>
        <w:t xml:space="preserve">individuals </w:t>
      </w:r>
      <w:r w:rsidR="00DB738B" w:rsidRPr="003F1864">
        <w:rPr>
          <w:rStyle w:val="normaltextrun1"/>
          <w:color w:val="000000"/>
          <w:sz w:val="23"/>
          <w:szCs w:val="23"/>
        </w:rPr>
        <w:t>and organizations</w:t>
      </w:r>
      <w:r w:rsidRPr="003F1864">
        <w:rPr>
          <w:rStyle w:val="normaltextrun1"/>
          <w:color w:val="000000"/>
          <w:sz w:val="23"/>
          <w:szCs w:val="23"/>
        </w:rPr>
        <w:t xml:space="preserve"> across the Commonwealth</w:t>
      </w:r>
      <w:r w:rsidR="00DB738B" w:rsidRPr="003F1864">
        <w:rPr>
          <w:rStyle w:val="normaltextrun1"/>
          <w:color w:val="000000"/>
          <w:sz w:val="23"/>
          <w:szCs w:val="23"/>
        </w:rPr>
        <w:t xml:space="preserve"> to </w:t>
      </w:r>
      <w:r w:rsidR="00E51C23" w:rsidRPr="003F1864">
        <w:rPr>
          <w:rStyle w:val="normaltextrun1"/>
          <w:color w:val="000000"/>
          <w:sz w:val="23"/>
          <w:szCs w:val="23"/>
        </w:rPr>
        <w:t>make public education better</w:t>
      </w:r>
      <w:r w:rsidR="0044469E" w:rsidRPr="003F1864">
        <w:rPr>
          <w:rStyle w:val="normaltextrun1"/>
          <w:color w:val="000000"/>
          <w:sz w:val="23"/>
          <w:szCs w:val="23"/>
        </w:rPr>
        <w:t xml:space="preserve">, </w:t>
      </w:r>
      <w:r w:rsidRPr="003F1864">
        <w:rPr>
          <w:rStyle w:val="normaltextrun1"/>
          <w:color w:val="000000"/>
          <w:sz w:val="23"/>
          <w:szCs w:val="23"/>
        </w:rPr>
        <w:t>and he will be</w:t>
      </w:r>
      <w:r w:rsidR="00052FC8" w:rsidRPr="003F1864">
        <w:rPr>
          <w:rStyle w:val="normaltextrun1"/>
          <w:color w:val="000000"/>
          <w:sz w:val="23"/>
          <w:szCs w:val="23"/>
        </w:rPr>
        <w:t xml:space="preserve"> missed.</w:t>
      </w:r>
    </w:p>
    <w:p w14:paraId="525240AE" w14:textId="77777777" w:rsidR="00052FC8" w:rsidRPr="003F1864" w:rsidRDefault="00052FC8" w:rsidP="00A104C6">
      <w:pPr>
        <w:pStyle w:val="paragraph"/>
        <w:textAlignment w:val="baseline"/>
        <w:rPr>
          <w:rStyle w:val="normaltextrun1"/>
          <w:color w:val="000000"/>
          <w:sz w:val="23"/>
          <w:szCs w:val="23"/>
        </w:rPr>
      </w:pPr>
    </w:p>
    <w:p w14:paraId="0795C8A4" w14:textId="1E26AAD3" w:rsidR="004A45CC" w:rsidRPr="003F1864" w:rsidRDefault="00052FC8" w:rsidP="00A104C6">
      <w:pPr>
        <w:pStyle w:val="paragraph"/>
        <w:textAlignment w:val="baseline"/>
        <w:rPr>
          <w:rStyle w:val="normaltextrun1"/>
          <w:color w:val="000000"/>
          <w:sz w:val="23"/>
          <w:szCs w:val="23"/>
        </w:rPr>
      </w:pPr>
      <w:r w:rsidRPr="003F1864">
        <w:rPr>
          <w:rStyle w:val="normaltextrun1"/>
          <w:color w:val="000000"/>
          <w:sz w:val="23"/>
          <w:szCs w:val="23"/>
        </w:rPr>
        <w:t xml:space="preserve">Ms. Livingston </w:t>
      </w:r>
      <w:r w:rsidR="00712DE7" w:rsidRPr="003F1864">
        <w:rPr>
          <w:rStyle w:val="normaltextrun1"/>
          <w:color w:val="000000"/>
          <w:sz w:val="23"/>
          <w:szCs w:val="23"/>
        </w:rPr>
        <w:t xml:space="preserve">suggested </w:t>
      </w:r>
      <w:r w:rsidR="00583B99" w:rsidRPr="003F1864">
        <w:rPr>
          <w:rStyle w:val="normaltextrun1"/>
          <w:color w:val="000000"/>
          <w:sz w:val="23"/>
          <w:szCs w:val="23"/>
        </w:rPr>
        <w:t>highlight</w:t>
      </w:r>
      <w:r w:rsidR="002F663E" w:rsidRPr="003F1864">
        <w:rPr>
          <w:rStyle w:val="normaltextrun1"/>
          <w:color w:val="000000"/>
          <w:sz w:val="23"/>
          <w:szCs w:val="23"/>
        </w:rPr>
        <w:t>ing</w:t>
      </w:r>
      <w:r w:rsidR="00583B99" w:rsidRPr="003F1864">
        <w:rPr>
          <w:rStyle w:val="normaltextrun1"/>
          <w:color w:val="000000"/>
          <w:sz w:val="23"/>
          <w:szCs w:val="23"/>
        </w:rPr>
        <w:t xml:space="preserve"> the</w:t>
      </w:r>
      <w:r w:rsidRPr="003F1864">
        <w:rPr>
          <w:rStyle w:val="normaltextrun1"/>
          <w:color w:val="000000"/>
          <w:sz w:val="23"/>
          <w:szCs w:val="23"/>
        </w:rPr>
        <w:t xml:space="preserve"> </w:t>
      </w:r>
      <w:r w:rsidR="00583B99" w:rsidRPr="003F1864">
        <w:rPr>
          <w:rStyle w:val="normaltextrun1"/>
          <w:color w:val="000000"/>
          <w:sz w:val="23"/>
          <w:szCs w:val="23"/>
        </w:rPr>
        <w:t>U.S. Presidential Scholar program</w:t>
      </w:r>
      <w:r w:rsidR="008240E5" w:rsidRPr="003F1864">
        <w:rPr>
          <w:rStyle w:val="normaltextrun1"/>
          <w:color w:val="000000"/>
          <w:sz w:val="23"/>
          <w:szCs w:val="23"/>
        </w:rPr>
        <w:t xml:space="preserve"> for students </w:t>
      </w:r>
      <w:r w:rsidR="002F663E" w:rsidRPr="003F1864">
        <w:rPr>
          <w:rStyle w:val="normaltextrun1"/>
          <w:color w:val="000000"/>
          <w:sz w:val="23"/>
          <w:szCs w:val="23"/>
        </w:rPr>
        <w:t xml:space="preserve">and schools </w:t>
      </w:r>
      <w:r w:rsidR="002B124B" w:rsidRPr="003F1864">
        <w:rPr>
          <w:rStyle w:val="normaltextrun1"/>
          <w:color w:val="000000"/>
          <w:sz w:val="23"/>
          <w:szCs w:val="23"/>
        </w:rPr>
        <w:t xml:space="preserve">that </w:t>
      </w:r>
      <w:r w:rsidR="008240E5" w:rsidRPr="003F1864">
        <w:rPr>
          <w:rStyle w:val="normaltextrun1"/>
          <w:color w:val="000000"/>
          <w:sz w:val="23"/>
          <w:szCs w:val="23"/>
        </w:rPr>
        <w:t>may be unaware of it</w:t>
      </w:r>
      <w:r w:rsidR="00F60FF0" w:rsidRPr="003F1864">
        <w:rPr>
          <w:rStyle w:val="normaltextrun1"/>
          <w:color w:val="000000"/>
          <w:sz w:val="23"/>
          <w:szCs w:val="23"/>
        </w:rPr>
        <w:t xml:space="preserve">, looking ahead to </w:t>
      </w:r>
      <w:r w:rsidR="000A09D9" w:rsidRPr="003F1864">
        <w:rPr>
          <w:rStyle w:val="normaltextrun1"/>
          <w:color w:val="000000"/>
          <w:sz w:val="23"/>
          <w:szCs w:val="23"/>
        </w:rPr>
        <w:t xml:space="preserve">the </w:t>
      </w:r>
      <w:r w:rsidR="00F60FF0" w:rsidRPr="003F1864">
        <w:rPr>
          <w:rStyle w:val="normaltextrun1"/>
          <w:color w:val="000000"/>
          <w:sz w:val="23"/>
          <w:szCs w:val="23"/>
        </w:rPr>
        <w:t xml:space="preserve">next </w:t>
      </w:r>
      <w:r w:rsidR="000A09D9" w:rsidRPr="003F1864">
        <w:rPr>
          <w:rStyle w:val="normaltextrun1"/>
          <w:color w:val="000000"/>
          <w:sz w:val="23"/>
          <w:szCs w:val="23"/>
        </w:rPr>
        <w:t xml:space="preserve">nomination period in </w:t>
      </w:r>
      <w:r w:rsidR="00F60FF0" w:rsidRPr="003F1864">
        <w:rPr>
          <w:rStyle w:val="normaltextrun1"/>
          <w:color w:val="000000"/>
          <w:sz w:val="23"/>
          <w:szCs w:val="23"/>
        </w:rPr>
        <w:t>f</w:t>
      </w:r>
      <w:r w:rsidR="000A09D9" w:rsidRPr="003F1864">
        <w:rPr>
          <w:rStyle w:val="normaltextrun1"/>
          <w:color w:val="000000"/>
          <w:sz w:val="23"/>
          <w:szCs w:val="23"/>
        </w:rPr>
        <w:t>all 2022.</w:t>
      </w:r>
      <w:r w:rsidR="00123614" w:rsidRPr="003F1864">
        <w:rPr>
          <w:rStyle w:val="normaltextrun1"/>
          <w:color w:val="000000"/>
          <w:sz w:val="23"/>
          <w:szCs w:val="23"/>
        </w:rPr>
        <w:t xml:space="preserve"> Commissioner Riley </w:t>
      </w:r>
      <w:r w:rsidR="00666CCA" w:rsidRPr="003F1864">
        <w:rPr>
          <w:rStyle w:val="normaltextrun1"/>
          <w:color w:val="000000"/>
          <w:sz w:val="23"/>
          <w:szCs w:val="23"/>
        </w:rPr>
        <w:t xml:space="preserve">said </w:t>
      </w:r>
      <w:r w:rsidR="002F663E" w:rsidRPr="003F1864">
        <w:rPr>
          <w:rStyle w:val="normaltextrun1"/>
          <w:color w:val="000000"/>
          <w:sz w:val="23"/>
          <w:szCs w:val="23"/>
        </w:rPr>
        <w:t xml:space="preserve">the Department </w:t>
      </w:r>
      <w:r w:rsidR="00666CCA" w:rsidRPr="003F1864">
        <w:rPr>
          <w:rStyle w:val="normaltextrun1"/>
          <w:color w:val="000000"/>
          <w:sz w:val="23"/>
          <w:szCs w:val="23"/>
        </w:rPr>
        <w:t>w</w:t>
      </w:r>
      <w:r w:rsidR="002F663E" w:rsidRPr="003F1864">
        <w:rPr>
          <w:rStyle w:val="normaltextrun1"/>
          <w:color w:val="000000"/>
          <w:sz w:val="23"/>
          <w:szCs w:val="23"/>
        </w:rPr>
        <w:t>ould do so</w:t>
      </w:r>
      <w:r w:rsidR="00123614" w:rsidRPr="003F1864">
        <w:rPr>
          <w:rStyle w:val="normaltextrun1"/>
          <w:color w:val="000000"/>
          <w:sz w:val="23"/>
          <w:szCs w:val="23"/>
        </w:rPr>
        <w:t>.</w:t>
      </w:r>
    </w:p>
    <w:p w14:paraId="1BFFF6A1" w14:textId="18F5478D" w:rsidR="00532EF8" w:rsidRPr="003F1864" w:rsidRDefault="00532EF8" w:rsidP="000C6B8D">
      <w:pPr>
        <w:pStyle w:val="paragraph"/>
        <w:textAlignment w:val="baseline"/>
        <w:rPr>
          <w:rStyle w:val="normaltextrun1"/>
          <w:b/>
          <w:bCs/>
          <w:color w:val="000000"/>
          <w:sz w:val="23"/>
          <w:szCs w:val="23"/>
        </w:rPr>
      </w:pPr>
    </w:p>
    <w:p w14:paraId="2384DA0F" w14:textId="3AAE2A65" w:rsidR="005B2E5D" w:rsidRPr="003F1864" w:rsidRDefault="005B2E5D" w:rsidP="005B2E5D">
      <w:pPr>
        <w:pStyle w:val="paragraph"/>
        <w:textAlignment w:val="baseline"/>
        <w:rPr>
          <w:rStyle w:val="normaltextrun1"/>
          <w:b/>
          <w:bCs/>
          <w:color w:val="000000"/>
          <w:sz w:val="23"/>
          <w:szCs w:val="23"/>
        </w:rPr>
      </w:pPr>
      <w:r w:rsidRPr="003F1864">
        <w:rPr>
          <w:rStyle w:val="normaltextrun1"/>
          <w:b/>
          <w:bCs/>
          <w:color w:val="000000"/>
          <w:sz w:val="23"/>
          <w:szCs w:val="23"/>
        </w:rPr>
        <w:t>Comments from the Secretary</w:t>
      </w:r>
    </w:p>
    <w:p w14:paraId="469D4054" w14:textId="19B9B5FA" w:rsidR="005B2E5D" w:rsidRPr="003F1864" w:rsidRDefault="005B2E5D" w:rsidP="005B2E5D">
      <w:pPr>
        <w:pStyle w:val="paragraph"/>
        <w:textAlignment w:val="baseline"/>
        <w:rPr>
          <w:rStyle w:val="normaltextrun1"/>
          <w:b/>
          <w:bCs/>
          <w:color w:val="000000"/>
          <w:sz w:val="23"/>
          <w:szCs w:val="23"/>
        </w:rPr>
      </w:pPr>
    </w:p>
    <w:p w14:paraId="71B8401C" w14:textId="6BAF6D0D" w:rsidR="00C93D9D" w:rsidRPr="003F1864" w:rsidRDefault="005B2E5D" w:rsidP="00E7578F">
      <w:pPr>
        <w:pStyle w:val="paragraph"/>
        <w:textAlignment w:val="baseline"/>
        <w:rPr>
          <w:rStyle w:val="normaltextrun1"/>
          <w:color w:val="000000"/>
          <w:sz w:val="23"/>
          <w:szCs w:val="23"/>
        </w:rPr>
      </w:pPr>
      <w:r w:rsidRPr="003F1864">
        <w:rPr>
          <w:rStyle w:val="normaltextrun1"/>
          <w:color w:val="000000"/>
          <w:sz w:val="23"/>
          <w:szCs w:val="23"/>
        </w:rPr>
        <w:t xml:space="preserve">Secretary Peyser </w:t>
      </w:r>
      <w:r w:rsidR="00386A07" w:rsidRPr="003F1864">
        <w:rPr>
          <w:rStyle w:val="normaltextrun1"/>
          <w:color w:val="000000"/>
          <w:sz w:val="23"/>
          <w:szCs w:val="23"/>
        </w:rPr>
        <w:t xml:space="preserve">said </w:t>
      </w:r>
      <w:r w:rsidR="00E7578F" w:rsidRPr="003F1864">
        <w:rPr>
          <w:rStyle w:val="normaltextrun1"/>
          <w:color w:val="000000"/>
          <w:sz w:val="23"/>
          <w:szCs w:val="23"/>
        </w:rPr>
        <w:t xml:space="preserve">he </w:t>
      </w:r>
      <w:r w:rsidR="001A2F39" w:rsidRPr="003F1864">
        <w:rPr>
          <w:rStyle w:val="normaltextrun1"/>
          <w:color w:val="000000"/>
          <w:sz w:val="23"/>
          <w:szCs w:val="23"/>
        </w:rPr>
        <w:t xml:space="preserve">believes all Board members and </w:t>
      </w:r>
      <w:r w:rsidR="00E7578F" w:rsidRPr="003F1864">
        <w:rPr>
          <w:rStyle w:val="normaltextrun1"/>
          <w:color w:val="000000"/>
          <w:sz w:val="23"/>
          <w:szCs w:val="23"/>
        </w:rPr>
        <w:t>all the people who come before the</w:t>
      </w:r>
      <w:r w:rsidR="001A2F39" w:rsidRPr="003F1864">
        <w:rPr>
          <w:rStyle w:val="normaltextrun1"/>
          <w:color w:val="000000"/>
          <w:sz w:val="23"/>
          <w:szCs w:val="23"/>
        </w:rPr>
        <w:t xml:space="preserve"> Board</w:t>
      </w:r>
      <w:r w:rsidR="00E7578F" w:rsidRPr="003F1864">
        <w:rPr>
          <w:rStyle w:val="normaltextrun1"/>
          <w:color w:val="000000"/>
          <w:sz w:val="23"/>
          <w:szCs w:val="23"/>
        </w:rPr>
        <w:t xml:space="preserve">, as well as parents, students, </w:t>
      </w:r>
      <w:r w:rsidR="00761FD0" w:rsidRPr="003F1864">
        <w:rPr>
          <w:rStyle w:val="normaltextrun1"/>
          <w:color w:val="000000"/>
          <w:sz w:val="23"/>
          <w:szCs w:val="23"/>
        </w:rPr>
        <w:t xml:space="preserve">educators, and </w:t>
      </w:r>
      <w:r w:rsidR="00E7578F" w:rsidRPr="003F1864">
        <w:rPr>
          <w:rStyle w:val="normaltextrun1"/>
          <w:color w:val="000000"/>
          <w:sz w:val="23"/>
          <w:szCs w:val="23"/>
        </w:rPr>
        <w:t>administrators</w:t>
      </w:r>
      <w:r w:rsidR="00761FD0" w:rsidRPr="003F1864">
        <w:rPr>
          <w:rStyle w:val="normaltextrun1"/>
          <w:color w:val="000000"/>
          <w:sz w:val="23"/>
          <w:szCs w:val="23"/>
        </w:rPr>
        <w:t xml:space="preserve"> across the Commonwealth</w:t>
      </w:r>
      <w:r w:rsidR="00E7578F" w:rsidRPr="003F1864">
        <w:rPr>
          <w:rStyle w:val="normaltextrun1"/>
          <w:color w:val="000000"/>
          <w:sz w:val="23"/>
          <w:szCs w:val="23"/>
        </w:rPr>
        <w:t xml:space="preserve">, </w:t>
      </w:r>
      <w:r w:rsidR="00AE6F8E">
        <w:rPr>
          <w:rStyle w:val="normaltextrun1"/>
          <w:color w:val="000000"/>
          <w:sz w:val="23"/>
          <w:szCs w:val="23"/>
        </w:rPr>
        <w:t xml:space="preserve">bring </w:t>
      </w:r>
      <w:r w:rsidR="00E7578F" w:rsidRPr="003F1864">
        <w:rPr>
          <w:rStyle w:val="normaltextrun1"/>
          <w:color w:val="000000"/>
          <w:sz w:val="23"/>
          <w:szCs w:val="23"/>
        </w:rPr>
        <w:t>to this work</w:t>
      </w:r>
      <w:r w:rsidR="00A84EE6" w:rsidRPr="003F1864">
        <w:rPr>
          <w:rStyle w:val="normaltextrun1"/>
          <w:color w:val="000000"/>
          <w:sz w:val="23"/>
          <w:szCs w:val="23"/>
        </w:rPr>
        <w:t xml:space="preserve"> a spirit of</w:t>
      </w:r>
      <w:r w:rsidR="00E7578F" w:rsidRPr="003F1864">
        <w:rPr>
          <w:rStyle w:val="normaltextrun1"/>
          <w:color w:val="000000"/>
          <w:sz w:val="23"/>
          <w:szCs w:val="23"/>
        </w:rPr>
        <w:t xml:space="preserve"> trying to do what is right for </w:t>
      </w:r>
      <w:r w:rsidR="00761FD0" w:rsidRPr="003F1864">
        <w:rPr>
          <w:rStyle w:val="normaltextrun1"/>
          <w:color w:val="000000"/>
          <w:sz w:val="23"/>
          <w:szCs w:val="23"/>
        </w:rPr>
        <w:t>students</w:t>
      </w:r>
      <w:r w:rsidR="00BD6862">
        <w:rPr>
          <w:rStyle w:val="normaltextrun1"/>
          <w:color w:val="000000"/>
          <w:sz w:val="23"/>
          <w:szCs w:val="23"/>
        </w:rPr>
        <w:t xml:space="preserve"> </w:t>
      </w:r>
      <w:r w:rsidR="002A6950">
        <w:rPr>
          <w:rStyle w:val="normaltextrun1"/>
          <w:color w:val="000000"/>
          <w:sz w:val="23"/>
          <w:szCs w:val="23"/>
        </w:rPr>
        <w:t xml:space="preserve">– even though </w:t>
      </w:r>
      <w:r w:rsidR="00C36C33" w:rsidRPr="003F1864">
        <w:rPr>
          <w:rStyle w:val="normaltextrun1"/>
          <w:color w:val="000000"/>
          <w:sz w:val="23"/>
          <w:szCs w:val="23"/>
        </w:rPr>
        <w:t xml:space="preserve">this </w:t>
      </w:r>
      <w:r w:rsidR="00E7578F" w:rsidRPr="003F1864">
        <w:rPr>
          <w:rStyle w:val="normaltextrun1"/>
          <w:color w:val="000000"/>
          <w:sz w:val="23"/>
          <w:szCs w:val="23"/>
        </w:rPr>
        <w:t xml:space="preserve">does not mean </w:t>
      </w:r>
      <w:r w:rsidR="00C36C33" w:rsidRPr="003F1864">
        <w:rPr>
          <w:rStyle w:val="normaltextrun1"/>
          <w:color w:val="000000"/>
          <w:sz w:val="23"/>
          <w:szCs w:val="23"/>
        </w:rPr>
        <w:t>everyone agrees</w:t>
      </w:r>
      <w:r w:rsidR="00C21D3F" w:rsidRPr="003F1864">
        <w:rPr>
          <w:rStyle w:val="normaltextrun1"/>
          <w:color w:val="000000"/>
          <w:sz w:val="23"/>
          <w:szCs w:val="23"/>
        </w:rPr>
        <w:t xml:space="preserve"> </w:t>
      </w:r>
      <w:r w:rsidR="00E7578F" w:rsidRPr="003F1864">
        <w:rPr>
          <w:rStyle w:val="normaltextrun1"/>
          <w:color w:val="000000"/>
          <w:sz w:val="23"/>
          <w:szCs w:val="23"/>
        </w:rPr>
        <w:t xml:space="preserve">all the time. </w:t>
      </w:r>
      <w:r w:rsidR="00A84EE6" w:rsidRPr="003F1864">
        <w:rPr>
          <w:rStyle w:val="normaltextrun1"/>
          <w:color w:val="000000"/>
          <w:sz w:val="23"/>
          <w:szCs w:val="23"/>
        </w:rPr>
        <w:t xml:space="preserve">Secretary Peyser said he </w:t>
      </w:r>
      <w:r w:rsidR="002B124B" w:rsidRPr="003F1864">
        <w:rPr>
          <w:rStyle w:val="normaltextrun1"/>
          <w:color w:val="000000"/>
          <w:sz w:val="23"/>
          <w:szCs w:val="23"/>
        </w:rPr>
        <w:t xml:space="preserve">appreciates that </w:t>
      </w:r>
      <w:r w:rsidR="00CD2517" w:rsidRPr="003F1864">
        <w:rPr>
          <w:rStyle w:val="normaltextrun1"/>
          <w:color w:val="000000"/>
          <w:sz w:val="23"/>
          <w:szCs w:val="23"/>
        </w:rPr>
        <w:t xml:space="preserve">Board members </w:t>
      </w:r>
      <w:r w:rsidR="00F20E6B" w:rsidRPr="003F1864">
        <w:rPr>
          <w:rStyle w:val="normaltextrun1"/>
          <w:color w:val="000000"/>
          <w:sz w:val="23"/>
          <w:szCs w:val="23"/>
        </w:rPr>
        <w:t xml:space="preserve">review </w:t>
      </w:r>
      <w:r w:rsidR="00CD2517" w:rsidRPr="003F1864">
        <w:rPr>
          <w:rStyle w:val="normaltextrun1"/>
          <w:color w:val="000000"/>
          <w:sz w:val="23"/>
          <w:szCs w:val="23"/>
        </w:rPr>
        <w:t>the facts</w:t>
      </w:r>
      <w:r w:rsidR="00430A70" w:rsidRPr="003F1864">
        <w:rPr>
          <w:rStyle w:val="normaltextrun1"/>
          <w:color w:val="000000"/>
          <w:sz w:val="23"/>
          <w:szCs w:val="23"/>
        </w:rPr>
        <w:t xml:space="preserve">, </w:t>
      </w:r>
      <w:r w:rsidR="003B616E" w:rsidRPr="003F1864">
        <w:rPr>
          <w:rStyle w:val="normaltextrun1"/>
          <w:color w:val="000000"/>
          <w:sz w:val="23"/>
          <w:szCs w:val="23"/>
        </w:rPr>
        <w:t xml:space="preserve">resist </w:t>
      </w:r>
      <w:r w:rsidR="00A84EE6" w:rsidRPr="003F1864">
        <w:rPr>
          <w:rStyle w:val="normaltextrun1"/>
          <w:color w:val="000000"/>
          <w:sz w:val="23"/>
          <w:szCs w:val="23"/>
        </w:rPr>
        <w:t>emotions</w:t>
      </w:r>
      <w:r w:rsidR="00F20E6B" w:rsidRPr="003F1864">
        <w:rPr>
          <w:rStyle w:val="normaltextrun1"/>
          <w:color w:val="000000"/>
          <w:sz w:val="23"/>
          <w:szCs w:val="23"/>
        </w:rPr>
        <w:t>,</w:t>
      </w:r>
      <w:r w:rsidR="00A84EE6" w:rsidRPr="003F1864">
        <w:rPr>
          <w:rStyle w:val="normaltextrun1"/>
          <w:color w:val="000000"/>
          <w:sz w:val="23"/>
          <w:szCs w:val="23"/>
        </w:rPr>
        <w:t xml:space="preserve"> </w:t>
      </w:r>
      <w:r w:rsidR="003D6BF5">
        <w:rPr>
          <w:rStyle w:val="normaltextrun1"/>
          <w:color w:val="000000"/>
          <w:sz w:val="23"/>
          <w:szCs w:val="23"/>
        </w:rPr>
        <w:t xml:space="preserve">make decisions in good faith, </w:t>
      </w:r>
      <w:r w:rsidR="002C47B2" w:rsidRPr="003F1864">
        <w:rPr>
          <w:rStyle w:val="normaltextrun1"/>
          <w:color w:val="000000"/>
          <w:sz w:val="23"/>
          <w:szCs w:val="23"/>
        </w:rPr>
        <w:t xml:space="preserve">and stay focused </w:t>
      </w:r>
      <w:r w:rsidR="00C93D9D" w:rsidRPr="003F1864">
        <w:rPr>
          <w:rStyle w:val="normaltextrun1"/>
          <w:color w:val="000000"/>
          <w:sz w:val="23"/>
          <w:szCs w:val="23"/>
        </w:rPr>
        <w:t xml:space="preserve">on </w:t>
      </w:r>
      <w:r w:rsidR="00A45149">
        <w:rPr>
          <w:rStyle w:val="normaltextrun1"/>
          <w:color w:val="000000"/>
          <w:sz w:val="23"/>
          <w:szCs w:val="23"/>
        </w:rPr>
        <w:t xml:space="preserve">students’ </w:t>
      </w:r>
      <w:r w:rsidR="00C93D9D" w:rsidRPr="003F1864">
        <w:rPr>
          <w:rStyle w:val="normaltextrun1"/>
          <w:color w:val="000000"/>
          <w:sz w:val="23"/>
          <w:szCs w:val="23"/>
        </w:rPr>
        <w:t>best interest</w:t>
      </w:r>
      <w:r w:rsidR="002C47B2" w:rsidRPr="003F1864">
        <w:rPr>
          <w:rStyle w:val="normaltextrun1"/>
          <w:color w:val="000000"/>
          <w:sz w:val="23"/>
          <w:szCs w:val="23"/>
        </w:rPr>
        <w:t>s</w:t>
      </w:r>
      <w:r w:rsidR="00C93D9D" w:rsidRPr="003F1864">
        <w:rPr>
          <w:rStyle w:val="normaltextrun1"/>
          <w:color w:val="000000"/>
          <w:sz w:val="23"/>
          <w:szCs w:val="23"/>
        </w:rPr>
        <w:t xml:space="preserve">. </w:t>
      </w:r>
    </w:p>
    <w:p w14:paraId="5B0AB537" w14:textId="77777777" w:rsidR="00C93D9D" w:rsidRPr="003F1864" w:rsidRDefault="00C93D9D" w:rsidP="00E7578F">
      <w:pPr>
        <w:pStyle w:val="paragraph"/>
        <w:textAlignment w:val="baseline"/>
        <w:rPr>
          <w:rStyle w:val="normaltextrun1"/>
          <w:color w:val="000000"/>
          <w:sz w:val="23"/>
          <w:szCs w:val="23"/>
        </w:rPr>
      </w:pPr>
    </w:p>
    <w:p w14:paraId="39572A10" w14:textId="3B09C8D7" w:rsidR="006B6C14" w:rsidRPr="003F1864" w:rsidRDefault="006B6C14" w:rsidP="006B6C14">
      <w:pPr>
        <w:pStyle w:val="paragraph"/>
        <w:textAlignment w:val="baseline"/>
        <w:rPr>
          <w:rStyle w:val="normaltextrun1"/>
          <w:b/>
          <w:bCs/>
          <w:color w:val="000000"/>
          <w:sz w:val="23"/>
          <w:szCs w:val="23"/>
        </w:rPr>
      </w:pPr>
      <w:r w:rsidRPr="003F1864">
        <w:rPr>
          <w:rStyle w:val="normaltextrun1"/>
          <w:b/>
          <w:bCs/>
          <w:color w:val="000000"/>
          <w:sz w:val="23"/>
          <w:szCs w:val="23"/>
        </w:rPr>
        <w:t>Update on Action Steps to Support Schools, Students, and Families – Discussion</w:t>
      </w:r>
    </w:p>
    <w:p w14:paraId="016AB0F5" w14:textId="75135A1A" w:rsidR="008D0396" w:rsidRPr="003F1864" w:rsidRDefault="008D0396" w:rsidP="006B6C14">
      <w:pPr>
        <w:pStyle w:val="paragraph"/>
        <w:textAlignment w:val="baseline"/>
        <w:rPr>
          <w:rStyle w:val="normaltextrun1"/>
          <w:b/>
          <w:bCs/>
          <w:color w:val="000000"/>
          <w:sz w:val="23"/>
          <w:szCs w:val="23"/>
        </w:rPr>
      </w:pPr>
    </w:p>
    <w:p w14:paraId="23AD6104" w14:textId="3FA4F85C" w:rsidR="007F39F4" w:rsidRPr="003F1864" w:rsidRDefault="008D0396" w:rsidP="007F39F4">
      <w:pPr>
        <w:pStyle w:val="paragraph"/>
        <w:textAlignment w:val="baseline"/>
        <w:rPr>
          <w:rStyle w:val="normaltextrun1"/>
          <w:b/>
          <w:bCs/>
          <w:color w:val="000000"/>
          <w:sz w:val="23"/>
          <w:szCs w:val="23"/>
        </w:rPr>
      </w:pPr>
      <w:r w:rsidRPr="003F1864">
        <w:rPr>
          <w:rStyle w:val="normaltextrun1"/>
          <w:color w:val="000000"/>
          <w:sz w:val="23"/>
          <w:szCs w:val="23"/>
        </w:rPr>
        <w:t xml:space="preserve">Commissioner Riley said the Department continues to inform districts of new developments related to COVID-19 and to </w:t>
      </w:r>
      <w:r w:rsidR="00FE51CB" w:rsidRPr="003F1864">
        <w:rPr>
          <w:rStyle w:val="normaltextrun1"/>
          <w:color w:val="000000"/>
          <w:sz w:val="23"/>
          <w:szCs w:val="23"/>
        </w:rPr>
        <w:t xml:space="preserve">assist in </w:t>
      </w:r>
      <w:r w:rsidRPr="003F1864">
        <w:rPr>
          <w:rStyle w:val="normaltextrun1"/>
          <w:color w:val="000000"/>
          <w:sz w:val="23"/>
          <w:szCs w:val="23"/>
        </w:rPr>
        <w:t>keep</w:t>
      </w:r>
      <w:r w:rsidR="00FE51CB" w:rsidRPr="003F1864">
        <w:rPr>
          <w:rStyle w:val="normaltextrun1"/>
          <w:color w:val="000000"/>
          <w:sz w:val="23"/>
          <w:szCs w:val="23"/>
        </w:rPr>
        <w:t>ing</w:t>
      </w:r>
      <w:r w:rsidRPr="003F1864">
        <w:rPr>
          <w:rStyle w:val="normaltextrun1"/>
          <w:color w:val="000000"/>
          <w:sz w:val="23"/>
          <w:szCs w:val="23"/>
        </w:rPr>
        <w:t xml:space="preserve"> schools open </w:t>
      </w:r>
      <w:r w:rsidR="00E33131" w:rsidRPr="003F1864">
        <w:rPr>
          <w:rStyle w:val="normaltextrun1"/>
          <w:color w:val="000000"/>
          <w:sz w:val="23"/>
          <w:szCs w:val="23"/>
        </w:rPr>
        <w:t xml:space="preserve">safely </w:t>
      </w:r>
      <w:r w:rsidR="00D5520C">
        <w:rPr>
          <w:rStyle w:val="normaltextrun1"/>
          <w:color w:val="000000"/>
          <w:sz w:val="23"/>
          <w:szCs w:val="23"/>
        </w:rPr>
        <w:t xml:space="preserve">for </w:t>
      </w:r>
      <w:r w:rsidR="00E33131" w:rsidRPr="003F1864">
        <w:rPr>
          <w:rStyle w:val="normaltextrun1"/>
          <w:color w:val="000000"/>
          <w:sz w:val="23"/>
          <w:szCs w:val="23"/>
        </w:rPr>
        <w:t>in</w:t>
      </w:r>
      <w:r w:rsidR="00D5520C">
        <w:rPr>
          <w:rStyle w:val="normaltextrun1"/>
          <w:color w:val="000000"/>
          <w:sz w:val="23"/>
          <w:szCs w:val="23"/>
        </w:rPr>
        <w:t>-</w:t>
      </w:r>
      <w:r w:rsidR="00E33131" w:rsidRPr="003F1864">
        <w:rPr>
          <w:rStyle w:val="normaltextrun1"/>
          <w:color w:val="000000"/>
          <w:sz w:val="23"/>
          <w:szCs w:val="23"/>
        </w:rPr>
        <w:t>person</w:t>
      </w:r>
      <w:r w:rsidR="00D5520C">
        <w:rPr>
          <w:rStyle w:val="normaltextrun1"/>
          <w:color w:val="000000"/>
          <w:sz w:val="23"/>
          <w:szCs w:val="23"/>
        </w:rPr>
        <w:t xml:space="preserve"> learning</w:t>
      </w:r>
      <w:r w:rsidR="00E33131" w:rsidRPr="003F1864">
        <w:rPr>
          <w:rStyle w:val="normaltextrun1"/>
          <w:color w:val="000000"/>
          <w:sz w:val="23"/>
          <w:szCs w:val="23"/>
        </w:rPr>
        <w:t xml:space="preserve">. He noted that Massachusetts has one of the most robust testing programs in the country. </w:t>
      </w:r>
      <w:r w:rsidR="00970168" w:rsidRPr="003F1864">
        <w:rPr>
          <w:rStyle w:val="normaltextrun1"/>
          <w:color w:val="000000"/>
          <w:sz w:val="23"/>
          <w:szCs w:val="23"/>
        </w:rPr>
        <w:t xml:space="preserve">The </w:t>
      </w:r>
      <w:r w:rsidR="00E33131" w:rsidRPr="003F1864">
        <w:rPr>
          <w:rStyle w:val="normaltextrun1"/>
          <w:color w:val="000000"/>
          <w:sz w:val="23"/>
          <w:szCs w:val="23"/>
        </w:rPr>
        <w:t xml:space="preserve">Commissioner </w:t>
      </w:r>
      <w:r w:rsidR="00A2660E">
        <w:rPr>
          <w:rStyle w:val="normaltextrun1"/>
          <w:color w:val="000000"/>
          <w:sz w:val="23"/>
          <w:szCs w:val="23"/>
        </w:rPr>
        <w:t xml:space="preserve">highlighted some actions </w:t>
      </w:r>
      <w:r w:rsidR="00533DE7" w:rsidRPr="003F1864">
        <w:rPr>
          <w:rStyle w:val="normaltextrun1"/>
          <w:color w:val="000000"/>
          <w:sz w:val="23"/>
          <w:szCs w:val="23"/>
        </w:rPr>
        <w:t xml:space="preserve">the Department has taken </w:t>
      </w:r>
      <w:r w:rsidR="001C5C8E" w:rsidRPr="003F1864">
        <w:rPr>
          <w:rStyle w:val="normaltextrun1"/>
          <w:color w:val="000000"/>
          <w:sz w:val="23"/>
          <w:szCs w:val="23"/>
        </w:rPr>
        <w:t>s</w:t>
      </w:r>
      <w:r w:rsidR="00D44323" w:rsidRPr="003F1864">
        <w:rPr>
          <w:rStyle w:val="normaltextrun1"/>
          <w:color w:val="000000"/>
          <w:sz w:val="23"/>
          <w:szCs w:val="23"/>
        </w:rPr>
        <w:t xml:space="preserve">ince the </w:t>
      </w:r>
      <w:r w:rsidR="001C5C8E" w:rsidRPr="003F1864">
        <w:rPr>
          <w:rStyle w:val="normaltextrun1"/>
          <w:color w:val="000000"/>
          <w:sz w:val="23"/>
          <w:szCs w:val="23"/>
        </w:rPr>
        <w:t>Board</w:t>
      </w:r>
      <w:r w:rsidR="00A2660E">
        <w:rPr>
          <w:rStyle w:val="normaltextrun1"/>
          <w:color w:val="000000"/>
          <w:sz w:val="23"/>
          <w:szCs w:val="23"/>
        </w:rPr>
        <w:t>’s December</w:t>
      </w:r>
      <w:r w:rsidR="001C5C8E" w:rsidRPr="003F1864">
        <w:rPr>
          <w:rStyle w:val="normaltextrun1"/>
          <w:color w:val="000000"/>
          <w:sz w:val="23"/>
          <w:szCs w:val="23"/>
        </w:rPr>
        <w:t xml:space="preserve"> </w:t>
      </w:r>
      <w:r w:rsidR="00D44323" w:rsidRPr="003F1864">
        <w:rPr>
          <w:rStyle w:val="normaltextrun1"/>
          <w:color w:val="000000"/>
          <w:sz w:val="23"/>
          <w:szCs w:val="23"/>
        </w:rPr>
        <w:t>meeting</w:t>
      </w:r>
      <w:r w:rsidR="00533DE7" w:rsidRPr="003F1864">
        <w:rPr>
          <w:rStyle w:val="normaltextrun1"/>
          <w:color w:val="000000"/>
          <w:sz w:val="23"/>
          <w:szCs w:val="23"/>
        </w:rPr>
        <w:t xml:space="preserve">, including </w:t>
      </w:r>
      <w:r w:rsidR="00E33131" w:rsidRPr="003F1864">
        <w:rPr>
          <w:rStyle w:val="normaltextrun1"/>
          <w:color w:val="000000"/>
          <w:sz w:val="23"/>
          <w:szCs w:val="23"/>
        </w:rPr>
        <w:t>providing home test</w:t>
      </w:r>
      <w:r w:rsidR="000046A2" w:rsidRPr="003F1864">
        <w:rPr>
          <w:rStyle w:val="normaltextrun1"/>
          <w:color w:val="000000"/>
          <w:sz w:val="23"/>
          <w:szCs w:val="23"/>
        </w:rPr>
        <w:t>s for</w:t>
      </w:r>
      <w:r w:rsidR="00E33131" w:rsidRPr="003F1864">
        <w:rPr>
          <w:rStyle w:val="normaltextrun1"/>
          <w:color w:val="000000"/>
          <w:sz w:val="23"/>
          <w:szCs w:val="23"/>
        </w:rPr>
        <w:t xml:space="preserve"> </w:t>
      </w:r>
      <w:r w:rsidR="000046A2" w:rsidRPr="003F1864">
        <w:rPr>
          <w:rStyle w:val="normaltextrun1"/>
          <w:color w:val="000000"/>
          <w:sz w:val="23"/>
          <w:szCs w:val="23"/>
        </w:rPr>
        <w:t xml:space="preserve">school </w:t>
      </w:r>
      <w:r w:rsidR="00E33131" w:rsidRPr="003F1864">
        <w:rPr>
          <w:rStyle w:val="normaltextrun1"/>
          <w:color w:val="000000"/>
          <w:sz w:val="23"/>
          <w:szCs w:val="23"/>
        </w:rPr>
        <w:t xml:space="preserve">staff members </w:t>
      </w:r>
      <w:r w:rsidR="000E66FD" w:rsidRPr="003F1864">
        <w:rPr>
          <w:rStyle w:val="normaltextrun1"/>
          <w:color w:val="000000"/>
          <w:sz w:val="23"/>
          <w:szCs w:val="23"/>
        </w:rPr>
        <w:t xml:space="preserve">to use before </w:t>
      </w:r>
      <w:r w:rsidR="00E33131" w:rsidRPr="003F1864">
        <w:rPr>
          <w:rStyle w:val="normaltextrun1"/>
          <w:color w:val="000000"/>
          <w:sz w:val="23"/>
          <w:szCs w:val="23"/>
        </w:rPr>
        <w:t>returning to school after the</w:t>
      </w:r>
      <w:r w:rsidR="000E66FD" w:rsidRPr="003F1864">
        <w:rPr>
          <w:rStyle w:val="normaltextrun1"/>
          <w:color w:val="000000"/>
          <w:sz w:val="23"/>
          <w:szCs w:val="23"/>
        </w:rPr>
        <w:t xml:space="preserve"> winter break</w:t>
      </w:r>
      <w:r w:rsidR="00D44323" w:rsidRPr="003F1864">
        <w:rPr>
          <w:rStyle w:val="normaltextrun1"/>
          <w:color w:val="000000"/>
          <w:sz w:val="23"/>
          <w:szCs w:val="23"/>
        </w:rPr>
        <w:t>, extending the mask mandate through February 28</w:t>
      </w:r>
      <w:r w:rsidR="00D44323" w:rsidRPr="003F1864">
        <w:rPr>
          <w:rStyle w:val="normaltextrun1"/>
          <w:color w:val="000000"/>
          <w:sz w:val="23"/>
          <w:szCs w:val="23"/>
          <w:vertAlign w:val="superscript"/>
        </w:rPr>
        <w:t>th</w:t>
      </w:r>
      <w:r w:rsidR="00D44323" w:rsidRPr="003F1864">
        <w:rPr>
          <w:rStyle w:val="normaltextrun1"/>
          <w:color w:val="000000"/>
          <w:sz w:val="23"/>
          <w:szCs w:val="23"/>
        </w:rPr>
        <w:t xml:space="preserve">, and </w:t>
      </w:r>
      <w:r w:rsidR="000E66FD" w:rsidRPr="003F1864">
        <w:rPr>
          <w:rStyle w:val="normaltextrun1"/>
          <w:color w:val="000000"/>
          <w:sz w:val="23"/>
          <w:szCs w:val="23"/>
        </w:rPr>
        <w:t xml:space="preserve">rolling out </w:t>
      </w:r>
      <w:r w:rsidR="00D44323" w:rsidRPr="003F1864">
        <w:rPr>
          <w:rStyle w:val="normaltextrun1"/>
          <w:color w:val="000000"/>
          <w:sz w:val="23"/>
          <w:szCs w:val="23"/>
        </w:rPr>
        <w:t xml:space="preserve">new testing options for districts. Commissioner Riley thanked the Administration for securing </w:t>
      </w:r>
      <w:r w:rsidR="00DE43CB" w:rsidRPr="003F1864">
        <w:rPr>
          <w:rStyle w:val="normaltextrun1"/>
          <w:color w:val="000000"/>
          <w:sz w:val="23"/>
          <w:szCs w:val="23"/>
        </w:rPr>
        <w:t xml:space="preserve">a large supply of </w:t>
      </w:r>
      <w:r w:rsidR="0014613E" w:rsidRPr="003F1864">
        <w:rPr>
          <w:rStyle w:val="normaltextrun1"/>
          <w:color w:val="000000"/>
          <w:sz w:val="23"/>
          <w:szCs w:val="23"/>
        </w:rPr>
        <w:t>rapid antigen test</w:t>
      </w:r>
      <w:r w:rsidR="00D44323" w:rsidRPr="003F1864">
        <w:rPr>
          <w:rStyle w:val="normaltextrun1"/>
          <w:color w:val="000000"/>
          <w:sz w:val="23"/>
          <w:szCs w:val="23"/>
        </w:rPr>
        <w:t>s.</w:t>
      </w:r>
      <w:r w:rsidR="0014613E" w:rsidRPr="003F1864">
        <w:rPr>
          <w:rStyle w:val="normaltextrun1"/>
          <w:color w:val="000000"/>
          <w:sz w:val="23"/>
          <w:szCs w:val="23"/>
        </w:rPr>
        <w:t xml:space="preserve"> He said as of today </w:t>
      </w:r>
      <w:r w:rsidR="007F39F4" w:rsidRPr="003F1864">
        <w:rPr>
          <w:rStyle w:val="normaltextrun1"/>
          <w:color w:val="000000"/>
          <w:sz w:val="23"/>
          <w:szCs w:val="23"/>
        </w:rPr>
        <w:t xml:space="preserve">over 300 school districts </w:t>
      </w:r>
      <w:r w:rsidR="00BA67EA" w:rsidRPr="003F1864">
        <w:rPr>
          <w:rStyle w:val="normaltextrun1"/>
          <w:color w:val="000000"/>
          <w:sz w:val="23"/>
          <w:szCs w:val="23"/>
        </w:rPr>
        <w:t xml:space="preserve">have </w:t>
      </w:r>
      <w:r w:rsidR="007F39F4" w:rsidRPr="003F1864">
        <w:rPr>
          <w:rStyle w:val="normaltextrun1"/>
          <w:color w:val="000000"/>
          <w:sz w:val="23"/>
          <w:szCs w:val="23"/>
        </w:rPr>
        <w:t>signed up for th</w:t>
      </w:r>
      <w:r w:rsidR="00BA67EA" w:rsidRPr="003F1864">
        <w:rPr>
          <w:rStyle w:val="normaltextrun1"/>
          <w:color w:val="000000"/>
          <w:sz w:val="23"/>
          <w:szCs w:val="23"/>
        </w:rPr>
        <w:t>e</w:t>
      </w:r>
      <w:r w:rsidR="007F39F4" w:rsidRPr="003F1864">
        <w:rPr>
          <w:rStyle w:val="normaltextrun1"/>
          <w:color w:val="000000"/>
          <w:sz w:val="23"/>
          <w:szCs w:val="23"/>
        </w:rPr>
        <w:t xml:space="preserve"> new testing option</w:t>
      </w:r>
      <w:r w:rsidR="00BA67EA" w:rsidRPr="003F1864">
        <w:rPr>
          <w:rStyle w:val="normaltextrun1"/>
          <w:color w:val="000000"/>
          <w:sz w:val="23"/>
          <w:szCs w:val="23"/>
        </w:rPr>
        <w:t>.</w:t>
      </w:r>
    </w:p>
    <w:p w14:paraId="5828BFE0" w14:textId="2E55CAFE" w:rsidR="00D44323" w:rsidRPr="003F1864" w:rsidRDefault="00D44323" w:rsidP="006B6C14">
      <w:pPr>
        <w:pStyle w:val="paragraph"/>
        <w:textAlignment w:val="baseline"/>
        <w:rPr>
          <w:rStyle w:val="normaltextrun1"/>
          <w:color w:val="000000"/>
          <w:sz w:val="23"/>
          <w:szCs w:val="23"/>
        </w:rPr>
      </w:pPr>
    </w:p>
    <w:p w14:paraId="1B676AAA" w14:textId="4E95A5C4" w:rsidR="007D5018" w:rsidRPr="003F1864" w:rsidRDefault="00A10D67" w:rsidP="006B6C14">
      <w:pPr>
        <w:pStyle w:val="paragraph"/>
        <w:textAlignment w:val="baseline"/>
        <w:rPr>
          <w:rStyle w:val="normaltextrun1"/>
          <w:color w:val="000000"/>
          <w:sz w:val="23"/>
          <w:szCs w:val="23"/>
        </w:rPr>
      </w:pPr>
      <w:r w:rsidRPr="003F1864">
        <w:rPr>
          <w:rStyle w:val="normaltextrun1"/>
          <w:color w:val="000000"/>
          <w:sz w:val="23"/>
          <w:szCs w:val="23"/>
        </w:rPr>
        <w:t>R</w:t>
      </w:r>
      <w:r w:rsidR="00D44323" w:rsidRPr="003F1864">
        <w:rPr>
          <w:rStyle w:val="normaltextrun1"/>
          <w:color w:val="000000"/>
          <w:sz w:val="23"/>
          <w:szCs w:val="23"/>
        </w:rPr>
        <w:t>ussell Johnston, deputy commissioner, and Lauren Woo</w:t>
      </w:r>
      <w:r w:rsidR="00CA2A28" w:rsidRPr="003F1864">
        <w:rPr>
          <w:rStyle w:val="normaltextrun1"/>
          <w:color w:val="000000"/>
          <w:sz w:val="23"/>
          <w:szCs w:val="23"/>
        </w:rPr>
        <w:t>, director of strategic school transformation</w:t>
      </w:r>
      <w:r w:rsidR="00542BAA" w:rsidRPr="003F1864">
        <w:rPr>
          <w:rStyle w:val="normaltextrun1"/>
          <w:color w:val="000000"/>
          <w:sz w:val="23"/>
          <w:szCs w:val="23"/>
        </w:rPr>
        <w:t>,</w:t>
      </w:r>
      <w:r w:rsidR="00CA2A28" w:rsidRPr="003F1864">
        <w:rPr>
          <w:rStyle w:val="normaltextrun1"/>
          <w:color w:val="000000"/>
          <w:sz w:val="23"/>
          <w:szCs w:val="23"/>
        </w:rPr>
        <w:t xml:space="preserve"> provided a brief update on the testing program</w:t>
      </w:r>
      <w:r w:rsidR="000054F7" w:rsidRPr="003F1864">
        <w:rPr>
          <w:rStyle w:val="normaltextrun1"/>
          <w:color w:val="000000"/>
          <w:sz w:val="23"/>
          <w:szCs w:val="23"/>
        </w:rPr>
        <w:t>.</w:t>
      </w:r>
      <w:r w:rsidR="00CA2A28" w:rsidRPr="003F1864">
        <w:rPr>
          <w:rStyle w:val="normaltextrun1"/>
          <w:color w:val="000000"/>
          <w:sz w:val="23"/>
          <w:szCs w:val="23"/>
        </w:rPr>
        <w:t xml:space="preserve"> Mr. Johnston </w:t>
      </w:r>
      <w:r w:rsidR="0066229A" w:rsidRPr="003F1864">
        <w:rPr>
          <w:rStyle w:val="normaltextrun1"/>
          <w:color w:val="000000"/>
          <w:sz w:val="23"/>
          <w:szCs w:val="23"/>
        </w:rPr>
        <w:t xml:space="preserve">said </w:t>
      </w:r>
      <w:r w:rsidR="00CA2A28" w:rsidRPr="003F1864">
        <w:rPr>
          <w:rStyle w:val="normaltextrun1"/>
          <w:color w:val="000000"/>
          <w:sz w:val="23"/>
          <w:szCs w:val="23"/>
        </w:rPr>
        <w:t>they continue to monitor data</w:t>
      </w:r>
      <w:r w:rsidR="00CD46C6" w:rsidRPr="003F1864">
        <w:rPr>
          <w:rStyle w:val="normaltextrun1"/>
          <w:color w:val="000000"/>
          <w:sz w:val="23"/>
          <w:szCs w:val="23"/>
        </w:rPr>
        <w:t>, visit schools</w:t>
      </w:r>
      <w:r w:rsidR="00494BF7" w:rsidRPr="003F1864">
        <w:rPr>
          <w:rStyle w:val="normaltextrun1"/>
          <w:color w:val="000000"/>
          <w:sz w:val="23"/>
          <w:szCs w:val="23"/>
        </w:rPr>
        <w:t>, listen to feedback,</w:t>
      </w:r>
      <w:r w:rsidR="00CA2A28" w:rsidRPr="003F1864">
        <w:rPr>
          <w:rStyle w:val="normaltextrun1"/>
          <w:color w:val="000000"/>
          <w:sz w:val="23"/>
          <w:szCs w:val="23"/>
        </w:rPr>
        <w:t xml:space="preserve"> </w:t>
      </w:r>
      <w:r w:rsidR="001708DC" w:rsidRPr="003F1864">
        <w:rPr>
          <w:rStyle w:val="normaltextrun1"/>
          <w:color w:val="000000"/>
          <w:sz w:val="23"/>
          <w:szCs w:val="23"/>
        </w:rPr>
        <w:t xml:space="preserve">review </w:t>
      </w:r>
      <w:r w:rsidR="003D43EA" w:rsidRPr="003F1864">
        <w:rPr>
          <w:rStyle w:val="normaltextrun1"/>
          <w:color w:val="000000"/>
          <w:sz w:val="23"/>
          <w:szCs w:val="23"/>
        </w:rPr>
        <w:t xml:space="preserve">advances in testing, </w:t>
      </w:r>
      <w:r w:rsidR="009E1BF7" w:rsidRPr="003F1864">
        <w:rPr>
          <w:rStyle w:val="normaltextrun1"/>
          <w:color w:val="000000"/>
          <w:sz w:val="23"/>
          <w:szCs w:val="23"/>
        </w:rPr>
        <w:t xml:space="preserve">and </w:t>
      </w:r>
      <w:r w:rsidR="00494BF7" w:rsidRPr="003F1864">
        <w:rPr>
          <w:rStyle w:val="normaltextrun1"/>
          <w:color w:val="000000"/>
          <w:sz w:val="23"/>
          <w:szCs w:val="23"/>
        </w:rPr>
        <w:t xml:space="preserve">continually </w:t>
      </w:r>
      <w:r w:rsidR="009E1BF7" w:rsidRPr="003F1864">
        <w:rPr>
          <w:rStyle w:val="normaltextrun1"/>
          <w:color w:val="000000"/>
          <w:sz w:val="23"/>
          <w:szCs w:val="23"/>
        </w:rPr>
        <w:t xml:space="preserve">update the program in service of </w:t>
      </w:r>
      <w:r w:rsidR="000054F7" w:rsidRPr="003F1864">
        <w:rPr>
          <w:rStyle w:val="normaltextrun1"/>
          <w:color w:val="000000"/>
          <w:sz w:val="23"/>
          <w:szCs w:val="23"/>
        </w:rPr>
        <w:t>keep</w:t>
      </w:r>
      <w:r w:rsidR="001C4D60" w:rsidRPr="003F1864">
        <w:rPr>
          <w:rStyle w:val="normaltextrun1"/>
          <w:color w:val="000000"/>
          <w:sz w:val="23"/>
          <w:szCs w:val="23"/>
        </w:rPr>
        <w:t>ing</w:t>
      </w:r>
      <w:r w:rsidR="000054F7" w:rsidRPr="003F1864">
        <w:rPr>
          <w:rStyle w:val="normaltextrun1"/>
          <w:color w:val="000000"/>
          <w:sz w:val="23"/>
          <w:szCs w:val="23"/>
        </w:rPr>
        <w:t xml:space="preserve"> students and staff safely in school.</w:t>
      </w:r>
      <w:r w:rsidR="008A2514" w:rsidRPr="003F1864">
        <w:rPr>
          <w:rStyle w:val="normaltextrun1"/>
          <w:color w:val="000000"/>
          <w:sz w:val="23"/>
          <w:szCs w:val="23"/>
        </w:rPr>
        <w:t xml:space="preserve"> He </w:t>
      </w:r>
      <w:r w:rsidR="001D3608" w:rsidRPr="003F1864">
        <w:rPr>
          <w:rStyle w:val="normaltextrun1"/>
          <w:color w:val="000000"/>
          <w:sz w:val="23"/>
          <w:szCs w:val="23"/>
        </w:rPr>
        <w:t>add</w:t>
      </w:r>
      <w:r w:rsidR="008A2514" w:rsidRPr="003F1864">
        <w:rPr>
          <w:rStyle w:val="normaltextrun1"/>
          <w:color w:val="000000"/>
          <w:sz w:val="23"/>
          <w:szCs w:val="23"/>
        </w:rPr>
        <w:t xml:space="preserve">ed </w:t>
      </w:r>
      <w:r w:rsidR="001D3608" w:rsidRPr="003F1864">
        <w:rPr>
          <w:rStyle w:val="normaltextrun1"/>
          <w:color w:val="000000"/>
          <w:sz w:val="23"/>
          <w:szCs w:val="23"/>
        </w:rPr>
        <w:t xml:space="preserve">that </w:t>
      </w:r>
      <w:r w:rsidR="00B75C90" w:rsidRPr="003F1864">
        <w:rPr>
          <w:rStyle w:val="normaltextrun1"/>
          <w:color w:val="000000"/>
          <w:sz w:val="23"/>
          <w:szCs w:val="23"/>
        </w:rPr>
        <w:t xml:space="preserve">the data </w:t>
      </w:r>
      <w:r w:rsidR="001D3608" w:rsidRPr="003F1864">
        <w:rPr>
          <w:rStyle w:val="normaltextrun1"/>
          <w:color w:val="000000"/>
          <w:sz w:val="23"/>
          <w:szCs w:val="23"/>
        </w:rPr>
        <w:t xml:space="preserve">continue to </w:t>
      </w:r>
      <w:r w:rsidR="00B75C90" w:rsidRPr="003F1864">
        <w:rPr>
          <w:rStyle w:val="normaltextrun1"/>
          <w:color w:val="000000"/>
          <w:sz w:val="23"/>
          <w:szCs w:val="23"/>
        </w:rPr>
        <w:t>show little transmission of the virus in schools</w:t>
      </w:r>
      <w:r w:rsidR="00460644">
        <w:rPr>
          <w:rStyle w:val="normaltextrun1"/>
          <w:color w:val="000000"/>
          <w:sz w:val="23"/>
          <w:szCs w:val="23"/>
        </w:rPr>
        <w:t xml:space="preserve">. Mr. Johnston said </w:t>
      </w:r>
      <w:r w:rsidR="00A82E54" w:rsidRPr="003F1864">
        <w:rPr>
          <w:rStyle w:val="normaltextrun1"/>
          <w:color w:val="000000"/>
          <w:sz w:val="23"/>
          <w:szCs w:val="23"/>
        </w:rPr>
        <w:t xml:space="preserve">the majority of districts have chosen the new testing option, and </w:t>
      </w:r>
      <w:r w:rsidR="00B550E9" w:rsidRPr="003F1864">
        <w:rPr>
          <w:rStyle w:val="normaltextrun1"/>
          <w:color w:val="000000"/>
          <w:sz w:val="23"/>
          <w:szCs w:val="23"/>
        </w:rPr>
        <w:t xml:space="preserve">informational </w:t>
      </w:r>
      <w:r w:rsidR="003C2E0A" w:rsidRPr="003F1864">
        <w:rPr>
          <w:rStyle w:val="normaltextrun1"/>
          <w:color w:val="000000"/>
          <w:sz w:val="23"/>
          <w:szCs w:val="23"/>
        </w:rPr>
        <w:t>materials for families are available in 12 languages.</w:t>
      </w:r>
      <w:r w:rsidR="00375B05" w:rsidRPr="003F1864">
        <w:rPr>
          <w:rStyle w:val="normaltextrun1"/>
          <w:color w:val="000000"/>
          <w:sz w:val="23"/>
          <w:szCs w:val="23"/>
        </w:rPr>
        <w:t xml:space="preserve"> </w:t>
      </w:r>
    </w:p>
    <w:p w14:paraId="18720750" w14:textId="77777777" w:rsidR="007D5018" w:rsidRPr="003F1864" w:rsidRDefault="007D5018" w:rsidP="006B6C14">
      <w:pPr>
        <w:pStyle w:val="paragraph"/>
        <w:textAlignment w:val="baseline"/>
        <w:rPr>
          <w:rStyle w:val="normaltextrun1"/>
          <w:color w:val="000000"/>
          <w:sz w:val="23"/>
          <w:szCs w:val="23"/>
        </w:rPr>
      </w:pPr>
    </w:p>
    <w:p w14:paraId="3AEFD3B6" w14:textId="189DBC11" w:rsidR="00296838" w:rsidRPr="003F1864" w:rsidRDefault="007D5018" w:rsidP="006B6C14">
      <w:pPr>
        <w:pStyle w:val="paragraph"/>
        <w:textAlignment w:val="baseline"/>
        <w:rPr>
          <w:rStyle w:val="normaltextrun1"/>
          <w:color w:val="000000"/>
          <w:sz w:val="23"/>
          <w:szCs w:val="23"/>
        </w:rPr>
      </w:pPr>
      <w:r w:rsidRPr="003F1864">
        <w:rPr>
          <w:rStyle w:val="normaltextrun1"/>
          <w:color w:val="000000"/>
          <w:sz w:val="23"/>
          <w:szCs w:val="23"/>
        </w:rPr>
        <w:t xml:space="preserve">Mr. Johnston and Ms. Woo responded to questions from members. </w:t>
      </w:r>
      <w:r w:rsidR="00375B05" w:rsidRPr="003F1864">
        <w:rPr>
          <w:rStyle w:val="normaltextrun1"/>
          <w:color w:val="000000"/>
          <w:sz w:val="23"/>
          <w:szCs w:val="23"/>
        </w:rPr>
        <w:t xml:space="preserve">In response to a question from </w:t>
      </w:r>
      <w:r w:rsidR="007B16EB" w:rsidRPr="003F1864">
        <w:rPr>
          <w:rStyle w:val="normaltextrun1"/>
          <w:color w:val="000000"/>
          <w:sz w:val="23"/>
          <w:szCs w:val="23"/>
        </w:rPr>
        <w:t>Ms. Stewart</w:t>
      </w:r>
      <w:r w:rsidR="00375B05" w:rsidRPr="003F1864">
        <w:rPr>
          <w:rStyle w:val="normaltextrun1"/>
          <w:color w:val="000000"/>
          <w:sz w:val="23"/>
          <w:szCs w:val="23"/>
        </w:rPr>
        <w:t>,</w:t>
      </w:r>
      <w:r w:rsidR="007B16EB" w:rsidRPr="003F1864">
        <w:rPr>
          <w:rStyle w:val="normaltextrun1"/>
          <w:color w:val="000000"/>
          <w:sz w:val="23"/>
          <w:szCs w:val="23"/>
        </w:rPr>
        <w:t xml:space="preserve"> </w:t>
      </w:r>
      <w:r w:rsidR="00AC42D7" w:rsidRPr="003F1864">
        <w:rPr>
          <w:rStyle w:val="normaltextrun1"/>
          <w:color w:val="000000"/>
          <w:sz w:val="23"/>
          <w:szCs w:val="23"/>
        </w:rPr>
        <w:t xml:space="preserve">Mr. Johnston </w:t>
      </w:r>
      <w:r w:rsidR="004719EA" w:rsidRPr="003F1864">
        <w:rPr>
          <w:rStyle w:val="normaltextrun1"/>
          <w:color w:val="000000"/>
          <w:sz w:val="23"/>
          <w:szCs w:val="23"/>
        </w:rPr>
        <w:t>said about 2000 public and nonpublic schools</w:t>
      </w:r>
      <w:r w:rsidR="009A12BC">
        <w:rPr>
          <w:rStyle w:val="normaltextrun1"/>
          <w:color w:val="000000"/>
          <w:sz w:val="23"/>
          <w:szCs w:val="23"/>
        </w:rPr>
        <w:t xml:space="preserve">, </w:t>
      </w:r>
      <w:r w:rsidR="00B40FC7" w:rsidRPr="003F1864">
        <w:rPr>
          <w:rStyle w:val="normaltextrun1"/>
          <w:color w:val="000000"/>
          <w:sz w:val="23"/>
          <w:szCs w:val="23"/>
        </w:rPr>
        <w:t>out of about 2300</w:t>
      </w:r>
      <w:r w:rsidR="009A12BC">
        <w:rPr>
          <w:rStyle w:val="normaltextrun1"/>
          <w:color w:val="000000"/>
          <w:sz w:val="23"/>
          <w:szCs w:val="23"/>
        </w:rPr>
        <w:t>,</w:t>
      </w:r>
      <w:r w:rsidR="00B40FC7" w:rsidRPr="003F1864">
        <w:rPr>
          <w:rStyle w:val="normaltextrun1"/>
          <w:color w:val="000000"/>
          <w:sz w:val="23"/>
          <w:szCs w:val="23"/>
        </w:rPr>
        <w:t xml:space="preserve"> are participating in the testing program</w:t>
      </w:r>
      <w:r w:rsidR="00CB6278" w:rsidRPr="003F1864">
        <w:rPr>
          <w:rStyle w:val="normaltextrun1"/>
          <w:color w:val="000000"/>
          <w:sz w:val="23"/>
          <w:szCs w:val="23"/>
        </w:rPr>
        <w:t xml:space="preserve">, including a high proportion of urban and high-need districts and schools. </w:t>
      </w:r>
      <w:r w:rsidR="00E827FE" w:rsidRPr="003F1864">
        <w:rPr>
          <w:rStyle w:val="normaltextrun1"/>
          <w:color w:val="000000"/>
          <w:sz w:val="23"/>
          <w:szCs w:val="23"/>
        </w:rPr>
        <w:t xml:space="preserve">He noted </w:t>
      </w:r>
      <w:r w:rsidR="00ED1D17" w:rsidRPr="003F1864">
        <w:rPr>
          <w:rStyle w:val="normaltextrun1"/>
          <w:color w:val="000000"/>
          <w:sz w:val="23"/>
          <w:szCs w:val="23"/>
        </w:rPr>
        <w:t xml:space="preserve">that </w:t>
      </w:r>
      <w:r w:rsidR="00D81653" w:rsidRPr="003F1864">
        <w:rPr>
          <w:rStyle w:val="normaltextrun1"/>
          <w:color w:val="000000"/>
          <w:sz w:val="23"/>
          <w:szCs w:val="23"/>
        </w:rPr>
        <w:t xml:space="preserve">students and schools have </w:t>
      </w:r>
      <w:r w:rsidR="00A26174" w:rsidRPr="003F1864">
        <w:rPr>
          <w:rStyle w:val="normaltextrun1"/>
          <w:color w:val="000000"/>
          <w:sz w:val="23"/>
          <w:szCs w:val="23"/>
        </w:rPr>
        <w:t xml:space="preserve">greater </w:t>
      </w:r>
      <w:r w:rsidR="00D81653" w:rsidRPr="003F1864">
        <w:rPr>
          <w:rStyle w:val="normaltextrun1"/>
          <w:color w:val="000000"/>
          <w:sz w:val="23"/>
          <w:szCs w:val="23"/>
        </w:rPr>
        <w:t>access to testing</w:t>
      </w:r>
      <w:r w:rsidR="00296838" w:rsidRPr="003F1864">
        <w:rPr>
          <w:rStyle w:val="normaltextrun1"/>
          <w:color w:val="000000"/>
          <w:sz w:val="23"/>
          <w:szCs w:val="23"/>
        </w:rPr>
        <w:t xml:space="preserve">, which mitigates </w:t>
      </w:r>
      <w:r w:rsidR="0022068D" w:rsidRPr="003F1864">
        <w:rPr>
          <w:rStyle w:val="normaltextrun1"/>
          <w:color w:val="000000"/>
          <w:sz w:val="23"/>
          <w:szCs w:val="23"/>
        </w:rPr>
        <w:t>transmission</w:t>
      </w:r>
      <w:r w:rsidR="009A12BC">
        <w:rPr>
          <w:rStyle w:val="normaltextrun1"/>
          <w:color w:val="000000"/>
          <w:sz w:val="23"/>
          <w:szCs w:val="23"/>
        </w:rPr>
        <w:t xml:space="preserve"> in schools</w:t>
      </w:r>
      <w:r w:rsidR="00296838" w:rsidRPr="003F1864">
        <w:rPr>
          <w:rStyle w:val="normaltextrun1"/>
          <w:color w:val="000000"/>
          <w:sz w:val="23"/>
          <w:szCs w:val="23"/>
        </w:rPr>
        <w:t>.</w:t>
      </w:r>
      <w:r w:rsidR="00D547D4" w:rsidRPr="003F1864">
        <w:rPr>
          <w:rStyle w:val="normaltextrun1"/>
          <w:color w:val="000000"/>
          <w:sz w:val="23"/>
          <w:szCs w:val="23"/>
        </w:rPr>
        <w:t xml:space="preserve"> </w:t>
      </w:r>
      <w:r w:rsidR="005B384D" w:rsidRPr="003F1864">
        <w:rPr>
          <w:rStyle w:val="normaltextrun1"/>
          <w:color w:val="000000"/>
          <w:sz w:val="23"/>
          <w:szCs w:val="23"/>
        </w:rPr>
        <w:t xml:space="preserve">He said the Department is tracking the supply of tests and </w:t>
      </w:r>
      <w:r w:rsidR="00D111B2" w:rsidRPr="003F1864">
        <w:rPr>
          <w:rStyle w:val="normaltextrun1"/>
          <w:color w:val="000000"/>
          <w:sz w:val="23"/>
          <w:szCs w:val="23"/>
        </w:rPr>
        <w:t xml:space="preserve">the National Guard has been a great partner in </w:t>
      </w:r>
      <w:r w:rsidR="005E4CBC" w:rsidRPr="003F1864">
        <w:rPr>
          <w:rStyle w:val="normaltextrun1"/>
          <w:color w:val="000000"/>
          <w:sz w:val="23"/>
          <w:szCs w:val="23"/>
        </w:rPr>
        <w:t>distribution.</w:t>
      </w:r>
    </w:p>
    <w:p w14:paraId="2C5BFA3E" w14:textId="77777777" w:rsidR="00296838" w:rsidRPr="003F1864" w:rsidRDefault="00296838" w:rsidP="006B6C14">
      <w:pPr>
        <w:pStyle w:val="paragraph"/>
        <w:textAlignment w:val="baseline"/>
        <w:rPr>
          <w:rStyle w:val="normaltextrun1"/>
          <w:color w:val="000000"/>
          <w:sz w:val="23"/>
          <w:szCs w:val="23"/>
        </w:rPr>
      </w:pPr>
    </w:p>
    <w:p w14:paraId="5056052D" w14:textId="2281460B" w:rsidR="00FD1CB0" w:rsidRPr="003F1864" w:rsidRDefault="005F39EB" w:rsidP="006B6C14">
      <w:pPr>
        <w:pStyle w:val="paragraph"/>
        <w:textAlignment w:val="baseline"/>
        <w:rPr>
          <w:rStyle w:val="normaltextrun1"/>
          <w:color w:val="000000"/>
          <w:sz w:val="23"/>
          <w:szCs w:val="23"/>
        </w:rPr>
      </w:pPr>
      <w:r w:rsidRPr="003F1864">
        <w:rPr>
          <w:rStyle w:val="normaltextrun1"/>
          <w:color w:val="000000"/>
          <w:sz w:val="23"/>
          <w:szCs w:val="23"/>
        </w:rPr>
        <w:t>Commissioner Riley said the</w:t>
      </w:r>
      <w:r w:rsidR="008D0282" w:rsidRPr="003F1864">
        <w:rPr>
          <w:rStyle w:val="normaltextrun1"/>
          <w:color w:val="000000"/>
          <w:sz w:val="23"/>
          <w:szCs w:val="23"/>
        </w:rPr>
        <w:t xml:space="preserve"> Department </w:t>
      </w:r>
      <w:r w:rsidRPr="003F1864">
        <w:rPr>
          <w:rStyle w:val="normaltextrun1"/>
          <w:color w:val="000000"/>
          <w:sz w:val="23"/>
          <w:szCs w:val="23"/>
        </w:rPr>
        <w:t xml:space="preserve">will </w:t>
      </w:r>
      <w:r w:rsidR="009A639E" w:rsidRPr="003F1864">
        <w:rPr>
          <w:rStyle w:val="normaltextrun1"/>
          <w:color w:val="000000"/>
          <w:sz w:val="23"/>
          <w:szCs w:val="23"/>
        </w:rPr>
        <w:t xml:space="preserve">report at </w:t>
      </w:r>
      <w:r w:rsidR="00333221" w:rsidRPr="003F1864">
        <w:rPr>
          <w:rStyle w:val="normaltextrun1"/>
          <w:color w:val="000000"/>
          <w:sz w:val="23"/>
          <w:szCs w:val="23"/>
        </w:rPr>
        <w:t xml:space="preserve">a future meeting </w:t>
      </w:r>
      <w:r w:rsidRPr="003F1864">
        <w:rPr>
          <w:rStyle w:val="normaltextrun1"/>
          <w:color w:val="000000"/>
          <w:sz w:val="23"/>
          <w:szCs w:val="23"/>
        </w:rPr>
        <w:t xml:space="preserve">on </w:t>
      </w:r>
      <w:r w:rsidR="000A54D7" w:rsidRPr="003F1864">
        <w:rPr>
          <w:rStyle w:val="normaltextrun1"/>
          <w:color w:val="000000"/>
          <w:sz w:val="23"/>
          <w:szCs w:val="23"/>
        </w:rPr>
        <w:t xml:space="preserve">students’ </w:t>
      </w:r>
      <w:r w:rsidR="00980DEC" w:rsidRPr="003F1864">
        <w:rPr>
          <w:rStyle w:val="normaltextrun1"/>
          <w:color w:val="000000"/>
          <w:sz w:val="23"/>
          <w:szCs w:val="23"/>
        </w:rPr>
        <w:t>academic</w:t>
      </w:r>
      <w:r w:rsidR="000A54D7" w:rsidRPr="003F1864">
        <w:rPr>
          <w:rStyle w:val="normaltextrun1"/>
          <w:color w:val="000000"/>
          <w:sz w:val="23"/>
          <w:szCs w:val="23"/>
        </w:rPr>
        <w:t xml:space="preserve"> progress and </w:t>
      </w:r>
      <w:r w:rsidR="00E45A8C" w:rsidRPr="003F1864">
        <w:rPr>
          <w:rStyle w:val="normaltextrun1"/>
          <w:color w:val="000000"/>
          <w:sz w:val="23"/>
          <w:szCs w:val="23"/>
        </w:rPr>
        <w:t xml:space="preserve">findings on their </w:t>
      </w:r>
      <w:r w:rsidR="00333221" w:rsidRPr="003F1864">
        <w:rPr>
          <w:rStyle w:val="normaltextrun1"/>
          <w:color w:val="000000"/>
          <w:sz w:val="23"/>
          <w:szCs w:val="23"/>
        </w:rPr>
        <w:t>social/emotional</w:t>
      </w:r>
      <w:r w:rsidR="000A54D7" w:rsidRPr="003F1864">
        <w:rPr>
          <w:rStyle w:val="normaltextrun1"/>
          <w:color w:val="000000"/>
          <w:sz w:val="23"/>
          <w:szCs w:val="23"/>
        </w:rPr>
        <w:t>/mental wellbeing.</w:t>
      </w:r>
      <w:r w:rsidR="00333221" w:rsidRPr="003F1864">
        <w:rPr>
          <w:rStyle w:val="normaltextrun1"/>
          <w:color w:val="000000"/>
          <w:sz w:val="23"/>
          <w:szCs w:val="23"/>
        </w:rPr>
        <w:t xml:space="preserve"> </w:t>
      </w:r>
      <w:r w:rsidR="00C12ED9" w:rsidRPr="003F1864">
        <w:rPr>
          <w:rStyle w:val="normaltextrun1"/>
          <w:color w:val="000000"/>
          <w:sz w:val="23"/>
          <w:szCs w:val="23"/>
        </w:rPr>
        <w:t xml:space="preserve">Mr. Moriarty commended </w:t>
      </w:r>
      <w:r w:rsidR="005F01A3" w:rsidRPr="003F1864">
        <w:rPr>
          <w:rStyle w:val="normaltextrun1"/>
          <w:color w:val="000000"/>
          <w:sz w:val="23"/>
          <w:szCs w:val="23"/>
        </w:rPr>
        <w:t xml:space="preserve">all the efforts </w:t>
      </w:r>
      <w:r w:rsidR="009A639E" w:rsidRPr="003F1864">
        <w:rPr>
          <w:rStyle w:val="normaltextrun1"/>
          <w:color w:val="000000"/>
          <w:sz w:val="23"/>
          <w:szCs w:val="23"/>
        </w:rPr>
        <w:t xml:space="preserve">at the state and local level </w:t>
      </w:r>
      <w:r w:rsidR="005F01A3" w:rsidRPr="003F1864">
        <w:rPr>
          <w:rStyle w:val="normaltextrun1"/>
          <w:color w:val="000000"/>
          <w:sz w:val="23"/>
          <w:szCs w:val="23"/>
        </w:rPr>
        <w:t xml:space="preserve">to keep schools open </w:t>
      </w:r>
      <w:r w:rsidR="009A639E" w:rsidRPr="003F1864">
        <w:rPr>
          <w:rStyle w:val="normaltextrun1"/>
          <w:color w:val="000000"/>
          <w:sz w:val="23"/>
          <w:szCs w:val="23"/>
        </w:rPr>
        <w:t>safely for in-person learning.</w:t>
      </w:r>
    </w:p>
    <w:p w14:paraId="3EECACA9" w14:textId="18A8B214" w:rsidR="00701A06" w:rsidRPr="003F1864" w:rsidRDefault="00701A06" w:rsidP="006B6C14">
      <w:pPr>
        <w:pStyle w:val="paragraph"/>
        <w:textAlignment w:val="baseline"/>
        <w:rPr>
          <w:rStyle w:val="normaltextrun1"/>
          <w:color w:val="000000"/>
          <w:sz w:val="23"/>
          <w:szCs w:val="23"/>
        </w:rPr>
      </w:pPr>
    </w:p>
    <w:p w14:paraId="0CD4A300" w14:textId="1EA2AAFE" w:rsidR="006E3288" w:rsidRPr="003F1864" w:rsidRDefault="00B02848" w:rsidP="006B6C14">
      <w:pPr>
        <w:pStyle w:val="paragraph"/>
        <w:textAlignment w:val="baseline"/>
        <w:rPr>
          <w:rStyle w:val="normaltextrun1"/>
          <w:color w:val="000000"/>
          <w:sz w:val="23"/>
          <w:szCs w:val="23"/>
        </w:rPr>
      </w:pPr>
      <w:r w:rsidRPr="003F1864">
        <w:rPr>
          <w:rStyle w:val="normaltextrun1"/>
          <w:color w:val="000000"/>
          <w:sz w:val="23"/>
          <w:szCs w:val="23"/>
        </w:rPr>
        <w:t xml:space="preserve">Ms. </w:t>
      </w:r>
      <w:r w:rsidR="000F6341" w:rsidRPr="003F1864">
        <w:rPr>
          <w:rStyle w:val="normaltextrun1"/>
          <w:color w:val="000000"/>
          <w:sz w:val="23"/>
          <w:szCs w:val="23"/>
        </w:rPr>
        <w:t xml:space="preserve">Lombos </w:t>
      </w:r>
      <w:r w:rsidR="00B21EC5" w:rsidRPr="003F1864">
        <w:rPr>
          <w:rStyle w:val="normaltextrun1"/>
          <w:color w:val="000000"/>
          <w:sz w:val="23"/>
          <w:szCs w:val="23"/>
        </w:rPr>
        <w:t xml:space="preserve">asked </w:t>
      </w:r>
      <w:r w:rsidRPr="003F1864">
        <w:rPr>
          <w:rStyle w:val="normaltextrun1"/>
          <w:color w:val="000000"/>
          <w:sz w:val="23"/>
          <w:szCs w:val="23"/>
        </w:rPr>
        <w:t xml:space="preserve">about student attendance and </w:t>
      </w:r>
      <w:r w:rsidR="000F6341" w:rsidRPr="003F1864">
        <w:rPr>
          <w:rStyle w:val="normaltextrun1"/>
          <w:color w:val="000000"/>
          <w:sz w:val="23"/>
          <w:szCs w:val="23"/>
        </w:rPr>
        <w:t>truancy</w:t>
      </w:r>
      <w:r w:rsidR="00B21EC5" w:rsidRPr="003F1864">
        <w:rPr>
          <w:rStyle w:val="normaltextrun1"/>
          <w:color w:val="000000"/>
          <w:sz w:val="23"/>
          <w:szCs w:val="23"/>
        </w:rPr>
        <w:t xml:space="preserve">. </w:t>
      </w:r>
      <w:r w:rsidR="001901EE" w:rsidRPr="003F1864">
        <w:rPr>
          <w:rStyle w:val="normaltextrun1"/>
          <w:color w:val="000000"/>
          <w:sz w:val="23"/>
          <w:szCs w:val="23"/>
        </w:rPr>
        <w:t xml:space="preserve">Mr. Johnston said </w:t>
      </w:r>
      <w:r w:rsidR="00EC6F66" w:rsidRPr="003F1864">
        <w:rPr>
          <w:rStyle w:val="normaltextrun1"/>
          <w:color w:val="000000"/>
          <w:sz w:val="23"/>
          <w:szCs w:val="23"/>
        </w:rPr>
        <w:t xml:space="preserve">while </w:t>
      </w:r>
      <w:r w:rsidR="006514FE" w:rsidRPr="003F1864">
        <w:rPr>
          <w:rStyle w:val="normaltextrun1"/>
          <w:color w:val="000000"/>
          <w:sz w:val="23"/>
          <w:szCs w:val="23"/>
        </w:rPr>
        <w:t xml:space="preserve">each </w:t>
      </w:r>
      <w:r w:rsidR="00733A8A" w:rsidRPr="003F1864">
        <w:rPr>
          <w:rStyle w:val="normaltextrun1"/>
          <w:color w:val="000000"/>
          <w:sz w:val="23"/>
          <w:szCs w:val="23"/>
        </w:rPr>
        <w:t>district</w:t>
      </w:r>
      <w:r w:rsidR="006514FE" w:rsidRPr="003F1864">
        <w:rPr>
          <w:rStyle w:val="normaltextrun1"/>
          <w:color w:val="000000"/>
          <w:sz w:val="23"/>
          <w:szCs w:val="23"/>
        </w:rPr>
        <w:t xml:space="preserve"> </w:t>
      </w:r>
      <w:r w:rsidR="00D45FE5" w:rsidRPr="003F1864">
        <w:rPr>
          <w:rStyle w:val="normaltextrun1"/>
          <w:color w:val="000000"/>
          <w:sz w:val="23"/>
          <w:szCs w:val="23"/>
        </w:rPr>
        <w:t>adopt</w:t>
      </w:r>
      <w:r w:rsidR="006514FE" w:rsidRPr="003F1864">
        <w:rPr>
          <w:rStyle w:val="normaltextrun1"/>
          <w:color w:val="000000"/>
          <w:sz w:val="23"/>
          <w:szCs w:val="23"/>
        </w:rPr>
        <w:t>s</w:t>
      </w:r>
      <w:r w:rsidR="00D45FE5" w:rsidRPr="003F1864">
        <w:rPr>
          <w:rStyle w:val="normaltextrun1"/>
          <w:color w:val="000000"/>
          <w:sz w:val="23"/>
          <w:szCs w:val="23"/>
        </w:rPr>
        <w:t xml:space="preserve"> </w:t>
      </w:r>
      <w:r w:rsidR="006514FE" w:rsidRPr="003F1864">
        <w:rPr>
          <w:rStyle w:val="normaltextrun1"/>
          <w:color w:val="000000"/>
          <w:sz w:val="23"/>
          <w:szCs w:val="23"/>
        </w:rPr>
        <w:t xml:space="preserve">its </w:t>
      </w:r>
      <w:r w:rsidR="00D45FE5" w:rsidRPr="003F1864">
        <w:rPr>
          <w:rStyle w:val="normaltextrun1"/>
          <w:color w:val="000000"/>
          <w:sz w:val="23"/>
          <w:szCs w:val="23"/>
        </w:rPr>
        <w:t xml:space="preserve">own </w:t>
      </w:r>
      <w:r w:rsidR="00733A8A" w:rsidRPr="003F1864">
        <w:rPr>
          <w:rStyle w:val="normaltextrun1"/>
          <w:color w:val="000000"/>
          <w:sz w:val="23"/>
          <w:szCs w:val="23"/>
        </w:rPr>
        <w:t>attendance polic</w:t>
      </w:r>
      <w:r w:rsidR="006514FE" w:rsidRPr="003F1864">
        <w:rPr>
          <w:rStyle w:val="normaltextrun1"/>
          <w:color w:val="000000"/>
          <w:sz w:val="23"/>
          <w:szCs w:val="23"/>
        </w:rPr>
        <w:t>y</w:t>
      </w:r>
      <w:r w:rsidR="00EC6F66" w:rsidRPr="003F1864">
        <w:rPr>
          <w:rStyle w:val="normaltextrun1"/>
          <w:color w:val="000000"/>
          <w:sz w:val="23"/>
          <w:szCs w:val="23"/>
        </w:rPr>
        <w:t>,</w:t>
      </w:r>
      <w:r w:rsidR="00D45FE5" w:rsidRPr="003F1864">
        <w:rPr>
          <w:rStyle w:val="normaltextrun1"/>
          <w:color w:val="000000"/>
          <w:sz w:val="23"/>
          <w:szCs w:val="23"/>
        </w:rPr>
        <w:t xml:space="preserve"> </w:t>
      </w:r>
      <w:r w:rsidR="001901EE" w:rsidRPr="003F1864">
        <w:rPr>
          <w:rStyle w:val="normaltextrun1"/>
          <w:color w:val="000000"/>
          <w:sz w:val="23"/>
          <w:szCs w:val="23"/>
        </w:rPr>
        <w:t xml:space="preserve">the Department has </w:t>
      </w:r>
      <w:r w:rsidR="00D45FE5" w:rsidRPr="003F1864">
        <w:rPr>
          <w:rStyle w:val="normaltextrun1"/>
          <w:color w:val="000000"/>
          <w:sz w:val="23"/>
          <w:szCs w:val="23"/>
        </w:rPr>
        <w:t xml:space="preserve">published </w:t>
      </w:r>
      <w:r w:rsidR="001901EE" w:rsidRPr="003F1864">
        <w:rPr>
          <w:rStyle w:val="normaltextrun1"/>
          <w:color w:val="000000"/>
          <w:sz w:val="23"/>
          <w:szCs w:val="23"/>
        </w:rPr>
        <w:t xml:space="preserve">guidance </w:t>
      </w:r>
      <w:r w:rsidR="00D219D7" w:rsidRPr="003F1864">
        <w:rPr>
          <w:rStyle w:val="normaltextrun1"/>
          <w:color w:val="000000"/>
          <w:sz w:val="23"/>
          <w:szCs w:val="23"/>
        </w:rPr>
        <w:t xml:space="preserve">on best practices for working </w:t>
      </w:r>
      <w:r w:rsidR="001901EE" w:rsidRPr="003F1864">
        <w:rPr>
          <w:rStyle w:val="normaltextrun1"/>
          <w:color w:val="000000"/>
          <w:sz w:val="23"/>
          <w:szCs w:val="23"/>
        </w:rPr>
        <w:t xml:space="preserve">with </w:t>
      </w:r>
      <w:r w:rsidR="0034701D" w:rsidRPr="003F1864">
        <w:rPr>
          <w:rStyle w:val="normaltextrun1"/>
          <w:color w:val="000000"/>
          <w:sz w:val="23"/>
          <w:szCs w:val="23"/>
        </w:rPr>
        <w:t xml:space="preserve">students and </w:t>
      </w:r>
      <w:r w:rsidR="001901EE" w:rsidRPr="003F1864">
        <w:rPr>
          <w:rStyle w:val="normaltextrun1"/>
          <w:color w:val="000000"/>
          <w:sz w:val="23"/>
          <w:szCs w:val="23"/>
        </w:rPr>
        <w:t>families</w:t>
      </w:r>
      <w:r w:rsidR="00EC6F66" w:rsidRPr="003F1864">
        <w:rPr>
          <w:rStyle w:val="normaltextrun1"/>
          <w:color w:val="000000"/>
          <w:sz w:val="23"/>
          <w:szCs w:val="23"/>
        </w:rPr>
        <w:t xml:space="preserve"> to encourage </w:t>
      </w:r>
      <w:r w:rsidR="00AF7CAE" w:rsidRPr="003F1864">
        <w:rPr>
          <w:rStyle w:val="normaltextrun1"/>
          <w:color w:val="000000"/>
          <w:sz w:val="23"/>
          <w:szCs w:val="23"/>
        </w:rPr>
        <w:t>student attendance</w:t>
      </w:r>
      <w:r w:rsidR="001901EE" w:rsidRPr="003F1864">
        <w:rPr>
          <w:rStyle w:val="normaltextrun1"/>
          <w:color w:val="000000"/>
          <w:sz w:val="23"/>
          <w:szCs w:val="23"/>
        </w:rPr>
        <w:t>, particularly during th</w:t>
      </w:r>
      <w:r w:rsidR="00C74DC1" w:rsidRPr="003F1864">
        <w:rPr>
          <w:rStyle w:val="normaltextrun1"/>
          <w:color w:val="000000"/>
          <w:sz w:val="23"/>
          <w:szCs w:val="23"/>
        </w:rPr>
        <w:t>e pandemic</w:t>
      </w:r>
      <w:r w:rsidR="001901EE" w:rsidRPr="003F1864">
        <w:rPr>
          <w:rStyle w:val="normaltextrun1"/>
          <w:color w:val="000000"/>
          <w:sz w:val="23"/>
          <w:szCs w:val="23"/>
        </w:rPr>
        <w:t xml:space="preserve">, </w:t>
      </w:r>
      <w:r w:rsidR="00C74DC1" w:rsidRPr="003F1864">
        <w:rPr>
          <w:rStyle w:val="normaltextrun1"/>
          <w:color w:val="000000"/>
          <w:sz w:val="23"/>
          <w:szCs w:val="23"/>
        </w:rPr>
        <w:t>a</w:t>
      </w:r>
      <w:r w:rsidR="00AF7CAE" w:rsidRPr="003F1864">
        <w:rPr>
          <w:rStyle w:val="normaltextrun1"/>
          <w:color w:val="000000"/>
          <w:sz w:val="23"/>
          <w:szCs w:val="23"/>
        </w:rPr>
        <w:t xml:space="preserve">nd has </w:t>
      </w:r>
      <w:r w:rsidR="0089570D">
        <w:rPr>
          <w:rStyle w:val="normaltextrun1"/>
          <w:color w:val="000000"/>
          <w:sz w:val="23"/>
          <w:szCs w:val="23"/>
        </w:rPr>
        <w:t xml:space="preserve">identified </w:t>
      </w:r>
      <w:r w:rsidR="001901EE" w:rsidRPr="003F1864">
        <w:rPr>
          <w:rStyle w:val="normaltextrun1"/>
          <w:color w:val="000000"/>
          <w:sz w:val="23"/>
          <w:szCs w:val="23"/>
        </w:rPr>
        <w:t xml:space="preserve">resources </w:t>
      </w:r>
      <w:r w:rsidR="00C74DC1" w:rsidRPr="003F1864">
        <w:rPr>
          <w:rStyle w:val="normaltextrun1"/>
          <w:color w:val="000000"/>
          <w:sz w:val="23"/>
          <w:szCs w:val="23"/>
        </w:rPr>
        <w:t xml:space="preserve">that </w:t>
      </w:r>
      <w:r w:rsidR="001901EE" w:rsidRPr="003F1864">
        <w:rPr>
          <w:rStyle w:val="normaltextrun1"/>
          <w:color w:val="000000"/>
          <w:sz w:val="23"/>
          <w:szCs w:val="23"/>
        </w:rPr>
        <w:t>are available beside</w:t>
      </w:r>
      <w:r w:rsidR="00C74DC1" w:rsidRPr="003F1864">
        <w:rPr>
          <w:rStyle w:val="normaltextrun1"/>
          <w:color w:val="000000"/>
          <w:sz w:val="23"/>
          <w:szCs w:val="23"/>
        </w:rPr>
        <w:t>s</w:t>
      </w:r>
      <w:r w:rsidR="001901EE" w:rsidRPr="003F1864">
        <w:rPr>
          <w:rStyle w:val="normaltextrun1"/>
          <w:color w:val="000000"/>
          <w:sz w:val="23"/>
          <w:szCs w:val="23"/>
        </w:rPr>
        <w:t xml:space="preserve"> the Department of Children and Families and the courts.</w:t>
      </w:r>
      <w:r w:rsidR="00AF7CAE" w:rsidRPr="003F1864">
        <w:rPr>
          <w:rStyle w:val="normaltextrun1"/>
          <w:color w:val="000000"/>
          <w:sz w:val="23"/>
          <w:szCs w:val="23"/>
        </w:rPr>
        <w:t xml:space="preserve"> </w:t>
      </w:r>
      <w:r w:rsidR="00CB7254" w:rsidRPr="003F1864">
        <w:rPr>
          <w:rStyle w:val="normaltextrun1"/>
          <w:color w:val="000000"/>
          <w:sz w:val="23"/>
          <w:szCs w:val="23"/>
        </w:rPr>
        <w:t xml:space="preserve">Commissioner Riley said </w:t>
      </w:r>
      <w:r w:rsidR="005F612C" w:rsidRPr="003F1864">
        <w:rPr>
          <w:rStyle w:val="normaltextrun1"/>
          <w:color w:val="000000"/>
          <w:sz w:val="23"/>
          <w:szCs w:val="23"/>
        </w:rPr>
        <w:t xml:space="preserve">the Department would </w:t>
      </w:r>
      <w:r w:rsidR="001B02E8" w:rsidRPr="003F1864">
        <w:rPr>
          <w:rStyle w:val="normaltextrun1"/>
          <w:color w:val="000000"/>
          <w:sz w:val="23"/>
          <w:szCs w:val="23"/>
        </w:rPr>
        <w:t xml:space="preserve">forward the </w:t>
      </w:r>
      <w:r w:rsidR="0032447C" w:rsidRPr="003F1864">
        <w:rPr>
          <w:rStyle w:val="normaltextrun1"/>
          <w:color w:val="000000"/>
          <w:sz w:val="23"/>
          <w:szCs w:val="23"/>
        </w:rPr>
        <w:t xml:space="preserve">guidance </w:t>
      </w:r>
      <w:r w:rsidR="001B02E8" w:rsidRPr="003F1864">
        <w:rPr>
          <w:rStyle w:val="normaltextrun1"/>
          <w:color w:val="000000"/>
          <w:sz w:val="23"/>
          <w:szCs w:val="23"/>
        </w:rPr>
        <w:t>to Board members</w:t>
      </w:r>
      <w:r w:rsidR="0032447C" w:rsidRPr="003F1864">
        <w:rPr>
          <w:rStyle w:val="normaltextrun1"/>
          <w:color w:val="000000"/>
          <w:sz w:val="23"/>
          <w:szCs w:val="23"/>
        </w:rPr>
        <w:t xml:space="preserve">. </w:t>
      </w:r>
      <w:r w:rsidR="006E3288" w:rsidRPr="003F1864">
        <w:rPr>
          <w:rStyle w:val="normaltextrun1"/>
          <w:color w:val="000000"/>
          <w:sz w:val="23"/>
          <w:szCs w:val="23"/>
        </w:rPr>
        <w:t xml:space="preserve">Mr. Moriarty </w:t>
      </w:r>
      <w:r w:rsidR="0034701D" w:rsidRPr="003F1864">
        <w:rPr>
          <w:rStyle w:val="normaltextrun1"/>
          <w:color w:val="000000"/>
          <w:sz w:val="23"/>
          <w:szCs w:val="23"/>
        </w:rPr>
        <w:t xml:space="preserve">said </w:t>
      </w:r>
      <w:r w:rsidR="006E3288" w:rsidRPr="003F1864">
        <w:rPr>
          <w:rStyle w:val="normaltextrun1"/>
          <w:color w:val="000000"/>
          <w:sz w:val="23"/>
          <w:szCs w:val="23"/>
        </w:rPr>
        <w:t>attendance is a</w:t>
      </w:r>
      <w:r w:rsidR="00F9213F" w:rsidRPr="003F1864">
        <w:rPr>
          <w:rStyle w:val="normaltextrun1"/>
          <w:color w:val="000000"/>
          <w:sz w:val="23"/>
          <w:szCs w:val="23"/>
        </w:rPr>
        <w:t xml:space="preserve"> </w:t>
      </w:r>
      <w:r w:rsidR="006E3288" w:rsidRPr="003F1864">
        <w:rPr>
          <w:rStyle w:val="normaltextrun1"/>
          <w:color w:val="000000"/>
          <w:sz w:val="23"/>
          <w:szCs w:val="23"/>
        </w:rPr>
        <w:t xml:space="preserve">thorny issue </w:t>
      </w:r>
      <w:r w:rsidR="002302BD" w:rsidRPr="003F1864">
        <w:rPr>
          <w:rStyle w:val="normaltextrun1"/>
          <w:color w:val="000000"/>
          <w:sz w:val="23"/>
          <w:szCs w:val="23"/>
        </w:rPr>
        <w:t>that school districts have to manage</w:t>
      </w:r>
      <w:r w:rsidR="00872E36" w:rsidRPr="003F1864">
        <w:rPr>
          <w:rStyle w:val="normaltextrun1"/>
          <w:color w:val="000000"/>
          <w:sz w:val="23"/>
          <w:szCs w:val="23"/>
        </w:rPr>
        <w:t>,</w:t>
      </w:r>
      <w:r w:rsidR="002302BD" w:rsidRPr="003F1864">
        <w:rPr>
          <w:rStyle w:val="normaltextrun1"/>
          <w:color w:val="000000"/>
          <w:sz w:val="23"/>
          <w:szCs w:val="23"/>
        </w:rPr>
        <w:t xml:space="preserve"> </w:t>
      </w:r>
      <w:r w:rsidR="006E3288" w:rsidRPr="003F1864">
        <w:rPr>
          <w:rStyle w:val="normaltextrun1"/>
          <w:color w:val="000000"/>
          <w:sz w:val="23"/>
          <w:szCs w:val="23"/>
        </w:rPr>
        <w:t xml:space="preserve">and </w:t>
      </w:r>
      <w:r w:rsidR="002302BD" w:rsidRPr="003F1864">
        <w:rPr>
          <w:rStyle w:val="normaltextrun1"/>
          <w:color w:val="000000"/>
          <w:sz w:val="23"/>
          <w:szCs w:val="23"/>
        </w:rPr>
        <w:t xml:space="preserve">it may merit </w:t>
      </w:r>
      <w:r w:rsidR="00872E36" w:rsidRPr="003F1864">
        <w:rPr>
          <w:rStyle w:val="normaltextrun1"/>
          <w:color w:val="000000"/>
          <w:sz w:val="23"/>
          <w:szCs w:val="23"/>
        </w:rPr>
        <w:t xml:space="preserve">further study. </w:t>
      </w:r>
    </w:p>
    <w:p w14:paraId="20D95982" w14:textId="4D4B8D5E" w:rsidR="00913559" w:rsidRPr="003F1864" w:rsidRDefault="00913559" w:rsidP="006B6C14">
      <w:pPr>
        <w:pStyle w:val="paragraph"/>
        <w:textAlignment w:val="baseline"/>
        <w:rPr>
          <w:rStyle w:val="normaltextrun1"/>
          <w:color w:val="000000"/>
          <w:sz w:val="23"/>
          <w:szCs w:val="23"/>
        </w:rPr>
      </w:pPr>
    </w:p>
    <w:p w14:paraId="1A123B2D" w14:textId="09FFA7FC" w:rsidR="00F977FD" w:rsidRPr="003F1864" w:rsidRDefault="00913559" w:rsidP="006B6C14">
      <w:pPr>
        <w:pStyle w:val="paragraph"/>
        <w:textAlignment w:val="baseline"/>
        <w:rPr>
          <w:rStyle w:val="normaltextrun1"/>
          <w:color w:val="000000"/>
          <w:sz w:val="23"/>
          <w:szCs w:val="23"/>
        </w:rPr>
      </w:pPr>
      <w:r w:rsidRPr="003F1864">
        <w:rPr>
          <w:rStyle w:val="normaltextrun1"/>
          <w:color w:val="000000"/>
          <w:sz w:val="23"/>
          <w:szCs w:val="23"/>
        </w:rPr>
        <w:t xml:space="preserve">Ms. Livingston </w:t>
      </w:r>
      <w:r w:rsidR="008348EC" w:rsidRPr="003F1864">
        <w:rPr>
          <w:rStyle w:val="normaltextrun1"/>
          <w:color w:val="000000"/>
          <w:sz w:val="23"/>
          <w:szCs w:val="23"/>
        </w:rPr>
        <w:t xml:space="preserve">said some students have commented about the stresses of </w:t>
      </w:r>
      <w:r w:rsidR="007B1613" w:rsidRPr="003F1864">
        <w:rPr>
          <w:rStyle w:val="normaltextrun1"/>
          <w:color w:val="000000"/>
          <w:sz w:val="23"/>
          <w:szCs w:val="23"/>
        </w:rPr>
        <w:t>continu</w:t>
      </w:r>
      <w:r w:rsidR="008348EC" w:rsidRPr="003F1864">
        <w:rPr>
          <w:rStyle w:val="normaltextrun1"/>
          <w:color w:val="000000"/>
          <w:sz w:val="23"/>
          <w:szCs w:val="23"/>
        </w:rPr>
        <w:t>ing their</w:t>
      </w:r>
      <w:r w:rsidR="007B1613" w:rsidRPr="003F1864">
        <w:rPr>
          <w:rStyle w:val="normaltextrun1"/>
          <w:color w:val="000000"/>
          <w:sz w:val="23"/>
          <w:szCs w:val="23"/>
        </w:rPr>
        <w:t xml:space="preserve"> </w:t>
      </w:r>
      <w:r w:rsidRPr="003F1864">
        <w:rPr>
          <w:rStyle w:val="normaltextrun1"/>
          <w:color w:val="000000"/>
          <w:sz w:val="23"/>
          <w:szCs w:val="23"/>
        </w:rPr>
        <w:t xml:space="preserve">learning </w:t>
      </w:r>
      <w:r w:rsidR="0066761B" w:rsidRPr="003F1864">
        <w:rPr>
          <w:rStyle w:val="normaltextrun1"/>
          <w:color w:val="000000"/>
          <w:sz w:val="23"/>
          <w:szCs w:val="23"/>
        </w:rPr>
        <w:t>while</w:t>
      </w:r>
      <w:r w:rsidRPr="003F1864">
        <w:rPr>
          <w:rStyle w:val="normaltextrun1"/>
          <w:color w:val="000000"/>
          <w:sz w:val="23"/>
          <w:szCs w:val="23"/>
        </w:rPr>
        <w:t xml:space="preserve"> </w:t>
      </w:r>
      <w:r w:rsidR="007B1613" w:rsidRPr="003F1864">
        <w:rPr>
          <w:rStyle w:val="normaltextrun1"/>
          <w:color w:val="000000"/>
          <w:sz w:val="23"/>
          <w:szCs w:val="23"/>
        </w:rPr>
        <w:t xml:space="preserve">they are in </w:t>
      </w:r>
      <w:r w:rsidRPr="003F1864">
        <w:rPr>
          <w:rStyle w:val="normaltextrun1"/>
          <w:color w:val="000000"/>
          <w:sz w:val="23"/>
          <w:szCs w:val="23"/>
        </w:rPr>
        <w:t>quarantin</w:t>
      </w:r>
      <w:r w:rsidR="007B1613" w:rsidRPr="003F1864">
        <w:rPr>
          <w:rStyle w:val="normaltextrun1"/>
          <w:color w:val="000000"/>
          <w:sz w:val="23"/>
          <w:szCs w:val="23"/>
        </w:rPr>
        <w:t>e or isolation</w:t>
      </w:r>
      <w:r w:rsidR="008348EC" w:rsidRPr="003F1864">
        <w:rPr>
          <w:rStyle w:val="normaltextrun1"/>
          <w:color w:val="000000"/>
          <w:sz w:val="23"/>
          <w:szCs w:val="23"/>
        </w:rPr>
        <w:t xml:space="preserve">. </w:t>
      </w:r>
      <w:r w:rsidR="0066761B" w:rsidRPr="003F1864">
        <w:rPr>
          <w:rStyle w:val="normaltextrun1"/>
          <w:color w:val="000000"/>
          <w:sz w:val="23"/>
          <w:szCs w:val="23"/>
        </w:rPr>
        <w:t xml:space="preserve">She asked </w:t>
      </w:r>
      <w:r w:rsidR="006B045A" w:rsidRPr="003F1864">
        <w:rPr>
          <w:rStyle w:val="normaltextrun1"/>
          <w:color w:val="000000"/>
          <w:sz w:val="23"/>
          <w:szCs w:val="23"/>
        </w:rPr>
        <w:t xml:space="preserve">what could be done to </w:t>
      </w:r>
      <w:r w:rsidR="0066761B" w:rsidRPr="003F1864">
        <w:rPr>
          <w:rStyle w:val="normaltextrun1"/>
          <w:color w:val="000000"/>
          <w:sz w:val="23"/>
          <w:szCs w:val="23"/>
        </w:rPr>
        <w:t xml:space="preserve">assist </w:t>
      </w:r>
      <w:r w:rsidR="006B045A" w:rsidRPr="003F1864">
        <w:rPr>
          <w:rStyle w:val="normaltextrun1"/>
          <w:color w:val="000000"/>
          <w:sz w:val="23"/>
          <w:szCs w:val="23"/>
        </w:rPr>
        <w:t xml:space="preserve">these </w:t>
      </w:r>
      <w:r w:rsidR="0066761B" w:rsidRPr="003F1864">
        <w:rPr>
          <w:rStyle w:val="normaltextrun1"/>
          <w:color w:val="000000"/>
          <w:sz w:val="23"/>
          <w:szCs w:val="23"/>
        </w:rPr>
        <w:t>student</w:t>
      </w:r>
      <w:r w:rsidR="006B045A" w:rsidRPr="003F1864">
        <w:rPr>
          <w:rStyle w:val="normaltextrun1"/>
          <w:color w:val="000000"/>
          <w:sz w:val="23"/>
          <w:szCs w:val="23"/>
        </w:rPr>
        <w:t xml:space="preserve">s. </w:t>
      </w:r>
      <w:r w:rsidR="0066761B" w:rsidRPr="003F1864">
        <w:rPr>
          <w:rStyle w:val="normaltextrun1"/>
          <w:color w:val="000000"/>
          <w:sz w:val="23"/>
          <w:szCs w:val="23"/>
        </w:rPr>
        <w:t xml:space="preserve"> Commissioner Riley said </w:t>
      </w:r>
      <w:r w:rsidR="00CB4CF2" w:rsidRPr="003F1864">
        <w:rPr>
          <w:rStyle w:val="normaltextrun1"/>
          <w:color w:val="000000"/>
          <w:sz w:val="23"/>
          <w:szCs w:val="23"/>
        </w:rPr>
        <w:t>one factor may be the local teacher contract</w:t>
      </w:r>
      <w:r w:rsidR="00FB1C0A" w:rsidRPr="003F1864">
        <w:rPr>
          <w:rStyle w:val="normaltextrun1"/>
          <w:color w:val="000000"/>
          <w:sz w:val="23"/>
          <w:szCs w:val="23"/>
        </w:rPr>
        <w:t xml:space="preserve">, noting that </w:t>
      </w:r>
      <w:r w:rsidR="00DD6628" w:rsidRPr="003F1864">
        <w:rPr>
          <w:rStyle w:val="normaltextrun1"/>
          <w:color w:val="000000"/>
          <w:sz w:val="23"/>
          <w:szCs w:val="23"/>
        </w:rPr>
        <w:t xml:space="preserve">in </w:t>
      </w:r>
      <w:r w:rsidR="00FB1C0A" w:rsidRPr="003F1864">
        <w:rPr>
          <w:rStyle w:val="normaltextrun1"/>
          <w:color w:val="000000"/>
          <w:sz w:val="23"/>
          <w:szCs w:val="23"/>
        </w:rPr>
        <w:t xml:space="preserve">some </w:t>
      </w:r>
      <w:r w:rsidR="00F977FD" w:rsidRPr="003F1864">
        <w:rPr>
          <w:rStyle w:val="normaltextrun1"/>
          <w:color w:val="000000"/>
          <w:sz w:val="23"/>
          <w:szCs w:val="23"/>
        </w:rPr>
        <w:t xml:space="preserve">districts students </w:t>
      </w:r>
      <w:r w:rsidR="00DD6628" w:rsidRPr="003F1864">
        <w:rPr>
          <w:rStyle w:val="normaltextrun1"/>
          <w:color w:val="000000"/>
          <w:sz w:val="23"/>
          <w:szCs w:val="23"/>
        </w:rPr>
        <w:t xml:space="preserve">at home are able to </w:t>
      </w:r>
      <w:r w:rsidR="00F977FD" w:rsidRPr="003F1864">
        <w:rPr>
          <w:rStyle w:val="normaltextrun1"/>
          <w:color w:val="000000"/>
          <w:sz w:val="23"/>
          <w:szCs w:val="23"/>
        </w:rPr>
        <w:t xml:space="preserve">livestream classes </w:t>
      </w:r>
      <w:r w:rsidR="00DD6628" w:rsidRPr="003F1864">
        <w:rPr>
          <w:rStyle w:val="normaltextrun1"/>
          <w:color w:val="000000"/>
          <w:sz w:val="23"/>
          <w:szCs w:val="23"/>
        </w:rPr>
        <w:t xml:space="preserve">while in others, </w:t>
      </w:r>
      <w:r w:rsidR="0004452B" w:rsidRPr="003F1864">
        <w:rPr>
          <w:rStyle w:val="normaltextrun1"/>
          <w:color w:val="000000"/>
          <w:sz w:val="23"/>
          <w:szCs w:val="23"/>
        </w:rPr>
        <w:t xml:space="preserve">teachers may </w:t>
      </w:r>
      <w:r w:rsidR="00084145" w:rsidRPr="003F1864">
        <w:rPr>
          <w:rStyle w:val="normaltextrun1"/>
          <w:color w:val="000000"/>
          <w:sz w:val="23"/>
          <w:szCs w:val="23"/>
        </w:rPr>
        <w:t xml:space="preserve">decline to livestream their classes. </w:t>
      </w:r>
      <w:r w:rsidR="00F977FD" w:rsidRPr="003F1864">
        <w:rPr>
          <w:rStyle w:val="normaltextrun1"/>
          <w:color w:val="000000"/>
          <w:sz w:val="23"/>
          <w:szCs w:val="23"/>
        </w:rPr>
        <w:t xml:space="preserve">Chair Craven </w:t>
      </w:r>
      <w:r w:rsidR="00BE0E4B">
        <w:rPr>
          <w:rStyle w:val="normaltextrun1"/>
          <w:color w:val="000000"/>
          <w:sz w:val="23"/>
          <w:szCs w:val="23"/>
        </w:rPr>
        <w:t xml:space="preserve">said </w:t>
      </w:r>
      <w:r w:rsidR="004A4C48" w:rsidRPr="003F1864">
        <w:rPr>
          <w:rStyle w:val="normaltextrun1"/>
          <w:color w:val="000000"/>
          <w:sz w:val="23"/>
          <w:szCs w:val="23"/>
        </w:rPr>
        <w:t xml:space="preserve">this </w:t>
      </w:r>
      <w:r w:rsidR="006332D4" w:rsidRPr="003F1864">
        <w:rPr>
          <w:rStyle w:val="normaltextrun1"/>
          <w:color w:val="000000"/>
          <w:sz w:val="23"/>
          <w:szCs w:val="23"/>
        </w:rPr>
        <w:t xml:space="preserve">sounds like a local </w:t>
      </w:r>
      <w:r w:rsidR="00F977FD" w:rsidRPr="003F1864">
        <w:rPr>
          <w:rStyle w:val="normaltextrun1"/>
          <w:color w:val="000000"/>
          <w:sz w:val="23"/>
          <w:szCs w:val="23"/>
        </w:rPr>
        <w:t xml:space="preserve">collective bargaining </w:t>
      </w:r>
      <w:r w:rsidR="006332D4" w:rsidRPr="003F1864">
        <w:rPr>
          <w:rStyle w:val="normaltextrun1"/>
          <w:color w:val="000000"/>
          <w:sz w:val="23"/>
          <w:szCs w:val="23"/>
        </w:rPr>
        <w:t xml:space="preserve">matter </w:t>
      </w:r>
      <w:r w:rsidR="00072092" w:rsidRPr="003F1864">
        <w:rPr>
          <w:rStyle w:val="normaltextrun1"/>
          <w:color w:val="000000"/>
          <w:sz w:val="23"/>
          <w:szCs w:val="23"/>
        </w:rPr>
        <w:t xml:space="preserve">between </w:t>
      </w:r>
      <w:r w:rsidR="00030202" w:rsidRPr="003F1864">
        <w:rPr>
          <w:rStyle w:val="normaltextrun1"/>
          <w:color w:val="000000"/>
          <w:sz w:val="23"/>
          <w:szCs w:val="23"/>
        </w:rPr>
        <w:t>the</w:t>
      </w:r>
      <w:r w:rsidR="00072092" w:rsidRPr="003F1864">
        <w:rPr>
          <w:rStyle w:val="normaltextrun1"/>
          <w:color w:val="000000"/>
          <w:sz w:val="23"/>
          <w:szCs w:val="23"/>
        </w:rPr>
        <w:t xml:space="preserve"> teachers</w:t>
      </w:r>
      <w:r w:rsidR="00030202" w:rsidRPr="003F1864">
        <w:rPr>
          <w:rStyle w:val="normaltextrun1"/>
          <w:color w:val="000000"/>
          <w:sz w:val="23"/>
          <w:szCs w:val="23"/>
        </w:rPr>
        <w:t>’</w:t>
      </w:r>
      <w:r w:rsidR="00072092" w:rsidRPr="003F1864">
        <w:rPr>
          <w:rStyle w:val="normaltextrun1"/>
          <w:color w:val="000000"/>
          <w:sz w:val="23"/>
          <w:szCs w:val="23"/>
        </w:rPr>
        <w:t xml:space="preserve"> union and the school committee. Ms. Lombos </w:t>
      </w:r>
      <w:r w:rsidR="007B5E7F" w:rsidRPr="003F1864">
        <w:rPr>
          <w:rStyle w:val="normaltextrun1"/>
          <w:color w:val="000000"/>
          <w:sz w:val="23"/>
          <w:szCs w:val="23"/>
        </w:rPr>
        <w:t xml:space="preserve">said she would </w:t>
      </w:r>
      <w:r w:rsidR="00D21E15" w:rsidRPr="003F1864">
        <w:rPr>
          <w:rStyle w:val="normaltextrun1"/>
          <w:color w:val="000000"/>
          <w:sz w:val="23"/>
          <w:szCs w:val="23"/>
        </w:rPr>
        <w:t>like to follow up on wh</w:t>
      </w:r>
      <w:r w:rsidR="00776A22" w:rsidRPr="003F1864">
        <w:rPr>
          <w:rStyle w:val="normaltextrun1"/>
          <w:color w:val="000000"/>
          <w:sz w:val="23"/>
          <w:szCs w:val="23"/>
        </w:rPr>
        <w:t xml:space="preserve">at the </w:t>
      </w:r>
      <w:r w:rsidR="00072092" w:rsidRPr="003F1864">
        <w:rPr>
          <w:rStyle w:val="normaltextrun1"/>
          <w:color w:val="000000"/>
          <w:sz w:val="23"/>
          <w:szCs w:val="23"/>
        </w:rPr>
        <w:t xml:space="preserve">collective bargaining agreements </w:t>
      </w:r>
      <w:r w:rsidR="00776A22" w:rsidRPr="003F1864">
        <w:rPr>
          <w:rStyle w:val="normaltextrun1"/>
          <w:color w:val="000000"/>
          <w:sz w:val="23"/>
          <w:szCs w:val="23"/>
        </w:rPr>
        <w:t xml:space="preserve">actually say on this </w:t>
      </w:r>
      <w:r w:rsidR="00740481" w:rsidRPr="003F1864">
        <w:rPr>
          <w:rStyle w:val="normaltextrun1"/>
          <w:color w:val="000000"/>
          <w:sz w:val="23"/>
          <w:szCs w:val="23"/>
        </w:rPr>
        <w:t>issue</w:t>
      </w:r>
      <w:r w:rsidR="00072092" w:rsidRPr="003F1864">
        <w:rPr>
          <w:rStyle w:val="normaltextrun1"/>
          <w:color w:val="000000"/>
          <w:sz w:val="23"/>
          <w:szCs w:val="23"/>
        </w:rPr>
        <w:t>.</w:t>
      </w:r>
      <w:r w:rsidR="00377F8E" w:rsidRPr="003F1864">
        <w:rPr>
          <w:rStyle w:val="normaltextrun1"/>
          <w:color w:val="000000"/>
          <w:sz w:val="23"/>
          <w:szCs w:val="23"/>
        </w:rPr>
        <w:t xml:space="preserve"> Ms. Livingston </w:t>
      </w:r>
      <w:r w:rsidR="00C65FD7" w:rsidRPr="003F1864">
        <w:rPr>
          <w:rStyle w:val="normaltextrun1"/>
          <w:color w:val="000000"/>
          <w:sz w:val="23"/>
          <w:szCs w:val="23"/>
        </w:rPr>
        <w:t xml:space="preserve">commented that the hybrid/livestream model can be hard </w:t>
      </w:r>
      <w:r w:rsidR="00F908DE" w:rsidRPr="003F1864">
        <w:rPr>
          <w:rStyle w:val="normaltextrun1"/>
          <w:color w:val="000000"/>
          <w:sz w:val="23"/>
          <w:szCs w:val="23"/>
        </w:rPr>
        <w:t>for</w:t>
      </w:r>
      <w:r w:rsidR="00C65FD7" w:rsidRPr="003F1864">
        <w:rPr>
          <w:rStyle w:val="normaltextrun1"/>
          <w:color w:val="000000"/>
          <w:sz w:val="23"/>
          <w:szCs w:val="23"/>
        </w:rPr>
        <w:t xml:space="preserve"> </w:t>
      </w:r>
      <w:r w:rsidR="00F908DE" w:rsidRPr="003F1864">
        <w:rPr>
          <w:rStyle w:val="normaltextrun1"/>
          <w:color w:val="000000"/>
          <w:sz w:val="23"/>
          <w:szCs w:val="23"/>
        </w:rPr>
        <w:t>teachers and students, and other options would be helpful.</w:t>
      </w:r>
      <w:r w:rsidR="00072092" w:rsidRPr="003F1864">
        <w:rPr>
          <w:rStyle w:val="normaltextrun1"/>
          <w:color w:val="000000"/>
          <w:sz w:val="23"/>
          <w:szCs w:val="23"/>
        </w:rPr>
        <w:t xml:space="preserve"> </w:t>
      </w:r>
    </w:p>
    <w:p w14:paraId="365E6ACB" w14:textId="5F33B899" w:rsidR="00740481" w:rsidRPr="003F1864" w:rsidRDefault="00740481" w:rsidP="006B6C14">
      <w:pPr>
        <w:pStyle w:val="paragraph"/>
        <w:textAlignment w:val="baseline"/>
        <w:rPr>
          <w:rStyle w:val="normaltextrun1"/>
          <w:color w:val="000000"/>
          <w:sz w:val="23"/>
          <w:szCs w:val="23"/>
        </w:rPr>
      </w:pPr>
    </w:p>
    <w:p w14:paraId="11A00F1D" w14:textId="4C7BD4FA" w:rsidR="009B7DE4" w:rsidRPr="003F1864" w:rsidRDefault="00740481" w:rsidP="006B6C14">
      <w:pPr>
        <w:pStyle w:val="paragraph"/>
        <w:textAlignment w:val="baseline"/>
        <w:rPr>
          <w:rStyle w:val="normaltextrun1"/>
          <w:color w:val="000000"/>
          <w:sz w:val="23"/>
          <w:szCs w:val="23"/>
        </w:rPr>
      </w:pPr>
      <w:r w:rsidRPr="003F1864">
        <w:rPr>
          <w:rStyle w:val="normaltextrun1"/>
          <w:color w:val="000000"/>
          <w:sz w:val="23"/>
          <w:szCs w:val="23"/>
        </w:rPr>
        <w:t>Commissioner Riley</w:t>
      </w:r>
      <w:r w:rsidR="001F2ACD" w:rsidRPr="003F1864">
        <w:rPr>
          <w:rStyle w:val="normaltextrun1"/>
          <w:color w:val="000000"/>
          <w:sz w:val="23"/>
          <w:szCs w:val="23"/>
        </w:rPr>
        <w:t xml:space="preserve"> said </w:t>
      </w:r>
      <w:r w:rsidR="00C32F95" w:rsidRPr="003F1864">
        <w:rPr>
          <w:rStyle w:val="normaltextrun1"/>
          <w:color w:val="000000"/>
          <w:sz w:val="23"/>
          <w:szCs w:val="23"/>
        </w:rPr>
        <w:t xml:space="preserve">he plans to </w:t>
      </w:r>
      <w:r w:rsidR="001F2ACD" w:rsidRPr="003F1864">
        <w:rPr>
          <w:rStyle w:val="normaltextrun1"/>
          <w:color w:val="000000"/>
          <w:sz w:val="23"/>
          <w:szCs w:val="23"/>
        </w:rPr>
        <w:t>update</w:t>
      </w:r>
      <w:r w:rsidR="002B2F9C" w:rsidRPr="003F1864">
        <w:rPr>
          <w:rStyle w:val="normaltextrun1"/>
          <w:color w:val="000000"/>
          <w:sz w:val="23"/>
          <w:szCs w:val="23"/>
        </w:rPr>
        <w:t xml:space="preserve"> the Board </w:t>
      </w:r>
      <w:r w:rsidR="001F2ACD" w:rsidRPr="003F1864">
        <w:rPr>
          <w:rStyle w:val="normaltextrun1"/>
          <w:color w:val="000000"/>
          <w:sz w:val="23"/>
          <w:szCs w:val="23"/>
        </w:rPr>
        <w:t xml:space="preserve">on the </w:t>
      </w:r>
      <w:r w:rsidR="006D4CE9">
        <w:rPr>
          <w:rStyle w:val="normaltextrun1"/>
          <w:color w:val="000000"/>
          <w:sz w:val="23"/>
          <w:szCs w:val="23"/>
        </w:rPr>
        <w:t xml:space="preserve">status of the </w:t>
      </w:r>
      <w:r w:rsidR="001F2ACD" w:rsidRPr="003F1864">
        <w:rPr>
          <w:rStyle w:val="normaltextrun1"/>
          <w:color w:val="000000"/>
          <w:sz w:val="23"/>
          <w:szCs w:val="23"/>
        </w:rPr>
        <w:t xml:space="preserve">Boston </w:t>
      </w:r>
      <w:r w:rsidR="004C4829" w:rsidRPr="003F1864">
        <w:rPr>
          <w:rStyle w:val="normaltextrun1"/>
          <w:color w:val="000000"/>
          <w:sz w:val="23"/>
          <w:szCs w:val="23"/>
        </w:rPr>
        <w:t xml:space="preserve">Public Schools Memorandum of Understanding at a future meeting. </w:t>
      </w:r>
      <w:r w:rsidR="004F72F5" w:rsidRPr="003F1864">
        <w:rPr>
          <w:rStyle w:val="normaltextrun1"/>
          <w:color w:val="000000"/>
          <w:sz w:val="23"/>
          <w:szCs w:val="23"/>
        </w:rPr>
        <w:t xml:space="preserve">He </w:t>
      </w:r>
      <w:r w:rsidR="007C4D52" w:rsidRPr="003F1864">
        <w:rPr>
          <w:rStyle w:val="normaltextrun1"/>
          <w:color w:val="000000"/>
          <w:sz w:val="23"/>
          <w:szCs w:val="23"/>
        </w:rPr>
        <w:t xml:space="preserve">also stated that the Department has received </w:t>
      </w:r>
      <w:r w:rsidR="00F8057A" w:rsidRPr="003F1864">
        <w:rPr>
          <w:rStyle w:val="normaltextrun1"/>
          <w:color w:val="000000"/>
          <w:sz w:val="23"/>
          <w:szCs w:val="23"/>
        </w:rPr>
        <w:t xml:space="preserve">admissions policies from </w:t>
      </w:r>
      <w:r w:rsidR="00462A5B" w:rsidRPr="003F1864">
        <w:rPr>
          <w:rStyle w:val="normaltextrun1"/>
          <w:color w:val="000000"/>
          <w:sz w:val="23"/>
          <w:szCs w:val="23"/>
        </w:rPr>
        <w:t xml:space="preserve">all </w:t>
      </w:r>
      <w:r w:rsidR="001F2ACD" w:rsidRPr="003F1864">
        <w:rPr>
          <w:rStyle w:val="normaltextrun1"/>
          <w:color w:val="000000"/>
          <w:sz w:val="23"/>
          <w:szCs w:val="23"/>
        </w:rPr>
        <w:t xml:space="preserve">districts with Chapter 74-approved career vocational technical education programs and </w:t>
      </w:r>
      <w:r w:rsidR="00462A5B" w:rsidRPr="003F1864">
        <w:rPr>
          <w:rStyle w:val="normaltextrun1"/>
          <w:color w:val="000000"/>
          <w:sz w:val="23"/>
          <w:szCs w:val="23"/>
        </w:rPr>
        <w:t xml:space="preserve">will </w:t>
      </w:r>
      <w:r w:rsidR="00756922" w:rsidRPr="003F1864">
        <w:rPr>
          <w:rStyle w:val="normaltextrun1"/>
          <w:color w:val="000000"/>
          <w:sz w:val="23"/>
          <w:szCs w:val="23"/>
        </w:rPr>
        <w:t xml:space="preserve">be reviewing </w:t>
      </w:r>
      <w:r w:rsidR="001F2ACD" w:rsidRPr="003F1864">
        <w:rPr>
          <w:rStyle w:val="normaltextrun1"/>
          <w:color w:val="000000"/>
          <w:sz w:val="23"/>
          <w:szCs w:val="23"/>
        </w:rPr>
        <w:t>the admissions and waitlist data this spring</w:t>
      </w:r>
      <w:r w:rsidR="007A499F" w:rsidRPr="003F1864">
        <w:rPr>
          <w:rStyle w:val="normaltextrun1"/>
          <w:color w:val="000000"/>
          <w:sz w:val="23"/>
          <w:szCs w:val="23"/>
        </w:rPr>
        <w:t xml:space="preserve"> to assess progress and </w:t>
      </w:r>
      <w:r w:rsidR="00F27763">
        <w:rPr>
          <w:rStyle w:val="normaltextrun1"/>
          <w:color w:val="000000"/>
          <w:sz w:val="23"/>
          <w:szCs w:val="23"/>
        </w:rPr>
        <w:t xml:space="preserve">determine </w:t>
      </w:r>
      <w:r w:rsidR="00DB0D50" w:rsidRPr="003F1864">
        <w:rPr>
          <w:rStyle w:val="normaltextrun1"/>
          <w:color w:val="000000"/>
          <w:sz w:val="23"/>
          <w:szCs w:val="23"/>
        </w:rPr>
        <w:t xml:space="preserve">where intervention might be </w:t>
      </w:r>
      <w:r w:rsidR="001F2ACD" w:rsidRPr="003F1864">
        <w:rPr>
          <w:rStyle w:val="normaltextrun1"/>
          <w:color w:val="000000"/>
          <w:sz w:val="23"/>
          <w:szCs w:val="23"/>
        </w:rPr>
        <w:t>ne</w:t>
      </w:r>
      <w:r w:rsidR="006D4CE9">
        <w:rPr>
          <w:rStyle w:val="normaltextrun1"/>
          <w:color w:val="000000"/>
          <w:sz w:val="23"/>
          <w:szCs w:val="23"/>
        </w:rPr>
        <w:t>eded</w:t>
      </w:r>
      <w:r w:rsidR="001F2ACD" w:rsidRPr="003F1864">
        <w:rPr>
          <w:rStyle w:val="normaltextrun1"/>
          <w:color w:val="000000"/>
          <w:sz w:val="23"/>
          <w:szCs w:val="23"/>
        </w:rPr>
        <w:t>.</w:t>
      </w:r>
      <w:r w:rsidR="009B7DE4" w:rsidRPr="003F1864">
        <w:rPr>
          <w:rStyle w:val="normaltextrun1"/>
          <w:color w:val="000000"/>
          <w:sz w:val="23"/>
          <w:szCs w:val="23"/>
        </w:rPr>
        <w:t xml:space="preserve"> </w:t>
      </w:r>
      <w:r w:rsidR="00F86E32" w:rsidRPr="003F1864">
        <w:rPr>
          <w:rStyle w:val="normaltextrun1"/>
          <w:color w:val="000000"/>
          <w:sz w:val="23"/>
          <w:szCs w:val="23"/>
        </w:rPr>
        <w:t xml:space="preserve">The </w:t>
      </w:r>
      <w:r w:rsidR="009B7DE4" w:rsidRPr="003F1864">
        <w:rPr>
          <w:rStyle w:val="normaltextrun1"/>
          <w:color w:val="000000"/>
          <w:sz w:val="23"/>
          <w:szCs w:val="23"/>
        </w:rPr>
        <w:t xml:space="preserve">Commissioner </w:t>
      </w:r>
      <w:r w:rsidR="00F86E32" w:rsidRPr="003F1864">
        <w:rPr>
          <w:rStyle w:val="normaltextrun1"/>
          <w:color w:val="000000"/>
          <w:sz w:val="23"/>
          <w:szCs w:val="23"/>
        </w:rPr>
        <w:t>said he will update the Board after th</w:t>
      </w:r>
      <w:r w:rsidR="006D4CE9">
        <w:rPr>
          <w:rStyle w:val="normaltextrun1"/>
          <w:color w:val="000000"/>
          <w:sz w:val="23"/>
          <w:szCs w:val="23"/>
        </w:rPr>
        <w:t>e</w:t>
      </w:r>
      <w:r w:rsidR="00F86E32" w:rsidRPr="003F1864">
        <w:rPr>
          <w:rStyle w:val="normaltextrun1"/>
          <w:color w:val="000000"/>
          <w:sz w:val="23"/>
          <w:szCs w:val="23"/>
        </w:rPr>
        <w:t xml:space="preserve"> </w:t>
      </w:r>
      <w:r w:rsidR="00396FAB" w:rsidRPr="003F1864">
        <w:rPr>
          <w:rStyle w:val="normaltextrun1"/>
          <w:color w:val="000000"/>
          <w:sz w:val="23"/>
          <w:szCs w:val="23"/>
        </w:rPr>
        <w:t xml:space="preserve">review. </w:t>
      </w:r>
    </w:p>
    <w:p w14:paraId="1A17CD1B" w14:textId="77777777" w:rsidR="001F2ACD" w:rsidRPr="003F1864" w:rsidRDefault="001F2ACD" w:rsidP="006B6C14">
      <w:pPr>
        <w:pStyle w:val="paragraph"/>
        <w:textAlignment w:val="baseline"/>
        <w:rPr>
          <w:rStyle w:val="normaltextrun1"/>
          <w:color w:val="000000"/>
          <w:sz w:val="23"/>
          <w:szCs w:val="23"/>
        </w:rPr>
      </w:pPr>
    </w:p>
    <w:p w14:paraId="66456ED1" w14:textId="62C11EF7" w:rsidR="006B6C14" w:rsidRPr="003F1864" w:rsidRDefault="006B6C14" w:rsidP="006B6C14">
      <w:pPr>
        <w:pStyle w:val="paragraph"/>
        <w:textAlignment w:val="baseline"/>
        <w:rPr>
          <w:rStyle w:val="normaltextrun1"/>
          <w:b/>
          <w:bCs/>
          <w:color w:val="000000"/>
          <w:sz w:val="23"/>
          <w:szCs w:val="23"/>
        </w:rPr>
      </w:pPr>
      <w:r w:rsidRPr="003F1864">
        <w:rPr>
          <w:rStyle w:val="normaltextrun1"/>
          <w:b/>
          <w:bCs/>
          <w:color w:val="000000"/>
          <w:sz w:val="23"/>
          <w:szCs w:val="23"/>
        </w:rPr>
        <w:t>High School Chemistry and Technology/Engineering Assessments – Continuing Discussion and Vote</w:t>
      </w:r>
    </w:p>
    <w:p w14:paraId="25CDD242" w14:textId="6407F05C" w:rsidR="00722998" w:rsidRPr="003F1864" w:rsidRDefault="00722998" w:rsidP="006B6C14">
      <w:pPr>
        <w:pStyle w:val="paragraph"/>
        <w:textAlignment w:val="baseline"/>
        <w:rPr>
          <w:rStyle w:val="normaltextrun1"/>
          <w:b/>
          <w:bCs/>
          <w:color w:val="000000"/>
          <w:sz w:val="23"/>
          <w:szCs w:val="23"/>
        </w:rPr>
      </w:pPr>
    </w:p>
    <w:p w14:paraId="3572674A" w14:textId="1EB2EDE5" w:rsidR="007E5F65" w:rsidRPr="003F1864" w:rsidRDefault="009B7DE4" w:rsidP="006B6C14">
      <w:pPr>
        <w:pStyle w:val="paragraph"/>
        <w:textAlignment w:val="baseline"/>
        <w:rPr>
          <w:rStyle w:val="normaltextrun1"/>
          <w:color w:val="000000"/>
          <w:sz w:val="23"/>
          <w:szCs w:val="23"/>
        </w:rPr>
      </w:pPr>
      <w:r w:rsidRPr="003F1864">
        <w:rPr>
          <w:rStyle w:val="normaltextrun1"/>
          <w:color w:val="000000"/>
          <w:sz w:val="23"/>
          <w:szCs w:val="23"/>
        </w:rPr>
        <w:t xml:space="preserve">Commissioner Riley said this is a continuation of the discussion regarding </w:t>
      </w:r>
      <w:r w:rsidR="00BC54E6" w:rsidRPr="003F1864">
        <w:rPr>
          <w:rStyle w:val="normaltextrun1"/>
          <w:color w:val="000000"/>
          <w:sz w:val="23"/>
          <w:szCs w:val="23"/>
        </w:rPr>
        <w:t xml:space="preserve">phasing out </w:t>
      </w:r>
      <w:r w:rsidRPr="003F1864">
        <w:rPr>
          <w:rStyle w:val="normaltextrun1"/>
          <w:color w:val="000000"/>
          <w:sz w:val="23"/>
          <w:szCs w:val="23"/>
        </w:rPr>
        <w:t>the Chemistry and Tech</w:t>
      </w:r>
      <w:r w:rsidR="00BC54E6" w:rsidRPr="003F1864">
        <w:rPr>
          <w:rStyle w:val="normaltextrun1"/>
          <w:color w:val="000000"/>
          <w:sz w:val="23"/>
          <w:szCs w:val="23"/>
        </w:rPr>
        <w:t>nology</w:t>
      </w:r>
      <w:r w:rsidRPr="003F1864">
        <w:rPr>
          <w:rStyle w:val="normaltextrun1"/>
          <w:color w:val="000000"/>
          <w:sz w:val="23"/>
          <w:szCs w:val="23"/>
        </w:rPr>
        <w:t xml:space="preserve">/Engineering </w:t>
      </w:r>
      <w:r w:rsidR="00BC54E6" w:rsidRPr="003F1864">
        <w:rPr>
          <w:rStyle w:val="normaltextrun1"/>
          <w:color w:val="000000"/>
          <w:sz w:val="23"/>
          <w:szCs w:val="23"/>
        </w:rPr>
        <w:t xml:space="preserve">MCAS </w:t>
      </w:r>
      <w:r w:rsidRPr="003F1864">
        <w:rPr>
          <w:rStyle w:val="normaltextrun1"/>
          <w:color w:val="000000"/>
          <w:sz w:val="23"/>
          <w:szCs w:val="23"/>
        </w:rPr>
        <w:t>tests</w:t>
      </w:r>
      <w:r w:rsidR="00BC54E6" w:rsidRPr="003F1864">
        <w:rPr>
          <w:rStyle w:val="normaltextrun1"/>
          <w:color w:val="000000"/>
          <w:sz w:val="23"/>
          <w:szCs w:val="23"/>
        </w:rPr>
        <w:t xml:space="preserve"> as of spring 2024</w:t>
      </w:r>
      <w:r w:rsidRPr="003F1864">
        <w:rPr>
          <w:rStyle w:val="normaltextrun1"/>
          <w:color w:val="000000"/>
          <w:sz w:val="23"/>
          <w:szCs w:val="23"/>
        </w:rPr>
        <w:t xml:space="preserve">. He noted that </w:t>
      </w:r>
      <w:r w:rsidR="00FA3C00">
        <w:rPr>
          <w:rStyle w:val="normaltextrun1"/>
          <w:color w:val="000000"/>
          <w:sz w:val="23"/>
          <w:szCs w:val="23"/>
        </w:rPr>
        <w:t xml:space="preserve">very few students take </w:t>
      </w:r>
      <w:r w:rsidRPr="003F1864">
        <w:rPr>
          <w:rStyle w:val="normaltextrun1"/>
          <w:color w:val="000000"/>
          <w:sz w:val="23"/>
          <w:szCs w:val="23"/>
        </w:rPr>
        <w:t>these tests and there is a significant cost involved</w:t>
      </w:r>
      <w:r w:rsidR="00A83332" w:rsidRPr="003F1864">
        <w:rPr>
          <w:rStyle w:val="normaltextrun1"/>
          <w:color w:val="000000"/>
          <w:sz w:val="23"/>
          <w:szCs w:val="23"/>
        </w:rPr>
        <w:t xml:space="preserve"> in </w:t>
      </w:r>
      <w:r w:rsidR="00CC6BAE" w:rsidRPr="003F1864">
        <w:rPr>
          <w:rStyle w:val="normaltextrun1"/>
          <w:color w:val="000000"/>
          <w:sz w:val="23"/>
          <w:szCs w:val="23"/>
        </w:rPr>
        <w:t xml:space="preserve">developing </w:t>
      </w:r>
      <w:r w:rsidR="00BA6E91" w:rsidRPr="003F1864">
        <w:rPr>
          <w:rStyle w:val="normaltextrun1"/>
          <w:color w:val="000000"/>
          <w:sz w:val="23"/>
          <w:szCs w:val="23"/>
        </w:rPr>
        <w:t>new tests in these two areas</w:t>
      </w:r>
      <w:r w:rsidRPr="003F1864">
        <w:rPr>
          <w:rStyle w:val="normaltextrun1"/>
          <w:color w:val="000000"/>
          <w:sz w:val="23"/>
          <w:szCs w:val="23"/>
        </w:rPr>
        <w:t xml:space="preserve">. </w:t>
      </w:r>
      <w:r w:rsidRPr="003F1864">
        <w:rPr>
          <w:rStyle w:val="normaltextrun1"/>
          <w:color w:val="000000"/>
          <w:sz w:val="23"/>
          <w:szCs w:val="23"/>
        </w:rPr>
        <w:lastRenderedPageBreak/>
        <w:t>Commissioner Riley introduced Michol Stapel, associate commissioner</w:t>
      </w:r>
      <w:r w:rsidR="004F6FD2" w:rsidRPr="003F1864">
        <w:rPr>
          <w:rStyle w:val="normaltextrun1"/>
          <w:color w:val="000000"/>
          <w:sz w:val="23"/>
          <w:szCs w:val="23"/>
        </w:rPr>
        <w:t>,</w:t>
      </w:r>
      <w:r w:rsidRPr="003F1864">
        <w:rPr>
          <w:rStyle w:val="normaltextrun1"/>
          <w:color w:val="000000"/>
          <w:sz w:val="23"/>
          <w:szCs w:val="23"/>
        </w:rPr>
        <w:t xml:space="preserve"> and Lucy Wall</w:t>
      </w:r>
      <w:r w:rsidR="004F6FD2" w:rsidRPr="003F1864">
        <w:rPr>
          <w:rStyle w:val="normaltextrun1"/>
          <w:color w:val="000000"/>
          <w:sz w:val="23"/>
          <w:szCs w:val="23"/>
        </w:rPr>
        <w:t>, legal counsel</w:t>
      </w:r>
      <w:r w:rsidR="00BA6E91" w:rsidRPr="003F1864">
        <w:rPr>
          <w:rStyle w:val="normaltextrun1"/>
          <w:color w:val="000000"/>
          <w:sz w:val="23"/>
          <w:szCs w:val="23"/>
        </w:rPr>
        <w:t>,</w:t>
      </w:r>
      <w:r w:rsidR="004F6FD2" w:rsidRPr="003F1864">
        <w:rPr>
          <w:rStyle w:val="normaltextrun1"/>
          <w:color w:val="000000"/>
          <w:sz w:val="23"/>
          <w:szCs w:val="23"/>
        </w:rPr>
        <w:t xml:space="preserve"> to answer questions</w:t>
      </w:r>
      <w:r w:rsidR="00BA6E91" w:rsidRPr="003F1864">
        <w:rPr>
          <w:rStyle w:val="normaltextrun1"/>
          <w:color w:val="000000"/>
          <w:sz w:val="23"/>
          <w:szCs w:val="23"/>
        </w:rPr>
        <w:t xml:space="preserve"> from Board members</w:t>
      </w:r>
      <w:r w:rsidR="004F6FD2" w:rsidRPr="003F1864">
        <w:rPr>
          <w:rStyle w:val="normaltextrun1"/>
          <w:color w:val="000000"/>
          <w:sz w:val="23"/>
          <w:szCs w:val="23"/>
        </w:rPr>
        <w:t>.</w:t>
      </w:r>
    </w:p>
    <w:p w14:paraId="2A5EBEE5" w14:textId="0FCE110A" w:rsidR="00460CF3" w:rsidRPr="003F1864" w:rsidRDefault="00460CF3" w:rsidP="006B6C14">
      <w:pPr>
        <w:pStyle w:val="paragraph"/>
        <w:textAlignment w:val="baseline"/>
        <w:rPr>
          <w:rStyle w:val="normaltextrun1"/>
          <w:color w:val="000000"/>
          <w:sz w:val="23"/>
          <w:szCs w:val="23"/>
        </w:rPr>
      </w:pPr>
    </w:p>
    <w:p w14:paraId="2670ED19" w14:textId="2D0667AE" w:rsidR="009B7DE4" w:rsidRPr="003F1864" w:rsidRDefault="00460CF3" w:rsidP="006B6C14">
      <w:pPr>
        <w:pStyle w:val="paragraph"/>
        <w:textAlignment w:val="baseline"/>
        <w:rPr>
          <w:rStyle w:val="normaltextrun1"/>
          <w:color w:val="000000"/>
          <w:sz w:val="23"/>
          <w:szCs w:val="23"/>
        </w:rPr>
      </w:pPr>
      <w:r w:rsidRPr="003F1864">
        <w:rPr>
          <w:rStyle w:val="normaltextrun1"/>
          <w:color w:val="000000"/>
          <w:sz w:val="23"/>
          <w:szCs w:val="23"/>
        </w:rPr>
        <w:t xml:space="preserve">Mr. Rouhanifard said he will vote in favor </w:t>
      </w:r>
      <w:r w:rsidR="00A24596">
        <w:rPr>
          <w:rStyle w:val="normaltextrun1"/>
          <w:color w:val="000000"/>
          <w:sz w:val="23"/>
          <w:szCs w:val="23"/>
        </w:rPr>
        <w:t xml:space="preserve">of the proposal </w:t>
      </w:r>
      <w:r w:rsidR="000F28EB" w:rsidRPr="003F1864">
        <w:rPr>
          <w:rStyle w:val="normaltextrun1"/>
          <w:color w:val="000000"/>
          <w:sz w:val="23"/>
          <w:szCs w:val="23"/>
        </w:rPr>
        <w:t xml:space="preserve">and understands the rationale </w:t>
      </w:r>
      <w:r w:rsidR="00EE7DD6" w:rsidRPr="003F1864">
        <w:rPr>
          <w:rStyle w:val="normaltextrun1"/>
          <w:color w:val="000000"/>
          <w:sz w:val="23"/>
          <w:szCs w:val="23"/>
        </w:rPr>
        <w:t xml:space="preserve">for </w:t>
      </w:r>
      <w:r w:rsidR="00A24596">
        <w:rPr>
          <w:rStyle w:val="normaltextrun1"/>
          <w:color w:val="000000"/>
          <w:sz w:val="23"/>
          <w:szCs w:val="23"/>
        </w:rPr>
        <w:t>it</w:t>
      </w:r>
      <w:r w:rsidR="00EE7DD6" w:rsidRPr="003F1864">
        <w:rPr>
          <w:rStyle w:val="normaltextrun1"/>
          <w:color w:val="000000"/>
          <w:sz w:val="23"/>
          <w:szCs w:val="23"/>
        </w:rPr>
        <w:t xml:space="preserve">, </w:t>
      </w:r>
      <w:r w:rsidRPr="003F1864">
        <w:rPr>
          <w:rStyle w:val="normaltextrun1"/>
          <w:color w:val="000000"/>
          <w:sz w:val="23"/>
          <w:szCs w:val="23"/>
        </w:rPr>
        <w:t xml:space="preserve">but </w:t>
      </w:r>
      <w:r w:rsidR="00231ED6" w:rsidRPr="003F1864">
        <w:rPr>
          <w:rStyle w:val="normaltextrun1"/>
          <w:color w:val="000000"/>
          <w:sz w:val="23"/>
          <w:szCs w:val="23"/>
        </w:rPr>
        <w:t xml:space="preserve">he is concerned </w:t>
      </w:r>
      <w:r w:rsidR="00A24596">
        <w:rPr>
          <w:rStyle w:val="normaltextrun1"/>
          <w:color w:val="000000"/>
          <w:sz w:val="23"/>
          <w:szCs w:val="23"/>
        </w:rPr>
        <w:t xml:space="preserve">that </w:t>
      </w:r>
      <w:r w:rsidR="00292B41">
        <w:rPr>
          <w:rStyle w:val="normaltextrun1"/>
          <w:color w:val="000000"/>
          <w:sz w:val="23"/>
          <w:szCs w:val="23"/>
        </w:rPr>
        <w:t xml:space="preserve">the decision might send an </w:t>
      </w:r>
      <w:r w:rsidR="00A24596">
        <w:rPr>
          <w:rStyle w:val="normaltextrun1"/>
          <w:color w:val="000000"/>
          <w:sz w:val="23"/>
          <w:szCs w:val="23"/>
        </w:rPr>
        <w:t xml:space="preserve">unintended </w:t>
      </w:r>
      <w:r w:rsidR="00EE7DD6" w:rsidRPr="003F1864">
        <w:rPr>
          <w:rStyle w:val="normaltextrun1"/>
          <w:color w:val="000000"/>
          <w:sz w:val="23"/>
          <w:szCs w:val="23"/>
        </w:rPr>
        <w:t xml:space="preserve">message that these subjects are not valued. </w:t>
      </w:r>
      <w:r w:rsidR="00D15E3B" w:rsidRPr="003F1864">
        <w:rPr>
          <w:rStyle w:val="normaltextrun1"/>
          <w:color w:val="000000"/>
          <w:sz w:val="23"/>
          <w:szCs w:val="23"/>
        </w:rPr>
        <w:t xml:space="preserve">He said he hopes this </w:t>
      </w:r>
      <w:r w:rsidR="002F5371" w:rsidRPr="003F1864">
        <w:rPr>
          <w:rStyle w:val="normaltextrun1"/>
          <w:color w:val="000000"/>
          <w:sz w:val="23"/>
          <w:szCs w:val="23"/>
        </w:rPr>
        <w:t xml:space="preserve">vote </w:t>
      </w:r>
      <w:r w:rsidR="00D15E3B" w:rsidRPr="003F1864">
        <w:rPr>
          <w:rStyle w:val="normaltextrun1"/>
          <w:color w:val="000000"/>
          <w:sz w:val="23"/>
          <w:szCs w:val="23"/>
        </w:rPr>
        <w:t xml:space="preserve">prompts </w:t>
      </w:r>
      <w:r w:rsidR="002F5371" w:rsidRPr="003F1864">
        <w:rPr>
          <w:rStyle w:val="normaltextrun1"/>
          <w:color w:val="000000"/>
          <w:sz w:val="23"/>
          <w:szCs w:val="23"/>
        </w:rPr>
        <w:t xml:space="preserve">a broader </w:t>
      </w:r>
      <w:r w:rsidR="00D15E3B" w:rsidRPr="003F1864">
        <w:rPr>
          <w:rStyle w:val="normaltextrun1"/>
          <w:color w:val="000000"/>
          <w:sz w:val="23"/>
          <w:szCs w:val="23"/>
        </w:rPr>
        <w:t xml:space="preserve">dialogue </w:t>
      </w:r>
      <w:r w:rsidR="002F5371" w:rsidRPr="003F1864">
        <w:rPr>
          <w:rStyle w:val="normaltextrun1"/>
          <w:color w:val="000000"/>
          <w:sz w:val="23"/>
          <w:szCs w:val="23"/>
        </w:rPr>
        <w:t xml:space="preserve">about </w:t>
      </w:r>
      <w:r w:rsidR="00696F48" w:rsidRPr="003F1864">
        <w:rPr>
          <w:rStyle w:val="normaltextrun1"/>
          <w:color w:val="000000"/>
          <w:sz w:val="23"/>
          <w:szCs w:val="23"/>
        </w:rPr>
        <w:t xml:space="preserve">high school science. Secretary </w:t>
      </w:r>
      <w:r w:rsidR="00D15E3B" w:rsidRPr="003F1864">
        <w:rPr>
          <w:rStyle w:val="normaltextrun1"/>
          <w:color w:val="000000"/>
          <w:sz w:val="23"/>
          <w:szCs w:val="23"/>
        </w:rPr>
        <w:t xml:space="preserve">Peyser said he echoes Mr. Rouhanifard’s comments and </w:t>
      </w:r>
      <w:r w:rsidR="003567DC" w:rsidRPr="003F1864">
        <w:rPr>
          <w:rStyle w:val="normaltextrun1"/>
          <w:color w:val="000000"/>
          <w:sz w:val="23"/>
          <w:szCs w:val="23"/>
        </w:rPr>
        <w:t xml:space="preserve">while he </w:t>
      </w:r>
      <w:r w:rsidR="00D15E3B" w:rsidRPr="003F1864">
        <w:rPr>
          <w:rStyle w:val="normaltextrun1"/>
          <w:color w:val="000000"/>
          <w:sz w:val="23"/>
          <w:szCs w:val="23"/>
        </w:rPr>
        <w:t xml:space="preserve">reluctantly supports </w:t>
      </w:r>
      <w:r w:rsidR="003567DC" w:rsidRPr="003F1864">
        <w:rPr>
          <w:rStyle w:val="normaltextrun1"/>
          <w:color w:val="000000"/>
          <w:sz w:val="23"/>
          <w:szCs w:val="23"/>
        </w:rPr>
        <w:t>the Commissioner’s recommendation</w:t>
      </w:r>
      <w:r w:rsidR="00C82ACF" w:rsidRPr="003F1864">
        <w:rPr>
          <w:rStyle w:val="normaltextrun1"/>
          <w:color w:val="000000"/>
          <w:sz w:val="23"/>
          <w:szCs w:val="23"/>
        </w:rPr>
        <w:t xml:space="preserve">, he </w:t>
      </w:r>
      <w:r w:rsidR="00BE34B9" w:rsidRPr="003F1864">
        <w:rPr>
          <w:rStyle w:val="normaltextrun1"/>
          <w:color w:val="000000"/>
          <w:sz w:val="23"/>
          <w:szCs w:val="23"/>
        </w:rPr>
        <w:t>sees the need for various strategies to strengthen technology/engineering</w:t>
      </w:r>
      <w:r w:rsidR="003567DC" w:rsidRPr="003F1864">
        <w:rPr>
          <w:rStyle w:val="normaltextrun1"/>
          <w:color w:val="000000"/>
          <w:sz w:val="23"/>
          <w:szCs w:val="23"/>
        </w:rPr>
        <w:t xml:space="preserve"> </w:t>
      </w:r>
      <w:r w:rsidR="00BA7585">
        <w:rPr>
          <w:rStyle w:val="normaltextrun1"/>
          <w:color w:val="000000"/>
          <w:sz w:val="23"/>
          <w:szCs w:val="23"/>
        </w:rPr>
        <w:t xml:space="preserve">as well as </w:t>
      </w:r>
      <w:r w:rsidR="00BE34B9" w:rsidRPr="003F1864">
        <w:rPr>
          <w:rStyle w:val="normaltextrun1"/>
          <w:color w:val="000000"/>
          <w:sz w:val="23"/>
          <w:szCs w:val="23"/>
        </w:rPr>
        <w:t xml:space="preserve">computer science in schools across the Commonwealth. </w:t>
      </w:r>
      <w:r w:rsidR="00380B2C" w:rsidRPr="003F1864">
        <w:rPr>
          <w:rStyle w:val="normaltextrun1"/>
          <w:color w:val="000000"/>
          <w:sz w:val="23"/>
          <w:szCs w:val="23"/>
        </w:rPr>
        <w:t xml:space="preserve">Mr. Moriarty said </w:t>
      </w:r>
      <w:r w:rsidR="00D00E8D" w:rsidRPr="003F1864">
        <w:rPr>
          <w:rStyle w:val="normaltextrun1"/>
          <w:color w:val="000000"/>
          <w:sz w:val="23"/>
          <w:szCs w:val="23"/>
        </w:rPr>
        <w:t xml:space="preserve">he </w:t>
      </w:r>
      <w:r w:rsidR="00380B2C" w:rsidRPr="003F1864">
        <w:rPr>
          <w:rStyle w:val="normaltextrun1"/>
          <w:color w:val="000000"/>
          <w:sz w:val="23"/>
          <w:szCs w:val="23"/>
        </w:rPr>
        <w:t>expect</w:t>
      </w:r>
      <w:r w:rsidR="00D00E8D" w:rsidRPr="003F1864">
        <w:rPr>
          <w:rStyle w:val="normaltextrun1"/>
          <w:color w:val="000000"/>
          <w:sz w:val="23"/>
          <w:szCs w:val="23"/>
        </w:rPr>
        <w:t xml:space="preserve">s the motion to </w:t>
      </w:r>
      <w:r w:rsidR="00380B2C" w:rsidRPr="003F1864">
        <w:rPr>
          <w:rStyle w:val="normaltextrun1"/>
          <w:color w:val="000000"/>
          <w:sz w:val="23"/>
          <w:szCs w:val="23"/>
        </w:rPr>
        <w:t>pass</w:t>
      </w:r>
      <w:r w:rsidR="0022069E" w:rsidRPr="003F1864">
        <w:rPr>
          <w:rStyle w:val="normaltextrun1"/>
          <w:color w:val="000000"/>
          <w:sz w:val="23"/>
          <w:szCs w:val="23"/>
        </w:rPr>
        <w:t>,</w:t>
      </w:r>
      <w:r w:rsidR="00380B2C" w:rsidRPr="003F1864">
        <w:rPr>
          <w:rStyle w:val="normaltextrun1"/>
          <w:color w:val="000000"/>
          <w:sz w:val="23"/>
          <w:szCs w:val="23"/>
        </w:rPr>
        <w:t xml:space="preserve"> and he will vote no</w:t>
      </w:r>
      <w:r w:rsidR="00D00E8D" w:rsidRPr="003F1864">
        <w:rPr>
          <w:rStyle w:val="normaltextrun1"/>
          <w:color w:val="000000"/>
          <w:sz w:val="23"/>
          <w:szCs w:val="23"/>
        </w:rPr>
        <w:t xml:space="preserve"> </w:t>
      </w:r>
      <w:r w:rsidR="000E4B1F" w:rsidRPr="003F1864">
        <w:rPr>
          <w:rStyle w:val="normaltextrun1"/>
          <w:color w:val="000000"/>
          <w:sz w:val="23"/>
          <w:szCs w:val="23"/>
        </w:rPr>
        <w:t>because he shares the concerns that have been expressed</w:t>
      </w:r>
      <w:r w:rsidR="00380B2C" w:rsidRPr="003F1864">
        <w:rPr>
          <w:rStyle w:val="normaltextrun1"/>
          <w:color w:val="000000"/>
          <w:sz w:val="23"/>
          <w:szCs w:val="23"/>
        </w:rPr>
        <w:t>.</w:t>
      </w:r>
    </w:p>
    <w:p w14:paraId="46340A60" w14:textId="77777777" w:rsidR="009B7DE4" w:rsidRPr="003F1864" w:rsidRDefault="009B7DE4" w:rsidP="006B6C14">
      <w:pPr>
        <w:pStyle w:val="paragraph"/>
        <w:textAlignment w:val="baseline"/>
        <w:rPr>
          <w:rStyle w:val="normaltextrun1"/>
          <w:b/>
          <w:bCs/>
          <w:color w:val="000000"/>
          <w:sz w:val="23"/>
          <w:szCs w:val="23"/>
        </w:rPr>
      </w:pPr>
    </w:p>
    <w:p w14:paraId="4378BAFD" w14:textId="4EBA1C7F" w:rsidR="007E5F65" w:rsidRPr="003F1864" w:rsidRDefault="007E5F65" w:rsidP="006B6C14">
      <w:pPr>
        <w:pStyle w:val="paragraph"/>
        <w:textAlignment w:val="baseline"/>
        <w:rPr>
          <w:rStyle w:val="normaltextrun1"/>
          <w:b/>
          <w:bCs/>
          <w:sz w:val="23"/>
          <w:szCs w:val="23"/>
        </w:rPr>
      </w:pPr>
      <w:bookmarkStart w:id="11" w:name="_Hlk93998948"/>
      <w:r w:rsidRPr="003F1864">
        <w:rPr>
          <w:rStyle w:val="normaltextrun1"/>
          <w:b/>
          <w:bCs/>
          <w:sz w:val="23"/>
          <w:szCs w:val="23"/>
        </w:rPr>
        <w:t>On a motion duly made and seconded, it was:</w:t>
      </w:r>
      <w:r w:rsidRPr="003F1864">
        <w:rPr>
          <w:rStyle w:val="eop"/>
          <w:b/>
          <w:bCs/>
          <w:sz w:val="23"/>
          <w:szCs w:val="23"/>
        </w:rPr>
        <w:t> </w:t>
      </w:r>
    </w:p>
    <w:bookmarkEnd w:id="11"/>
    <w:p w14:paraId="444200AF" w14:textId="332100D5" w:rsidR="006B6C14" w:rsidRPr="003F1864" w:rsidRDefault="006B6C14" w:rsidP="006B6C14">
      <w:pPr>
        <w:pStyle w:val="paragraph"/>
        <w:textAlignment w:val="baseline"/>
        <w:rPr>
          <w:rStyle w:val="normaltextrun1"/>
          <w:b/>
          <w:bCs/>
          <w:color w:val="000000"/>
          <w:sz w:val="23"/>
          <w:szCs w:val="23"/>
        </w:rPr>
      </w:pPr>
    </w:p>
    <w:p w14:paraId="137F6BBD" w14:textId="77CA9EE0" w:rsidR="006B6C14" w:rsidRPr="003F1864" w:rsidRDefault="007E5F65" w:rsidP="006B6C14">
      <w:pPr>
        <w:pStyle w:val="paragraph"/>
        <w:textAlignment w:val="baseline"/>
        <w:rPr>
          <w:rStyle w:val="normaltextrun1"/>
          <w:b/>
          <w:bCs/>
          <w:color w:val="000000"/>
          <w:sz w:val="23"/>
          <w:szCs w:val="23"/>
        </w:rPr>
      </w:pPr>
      <w:r w:rsidRPr="003F1864">
        <w:rPr>
          <w:rStyle w:val="normaltextrun1"/>
          <w:b/>
          <w:bCs/>
          <w:color w:val="000000"/>
          <w:sz w:val="23"/>
          <w:szCs w:val="23"/>
        </w:rPr>
        <w:t>VOT</w:t>
      </w:r>
      <w:r w:rsidR="006B6C14" w:rsidRPr="003F1864">
        <w:rPr>
          <w:rStyle w:val="normaltextrun1"/>
          <w:b/>
          <w:bCs/>
          <w:color w:val="000000"/>
          <w:sz w:val="23"/>
          <w:szCs w:val="23"/>
        </w:rPr>
        <w:t xml:space="preserve">ED: </w:t>
      </w:r>
      <w:r w:rsidR="006B6C14" w:rsidRPr="003F1864">
        <w:rPr>
          <w:rStyle w:val="normaltextrun1"/>
          <w:b/>
          <w:bCs/>
          <w:color w:val="000000"/>
          <w:sz w:val="23"/>
          <w:szCs w:val="23"/>
        </w:rPr>
        <w:tab/>
        <w:t xml:space="preserve">that the Board of Elementary and Secondary Education, in accordance with </w:t>
      </w:r>
    </w:p>
    <w:p w14:paraId="491A7C87" w14:textId="77777777" w:rsidR="006B6C14" w:rsidRPr="003F1864" w:rsidRDefault="006B6C14" w:rsidP="006B6C14">
      <w:pPr>
        <w:pStyle w:val="paragraph"/>
        <w:ind w:left="720" w:firstLine="720"/>
        <w:textAlignment w:val="baseline"/>
        <w:rPr>
          <w:rStyle w:val="normaltextrun1"/>
          <w:b/>
          <w:bCs/>
          <w:color w:val="000000"/>
          <w:sz w:val="23"/>
          <w:szCs w:val="23"/>
        </w:rPr>
      </w:pPr>
      <w:r w:rsidRPr="003F1864">
        <w:rPr>
          <w:rStyle w:val="normaltextrun1"/>
          <w:b/>
          <w:bCs/>
          <w:color w:val="000000"/>
          <w:sz w:val="23"/>
          <w:szCs w:val="23"/>
        </w:rPr>
        <w:t xml:space="preserve">M.G.L. c. 69, §§ 1B and 1I, and the Regulations on MCAS and the Competency </w:t>
      </w:r>
    </w:p>
    <w:p w14:paraId="58A75712" w14:textId="77777777" w:rsidR="006B6C14" w:rsidRPr="003F1864" w:rsidRDefault="006B6C14" w:rsidP="006B6C14">
      <w:pPr>
        <w:pStyle w:val="paragraph"/>
        <w:ind w:left="720" w:firstLine="720"/>
        <w:textAlignment w:val="baseline"/>
        <w:rPr>
          <w:rStyle w:val="normaltextrun1"/>
          <w:b/>
          <w:bCs/>
          <w:color w:val="000000"/>
          <w:sz w:val="23"/>
          <w:szCs w:val="23"/>
        </w:rPr>
      </w:pPr>
      <w:r w:rsidRPr="003F1864">
        <w:rPr>
          <w:rStyle w:val="normaltextrun1"/>
          <w:b/>
          <w:bCs/>
          <w:color w:val="000000"/>
          <w:sz w:val="23"/>
          <w:szCs w:val="23"/>
        </w:rPr>
        <w:t xml:space="preserve">Determination, 603 CMR 30.00, hereby adopts the Commissioner’s </w:t>
      </w:r>
    </w:p>
    <w:p w14:paraId="50DC46BE" w14:textId="77777777" w:rsidR="006B6C14" w:rsidRPr="003F1864" w:rsidRDefault="006B6C14" w:rsidP="006B6C14">
      <w:pPr>
        <w:pStyle w:val="paragraph"/>
        <w:ind w:left="720" w:firstLine="720"/>
        <w:textAlignment w:val="baseline"/>
        <w:rPr>
          <w:rStyle w:val="normaltextrun1"/>
          <w:b/>
          <w:bCs/>
          <w:color w:val="000000"/>
          <w:sz w:val="23"/>
          <w:szCs w:val="23"/>
        </w:rPr>
      </w:pPr>
      <w:r w:rsidRPr="003F1864">
        <w:rPr>
          <w:rStyle w:val="normaltextrun1"/>
          <w:b/>
          <w:bCs/>
          <w:color w:val="000000"/>
          <w:sz w:val="23"/>
          <w:szCs w:val="23"/>
        </w:rPr>
        <w:t xml:space="preserve">recommendations on MCAS high school Science and Technology/Engineering </w:t>
      </w:r>
    </w:p>
    <w:p w14:paraId="7290495C" w14:textId="77777777" w:rsidR="006B6C14" w:rsidRPr="003F1864" w:rsidRDefault="006B6C14" w:rsidP="006B6C14">
      <w:pPr>
        <w:pStyle w:val="paragraph"/>
        <w:ind w:left="720" w:firstLine="720"/>
        <w:textAlignment w:val="baseline"/>
        <w:rPr>
          <w:rStyle w:val="normaltextrun1"/>
          <w:b/>
          <w:bCs/>
          <w:color w:val="000000"/>
          <w:sz w:val="23"/>
          <w:szCs w:val="23"/>
        </w:rPr>
      </w:pPr>
      <w:r w:rsidRPr="003F1864">
        <w:rPr>
          <w:rStyle w:val="normaltextrun1"/>
          <w:b/>
          <w:bCs/>
          <w:color w:val="000000"/>
          <w:sz w:val="23"/>
          <w:szCs w:val="23"/>
        </w:rPr>
        <w:t xml:space="preserve">tests as set forth in the Commissioner’s January 14, 2022 memorandum. </w:t>
      </w:r>
    </w:p>
    <w:p w14:paraId="5B12A242" w14:textId="77777777" w:rsidR="006B6C14" w:rsidRPr="003F1864" w:rsidRDefault="006B6C14" w:rsidP="006B6C14">
      <w:pPr>
        <w:pStyle w:val="paragraph"/>
        <w:ind w:left="720" w:firstLine="720"/>
        <w:textAlignment w:val="baseline"/>
        <w:rPr>
          <w:rStyle w:val="normaltextrun1"/>
          <w:b/>
          <w:bCs/>
          <w:color w:val="000000"/>
          <w:sz w:val="23"/>
          <w:szCs w:val="23"/>
        </w:rPr>
      </w:pPr>
      <w:r w:rsidRPr="003F1864">
        <w:rPr>
          <w:rStyle w:val="normaltextrun1"/>
          <w:b/>
          <w:bCs/>
          <w:color w:val="000000"/>
          <w:sz w:val="23"/>
          <w:szCs w:val="23"/>
        </w:rPr>
        <w:t xml:space="preserve">Specifically, MCAS high school Science and Technology/Engineering tests will </w:t>
      </w:r>
    </w:p>
    <w:p w14:paraId="6DAC959F" w14:textId="77777777" w:rsidR="007E5F65" w:rsidRPr="003F1864" w:rsidRDefault="006B6C14" w:rsidP="006B6C14">
      <w:pPr>
        <w:pStyle w:val="paragraph"/>
        <w:ind w:left="720" w:firstLine="720"/>
        <w:textAlignment w:val="baseline"/>
        <w:rPr>
          <w:rStyle w:val="normaltextrun1"/>
          <w:b/>
          <w:bCs/>
          <w:color w:val="000000"/>
          <w:sz w:val="23"/>
          <w:szCs w:val="23"/>
        </w:rPr>
      </w:pPr>
      <w:r w:rsidRPr="003F1864">
        <w:rPr>
          <w:rStyle w:val="normaltextrun1"/>
          <w:b/>
          <w:bCs/>
          <w:color w:val="000000"/>
          <w:sz w:val="23"/>
          <w:szCs w:val="23"/>
        </w:rPr>
        <w:t xml:space="preserve">continue to be offered in the subjects of Biology, Introductory Physics, </w:t>
      </w:r>
    </w:p>
    <w:p w14:paraId="1E9D79B5" w14:textId="1A52E860" w:rsidR="007E5F65" w:rsidRPr="003F1864" w:rsidRDefault="006B6C14" w:rsidP="007E5F65">
      <w:pPr>
        <w:pStyle w:val="paragraph"/>
        <w:ind w:left="720" w:firstLine="720"/>
        <w:textAlignment w:val="baseline"/>
        <w:rPr>
          <w:rStyle w:val="normaltextrun1"/>
          <w:b/>
          <w:bCs/>
          <w:color w:val="000000"/>
          <w:sz w:val="23"/>
          <w:szCs w:val="23"/>
        </w:rPr>
      </w:pPr>
      <w:r w:rsidRPr="003F1864">
        <w:rPr>
          <w:rStyle w:val="normaltextrun1"/>
          <w:b/>
          <w:bCs/>
          <w:color w:val="000000"/>
          <w:sz w:val="23"/>
          <w:szCs w:val="23"/>
        </w:rPr>
        <w:t xml:space="preserve">Chemistry, and Technology/Engineering in spring 2022 and spring 2023, and the </w:t>
      </w:r>
    </w:p>
    <w:p w14:paraId="75ABC54A" w14:textId="77777777" w:rsidR="007E5F65" w:rsidRPr="003F1864" w:rsidRDefault="006B6C14" w:rsidP="006B6C14">
      <w:pPr>
        <w:pStyle w:val="paragraph"/>
        <w:ind w:left="720" w:firstLine="720"/>
        <w:textAlignment w:val="baseline"/>
        <w:rPr>
          <w:rStyle w:val="normaltextrun1"/>
          <w:b/>
          <w:bCs/>
          <w:color w:val="000000"/>
          <w:sz w:val="23"/>
          <w:szCs w:val="23"/>
        </w:rPr>
      </w:pPr>
      <w:r w:rsidRPr="003F1864">
        <w:rPr>
          <w:rStyle w:val="normaltextrun1"/>
          <w:b/>
          <w:bCs/>
          <w:color w:val="000000"/>
          <w:sz w:val="23"/>
          <w:szCs w:val="23"/>
        </w:rPr>
        <w:t>tests will be offered only in the subjects of Biology and Introductory Physics</w:t>
      </w:r>
    </w:p>
    <w:p w14:paraId="1429BB41" w14:textId="40024FC0" w:rsidR="006B6C14" w:rsidRPr="003F1864" w:rsidRDefault="006B6C14" w:rsidP="006B6C14">
      <w:pPr>
        <w:pStyle w:val="paragraph"/>
        <w:ind w:left="720" w:firstLine="720"/>
        <w:textAlignment w:val="baseline"/>
        <w:rPr>
          <w:rStyle w:val="normaltextrun1"/>
          <w:b/>
          <w:bCs/>
          <w:color w:val="000000"/>
          <w:sz w:val="23"/>
          <w:szCs w:val="23"/>
        </w:rPr>
      </w:pPr>
      <w:r w:rsidRPr="003F1864">
        <w:rPr>
          <w:rStyle w:val="normaltextrun1"/>
          <w:b/>
          <w:bCs/>
          <w:color w:val="000000"/>
          <w:sz w:val="23"/>
          <w:szCs w:val="23"/>
        </w:rPr>
        <w:t>beginning in spring 2024.</w:t>
      </w:r>
    </w:p>
    <w:p w14:paraId="10B9278A" w14:textId="09B5A03B" w:rsidR="006B6C14" w:rsidRPr="003F1864" w:rsidRDefault="006B6C14" w:rsidP="006B6C14">
      <w:pPr>
        <w:pStyle w:val="paragraph"/>
        <w:textAlignment w:val="baseline"/>
        <w:rPr>
          <w:rStyle w:val="normaltextrun1"/>
          <w:color w:val="000000"/>
          <w:sz w:val="23"/>
          <w:szCs w:val="23"/>
        </w:rPr>
      </w:pPr>
    </w:p>
    <w:p w14:paraId="17D0AF7C" w14:textId="5334FDE6" w:rsidR="003878BF" w:rsidRPr="003F1864" w:rsidRDefault="003878BF" w:rsidP="006B6C14">
      <w:pPr>
        <w:pStyle w:val="paragraph"/>
        <w:textAlignment w:val="baseline"/>
        <w:rPr>
          <w:rStyle w:val="normaltextrun1"/>
          <w:color w:val="000000"/>
          <w:sz w:val="23"/>
          <w:szCs w:val="23"/>
        </w:rPr>
      </w:pPr>
      <w:r w:rsidRPr="003F1864">
        <w:rPr>
          <w:rStyle w:val="normaltextrun1"/>
          <w:color w:val="000000"/>
          <w:sz w:val="23"/>
          <w:szCs w:val="23"/>
        </w:rPr>
        <w:t>The vote was 10-1</w:t>
      </w:r>
      <w:r w:rsidR="009134BE" w:rsidRPr="003F1864">
        <w:rPr>
          <w:rStyle w:val="normaltextrun1"/>
          <w:color w:val="000000"/>
          <w:sz w:val="23"/>
          <w:szCs w:val="23"/>
        </w:rPr>
        <w:t>-0. Mr. Moriarty voted in opposition</w:t>
      </w:r>
      <w:r w:rsidRPr="003F1864">
        <w:rPr>
          <w:rStyle w:val="normaltextrun1"/>
          <w:color w:val="000000"/>
          <w:sz w:val="23"/>
          <w:szCs w:val="23"/>
        </w:rPr>
        <w:t>.</w:t>
      </w:r>
    </w:p>
    <w:p w14:paraId="0E6E8C27" w14:textId="77777777" w:rsidR="003878BF" w:rsidRPr="003F1864" w:rsidRDefault="003878BF" w:rsidP="006B6C14">
      <w:pPr>
        <w:pStyle w:val="paragraph"/>
        <w:textAlignment w:val="baseline"/>
        <w:rPr>
          <w:rStyle w:val="normaltextrun1"/>
          <w:color w:val="000000"/>
          <w:sz w:val="23"/>
          <w:szCs w:val="23"/>
        </w:rPr>
      </w:pPr>
    </w:p>
    <w:p w14:paraId="2A2E83EB" w14:textId="5AC41025" w:rsidR="006B6C14" w:rsidRPr="003F1864" w:rsidRDefault="006B6C14" w:rsidP="006B6C14">
      <w:pPr>
        <w:pStyle w:val="paragraph"/>
        <w:textAlignment w:val="baseline"/>
        <w:rPr>
          <w:rStyle w:val="normaltextrun1"/>
          <w:b/>
          <w:bCs/>
          <w:color w:val="000000"/>
          <w:sz w:val="23"/>
          <w:szCs w:val="23"/>
        </w:rPr>
      </w:pPr>
      <w:r w:rsidRPr="003F1864">
        <w:rPr>
          <w:rStyle w:val="normaltextrun1"/>
          <w:b/>
          <w:bCs/>
          <w:color w:val="000000"/>
          <w:sz w:val="23"/>
          <w:szCs w:val="23"/>
        </w:rPr>
        <w:t xml:space="preserve">Charter Schools: Amendment Requests of Abby Kelley Foster Charter Public School (Charter Region) and of Community Day Charter Public School–Prospect, Community Day Charter Public School–Gateway, and Community Day Charter Public School–R. Kingman Webster (Consolidation) – Discussion and Vote </w:t>
      </w:r>
    </w:p>
    <w:p w14:paraId="2EAC3CED" w14:textId="20AA0FA4" w:rsidR="00722998" w:rsidRPr="003F1864" w:rsidRDefault="00722998" w:rsidP="006B6C14">
      <w:pPr>
        <w:pStyle w:val="paragraph"/>
        <w:textAlignment w:val="baseline"/>
        <w:rPr>
          <w:rStyle w:val="normaltextrun1"/>
          <w:b/>
          <w:bCs/>
          <w:color w:val="000000"/>
          <w:sz w:val="23"/>
          <w:szCs w:val="23"/>
        </w:rPr>
      </w:pPr>
    </w:p>
    <w:p w14:paraId="4C017E43" w14:textId="110EBED3" w:rsidR="001B1BA6" w:rsidRPr="003F1864" w:rsidRDefault="00722998" w:rsidP="001B1BA6">
      <w:pPr>
        <w:pStyle w:val="paragraph"/>
        <w:textAlignment w:val="baseline"/>
        <w:rPr>
          <w:rStyle w:val="normaltextrun1"/>
          <w:color w:val="000000"/>
          <w:sz w:val="23"/>
          <w:szCs w:val="23"/>
        </w:rPr>
      </w:pPr>
      <w:r w:rsidRPr="003F1864">
        <w:rPr>
          <w:rStyle w:val="normaltextrun1"/>
          <w:color w:val="000000"/>
          <w:sz w:val="23"/>
          <w:szCs w:val="23"/>
        </w:rPr>
        <w:t xml:space="preserve">Commissioner Riley </w:t>
      </w:r>
      <w:r w:rsidR="00AF349C" w:rsidRPr="003F1864">
        <w:rPr>
          <w:rStyle w:val="normaltextrun1"/>
          <w:color w:val="000000"/>
          <w:sz w:val="23"/>
          <w:szCs w:val="23"/>
        </w:rPr>
        <w:t xml:space="preserve">said the Department </w:t>
      </w:r>
      <w:r w:rsidR="00753E4C">
        <w:rPr>
          <w:rStyle w:val="normaltextrun1"/>
          <w:color w:val="000000"/>
          <w:sz w:val="23"/>
          <w:szCs w:val="23"/>
        </w:rPr>
        <w:t xml:space="preserve">has </w:t>
      </w:r>
      <w:r w:rsidR="00AF349C" w:rsidRPr="003F1864">
        <w:rPr>
          <w:rStyle w:val="normaltextrun1"/>
          <w:color w:val="000000"/>
          <w:sz w:val="23"/>
          <w:szCs w:val="23"/>
        </w:rPr>
        <w:t xml:space="preserve">received seven requests </w:t>
      </w:r>
      <w:r w:rsidR="00EC069E" w:rsidRPr="003F1864">
        <w:rPr>
          <w:rStyle w:val="normaltextrun1"/>
          <w:color w:val="000000"/>
          <w:sz w:val="23"/>
          <w:szCs w:val="23"/>
        </w:rPr>
        <w:t xml:space="preserve">in FY22 </w:t>
      </w:r>
      <w:r w:rsidR="00AF349C" w:rsidRPr="003F1864">
        <w:rPr>
          <w:rStyle w:val="normaltextrun1"/>
          <w:color w:val="000000"/>
          <w:sz w:val="23"/>
          <w:szCs w:val="23"/>
        </w:rPr>
        <w:t xml:space="preserve">from charter schools seeking to amend </w:t>
      </w:r>
      <w:r w:rsidR="0029446B" w:rsidRPr="003F1864">
        <w:rPr>
          <w:rStyle w:val="normaltextrun1"/>
          <w:color w:val="000000"/>
          <w:sz w:val="23"/>
          <w:szCs w:val="23"/>
        </w:rPr>
        <w:t xml:space="preserve">the terms of their charters and he is </w:t>
      </w:r>
      <w:r w:rsidR="00CE197C" w:rsidRPr="003F1864">
        <w:rPr>
          <w:rStyle w:val="normaltextrun1"/>
          <w:color w:val="000000"/>
          <w:sz w:val="23"/>
          <w:szCs w:val="23"/>
        </w:rPr>
        <w:t xml:space="preserve">recommending approval of </w:t>
      </w:r>
      <w:r w:rsidR="0029446B" w:rsidRPr="003F1864">
        <w:rPr>
          <w:rStyle w:val="normaltextrun1"/>
          <w:color w:val="000000"/>
          <w:sz w:val="23"/>
          <w:szCs w:val="23"/>
        </w:rPr>
        <w:t xml:space="preserve">two amendment requests </w:t>
      </w:r>
      <w:r w:rsidR="00CE197C" w:rsidRPr="003F1864">
        <w:rPr>
          <w:rStyle w:val="normaltextrun1"/>
          <w:color w:val="000000"/>
          <w:sz w:val="23"/>
          <w:szCs w:val="23"/>
        </w:rPr>
        <w:t xml:space="preserve">this month: the request </w:t>
      </w:r>
      <w:r w:rsidR="0093642C" w:rsidRPr="003F1864">
        <w:rPr>
          <w:rStyle w:val="normaltextrun1"/>
          <w:color w:val="000000"/>
          <w:sz w:val="23"/>
          <w:szCs w:val="23"/>
        </w:rPr>
        <w:t xml:space="preserve">of Abby Kelley Foster Charter Public School </w:t>
      </w:r>
      <w:r w:rsidR="002A7685" w:rsidRPr="003F1864">
        <w:rPr>
          <w:rStyle w:val="normaltextrun1"/>
          <w:color w:val="000000"/>
          <w:sz w:val="23"/>
          <w:szCs w:val="23"/>
        </w:rPr>
        <w:t xml:space="preserve">in Worcester </w:t>
      </w:r>
      <w:r w:rsidR="0093642C" w:rsidRPr="003F1864">
        <w:rPr>
          <w:rStyle w:val="normaltextrun1"/>
          <w:color w:val="000000"/>
          <w:sz w:val="23"/>
          <w:szCs w:val="23"/>
        </w:rPr>
        <w:t xml:space="preserve">to amend its charter region and </w:t>
      </w:r>
      <w:r w:rsidR="00196B12" w:rsidRPr="003F1864">
        <w:rPr>
          <w:rStyle w:val="normaltextrun1"/>
          <w:color w:val="000000"/>
          <w:sz w:val="23"/>
          <w:szCs w:val="23"/>
        </w:rPr>
        <w:t xml:space="preserve">the request </w:t>
      </w:r>
      <w:r w:rsidR="001165F4" w:rsidRPr="003F1864">
        <w:rPr>
          <w:rStyle w:val="normaltextrun1"/>
          <w:color w:val="000000"/>
          <w:sz w:val="23"/>
          <w:szCs w:val="23"/>
        </w:rPr>
        <w:t>of the three Community Day Charter Public Schools i</w:t>
      </w:r>
      <w:r w:rsidR="002A7685" w:rsidRPr="003F1864">
        <w:rPr>
          <w:rStyle w:val="normaltextrun1"/>
          <w:color w:val="000000"/>
          <w:sz w:val="23"/>
          <w:szCs w:val="23"/>
        </w:rPr>
        <w:t xml:space="preserve">n Lawrence </w:t>
      </w:r>
      <w:r w:rsidR="001B1BA6" w:rsidRPr="003F1864">
        <w:rPr>
          <w:rStyle w:val="normaltextrun1"/>
          <w:color w:val="000000"/>
          <w:sz w:val="23"/>
          <w:szCs w:val="23"/>
        </w:rPr>
        <w:t xml:space="preserve">to consolidate. </w:t>
      </w:r>
      <w:r w:rsidR="00B817E5" w:rsidRPr="003F1864">
        <w:rPr>
          <w:rStyle w:val="normaltextrun1"/>
          <w:color w:val="000000"/>
          <w:sz w:val="23"/>
          <w:szCs w:val="23"/>
        </w:rPr>
        <w:t xml:space="preserve">He noted </w:t>
      </w:r>
      <w:r w:rsidR="00196B12" w:rsidRPr="003F1864">
        <w:rPr>
          <w:rStyle w:val="normaltextrun1"/>
          <w:color w:val="000000"/>
          <w:sz w:val="23"/>
          <w:szCs w:val="23"/>
        </w:rPr>
        <w:t xml:space="preserve">that </w:t>
      </w:r>
      <w:r w:rsidR="00B817E5" w:rsidRPr="003F1864">
        <w:rPr>
          <w:rStyle w:val="normaltextrun1"/>
          <w:color w:val="000000"/>
          <w:sz w:val="23"/>
          <w:szCs w:val="23"/>
        </w:rPr>
        <w:t xml:space="preserve">the Board materials provide details on each request. </w:t>
      </w:r>
    </w:p>
    <w:p w14:paraId="15768B9A" w14:textId="77777777" w:rsidR="008F37EF" w:rsidRPr="003F1864" w:rsidRDefault="008F37EF" w:rsidP="006B6C14">
      <w:pPr>
        <w:pStyle w:val="paragraph"/>
        <w:textAlignment w:val="baseline"/>
        <w:rPr>
          <w:rStyle w:val="normaltextrun1"/>
          <w:b/>
          <w:bCs/>
          <w:color w:val="000000"/>
          <w:sz w:val="23"/>
          <w:szCs w:val="23"/>
        </w:rPr>
      </w:pPr>
    </w:p>
    <w:p w14:paraId="378FDC61" w14:textId="6A5A5A4E" w:rsidR="007E5F65" w:rsidRPr="003F1864" w:rsidRDefault="007E5F65" w:rsidP="006B6C14">
      <w:pPr>
        <w:pStyle w:val="paragraph"/>
        <w:textAlignment w:val="baseline"/>
        <w:rPr>
          <w:rStyle w:val="normaltextrun1"/>
          <w:b/>
          <w:bCs/>
          <w:color w:val="000000"/>
          <w:sz w:val="23"/>
          <w:szCs w:val="23"/>
        </w:rPr>
      </w:pPr>
      <w:r w:rsidRPr="003F1864">
        <w:rPr>
          <w:rStyle w:val="normaltextrun1"/>
          <w:b/>
          <w:bCs/>
          <w:color w:val="000000"/>
          <w:sz w:val="23"/>
          <w:szCs w:val="23"/>
        </w:rPr>
        <w:t>On a motion duly made and seconded, it was:</w:t>
      </w:r>
    </w:p>
    <w:p w14:paraId="27474013" w14:textId="7371D54B" w:rsidR="007E5F65" w:rsidRPr="003F1864" w:rsidRDefault="007E5F65" w:rsidP="006B6C14">
      <w:pPr>
        <w:pStyle w:val="paragraph"/>
        <w:textAlignment w:val="baseline"/>
        <w:rPr>
          <w:rStyle w:val="normaltextrun1"/>
          <w:b/>
          <w:bCs/>
          <w:color w:val="000000"/>
          <w:sz w:val="23"/>
          <w:szCs w:val="23"/>
        </w:rPr>
      </w:pPr>
    </w:p>
    <w:p w14:paraId="0F274F36" w14:textId="04132346" w:rsidR="007E5F65" w:rsidRPr="003F1864" w:rsidRDefault="00DE4A8D" w:rsidP="007E5F65">
      <w:pPr>
        <w:pStyle w:val="paragraph"/>
        <w:textAlignment w:val="baseline"/>
        <w:rPr>
          <w:rStyle w:val="normaltextrun1"/>
          <w:b/>
          <w:bCs/>
          <w:color w:val="000000"/>
          <w:sz w:val="23"/>
          <w:szCs w:val="23"/>
        </w:rPr>
      </w:pPr>
      <w:r w:rsidRPr="003F1864">
        <w:rPr>
          <w:rStyle w:val="normaltextrun1"/>
          <w:b/>
          <w:bCs/>
          <w:color w:val="000000"/>
          <w:sz w:val="23"/>
          <w:szCs w:val="23"/>
        </w:rPr>
        <w:t>VOT</w:t>
      </w:r>
      <w:r w:rsidR="007E5F65" w:rsidRPr="003F1864">
        <w:rPr>
          <w:rStyle w:val="normaltextrun1"/>
          <w:b/>
          <w:bCs/>
          <w:color w:val="000000"/>
          <w:sz w:val="23"/>
          <w:szCs w:val="23"/>
        </w:rPr>
        <w:t xml:space="preserve">ED: </w:t>
      </w:r>
      <w:r w:rsidR="007E5F65" w:rsidRPr="003F1864">
        <w:rPr>
          <w:rStyle w:val="normaltextrun1"/>
          <w:b/>
          <w:bCs/>
          <w:color w:val="000000"/>
          <w:sz w:val="23"/>
          <w:szCs w:val="23"/>
        </w:rPr>
        <w:tab/>
        <w:t xml:space="preserve">that the Board of Elementary and Secondary Education, in accordance with </w:t>
      </w:r>
    </w:p>
    <w:p w14:paraId="6380156F" w14:textId="77777777" w:rsidR="007E5F65" w:rsidRPr="003F1864" w:rsidRDefault="007E5F65" w:rsidP="007E5F65">
      <w:pPr>
        <w:pStyle w:val="paragraph"/>
        <w:ind w:left="720" w:firstLine="720"/>
        <w:textAlignment w:val="baseline"/>
        <w:rPr>
          <w:rStyle w:val="normaltextrun1"/>
          <w:b/>
          <w:bCs/>
          <w:color w:val="000000"/>
          <w:sz w:val="23"/>
          <w:szCs w:val="23"/>
        </w:rPr>
      </w:pPr>
      <w:r w:rsidRPr="003F1864">
        <w:rPr>
          <w:rStyle w:val="normaltextrun1"/>
          <w:b/>
          <w:bCs/>
          <w:color w:val="000000"/>
          <w:sz w:val="23"/>
          <w:szCs w:val="23"/>
        </w:rPr>
        <w:t xml:space="preserve">General Laws chapter 71, section 89, and 603 CMR 1.00, hereby amends the </w:t>
      </w:r>
    </w:p>
    <w:p w14:paraId="6985BAE0" w14:textId="43C3240F" w:rsidR="007E5F65" w:rsidRPr="003F1864" w:rsidRDefault="007E5F65" w:rsidP="007E5F65">
      <w:pPr>
        <w:pStyle w:val="paragraph"/>
        <w:ind w:left="720" w:firstLine="720"/>
        <w:textAlignment w:val="baseline"/>
        <w:rPr>
          <w:rStyle w:val="normaltextrun1"/>
          <w:b/>
          <w:bCs/>
          <w:color w:val="000000"/>
          <w:sz w:val="23"/>
          <w:szCs w:val="23"/>
        </w:rPr>
      </w:pPr>
      <w:r w:rsidRPr="003F1864">
        <w:rPr>
          <w:rStyle w:val="normaltextrun1"/>
          <w:b/>
          <w:bCs/>
          <w:color w:val="000000"/>
          <w:sz w:val="23"/>
          <w:szCs w:val="23"/>
        </w:rPr>
        <w:t>charter granted to the following school, as presented by the Commissioner:</w:t>
      </w:r>
    </w:p>
    <w:p w14:paraId="304B1A08" w14:textId="77777777" w:rsidR="007E5F65" w:rsidRPr="003F1864" w:rsidRDefault="007E5F65" w:rsidP="007E5F65">
      <w:pPr>
        <w:pStyle w:val="paragraph"/>
        <w:ind w:left="720" w:firstLine="720"/>
        <w:textAlignment w:val="baseline"/>
        <w:rPr>
          <w:rStyle w:val="normaltextrun1"/>
          <w:b/>
          <w:bCs/>
          <w:color w:val="000000"/>
          <w:sz w:val="23"/>
          <w:szCs w:val="23"/>
        </w:rPr>
      </w:pPr>
    </w:p>
    <w:p w14:paraId="48D07013" w14:textId="77777777" w:rsidR="007E5F65" w:rsidRPr="003F1864" w:rsidRDefault="007E5F65" w:rsidP="007E5F65">
      <w:pPr>
        <w:pStyle w:val="paragraph"/>
        <w:ind w:left="720" w:firstLine="720"/>
        <w:textAlignment w:val="baseline"/>
        <w:rPr>
          <w:rStyle w:val="normaltextrun1"/>
          <w:b/>
          <w:bCs/>
          <w:color w:val="000000"/>
          <w:sz w:val="23"/>
          <w:szCs w:val="23"/>
        </w:rPr>
      </w:pPr>
      <w:r w:rsidRPr="003F1864">
        <w:rPr>
          <w:rStyle w:val="normaltextrun1"/>
          <w:b/>
          <w:bCs/>
          <w:color w:val="000000"/>
          <w:sz w:val="23"/>
          <w:szCs w:val="23"/>
        </w:rPr>
        <w:t xml:space="preserve">Abby Kelley Foster Charter Public School (add Wachusett Regional School </w:t>
      </w:r>
    </w:p>
    <w:p w14:paraId="4A5F053B" w14:textId="741C2B0B" w:rsidR="007E5F65" w:rsidRPr="003F1864" w:rsidRDefault="007E5F65" w:rsidP="007E5F65">
      <w:pPr>
        <w:pStyle w:val="paragraph"/>
        <w:ind w:left="720" w:firstLine="720"/>
        <w:textAlignment w:val="baseline"/>
        <w:rPr>
          <w:rStyle w:val="normaltextrun1"/>
          <w:b/>
          <w:bCs/>
          <w:color w:val="000000"/>
          <w:sz w:val="23"/>
          <w:szCs w:val="23"/>
        </w:rPr>
      </w:pPr>
      <w:r w:rsidRPr="003F1864">
        <w:rPr>
          <w:rStyle w:val="normaltextrun1"/>
          <w:b/>
          <w:bCs/>
          <w:color w:val="000000"/>
          <w:sz w:val="23"/>
          <w:szCs w:val="23"/>
        </w:rPr>
        <w:t>District to charter region, remove Holden)</w:t>
      </w:r>
    </w:p>
    <w:p w14:paraId="77AC493E" w14:textId="77777777" w:rsidR="00612020" w:rsidRPr="003F1864" w:rsidRDefault="00612020" w:rsidP="007E5F65">
      <w:pPr>
        <w:pStyle w:val="paragraph"/>
        <w:ind w:left="720" w:firstLine="720"/>
        <w:textAlignment w:val="baseline"/>
        <w:rPr>
          <w:rStyle w:val="normaltextrun1"/>
          <w:b/>
          <w:bCs/>
          <w:color w:val="000000"/>
          <w:sz w:val="23"/>
          <w:szCs w:val="23"/>
        </w:rPr>
      </w:pPr>
    </w:p>
    <w:p w14:paraId="3A588AD1" w14:textId="7ECF3320" w:rsidR="007E5F65" w:rsidRPr="003F1864" w:rsidRDefault="007E5F65" w:rsidP="00612020">
      <w:pPr>
        <w:pStyle w:val="paragraph"/>
        <w:ind w:left="1440" w:firstLine="720"/>
        <w:textAlignment w:val="baseline"/>
        <w:rPr>
          <w:rStyle w:val="normaltextrun1"/>
          <w:b/>
          <w:bCs/>
          <w:color w:val="000000"/>
          <w:sz w:val="23"/>
          <w:szCs w:val="23"/>
        </w:rPr>
      </w:pPr>
      <w:r w:rsidRPr="003F1864">
        <w:rPr>
          <w:rStyle w:val="normaltextrun1"/>
          <w:b/>
          <w:bCs/>
          <w:color w:val="000000"/>
          <w:sz w:val="23"/>
          <w:szCs w:val="23"/>
        </w:rPr>
        <w:t>Location: Worcester</w:t>
      </w:r>
    </w:p>
    <w:p w14:paraId="5E17BEF5" w14:textId="77777777" w:rsidR="00612020" w:rsidRPr="003F1864" w:rsidRDefault="007E5F65" w:rsidP="00612020">
      <w:pPr>
        <w:pStyle w:val="paragraph"/>
        <w:ind w:left="1440" w:firstLine="720"/>
        <w:textAlignment w:val="baseline"/>
        <w:rPr>
          <w:rStyle w:val="normaltextrun1"/>
          <w:b/>
          <w:bCs/>
          <w:color w:val="000000"/>
          <w:sz w:val="23"/>
          <w:szCs w:val="23"/>
        </w:rPr>
      </w:pPr>
      <w:r w:rsidRPr="003F1864">
        <w:rPr>
          <w:rStyle w:val="normaltextrun1"/>
          <w:b/>
          <w:bCs/>
          <w:color w:val="000000"/>
          <w:sz w:val="23"/>
          <w:szCs w:val="23"/>
        </w:rPr>
        <w:t xml:space="preserve">Districts in Region: Auburn, Leicester, Millbury, Oxford, Shrewsbury, </w:t>
      </w:r>
    </w:p>
    <w:p w14:paraId="71D23A5B" w14:textId="2782C04B" w:rsidR="007E5F65" w:rsidRPr="003F1864" w:rsidRDefault="007E5F65" w:rsidP="00612020">
      <w:pPr>
        <w:pStyle w:val="paragraph"/>
        <w:ind w:left="1440" w:firstLine="720"/>
        <w:textAlignment w:val="baseline"/>
        <w:rPr>
          <w:rStyle w:val="normaltextrun1"/>
          <w:b/>
          <w:bCs/>
          <w:color w:val="000000"/>
          <w:sz w:val="23"/>
          <w:szCs w:val="23"/>
        </w:rPr>
      </w:pPr>
      <w:r w:rsidRPr="003F1864">
        <w:rPr>
          <w:rStyle w:val="normaltextrun1"/>
          <w:b/>
          <w:bCs/>
          <w:color w:val="000000"/>
          <w:sz w:val="23"/>
          <w:szCs w:val="23"/>
        </w:rPr>
        <w:t>Sutton, Wachusett Regional, West Boylston, and Worcester</w:t>
      </w:r>
    </w:p>
    <w:p w14:paraId="2915AB5F" w14:textId="03307A5C" w:rsidR="007E5F65" w:rsidRPr="003F1864" w:rsidRDefault="007E5F65" w:rsidP="00612020">
      <w:pPr>
        <w:pStyle w:val="paragraph"/>
        <w:ind w:left="2160"/>
        <w:textAlignment w:val="baseline"/>
        <w:rPr>
          <w:rStyle w:val="normaltextrun1"/>
          <w:b/>
          <w:bCs/>
          <w:color w:val="000000"/>
          <w:sz w:val="23"/>
          <w:szCs w:val="23"/>
        </w:rPr>
      </w:pPr>
      <w:r w:rsidRPr="003F1864">
        <w:rPr>
          <w:rStyle w:val="normaltextrun1"/>
          <w:b/>
          <w:bCs/>
          <w:color w:val="000000"/>
          <w:sz w:val="23"/>
          <w:szCs w:val="23"/>
        </w:rPr>
        <w:lastRenderedPageBreak/>
        <w:t>Maximum Enrollment: 1426, with a limit of 40 from Wachusett Regional School District</w:t>
      </w:r>
    </w:p>
    <w:p w14:paraId="3F5C2E28" w14:textId="6DE94A35" w:rsidR="007E5F65" w:rsidRPr="003F1864" w:rsidRDefault="007E5F65" w:rsidP="00612020">
      <w:pPr>
        <w:pStyle w:val="paragraph"/>
        <w:ind w:left="1440" w:firstLine="720"/>
        <w:textAlignment w:val="baseline"/>
        <w:rPr>
          <w:rStyle w:val="normaltextrun1"/>
          <w:b/>
          <w:bCs/>
          <w:color w:val="000000"/>
          <w:sz w:val="23"/>
          <w:szCs w:val="23"/>
        </w:rPr>
      </w:pPr>
      <w:r w:rsidRPr="003F1864">
        <w:rPr>
          <w:rStyle w:val="normaltextrun1"/>
          <w:b/>
          <w:bCs/>
          <w:color w:val="000000"/>
          <w:sz w:val="23"/>
          <w:szCs w:val="23"/>
        </w:rPr>
        <w:t>Grades Served: K-12</w:t>
      </w:r>
    </w:p>
    <w:p w14:paraId="4E639BC8" w14:textId="54A9E43B" w:rsidR="007E5F65" w:rsidRPr="003F1864" w:rsidRDefault="007E5F65" w:rsidP="00612020">
      <w:pPr>
        <w:pStyle w:val="paragraph"/>
        <w:ind w:left="1440" w:firstLine="720"/>
        <w:textAlignment w:val="baseline"/>
        <w:rPr>
          <w:rStyle w:val="normaltextrun1"/>
          <w:b/>
          <w:bCs/>
          <w:color w:val="000000"/>
          <w:sz w:val="23"/>
          <w:szCs w:val="23"/>
        </w:rPr>
      </w:pPr>
      <w:r w:rsidRPr="003F1864">
        <w:rPr>
          <w:rStyle w:val="normaltextrun1"/>
          <w:b/>
          <w:bCs/>
          <w:color w:val="000000"/>
          <w:sz w:val="23"/>
          <w:szCs w:val="23"/>
        </w:rPr>
        <w:t>Effective: FY2023</w:t>
      </w:r>
    </w:p>
    <w:p w14:paraId="22B85DF3" w14:textId="77777777" w:rsidR="00612020" w:rsidRPr="003F1864" w:rsidRDefault="00612020" w:rsidP="007E5F65">
      <w:pPr>
        <w:pStyle w:val="paragraph"/>
        <w:textAlignment w:val="baseline"/>
        <w:rPr>
          <w:rStyle w:val="normaltextrun1"/>
          <w:b/>
          <w:bCs/>
          <w:color w:val="000000"/>
          <w:sz w:val="23"/>
          <w:szCs w:val="23"/>
        </w:rPr>
      </w:pPr>
    </w:p>
    <w:p w14:paraId="71108785" w14:textId="56760D71" w:rsidR="007E5F65" w:rsidRPr="003F1864" w:rsidRDefault="007E5F65" w:rsidP="00191ABC">
      <w:pPr>
        <w:pStyle w:val="paragraph"/>
        <w:ind w:left="1440"/>
        <w:textAlignment w:val="baseline"/>
        <w:rPr>
          <w:rStyle w:val="normaltextrun1"/>
          <w:b/>
          <w:bCs/>
          <w:color w:val="000000"/>
          <w:sz w:val="23"/>
          <w:szCs w:val="23"/>
        </w:rPr>
      </w:pPr>
      <w:r w:rsidRPr="003F1864">
        <w:rPr>
          <w:rStyle w:val="normaltextrun1"/>
          <w:b/>
          <w:bCs/>
          <w:color w:val="000000"/>
          <w:sz w:val="23"/>
          <w:szCs w:val="23"/>
        </w:rPr>
        <w:t>Abby Kelley Foster Charter Public School shall be operated in accordance with the provisions of General Laws chapter 71, section 89; 603 CMR 1.00; and all other applicable state and federal laws and regulations and such conditions as the Commissioner or the Board of Elementary and Secondary Education may from time to time establish, all of which shall be deemed conditions of the charter.</w:t>
      </w:r>
    </w:p>
    <w:p w14:paraId="4D801E8F" w14:textId="77777777" w:rsidR="00612020" w:rsidRPr="003F1864" w:rsidRDefault="00612020" w:rsidP="00612020">
      <w:pPr>
        <w:pStyle w:val="Default"/>
        <w:rPr>
          <w:b/>
          <w:bCs/>
          <w:sz w:val="23"/>
          <w:szCs w:val="23"/>
        </w:rPr>
      </w:pPr>
    </w:p>
    <w:p w14:paraId="4721380E" w14:textId="74A0E85D" w:rsidR="00612020" w:rsidRPr="003F1864" w:rsidRDefault="00DE4A8D" w:rsidP="00612020">
      <w:pPr>
        <w:pStyle w:val="Default"/>
        <w:ind w:left="1440" w:hanging="1440"/>
        <w:rPr>
          <w:b/>
          <w:bCs/>
          <w:sz w:val="23"/>
          <w:szCs w:val="23"/>
        </w:rPr>
      </w:pPr>
      <w:r w:rsidRPr="003F1864">
        <w:rPr>
          <w:b/>
          <w:bCs/>
          <w:sz w:val="23"/>
          <w:szCs w:val="23"/>
        </w:rPr>
        <w:t>VOT</w:t>
      </w:r>
      <w:r w:rsidR="00612020" w:rsidRPr="003F1864">
        <w:rPr>
          <w:b/>
          <w:bCs/>
          <w:sz w:val="23"/>
          <w:szCs w:val="23"/>
        </w:rPr>
        <w:t>ED:</w:t>
      </w:r>
      <w:r w:rsidR="00612020" w:rsidRPr="003F1864">
        <w:rPr>
          <w:b/>
          <w:bCs/>
          <w:sz w:val="23"/>
          <w:szCs w:val="23"/>
        </w:rPr>
        <w:tab/>
        <w:t xml:space="preserve">that the Board of Elementary and Secondary Education, in accordance with General Laws chapter 71, section 89, and 603 CMR 1.00, hereby consolidates the charters of Community Day Charter Public School–Prospect, Community Day Charter Public School–Gateway, and Community Day Charter Public School– R. Kingman Webster into one charter for Community Day Charter Public School as presented by the Commissioner: </w:t>
      </w:r>
    </w:p>
    <w:p w14:paraId="7E2DE37B" w14:textId="77777777" w:rsidR="00612020" w:rsidRPr="003F1864" w:rsidRDefault="00612020" w:rsidP="00612020">
      <w:pPr>
        <w:pStyle w:val="Default"/>
        <w:ind w:left="1440" w:hanging="1440"/>
        <w:rPr>
          <w:b/>
          <w:bCs/>
          <w:sz w:val="23"/>
          <w:szCs w:val="23"/>
        </w:rPr>
      </w:pPr>
    </w:p>
    <w:p w14:paraId="60703E56" w14:textId="77777777" w:rsidR="00612020" w:rsidRPr="003F1864" w:rsidRDefault="00612020" w:rsidP="00612020">
      <w:pPr>
        <w:pStyle w:val="Default"/>
        <w:ind w:left="2160"/>
        <w:rPr>
          <w:b/>
          <w:bCs/>
          <w:sz w:val="23"/>
          <w:szCs w:val="23"/>
        </w:rPr>
      </w:pPr>
      <w:r w:rsidRPr="003F1864">
        <w:rPr>
          <w:b/>
          <w:bCs/>
          <w:sz w:val="23"/>
          <w:szCs w:val="23"/>
        </w:rPr>
        <w:t xml:space="preserve">Community Day Charter Public School (consolidation) </w:t>
      </w:r>
    </w:p>
    <w:p w14:paraId="4D144D7F" w14:textId="77777777" w:rsidR="00612020" w:rsidRPr="003F1864" w:rsidRDefault="00612020" w:rsidP="00612020">
      <w:pPr>
        <w:pStyle w:val="Default"/>
        <w:ind w:left="2160"/>
        <w:rPr>
          <w:b/>
          <w:bCs/>
          <w:sz w:val="23"/>
          <w:szCs w:val="23"/>
        </w:rPr>
      </w:pPr>
      <w:r w:rsidRPr="003F1864">
        <w:rPr>
          <w:b/>
          <w:bCs/>
          <w:sz w:val="23"/>
          <w:szCs w:val="23"/>
        </w:rPr>
        <w:t xml:space="preserve">Location: Lawrence </w:t>
      </w:r>
    </w:p>
    <w:p w14:paraId="1EEDDC54" w14:textId="77777777" w:rsidR="00612020" w:rsidRPr="003F1864" w:rsidRDefault="00612020" w:rsidP="00612020">
      <w:pPr>
        <w:pStyle w:val="Default"/>
        <w:ind w:left="2160"/>
        <w:rPr>
          <w:b/>
          <w:bCs/>
          <w:sz w:val="23"/>
          <w:szCs w:val="23"/>
        </w:rPr>
      </w:pPr>
      <w:r w:rsidRPr="003F1864">
        <w:rPr>
          <w:b/>
          <w:bCs/>
          <w:sz w:val="23"/>
          <w:szCs w:val="23"/>
        </w:rPr>
        <w:t xml:space="preserve">Maximum Enrollment: 1,200 </w:t>
      </w:r>
    </w:p>
    <w:p w14:paraId="262A382B" w14:textId="77777777" w:rsidR="00612020" w:rsidRPr="003F1864" w:rsidRDefault="00612020" w:rsidP="00612020">
      <w:pPr>
        <w:pStyle w:val="Default"/>
        <w:ind w:left="2160"/>
        <w:rPr>
          <w:b/>
          <w:bCs/>
          <w:sz w:val="23"/>
          <w:szCs w:val="23"/>
        </w:rPr>
      </w:pPr>
      <w:r w:rsidRPr="003F1864">
        <w:rPr>
          <w:b/>
          <w:bCs/>
          <w:sz w:val="23"/>
          <w:szCs w:val="23"/>
        </w:rPr>
        <w:t xml:space="preserve">Grades Served: PK-8 </w:t>
      </w:r>
    </w:p>
    <w:p w14:paraId="3CB97F32" w14:textId="417CE656" w:rsidR="00612020" w:rsidRPr="003F1864" w:rsidRDefault="00612020" w:rsidP="00612020">
      <w:pPr>
        <w:pStyle w:val="Default"/>
        <w:ind w:left="2160"/>
        <w:rPr>
          <w:b/>
          <w:bCs/>
          <w:sz w:val="23"/>
          <w:szCs w:val="23"/>
        </w:rPr>
      </w:pPr>
      <w:r w:rsidRPr="003F1864">
        <w:rPr>
          <w:b/>
          <w:bCs/>
          <w:sz w:val="23"/>
          <w:szCs w:val="23"/>
        </w:rPr>
        <w:t xml:space="preserve">Effective: FY2023 </w:t>
      </w:r>
    </w:p>
    <w:p w14:paraId="6F9D466F" w14:textId="77777777" w:rsidR="00612020" w:rsidRPr="003F1864" w:rsidRDefault="00612020" w:rsidP="00612020">
      <w:pPr>
        <w:pStyle w:val="Default"/>
        <w:ind w:left="2160"/>
        <w:rPr>
          <w:b/>
          <w:bCs/>
          <w:sz w:val="23"/>
          <w:szCs w:val="23"/>
        </w:rPr>
      </w:pPr>
    </w:p>
    <w:p w14:paraId="51605C24" w14:textId="77777777" w:rsidR="00612020" w:rsidRPr="003F1864" w:rsidRDefault="00612020" w:rsidP="00612020">
      <w:pPr>
        <w:pStyle w:val="paragraph"/>
        <w:ind w:left="720" w:firstLine="720"/>
        <w:textAlignment w:val="baseline"/>
        <w:rPr>
          <w:b/>
          <w:bCs/>
          <w:sz w:val="23"/>
          <w:szCs w:val="23"/>
        </w:rPr>
      </w:pPr>
      <w:r w:rsidRPr="003F1864">
        <w:rPr>
          <w:b/>
          <w:bCs/>
          <w:sz w:val="23"/>
          <w:szCs w:val="23"/>
        </w:rPr>
        <w:t xml:space="preserve">Community Day Charter Public School shall be operated in accordance with the </w:t>
      </w:r>
    </w:p>
    <w:p w14:paraId="5322C4D6" w14:textId="77777777" w:rsidR="00612020" w:rsidRPr="003F1864" w:rsidRDefault="00612020" w:rsidP="00612020">
      <w:pPr>
        <w:pStyle w:val="paragraph"/>
        <w:ind w:left="720" w:firstLine="720"/>
        <w:textAlignment w:val="baseline"/>
        <w:rPr>
          <w:b/>
          <w:bCs/>
          <w:sz w:val="23"/>
          <w:szCs w:val="23"/>
        </w:rPr>
      </w:pPr>
      <w:r w:rsidRPr="003F1864">
        <w:rPr>
          <w:b/>
          <w:bCs/>
          <w:sz w:val="23"/>
          <w:szCs w:val="23"/>
        </w:rPr>
        <w:t xml:space="preserve">provisions of General Laws chapter 71, section 89; 603 CMR 1.00; and all other </w:t>
      </w:r>
    </w:p>
    <w:p w14:paraId="5164F3AA" w14:textId="77777777" w:rsidR="00612020" w:rsidRPr="003F1864" w:rsidRDefault="00612020" w:rsidP="00612020">
      <w:pPr>
        <w:pStyle w:val="paragraph"/>
        <w:ind w:left="720" w:firstLine="720"/>
        <w:textAlignment w:val="baseline"/>
        <w:rPr>
          <w:b/>
          <w:bCs/>
          <w:sz w:val="23"/>
          <w:szCs w:val="23"/>
        </w:rPr>
      </w:pPr>
      <w:r w:rsidRPr="003F1864">
        <w:rPr>
          <w:b/>
          <w:bCs/>
          <w:sz w:val="23"/>
          <w:szCs w:val="23"/>
        </w:rPr>
        <w:t xml:space="preserve">applicable state and federal laws and regulations and such conditions as the </w:t>
      </w:r>
    </w:p>
    <w:p w14:paraId="34AFAFF5" w14:textId="6C1ECCBA" w:rsidR="00612020" w:rsidRPr="003F1864" w:rsidRDefault="00612020" w:rsidP="00191ABC">
      <w:pPr>
        <w:pStyle w:val="paragraph"/>
        <w:ind w:left="1440"/>
        <w:textAlignment w:val="baseline"/>
        <w:rPr>
          <w:b/>
          <w:bCs/>
          <w:sz w:val="23"/>
          <w:szCs w:val="23"/>
        </w:rPr>
      </w:pPr>
      <w:r w:rsidRPr="003F1864">
        <w:rPr>
          <w:b/>
          <w:bCs/>
          <w:sz w:val="23"/>
          <w:szCs w:val="23"/>
        </w:rPr>
        <w:t>Commissioner or the Board of Elementary and Secondary Education may from time to time establish, all of which shall be deemed conditions of the charter.</w:t>
      </w:r>
    </w:p>
    <w:p w14:paraId="44B5D6C3" w14:textId="0EFCC405" w:rsidR="00722998" w:rsidRPr="003F1864" w:rsidRDefault="00722998" w:rsidP="00722998">
      <w:pPr>
        <w:pStyle w:val="paragraph"/>
        <w:textAlignment w:val="baseline"/>
        <w:rPr>
          <w:sz w:val="23"/>
          <w:szCs w:val="23"/>
        </w:rPr>
      </w:pPr>
    </w:p>
    <w:p w14:paraId="71428164" w14:textId="6EE702FE" w:rsidR="00722998" w:rsidRPr="003F1864" w:rsidRDefault="00722998" w:rsidP="00722998">
      <w:pPr>
        <w:pStyle w:val="paragraph"/>
        <w:rPr>
          <w:rFonts w:eastAsiaTheme="minorHAnsi"/>
          <w:sz w:val="23"/>
          <w:szCs w:val="23"/>
        </w:rPr>
      </w:pPr>
      <w:r w:rsidRPr="003F1864">
        <w:rPr>
          <w:sz w:val="23"/>
          <w:szCs w:val="23"/>
        </w:rPr>
        <w:t>The vote</w:t>
      </w:r>
      <w:r w:rsidR="00C30683">
        <w:rPr>
          <w:sz w:val="23"/>
          <w:szCs w:val="23"/>
        </w:rPr>
        <w:t>s</w:t>
      </w:r>
      <w:r w:rsidRPr="003F1864">
        <w:rPr>
          <w:sz w:val="23"/>
          <w:szCs w:val="23"/>
        </w:rPr>
        <w:t xml:space="preserve"> </w:t>
      </w:r>
      <w:r w:rsidR="00C30683">
        <w:rPr>
          <w:sz w:val="23"/>
          <w:szCs w:val="23"/>
        </w:rPr>
        <w:t xml:space="preserve">were </w:t>
      </w:r>
      <w:r w:rsidRPr="003F1864">
        <w:rPr>
          <w:sz w:val="23"/>
          <w:szCs w:val="23"/>
        </w:rPr>
        <w:t>unanimous.</w:t>
      </w:r>
    </w:p>
    <w:p w14:paraId="55879D58" w14:textId="77777777" w:rsidR="006B6C14" w:rsidRPr="003F1864" w:rsidRDefault="006B6C14" w:rsidP="006B6C14">
      <w:pPr>
        <w:pStyle w:val="paragraph"/>
        <w:textAlignment w:val="baseline"/>
        <w:rPr>
          <w:rStyle w:val="normaltextrun1"/>
          <w:color w:val="000000"/>
          <w:sz w:val="23"/>
          <w:szCs w:val="23"/>
        </w:rPr>
      </w:pPr>
    </w:p>
    <w:p w14:paraId="70E39B7D" w14:textId="7B6CBE85" w:rsidR="000C6B8D" w:rsidRPr="003F1864" w:rsidRDefault="006B6C14" w:rsidP="006B6C14">
      <w:pPr>
        <w:pStyle w:val="paragraph"/>
        <w:textAlignment w:val="baseline"/>
        <w:rPr>
          <w:rStyle w:val="normaltextrun1"/>
          <w:b/>
          <w:bCs/>
          <w:color w:val="000000"/>
          <w:sz w:val="23"/>
          <w:szCs w:val="23"/>
        </w:rPr>
      </w:pPr>
      <w:r w:rsidRPr="003F1864">
        <w:rPr>
          <w:rStyle w:val="normaltextrun1"/>
          <w:b/>
          <w:bCs/>
          <w:color w:val="000000"/>
          <w:sz w:val="23"/>
          <w:szCs w:val="23"/>
        </w:rPr>
        <w:t>Education Budget Update – Discussion</w:t>
      </w:r>
    </w:p>
    <w:p w14:paraId="15D5FC77" w14:textId="632723D0" w:rsidR="00F7736F" w:rsidRPr="003F1864" w:rsidRDefault="00F7736F" w:rsidP="006B6C14">
      <w:pPr>
        <w:pStyle w:val="paragraph"/>
        <w:textAlignment w:val="baseline"/>
        <w:rPr>
          <w:rStyle w:val="normaltextrun1"/>
          <w:b/>
          <w:bCs/>
          <w:color w:val="000000"/>
          <w:sz w:val="23"/>
          <w:szCs w:val="23"/>
        </w:rPr>
      </w:pPr>
    </w:p>
    <w:p w14:paraId="2169864A" w14:textId="77777777" w:rsidR="00ED2A5D" w:rsidRDefault="00926B7A" w:rsidP="006B6C14">
      <w:pPr>
        <w:pStyle w:val="paragraph"/>
        <w:textAlignment w:val="baseline"/>
        <w:rPr>
          <w:rStyle w:val="normaltextrun1"/>
          <w:color w:val="000000"/>
          <w:sz w:val="23"/>
          <w:szCs w:val="23"/>
        </w:rPr>
      </w:pPr>
      <w:r w:rsidRPr="003F1864">
        <w:rPr>
          <w:rStyle w:val="normaltextrun1"/>
          <w:color w:val="000000"/>
          <w:sz w:val="23"/>
          <w:szCs w:val="23"/>
        </w:rPr>
        <w:t>Bill Bell</w:t>
      </w:r>
      <w:r w:rsidR="002C7AA9" w:rsidRPr="003F1864">
        <w:rPr>
          <w:rStyle w:val="normaltextrun1"/>
          <w:color w:val="000000"/>
          <w:sz w:val="23"/>
          <w:szCs w:val="23"/>
        </w:rPr>
        <w:t xml:space="preserve">, </w:t>
      </w:r>
      <w:r w:rsidR="006E012A" w:rsidRPr="003F1864">
        <w:rPr>
          <w:rStyle w:val="normaltextrun1"/>
          <w:color w:val="000000"/>
          <w:sz w:val="23"/>
          <w:szCs w:val="23"/>
        </w:rPr>
        <w:t>Senior Associate Commissioner/</w:t>
      </w:r>
      <w:r w:rsidR="002C7AA9" w:rsidRPr="003F1864">
        <w:rPr>
          <w:rStyle w:val="normaltextrun1"/>
          <w:color w:val="000000"/>
          <w:sz w:val="23"/>
          <w:szCs w:val="23"/>
        </w:rPr>
        <w:t>CFO, said while Governor Baker’s FY23 state budget</w:t>
      </w:r>
      <w:r w:rsidR="00C93D89" w:rsidRPr="003F1864">
        <w:rPr>
          <w:rStyle w:val="normaltextrun1"/>
          <w:color w:val="000000"/>
          <w:sz w:val="23"/>
          <w:szCs w:val="23"/>
        </w:rPr>
        <w:t xml:space="preserve"> proposal</w:t>
      </w:r>
      <w:r w:rsidR="00C30683">
        <w:rPr>
          <w:rStyle w:val="normaltextrun1"/>
          <w:color w:val="000000"/>
          <w:sz w:val="23"/>
          <w:szCs w:val="23"/>
        </w:rPr>
        <w:t xml:space="preserve"> will be released tomorrow</w:t>
      </w:r>
      <w:r w:rsidR="002C7AA9" w:rsidRPr="003F1864">
        <w:rPr>
          <w:rStyle w:val="normaltextrun1"/>
          <w:color w:val="000000"/>
          <w:sz w:val="23"/>
          <w:szCs w:val="23"/>
        </w:rPr>
        <w:t>, the</w:t>
      </w:r>
      <w:r w:rsidR="00C93D89" w:rsidRPr="003F1864">
        <w:rPr>
          <w:rStyle w:val="normaltextrun1"/>
          <w:color w:val="000000"/>
          <w:sz w:val="23"/>
          <w:szCs w:val="23"/>
        </w:rPr>
        <w:t xml:space="preserve"> Department </w:t>
      </w:r>
      <w:r w:rsidR="007662BF" w:rsidRPr="003F1864">
        <w:rPr>
          <w:rStyle w:val="normaltextrun1"/>
          <w:color w:val="000000"/>
          <w:sz w:val="23"/>
          <w:szCs w:val="23"/>
        </w:rPr>
        <w:t xml:space="preserve">is </w:t>
      </w:r>
      <w:r w:rsidR="00C30683">
        <w:rPr>
          <w:rStyle w:val="normaltextrun1"/>
          <w:color w:val="000000"/>
          <w:sz w:val="23"/>
          <w:szCs w:val="23"/>
        </w:rPr>
        <w:t xml:space="preserve">continuing to </w:t>
      </w:r>
      <w:r w:rsidR="002C7AA9" w:rsidRPr="003F1864">
        <w:rPr>
          <w:rStyle w:val="normaltextrun1"/>
          <w:color w:val="000000"/>
          <w:sz w:val="23"/>
          <w:szCs w:val="23"/>
        </w:rPr>
        <w:t xml:space="preserve">work through the FY22 </w:t>
      </w:r>
      <w:r w:rsidR="000A0CB8" w:rsidRPr="003F1864">
        <w:rPr>
          <w:rStyle w:val="normaltextrun1"/>
          <w:color w:val="000000"/>
          <w:sz w:val="23"/>
          <w:szCs w:val="23"/>
        </w:rPr>
        <w:t>budget</w:t>
      </w:r>
      <w:r w:rsidR="007662BF" w:rsidRPr="003F1864">
        <w:rPr>
          <w:rStyle w:val="normaltextrun1"/>
          <w:color w:val="000000"/>
          <w:sz w:val="23"/>
          <w:szCs w:val="23"/>
        </w:rPr>
        <w:t xml:space="preserve">. </w:t>
      </w:r>
      <w:r w:rsidR="00C30683">
        <w:rPr>
          <w:rStyle w:val="normaltextrun1"/>
          <w:color w:val="000000"/>
          <w:sz w:val="23"/>
          <w:szCs w:val="23"/>
        </w:rPr>
        <w:t xml:space="preserve">Mr. Bell </w:t>
      </w:r>
      <w:r w:rsidR="00C322AE" w:rsidRPr="003F1864">
        <w:rPr>
          <w:rStyle w:val="normaltextrun1"/>
          <w:color w:val="000000"/>
          <w:sz w:val="23"/>
          <w:szCs w:val="23"/>
        </w:rPr>
        <w:t>referenced the</w:t>
      </w:r>
      <w:r w:rsidR="000A0CB8" w:rsidRPr="003F1864">
        <w:rPr>
          <w:rStyle w:val="normaltextrun1"/>
          <w:color w:val="000000"/>
          <w:sz w:val="23"/>
          <w:szCs w:val="23"/>
        </w:rPr>
        <w:t xml:space="preserve"> enrollment reserve</w:t>
      </w:r>
      <w:r w:rsidR="009B211B" w:rsidRPr="003F1864">
        <w:rPr>
          <w:rStyle w:val="normaltextrun1"/>
          <w:color w:val="000000"/>
          <w:sz w:val="23"/>
          <w:szCs w:val="23"/>
        </w:rPr>
        <w:t xml:space="preserve"> and said DESE </w:t>
      </w:r>
      <w:r w:rsidR="000109D6" w:rsidRPr="003F1864">
        <w:rPr>
          <w:rStyle w:val="normaltextrun1"/>
          <w:color w:val="000000"/>
          <w:sz w:val="23"/>
          <w:szCs w:val="23"/>
        </w:rPr>
        <w:t xml:space="preserve">will </w:t>
      </w:r>
      <w:r w:rsidR="00F80ECD" w:rsidRPr="003F1864">
        <w:rPr>
          <w:rStyle w:val="normaltextrun1"/>
          <w:color w:val="000000"/>
          <w:sz w:val="23"/>
          <w:szCs w:val="23"/>
        </w:rPr>
        <w:t>r</w:t>
      </w:r>
      <w:r w:rsidR="000A0CB8" w:rsidRPr="003F1864">
        <w:rPr>
          <w:rStyle w:val="normaltextrun1"/>
          <w:color w:val="000000"/>
          <w:sz w:val="23"/>
          <w:szCs w:val="23"/>
        </w:rPr>
        <w:t>ecommend a methodology to the Secretary and Governor</w:t>
      </w:r>
      <w:r w:rsidR="00E94BF7" w:rsidRPr="003F1864">
        <w:rPr>
          <w:rStyle w:val="normaltextrun1"/>
          <w:color w:val="000000"/>
          <w:sz w:val="23"/>
          <w:szCs w:val="23"/>
        </w:rPr>
        <w:t>,</w:t>
      </w:r>
      <w:r w:rsidR="000A0CB8" w:rsidRPr="003F1864">
        <w:rPr>
          <w:rStyle w:val="normaltextrun1"/>
          <w:color w:val="000000"/>
          <w:sz w:val="23"/>
          <w:szCs w:val="23"/>
        </w:rPr>
        <w:t xml:space="preserve"> ultimately to </w:t>
      </w:r>
      <w:r w:rsidR="00E94BF7" w:rsidRPr="003F1864">
        <w:rPr>
          <w:rStyle w:val="normaltextrun1"/>
          <w:color w:val="000000"/>
          <w:sz w:val="23"/>
          <w:szCs w:val="23"/>
        </w:rPr>
        <w:t xml:space="preserve">be considered by </w:t>
      </w:r>
      <w:r w:rsidR="000A0CB8" w:rsidRPr="003F1864">
        <w:rPr>
          <w:rStyle w:val="normaltextrun1"/>
          <w:color w:val="000000"/>
          <w:sz w:val="23"/>
          <w:szCs w:val="23"/>
        </w:rPr>
        <w:t xml:space="preserve">the Legislature. </w:t>
      </w:r>
      <w:r w:rsidR="00C30683">
        <w:rPr>
          <w:rStyle w:val="normaltextrun1"/>
          <w:color w:val="000000"/>
          <w:sz w:val="23"/>
          <w:szCs w:val="23"/>
        </w:rPr>
        <w:t xml:space="preserve">He </w:t>
      </w:r>
      <w:r w:rsidR="00C51154" w:rsidRPr="003F1864">
        <w:rPr>
          <w:rStyle w:val="normaltextrun1"/>
          <w:color w:val="000000"/>
          <w:sz w:val="23"/>
          <w:szCs w:val="23"/>
        </w:rPr>
        <w:t xml:space="preserve">briefly discussed the state COVID relief supplemental budget </w:t>
      </w:r>
      <w:r w:rsidR="002B5CA5" w:rsidRPr="003F1864">
        <w:rPr>
          <w:rStyle w:val="normaltextrun1"/>
          <w:color w:val="000000"/>
          <w:sz w:val="23"/>
          <w:szCs w:val="23"/>
        </w:rPr>
        <w:t xml:space="preserve">enacted </w:t>
      </w:r>
      <w:r w:rsidR="00C51154" w:rsidRPr="003F1864">
        <w:rPr>
          <w:rStyle w:val="normaltextrun1"/>
          <w:color w:val="000000"/>
          <w:sz w:val="23"/>
          <w:szCs w:val="23"/>
        </w:rPr>
        <w:t>in late December</w:t>
      </w:r>
      <w:r w:rsidR="008F29B2" w:rsidRPr="003F1864">
        <w:rPr>
          <w:rStyle w:val="normaltextrun1"/>
          <w:color w:val="000000"/>
          <w:sz w:val="23"/>
          <w:szCs w:val="23"/>
        </w:rPr>
        <w:t>, which includes $100 million for HVAC improvements in schools</w:t>
      </w:r>
      <w:r w:rsidR="009958FE" w:rsidRPr="003F1864">
        <w:rPr>
          <w:rStyle w:val="normaltextrun1"/>
          <w:color w:val="000000"/>
          <w:sz w:val="23"/>
          <w:szCs w:val="23"/>
        </w:rPr>
        <w:t xml:space="preserve">, funding for students with disabilities who turned 22 and aged out of special education during the pandemic, </w:t>
      </w:r>
      <w:r w:rsidR="00712E75" w:rsidRPr="003F1864">
        <w:rPr>
          <w:rStyle w:val="normaltextrun1"/>
          <w:color w:val="000000"/>
          <w:sz w:val="23"/>
          <w:szCs w:val="23"/>
        </w:rPr>
        <w:t>educator diversity, and other initiatives</w:t>
      </w:r>
      <w:r w:rsidR="00C51154" w:rsidRPr="003F1864">
        <w:rPr>
          <w:rStyle w:val="normaltextrun1"/>
          <w:color w:val="000000"/>
          <w:sz w:val="23"/>
          <w:szCs w:val="23"/>
        </w:rPr>
        <w:t>. Mr. Bell said the</w:t>
      </w:r>
      <w:r w:rsidR="00712E75" w:rsidRPr="003F1864">
        <w:rPr>
          <w:rStyle w:val="normaltextrun1"/>
          <w:color w:val="000000"/>
          <w:sz w:val="23"/>
          <w:szCs w:val="23"/>
        </w:rPr>
        <w:t xml:space="preserve"> Department continues to manage </w:t>
      </w:r>
      <w:r w:rsidR="00C51154" w:rsidRPr="003F1864">
        <w:rPr>
          <w:rStyle w:val="normaltextrun1"/>
          <w:color w:val="000000"/>
          <w:sz w:val="23"/>
          <w:szCs w:val="23"/>
        </w:rPr>
        <w:t xml:space="preserve">close to $3 billion in federal funding </w:t>
      </w:r>
      <w:r w:rsidR="006A21F6" w:rsidRPr="003F1864">
        <w:rPr>
          <w:rStyle w:val="normaltextrun1"/>
          <w:color w:val="000000"/>
          <w:sz w:val="23"/>
          <w:szCs w:val="23"/>
        </w:rPr>
        <w:t xml:space="preserve">and districts </w:t>
      </w:r>
      <w:r w:rsidR="00ED5BC5">
        <w:rPr>
          <w:rStyle w:val="normaltextrun1"/>
          <w:color w:val="000000"/>
          <w:sz w:val="23"/>
          <w:szCs w:val="23"/>
        </w:rPr>
        <w:t xml:space="preserve">are </w:t>
      </w:r>
      <w:r w:rsidR="00ED2A5D">
        <w:rPr>
          <w:rStyle w:val="normaltextrun1"/>
          <w:color w:val="000000"/>
          <w:sz w:val="23"/>
          <w:szCs w:val="23"/>
        </w:rPr>
        <w:t xml:space="preserve">deciding </w:t>
      </w:r>
      <w:r w:rsidR="00C84CFD" w:rsidRPr="003F1864">
        <w:rPr>
          <w:rStyle w:val="normaltextrun1"/>
          <w:color w:val="000000"/>
          <w:sz w:val="23"/>
          <w:szCs w:val="23"/>
        </w:rPr>
        <w:t xml:space="preserve">how they will </w:t>
      </w:r>
      <w:r w:rsidR="00181B31" w:rsidRPr="003F1864">
        <w:rPr>
          <w:rStyle w:val="normaltextrun1"/>
          <w:color w:val="000000"/>
          <w:sz w:val="23"/>
          <w:szCs w:val="23"/>
        </w:rPr>
        <w:t xml:space="preserve">use </w:t>
      </w:r>
      <w:r w:rsidR="007C1852" w:rsidRPr="003F1864">
        <w:rPr>
          <w:rStyle w:val="normaltextrun1"/>
          <w:color w:val="000000"/>
          <w:sz w:val="23"/>
          <w:szCs w:val="23"/>
        </w:rPr>
        <w:t xml:space="preserve">approximately $1.6 billion in </w:t>
      </w:r>
      <w:r w:rsidR="00181B31" w:rsidRPr="003F1864">
        <w:rPr>
          <w:rStyle w:val="normaltextrun1"/>
          <w:color w:val="000000"/>
          <w:sz w:val="23"/>
          <w:szCs w:val="23"/>
        </w:rPr>
        <w:t>ESSER I, II, and III funds</w:t>
      </w:r>
      <w:r w:rsidR="00C51154" w:rsidRPr="003F1864">
        <w:rPr>
          <w:rStyle w:val="normaltextrun1"/>
          <w:color w:val="000000"/>
          <w:sz w:val="23"/>
          <w:szCs w:val="23"/>
        </w:rPr>
        <w:t>.</w:t>
      </w:r>
      <w:r w:rsidR="00FD4C2F" w:rsidRPr="003F1864">
        <w:rPr>
          <w:rStyle w:val="normaltextrun1"/>
          <w:color w:val="000000"/>
          <w:sz w:val="23"/>
          <w:szCs w:val="23"/>
        </w:rPr>
        <w:t xml:space="preserve"> </w:t>
      </w:r>
    </w:p>
    <w:p w14:paraId="19048D47" w14:textId="77777777" w:rsidR="00ED2A5D" w:rsidRDefault="00ED2A5D" w:rsidP="006B6C14">
      <w:pPr>
        <w:pStyle w:val="paragraph"/>
        <w:textAlignment w:val="baseline"/>
        <w:rPr>
          <w:rStyle w:val="normaltextrun1"/>
          <w:color w:val="000000"/>
          <w:sz w:val="23"/>
          <w:szCs w:val="23"/>
        </w:rPr>
      </w:pPr>
    </w:p>
    <w:p w14:paraId="74D2DFA6" w14:textId="68517BBA" w:rsidR="006509D6" w:rsidRPr="003F1864" w:rsidRDefault="00B122E6" w:rsidP="006B6C14">
      <w:pPr>
        <w:pStyle w:val="paragraph"/>
        <w:textAlignment w:val="baseline"/>
        <w:rPr>
          <w:rStyle w:val="normaltextrun1"/>
          <w:color w:val="000000"/>
          <w:sz w:val="23"/>
          <w:szCs w:val="23"/>
        </w:rPr>
      </w:pPr>
      <w:r w:rsidRPr="003F1864">
        <w:rPr>
          <w:rStyle w:val="normaltextrun1"/>
          <w:color w:val="000000"/>
          <w:sz w:val="23"/>
          <w:szCs w:val="23"/>
        </w:rPr>
        <w:t xml:space="preserve">Secretary Peyser </w:t>
      </w:r>
      <w:r w:rsidR="00421707" w:rsidRPr="003F1864">
        <w:rPr>
          <w:rStyle w:val="normaltextrun1"/>
          <w:color w:val="000000"/>
          <w:sz w:val="23"/>
          <w:szCs w:val="23"/>
        </w:rPr>
        <w:t xml:space="preserve">noted </w:t>
      </w:r>
      <w:r w:rsidRPr="003F1864">
        <w:rPr>
          <w:rStyle w:val="normaltextrun1"/>
          <w:color w:val="000000"/>
          <w:sz w:val="23"/>
          <w:szCs w:val="23"/>
        </w:rPr>
        <w:t xml:space="preserve">that the </w:t>
      </w:r>
      <w:r w:rsidR="00421707" w:rsidRPr="003F1864">
        <w:rPr>
          <w:rStyle w:val="normaltextrun1"/>
          <w:color w:val="000000"/>
          <w:sz w:val="23"/>
          <w:szCs w:val="23"/>
        </w:rPr>
        <w:t xml:space="preserve">state ARPA legislation includes </w:t>
      </w:r>
      <w:r w:rsidR="006F75AF" w:rsidRPr="003F1864">
        <w:rPr>
          <w:rStyle w:val="normaltextrun1"/>
          <w:color w:val="000000"/>
          <w:sz w:val="23"/>
          <w:szCs w:val="23"/>
        </w:rPr>
        <w:t xml:space="preserve">$100 million for vocational-technical schools on top of existing funding. </w:t>
      </w:r>
    </w:p>
    <w:p w14:paraId="5FB2EB6B" w14:textId="77777777" w:rsidR="006509D6" w:rsidRPr="003F1864" w:rsidRDefault="006509D6" w:rsidP="006B6C14">
      <w:pPr>
        <w:pStyle w:val="paragraph"/>
        <w:textAlignment w:val="baseline"/>
        <w:rPr>
          <w:rStyle w:val="normaltextrun1"/>
          <w:color w:val="000000"/>
          <w:sz w:val="23"/>
          <w:szCs w:val="23"/>
        </w:rPr>
      </w:pPr>
    </w:p>
    <w:p w14:paraId="228D87EA" w14:textId="2C595F12" w:rsidR="00722998" w:rsidRPr="003F1864" w:rsidRDefault="006509D6" w:rsidP="006B6C14">
      <w:pPr>
        <w:pStyle w:val="paragraph"/>
        <w:textAlignment w:val="baseline"/>
        <w:rPr>
          <w:rStyle w:val="normaltextrun1"/>
          <w:color w:val="000000"/>
          <w:sz w:val="23"/>
          <w:szCs w:val="23"/>
        </w:rPr>
      </w:pPr>
      <w:r w:rsidRPr="003F1864">
        <w:rPr>
          <w:rStyle w:val="normaltextrun1"/>
          <w:color w:val="000000"/>
          <w:sz w:val="23"/>
          <w:szCs w:val="23"/>
        </w:rPr>
        <w:lastRenderedPageBreak/>
        <w:t xml:space="preserve">Mr. Moriarty said he is pleased </w:t>
      </w:r>
      <w:r w:rsidR="002D6616" w:rsidRPr="003F1864">
        <w:rPr>
          <w:rStyle w:val="normaltextrun1"/>
          <w:color w:val="000000"/>
          <w:sz w:val="23"/>
          <w:szCs w:val="23"/>
        </w:rPr>
        <w:t xml:space="preserve">that funding was appropriated for students with disabilities who aged out of special education </w:t>
      </w:r>
      <w:r w:rsidR="00794246" w:rsidRPr="003F1864">
        <w:rPr>
          <w:rStyle w:val="normaltextrun1"/>
          <w:color w:val="000000"/>
          <w:sz w:val="23"/>
          <w:szCs w:val="23"/>
        </w:rPr>
        <w:t xml:space="preserve">entitlements during the </w:t>
      </w:r>
      <w:r w:rsidR="0065145E" w:rsidRPr="003F1864">
        <w:rPr>
          <w:rStyle w:val="normaltextrun1"/>
          <w:color w:val="000000"/>
          <w:sz w:val="23"/>
          <w:szCs w:val="23"/>
        </w:rPr>
        <w:t>pandemic,</w:t>
      </w:r>
      <w:r w:rsidR="00794246" w:rsidRPr="003F1864">
        <w:rPr>
          <w:rStyle w:val="normaltextrun1"/>
          <w:color w:val="000000"/>
          <w:sz w:val="23"/>
          <w:szCs w:val="23"/>
        </w:rPr>
        <w:t xml:space="preserve"> and he looks forward to </w:t>
      </w:r>
      <w:r w:rsidR="00D45A45" w:rsidRPr="003F1864">
        <w:rPr>
          <w:rStyle w:val="normaltextrun1"/>
          <w:color w:val="000000"/>
          <w:sz w:val="23"/>
          <w:szCs w:val="23"/>
        </w:rPr>
        <w:t xml:space="preserve">a future </w:t>
      </w:r>
      <w:r w:rsidR="00794246" w:rsidRPr="003F1864">
        <w:rPr>
          <w:rStyle w:val="normaltextrun1"/>
          <w:color w:val="000000"/>
          <w:sz w:val="23"/>
          <w:szCs w:val="23"/>
        </w:rPr>
        <w:t xml:space="preserve">report about how the </w:t>
      </w:r>
      <w:r w:rsidR="00D45A45" w:rsidRPr="003F1864">
        <w:rPr>
          <w:rStyle w:val="normaltextrun1"/>
          <w:color w:val="000000"/>
          <w:sz w:val="23"/>
          <w:szCs w:val="23"/>
        </w:rPr>
        <w:t>funds are used.</w:t>
      </w:r>
      <w:r w:rsidR="00B01A67" w:rsidRPr="003F1864">
        <w:rPr>
          <w:rStyle w:val="normaltextrun1"/>
          <w:color w:val="000000"/>
          <w:sz w:val="23"/>
          <w:szCs w:val="23"/>
        </w:rPr>
        <w:t xml:space="preserve"> Mr. Bell noted </w:t>
      </w:r>
      <w:r w:rsidR="0065145E" w:rsidRPr="003F1864">
        <w:rPr>
          <w:rStyle w:val="normaltextrun1"/>
          <w:color w:val="000000"/>
          <w:sz w:val="23"/>
          <w:szCs w:val="23"/>
        </w:rPr>
        <w:t>that funding for some programs will be available through FY2027.</w:t>
      </w:r>
      <w:r w:rsidR="00D45A45" w:rsidRPr="003F1864">
        <w:rPr>
          <w:rStyle w:val="normaltextrun1"/>
          <w:color w:val="000000"/>
          <w:sz w:val="23"/>
          <w:szCs w:val="23"/>
        </w:rPr>
        <w:t xml:space="preserve"> </w:t>
      </w:r>
      <w:r w:rsidR="00FD66C3" w:rsidRPr="003F1864">
        <w:rPr>
          <w:rStyle w:val="normaltextrun1"/>
          <w:color w:val="000000"/>
          <w:sz w:val="23"/>
          <w:szCs w:val="23"/>
        </w:rPr>
        <w:t xml:space="preserve">Chair Craven said with so much happening </w:t>
      </w:r>
      <w:r w:rsidR="007C1852" w:rsidRPr="003F1864">
        <w:rPr>
          <w:rStyle w:val="normaltextrun1"/>
          <w:color w:val="000000"/>
          <w:sz w:val="23"/>
          <w:szCs w:val="23"/>
        </w:rPr>
        <w:t>on the budget front</w:t>
      </w:r>
      <w:r w:rsidR="00A61CD2" w:rsidRPr="003F1864">
        <w:rPr>
          <w:rStyle w:val="normaltextrun1"/>
          <w:color w:val="000000"/>
          <w:sz w:val="23"/>
          <w:szCs w:val="23"/>
        </w:rPr>
        <w:t xml:space="preserve">, </w:t>
      </w:r>
      <w:r w:rsidR="00FD66C3" w:rsidRPr="003F1864">
        <w:rPr>
          <w:rStyle w:val="normaltextrun1"/>
          <w:color w:val="000000"/>
          <w:sz w:val="23"/>
          <w:szCs w:val="23"/>
        </w:rPr>
        <w:t xml:space="preserve">she </w:t>
      </w:r>
      <w:r w:rsidR="00A61CD2" w:rsidRPr="003F1864">
        <w:rPr>
          <w:rStyle w:val="normaltextrun1"/>
          <w:color w:val="000000"/>
          <w:sz w:val="23"/>
          <w:szCs w:val="23"/>
        </w:rPr>
        <w:t xml:space="preserve">has asked </w:t>
      </w:r>
      <w:r w:rsidR="00FD66C3" w:rsidRPr="003F1864">
        <w:rPr>
          <w:rStyle w:val="normaltextrun1"/>
          <w:color w:val="000000"/>
          <w:sz w:val="23"/>
          <w:szCs w:val="23"/>
        </w:rPr>
        <w:t xml:space="preserve">Mr. Hills </w:t>
      </w:r>
      <w:r w:rsidR="00A61CD2" w:rsidRPr="003F1864">
        <w:rPr>
          <w:rStyle w:val="normaltextrun1"/>
          <w:color w:val="000000"/>
          <w:sz w:val="23"/>
          <w:szCs w:val="23"/>
        </w:rPr>
        <w:t xml:space="preserve">to </w:t>
      </w:r>
      <w:r w:rsidR="00FD66C3" w:rsidRPr="003F1864">
        <w:rPr>
          <w:rStyle w:val="normaltextrun1"/>
          <w:color w:val="000000"/>
          <w:sz w:val="23"/>
          <w:szCs w:val="23"/>
        </w:rPr>
        <w:t>schedule a BESE Budget Committee meeting be</w:t>
      </w:r>
      <w:r w:rsidR="00A61CD2" w:rsidRPr="003F1864">
        <w:rPr>
          <w:rStyle w:val="normaltextrun1"/>
          <w:color w:val="000000"/>
          <w:sz w:val="23"/>
          <w:szCs w:val="23"/>
        </w:rPr>
        <w:t xml:space="preserve">fore the Board’s next regular </w:t>
      </w:r>
      <w:r w:rsidR="00FD66C3" w:rsidRPr="003F1864">
        <w:rPr>
          <w:rStyle w:val="normaltextrun1"/>
          <w:color w:val="000000"/>
          <w:sz w:val="23"/>
          <w:szCs w:val="23"/>
        </w:rPr>
        <w:t>meeting.</w:t>
      </w:r>
    </w:p>
    <w:p w14:paraId="30FF0A67" w14:textId="77777777" w:rsidR="00380B2C" w:rsidRPr="003F1864" w:rsidRDefault="00380B2C" w:rsidP="006B6C14">
      <w:pPr>
        <w:pStyle w:val="paragraph"/>
        <w:textAlignment w:val="baseline"/>
        <w:rPr>
          <w:rStyle w:val="normaltextrun1"/>
          <w:color w:val="000000"/>
          <w:sz w:val="23"/>
          <w:szCs w:val="23"/>
        </w:rPr>
      </w:pPr>
    </w:p>
    <w:p w14:paraId="2C5F8BBD" w14:textId="0664EBA7" w:rsidR="00F7736F" w:rsidRPr="003F1864" w:rsidRDefault="00DE4A8D" w:rsidP="006B6C14">
      <w:pPr>
        <w:pStyle w:val="paragraph"/>
        <w:textAlignment w:val="baseline"/>
        <w:rPr>
          <w:rStyle w:val="normaltextrun1"/>
          <w:color w:val="000000"/>
          <w:sz w:val="23"/>
          <w:szCs w:val="23"/>
        </w:rPr>
      </w:pPr>
      <w:r w:rsidRPr="003F1864">
        <w:rPr>
          <w:rStyle w:val="normaltextrun1"/>
          <w:color w:val="000000"/>
          <w:sz w:val="23"/>
          <w:szCs w:val="23"/>
        </w:rPr>
        <w:t xml:space="preserve">Chair Craven </w:t>
      </w:r>
      <w:r w:rsidR="002E4D73" w:rsidRPr="003F1864">
        <w:rPr>
          <w:rStyle w:val="normaltextrun1"/>
          <w:color w:val="000000"/>
          <w:sz w:val="23"/>
          <w:szCs w:val="23"/>
        </w:rPr>
        <w:t xml:space="preserve">asked </w:t>
      </w:r>
      <w:r w:rsidR="00DB6D50" w:rsidRPr="003F1864">
        <w:rPr>
          <w:rStyle w:val="normaltextrun1"/>
          <w:color w:val="000000"/>
          <w:sz w:val="23"/>
          <w:szCs w:val="23"/>
        </w:rPr>
        <w:t xml:space="preserve">that </w:t>
      </w:r>
      <w:r w:rsidR="00554527" w:rsidRPr="003F1864">
        <w:rPr>
          <w:rStyle w:val="normaltextrun1"/>
          <w:color w:val="000000"/>
          <w:sz w:val="23"/>
          <w:szCs w:val="23"/>
        </w:rPr>
        <w:t xml:space="preserve">as the </w:t>
      </w:r>
      <w:r w:rsidR="002E4D73" w:rsidRPr="003F1864">
        <w:rPr>
          <w:rStyle w:val="normaltextrun1"/>
          <w:color w:val="000000"/>
          <w:sz w:val="23"/>
          <w:szCs w:val="23"/>
        </w:rPr>
        <w:t>Board adjourn</w:t>
      </w:r>
      <w:r w:rsidR="00554527" w:rsidRPr="003F1864">
        <w:rPr>
          <w:rStyle w:val="normaltextrun1"/>
          <w:color w:val="000000"/>
          <w:sz w:val="23"/>
          <w:szCs w:val="23"/>
        </w:rPr>
        <w:t>s</w:t>
      </w:r>
      <w:r w:rsidR="002E4D73" w:rsidRPr="003F1864">
        <w:rPr>
          <w:rStyle w:val="normaltextrun1"/>
          <w:color w:val="000000"/>
          <w:sz w:val="23"/>
          <w:szCs w:val="23"/>
        </w:rPr>
        <w:t xml:space="preserve"> the </w:t>
      </w:r>
      <w:r w:rsidRPr="003F1864">
        <w:rPr>
          <w:rStyle w:val="normaltextrun1"/>
          <w:color w:val="000000"/>
          <w:sz w:val="23"/>
          <w:szCs w:val="23"/>
        </w:rPr>
        <w:t>meeting</w:t>
      </w:r>
      <w:r w:rsidR="00554527" w:rsidRPr="003F1864">
        <w:rPr>
          <w:rStyle w:val="normaltextrun1"/>
          <w:color w:val="000000"/>
          <w:sz w:val="23"/>
          <w:szCs w:val="23"/>
        </w:rPr>
        <w:t xml:space="preserve">, </w:t>
      </w:r>
      <w:r w:rsidR="00D234E9" w:rsidRPr="003F1864">
        <w:rPr>
          <w:rStyle w:val="normaltextrun1"/>
          <w:color w:val="000000"/>
          <w:sz w:val="23"/>
          <w:szCs w:val="23"/>
        </w:rPr>
        <w:t>the Board</w:t>
      </w:r>
      <w:r w:rsidR="00554527" w:rsidRPr="003F1864">
        <w:rPr>
          <w:rStyle w:val="normaltextrun1"/>
          <w:color w:val="000000"/>
          <w:sz w:val="23"/>
          <w:szCs w:val="23"/>
        </w:rPr>
        <w:t xml:space="preserve"> </w:t>
      </w:r>
      <w:r w:rsidR="00260204" w:rsidRPr="003F1864">
        <w:rPr>
          <w:rStyle w:val="normaltextrun1"/>
          <w:color w:val="000000"/>
          <w:sz w:val="23"/>
          <w:szCs w:val="23"/>
        </w:rPr>
        <w:t xml:space="preserve">honor </w:t>
      </w:r>
      <w:r w:rsidRPr="003F1864">
        <w:rPr>
          <w:rStyle w:val="normaltextrun1"/>
          <w:color w:val="000000"/>
          <w:sz w:val="23"/>
          <w:szCs w:val="23"/>
        </w:rPr>
        <w:t xml:space="preserve">the memory of </w:t>
      </w:r>
      <w:r w:rsidR="00F7736F" w:rsidRPr="003F1864">
        <w:rPr>
          <w:rStyle w:val="normaltextrun1"/>
          <w:color w:val="000000"/>
          <w:sz w:val="23"/>
          <w:szCs w:val="23"/>
        </w:rPr>
        <w:t xml:space="preserve">Paul Joseph Andrews of </w:t>
      </w:r>
      <w:r w:rsidRPr="003F1864">
        <w:rPr>
          <w:rStyle w:val="normaltextrun1"/>
          <w:color w:val="000000"/>
          <w:sz w:val="23"/>
          <w:szCs w:val="23"/>
        </w:rPr>
        <w:t>Woburn.</w:t>
      </w:r>
    </w:p>
    <w:bookmarkEnd w:id="5"/>
    <w:p w14:paraId="781D698B" w14:textId="77777777" w:rsidR="003E7FC0" w:rsidRPr="003F1864" w:rsidRDefault="003E7FC0" w:rsidP="00D83F34">
      <w:pPr>
        <w:pStyle w:val="paragraph"/>
        <w:textAlignment w:val="baseline"/>
        <w:rPr>
          <w:sz w:val="23"/>
          <w:szCs w:val="23"/>
        </w:rPr>
      </w:pPr>
    </w:p>
    <w:p w14:paraId="7391B8E5" w14:textId="77777777" w:rsidR="00ED324A" w:rsidRPr="003F1864" w:rsidRDefault="00ED324A" w:rsidP="00ED324A">
      <w:pPr>
        <w:pStyle w:val="paragraph"/>
        <w:textAlignment w:val="baseline"/>
        <w:rPr>
          <w:rStyle w:val="eop"/>
          <w:b/>
          <w:bCs/>
          <w:sz w:val="23"/>
          <w:szCs w:val="23"/>
        </w:rPr>
      </w:pPr>
      <w:bookmarkStart w:id="12" w:name="_Hlk83211478"/>
      <w:r w:rsidRPr="003F1864">
        <w:rPr>
          <w:rStyle w:val="normaltextrun1"/>
          <w:b/>
          <w:bCs/>
          <w:sz w:val="23"/>
          <w:szCs w:val="23"/>
        </w:rPr>
        <w:t>On a motion duly made and seconded, it was:</w:t>
      </w:r>
      <w:r w:rsidRPr="003F1864">
        <w:rPr>
          <w:rStyle w:val="eop"/>
          <w:b/>
          <w:bCs/>
          <w:sz w:val="23"/>
          <w:szCs w:val="23"/>
        </w:rPr>
        <w:t> </w:t>
      </w:r>
    </w:p>
    <w:bookmarkEnd w:id="12"/>
    <w:p w14:paraId="386F2965" w14:textId="77777777" w:rsidR="00ED324A" w:rsidRPr="003F1864" w:rsidRDefault="00ED324A" w:rsidP="00ED324A">
      <w:pPr>
        <w:spacing w:before="240" w:after="0" w:line="240" w:lineRule="auto"/>
        <w:ind w:left="1440" w:hanging="1440"/>
        <w:textAlignment w:val="baseline"/>
        <w:rPr>
          <w:rStyle w:val="normaltextrun1"/>
          <w:rFonts w:ascii="Times New Roman" w:eastAsia="Times New Roman" w:hAnsi="Times New Roman" w:cs="Times New Roman"/>
          <w:b/>
          <w:bCs/>
          <w:sz w:val="23"/>
          <w:szCs w:val="23"/>
        </w:rPr>
      </w:pPr>
      <w:r w:rsidRPr="003F1864">
        <w:rPr>
          <w:rFonts w:ascii="Times New Roman" w:eastAsia="Times New Roman" w:hAnsi="Times New Roman" w:cs="Times New Roman"/>
          <w:b/>
          <w:bCs/>
          <w:sz w:val="23"/>
          <w:szCs w:val="23"/>
        </w:rPr>
        <w:t>VOTED:</w:t>
      </w:r>
      <w:r w:rsidRPr="003F1864">
        <w:rPr>
          <w:rFonts w:ascii="Times New Roman" w:eastAsia="Times New Roman" w:hAnsi="Times New Roman" w:cs="Times New Roman"/>
          <w:b/>
          <w:bCs/>
          <w:sz w:val="23"/>
          <w:szCs w:val="23"/>
        </w:rPr>
        <w:tab/>
        <w:t xml:space="preserve">that the Board of Elementary and Secondary Education adjourn the meeting at </w:t>
      </w:r>
    </w:p>
    <w:p w14:paraId="1B93D971" w14:textId="25A31811" w:rsidR="00ED324A" w:rsidRPr="003F1864" w:rsidRDefault="00ED324A" w:rsidP="00ED324A">
      <w:pPr>
        <w:pStyle w:val="paragraph"/>
        <w:rPr>
          <w:rFonts w:eastAsiaTheme="minorHAnsi"/>
          <w:b/>
          <w:bCs/>
          <w:sz w:val="23"/>
          <w:szCs w:val="23"/>
        </w:rPr>
      </w:pPr>
      <w:r w:rsidRPr="003F1864">
        <w:rPr>
          <w:rFonts w:eastAsiaTheme="minorHAnsi"/>
          <w:b/>
          <w:bCs/>
          <w:sz w:val="23"/>
          <w:szCs w:val="23"/>
        </w:rPr>
        <w:tab/>
      </w:r>
      <w:r w:rsidRPr="003F1864">
        <w:rPr>
          <w:rFonts w:eastAsiaTheme="minorHAnsi"/>
          <w:b/>
          <w:bCs/>
          <w:sz w:val="23"/>
          <w:szCs w:val="23"/>
        </w:rPr>
        <w:tab/>
      </w:r>
      <w:r w:rsidR="00F7736F" w:rsidRPr="003F1864">
        <w:rPr>
          <w:rFonts w:eastAsiaTheme="minorHAnsi"/>
          <w:b/>
          <w:bCs/>
          <w:sz w:val="23"/>
          <w:szCs w:val="23"/>
        </w:rPr>
        <w:t>1</w:t>
      </w:r>
      <w:r w:rsidR="00733FFA" w:rsidRPr="003F1864">
        <w:rPr>
          <w:rFonts w:eastAsiaTheme="minorHAnsi"/>
          <w:b/>
          <w:bCs/>
          <w:sz w:val="23"/>
          <w:szCs w:val="23"/>
        </w:rPr>
        <w:t>1:00 a</w:t>
      </w:r>
      <w:r w:rsidR="00D83F34" w:rsidRPr="003F1864">
        <w:rPr>
          <w:rFonts w:eastAsiaTheme="minorHAnsi"/>
          <w:b/>
          <w:bCs/>
          <w:sz w:val="23"/>
          <w:szCs w:val="23"/>
        </w:rPr>
        <w:t>.m</w:t>
      </w:r>
      <w:r w:rsidRPr="003F1864">
        <w:rPr>
          <w:rFonts w:eastAsiaTheme="minorHAnsi"/>
          <w:b/>
          <w:bCs/>
          <w:sz w:val="23"/>
          <w:szCs w:val="23"/>
        </w:rPr>
        <w:t>., subject to the call of the Chair.</w:t>
      </w:r>
    </w:p>
    <w:p w14:paraId="12097E0C" w14:textId="77777777" w:rsidR="00ED324A" w:rsidRPr="003F1864" w:rsidRDefault="00ED324A" w:rsidP="00ED324A">
      <w:pPr>
        <w:pStyle w:val="paragraph"/>
        <w:rPr>
          <w:rFonts w:eastAsiaTheme="minorHAnsi"/>
          <w:b/>
          <w:bCs/>
          <w:sz w:val="23"/>
          <w:szCs w:val="23"/>
        </w:rPr>
      </w:pPr>
    </w:p>
    <w:p w14:paraId="11355C77" w14:textId="77777777" w:rsidR="00ED324A" w:rsidRPr="003F1864" w:rsidRDefault="00ED324A" w:rsidP="00ED324A">
      <w:pPr>
        <w:pStyle w:val="paragraph"/>
        <w:rPr>
          <w:rFonts w:eastAsiaTheme="minorHAnsi"/>
          <w:sz w:val="23"/>
          <w:szCs w:val="23"/>
        </w:rPr>
      </w:pPr>
      <w:bookmarkStart w:id="13" w:name="_Hlk83647451"/>
      <w:r w:rsidRPr="003F1864">
        <w:rPr>
          <w:sz w:val="23"/>
          <w:szCs w:val="23"/>
        </w:rPr>
        <w:t>The vote was unanimous.</w:t>
      </w:r>
    </w:p>
    <w:bookmarkEnd w:id="13"/>
    <w:p w14:paraId="7168BB2F" w14:textId="77777777" w:rsidR="00ED324A" w:rsidRPr="003F1864" w:rsidRDefault="00ED324A" w:rsidP="006F2A84">
      <w:pPr>
        <w:pStyle w:val="paragraph"/>
        <w:ind w:left="1440" w:hanging="1440"/>
        <w:textAlignment w:val="baseline"/>
        <w:rPr>
          <w:sz w:val="23"/>
          <w:szCs w:val="23"/>
        </w:rPr>
      </w:pPr>
    </w:p>
    <w:p w14:paraId="1DAF789A" w14:textId="77777777" w:rsidR="00176324" w:rsidRPr="003F1864" w:rsidRDefault="00176324" w:rsidP="00FE5EC8">
      <w:pPr>
        <w:pStyle w:val="paragraph"/>
        <w:ind w:left="1440" w:hanging="1440"/>
        <w:jc w:val="right"/>
        <w:textAlignment w:val="baseline"/>
        <w:rPr>
          <w:rStyle w:val="normaltextrun1"/>
          <w:sz w:val="23"/>
          <w:szCs w:val="23"/>
        </w:rPr>
      </w:pPr>
    </w:p>
    <w:p w14:paraId="6D166219" w14:textId="2A2D6D9A" w:rsidR="00FE5EC8" w:rsidRPr="003F1864" w:rsidRDefault="00FE5EC8" w:rsidP="00FE5EC8">
      <w:pPr>
        <w:pStyle w:val="paragraph"/>
        <w:ind w:left="1440" w:hanging="1440"/>
        <w:jc w:val="right"/>
        <w:textAlignment w:val="baseline"/>
        <w:rPr>
          <w:sz w:val="23"/>
          <w:szCs w:val="23"/>
        </w:rPr>
      </w:pPr>
      <w:r w:rsidRPr="003F1864">
        <w:rPr>
          <w:rStyle w:val="normaltextrun1"/>
          <w:sz w:val="23"/>
          <w:szCs w:val="23"/>
        </w:rPr>
        <w:t>Respectfully submitted,</w:t>
      </w:r>
      <w:r w:rsidRPr="003F1864">
        <w:rPr>
          <w:rStyle w:val="eop"/>
          <w:sz w:val="23"/>
          <w:szCs w:val="23"/>
        </w:rPr>
        <w:t> </w:t>
      </w:r>
    </w:p>
    <w:p w14:paraId="0EBE4150" w14:textId="77777777" w:rsidR="00FE5EC8" w:rsidRPr="003F1864" w:rsidRDefault="00FE5EC8" w:rsidP="00FE5EC8">
      <w:pPr>
        <w:pStyle w:val="paragraph"/>
        <w:ind w:left="1440" w:hanging="1440"/>
        <w:jc w:val="right"/>
        <w:textAlignment w:val="baseline"/>
        <w:rPr>
          <w:sz w:val="23"/>
          <w:szCs w:val="23"/>
        </w:rPr>
      </w:pPr>
      <w:r w:rsidRPr="003F1864">
        <w:rPr>
          <w:rStyle w:val="normaltextrun1"/>
          <w:sz w:val="23"/>
          <w:szCs w:val="23"/>
        </w:rPr>
        <w:t>Jeffrey C. Riley</w:t>
      </w:r>
      <w:r w:rsidRPr="003F1864">
        <w:rPr>
          <w:rStyle w:val="eop"/>
          <w:sz w:val="23"/>
          <w:szCs w:val="23"/>
        </w:rPr>
        <w:t> </w:t>
      </w:r>
    </w:p>
    <w:p w14:paraId="33DC40A7" w14:textId="77777777" w:rsidR="00FE5EC8" w:rsidRPr="003F1864" w:rsidRDefault="00FE5EC8" w:rsidP="00FE5EC8">
      <w:pPr>
        <w:pStyle w:val="paragraph"/>
        <w:ind w:left="1440" w:hanging="1440"/>
        <w:jc w:val="right"/>
        <w:textAlignment w:val="baseline"/>
        <w:rPr>
          <w:sz w:val="23"/>
          <w:szCs w:val="23"/>
        </w:rPr>
      </w:pPr>
      <w:r w:rsidRPr="003F1864">
        <w:rPr>
          <w:rStyle w:val="normaltextrun1"/>
          <w:sz w:val="23"/>
          <w:szCs w:val="23"/>
        </w:rPr>
        <w:t>Commissioner of Elementary and Secondary Education</w:t>
      </w:r>
      <w:r w:rsidRPr="003F1864">
        <w:rPr>
          <w:rStyle w:val="eop"/>
          <w:sz w:val="23"/>
          <w:szCs w:val="23"/>
        </w:rPr>
        <w:t> </w:t>
      </w:r>
    </w:p>
    <w:p w14:paraId="0009751B" w14:textId="02AF123D" w:rsidR="00032360" w:rsidRPr="003F1864" w:rsidRDefault="00FE5EC8">
      <w:pPr>
        <w:pStyle w:val="paragraph"/>
        <w:ind w:left="1440" w:hanging="1440"/>
        <w:jc w:val="right"/>
        <w:textAlignment w:val="baseline"/>
        <w:rPr>
          <w:rStyle w:val="normaltextrun1"/>
          <w:sz w:val="23"/>
          <w:szCs w:val="23"/>
        </w:rPr>
      </w:pPr>
      <w:r w:rsidRPr="003F1864">
        <w:rPr>
          <w:rStyle w:val="normaltextrun1"/>
          <w:sz w:val="23"/>
          <w:szCs w:val="23"/>
        </w:rPr>
        <w:t>and Secretary to the Board</w:t>
      </w:r>
      <w:bookmarkEnd w:id="6"/>
    </w:p>
    <w:sectPr w:rsidR="00032360" w:rsidRPr="003F1864" w:rsidSect="005D5880">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6CC05" w14:textId="77777777" w:rsidR="00BC19D0" w:rsidRDefault="00BC19D0" w:rsidP="005D5880">
      <w:pPr>
        <w:spacing w:after="0" w:line="240" w:lineRule="auto"/>
      </w:pPr>
      <w:r>
        <w:separator/>
      </w:r>
    </w:p>
  </w:endnote>
  <w:endnote w:type="continuationSeparator" w:id="0">
    <w:p w14:paraId="6A28F14E" w14:textId="77777777" w:rsidR="00BC19D0" w:rsidRDefault="00BC19D0" w:rsidP="005D5880">
      <w:pPr>
        <w:spacing w:after="0" w:line="240" w:lineRule="auto"/>
      </w:pPr>
      <w:r>
        <w:continuationSeparator/>
      </w:r>
    </w:p>
  </w:endnote>
  <w:endnote w:type="continuationNotice" w:id="1">
    <w:p w14:paraId="7EFB57EF" w14:textId="77777777" w:rsidR="00BC19D0" w:rsidRDefault="00BC19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941848"/>
      <w:docPartObj>
        <w:docPartGallery w:val="Page Numbers (Bottom of Page)"/>
        <w:docPartUnique/>
      </w:docPartObj>
    </w:sdtPr>
    <w:sdtEndPr>
      <w:rPr>
        <w:noProof/>
      </w:rPr>
    </w:sdtEndPr>
    <w:sdtContent>
      <w:p w14:paraId="39A0F96A" w14:textId="16C4D3D8" w:rsidR="00E8615F" w:rsidRDefault="00E861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B9D548" w14:textId="77777777" w:rsidR="00E8615F" w:rsidRDefault="00E86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2B879" w14:textId="77777777" w:rsidR="00BC19D0" w:rsidRDefault="00BC19D0" w:rsidP="005D5880">
      <w:pPr>
        <w:spacing w:after="0" w:line="240" w:lineRule="auto"/>
      </w:pPr>
      <w:r>
        <w:separator/>
      </w:r>
    </w:p>
  </w:footnote>
  <w:footnote w:type="continuationSeparator" w:id="0">
    <w:p w14:paraId="38650AF8" w14:textId="77777777" w:rsidR="00BC19D0" w:rsidRDefault="00BC19D0" w:rsidP="005D5880">
      <w:pPr>
        <w:spacing w:after="0" w:line="240" w:lineRule="auto"/>
      </w:pPr>
      <w:r>
        <w:continuationSeparator/>
      </w:r>
    </w:p>
  </w:footnote>
  <w:footnote w:type="continuationNotice" w:id="1">
    <w:p w14:paraId="3F1CECA4" w14:textId="77777777" w:rsidR="00BC19D0" w:rsidRDefault="00BC19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3B35"/>
    <w:multiLevelType w:val="multilevel"/>
    <w:tmpl w:val="E0B03C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8503A"/>
    <w:multiLevelType w:val="hybridMultilevel"/>
    <w:tmpl w:val="17AEE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191985"/>
    <w:multiLevelType w:val="hybridMultilevel"/>
    <w:tmpl w:val="8DC0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52044"/>
    <w:multiLevelType w:val="hybridMultilevel"/>
    <w:tmpl w:val="6A06FCA4"/>
    <w:lvl w:ilvl="0" w:tplc="99C6A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240E4"/>
    <w:multiLevelType w:val="hybridMultilevel"/>
    <w:tmpl w:val="466297E2"/>
    <w:lvl w:ilvl="0" w:tplc="4FFA8080">
      <w:start w:val="1"/>
      <w:numFmt w:val="decimal"/>
      <w:lvlText w:val="%1."/>
      <w:lvlJc w:val="left"/>
      <w:pPr>
        <w:ind w:left="360" w:hanging="360"/>
      </w:pPr>
      <w:rPr>
        <w:rFonts w:hint="default"/>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61561C"/>
    <w:multiLevelType w:val="hybridMultilevel"/>
    <w:tmpl w:val="5866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E2569"/>
    <w:multiLevelType w:val="hybridMultilevel"/>
    <w:tmpl w:val="F330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929CD"/>
    <w:multiLevelType w:val="hybridMultilevel"/>
    <w:tmpl w:val="D0389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0869F5"/>
    <w:multiLevelType w:val="multilevel"/>
    <w:tmpl w:val="7A08EA8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9" w15:restartNumberingAfterBreak="0">
    <w:nsid w:val="298D50A0"/>
    <w:multiLevelType w:val="hybridMultilevel"/>
    <w:tmpl w:val="A35227C0"/>
    <w:lvl w:ilvl="0" w:tplc="287434F8">
      <w:start w:val="1"/>
      <w:numFmt w:val="bullet"/>
      <w:lvlText w:val=""/>
      <w:lvlJc w:val="left"/>
      <w:pPr>
        <w:tabs>
          <w:tab w:val="num" w:pos="720"/>
        </w:tabs>
        <w:ind w:left="720" w:hanging="360"/>
      </w:pPr>
      <w:rPr>
        <w:rFonts w:ascii="Symbol" w:hAnsi="Symbol" w:hint="default"/>
        <w:sz w:val="20"/>
      </w:rPr>
    </w:lvl>
    <w:lvl w:ilvl="1" w:tplc="689CBCFC" w:tentative="1">
      <w:start w:val="1"/>
      <w:numFmt w:val="bullet"/>
      <w:lvlText w:val=""/>
      <w:lvlJc w:val="left"/>
      <w:pPr>
        <w:tabs>
          <w:tab w:val="num" w:pos="1440"/>
        </w:tabs>
        <w:ind w:left="1440" w:hanging="360"/>
      </w:pPr>
      <w:rPr>
        <w:rFonts w:ascii="Symbol" w:hAnsi="Symbol" w:hint="default"/>
        <w:sz w:val="20"/>
      </w:rPr>
    </w:lvl>
    <w:lvl w:ilvl="2" w:tplc="7F845D2A" w:tentative="1">
      <w:start w:val="1"/>
      <w:numFmt w:val="bullet"/>
      <w:lvlText w:val=""/>
      <w:lvlJc w:val="left"/>
      <w:pPr>
        <w:tabs>
          <w:tab w:val="num" w:pos="2160"/>
        </w:tabs>
        <w:ind w:left="2160" w:hanging="360"/>
      </w:pPr>
      <w:rPr>
        <w:rFonts w:ascii="Symbol" w:hAnsi="Symbol" w:hint="default"/>
        <w:sz w:val="20"/>
      </w:rPr>
    </w:lvl>
    <w:lvl w:ilvl="3" w:tplc="7F2AD3B0" w:tentative="1">
      <w:start w:val="1"/>
      <w:numFmt w:val="bullet"/>
      <w:lvlText w:val=""/>
      <w:lvlJc w:val="left"/>
      <w:pPr>
        <w:tabs>
          <w:tab w:val="num" w:pos="2880"/>
        </w:tabs>
        <w:ind w:left="2880" w:hanging="360"/>
      </w:pPr>
      <w:rPr>
        <w:rFonts w:ascii="Symbol" w:hAnsi="Symbol" w:hint="default"/>
        <w:sz w:val="20"/>
      </w:rPr>
    </w:lvl>
    <w:lvl w:ilvl="4" w:tplc="96DAC02C" w:tentative="1">
      <w:start w:val="1"/>
      <w:numFmt w:val="bullet"/>
      <w:lvlText w:val=""/>
      <w:lvlJc w:val="left"/>
      <w:pPr>
        <w:tabs>
          <w:tab w:val="num" w:pos="3600"/>
        </w:tabs>
        <w:ind w:left="3600" w:hanging="360"/>
      </w:pPr>
      <w:rPr>
        <w:rFonts w:ascii="Symbol" w:hAnsi="Symbol" w:hint="default"/>
        <w:sz w:val="20"/>
      </w:rPr>
    </w:lvl>
    <w:lvl w:ilvl="5" w:tplc="C8E0DE96" w:tentative="1">
      <w:start w:val="1"/>
      <w:numFmt w:val="bullet"/>
      <w:lvlText w:val=""/>
      <w:lvlJc w:val="left"/>
      <w:pPr>
        <w:tabs>
          <w:tab w:val="num" w:pos="4320"/>
        </w:tabs>
        <w:ind w:left="4320" w:hanging="360"/>
      </w:pPr>
      <w:rPr>
        <w:rFonts w:ascii="Symbol" w:hAnsi="Symbol" w:hint="default"/>
        <w:sz w:val="20"/>
      </w:rPr>
    </w:lvl>
    <w:lvl w:ilvl="6" w:tplc="ACCA3644" w:tentative="1">
      <w:start w:val="1"/>
      <w:numFmt w:val="bullet"/>
      <w:lvlText w:val=""/>
      <w:lvlJc w:val="left"/>
      <w:pPr>
        <w:tabs>
          <w:tab w:val="num" w:pos="5040"/>
        </w:tabs>
        <w:ind w:left="5040" w:hanging="360"/>
      </w:pPr>
      <w:rPr>
        <w:rFonts w:ascii="Symbol" w:hAnsi="Symbol" w:hint="default"/>
        <w:sz w:val="20"/>
      </w:rPr>
    </w:lvl>
    <w:lvl w:ilvl="7" w:tplc="5E80B0B4" w:tentative="1">
      <w:start w:val="1"/>
      <w:numFmt w:val="bullet"/>
      <w:lvlText w:val=""/>
      <w:lvlJc w:val="left"/>
      <w:pPr>
        <w:tabs>
          <w:tab w:val="num" w:pos="5760"/>
        </w:tabs>
        <w:ind w:left="5760" w:hanging="360"/>
      </w:pPr>
      <w:rPr>
        <w:rFonts w:ascii="Symbol" w:hAnsi="Symbol" w:hint="default"/>
        <w:sz w:val="20"/>
      </w:rPr>
    </w:lvl>
    <w:lvl w:ilvl="8" w:tplc="7DBCF6A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5D4FAF"/>
    <w:multiLevelType w:val="hybridMultilevel"/>
    <w:tmpl w:val="9B0A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753B4"/>
    <w:multiLevelType w:val="hybridMultilevel"/>
    <w:tmpl w:val="98E4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9466B"/>
    <w:multiLevelType w:val="hybridMultilevel"/>
    <w:tmpl w:val="18B2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119E1"/>
    <w:multiLevelType w:val="hybridMultilevel"/>
    <w:tmpl w:val="27D6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84E76"/>
    <w:multiLevelType w:val="hybridMultilevel"/>
    <w:tmpl w:val="2AE2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74A17"/>
    <w:multiLevelType w:val="hybridMultilevel"/>
    <w:tmpl w:val="0ECE7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2761BF"/>
    <w:multiLevelType w:val="hybridMultilevel"/>
    <w:tmpl w:val="59383678"/>
    <w:lvl w:ilvl="0" w:tplc="5A8C036A">
      <w:start w:val="1"/>
      <w:numFmt w:val="bullet"/>
      <w:lvlText w:val=""/>
      <w:lvlJc w:val="left"/>
      <w:pPr>
        <w:tabs>
          <w:tab w:val="num" w:pos="720"/>
        </w:tabs>
        <w:ind w:left="720" w:hanging="360"/>
      </w:pPr>
      <w:rPr>
        <w:rFonts w:ascii="Symbol" w:hAnsi="Symbol" w:hint="default"/>
        <w:sz w:val="20"/>
      </w:rPr>
    </w:lvl>
    <w:lvl w:ilvl="1" w:tplc="6B04176A" w:tentative="1">
      <w:start w:val="1"/>
      <w:numFmt w:val="bullet"/>
      <w:lvlText w:val=""/>
      <w:lvlJc w:val="left"/>
      <w:pPr>
        <w:tabs>
          <w:tab w:val="num" w:pos="1440"/>
        </w:tabs>
        <w:ind w:left="1440" w:hanging="360"/>
      </w:pPr>
      <w:rPr>
        <w:rFonts w:ascii="Symbol" w:hAnsi="Symbol" w:hint="default"/>
        <w:sz w:val="20"/>
      </w:rPr>
    </w:lvl>
    <w:lvl w:ilvl="2" w:tplc="AFDE8D52" w:tentative="1">
      <w:start w:val="1"/>
      <w:numFmt w:val="bullet"/>
      <w:lvlText w:val=""/>
      <w:lvlJc w:val="left"/>
      <w:pPr>
        <w:tabs>
          <w:tab w:val="num" w:pos="2160"/>
        </w:tabs>
        <w:ind w:left="2160" w:hanging="360"/>
      </w:pPr>
      <w:rPr>
        <w:rFonts w:ascii="Symbol" w:hAnsi="Symbol" w:hint="default"/>
        <w:sz w:val="20"/>
      </w:rPr>
    </w:lvl>
    <w:lvl w:ilvl="3" w:tplc="2D349122" w:tentative="1">
      <w:start w:val="1"/>
      <w:numFmt w:val="bullet"/>
      <w:lvlText w:val=""/>
      <w:lvlJc w:val="left"/>
      <w:pPr>
        <w:tabs>
          <w:tab w:val="num" w:pos="2880"/>
        </w:tabs>
        <w:ind w:left="2880" w:hanging="360"/>
      </w:pPr>
      <w:rPr>
        <w:rFonts w:ascii="Symbol" w:hAnsi="Symbol" w:hint="default"/>
        <w:sz w:val="20"/>
      </w:rPr>
    </w:lvl>
    <w:lvl w:ilvl="4" w:tplc="3EE6486C" w:tentative="1">
      <w:start w:val="1"/>
      <w:numFmt w:val="bullet"/>
      <w:lvlText w:val=""/>
      <w:lvlJc w:val="left"/>
      <w:pPr>
        <w:tabs>
          <w:tab w:val="num" w:pos="3600"/>
        </w:tabs>
        <w:ind w:left="3600" w:hanging="360"/>
      </w:pPr>
      <w:rPr>
        <w:rFonts w:ascii="Symbol" w:hAnsi="Symbol" w:hint="default"/>
        <w:sz w:val="20"/>
      </w:rPr>
    </w:lvl>
    <w:lvl w:ilvl="5" w:tplc="B3EE380A" w:tentative="1">
      <w:start w:val="1"/>
      <w:numFmt w:val="bullet"/>
      <w:lvlText w:val=""/>
      <w:lvlJc w:val="left"/>
      <w:pPr>
        <w:tabs>
          <w:tab w:val="num" w:pos="4320"/>
        </w:tabs>
        <w:ind w:left="4320" w:hanging="360"/>
      </w:pPr>
      <w:rPr>
        <w:rFonts w:ascii="Symbol" w:hAnsi="Symbol" w:hint="default"/>
        <w:sz w:val="20"/>
      </w:rPr>
    </w:lvl>
    <w:lvl w:ilvl="6" w:tplc="5B42809E" w:tentative="1">
      <w:start w:val="1"/>
      <w:numFmt w:val="bullet"/>
      <w:lvlText w:val=""/>
      <w:lvlJc w:val="left"/>
      <w:pPr>
        <w:tabs>
          <w:tab w:val="num" w:pos="5040"/>
        </w:tabs>
        <w:ind w:left="5040" w:hanging="360"/>
      </w:pPr>
      <w:rPr>
        <w:rFonts w:ascii="Symbol" w:hAnsi="Symbol" w:hint="default"/>
        <w:sz w:val="20"/>
      </w:rPr>
    </w:lvl>
    <w:lvl w:ilvl="7" w:tplc="ADAEA228" w:tentative="1">
      <w:start w:val="1"/>
      <w:numFmt w:val="bullet"/>
      <w:lvlText w:val=""/>
      <w:lvlJc w:val="left"/>
      <w:pPr>
        <w:tabs>
          <w:tab w:val="num" w:pos="5760"/>
        </w:tabs>
        <w:ind w:left="5760" w:hanging="360"/>
      </w:pPr>
      <w:rPr>
        <w:rFonts w:ascii="Symbol" w:hAnsi="Symbol" w:hint="default"/>
        <w:sz w:val="20"/>
      </w:rPr>
    </w:lvl>
    <w:lvl w:ilvl="8" w:tplc="847E5A72"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A3D77"/>
    <w:multiLevelType w:val="hybridMultilevel"/>
    <w:tmpl w:val="5B3C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AF37CA"/>
    <w:multiLevelType w:val="multilevel"/>
    <w:tmpl w:val="27CC1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3F44B2"/>
    <w:multiLevelType w:val="hybridMultilevel"/>
    <w:tmpl w:val="7452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97C1B"/>
    <w:multiLevelType w:val="multilevel"/>
    <w:tmpl w:val="451816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4E6D71"/>
    <w:multiLevelType w:val="hybridMultilevel"/>
    <w:tmpl w:val="A1F0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91800"/>
    <w:multiLevelType w:val="hybridMultilevel"/>
    <w:tmpl w:val="BB8699B8"/>
    <w:lvl w:ilvl="0" w:tplc="2E142472">
      <w:start w:val="1"/>
      <w:numFmt w:val="bullet"/>
      <w:lvlText w:val=""/>
      <w:lvlJc w:val="left"/>
      <w:pPr>
        <w:tabs>
          <w:tab w:val="num" w:pos="720"/>
        </w:tabs>
        <w:ind w:left="720" w:hanging="360"/>
      </w:pPr>
      <w:rPr>
        <w:rFonts w:ascii="Symbol" w:hAnsi="Symbol" w:hint="default"/>
        <w:sz w:val="20"/>
      </w:rPr>
    </w:lvl>
    <w:lvl w:ilvl="1" w:tplc="6CD0F918" w:tentative="1">
      <w:start w:val="1"/>
      <w:numFmt w:val="bullet"/>
      <w:lvlText w:val=""/>
      <w:lvlJc w:val="left"/>
      <w:pPr>
        <w:tabs>
          <w:tab w:val="num" w:pos="1440"/>
        </w:tabs>
        <w:ind w:left="1440" w:hanging="360"/>
      </w:pPr>
      <w:rPr>
        <w:rFonts w:ascii="Symbol" w:hAnsi="Symbol" w:hint="default"/>
        <w:sz w:val="20"/>
      </w:rPr>
    </w:lvl>
    <w:lvl w:ilvl="2" w:tplc="B9BAB518" w:tentative="1">
      <w:start w:val="1"/>
      <w:numFmt w:val="bullet"/>
      <w:lvlText w:val=""/>
      <w:lvlJc w:val="left"/>
      <w:pPr>
        <w:tabs>
          <w:tab w:val="num" w:pos="2160"/>
        </w:tabs>
        <w:ind w:left="2160" w:hanging="360"/>
      </w:pPr>
      <w:rPr>
        <w:rFonts w:ascii="Symbol" w:hAnsi="Symbol" w:hint="default"/>
        <w:sz w:val="20"/>
      </w:rPr>
    </w:lvl>
    <w:lvl w:ilvl="3" w:tplc="D2C09A28" w:tentative="1">
      <w:start w:val="1"/>
      <w:numFmt w:val="bullet"/>
      <w:lvlText w:val=""/>
      <w:lvlJc w:val="left"/>
      <w:pPr>
        <w:tabs>
          <w:tab w:val="num" w:pos="2880"/>
        </w:tabs>
        <w:ind w:left="2880" w:hanging="360"/>
      </w:pPr>
      <w:rPr>
        <w:rFonts w:ascii="Symbol" w:hAnsi="Symbol" w:hint="default"/>
        <w:sz w:val="20"/>
      </w:rPr>
    </w:lvl>
    <w:lvl w:ilvl="4" w:tplc="85B640F2" w:tentative="1">
      <w:start w:val="1"/>
      <w:numFmt w:val="bullet"/>
      <w:lvlText w:val=""/>
      <w:lvlJc w:val="left"/>
      <w:pPr>
        <w:tabs>
          <w:tab w:val="num" w:pos="3600"/>
        </w:tabs>
        <w:ind w:left="3600" w:hanging="360"/>
      </w:pPr>
      <w:rPr>
        <w:rFonts w:ascii="Symbol" w:hAnsi="Symbol" w:hint="default"/>
        <w:sz w:val="20"/>
      </w:rPr>
    </w:lvl>
    <w:lvl w:ilvl="5" w:tplc="E2046008" w:tentative="1">
      <w:start w:val="1"/>
      <w:numFmt w:val="bullet"/>
      <w:lvlText w:val=""/>
      <w:lvlJc w:val="left"/>
      <w:pPr>
        <w:tabs>
          <w:tab w:val="num" w:pos="4320"/>
        </w:tabs>
        <w:ind w:left="4320" w:hanging="360"/>
      </w:pPr>
      <w:rPr>
        <w:rFonts w:ascii="Symbol" w:hAnsi="Symbol" w:hint="default"/>
        <w:sz w:val="20"/>
      </w:rPr>
    </w:lvl>
    <w:lvl w:ilvl="6" w:tplc="6D92EF2A" w:tentative="1">
      <w:start w:val="1"/>
      <w:numFmt w:val="bullet"/>
      <w:lvlText w:val=""/>
      <w:lvlJc w:val="left"/>
      <w:pPr>
        <w:tabs>
          <w:tab w:val="num" w:pos="5040"/>
        </w:tabs>
        <w:ind w:left="5040" w:hanging="360"/>
      </w:pPr>
      <w:rPr>
        <w:rFonts w:ascii="Symbol" w:hAnsi="Symbol" w:hint="default"/>
        <w:sz w:val="20"/>
      </w:rPr>
    </w:lvl>
    <w:lvl w:ilvl="7" w:tplc="DD70D1DE" w:tentative="1">
      <w:start w:val="1"/>
      <w:numFmt w:val="bullet"/>
      <w:lvlText w:val=""/>
      <w:lvlJc w:val="left"/>
      <w:pPr>
        <w:tabs>
          <w:tab w:val="num" w:pos="5760"/>
        </w:tabs>
        <w:ind w:left="5760" w:hanging="360"/>
      </w:pPr>
      <w:rPr>
        <w:rFonts w:ascii="Symbol" w:hAnsi="Symbol" w:hint="default"/>
        <w:sz w:val="20"/>
      </w:rPr>
    </w:lvl>
    <w:lvl w:ilvl="8" w:tplc="C348159E"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20368D"/>
    <w:multiLevelType w:val="multilevel"/>
    <w:tmpl w:val="0CEADE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2761F5"/>
    <w:multiLevelType w:val="hybridMultilevel"/>
    <w:tmpl w:val="57C8FADA"/>
    <w:lvl w:ilvl="0" w:tplc="50925C88">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0C3901"/>
    <w:multiLevelType w:val="hybridMultilevel"/>
    <w:tmpl w:val="2A0E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3C6FE6"/>
    <w:multiLevelType w:val="hybridMultilevel"/>
    <w:tmpl w:val="3AD0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164015"/>
    <w:multiLevelType w:val="hybridMultilevel"/>
    <w:tmpl w:val="375E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17D6E"/>
    <w:multiLevelType w:val="hybridMultilevel"/>
    <w:tmpl w:val="4F5A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61003D"/>
    <w:multiLevelType w:val="hybridMultilevel"/>
    <w:tmpl w:val="8424F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CF055A0"/>
    <w:multiLevelType w:val="hybridMultilevel"/>
    <w:tmpl w:val="63CE2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22"/>
  </w:num>
  <w:num w:numId="3">
    <w:abstractNumId w:val="9"/>
  </w:num>
  <w:num w:numId="4">
    <w:abstractNumId w:val="8"/>
  </w:num>
  <w:num w:numId="5">
    <w:abstractNumId w:val="15"/>
  </w:num>
  <w:num w:numId="6">
    <w:abstractNumId w:val="1"/>
  </w:num>
  <w:num w:numId="7">
    <w:abstractNumId w:val="29"/>
  </w:num>
  <w:num w:numId="8">
    <w:abstractNumId w:val="24"/>
  </w:num>
  <w:num w:numId="9">
    <w:abstractNumId w:val="5"/>
  </w:num>
  <w:num w:numId="10">
    <w:abstractNumId w:val="12"/>
  </w:num>
  <w:num w:numId="11">
    <w:abstractNumId w:val="17"/>
  </w:num>
  <w:num w:numId="12">
    <w:abstractNumId w:val="26"/>
  </w:num>
  <w:num w:numId="13">
    <w:abstractNumId w:val="14"/>
  </w:num>
  <w:num w:numId="14">
    <w:abstractNumId w:val="19"/>
  </w:num>
  <w:num w:numId="15">
    <w:abstractNumId w:val="11"/>
  </w:num>
  <w:num w:numId="16">
    <w:abstractNumId w:val="6"/>
  </w:num>
  <w:num w:numId="17">
    <w:abstractNumId w:val="2"/>
  </w:num>
  <w:num w:numId="18">
    <w:abstractNumId w:val="28"/>
  </w:num>
  <w:num w:numId="19">
    <w:abstractNumId w:val="4"/>
  </w:num>
  <w:num w:numId="20">
    <w:abstractNumId w:val="3"/>
  </w:num>
  <w:num w:numId="21">
    <w:abstractNumId w:val="10"/>
  </w:num>
  <w:num w:numId="22">
    <w:abstractNumId w:val="18"/>
  </w:num>
  <w:num w:numId="23">
    <w:abstractNumId w:val="0"/>
  </w:num>
  <w:num w:numId="24">
    <w:abstractNumId w:val="20"/>
  </w:num>
  <w:num w:numId="25">
    <w:abstractNumId w:val="23"/>
  </w:num>
  <w:num w:numId="26">
    <w:abstractNumId w:val="25"/>
  </w:num>
  <w:num w:numId="27">
    <w:abstractNumId w:val="30"/>
  </w:num>
  <w:num w:numId="28">
    <w:abstractNumId w:val="13"/>
  </w:num>
  <w:num w:numId="29">
    <w:abstractNumId w:val="21"/>
  </w:num>
  <w:num w:numId="30">
    <w:abstractNumId w:val="7"/>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C8"/>
    <w:rsid w:val="00000801"/>
    <w:rsid w:val="00001518"/>
    <w:rsid w:val="00001ABA"/>
    <w:rsid w:val="00001ADA"/>
    <w:rsid w:val="0000215B"/>
    <w:rsid w:val="00002A10"/>
    <w:rsid w:val="0000307D"/>
    <w:rsid w:val="00003263"/>
    <w:rsid w:val="0000407B"/>
    <w:rsid w:val="000046A2"/>
    <w:rsid w:val="00004707"/>
    <w:rsid w:val="00004AE7"/>
    <w:rsid w:val="000054F7"/>
    <w:rsid w:val="00005A90"/>
    <w:rsid w:val="00005D4F"/>
    <w:rsid w:val="0000616F"/>
    <w:rsid w:val="00006CF2"/>
    <w:rsid w:val="00007726"/>
    <w:rsid w:val="0001014F"/>
    <w:rsid w:val="000104A3"/>
    <w:rsid w:val="000109D6"/>
    <w:rsid w:val="000120A4"/>
    <w:rsid w:val="00012136"/>
    <w:rsid w:val="000127F6"/>
    <w:rsid w:val="00012F52"/>
    <w:rsid w:val="000133A7"/>
    <w:rsid w:val="00014D7E"/>
    <w:rsid w:val="00015E98"/>
    <w:rsid w:val="00020B01"/>
    <w:rsid w:val="00021159"/>
    <w:rsid w:val="00021891"/>
    <w:rsid w:val="00021F1A"/>
    <w:rsid w:val="00022892"/>
    <w:rsid w:val="00022ADF"/>
    <w:rsid w:val="00024CAF"/>
    <w:rsid w:val="00025D9C"/>
    <w:rsid w:val="0002653C"/>
    <w:rsid w:val="00026B75"/>
    <w:rsid w:val="00027732"/>
    <w:rsid w:val="000279D8"/>
    <w:rsid w:val="00027E89"/>
    <w:rsid w:val="00030202"/>
    <w:rsid w:val="000304BE"/>
    <w:rsid w:val="00031375"/>
    <w:rsid w:val="00031F20"/>
    <w:rsid w:val="00032360"/>
    <w:rsid w:val="00032668"/>
    <w:rsid w:val="0003311E"/>
    <w:rsid w:val="00033DE5"/>
    <w:rsid w:val="000344D9"/>
    <w:rsid w:val="00034C1F"/>
    <w:rsid w:val="000355E9"/>
    <w:rsid w:val="000355EA"/>
    <w:rsid w:val="000359EC"/>
    <w:rsid w:val="0003670F"/>
    <w:rsid w:val="00036799"/>
    <w:rsid w:val="000375DF"/>
    <w:rsid w:val="000406D9"/>
    <w:rsid w:val="00040DFC"/>
    <w:rsid w:val="000414D8"/>
    <w:rsid w:val="000418A8"/>
    <w:rsid w:val="0004232F"/>
    <w:rsid w:val="00042D4D"/>
    <w:rsid w:val="00043726"/>
    <w:rsid w:val="0004452B"/>
    <w:rsid w:val="000454C2"/>
    <w:rsid w:val="00046374"/>
    <w:rsid w:val="0004652E"/>
    <w:rsid w:val="00046684"/>
    <w:rsid w:val="00046796"/>
    <w:rsid w:val="00046E88"/>
    <w:rsid w:val="000502AE"/>
    <w:rsid w:val="00050D7B"/>
    <w:rsid w:val="000529C4"/>
    <w:rsid w:val="00052F21"/>
    <w:rsid w:val="00052F7D"/>
    <w:rsid w:val="00052FC8"/>
    <w:rsid w:val="00053062"/>
    <w:rsid w:val="000531AE"/>
    <w:rsid w:val="00054469"/>
    <w:rsid w:val="00055216"/>
    <w:rsid w:val="00055299"/>
    <w:rsid w:val="000559C1"/>
    <w:rsid w:val="00056FCA"/>
    <w:rsid w:val="00057BD0"/>
    <w:rsid w:val="00061080"/>
    <w:rsid w:val="0006123B"/>
    <w:rsid w:val="00061F48"/>
    <w:rsid w:val="0006230C"/>
    <w:rsid w:val="0006232C"/>
    <w:rsid w:val="00062DA5"/>
    <w:rsid w:val="00062EAD"/>
    <w:rsid w:val="00063259"/>
    <w:rsid w:val="0006357E"/>
    <w:rsid w:val="00063C39"/>
    <w:rsid w:val="000642EE"/>
    <w:rsid w:val="000645FF"/>
    <w:rsid w:val="00064A4E"/>
    <w:rsid w:val="000653E0"/>
    <w:rsid w:val="00065EB0"/>
    <w:rsid w:val="00066254"/>
    <w:rsid w:val="00066590"/>
    <w:rsid w:val="000669D4"/>
    <w:rsid w:val="00066BEE"/>
    <w:rsid w:val="000677A0"/>
    <w:rsid w:val="000700D2"/>
    <w:rsid w:val="00070F75"/>
    <w:rsid w:val="00072092"/>
    <w:rsid w:val="00072493"/>
    <w:rsid w:val="00072700"/>
    <w:rsid w:val="00072B9F"/>
    <w:rsid w:val="00073A88"/>
    <w:rsid w:val="000741FD"/>
    <w:rsid w:val="00074C6E"/>
    <w:rsid w:val="000751EF"/>
    <w:rsid w:val="00075692"/>
    <w:rsid w:val="0007639A"/>
    <w:rsid w:val="000802ED"/>
    <w:rsid w:val="00080B33"/>
    <w:rsid w:val="0008101E"/>
    <w:rsid w:val="00081921"/>
    <w:rsid w:val="00081BDA"/>
    <w:rsid w:val="00081DD4"/>
    <w:rsid w:val="00082983"/>
    <w:rsid w:val="00082B34"/>
    <w:rsid w:val="00082BAE"/>
    <w:rsid w:val="0008301D"/>
    <w:rsid w:val="00084145"/>
    <w:rsid w:val="00085021"/>
    <w:rsid w:val="00085A7F"/>
    <w:rsid w:val="00085B6C"/>
    <w:rsid w:val="00085DD6"/>
    <w:rsid w:val="00086105"/>
    <w:rsid w:val="000864CE"/>
    <w:rsid w:val="000867C3"/>
    <w:rsid w:val="000869F4"/>
    <w:rsid w:val="00086DB6"/>
    <w:rsid w:val="000874CE"/>
    <w:rsid w:val="000874E2"/>
    <w:rsid w:val="000875DD"/>
    <w:rsid w:val="00090C66"/>
    <w:rsid w:val="0009139C"/>
    <w:rsid w:val="0009170D"/>
    <w:rsid w:val="00091B51"/>
    <w:rsid w:val="00091CC7"/>
    <w:rsid w:val="00091DBD"/>
    <w:rsid w:val="000922CD"/>
    <w:rsid w:val="00092EAD"/>
    <w:rsid w:val="00093F5A"/>
    <w:rsid w:val="00094139"/>
    <w:rsid w:val="0009440B"/>
    <w:rsid w:val="000944C7"/>
    <w:rsid w:val="000946F8"/>
    <w:rsid w:val="000948DF"/>
    <w:rsid w:val="00095439"/>
    <w:rsid w:val="000967F7"/>
    <w:rsid w:val="000A00E2"/>
    <w:rsid w:val="000A075C"/>
    <w:rsid w:val="000A0925"/>
    <w:rsid w:val="000A09A4"/>
    <w:rsid w:val="000A09D9"/>
    <w:rsid w:val="000A0B3B"/>
    <w:rsid w:val="000A0BA0"/>
    <w:rsid w:val="000A0CB8"/>
    <w:rsid w:val="000A10CB"/>
    <w:rsid w:val="000A12B6"/>
    <w:rsid w:val="000A1674"/>
    <w:rsid w:val="000A1841"/>
    <w:rsid w:val="000A1BDF"/>
    <w:rsid w:val="000A1F67"/>
    <w:rsid w:val="000A1FA6"/>
    <w:rsid w:val="000A2284"/>
    <w:rsid w:val="000A25CB"/>
    <w:rsid w:val="000A3528"/>
    <w:rsid w:val="000A3B24"/>
    <w:rsid w:val="000A54D7"/>
    <w:rsid w:val="000A559F"/>
    <w:rsid w:val="000A6542"/>
    <w:rsid w:val="000A69A2"/>
    <w:rsid w:val="000A6D46"/>
    <w:rsid w:val="000A7185"/>
    <w:rsid w:val="000A72B6"/>
    <w:rsid w:val="000A771B"/>
    <w:rsid w:val="000A78C2"/>
    <w:rsid w:val="000B0209"/>
    <w:rsid w:val="000B09AE"/>
    <w:rsid w:val="000B0B77"/>
    <w:rsid w:val="000B13B2"/>
    <w:rsid w:val="000B198A"/>
    <w:rsid w:val="000B2F32"/>
    <w:rsid w:val="000B3759"/>
    <w:rsid w:val="000B3E4A"/>
    <w:rsid w:val="000B52E1"/>
    <w:rsid w:val="000B70B3"/>
    <w:rsid w:val="000B76EF"/>
    <w:rsid w:val="000B7983"/>
    <w:rsid w:val="000C092D"/>
    <w:rsid w:val="000C11B1"/>
    <w:rsid w:val="000C1C8A"/>
    <w:rsid w:val="000C1F5E"/>
    <w:rsid w:val="000C21F9"/>
    <w:rsid w:val="000C251B"/>
    <w:rsid w:val="000C298C"/>
    <w:rsid w:val="000C35ED"/>
    <w:rsid w:val="000C3805"/>
    <w:rsid w:val="000C385B"/>
    <w:rsid w:val="000C3F4F"/>
    <w:rsid w:val="000C50AA"/>
    <w:rsid w:val="000C57EF"/>
    <w:rsid w:val="000C6244"/>
    <w:rsid w:val="000C63BA"/>
    <w:rsid w:val="000C6492"/>
    <w:rsid w:val="000C6943"/>
    <w:rsid w:val="000C6B8D"/>
    <w:rsid w:val="000D01A4"/>
    <w:rsid w:val="000D0B16"/>
    <w:rsid w:val="000D1094"/>
    <w:rsid w:val="000D1BA2"/>
    <w:rsid w:val="000D1FC9"/>
    <w:rsid w:val="000D2C79"/>
    <w:rsid w:val="000D2EAC"/>
    <w:rsid w:val="000D384D"/>
    <w:rsid w:val="000D3FC5"/>
    <w:rsid w:val="000D41D9"/>
    <w:rsid w:val="000D4A1B"/>
    <w:rsid w:val="000D4DD3"/>
    <w:rsid w:val="000D4FA5"/>
    <w:rsid w:val="000D4FB6"/>
    <w:rsid w:val="000D5C8C"/>
    <w:rsid w:val="000D62B0"/>
    <w:rsid w:val="000D6316"/>
    <w:rsid w:val="000D7087"/>
    <w:rsid w:val="000D71FF"/>
    <w:rsid w:val="000D756D"/>
    <w:rsid w:val="000D7930"/>
    <w:rsid w:val="000D7CA8"/>
    <w:rsid w:val="000D7FE7"/>
    <w:rsid w:val="000E14E9"/>
    <w:rsid w:val="000E28E4"/>
    <w:rsid w:val="000E3290"/>
    <w:rsid w:val="000E3C03"/>
    <w:rsid w:val="000E400B"/>
    <w:rsid w:val="000E4825"/>
    <w:rsid w:val="000E4B1F"/>
    <w:rsid w:val="000E5367"/>
    <w:rsid w:val="000E5CF1"/>
    <w:rsid w:val="000E5EF1"/>
    <w:rsid w:val="000E66FD"/>
    <w:rsid w:val="000E6DCA"/>
    <w:rsid w:val="000E6EE6"/>
    <w:rsid w:val="000F0692"/>
    <w:rsid w:val="000F1390"/>
    <w:rsid w:val="000F14AF"/>
    <w:rsid w:val="000F19D5"/>
    <w:rsid w:val="000F277F"/>
    <w:rsid w:val="000F28EB"/>
    <w:rsid w:val="000F333C"/>
    <w:rsid w:val="000F418C"/>
    <w:rsid w:val="000F43AF"/>
    <w:rsid w:val="000F4FA5"/>
    <w:rsid w:val="000F593F"/>
    <w:rsid w:val="000F6312"/>
    <w:rsid w:val="000F6341"/>
    <w:rsid w:val="000F752C"/>
    <w:rsid w:val="000F7859"/>
    <w:rsid w:val="000F7F31"/>
    <w:rsid w:val="00100CF3"/>
    <w:rsid w:val="00100F04"/>
    <w:rsid w:val="0010146C"/>
    <w:rsid w:val="0010177C"/>
    <w:rsid w:val="0010286F"/>
    <w:rsid w:val="00103C65"/>
    <w:rsid w:val="00103FD9"/>
    <w:rsid w:val="0010402D"/>
    <w:rsid w:val="00104736"/>
    <w:rsid w:val="00106B44"/>
    <w:rsid w:val="00106B55"/>
    <w:rsid w:val="00106FFF"/>
    <w:rsid w:val="00110005"/>
    <w:rsid w:val="00110AA2"/>
    <w:rsid w:val="00110EC9"/>
    <w:rsid w:val="00111209"/>
    <w:rsid w:val="0011199C"/>
    <w:rsid w:val="00111A9B"/>
    <w:rsid w:val="0011274F"/>
    <w:rsid w:val="001147D9"/>
    <w:rsid w:val="00114BB6"/>
    <w:rsid w:val="00114C91"/>
    <w:rsid w:val="00114D98"/>
    <w:rsid w:val="0011607E"/>
    <w:rsid w:val="001165F4"/>
    <w:rsid w:val="0011750B"/>
    <w:rsid w:val="00120C20"/>
    <w:rsid w:val="00123614"/>
    <w:rsid w:val="00124DA6"/>
    <w:rsid w:val="001264C1"/>
    <w:rsid w:val="001268CB"/>
    <w:rsid w:val="00126A8E"/>
    <w:rsid w:val="00127CE8"/>
    <w:rsid w:val="00127F45"/>
    <w:rsid w:val="001304D6"/>
    <w:rsid w:val="0013091D"/>
    <w:rsid w:val="00130A00"/>
    <w:rsid w:val="00130ABE"/>
    <w:rsid w:val="00130E62"/>
    <w:rsid w:val="00131109"/>
    <w:rsid w:val="00131B02"/>
    <w:rsid w:val="00132453"/>
    <w:rsid w:val="00132F9B"/>
    <w:rsid w:val="00133E9D"/>
    <w:rsid w:val="00133F6F"/>
    <w:rsid w:val="00134236"/>
    <w:rsid w:val="00134CDF"/>
    <w:rsid w:val="00134E6D"/>
    <w:rsid w:val="00135018"/>
    <w:rsid w:val="001353F3"/>
    <w:rsid w:val="00135553"/>
    <w:rsid w:val="00136DC8"/>
    <w:rsid w:val="00136F7E"/>
    <w:rsid w:val="0013744D"/>
    <w:rsid w:val="001374AA"/>
    <w:rsid w:val="001405BD"/>
    <w:rsid w:val="00140E4E"/>
    <w:rsid w:val="00140F7C"/>
    <w:rsid w:val="00141EDE"/>
    <w:rsid w:val="001438D8"/>
    <w:rsid w:val="00145812"/>
    <w:rsid w:val="0014613E"/>
    <w:rsid w:val="00147192"/>
    <w:rsid w:val="001502E6"/>
    <w:rsid w:val="00150DA6"/>
    <w:rsid w:val="00151018"/>
    <w:rsid w:val="0015106F"/>
    <w:rsid w:val="00153489"/>
    <w:rsid w:val="00153570"/>
    <w:rsid w:val="00153C3A"/>
    <w:rsid w:val="00154550"/>
    <w:rsid w:val="00154931"/>
    <w:rsid w:val="001556FE"/>
    <w:rsid w:val="001564DB"/>
    <w:rsid w:val="00156BB6"/>
    <w:rsid w:val="001576AF"/>
    <w:rsid w:val="0016026B"/>
    <w:rsid w:val="00160961"/>
    <w:rsid w:val="00161680"/>
    <w:rsid w:val="00162487"/>
    <w:rsid w:val="0016263B"/>
    <w:rsid w:val="001639BA"/>
    <w:rsid w:val="001650B8"/>
    <w:rsid w:val="00165FE8"/>
    <w:rsid w:val="00166F19"/>
    <w:rsid w:val="0016743C"/>
    <w:rsid w:val="00167760"/>
    <w:rsid w:val="00167EF4"/>
    <w:rsid w:val="0017027A"/>
    <w:rsid w:val="001704E2"/>
    <w:rsid w:val="001708DC"/>
    <w:rsid w:val="00170E15"/>
    <w:rsid w:val="001712F0"/>
    <w:rsid w:val="00171420"/>
    <w:rsid w:val="00171BEF"/>
    <w:rsid w:val="00172B2D"/>
    <w:rsid w:val="00172E6E"/>
    <w:rsid w:val="00172E9D"/>
    <w:rsid w:val="001758C1"/>
    <w:rsid w:val="00175DE7"/>
    <w:rsid w:val="00175E1A"/>
    <w:rsid w:val="00176324"/>
    <w:rsid w:val="00177738"/>
    <w:rsid w:val="00177C14"/>
    <w:rsid w:val="001800C0"/>
    <w:rsid w:val="00180EF5"/>
    <w:rsid w:val="00181B31"/>
    <w:rsid w:val="00181D4D"/>
    <w:rsid w:val="00182444"/>
    <w:rsid w:val="00182477"/>
    <w:rsid w:val="0018278C"/>
    <w:rsid w:val="001828E0"/>
    <w:rsid w:val="001832BD"/>
    <w:rsid w:val="00184C41"/>
    <w:rsid w:val="00185326"/>
    <w:rsid w:val="00185636"/>
    <w:rsid w:val="001867C1"/>
    <w:rsid w:val="001867E7"/>
    <w:rsid w:val="00187019"/>
    <w:rsid w:val="00187219"/>
    <w:rsid w:val="0018744B"/>
    <w:rsid w:val="001901EE"/>
    <w:rsid w:val="00190ADB"/>
    <w:rsid w:val="0019137C"/>
    <w:rsid w:val="00191927"/>
    <w:rsid w:val="00191ABC"/>
    <w:rsid w:val="00191DA9"/>
    <w:rsid w:val="001921CC"/>
    <w:rsid w:val="001926D0"/>
    <w:rsid w:val="001932D5"/>
    <w:rsid w:val="001941F0"/>
    <w:rsid w:val="00194812"/>
    <w:rsid w:val="0019603F"/>
    <w:rsid w:val="00196B12"/>
    <w:rsid w:val="00196E43"/>
    <w:rsid w:val="001A09B7"/>
    <w:rsid w:val="001A2096"/>
    <w:rsid w:val="001A24D2"/>
    <w:rsid w:val="001A281B"/>
    <w:rsid w:val="001A2F39"/>
    <w:rsid w:val="001A3842"/>
    <w:rsid w:val="001A4A01"/>
    <w:rsid w:val="001A605F"/>
    <w:rsid w:val="001A60EE"/>
    <w:rsid w:val="001A656B"/>
    <w:rsid w:val="001A7187"/>
    <w:rsid w:val="001A7917"/>
    <w:rsid w:val="001B02E8"/>
    <w:rsid w:val="001B02F8"/>
    <w:rsid w:val="001B0C7F"/>
    <w:rsid w:val="001B1BA6"/>
    <w:rsid w:val="001B1E3B"/>
    <w:rsid w:val="001B2486"/>
    <w:rsid w:val="001B2A40"/>
    <w:rsid w:val="001B2B99"/>
    <w:rsid w:val="001B400E"/>
    <w:rsid w:val="001B5AF1"/>
    <w:rsid w:val="001B728E"/>
    <w:rsid w:val="001B7D35"/>
    <w:rsid w:val="001C0380"/>
    <w:rsid w:val="001C0729"/>
    <w:rsid w:val="001C13B4"/>
    <w:rsid w:val="001C1702"/>
    <w:rsid w:val="001C18E4"/>
    <w:rsid w:val="001C2E08"/>
    <w:rsid w:val="001C4D60"/>
    <w:rsid w:val="001C5C8E"/>
    <w:rsid w:val="001C724B"/>
    <w:rsid w:val="001D0F19"/>
    <w:rsid w:val="001D101E"/>
    <w:rsid w:val="001D18AA"/>
    <w:rsid w:val="001D288E"/>
    <w:rsid w:val="001D30C2"/>
    <w:rsid w:val="001D32F6"/>
    <w:rsid w:val="001D3608"/>
    <w:rsid w:val="001D3AAD"/>
    <w:rsid w:val="001D3C2E"/>
    <w:rsid w:val="001D3EC7"/>
    <w:rsid w:val="001D41BB"/>
    <w:rsid w:val="001D421A"/>
    <w:rsid w:val="001D46A7"/>
    <w:rsid w:val="001D5F6A"/>
    <w:rsid w:val="001D6520"/>
    <w:rsid w:val="001D659E"/>
    <w:rsid w:val="001D66EA"/>
    <w:rsid w:val="001D6F3E"/>
    <w:rsid w:val="001D6FC2"/>
    <w:rsid w:val="001D70FE"/>
    <w:rsid w:val="001D73D6"/>
    <w:rsid w:val="001D7E3B"/>
    <w:rsid w:val="001E09C9"/>
    <w:rsid w:val="001E13B0"/>
    <w:rsid w:val="001E17FF"/>
    <w:rsid w:val="001E1856"/>
    <w:rsid w:val="001E4798"/>
    <w:rsid w:val="001E4D36"/>
    <w:rsid w:val="001E6CA8"/>
    <w:rsid w:val="001E7ED8"/>
    <w:rsid w:val="001F06C2"/>
    <w:rsid w:val="001F1C37"/>
    <w:rsid w:val="001F2ACD"/>
    <w:rsid w:val="001F37B5"/>
    <w:rsid w:val="001F38EE"/>
    <w:rsid w:val="001F3A36"/>
    <w:rsid w:val="001F3ECF"/>
    <w:rsid w:val="001F56BE"/>
    <w:rsid w:val="001F5EC9"/>
    <w:rsid w:val="001F6793"/>
    <w:rsid w:val="001F742D"/>
    <w:rsid w:val="001F7A79"/>
    <w:rsid w:val="001F7C6E"/>
    <w:rsid w:val="002000E8"/>
    <w:rsid w:val="00200587"/>
    <w:rsid w:val="00201747"/>
    <w:rsid w:val="002018EC"/>
    <w:rsid w:val="00201EC9"/>
    <w:rsid w:val="00202B57"/>
    <w:rsid w:val="002033E4"/>
    <w:rsid w:val="00203D36"/>
    <w:rsid w:val="0020411C"/>
    <w:rsid w:val="00204FAE"/>
    <w:rsid w:val="002059FA"/>
    <w:rsid w:val="00205A1F"/>
    <w:rsid w:val="002064C9"/>
    <w:rsid w:val="00206E22"/>
    <w:rsid w:val="002070B9"/>
    <w:rsid w:val="0020769D"/>
    <w:rsid w:val="00207C3C"/>
    <w:rsid w:val="00207F3E"/>
    <w:rsid w:val="00207F74"/>
    <w:rsid w:val="002101D0"/>
    <w:rsid w:val="0021020B"/>
    <w:rsid w:val="002109A0"/>
    <w:rsid w:val="00210BD1"/>
    <w:rsid w:val="002117ED"/>
    <w:rsid w:val="0021207B"/>
    <w:rsid w:val="00212763"/>
    <w:rsid w:val="002127B3"/>
    <w:rsid w:val="00214F32"/>
    <w:rsid w:val="00215316"/>
    <w:rsid w:val="00215582"/>
    <w:rsid w:val="002157CB"/>
    <w:rsid w:val="00215E97"/>
    <w:rsid w:val="00216770"/>
    <w:rsid w:val="00216A10"/>
    <w:rsid w:val="00216A2F"/>
    <w:rsid w:val="00217107"/>
    <w:rsid w:val="00217BF8"/>
    <w:rsid w:val="00220408"/>
    <w:rsid w:val="0022068D"/>
    <w:rsid w:val="0022069E"/>
    <w:rsid w:val="00220B18"/>
    <w:rsid w:val="00221AEB"/>
    <w:rsid w:val="00222E15"/>
    <w:rsid w:val="00223698"/>
    <w:rsid w:val="002236EC"/>
    <w:rsid w:val="00223AB6"/>
    <w:rsid w:val="00224990"/>
    <w:rsid w:val="00224F38"/>
    <w:rsid w:val="002257C2"/>
    <w:rsid w:val="00225E08"/>
    <w:rsid w:val="00226E0D"/>
    <w:rsid w:val="00227707"/>
    <w:rsid w:val="00227D59"/>
    <w:rsid w:val="002301D8"/>
    <w:rsid w:val="002302BD"/>
    <w:rsid w:val="0023079A"/>
    <w:rsid w:val="00230947"/>
    <w:rsid w:val="00231187"/>
    <w:rsid w:val="00231463"/>
    <w:rsid w:val="00231524"/>
    <w:rsid w:val="00231ED6"/>
    <w:rsid w:val="00231F09"/>
    <w:rsid w:val="00232465"/>
    <w:rsid w:val="00232928"/>
    <w:rsid w:val="00233B4A"/>
    <w:rsid w:val="00233F55"/>
    <w:rsid w:val="00234523"/>
    <w:rsid w:val="00234CE9"/>
    <w:rsid w:val="0023552F"/>
    <w:rsid w:val="00235E74"/>
    <w:rsid w:val="00236149"/>
    <w:rsid w:val="0023629C"/>
    <w:rsid w:val="002366AF"/>
    <w:rsid w:val="00240601"/>
    <w:rsid w:val="00240F5D"/>
    <w:rsid w:val="002418C6"/>
    <w:rsid w:val="00241A06"/>
    <w:rsid w:val="00243004"/>
    <w:rsid w:val="00243281"/>
    <w:rsid w:val="00243349"/>
    <w:rsid w:val="00243399"/>
    <w:rsid w:val="00243581"/>
    <w:rsid w:val="0024384D"/>
    <w:rsid w:val="00243B2C"/>
    <w:rsid w:val="002440F0"/>
    <w:rsid w:val="00245430"/>
    <w:rsid w:val="00245A79"/>
    <w:rsid w:val="00245BA7"/>
    <w:rsid w:val="0024603F"/>
    <w:rsid w:val="00246701"/>
    <w:rsid w:val="00246F20"/>
    <w:rsid w:val="00246F92"/>
    <w:rsid w:val="00247498"/>
    <w:rsid w:val="00247699"/>
    <w:rsid w:val="00247707"/>
    <w:rsid w:val="0024785B"/>
    <w:rsid w:val="002478FB"/>
    <w:rsid w:val="0024799F"/>
    <w:rsid w:val="00247CBB"/>
    <w:rsid w:val="00251139"/>
    <w:rsid w:val="002544C5"/>
    <w:rsid w:val="00255292"/>
    <w:rsid w:val="00255EBA"/>
    <w:rsid w:val="0025673D"/>
    <w:rsid w:val="00256A20"/>
    <w:rsid w:val="00256BC4"/>
    <w:rsid w:val="00260204"/>
    <w:rsid w:val="002616E9"/>
    <w:rsid w:val="00261FBE"/>
    <w:rsid w:val="00262388"/>
    <w:rsid w:val="00263122"/>
    <w:rsid w:val="00264AC6"/>
    <w:rsid w:val="00264E74"/>
    <w:rsid w:val="0026507E"/>
    <w:rsid w:val="00265A6E"/>
    <w:rsid w:val="00265E41"/>
    <w:rsid w:val="0026688F"/>
    <w:rsid w:val="00267031"/>
    <w:rsid w:val="00270700"/>
    <w:rsid w:val="00270B46"/>
    <w:rsid w:val="002712C7"/>
    <w:rsid w:val="00271854"/>
    <w:rsid w:val="002718C9"/>
    <w:rsid w:val="00273595"/>
    <w:rsid w:val="00274EF3"/>
    <w:rsid w:val="00275710"/>
    <w:rsid w:val="00276146"/>
    <w:rsid w:val="00276798"/>
    <w:rsid w:val="00277458"/>
    <w:rsid w:val="002776EA"/>
    <w:rsid w:val="0027772A"/>
    <w:rsid w:val="00280510"/>
    <w:rsid w:val="00280B76"/>
    <w:rsid w:val="0028124D"/>
    <w:rsid w:val="002814B0"/>
    <w:rsid w:val="00281F12"/>
    <w:rsid w:val="00282652"/>
    <w:rsid w:val="002826D0"/>
    <w:rsid w:val="0028381C"/>
    <w:rsid w:val="00283A24"/>
    <w:rsid w:val="002844BB"/>
    <w:rsid w:val="002848B0"/>
    <w:rsid w:val="00284DA7"/>
    <w:rsid w:val="00285118"/>
    <w:rsid w:val="0028580A"/>
    <w:rsid w:val="002870CF"/>
    <w:rsid w:val="00287BAB"/>
    <w:rsid w:val="002903B4"/>
    <w:rsid w:val="00290F59"/>
    <w:rsid w:val="00291370"/>
    <w:rsid w:val="00291802"/>
    <w:rsid w:val="00292191"/>
    <w:rsid w:val="0029240E"/>
    <w:rsid w:val="00292444"/>
    <w:rsid w:val="00292B41"/>
    <w:rsid w:val="002934A3"/>
    <w:rsid w:val="002937B5"/>
    <w:rsid w:val="0029395A"/>
    <w:rsid w:val="00294286"/>
    <w:rsid w:val="0029446B"/>
    <w:rsid w:val="002955CF"/>
    <w:rsid w:val="00296199"/>
    <w:rsid w:val="00296838"/>
    <w:rsid w:val="00296DBB"/>
    <w:rsid w:val="00297D5B"/>
    <w:rsid w:val="002A0623"/>
    <w:rsid w:val="002A11AA"/>
    <w:rsid w:val="002A1EEF"/>
    <w:rsid w:val="002A3F06"/>
    <w:rsid w:val="002A4A1E"/>
    <w:rsid w:val="002A4F38"/>
    <w:rsid w:val="002A6950"/>
    <w:rsid w:val="002A7685"/>
    <w:rsid w:val="002A792E"/>
    <w:rsid w:val="002B0C2C"/>
    <w:rsid w:val="002B0D95"/>
    <w:rsid w:val="002B124B"/>
    <w:rsid w:val="002B1A6C"/>
    <w:rsid w:val="002B23C4"/>
    <w:rsid w:val="002B2F9C"/>
    <w:rsid w:val="002B42D7"/>
    <w:rsid w:val="002B4B5A"/>
    <w:rsid w:val="002B528B"/>
    <w:rsid w:val="002B5CA5"/>
    <w:rsid w:val="002B5D89"/>
    <w:rsid w:val="002B63A4"/>
    <w:rsid w:val="002B72B5"/>
    <w:rsid w:val="002B76F0"/>
    <w:rsid w:val="002B7B83"/>
    <w:rsid w:val="002C02AA"/>
    <w:rsid w:val="002C08DA"/>
    <w:rsid w:val="002C24C3"/>
    <w:rsid w:val="002C2A55"/>
    <w:rsid w:val="002C33AF"/>
    <w:rsid w:val="002C3690"/>
    <w:rsid w:val="002C3B77"/>
    <w:rsid w:val="002C3CA9"/>
    <w:rsid w:val="002C459B"/>
    <w:rsid w:val="002C47B2"/>
    <w:rsid w:val="002C56A9"/>
    <w:rsid w:val="002C6909"/>
    <w:rsid w:val="002C6F62"/>
    <w:rsid w:val="002C738D"/>
    <w:rsid w:val="002C773A"/>
    <w:rsid w:val="002C7AA9"/>
    <w:rsid w:val="002C7DC7"/>
    <w:rsid w:val="002C7F12"/>
    <w:rsid w:val="002D083E"/>
    <w:rsid w:val="002D139A"/>
    <w:rsid w:val="002D15F7"/>
    <w:rsid w:val="002D1BDB"/>
    <w:rsid w:val="002D2536"/>
    <w:rsid w:val="002D3920"/>
    <w:rsid w:val="002D3CE6"/>
    <w:rsid w:val="002D3FB8"/>
    <w:rsid w:val="002D43BE"/>
    <w:rsid w:val="002D4A2C"/>
    <w:rsid w:val="002D5495"/>
    <w:rsid w:val="002D6616"/>
    <w:rsid w:val="002D6B9E"/>
    <w:rsid w:val="002D6EBB"/>
    <w:rsid w:val="002D7188"/>
    <w:rsid w:val="002D7206"/>
    <w:rsid w:val="002D74FC"/>
    <w:rsid w:val="002D79BE"/>
    <w:rsid w:val="002E04BF"/>
    <w:rsid w:val="002E0D3F"/>
    <w:rsid w:val="002E0DCC"/>
    <w:rsid w:val="002E16FB"/>
    <w:rsid w:val="002E26A8"/>
    <w:rsid w:val="002E4D73"/>
    <w:rsid w:val="002E5559"/>
    <w:rsid w:val="002E5C4A"/>
    <w:rsid w:val="002E6D49"/>
    <w:rsid w:val="002E6E71"/>
    <w:rsid w:val="002E7109"/>
    <w:rsid w:val="002E7535"/>
    <w:rsid w:val="002E788C"/>
    <w:rsid w:val="002F0134"/>
    <w:rsid w:val="002F095E"/>
    <w:rsid w:val="002F1BE0"/>
    <w:rsid w:val="002F2732"/>
    <w:rsid w:val="002F2C95"/>
    <w:rsid w:val="002F3FD5"/>
    <w:rsid w:val="002F5371"/>
    <w:rsid w:val="002F5DC3"/>
    <w:rsid w:val="002F6288"/>
    <w:rsid w:val="002F663E"/>
    <w:rsid w:val="002F68B6"/>
    <w:rsid w:val="002F6E69"/>
    <w:rsid w:val="002F7E92"/>
    <w:rsid w:val="003007F3"/>
    <w:rsid w:val="00303F7C"/>
    <w:rsid w:val="003053F4"/>
    <w:rsid w:val="003053F9"/>
    <w:rsid w:val="00305DAE"/>
    <w:rsid w:val="0030625D"/>
    <w:rsid w:val="00306B6F"/>
    <w:rsid w:val="003074A3"/>
    <w:rsid w:val="00307EB3"/>
    <w:rsid w:val="00307F34"/>
    <w:rsid w:val="0031176A"/>
    <w:rsid w:val="00311F70"/>
    <w:rsid w:val="003123B6"/>
    <w:rsid w:val="00315A0E"/>
    <w:rsid w:val="0031690F"/>
    <w:rsid w:val="00316C3F"/>
    <w:rsid w:val="00316F5D"/>
    <w:rsid w:val="0031753B"/>
    <w:rsid w:val="0032081C"/>
    <w:rsid w:val="00320924"/>
    <w:rsid w:val="0032092A"/>
    <w:rsid w:val="003215B2"/>
    <w:rsid w:val="00321912"/>
    <w:rsid w:val="0032192C"/>
    <w:rsid w:val="00322340"/>
    <w:rsid w:val="003231EB"/>
    <w:rsid w:val="003232FE"/>
    <w:rsid w:val="003236C5"/>
    <w:rsid w:val="00323BF8"/>
    <w:rsid w:val="00323C9F"/>
    <w:rsid w:val="00324415"/>
    <w:rsid w:val="0032447C"/>
    <w:rsid w:val="0032506C"/>
    <w:rsid w:val="00326DBF"/>
    <w:rsid w:val="00327972"/>
    <w:rsid w:val="003305EE"/>
    <w:rsid w:val="0033063B"/>
    <w:rsid w:val="00330CC5"/>
    <w:rsid w:val="00331904"/>
    <w:rsid w:val="00331DB8"/>
    <w:rsid w:val="00331EB9"/>
    <w:rsid w:val="00333216"/>
    <w:rsid w:val="00333221"/>
    <w:rsid w:val="003337C3"/>
    <w:rsid w:val="00333A09"/>
    <w:rsid w:val="00334307"/>
    <w:rsid w:val="00334F6C"/>
    <w:rsid w:val="00335237"/>
    <w:rsid w:val="003354E0"/>
    <w:rsid w:val="00335B8A"/>
    <w:rsid w:val="0033623B"/>
    <w:rsid w:val="00337813"/>
    <w:rsid w:val="0033799D"/>
    <w:rsid w:val="003379B7"/>
    <w:rsid w:val="00340647"/>
    <w:rsid w:val="00342DA4"/>
    <w:rsid w:val="00342E8D"/>
    <w:rsid w:val="00343BAB"/>
    <w:rsid w:val="00343E0A"/>
    <w:rsid w:val="00344012"/>
    <w:rsid w:val="003444CD"/>
    <w:rsid w:val="00345ADC"/>
    <w:rsid w:val="00345CF5"/>
    <w:rsid w:val="00346121"/>
    <w:rsid w:val="0034634D"/>
    <w:rsid w:val="00346EC4"/>
    <w:rsid w:val="0034701D"/>
    <w:rsid w:val="00347370"/>
    <w:rsid w:val="003476A2"/>
    <w:rsid w:val="00347F3C"/>
    <w:rsid w:val="003502C9"/>
    <w:rsid w:val="00351184"/>
    <w:rsid w:val="00351199"/>
    <w:rsid w:val="00351679"/>
    <w:rsid w:val="00352477"/>
    <w:rsid w:val="0035269E"/>
    <w:rsid w:val="00353BBC"/>
    <w:rsid w:val="00353E15"/>
    <w:rsid w:val="0035440A"/>
    <w:rsid w:val="003560F8"/>
    <w:rsid w:val="003567DC"/>
    <w:rsid w:val="0035697D"/>
    <w:rsid w:val="00356ADF"/>
    <w:rsid w:val="00356D7F"/>
    <w:rsid w:val="00357126"/>
    <w:rsid w:val="00360B46"/>
    <w:rsid w:val="00360F6D"/>
    <w:rsid w:val="00361685"/>
    <w:rsid w:val="00361917"/>
    <w:rsid w:val="00361D6F"/>
    <w:rsid w:val="003627DB"/>
    <w:rsid w:val="0036419F"/>
    <w:rsid w:val="00364355"/>
    <w:rsid w:val="00364FFD"/>
    <w:rsid w:val="003653CF"/>
    <w:rsid w:val="003657E8"/>
    <w:rsid w:val="00365E35"/>
    <w:rsid w:val="00366D4A"/>
    <w:rsid w:val="00366F32"/>
    <w:rsid w:val="00370301"/>
    <w:rsid w:val="00370452"/>
    <w:rsid w:val="00370AED"/>
    <w:rsid w:val="00370C67"/>
    <w:rsid w:val="003716C8"/>
    <w:rsid w:val="003719EB"/>
    <w:rsid w:val="00371A9E"/>
    <w:rsid w:val="00372CA2"/>
    <w:rsid w:val="0037301F"/>
    <w:rsid w:val="0037394E"/>
    <w:rsid w:val="00373B16"/>
    <w:rsid w:val="00374029"/>
    <w:rsid w:val="003740FF"/>
    <w:rsid w:val="0037439E"/>
    <w:rsid w:val="003744F0"/>
    <w:rsid w:val="00374FA9"/>
    <w:rsid w:val="00375B05"/>
    <w:rsid w:val="00375F13"/>
    <w:rsid w:val="0037770C"/>
    <w:rsid w:val="00377E42"/>
    <w:rsid w:val="00377F8E"/>
    <w:rsid w:val="003802B7"/>
    <w:rsid w:val="00380A4E"/>
    <w:rsid w:val="00380B2C"/>
    <w:rsid w:val="00380CF8"/>
    <w:rsid w:val="003818C2"/>
    <w:rsid w:val="0038282B"/>
    <w:rsid w:val="003832BD"/>
    <w:rsid w:val="0038347E"/>
    <w:rsid w:val="00383F0E"/>
    <w:rsid w:val="00384A58"/>
    <w:rsid w:val="00385583"/>
    <w:rsid w:val="003863D5"/>
    <w:rsid w:val="0038643A"/>
    <w:rsid w:val="0038657C"/>
    <w:rsid w:val="00386A07"/>
    <w:rsid w:val="00386B1A"/>
    <w:rsid w:val="00386EB2"/>
    <w:rsid w:val="003878BF"/>
    <w:rsid w:val="00390077"/>
    <w:rsid w:val="00390B07"/>
    <w:rsid w:val="00391B88"/>
    <w:rsid w:val="00391CEC"/>
    <w:rsid w:val="00392448"/>
    <w:rsid w:val="00392512"/>
    <w:rsid w:val="00392D0C"/>
    <w:rsid w:val="00392DAF"/>
    <w:rsid w:val="003940AB"/>
    <w:rsid w:val="00394218"/>
    <w:rsid w:val="00394618"/>
    <w:rsid w:val="00394821"/>
    <w:rsid w:val="00394E53"/>
    <w:rsid w:val="0039555D"/>
    <w:rsid w:val="003958E9"/>
    <w:rsid w:val="00395CA9"/>
    <w:rsid w:val="0039698E"/>
    <w:rsid w:val="00396FAB"/>
    <w:rsid w:val="0039730A"/>
    <w:rsid w:val="003979D4"/>
    <w:rsid w:val="003A0233"/>
    <w:rsid w:val="003A08B3"/>
    <w:rsid w:val="003A0AF4"/>
    <w:rsid w:val="003A1564"/>
    <w:rsid w:val="003A1975"/>
    <w:rsid w:val="003A249C"/>
    <w:rsid w:val="003A3872"/>
    <w:rsid w:val="003A3E85"/>
    <w:rsid w:val="003A58A0"/>
    <w:rsid w:val="003A60D0"/>
    <w:rsid w:val="003A6109"/>
    <w:rsid w:val="003A62A0"/>
    <w:rsid w:val="003A712D"/>
    <w:rsid w:val="003A76C5"/>
    <w:rsid w:val="003B0493"/>
    <w:rsid w:val="003B06BE"/>
    <w:rsid w:val="003B0B25"/>
    <w:rsid w:val="003B1828"/>
    <w:rsid w:val="003B2358"/>
    <w:rsid w:val="003B5067"/>
    <w:rsid w:val="003B5090"/>
    <w:rsid w:val="003B5D52"/>
    <w:rsid w:val="003B616E"/>
    <w:rsid w:val="003B6972"/>
    <w:rsid w:val="003B6BD6"/>
    <w:rsid w:val="003C0D09"/>
    <w:rsid w:val="003C0F1E"/>
    <w:rsid w:val="003C19B1"/>
    <w:rsid w:val="003C1E8D"/>
    <w:rsid w:val="003C202C"/>
    <w:rsid w:val="003C26CA"/>
    <w:rsid w:val="003C2E0A"/>
    <w:rsid w:val="003C328C"/>
    <w:rsid w:val="003C3AE4"/>
    <w:rsid w:val="003C3DCC"/>
    <w:rsid w:val="003C4703"/>
    <w:rsid w:val="003C48A2"/>
    <w:rsid w:val="003C4995"/>
    <w:rsid w:val="003C4AF7"/>
    <w:rsid w:val="003C5E2B"/>
    <w:rsid w:val="003C5F54"/>
    <w:rsid w:val="003C61AF"/>
    <w:rsid w:val="003C6A25"/>
    <w:rsid w:val="003C6CFF"/>
    <w:rsid w:val="003C771D"/>
    <w:rsid w:val="003D03F6"/>
    <w:rsid w:val="003D0719"/>
    <w:rsid w:val="003D1656"/>
    <w:rsid w:val="003D20C4"/>
    <w:rsid w:val="003D23F0"/>
    <w:rsid w:val="003D2482"/>
    <w:rsid w:val="003D2746"/>
    <w:rsid w:val="003D303E"/>
    <w:rsid w:val="003D352C"/>
    <w:rsid w:val="003D3C62"/>
    <w:rsid w:val="003D3F5E"/>
    <w:rsid w:val="003D439E"/>
    <w:rsid w:val="003D43EA"/>
    <w:rsid w:val="003D4917"/>
    <w:rsid w:val="003D4F72"/>
    <w:rsid w:val="003D5FD7"/>
    <w:rsid w:val="003D641F"/>
    <w:rsid w:val="003D6BF5"/>
    <w:rsid w:val="003D6C00"/>
    <w:rsid w:val="003D6CAA"/>
    <w:rsid w:val="003D7096"/>
    <w:rsid w:val="003D752D"/>
    <w:rsid w:val="003D7770"/>
    <w:rsid w:val="003D7FE5"/>
    <w:rsid w:val="003E0491"/>
    <w:rsid w:val="003E04DD"/>
    <w:rsid w:val="003E0540"/>
    <w:rsid w:val="003E0576"/>
    <w:rsid w:val="003E1A93"/>
    <w:rsid w:val="003E2F19"/>
    <w:rsid w:val="003E3B6E"/>
    <w:rsid w:val="003E3F90"/>
    <w:rsid w:val="003E4C7D"/>
    <w:rsid w:val="003E557E"/>
    <w:rsid w:val="003E593E"/>
    <w:rsid w:val="003E5EF0"/>
    <w:rsid w:val="003E6DC4"/>
    <w:rsid w:val="003E6FA9"/>
    <w:rsid w:val="003E7C9B"/>
    <w:rsid w:val="003E7FC0"/>
    <w:rsid w:val="003F00B3"/>
    <w:rsid w:val="003F00E7"/>
    <w:rsid w:val="003F0290"/>
    <w:rsid w:val="003F1864"/>
    <w:rsid w:val="003F21F2"/>
    <w:rsid w:val="003F22F8"/>
    <w:rsid w:val="003F25BB"/>
    <w:rsid w:val="003F3220"/>
    <w:rsid w:val="003F402B"/>
    <w:rsid w:val="003F4181"/>
    <w:rsid w:val="003F45C2"/>
    <w:rsid w:val="003F4882"/>
    <w:rsid w:val="003F5113"/>
    <w:rsid w:val="003F5CA8"/>
    <w:rsid w:val="003F5E4F"/>
    <w:rsid w:val="003F6306"/>
    <w:rsid w:val="003F6869"/>
    <w:rsid w:val="00400904"/>
    <w:rsid w:val="00400D9C"/>
    <w:rsid w:val="00400F23"/>
    <w:rsid w:val="004010D7"/>
    <w:rsid w:val="00401529"/>
    <w:rsid w:val="0040177A"/>
    <w:rsid w:val="004026AC"/>
    <w:rsid w:val="004027D7"/>
    <w:rsid w:val="004043EC"/>
    <w:rsid w:val="004056F2"/>
    <w:rsid w:val="00405DF1"/>
    <w:rsid w:val="00406228"/>
    <w:rsid w:val="00407082"/>
    <w:rsid w:val="00407694"/>
    <w:rsid w:val="0040769A"/>
    <w:rsid w:val="00410476"/>
    <w:rsid w:val="004115CE"/>
    <w:rsid w:val="004121B6"/>
    <w:rsid w:val="004127F7"/>
    <w:rsid w:val="004132EC"/>
    <w:rsid w:val="00414384"/>
    <w:rsid w:val="00414EE6"/>
    <w:rsid w:val="00415591"/>
    <w:rsid w:val="004161B4"/>
    <w:rsid w:val="0041681C"/>
    <w:rsid w:val="00416F0B"/>
    <w:rsid w:val="00420849"/>
    <w:rsid w:val="00421707"/>
    <w:rsid w:val="00421F8F"/>
    <w:rsid w:val="00421FB5"/>
    <w:rsid w:val="0042293B"/>
    <w:rsid w:val="00423B02"/>
    <w:rsid w:val="0042459D"/>
    <w:rsid w:val="00425559"/>
    <w:rsid w:val="00425D8E"/>
    <w:rsid w:val="00426711"/>
    <w:rsid w:val="00426A6B"/>
    <w:rsid w:val="00427280"/>
    <w:rsid w:val="00427E06"/>
    <w:rsid w:val="00427E44"/>
    <w:rsid w:val="00430A70"/>
    <w:rsid w:val="004316A7"/>
    <w:rsid w:val="004319E4"/>
    <w:rsid w:val="00432281"/>
    <w:rsid w:val="0043245D"/>
    <w:rsid w:val="0043278C"/>
    <w:rsid w:val="004329BE"/>
    <w:rsid w:val="00433521"/>
    <w:rsid w:val="00433769"/>
    <w:rsid w:val="00434527"/>
    <w:rsid w:val="004349A9"/>
    <w:rsid w:val="00434B74"/>
    <w:rsid w:val="00435270"/>
    <w:rsid w:val="00435AB4"/>
    <w:rsid w:val="00435B9A"/>
    <w:rsid w:val="00435CCA"/>
    <w:rsid w:val="00436085"/>
    <w:rsid w:val="0043716E"/>
    <w:rsid w:val="00437AB1"/>
    <w:rsid w:val="00442696"/>
    <w:rsid w:val="0044469E"/>
    <w:rsid w:val="004449FF"/>
    <w:rsid w:val="00445011"/>
    <w:rsid w:val="00446602"/>
    <w:rsid w:val="00446BAF"/>
    <w:rsid w:val="004476D7"/>
    <w:rsid w:val="00447D91"/>
    <w:rsid w:val="00447DCE"/>
    <w:rsid w:val="00447E53"/>
    <w:rsid w:val="00447FDC"/>
    <w:rsid w:val="004514D7"/>
    <w:rsid w:val="00451D20"/>
    <w:rsid w:val="004542B1"/>
    <w:rsid w:val="004551E5"/>
    <w:rsid w:val="004555BC"/>
    <w:rsid w:val="004564E4"/>
    <w:rsid w:val="004566CA"/>
    <w:rsid w:val="00457064"/>
    <w:rsid w:val="004576F6"/>
    <w:rsid w:val="00457A3D"/>
    <w:rsid w:val="00457F6C"/>
    <w:rsid w:val="00460457"/>
    <w:rsid w:val="00460644"/>
    <w:rsid w:val="00460CF3"/>
    <w:rsid w:val="004625D6"/>
    <w:rsid w:val="00462998"/>
    <w:rsid w:val="00462A5B"/>
    <w:rsid w:val="00462B76"/>
    <w:rsid w:val="00462BF8"/>
    <w:rsid w:val="00464C57"/>
    <w:rsid w:val="004676EC"/>
    <w:rsid w:val="0046777E"/>
    <w:rsid w:val="0047011A"/>
    <w:rsid w:val="004719EA"/>
    <w:rsid w:val="00473005"/>
    <w:rsid w:val="00474F94"/>
    <w:rsid w:val="00475452"/>
    <w:rsid w:val="00476791"/>
    <w:rsid w:val="00476B3C"/>
    <w:rsid w:val="00477472"/>
    <w:rsid w:val="004779BC"/>
    <w:rsid w:val="0048132C"/>
    <w:rsid w:val="00481862"/>
    <w:rsid w:val="00483337"/>
    <w:rsid w:val="004849FE"/>
    <w:rsid w:val="00484CC3"/>
    <w:rsid w:val="0048531C"/>
    <w:rsid w:val="00485AD8"/>
    <w:rsid w:val="00486986"/>
    <w:rsid w:val="00487011"/>
    <w:rsid w:val="004877E8"/>
    <w:rsid w:val="004878DF"/>
    <w:rsid w:val="00490BE6"/>
    <w:rsid w:val="004915E8"/>
    <w:rsid w:val="00491FC3"/>
    <w:rsid w:val="004926E8"/>
    <w:rsid w:val="00492802"/>
    <w:rsid w:val="00492D96"/>
    <w:rsid w:val="0049454F"/>
    <w:rsid w:val="00494BF7"/>
    <w:rsid w:val="004950B5"/>
    <w:rsid w:val="00495214"/>
    <w:rsid w:val="00495958"/>
    <w:rsid w:val="00495F32"/>
    <w:rsid w:val="00496557"/>
    <w:rsid w:val="00496824"/>
    <w:rsid w:val="004970EA"/>
    <w:rsid w:val="004A0769"/>
    <w:rsid w:val="004A0790"/>
    <w:rsid w:val="004A0964"/>
    <w:rsid w:val="004A0AA6"/>
    <w:rsid w:val="004A0FCD"/>
    <w:rsid w:val="004A14F1"/>
    <w:rsid w:val="004A1E5B"/>
    <w:rsid w:val="004A2057"/>
    <w:rsid w:val="004A2445"/>
    <w:rsid w:val="004A2745"/>
    <w:rsid w:val="004A30B4"/>
    <w:rsid w:val="004A45CC"/>
    <w:rsid w:val="004A4C48"/>
    <w:rsid w:val="004A60EA"/>
    <w:rsid w:val="004A682A"/>
    <w:rsid w:val="004A7BF3"/>
    <w:rsid w:val="004B0187"/>
    <w:rsid w:val="004B0577"/>
    <w:rsid w:val="004B05FB"/>
    <w:rsid w:val="004B09D0"/>
    <w:rsid w:val="004B09D2"/>
    <w:rsid w:val="004B0E0A"/>
    <w:rsid w:val="004B1B1A"/>
    <w:rsid w:val="004B309E"/>
    <w:rsid w:val="004B3638"/>
    <w:rsid w:val="004B3FEB"/>
    <w:rsid w:val="004B485A"/>
    <w:rsid w:val="004B6DB1"/>
    <w:rsid w:val="004B725E"/>
    <w:rsid w:val="004B765E"/>
    <w:rsid w:val="004C0D32"/>
    <w:rsid w:val="004C0F83"/>
    <w:rsid w:val="004C1867"/>
    <w:rsid w:val="004C2537"/>
    <w:rsid w:val="004C26B7"/>
    <w:rsid w:val="004C26E8"/>
    <w:rsid w:val="004C30E3"/>
    <w:rsid w:val="004C37E0"/>
    <w:rsid w:val="004C4434"/>
    <w:rsid w:val="004C47AF"/>
    <w:rsid w:val="004C4829"/>
    <w:rsid w:val="004C510D"/>
    <w:rsid w:val="004C5171"/>
    <w:rsid w:val="004C5C0D"/>
    <w:rsid w:val="004C61B9"/>
    <w:rsid w:val="004C6835"/>
    <w:rsid w:val="004C6CE7"/>
    <w:rsid w:val="004C70D0"/>
    <w:rsid w:val="004C7DC3"/>
    <w:rsid w:val="004D00CD"/>
    <w:rsid w:val="004D0882"/>
    <w:rsid w:val="004D0A8E"/>
    <w:rsid w:val="004D0AD5"/>
    <w:rsid w:val="004D1C7A"/>
    <w:rsid w:val="004D2E2E"/>
    <w:rsid w:val="004D3051"/>
    <w:rsid w:val="004D32D4"/>
    <w:rsid w:val="004D40E4"/>
    <w:rsid w:val="004D4E0E"/>
    <w:rsid w:val="004D50B8"/>
    <w:rsid w:val="004D63DA"/>
    <w:rsid w:val="004D6A81"/>
    <w:rsid w:val="004D71BF"/>
    <w:rsid w:val="004E0249"/>
    <w:rsid w:val="004E17CE"/>
    <w:rsid w:val="004E27F2"/>
    <w:rsid w:val="004E40A0"/>
    <w:rsid w:val="004E4B0A"/>
    <w:rsid w:val="004E4CCC"/>
    <w:rsid w:val="004E4DFB"/>
    <w:rsid w:val="004E67A9"/>
    <w:rsid w:val="004E70EF"/>
    <w:rsid w:val="004E7454"/>
    <w:rsid w:val="004E7911"/>
    <w:rsid w:val="004F0070"/>
    <w:rsid w:val="004F12E7"/>
    <w:rsid w:val="004F1F9E"/>
    <w:rsid w:val="004F2111"/>
    <w:rsid w:val="004F21A6"/>
    <w:rsid w:val="004F223C"/>
    <w:rsid w:val="004F2F0E"/>
    <w:rsid w:val="004F3189"/>
    <w:rsid w:val="004F4010"/>
    <w:rsid w:val="004F490E"/>
    <w:rsid w:val="004F53DB"/>
    <w:rsid w:val="004F5B00"/>
    <w:rsid w:val="004F5B0D"/>
    <w:rsid w:val="004F6977"/>
    <w:rsid w:val="004F6FD2"/>
    <w:rsid w:val="004F72F5"/>
    <w:rsid w:val="00500F03"/>
    <w:rsid w:val="0050166E"/>
    <w:rsid w:val="00501F68"/>
    <w:rsid w:val="00501FE9"/>
    <w:rsid w:val="0050226B"/>
    <w:rsid w:val="00502864"/>
    <w:rsid w:val="00502F18"/>
    <w:rsid w:val="005037A3"/>
    <w:rsid w:val="00503C39"/>
    <w:rsid w:val="00503C9A"/>
    <w:rsid w:val="00504887"/>
    <w:rsid w:val="00504A21"/>
    <w:rsid w:val="00505EF8"/>
    <w:rsid w:val="005062BB"/>
    <w:rsid w:val="005067A7"/>
    <w:rsid w:val="005075FD"/>
    <w:rsid w:val="00510737"/>
    <w:rsid w:val="00511970"/>
    <w:rsid w:val="00512162"/>
    <w:rsid w:val="00512EF6"/>
    <w:rsid w:val="005136B0"/>
    <w:rsid w:val="00514031"/>
    <w:rsid w:val="0051499F"/>
    <w:rsid w:val="00514BDE"/>
    <w:rsid w:val="00514CA7"/>
    <w:rsid w:val="0051523C"/>
    <w:rsid w:val="00516774"/>
    <w:rsid w:val="0052027D"/>
    <w:rsid w:val="005202F6"/>
    <w:rsid w:val="00522514"/>
    <w:rsid w:val="005228DE"/>
    <w:rsid w:val="00522CEA"/>
    <w:rsid w:val="00522E71"/>
    <w:rsid w:val="00522E81"/>
    <w:rsid w:val="0052324A"/>
    <w:rsid w:val="00523463"/>
    <w:rsid w:val="0052674C"/>
    <w:rsid w:val="00526B2B"/>
    <w:rsid w:val="00527F0C"/>
    <w:rsid w:val="00530851"/>
    <w:rsid w:val="00531C61"/>
    <w:rsid w:val="00532EF8"/>
    <w:rsid w:val="0053332F"/>
    <w:rsid w:val="00533DE7"/>
    <w:rsid w:val="0053405B"/>
    <w:rsid w:val="00536410"/>
    <w:rsid w:val="00536677"/>
    <w:rsid w:val="00536E10"/>
    <w:rsid w:val="00537819"/>
    <w:rsid w:val="00537B40"/>
    <w:rsid w:val="00537BF4"/>
    <w:rsid w:val="00537C23"/>
    <w:rsid w:val="00537C79"/>
    <w:rsid w:val="00541174"/>
    <w:rsid w:val="005419AF"/>
    <w:rsid w:val="00541E1B"/>
    <w:rsid w:val="0054242E"/>
    <w:rsid w:val="0054297D"/>
    <w:rsid w:val="00542BAA"/>
    <w:rsid w:val="00542F8B"/>
    <w:rsid w:val="005439F4"/>
    <w:rsid w:val="00543A3C"/>
    <w:rsid w:val="005452CF"/>
    <w:rsid w:val="00545CE4"/>
    <w:rsid w:val="00547440"/>
    <w:rsid w:val="00547626"/>
    <w:rsid w:val="00551753"/>
    <w:rsid w:val="00551BBD"/>
    <w:rsid w:val="00551D02"/>
    <w:rsid w:val="00551E2B"/>
    <w:rsid w:val="005521A1"/>
    <w:rsid w:val="0055232F"/>
    <w:rsid w:val="00552DB7"/>
    <w:rsid w:val="005532F1"/>
    <w:rsid w:val="00553BD8"/>
    <w:rsid w:val="00553F7E"/>
    <w:rsid w:val="0055427A"/>
    <w:rsid w:val="00554527"/>
    <w:rsid w:val="0055485C"/>
    <w:rsid w:val="00554C2A"/>
    <w:rsid w:val="00555118"/>
    <w:rsid w:val="00556FA8"/>
    <w:rsid w:val="005571AD"/>
    <w:rsid w:val="00557BEF"/>
    <w:rsid w:val="005600D0"/>
    <w:rsid w:val="00561329"/>
    <w:rsid w:val="005620C6"/>
    <w:rsid w:val="00562A4A"/>
    <w:rsid w:val="00562B92"/>
    <w:rsid w:val="005632E1"/>
    <w:rsid w:val="00563464"/>
    <w:rsid w:val="00563D99"/>
    <w:rsid w:val="00564154"/>
    <w:rsid w:val="00564560"/>
    <w:rsid w:val="00564F02"/>
    <w:rsid w:val="00565A57"/>
    <w:rsid w:val="0056680A"/>
    <w:rsid w:val="0056682F"/>
    <w:rsid w:val="00566F80"/>
    <w:rsid w:val="005702E4"/>
    <w:rsid w:val="00571343"/>
    <w:rsid w:val="00573462"/>
    <w:rsid w:val="00573548"/>
    <w:rsid w:val="0057631D"/>
    <w:rsid w:val="005765C3"/>
    <w:rsid w:val="0057727F"/>
    <w:rsid w:val="00577913"/>
    <w:rsid w:val="00580CFE"/>
    <w:rsid w:val="005823F2"/>
    <w:rsid w:val="00582DFD"/>
    <w:rsid w:val="005838D2"/>
    <w:rsid w:val="00583B99"/>
    <w:rsid w:val="0058554E"/>
    <w:rsid w:val="00585BD6"/>
    <w:rsid w:val="00585D15"/>
    <w:rsid w:val="0058623D"/>
    <w:rsid w:val="005868E1"/>
    <w:rsid w:val="00586906"/>
    <w:rsid w:val="00586CE9"/>
    <w:rsid w:val="00586D9E"/>
    <w:rsid w:val="00586F14"/>
    <w:rsid w:val="00587C68"/>
    <w:rsid w:val="005924BF"/>
    <w:rsid w:val="00592609"/>
    <w:rsid w:val="00594571"/>
    <w:rsid w:val="00594A3B"/>
    <w:rsid w:val="00594B55"/>
    <w:rsid w:val="0059517F"/>
    <w:rsid w:val="00595304"/>
    <w:rsid w:val="00595593"/>
    <w:rsid w:val="00596F4D"/>
    <w:rsid w:val="0059712F"/>
    <w:rsid w:val="0059745C"/>
    <w:rsid w:val="00597608"/>
    <w:rsid w:val="005A11DC"/>
    <w:rsid w:val="005A12D2"/>
    <w:rsid w:val="005A1D37"/>
    <w:rsid w:val="005A27D0"/>
    <w:rsid w:val="005A2A71"/>
    <w:rsid w:val="005A3D69"/>
    <w:rsid w:val="005A4B7E"/>
    <w:rsid w:val="005A5934"/>
    <w:rsid w:val="005A6A2C"/>
    <w:rsid w:val="005A7858"/>
    <w:rsid w:val="005A7877"/>
    <w:rsid w:val="005A7E39"/>
    <w:rsid w:val="005B08FC"/>
    <w:rsid w:val="005B0A0F"/>
    <w:rsid w:val="005B17C0"/>
    <w:rsid w:val="005B18EA"/>
    <w:rsid w:val="005B1FC6"/>
    <w:rsid w:val="005B2E5D"/>
    <w:rsid w:val="005B2EB6"/>
    <w:rsid w:val="005B2F34"/>
    <w:rsid w:val="005B384D"/>
    <w:rsid w:val="005B4604"/>
    <w:rsid w:val="005B4D9F"/>
    <w:rsid w:val="005B4E5F"/>
    <w:rsid w:val="005B57DC"/>
    <w:rsid w:val="005B5A43"/>
    <w:rsid w:val="005B797B"/>
    <w:rsid w:val="005C0573"/>
    <w:rsid w:val="005C3E66"/>
    <w:rsid w:val="005C3EC0"/>
    <w:rsid w:val="005C4551"/>
    <w:rsid w:val="005C73F1"/>
    <w:rsid w:val="005C7735"/>
    <w:rsid w:val="005C7762"/>
    <w:rsid w:val="005C7BA3"/>
    <w:rsid w:val="005C7EFE"/>
    <w:rsid w:val="005D0610"/>
    <w:rsid w:val="005D06B2"/>
    <w:rsid w:val="005D0FEC"/>
    <w:rsid w:val="005D1749"/>
    <w:rsid w:val="005D1B93"/>
    <w:rsid w:val="005D1D69"/>
    <w:rsid w:val="005D1F31"/>
    <w:rsid w:val="005D2DD0"/>
    <w:rsid w:val="005D3119"/>
    <w:rsid w:val="005D44F8"/>
    <w:rsid w:val="005D4732"/>
    <w:rsid w:val="005D49ED"/>
    <w:rsid w:val="005D52CA"/>
    <w:rsid w:val="005D5880"/>
    <w:rsid w:val="005D64B9"/>
    <w:rsid w:val="005E03AC"/>
    <w:rsid w:val="005E05AA"/>
    <w:rsid w:val="005E0D32"/>
    <w:rsid w:val="005E0D4D"/>
    <w:rsid w:val="005E169B"/>
    <w:rsid w:val="005E22D6"/>
    <w:rsid w:val="005E28ED"/>
    <w:rsid w:val="005E4CBC"/>
    <w:rsid w:val="005E5ABF"/>
    <w:rsid w:val="005E6240"/>
    <w:rsid w:val="005E62C8"/>
    <w:rsid w:val="005E660A"/>
    <w:rsid w:val="005E7CDA"/>
    <w:rsid w:val="005F0189"/>
    <w:rsid w:val="005F01A3"/>
    <w:rsid w:val="005F0C49"/>
    <w:rsid w:val="005F0C5B"/>
    <w:rsid w:val="005F192F"/>
    <w:rsid w:val="005F1D56"/>
    <w:rsid w:val="005F2EB9"/>
    <w:rsid w:val="005F39EB"/>
    <w:rsid w:val="005F3B25"/>
    <w:rsid w:val="005F3D54"/>
    <w:rsid w:val="005F42EF"/>
    <w:rsid w:val="005F4C42"/>
    <w:rsid w:val="005F51B0"/>
    <w:rsid w:val="005F54BB"/>
    <w:rsid w:val="005F612C"/>
    <w:rsid w:val="005F7E51"/>
    <w:rsid w:val="005F7E7B"/>
    <w:rsid w:val="00600A3E"/>
    <w:rsid w:val="00601309"/>
    <w:rsid w:val="006015B8"/>
    <w:rsid w:val="0060162D"/>
    <w:rsid w:val="006024FA"/>
    <w:rsid w:val="0060294D"/>
    <w:rsid w:val="00602BBC"/>
    <w:rsid w:val="00603227"/>
    <w:rsid w:val="00603FF4"/>
    <w:rsid w:val="00604C96"/>
    <w:rsid w:val="00605443"/>
    <w:rsid w:val="0060561C"/>
    <w:rsid w:val="00605F0D"/>
    <w:rsid w:val="0060609D"/>
    <w:rsid w:val="00606F59"/>
    <w:rsid w:val="00607B46"/>
    <w:rsid w:val="006101E6"/>
    <w:rsid w:val="00611D48"/>
    <w:rsid w:val="00612020"/>
    <w:rsid w:val="006126F5"/>
    <w:rsid w:val="00612710"/>
    <w:rsid w:val="0061274F"/>
    <w:rsid w:val="006127EC"/>
    <w:rsid w:val="00612C4C"/>
    <w:rsid w:val="00613A75"/>
    <w:rsid w:val="00615160"/>
    <w:rsid w:val="00615198"/>
    <w:rsid w:val="006165A1"/>
    <w:rsid w:val="0061692F"/>
    <w:rsid w:val="00617270"/>
    <w:rsid w:val="00617CA2"/>
    <w:rsid w:val="00620364"/>
    <w:rsid w:val="00621AAC"/>
    <w:rsid w:val="00622352"/>
    <w:rsid w:val="00622C01"/>
    <w:rsid w:val="00622C0F"/>
    <w:rsid w:val="0062473C"/>
    <w:rsid w:val="00624AF4"/>
    <w:rsid w:val="0062530F"/>
    <w:rsid w:val="006258A4"/>
    <w:rsid w:val="006275BA"/>
    <w:rsid w:val="0062783D"/>
    <w:rsid w:val="00627EC9"/>
    <w:rsid w:val="00631240"/>
    <w:rsid w:val="00631248"/>
    <w:rsid w:val="006317EE"/>
    <w:rsid w:val="00631D56"/>
    <w:rsid w:val="00632B80"/>
    <w:rsid w:val="00632BE3"/>
    <w:rsid w:val="006332D4"/>
    <w:rsid w:val="00633DA7"/>
    <w:rsid w:val="006340E1"/>
    <w:rsid w:val="00634147"/>
    <w:rsid w:val="00634EB4"/>
    <w:rsid w:val="00634F58"/>
    <w:rsid w:val="0063516F"/>
    <w:rsid w:val="00636569"/>
    <w:rsid w:val="00636CD9"/>
    <w:rsid w:val="00636E63"/>
    <w:rsid w:val="00637090"/>
    <w:rsid w:val="00637728"/>
    <w:rsid w:val="00637AB0"/>
    <w:rsid w:val="00637B80"/>
    <w:rsid w:val="00640E73"/>
    <w:rsid w:val="0064154A"/>
    <w:rsid w:val="00641C18"/>
    <w:rsid w:val="00641D06"/>
    <w:rsid w:val="0064306B"/>
    <w:rsid w:val="006439D4"/>
    <w:rsid w:val="00643ECA"/>
    <w:rsid w:val="00644D22"/>
    <w:rsid w:val="00645791"/>
    <w:rsid w:val="006457CB"/>
    <w:rsid w:val="00645893"/>
    <w:rsid w:val="00646C00"/>
    <w:rsid w:val="006474FF"/>
    <w:rsid w:val="00647827"/>
    <w:rsid w:val="006479EB"/>
    <w:rsid w:val="006509D6"/>
    <w:rsid w:val="00650BD3"/>
    <w:rsid w:val="00651366"/>
    <w:rsid w:val="0065145E"/>
    <w:rsid w:val="006514F5"/>
    <w:rsid w:val="006514FE"/>
    <w:rsid w:val="00651D52"/>
    <w:rsid w:val="006520EE"/>
    <w:rsid w:val="00652A4E"/>
    <w:rsid w:val="00653299"/>
    <w:rsid w:val="006537AC"/>
    <w:rsid w:val="00653828"/>
    <w:rsid w:val="00654412"/>
    <w:rsid w:val="006545C4"/>
    <w:rsid w:val="00654AB9"/>
    <w:rsid w:val="00654E5C"/>
    <w:rsid w:val="00654FFF"/>
    <w:rsid w:val="0065526D"/>
    <w:rsid w:val="0065602F"/>
    <w:rsid w:val="00656B67"/>
    <w:rsid w:val="00657156"/>
    <w:rsid w:val="0065729B"/>
    <w:rsid w:val="0066087E"/>
    <w:rsid w:val="006609CA"/>
    <w:rsid w:val="00660C9E"/>
    <w:rsid w:val="00660F76"/>
    <w:rsid w:val="00662083"/>
    <w:rsid w:val="0066229A"/>
    <w:rsid w:val="00663B5E"/>
    <w:rsid w:val="0066440C"/>
    <w:rsid w:val="0066489B"/>
    <w:rsid w:val="00665F7E"/>
    <w:rsid w:val="00666260"/>
    <w:rsid w:val="00666A30"/>
    <w:rsid w:val="00666CCA"/>
    <w:rsid w:val="00666E9E"/>
    <w:rsid w:val="0066761B"/>
    <w:rsid w:val="00667B39"/>
    <w:rsid w:val="00670CE5"/>
    <w:rsid w:val="00671421"/>
    <w:rsid w:val="006715C1"/>
    <w:rsid w:val="006716DF"/>
    <w:rsid w:val="00671F9C"/>
    <w:rsid w:val="00673565"/>
    <w:rsid w:val="0067390A"/>
    <w:rsid w:val="00673DD5"/>
    <w:rsid w:val="006746BB"/>
    <w:rsid w:val="006752D1"/>
    <w:rsid w:val="0067531F"/>
    <w:rsid w:val="0067580E"/>
    <w:rsid w:val="0067595E"/>
    <w:rsid w:val="0067793F"/>
    <w:rsid w:val="006814A8"/>
    <w:rsid w:val="006816EA"/>
    <w:rsid w:val="006823C4"/>
    <w:rsid w:val="00683A5B"/>
    <w:rsid w:val="00684523"/>
    <w:rsid w:val="0068454C"/>
    <w:rsid w:val="00684E7E"/>
    <w:rsid w:val="00684EB0"/>
    <w:rsid w:val="0068501D"/>
    <w:rsid w:val="006871AA"/>
    <w:rsid w:val="00692143"/>
    <w:rsid w:val="00692174"/>
    <w:rsid w:val="0069281C"/>
    <w:rsid w:val="00693DE4"/>
    <w:rsid w:val="00693E64"/>
    <w:rsid w:val="00693F82"/>
    <w:rsid w:val="006942FE"/>
    <w:rsid w:val="0069574E"/>
    <w:rsid w:val="00695CC0"/>
    <w:rsid w:val="006964F9"/>
    <w:rsid w:val="00696837"/>
    <w:rsid w:val="006969F9"/>
    <w:rsid w:val="00696F48"/>
    <w:rsid w:val="006975F0"/>
    <w:rsid w:val="00697C1C"/>
    <w:rsid w:val="006A023F"/>
    <w:rsid w:val="006A04DB"/>
    <w:rsid w:val="006A0586"/>
    <w:rsid w:val="006A0A74"/>
    <w:rsid w:val="006A0DC3"/>
    <w:rsid w:val="006A1757"/>
    <w:rsid w:val="006A21F6"/>
    <w:rsid w:val="006A3510"/>
    <w:rsid w:val="006A401B"/>
    <w:rsid w:val="006A5E0E"/>
    <w:rsid w:val="006A5FD2"/>
    <w:rsid w:val="006A68DC"/>
    <w:rsid w:val="006A6AC6"/>
    <w:rsid w:val="006A6E6E"/>
    <w:rsid w:val="006A7369"/>
    <w:rsid w:val="006B045A"/>
    <w:rsid w:val="006B1369"/>
    <w:rsid w:val="006B15A0"/>
    <w:rsid w:val="006B4454"/>
    <w:rsid w:val="006B530C"/>
    <w:rsid w:val="006B5981"/>
    <w:rsid w:val="006B6C14"/>
    <w:rsid w:val="006B7111"/>
    <w:rsid w:val="006B7B92"/>
    <w:rsid w:val="006C0FD2"/>
    <w:rsid w:val="006C11F7"/>
    <w:rsid w:val="006C349A"/>
    <w:rsid w:val="006C374E"/>
    <w:rsid w:val="006C3CFC"/>
    <w:rsid w:val="006C3E44"/>
    <w:rsid w:val="006C41C4"/>
    <w:rsid w:val="006C4828"/>
    <w:rsid w:val="006C49A0"/>
    <w:rsid w:val="006C4A40"/>
    <w:rsid w:val="006C5AB9"/>
    <w:rsid w:val="006C619A"/>
    <w:rsid w:val="006C6662"/>
    <w:rsid w:val="006C6DA5"/>
    <w:rsid w:val="006C6ED3"/>
    <w:rsid w:val="006C7B14"/>
    <w:rsid w:val="006D0379"/>
    <w:rsid w:val="006D069D"/>
    <w:rsid w:val="006D1088"/>
    <w:rsid w:val="006D1E14"/>
    <w:rsid w:val="006D2194"/>
    <w:rsid w:val="006D2790"/>
    <w:rsid w:val="006D284F"/>
    <w:rsid w:val="006D3537"/>
    <w:rsid w:val="006D40E8"/>
    <w:rsid w:val="006D4340"/>
    <w:rsid w:val="006D4347"/>
    <w:rsid w:val="006D44D5"/>
    <w:rsid w:val="006D4812"/>
    <w:rsid w:val="006D4CE9"/>
    <w:rsid w:val="006D5BD2"/>
    <w:rsid w:val="006D6548"/>
    <w:rsid w:val="006D6A7A"/>
    <w:rsid w:val="006D6BB2"/>
    <w:rsid w:val="006D74D7"/>
    <w:rsid w:val="006E012A"/>
    <w:rsid w:val="006E09FA"/>
    <w:rsid w:val="006E1467"/>
    <w:rsid w:val="006E15E9"/>
    <w:rsid w:val="006E3288"/>
    <w:rsid w:val="006E3576"/>
    <w:rsid w:val="006E3D35"/>
    <w:rsid w:val="006E499C"/>
    <w:rsid w:val="006E5579"/>
    <w:rsid w:val="006E686A"/>
    <w:rsid w:val="006E69EE"/>
    <w:rsid w:val="006E6CF2"/>
    <w:rsid w:val="006E6DE9"/>
    <w:rsid w:val="006E723F"/>
    <w:rsid w:val="006E7680"/>
    <w:rsid w:val="006F105C"/>
    <w:rsid w:val="006F141C"/>
    <w:rsid w:val="006F280C"/>
    <w:rsid w:val="006F2A84"/>
    <w:rsid w:val="006F2DB2"/>
    <w:rsid w:val="006F3F31"/>
    <w:rsid w:val="006F5733"/>
    <w:rsid w:val="006F612F"/>
    <w:rsid w:val="006F6921"/>
    <w:rsid w:val="006F73EB"/>
    <w:rsid w:val="006F75AF"/>
    <w:rsid w:val="00700A13"/>
    <w:rsid w:val="00700CD9"/>
    <w:rsid w:val="00701A06"/>
    <w:rsid w:val="00701C6F"/>
    <w:rsid w:val="0070395B"/>
    <w:rsid w:val="00704C54"/>
    <w:rsid w:val="0070541B"/>
    <w:rsid w:val="00705797"/>
    <w:rsid w:val="00705873"/>
    <w:rsid w:val="00705EE8"/>
    <w:rsid w:val="00706BC2"/>
    <w:rsid w:val="00710538"/>
    <w:rsid w:val="00710C7E"/>
    <w:rsid w:val="007116A7"/>
    <w:rsid w:val="0071260C"/>
    <w:rsid w:val="00712DE7"/>
    <w:rsid w:val="00712E75"/>
    <w:rsid w:val="00713759"/>
    <w:rsid w:val="0071388C"/>
    <w:rsid w:val="00713C3E"/>
    <w:rsid w:val="00714014"/>
    <w:rsid w:val="007140DE"/>
    <w:rsid w:val="00715C92"/>
    <w:rsid w:val="00716427"/>
    <w:rsid w:val="007167E7"/>
    <w:rsid w:val="0071698A"/>
    <w:rsid w:val="0071767A"/>
    <w:rsid w:val="007177FD"/>
    <w:rsid w:val="0072000A"/>
    <w:rsid w:val="00720721"/>
    <w:rsid w:val="007207D3"/>
    <w:rsid w:val="00720D1D"/>
    <w:rsid w:val="00720D47"/>
    <w:rsid w:val="00720E2B"/>
    <w:rsid w:val="00720EDA"/>
    <w:rsid w:val="0072237E"/>
    <w:rsid w:val="00722998"/>
    <w:rsid w:val="00722D38"/>
    <w:rsid w:val="00722F15"/>
    <w:rsid w:val="00723196"/>
    <w:rsid w:val="00724365"/>
    <w:rsid w:val="0072455D"/>
    <w:rsid w:val="007246E0"/>
    <w:rsid w:val="00725006"/>
    <w:rsid w:val="007268D7"/>
    <w:rsid w:val="00726CF3"/>
    <w:rsid w:val="00726DCD"/>
    <w:rsid w:val="007273EF"/>
    <w:rsid w:val="00727823"/>
    <w:rsid w:val="00727D9A"/>
    <w:rsid w:val="00727E7E"/>
    <w:rsid w:val="00727F81"/>
    <w:rsid w:val="00730D2D"/>
    <w:rsid w:val="00731B18"/>
    <w:rsid w:val="007320C8"/>
    <w:rsid w:val="007321F1"/>
    <w:rsid w:val="00733096"/>
    <w:rsid w:val="00733A8A"/>
    <w:rsid w:val="00733FFA"/>
    <w:rsid w:val="00734633"/>
    <w:rsid w:val="0073467B"/>
    <w:rsid w:val="00734B68"/>
    <w:rsid w:val="00734DFA"/>
    <w:rsid w:val="00734F24"/>
    <w:rsid w:val="00734F2B"/>
    <w:rsid w:val="0073520E"/>
    <w:rsid w:val="007359A2"/>
    <w:rsid w:val="007361C9"/>
    <w:rsid w:val="0073733B"/>
    <w:rsid w:val="00737399"/>
    <w:rsid w:val="00737796"/>
    <w:rsid w:val="0074022A"/>
    <w:rsid w:val="00740481"/>
    <w:rsid w:val="00742D7C"/>
    <w:rsid w:val="00742F46"/>
    <w:rsid w:val="00743173"/>
    <w:rsid w:val="0074390F"/>
    <w:rsid w:val="00743CA3"/>
    <w:rsid w:val="00745C96"/>
    <w:rsid w:val="00747337"/>
    <w:rsid w:val="00750FE7"/>
    <w:rsid w:val="00751A01"/>
    <w:rsid w:val="00751FCD"/>
    <w:rsid w:val="0075242C"/>
    <w:rsid w:val="00753C3E"/>
    <w:rsid w:val="00753E4C"/>
    <w:rsid w:val="00754221"/>
    <w:rsid w:val="007545F5"/>
    <w:rsid w:val="00755513"/>
    <w:rsid w:val="0075566D"/>
    <w:rsid w:val="007559DB"/>
    <w:rsid w:val="00755FEB"/>
    <w:rsid w:val="007560D7"/>
    <w:rsid w:val="00756847"/>
    <w:rsid w:val="00756922"/>
    <w:rsid w:val="0075716F"/>
    <w:rsid w:val="00757F92"/>
    <w:rsid w:val="00760A3E"/>
    <w:rsid w:val="00760C83"/>
    <w:rsid w:val="00761FD0"/>
    <w:rsid w:val="00762015"/>
    <w:rsid w:val="00763531"/>
    <w:rsid w:val="00764A93"/>
    <w:rsid w:val="00764CA0"/>
    <w:rsid w:val="007657C0"/>
    <w:rsid w:val="007662BF"/>
    <w:rsid w:val="00766443"/>
    <w:rsid w:val="0076752A"/>
    <w:rsid w:val="00767F98"/>
    <w:rsid w:val="00770DF1"/>
    <w:rsid w:val="00770F7C"/>
    <w:rsid w:val="00771638"/>
    <w:rsid w:val="0077169E"/>
    <w:rsid w:val="0077194C"/>
    <w:rsid w:val="00773A68"/>
    <w:rsid w:val="00773C22"/>
    <w:rsid w:val="00774354"/>
    <w:rsid w:val="00774F8C"/>
    <w:rsid w:val="00775D01"/>
    <w:rsid w:val="00776A22"/>
    <w:rsid w:val="00777179"/>
    <w:rsid w:val="007774CA"/>
    <w:rsid w:val="0077761F"/>
    <w:rsid w:val="0078284C"/>
    <w:rsid w:val="00782894"/>
    <w:rsid w:val="00783B13"/>
    <w:rsid w:val="00783F88"/>
    <w:rsid w:val="00784AB9"/>
    <w:rsid w:val="007861AF"/>
    <w:rsid w:val="00786297"/>
    <w:rsid w:val="00786468"/>
    <w:rsid w:val="00786C9D"/>
    <w:rsid w:val="00786D31"/>
    <w:rsid w:val="00787859"/>
    <w:rsid w:val="00787A8F"/>
    <w:rsid w:val="007902B7"/>
    <w:rsid w:val="00790547"/>
    <w:rsid w:val="007919BF"/>
    <w:rsid w:val="00792309"/>
    <w:rsid w:val="007930F8"/>
    <w:rsid w:val="0079366E"/>
    <w:rsid w:val="00793717"/>
    <w:rsid w:val="007937A5"/>
    <w:rsid w:val="0079400C"/>
    <w:rsid w:val="00794246"/>
    <w:rsid w:val="00794532"/>
    <w:rsid w:val="007947BD"/>
    <w:rsid w:val="007951CD"/>
    <w:rsid w:val="0079527C"/>
    <w:rsid w:val="00795640"/>
    <w:rsid w:val="00795BF5"/>
    <w:rsid w:val="00795DFC"/>
    <w:rsid w:val="00796412"/>
    <w:rsid w:val="007975C8"/>
    <w:rsid w:val="00797F02"/>
    <w:rsid w:val="007A01CD"/>
    <w:rsid w:val="007A0BF3"/>
    <w:rsid w:val="007A1265"/>
    <w:rsid w:val="007A1617"/>
    <w:rsid w:val="007A1B13"/>
    <w:rsid w:val="007A2756"/>
    <w:rsid w:val="007A2C32"/>
    <w:rsid w:val="007A2DEA"/>
    <w:rsid w:val="007A314A"/>
    <w:rsid w:val="007A38C5"/>
    <w:rsid w:val="007A3C1C"/>
    <w:rsid w:val="007A3DAB"/>
    <w:rsid w:val="007A48AA"/>
    <w:rsid w:val="007A499F"/>
    <w:rsid w:val="007A4FB2"/>
    <w:rsid w:val="007A50CA"/>
    <w:rsid w:val="007A5F9D"/>
    <w:rsid w:val="007A626C"/>
    <w:rsid w:val="007A7C4E"/>
    <w:rsid w:val="007B0304"/>
    <w:rsid w:val="007B1613"/>
    <w:rsid w:val="007B16EB"/>
    <w:rsid w:val="007B174D"/>
    <w:rsid w:val="007B1CD4"/>
    <w:rsid w:val="007B20FC"/>
    <w:rsid w:val="007B259D"/>
    <w:rsid w:val="007B285C"/>
    <w:rsid w:val="007B2B1A"/>
    <w:rsid w:val="007B2DD2"/>
    <w:rsid w:val="007B3EDA"/>
    <w:rsid w:val="007B4CF7"/>
    <w:rsid w:val="007B5709"/>
    <w:rsid w:val="007B5DA1"/>
    <w:rsid w:val="007B5E7F"/>
    <w:rsid w:val="007B6270"/>
    <w:rsid w:val="007B65B3"/>
    <w:rsid w:val="007B743D"/>
    <w:rsid w:val="007B7588"/>
    <w:rsid w:val="007B780A"/>
    <w:rsid w:val="007C0A03"/>
    <w:rsid w:val="007C10BE"/>
    <w:rsid w:val="007C1852"/>
    <w:rsid w:val="007C1903"/>
    <w:rsid w:val="007C1ADC"/>
    <w:rsid w:val="007C25B5"/>
    <w:rsid w:val="007C25D1"/>
    <w:rsid w:val="007C26E9"/>
    <w:rsid w:val="007C3C4D"/>
    <w:rsid w:val="007C4D52"/>
    <w:rsid w:val="007C5A23"/>
    <w:rsid w:val="007C5CAC"/>
    <w:rsid w:val="007C5EDA"/>
    <w:rsid w:val="007D27E6"/>
    <w:rsid w:val="007D41A0"/>
    <w:rsid w:val="007D4376"/>
    <w:rsid w:val="007D491F"/>
    <w:rsid w:val="007D5018"/>
    <w:rsid w:val="007D505D"/>
    <w:rsid w:val="007D528F"/>
    <w:rsid w:val="007D5C37"/>
    <w:rsid w:val="007D5C8F"/>
    <w:rsid w:val="007D5EBC"/>
    <w:rsid w:val="007D67B2"/>
    <w:rsid w:val="007D7068"/>
    <w:rsid w:val="007E024B"/>
    <w:rsid w:val="007E0DB9"/>
    <w:rsid w:val="007E0F86"/>
    <w:rsid w:val="007E1347"/>
    <w:rsid w:val="007E168F"/>
    <w:rsid w:val="007E1F9C"/>
    <w:rsid w:val="007E23C2"/>
    <w:rsid w:val="007E29C6"/>
    <w:rsid w:val="007E4212"/>
    <w:rsid w:val="007E429F"/>
    <w:rsid w:val="007E47FB"/>
    <w:rsid w:val="007E4B0C"/>
    <w:rsid w:val="007E545F"/>
    <w:rsid w:val="007E5913"/>
    <w:rsid w:val="007E5DB3"/>
    <w:rsid w:val="007E5F65"/>
    <w:rsid w:val="007E6113"/>
    <w:rsid w:val="007E655B"/>
    <w:rsid w:val="007E6BC3"/>
    <w:rsid w:val="007F03AB"/>
    <w:rsid w:val="007F19ED"/>
    <w:rsid w:val="007F1C17"/>
    <w:rsid w:val="007F1D1F"/>
    <w:rsid w:val="007F212B"/>
    <w:rsid w:val="007F262F"/>
    <w:rsid w:val="007F2B23"/>
    <w:rsid w:val="007F2D63"/>
    <w:rsid w:val="007F340F"/>
    <w:rsid w:val="007F39F4"/>
    <w:rsid w:val="007F486F"/>
    <w:rsid w:val="007F508D"/>
    <w:rsid w:val="007F510D"/>
    <w:rsid w:val="007F5AEC"/>
    <w:rsid w:val="007F5F24"/>
    <w:rsid w:val="007F607C"/>
    <w:rsid w:val="007F647C"/>
    <w:rsid w:val="007F6B54"/>
    <w:rsid w:val="007F6C65"/>
    <w:rsid w:val="007F78AD"/>
    <w:rsid w:val="007F7966"/>
    <w:rsid w:val="00800133"/>
    <w:rsid w:val="00800680"/>
    <w:rsid w:val="008025F5"/>
    <w:rsid w:val="00802999"/>
    <w:rsid w:val="008038BF"/>
    <w:rsid w:val="00803BAC"/>
    <w:rsid w:val="00803D96"/>
    <w:rsid w:val="00803FDA"/>
    <w:rsid w:val="00804431"/>
    <w:rsid w:val="00804A10"/>
    <w:rsid w:val="0080676D"/>
    <w:rsid w:val="00806D5E"/>
    <w:rsid w:val="00806EDC"/>
    <w:rsid w:val="00806F27"/>
    <w:rsid w:val="00807304"/>
    <w:rsid w:val="008079C1"/>
    <w:rsid w:val="00807DDC"/>
    <w:rsid w:val="008105BD"/>
    <w:rsid w:val="00810AAA"/>
    <w:rsid w:val="00811652"/>
    <w:rsid w:val="00811A82"/>
    <w:rsid w:val="00811CE7"/>
    <w:rsid w:val="00811F38"/>
    <w:rsid w:val="00811F61"/>
    <w:rsid w:val="008126F8"/>
    <w:rsid w:val="0081279F"/>
    <w:rsid w:val="008131DF"/>
    <w:rsid w:val="00813264"/>
    <w:rsid w:val="008136C5"/>
    <w:rsid w:val="00813747"/>
    <w:rsid w:val="00813E08"/>
    <w:rsid w:val="00814410"/>
    <w:rsid w:val="00814A37"/>
    <w:rsid w:val="00814ACA"/>
    <w:rsid w:val="00814F58"/>
    <w:rsid w:val="0081519B"/>
    <w:rsid w:val="00815529"/>
    <w:rsid w:val="0081554D"/>
    <w:rsid w:val="00815707"/>
    <w:rsid w:val="00815CE4"/>
    <w:rsid w:val="00817387"/>
    <w:rsid w:val="00817569"/>
    <w:rsid w:val="008179BB"/>
    <w:rsid w:val="008207DF"/>
    <w:rsid w:val="00820BB2"/>
    <w:rsid w:val="008211CA"/>
    <w:rsid w:val="00821288"/>
    <w:rsid w:val="00821DAE"/>
    <w:rsid w:val="008224C7"/>
    <w:rsid w:val="00822639"/>
    <w:rsid w:val="008240E5"/>
    <w:rsid w:val="00824560"/>
    <w:rsid w:val="00824CA6"/>
    <w:rsid w:val="00824EF9"/>
    <w:rsid w:val="00826055"/>
    <w:rsid w:val="0082614D"/>
    <w:rsid w:val="00826284"/>
    <w:rsid w:val="008263C0"/>
    <w:rsid w:val="0082663E"/>
    <w:rsid w:val="00826B23"/>
    <w:rsid w:val="008277DF"/>
    <w:rsid w:val="00827D19"/>
    <w:rsid w:val="008302C4"/>
    <w:rsid w:val="00830719"/>
    <w:rsid w:val="00830897"/>
    <w:rsid w:val="008318BD"/>
    <w:rsid w:val="008324D2"/>
    <w:rsid w:val="00832987"/>
    <w:rsid w:val="00833557"/>
    <w:rsid w:val="00833D62"/>
    <w:rsid w:val="00833FD9"/>
    <w:rsid w:val="008343DC"/>
    <w:rsid w:val="008347CA"/>
    <w:rsid w:val="008348EC"/>
    <w:rsid w:val="008355A3"/>
    <w:rsid w:val="008378D3"/>
    <w:rsid w:val="00837E32"/>
    <w:rsid w:val="00840095"/>
    <w:rsid w:val="008407A0"/>
    <w:rsid w:val="008413A3"/>
    <w:rsid w:val="00841566"/>
    <w:rsid w:val="00842016"/>
    <w:rsid w:val="008429A0"/>
    <w:rsid w:val="0084340C"/>
    <w:rsid w:val="00843BD9"/>
    <w:rsid w:val="008440DC"/>
    <w:rsid w:val="008445FA"/>
    <w:rsid w:val="008448AE"/>
    <w:rsid w:val="00844B37"/>
    <w:rsid w:val="008457D2"/>
    <w:rsid w:val="00845AAC"/>
    <w:rsid w:val="0084662C"/>
    <w:rsid w:val="00846649"/>
    <w:rsid w:val="008473B0"/>
    <w:rsid w:val="00847CBE"/>
    <w:rsid w:val="00850ADE"/>
    <w:rsid w:val="008513BF"/>
    <w:rsid w:val="0085191E"/>
    <w:rsid w:val="00851DBD"/>
    <w:rsid w:val="00852BA3"/>
    <w:rsid w:val="00852F5F"/>
    <w:rsid w:val="008544DD"/>
    <w:rsid w:val="00854B3B"/>
    <w:rsid w:val="00855013"/>
    <w:rsid w:val="0085502F"/>
    <w:rsid w:val="0085534E"/>
    <w:rsid w:val="0085560E"/>
    <w:rsid w:val="00855BF9"/>
    <w:rsid w:val="00856EF8"/>
    <w:rsid w:val="00857E26"/>
    <w:rsid w:val="008612D2"/>
    <w:rsid w:val="00862642"/>
    <w:rsid w:val="00862884"/>
    <w:rsid w:val="008629A7"/>
    <w:rsid w:val="00862DCF"/>
    <w:rsid w:val="00863D50"/>
    <w:rsid w:val="0086474D"/>
    <w:rsid w:val="00864A8F"/>
    <w:rsid w:val="00864DF4"/>
    <w:rsid w:val="00865D4C"/>
    <w:rsid w:val="008671F2"/>
    <w:rsid w:val="00867338"/>
    <w:rsid w:val="008706CE"/>
    <w:rsid w:val="0087115C"/>
    <w:rsid w:val="008711E2"/>
    <w:rsid w:val="00871B03"/>
    <w:rsid w:val="00872C3B"/>
    <w:rsid w:val="00872E36"/>
    <w:rsid w:val="0087332D"/>
    <w:rsid w:val="00873E24"/>
    <w:rsid w:val="008741DB"/>
    <w:rsid w:val="008744CC"/>
    <w:rsid w:val="00874A56"/>
    <w:rsid w:val="00874C62"/>
    <w:rsid w:val="0087617D"/>
    <w:rsid w:val="0087656C"/>
    <w:rsid w:val="00876A19"/>
    <w:rsid w:val="00876C73"/>
    <w:rsid w:val="00877132"/>
    <w:rsid w:val="00877361"/>
    <w:rsid w:val="008825E8"/>
    <w:rsid w:val="00883B3F"/>
    <w:rsid w:val="00884297"/>
    <w:rsid w:val="00885681"/>
    <w:rsid w:val="00885765"/>
    <w:rsid w:val="008859F3"/>
    <w:rsid w:val="008869AC"/>
    <w:rsid w:val="00886FB1"/>
    <w:rsid w:val="00887309"/>
    <w:rsid w:val="008875A8"/>
    <w:rsid w:val="0088790E"/>
    <w:rsid w:val="00887AAF"/>
    <w:rsid w:val="00890CC0"/>
    <w:rsid w:val="00890D6C"/>
    <w:rsid w:val="008917A2"/>
    <w:rsid w:val="00892731"/>
    <w:rsid w:val="008927EC"/>
    <w:rsid w:val="00892CF1"/>
    <w:rsid w:val="00894235"/>
    <w:rsid w:val="0089466D"/>
    <w:rsid w:val="008946F3"/>
    <w:rsid w:val="00894EAD"/>
    <w:rsid w:val="0089570D"/>
    <w:rsid w:val="008961F8"/>
    <w:rsid w:val="008966E3"/>
    <w:rsid w:val="00896827"/>
    <w:rsid w:val="00896865"/>
    <w:rsid w:val="00896868"/>
    <w:rsid w:val="00897192"/>
    <w:rsid w:val="008A04FA"/>
    <w:rsid w:val="008A07A8"/>
    <w:rsid w:val="008A0985"/>
    <w:rsid w:val="008A0C97"/>
    <w:rsid w:val="008A2101"/>
    <w:rsid w:val="008A2514"/>
    <w:rsid w:val="008A35CF"/>
    <w:rsid w:val="008A3E57"/>
    <w:rsid w:val="008A587C"/>
    <w:rsid w:val="008A58A5"/>
    <w:rsid w:val="008A5A6E"/>
    <w:rsid w:val="008A5BE0"/>
    <w:rsid w:val="008A5BF0"/>
    <w:rsid w:val="008A61FE"/>
    <w:rsid w:val="008A65A5"/>
    <w:rsid w:val="008A7B46"/>
    <w:rsid w:val="008B0EC9"/>
    <w:rsid w:val="008B19CE"/>
    <w:rsid w:val="008B35A2"/>
    <w:rsid w:val="008B44AB"/>
    <w:rsid w:val="008B592B"/>
    <w:rsid w:val="008B60C2"/>
    <w:rsid w:val="008B667A"/>
    <w:rsid w:val="008B6C21"/>
    <w:rsid w:val="008B6E74"/>
    <w:rsid w:val="008B7769"/>
    <w:rsid w:val="008B7A62"/>
    <w:rsid w:val="008C01C1"/>
    <w:rsid w:val="008C04D1"/>
    <w:rsid w:val="008C17C4"/>
    <w:rsid w:val="008C2BE3"/>
    <w:rsid w:val="008C2F59"/>
    <w:rsid w:val="008C3879"/>
    <w:rsid w:val="008C3C0C"/>
    <w:rsid w:val="008C4DAC"/>
    <w:rsid w:val="008C5175"/>
    <w:rsid w:val="008C53AB"/>
    <w:rsid w:val="008C5994"/>
    <w:rsid w:val="008C5A77"/>
    <w:rsid w:val="008C65E4"/>
    <w:rsid w:val="008C70B4"/>
    <w:rsid w:val="008C7549"/>
    <w:rsid w:val="008C7E91"/>
    <w:rsid w:val="008C7F19"/>
    <w:rsid w:val="008D0282"/>
    <w:rsid w:val="008D0396"/>
    <w:rsid w:val="008D0CFD"/>
    <w:rsid w:val="008D1999"/>
    <w:rsid w:val="008D20E0"/>
    <w:rsid w:val="008D317F"/>
    <w:rsid w:val="008D4047"/>
    <w:rsid w:val="008D43B5"/>
    <w:rsid w:val="008D4605"/>
    <w:rsid w:val="008D4979"/>
    <w:rsid w:val="008D4AA1"/>
    <w:rsid w:val="008D4BEA"/>
    <w:rsid w:val="008D4CB4"/>
    <w:rsid w:val="008D53FE"/>
    <w:rsid w:val="008D572D"/>
    <w:rsid w:val="008D64C0"/>
    <w:rsid w:val="008D7E93"/>
    <w:rsid w:val="008E0221"/>
    <w:rsid w:val="008E0B29"/>
    <w:rsid w:val="008E11CD"/>
    <w:rsid w:val="008E1976"/>
    <w:rsid w:val="008E28B0"/>
    <w:rsid w:val="008E3E67"/>
    <w:rsid w:val="008E4E4A"/>
    <w:rsid w:val="008E63D8"/>
    <w:rsid w:val="008E645C"/>
    <w:rsid w:val="008E7D1F"/>
    <w:rsid w:val="008F0A65"/>
    <w:rsid w:val="008F1E60"/>
    <w:rsid w:val="008F29B2"/>
    <w:rsid w:val="008F2F7F"/>
    <w:rsid w:val="008F37EF"/>
    <w:rsid w:val="008F4971"/>
    <w:rsid w:val="008F4CFE"/>
    <w:rsid w:val="008F50DE"/>
    <w:rsid w:val="008F514F"/>
    <w:rsid w:val="008F5F95"/>
    <w:rsid w:val="008F6958"/>
    <w:rsid w:val="008F7696"/>
    <w:rsid w:val="008F7C89"/>
    <w:rsid w:val="008F7F83"/>
    <w:rsid w:val="00900596"/>
    <w:rsid w:val="00900ADC"/>
    <w:rsid w:val="0090193D"/>
    <w:rsid w:val="00901F9E"/>
    <w:rsid w:val="009028B2"/>
    <w:rsid w:val="0090333E"/>
    <w:rsid w:val="009033A2"/>
    <w:rsid w:val="00903904"/>
    <w:rsid w:val="00904C26"/>
    <w:rsid w:val="00905104"/>
    <w:rsid w:val="009057CA"/>
    <w:rsid w:val="009060C2"/>
    <w:rsid w:val="0090671E"/>
    <w:rsid w:val="00906EF0"/>
    <w:rsid w:val="00907895"/>
    <w:rsid w:val="00907E86"/>
    <w:rsid w:val="0091042B"/>
    <w:rsid w:val="00911FB6"/>
    <w:rsid w:val="00913485"/>
    <w:rsid w:val="009134BE"/>
    <w:rsid w:val="00913559"/>
    <w:rsid w:val="00913C8F"/>
    <w:rsid w:val="0091426A"/>
    <w:rsid w:val="00914A3F"/>
    <w:rsid w:val="00914CD4"/>
    <w:rsid w:val="0091538B"/>
    <w:rsid w:val="0091627A"/>
    <w:rsid w:val="00916289"/>
    <w:rsid w:val="00916514"/>
    <w:rsid w:val="00916961"/>
    <w:rsid w:val="00916F54"/>
    <w:rsid w:val="0092032A"/>
    <w:rsid w:val="009204A3"/>
    <w:rsid w:val="00920612"/>
    <w:rsid w:val="00920678"/>
    <w:rsid w:val="009239CF"/>
    <w:rsid w:val="00923F0D"/>
    <w:rsid w:val="00925B0C"/>
    <w:rsid w:val="00925FD8"/>
    <w:rsid w:val="0092673B"/>
    <w:rsid w:val="00926B7A"/>
    <w:rsid w:val="00926DF7"/>
    <w:rsid w:val="00926FDE"/>
    <w:rsid w:val="00930492"/>
    <w:rsid w:val="0093085E"/>
    <w:rsid w:val="009314A7"/>
    <w:rsid w:val="00931EFE"/>
    <w:rsid w:val="00932073"/>
    <w:rsid w:val="00932991"/>
    <w:rsid w:val="009340D7"/>
    <w:rsid w:val="009351EC"/>
    <w:rsid w:val="009353E2"/>
    <w:rsid w:val="009353F7"/>
    <w:rsid w:val="0093642C"/>
    <w:rsid w:val="00937B21"/>
    <w:rsid w:val="00940F40"/>
    <w:rsid w:val="00940F7C"/>
    <w:rsid w:val="0094108C"/>
    <w:rsid w:val="00941102"/>
    <w:rsid w:val="0094192A"/>
    <w:rsid w:val="00941A47"/>
    <w:rsid w:val="009429AD"/>
    <w:rsid w:val="00942D6F"/>
    <w:rsid w:val="00943066"/>
    <w:rsid w:val="00943A79"/>
    <w:rsid w:val="00943BA2"/>
    <w:rsid w:val="009447E9"/>
    <w:rsid w:val="009449C5"/>
    <w:rsid w:val="00944BE0"/>
    <w:rsid w:val="00944E3B"/>
    <w:rsid w:val="0094630F"/>
    <w:rsid w:val="00946764"/>
    <w:rsid w:val="00946D66"/>
    <w:rsid w:val="00947BC6"/>
    <w:rsid w:val="00947FBF"/>
    <w:rsid w:val="009500B2"/>
    <w:rsid w:val="00950344"/>
    <w:rsid w:val="00950C61"/>
    <w:rsid w:val="009510BB"/>
    <w:rsid w:val="0095116C"/>
    <w:rsid w:val="00951B28"/>
    <w:rsid w:val="00951BAE"/>
    <w:rsid w:val="00951C4D"/>
    <w:rsid w:val="00951ED2"/>
    <w:rsid w:val="00952768"/>
    <w:rsid w:val="00953202"/>
    <w:rsid w:val="00954562"/>
    <w:rsid w:val="00955245"/>
    <w:rsid w:val="009559B3"/>
    <w:rsid w:val="00955ACA"/>
    <w:rsid w:val="00955ED7"/>
    <w:rsid w:val="00956298"/>
    <w:rsid w:val="009563C9"/>
    <w:rsid w:val="00956699"/>
    <w:rsid w:val="00956729"/>
    <w:rsid w:val="0095686A"/>
    <w:rsid w:val="00957201"/>
    <w:rsid w:val="0095786D"/>
    <w:rsid w:val="00957D6D"/>
    <w:rsid w:val="00960FEF"/>
    <w:rsid w:val="009613C0"/>
    <w:rsid w:val="00963176"/>
    <w:rsid w:val="00964C6A"/>
    <w:rsid w:val="00964D4C"/>
    <w:rsid w:val="00964EF8"/>
    <w:rsid w:val="009658EA"/>
    <w:rsid w:val="00965DB9"/>
    <w:rsid w:val="00965F00"/>
    <w:rsid w:val="00970168"/>
    <w:rsid w:val="00970207"/>
    <w:rsid w:val="00970459"/>
    <w:rsid w:val="009711A2"/>
    <w:rsid w:val="00971209"/>
    <w:rsid w:val="009717BC"/>
    <w:rsid w:val="00971E5E"/>
    <w:rsid w:val="00972ADA"/>
    <w:rsid w:val="00972FBE"/>
    <w:rsid w:val="009735AE"/>
    <w:rsid w:val="009738D8"/>
    <w:rsid w:val="009757CF"/>
    <w:rsid w:val="00975891"/>
    <w:rsid w:val="00976056"/>
    <w:rsid w:val="00977035"/>
    <w:rsid w:val="00977B21"/>
    <w:rsid w:val="00980DEC"/>
    <w:rsid w:val="00982459"/>
    <w:rsid w:val="00983B96"/>
    <w:rsid w:val="00983E6E"/>
    <w:rsid w:val="0098473B"/>
    <w:rsid w:val="009848A1"/>
    <w:rsid w:val="009848E4"/>
    <w:rsid w:val="00984C3F"/>
    <w:rsid w:val="009852FF"/>
    <w:rsid w:val="00985B90"/>
    <w:rsid w:val="00986B97"/>
    <w:rsid w:val="00986CF6"/>
    <w:rsid w:val="00987152"/>
    <w:rsid w:val="009906D2"/>
    <w:rsid w:val="00990B25"/>
    <w:rsid w:val="00990F21"/>
    <w:rsid w:val="0099106B"/>
    <w:rsid w:val="0099148E"/>
    <w:rsid w:val="00991863"/>
    <w:rsid w:val="00992648"/>
    <w:rsid w:val="00992905"/>
    <w:rsid w:val="00992A97"/>
    <w:rsid w:val="00993AB7"/>
    <w:rsid w:val="00993F7A"/>
    <w:rsid w:val="00994067"/>
    <w:rsid w:val="00994458"/>
    <w:rsid w:val="00994ADF"/>
    <w:rsid w:val="00994DD0"/>
    <w:rsid w:val="009958FE"/>
    <w:rsid w:val="00995C4D"/>
    <w:rsid w:val="00995D66"/>
    <w:rsid w:val="00995E93"/>
    <w:rsid w:val="00996621"/>
    <w:rsid w:val="00996F39"/>
    <w:rsid w:val="00996F9E"/>
    <w:rsid w:val="00997E6C"/>
    <w:rsid w:val="009A01E8"/>
    <w:rsid w:val="009A06F1"/>
    <w:rsid w:val="009A0CEE"/>
    <w:rsid w:val="009A12BC"/>
    <w:rsid w:val="009A15D4"/>
    <w:rsid w:val="009A1885"/>
    <w:rsid w:val="009A1BB0"/>
    <w:rsid w:val="009A249F"/>
    <w:rsid w:val="009A28D3"/>
    <w:rsid w:val="009A542E"/>
    <w:rsid w:val="009A5A8E"/>
    <w:rsid w:val="009A639E"/>
    <w:rsid w:val="009A63CB"/>
    <w:rsid w:val="009A6B24"/>
    <w:rsid w:val="009A6F88"/>
    <w:rsid w:val="009A7424"/>
    <w:rsid w:val="009A7910"/>
    <w:rsid w:val="009B034A"/>
    <w:rsid w:val="009B048A"/>
    <w:rsid w:val="009B13B5"/>
    <w:rsid w:val="009B211B"/>
    <w:rsid w:val="009B2758"/>
    <w:rsid w:val="009B2DD4"/>
    <w:rsid w:val="009B3827"/>
    <w:rsid w:val="009B3E7D"/>
    <w:rsid w:val="009B446C"/>
    <w:rsid w:val="009B475D"/>
    <w:rsid w:val="009B4F11"/>
    <w:rsid w:val="009B5113"/>
    <w:rsid w:val="009B5501"/>
    <w:rsid w:val="009B5F50"/>
    <w:rsid w:val="009B7486"/>
    <w:rsid w:val="009B7DE4"/>
    <w:rsid w:val="009C0434"/>
    <w:rsid w:val="009C057C"/>
    <w:rsid w:val="009C09E5"/>
    <w:rsid w:val="009C143E"/>
    <w:rsid w:val="009C1AA7"/>
    <w:rsid w:val="009C362A"/>
    <w:rsid w:val="009C46CC"/>
    <w:rsid w:val="009C4C9F"/>
    <w:rsid w:val="009C58C6"/>
    <w:rsid w:val="009C5F0B"/>
    <w:rsid w:val="009C6110"/>
    <w:rsid w:val="009C7207"/>
    <w:rsid w:val="009C75F7"/>
    <w:rsid w:val="009D0FC9"/>
    <w:rsid w:val="009D1C5F"/>
    <w:rsid w:val="009D27A1"/>
    <w:rsid w:val="009D32A8"/>
    <w:rsid w:val="009D3613"/>
    <w:rsid w:val="009D396C"/>
    <w:rsid w:val="009D3C2E"/>
    <w:rsid w:val="009D400F"/>
    <w:rsid w:val="009D4D8A"/>
    <w:rsid w:val="009D4EC8"/>
    <w:rsid w:val="009D5C3D"/>
    <w:rsid w:val="009D72F4"/>
    <w:rsid w:val="009D7847"/>
    <w:rsid w:val="009E13D2"/>
    <w:rsid w:val="009E162E"/>
    <w:rsid w:val="009E1BF7"/>
    <w:rsid w:val="009E1BFC"/>
    <w:rsid w:val="009E1D57"/>
    <w:rsid w:val="009E2631"/>
    <w:rsid w:val="009E28E1"/>
    <w:rsid w:val="009E338F"/>
    <w:rsid w:val="009E3A64"/>
    <w:rsid w:val="009E3B5B"/>
    <w:rsid w:val="009E3E36"/>
    <w:rsid w:val="009E45E6"/>
    <w:rsid w:val="009E4C81"/>
    <w:rsid w:val="009E5014"/>
    <w:rsid w:val="009E5439"/>
    <w:rsid w:val="009E67FA"/>
    <w:rsid w:val="009E69DF"/>
    <w:rsid w:val="009F0F31"/>
    <w:rsid w:val="009F1207"/>
    <w:rsid w:val="009F3E0A"/>
    <w:rsid w:val="009F4130"/>
    <w:rsid w:val="009F507B"/>
    <w:rsid w:val="009F6348"/>
    <w:rsid w:val="009F6652"/>
    <w:rsid w:val="009F6F19"/>
    <w:rsid w:val="009F74B9"/>
    <w:rsid w:val="009F7D0A"/>
    <w:rsid w:val="00A00116"/>
    <w:rsid w:val="00A0011D"/>
    <w:rsid w:val="00A00401"/>
    <w:rsid w:val="00A01467"/>
    <w:rsid w:val="00A01943"/>
    <w:rsid w:val="00A024D8"/>
    <w:rsid w:val="00A03376"/>
    <w:rsid w:val="00A04F50"/>
    <w:rsid w:val="00A055BE"/>
    <w:rsid w:val="00A066F8"/>
    <w:rsid w:val="00A074C3"/>
    <w:rsid w:val="00A10209"/>
    <w:rsid w:val="00A10470"/>
    <w:rsid w:val="00A104C6"/>
    <w:rsid w:val="00A106D9"/>
    <w:rsid w:val="00A10A67"/>
    <w:rsid w:val="00A10D67"/>
    <w:rsid w:val="00A11091"/>
    <w:rsid w:val="00A113FD"/>
    <w:rsid w:val="00A11524"/>
    <w:rsid w:val="00A11D4F"/>
    <w:rsid w:val="00A12F43"/>
    <w:rsid w:val="00A13035"/>
    <w:rsid w:val="00A13228"/>
    <w:rsid w:val="00A13C8B"/>
    <w:rsid w:val="00A14D65"/>
    <w:rsid w:val="00A154CF"/>
    <w:rsid w:val="00A1572A"/>
    <w:rsid w:val="00A1601A"/>
    <w:rsid w:val="00A162E0"/>
    <w:rsid w:val="00A163BB"/>
    <w:rsid w:val="00A1650B"/>
    <w:rsid w:val="00A16EC5"/>
    <w:rsid w:val="00A173CD"/>
    <w:rsid w:val="00A179CA"/>
    <w:rsid w:val="00A17E01"/>
    <w:rsid w:val="00A202C7"/>
    <w:rsid w:val="00A20DB6"/>
    <w:rsid w:val="00A210C8"/>
    <w:rsid w:val="00A21179"/>
    <w:rsid w:val="00A211B4"/>
    <w:rsid w:val="00A212F0"/>
    <w:rsid w:val="00A22C1E"/>
    <w:rsid w:val="00A22DCF"/>
    <w:rsid w:val="00A23B1C"/>
    <w:rsid w:val="00A24527"/>
    <w:rsid w:val="00A24596"/>
    <w:rsid w:val="00A2486F"/>
    <w:rsid w:val="00A25439"/>
    <w:rsid w:val="00A25FB3"/>
    <w:rsid w:val="00A26174"/>
    <w:rsid w:val="00A2660E"/>
    <w:rsid w:val="00A2792A"/>
    <w:rsid w:val="00A279A0"/>
    <w:rsid w:val="00A30B07"/>
    <w:rsid w:val="00A319AD"/>
    <w:rsid w:val="00A31AF2"/>
    <w:rsid w:val="00A327FB"/>
    <w:rsid w:val="00A3340F"/>
    <w:rsid w:val="00A3346B"/>
    <w:rsid w:val="00A334B2"/>
    <w:rsid w:val="00A33E18"/>
    <w:rsid w:val="00A343A7"/>
    <w:rsid w:val="00A353C0"/>
    <w:rsid w:val="00A3545A"/>
    <w:rsid w:val="00A355BF"/>
    <w:rsid w:val="00A35AB4"/>
    <w:rsid w:val="00A35C29"/>
    <w:rsid w:val="00A37138"/>
    <w:rsid w:val="00A40214"/>
    <w:rsid w:val="00A4057F"/>
    <w:rsid w:val="00A409B3"/>
    <w:rsid w:val="00A40E3C"/>
    <w:rsid w:val="00A41240"/>
    <w:rsid w:val="00A41304"/>
    <w:rsid w:val="00A41EF6"/>
    <w:rsid w:val="00A430C2"/>
    <w:rsid w:val="00A43226"/>
    <w:rsid w:val="00A446CE"/>
    <w:rsid w:val="00A44C4F"/>
    <w:rsid w:val="00A45149"/>
    <w:rsid w:val="00A45338"/>
    <w:rsid w:val="00A4556C"/>
    <w:rsid w:val="00A459FD"/>
    <w:rsid w:val="00A469E0"/>
    <w:rsid w:val="00A46EBB"/>
    <w:rsid w:val="00A46EDA"/>
    <w:rsid w:val="00A4725A"/>
    <w:rsid w:val="00A4782C"/>
    <w:rsid w:val="00A5066C"/>
    <w:rsid w:val="00A50BD7"/>
    <w:rsid w:val="00A512DD"/>
    <w:rsid w:val="00A513A3"/>
    <w:rsid w:val="00A52638"/>
    <w:rsid w:val="00A52862"/>
    <w:rsid w:val="00A53A34"/>
    <w:rsid w:val="00A54184"/>
    <w:rsid w:val="00A60073"/>
    <w:rsid w:val="00A6056B"/>
    <w:rsid w:val="00A608C7"/>
    <w:rsid w:val="00A61096"/>
    <w:rsid w:val="00A612AE"/>
    <w:rsid w:val="00A6199D"/>
    <w:rsid w:val="00A61CD2"/>
    <w:rsid w:val="00A623CC"/>
    <w:rsid w:val="00A62FD0"/>
    <w:rsid w:val="00A630D0"/>
    <w:rsid w:val="00A63A6F"/>
    <w:rsid w:val="00A63B49"/>
    <w:rsid w:val="00A63DB5"/>
    <w:rsid w:val="00A63F71"/>
    <w:rsid w:val="00A646D1"/>
    <w:rsid w:val="00A64FAB"/>
    <w:rsid w:val="00A65317"/>
    <w:rsid w:val="00A65BC5"/>
    <w:rsid w:val="00A65BCD"/>
    <w:rsid w:val="00A65E36"/>
    <w:rsid w:val="00A66EC4"/>
    <w:rsid w:val="00A7019F"/>
    <w:rsid w:val="00A7052E"/>
    <w:rsid w:val="00A706E4"/>
    <w:rsid w:val="00A70778"/>
    <w:rsid w:val="00A70D0D"/>
    <w:rsid w:val="00A70E31"/>
    <w:rsid w:val="00A71720"/>
    <w:rsid w:val="00A73EB6"/>
    <w:rsid w:val="00A73ECB"/>
    <w:rsid w:val="00A741F8"/>
    <w:rsid w:val="00A758B0"/>
    <w:rsid w:val="00A761E8"/>
    <w:rsid w:val="00A769C6"/>
    <w:rsid w:val="00A76CC7"/>
    <w:rsid w:val="00A76ED1"/>
    <w:rsid w:val="00A77120"/>
    <w:rsid w:val="00A77971"/>
    <w:rsid w:val="00A80A5B"/>
    <w:rsid w:val="00A812B7"/>
    <w:rsid w:val="00A814BE"/>
    <w:rsid w:val="00A8285A"/>
    <w:rsid w:val="00A82E54"/>
    <w:rsid w:val="00A82EB0"/>
    <w:rsid w:val="00A83332"/>
    <w:rsid w:val="00A83733"/>
    <w:rsid w:val="00A83AE0"/>
    <w:rsid w:val="00A83FB1"/>
    <w:rsid w:val="00A84483"/>
    <w:rsid w:val="00A84EE6"/>
    <w:rsid w:val="00A8592F"/>
    <w:rsid w:val="00A85A05"/>
    <w:rsid w:val="00A86E28"/>
    <w:rsid w:val="00A871E9"/>
    <w:rsid w:val="00A91386"/>
    <w:rsid w:val="00A92FF4"/>
    <w:rsid w:val="00A93874"/>
    <w:rsid w:val="00A9559F"/>
    <w:rsid w:val="00A95A15"/>
    <w:rsid w:val="00A95F6B"/>
    <w:rsid w:val="00A965A0"/>
    <w:rsid w:val="00AA0B4E"/>
    <w:rsid w:val="00AA15EC"/>
    <w:rsid w:val="00AA19D1"/>
    <w:rsid w:val="00AA1C5B"/>
    <w:rsid w:val="00AA27AB"/>
    <w:rsid w:val="00AA29D3"/>
    <w:rsid w:val="00AA2A58"/>
    <w:rsid w:val="00AA30D4"/>
    <w:rsid w:val="00AA322E"/>
    <w:rsid w:val="00AA346F"/>
    <w:rsid w:val="00AA3549"/>
    <w:rsid w:val="00AA42CD"/>
    <w:rsid w:val="00AA4630"/>
    <w:rsid w:val="00AA5462"/>
    <w:rsid w:val="00AA6025"/>
    <w:rsid w:val="00AA6EC3"/>
    <w:rsid w:val="00AA7674"/>
    <w:rsid w:val="00AA7CAC"/>
    <w:rsid w:val="00AA7CBE"/>
    <w:rsid w:val="00AB00A7"/>
    <w:rsid w:val="00AB00D6"/>
    <w:rsid w:val="00AB03A1"/>
    <w:rsid w:val="00AB0BE9"/>
    <w:rsid w:val="00AB0D68"/>
    <w:rsid w:val="00AB21D3"/>
    <w:rsid w:val="00AB31EE"/>
    <w:rsid w:val="00AB37D9"/>
    <w:rsid w:val="00AB39FB"/>
    <w:rsid w:val="00AB3E64"/>
    <w:rsid w:val="00AB4C1B"/>
    <w:rsid w:val="00AB50C3"/>
    <w:rsid w:val="00AB50ED"/>
    <w:rsid w:val="00AB5E7D"/>
    <w:rsid w:val="00AB7E92"/>
    <w:rsid w:val="00AC0A71"/>
    <w:rsid w:val="00AC0AB8"/>
    <w:rsid w:val="00AC0E55"/>
    <w:rsid w:val="00AC1445"/>
    <w:rsid w:val="00AC1806"/>
    <w:rsid w:val="00AC1AB4"/>
    <w:rsid w:val="00AC1DF0"/>
    <w:rsid w:val="00AC2327"/>
    <w:rsid w:val="00AC2CAC"/>
    <w:rsid w:val="00AC42C8"/>
    <w:rsid w:val="00AC42D7"/>
    <w:rsid w:val="00AC459B"/>
    <w:rsid w:val="00AC469A"/>
    <w:rsid w:val="00AC5A1A"/>
    <w:rsid w:val="00AC6214"/>
    <w:rsid w:val="00AC6D28"/>
    <w:rsid w:val="00AC7106"/>
    <w:rsid w:val="00AC7997"/>
    <w:rsid w:val="00AC7A59"/>
    <w:rsid w:val="00AD23D3"/>
    <w:rsid w:val="00AD298D"/>
    <w:rsid w:val="00AD2A42"/>
    <w:rsid w:val="00AD2FC4"/>
    <w:rsid w:val="00AD4C02"/>
    <w:rsid w:val="00AD59AF"/>
    <w:rsid w:val="00AD5AFE"/>
    <w:rsid w:val="00AD5CBA"/>
    <w:rsid w:val="00AD608D"/>
    <w:rsid w:val="00AD63F6"/>
    <w:rsid w:val="00AD6EF0"/>
    <w:rsid w:val="00AE141A"/>
    <w:rsid w:val="00AE20DB"/>
    <w:rsid w:val="00AE2634"/>
    <w:rsid w:val="00AE34C0"/>
    <w:rsid w:val="00AE40F0"/>
    <w:rsid w:val="00AE4758"/>
    <w:rsid w:val="00AE486F"/>
    <w:rsid w:val="00AE5623"/>
    <w:rsid w:val="00AE5E8F"/>
    <w:rsid w:val="00AE665C"/>
    <w:rsid w:val="00AE6F8E"/>
    <w:rsid w:val="00AF0123"/>
    <w:rsid w:val="00AF05BD"/>
    <w:rsid w:val="00AF123A"/>
    <w:rsid w:val="00AF151D"/>
    <w:rsid w:val="00AF1634"/>
    <w:rsid w:val="00AF1E97"/>
    <w:rsid w:val="00AF29E9"/>
    <w:rsid w:val="00AF349C"/>
    <w:rsid w:val="00AF372F"/>
    <w:rsid w:val="00AF37B2"/>
    <w:rsid w:val="00AF3A32"/>
    <w:rsid w:val="00AF3DC8"/>
    <w:rsid w:val="00AF4442"/>
    <w:rsid w:val="00AF44BC"/>
    <w:rsid w:val="00AF49F9"/>
    <w:rsid w:val="00AF4B1D"/>
    <w:rsid w:val="00AF602F"/>
    <w:rsid w:val="00AF7117"/>
    <w:rsid w:val="00AF7CAE"/>
    <w:rsid w:val="00B0017A"/>
    <w:rsid w:val="00B00912"/>
    <w:rsid w:val="00B013F6"/>
    <w:rsid w:val="00B019BE"/>
    <w:rsid w:val="00B01A67"/>
    <w:rsid w:val="00B0221B"/>
    <w:rsid w:val="00B02848"/>
    <w:rsid w:val="00B02BFA"/>
    <w:rsid w:val="00B03005"/>
    <w:rsid w:val="00B03CFB"/>
    <w:rsid w:val="00B04732"/>
    <w:rsid w:val="00B04870"/>
    <w:rsid w:val="00B05611"/>
    <w:rsid w:val="00B05979"/>
    <w:rsid w:val="00B06AD5"/>
    <w:rsid w:val="00B0780E"/>
    <w:rsid w:val="00B079E3"/>
    <w:rsid w:val="00B07A24"/>
    <w:rsid w:val="00B07C77"/>
    <w:rsid w:val="00B1085B"/>
    <w:rsid w:val="00B10930"/>
    <w:rsid w:val="00B10D34"/>
    <w:rsid w:val="00B11AF9"/>
    <w:rsid w:val="00B122E6"/>
    <w:rsid w:val="00B12999"/>
    <w:rsid w:val="00B12B83"/>
    <w:rsid w:val="00B12F7A"/>
    <w:rsid w:val="00B136AD"/>
    <w:rsid w:val="00B1397D"/>
    <w:rsid w:val="00B13BE1"/>
    <w:rsid w:val="00B13F96"/>
    <w:rsid w:val="00B1475E"/>
    <w:rsid w:val="00B14799"/>
    <w:rsid w:val="00B14C48"/>
    <w:rsid w:val="00B15833"/>
    <w:rsid w:val="00B15EC4"/>
    <w:rsid w:val="00B164F1"/>
    <w:rsid w:val="00B1694E"/>
    <w:rsid w:val="00B16B3D"/>
    <w:rsid w:val="00B17135"/>
    <w:rsid w:val="00B17212"/>
    <w:rsid w:val="00B17278"/>
    <w:rsid w:val="00B17A6D"/>
    <w:rsid w:val="00B20168"/>
    <w:rsid w:val="00B21948"/>
    <w:rsid w:val="00B21EC5"/>
    <w:rsid w:val="00B22841"/>
    <w:rsid w:val="00B234A0"/>
    <w:rsid w:val="00B247BE"/>
    <w:rsid w:val="00B25DE9"/>
    <w:rsid w:val="00B25ECD"/>
    <w:rsid w:val="00B25F09"/>
    <w:rsid w:val="00B2683A"/>
    <w:rsid w:val="00B3156D"/>
    <w:rsid w:val="00B31CE3"/>
    <w:rsid w:val="00B3228C"/>
    <w:rsid w:val="00B33CDB"/>
    <w:rsid w:val="00B34B56"/>
    <w:rsid w:val="00B34B91"/>
    <w:rsid w:val="00B351D4"/>
    <w:rsid w:val="00B3589B"/>
    <w:rsid w:val="00B35BFD"/>
    <w:rsid w:val="00B364F5"/>
    <w:rsid w:val="00B36905"/>
    <w:rsid w:val="00B37150"/>
    <w:rsid w:val="00B37676"/>
    <w:rsid w:val="00B40FC7"/>
    <w:rsid w:val="00B416EC"/>
    <w:rsid w:val="00B418E9"/>
    <w:rsid w:val="00B41AD2"/>
    <w:rsid w:val="00B41AFB"/>
    <w:rsid w:val="00B42CF2"/>
    <w:rsid w:val="00B43276"/>
    <w:rsid w:val="00B4447E"/>
    <w:rsid w:val="00B44721"/>
    <w:rsid w:val="00B45171"/>
    <w:rsid w:val="00B4570D"/>
    <w:rsid w:val="00B46763"/>
    <w:rsid w:val="00B46FDA"/>
    <w:rsid w:val="00B470ED"/>
    <w:rsid w:val="00B475E6"/>
    <w:rsid w:val="00B50A0C"/>
    <w:rsid w:val="00B5203D"/>
    <w:rsid w:val="00B52E8C"/>
    <w:rsid w:val="00B530A8"/>
    <w:rsid w:val="00B532ED"/>
    <w:rsid w:val="00B53593"/>
    <w:rsid w:val="00B53973"/>
    <w:rsid w:val="00B53A97"/>
    <w:rsid w:val="00B54355"/>
    <w:rsid w:val="00B550E9"/>
    <w:rsid w:val="00B554E4"/>
    <w:rsid w:val="00B566DD"/>
    <w:rsid w:val="00B56B21"/>
    <w:rsid w:val="00B572A8"/>
    <w:rsid w:val="00B57345"/>
    <w:rsid w:val="00B57DD2"/>
    <w:rsid w:val="00B60090"/>
    <w:rsid w:val="00B61E97"/>
    <w:rsid w:val="00B63004"/>
    <w:rsid w:val="00B639E4"/>
    <w:rsid w:val="00B63F23"/>
    <w:rsid w:val="00B64A28"/>
    <w:rsid w:val="00B6547C"/>
    <w:rsid w:val="00B65EB1"/>
    <w:rsid w:val="00B661A0"/>
    <w:rsid w:val="00B66362"/>
    <w:rsid w:val="00B6695C"/>
    <w:rsid w:val="00B66D0B"/>
    <w:rsid w:val="00B6712A"/>
    <w:rsid w:val="00B67961"/>
    <w:rsid w:val="00B70B22"/>
    <w:rsid w:val="00B724FB"/>
    <w:rsid w:val="00B72633"/>
    <w:rsid w:val="00B72B99"/>
    <w:rsid w:val="00B72BAF"/>
    <w:rsid w:val="00B735FD"/>
    <w:rsid w:val="00B73D36"/>
    <w:rsid w:val="00B74A2B"/>
    <w:rsid w:val="00B75C90"/>
    <w:rsid w:val="00B76717"/>
    <w:rsid w:val="00B76E9F"/>
    <w:rsid w:val="00B77639"/>
    <w:rsid w:val="00B77772"/>
    <w:rsid w:val="00B80809"/>
    <w:rsid w:val="00B815C1"/>
    <w:rsid w:val="00B81795"/>
    <w:rsid w:val="00B817E5"/>
    <w:rsid w:val="00B81D3C"/>
    <w:rsid w:val="00B824FA"/>
    <w:rsid w:val="00B83A34"/>
    <w:rsid w:val="00B83E6F"/>
    <w:rsid w:val="00B85265"/>
    <w:rsid w:val="00B87095"/>
    <w:rsid w:val="00B87717"/>
    <w:rsid w:val="00B8775B"/>
    <w:rsid w:val="00B87E9F"/>
    <w:rsid w:val="00B92523"/>
    <w:rsid w:val="00B92B78"/>
    <w:rsid w:val="00B92D43"/>
    <w:rsid w:val="00B933A3"/>
    <w:rsid w:val="00B9344E"/>
    <w:rsid w:val="00B94230"/>
    <w:rsid w:val="00B94C2E"/>
    <w:rsid w:val="00B94D82"/>
    <w:rsid w:val="00B94EE1"/>
    <w:rsid w:val="00B95632"/>
    <w:rsid w:val="00B95964"/>
    <w:rsid w:val="00B95F29"/>
    <w:rsid w:val="00B96D8B"/>
    <w:rsid w:val="00BA0B56"/>
    <w:rsid w:val="00BA0F51"/>
    <w:rsid w:val="00BA181A"/>
    <w:rsid w:val="00BA28C9"/>
    <w:rsid w:val="00BA399B"/>
    <w:rsid w:val="00BA481C"/>
    <w:rsid w:val="00BA6265"/>
    <w:rsid w:val="00BA67EA"/>
    <w:rsid w:val="00BA6E91"/>
    <w:rsid w:val="00BA715C"/>
    <w:rsid w:val="00BA7585"/>
    <w:rsid w:val="00BA78A2"/>
    <w:rsid w:val="00BB2440"/>
    <w:rsid w:val="00BB2B8D"/>
    <w:rsid w:val="00BB2EE0"/>
    <w:rsid w:val="00BB4AB2"/>
    <w:rsid w:val="00BB4C02"/>
    <w:rsid w:val="00BB58C7"/>
    <w:rsid w:val="00BB59EE"/>
    <w:rsid w:val="00BB6538"/>
    <w:rsid w:val="00BB678C"/>
    <w:rsid w:val="00BB6C6F"/>
    <w:rsid w:val="00BB7496"/>
    <w:rsid w:val="00BB7EB6"/>
    <w:rsid w:val="00BC048A"/>
    <w:rsid w:val="00BC05E3"/>
    <w:rsid w:val="00BC06E6"/>
    <w:rsid w:val="00BC099B"/>
    <w:rsid w:val="00BC0FB8"/>
    <w:rsid w:val="00BC19D0"/>
    <w:rsid w:val="00BC1EC7"/>
    <w:rsid w:val="00BC2123"/>
    <w:rsid w:val="00BC21F2"/>
    <w:rsid w:val="00BC3B5C"/>
    <w:rsid w:val="00BC3C8B"/>
    <w:rsid w:val="00BC496F"/>
    <w:rsid w:val="00BC4B1B"/>
    <w:rsid w:val="00BC54E6"/>
    <w:rsid w:val="00BC5811"/>
    <w:rsid w:val="00BC596E"/>
    <w:rsid w:val="00BC6284"/>
    <w:rsid w:val="00BC6CA4"/>
    <w:rsid w:val="00BD04DD"/>
    <w:rsid w:val="00BD0725"/>
    <w:rsid w:val="00BD0AFE"/>
    <w:rsid w:val="00BD0F94"/>
    <w:rsid w:val="00BD1CBD"/>
    <w:rsid w:val="00BD229A"/>
    <w:rsid w:val="00BD235E"/>
    <w:rsid w:val="00BD3092"/>
    <w:rsid w:val="00BD3430"/>
    <w:rsid w:val="00BD379D"/>
    <w:rsid w:val="00BD3EAE"/>
    <w:rsid w:val="00BD4A4F"/>
    <w:rsid w:val="00BD4AF2"/>
    <w:rsid w:val="00BD508B"/>
    <w:rsid w:val="00BD51B2"/>
    <w:rsid w:val="00BD5C2C"/>
    <w:rsid w:val="00BD5D8B"/>
    <w:rsid w:val="00BD6387"/>
    <w:rsid w:val="00BD6862"/>
    <w:rsid w:val="00BD6EA5"/>
    <w:rsid w:val="00BD77C5"/>
    <w:rsid w:val="00BE00C3"/>
    <w:rsid w:val="00BE0752"/>
    <w:rsid w:val="00BE0E4B"/>
    <w:rsid w:val="00BE0F67"/>
    <w:rsid w:val="00BE197B"/>
    <w:rsid w:val="00BE34B9"/>
    <w:rsid w:val="00BE3557"/>
    <w:rsid w:val="00BE39A4"/>
    <w:rsid w:val="00BE39C0"/>
    <w:rsid w:val="00BE511B"/>
    <w:rsid w:val="00BE532E"/>
    <w:rsid w:val="00BE56B7"/>
    <w:rsid w:val="00BE59A9"/>
    <w:rsid w:val="00BE5B40"/>
    <w:rsid w:val="00BE5DE5"/>
    <w:rsid w:val="00BE641D"/>
    <w:rsid w:val="00BE68E1"/>
    <w:rsid w:val="00BE7BDE"/>
    <w:rsid w:val="00BE7C14"/>
    <w:rsid w:val="00BF05F8"/>
    <w:rsid w:val="00BF0A86"/>
    <w:rsid w:val="00BF1BF9"/>
    <w:rsid w:val="00BF1C65"/>
    <w:rsid w:val="00BF22C8"/>
    <w:rsid w:val="00BF24F5"/>
    <w:rsid w:val="00BF2B20"/>
    <w:rsid w:val="00BF2E5D"/>
    <w:rsid w:val="00BF346E"/>
    <w:rsid w:val="00BF36BE"/>
    <w:rsid w:val="00BF4665"/>
    <w:rsid w:val="00BF4797"/>
    <w:rsid w:val="00BF631A"/>
    <w:rsid w:val="00BF69D3"/>
    <w:rsid w:val="00BF6BAC"/>
    <w:rsid w:val="00BF7242"/>
    <w:rsid w:val="00BF7C44"/>
    <w:rsid w:val="00BF7ED0"/>
    <w:rsid w:val="00BF7FF5"/>
    <w:rsid w:val="00C00313"/>
    <w:rsid w:val="00C00410"/>
    <w:rsid w:val="00C02623"/>
    <w:rsid w:val="00C050D2"/>
    <w:rsid w:val="00C05720"/>
    <w:rsid w:val="00C05B37"/>
    <w:rsid w:val="00C06010"/>
    <w:rsid w:val="00C06B45"/>
    <w:rsid w:val="00C06F09"/>
    <w:rsid w:val="00C076AE"/>
    <w:rsid w:val="00C07B9B"/>
    <w:rsid w:val="00C07FCC"/>
    <w:rsid w:val="00C10BC5"/>
    <w:rsid w:val="00C10C16"/>
    <w:rsid w:val="00C10E4A"/>
    <w:rsid w:val="00C10E67"/>
    <w:rsid w:val="00C11048"/>
    <w:rsid w:val="00C1104D"/>
    <w:rsid w:val="00C112C7"/>
    <w:rsid w:val="00C11751"/>
    <w:rsid w:val="00C125A7"/>
    <w:rsid w:val="00C12635"/>
    <w:rsid w:val="00C1280F"/>
    <w:rsid w:val="00C12ED9"/>
    <w:rsid w:val="00C1334E"/>
    <w:rsid w:val="00C13F4D"/>
    <w:rsid w:val="00C14CA8"/>
    <w:rsid w:val="00C14E67"/>
    <w:rsid w:val="00C150F9"/>
    <w:rsid w:val="00C1593F"/>
    <w:rsid w:val="00C1651B"/>
    <w:rsid w:val="00C16BFD"/>
    <w:rsid w:val="00C17580"/>
    <w:rsid w:val="00C17B62"/>
    <w:rsid w:val="00C20394"/>
    <w:rsid w:val="00C214B1"/>
    <w:rsid w:val="00C21A8D"/>
    <w:rsid w:val="00C21D3F"/>
    <w:rsid w:val="00C226F2"/>
    <w:rsid w:val="00C22BC5"/>
    <w:rsid w:val="00C22C16"/>
    <w:rsid w:val="00C246D7"/>
    <w:rsid w:val="00C255FC"/>
    <w:rsid w:val="00C2592D"/>
    <w:rsid w:val="00C2605F"/>
    <w:rsid w:val="00C269C0"/>
    <w:rsid w:val="00C27BA7"/>
    <w:rsid w:val="00C303EA"/>
    <w:rsid w:val="00C30683"/>
    <w:rsid w:val="00C322AE"/>
    <w:rsid w:val="00C32518"/>
    <w:rsid w:val="00C32F95"/>
    <w:rsid w:val="00C33115"/>
    <w:rsid w:val="00C3311A"/>
    <w:rsid w:val="00C33B72"/>
    <w:rsid w:val="00C34559"/>
    <w:rsid w:val="00C34E67"/>
    <w:rsid w:val="00C355AC"/>
    <w:rsid w:val="00C35903"/>
    <w:rsid w:val="00C36536"/>
    <w:rsid w:val="00C369DD"/>
    <w:rsid w:val="00C36C33"/>
    <w:rsid w:val="00C3729D"/>
    <w:rsid w:val="00C372C4"/>
    <w:rsid w:val="00C378CD"/>
    <w:rsid w:val="00C37BDF"/>
    <w:rsid w:val="00C40341"/>
    <w:rsid w:val="00C40E38"/>
    <w:rsid w:val="00C40EB1"/>
    <w:rsid w:val="00C411B0"/>
    <w:rsid w:val="00C413A4"/>
    <w:rsid w:val="00C414D8"/>
    <w:rsid w:val="00C41B07"/>
    <w:rsid w:val="00C42835"/>
    <w:rsid w:val="00C43A43"/>
    <w:rsid w:val="00C43B12"/>
    <w:rsid w:val="00C441E4"/>
    <w:rsid w:val="00C44331"/>
    <w:rsid w:val="00C44A45"/>
    <w:rsid w:val="00C45A04"/>
    <w:rsid w:val="00C45B7A"/>
    <w:rsid w:val="00C46940"/>
    <w:rsid w:val="00C50578"/>
    <w:rsid w:val="00C5083A"/>
    <w:rsid w:val="00C50B92"/>
    <w:rsid w:val="00C51154"/>
    <w:rsid w:val="00C51933"/>
    <w:rsid w:val="00C521F6"/>
    <w:rsid w:val="00C522B5"/>
    <w:rsid w:val="00C52B3C"/>
    <w:rsid w:val="00C52C96"/>
    <w:rsid w:val="00C53434"/>
    <w:rsid w:val="00C54552"/>
    <w:rsid w:val="00C54938"/>
    <w:rsid w:val="00C5629C"/>
    <w:rsid w:val="00C5747B"/>
    <w:rsid w:val="00C576BE"/>
    <w:rsid w:val="00C6018F"/>
    <w:rsid w:val="00C613CC"/>
    <w:rsid w:val="00C637BA"/>
    <w:rsid w:val="00C63B90"/>
    <w:rsid w:val="00C63CBC"/>
    <w:rsid w:val="00C649AE"/>
    <w:rsid w:val="00C64C33"/>
    <w:rsid w:val="00C65A7B"/>
    <w:rsid w:val="00C65ABE"/>
    <w:rsid w:val="00C65EAC"/>
    <w:rsid w:val="00C65FD7"/>
    <w:rsid w:val="00C6637B"/>
    <w:rsid w:val="00C66CD6"/>
    <w:rsid w:val="00C66E8A"/>
    <w:rsid w:val="00C66EDA"/>
    <w:rsid w:val="00C67180"/>
    <w:rsid w:val="00C67860"/>
    <w:rsid w:val="00C705D5"/>
    <w:rsid w:val="00C70655"/>
    <w:rsid w:val="00C70D9F"/>
    <w:rsid w:val="00C712FB"/>
    <w:rsid w:val="00C71AD1"/>
    <w:rsid w:val="00C73512"/>
    <w:rsid w:val="00C73871"/>
    <w:rsid w:val="00C744F2"/>
    <w:rsid w:val="00C7493D"/>
    <w:rsid w:val="00C74DC1"/>
    <w:rsid w:val="00C752E0"/>
    <w:rsid w:val="00C75640"/>
    <w:rsid w:val="00C75DB5"/>
    <w:rsid w:val="00C768FE"/>
    <w:rsid w:val="00C77CB3"/>
    <w:rsid w:val="00C77FF4"/>
    <w:rsid w:val="00C80044"/>
    <w:rsid w:val="00C80614"/>
    <w:rsid w:val="00C806A9"/>
    <w:rsid w:val="00C8115A"/>
    <w:rsid w:val="00C81769"/>
    <w:rsid w:val="00C81855"/>
    <w:rsid w:val="00C82ACF"/>
    <w:rsid w:val="00C836BD"/>
    <w:rsid w:val="00C84532"/>
    <w:rsid w:val="00C84CFD"/>
    <w:rsid w:val="00C85392"/>
    <w:rsid w:val="00C86101"/>
    <w:rsid w:val="00C8650F"/>
    <w:rsid w:val="00C87308"/>
    <w:rsid w:val="00C87DB7"/>
    <w:rsid w:val="00C90218"/>
    <w:rsid w:val="00C90326"/>
    <w:rsid w:val="00C90A4C"/>
    <w:rsid w:val="00C91D28"/>
    <w:rsid w:val="00C91D2D"/>
    <w:rsid w:val="00C924C2"/>
    <w:rsid w:val="00C930D9"/>
    <w:rsid w:val="00C93D89"/>
    <w:rsid w:val="00C93D9D"/>
    <w:rsid w:val="00C93DBA"/>
    <w:rsid w:val="00C95208"/>
    <w:rsid w:val="00C95DF1"/>
    <w:rsid w:val="00C961F6"/>
    <w:rsid w:val="00C972AF"/>
    <w:rsid w:val="00C9787A"/>
    <w:rsid w:val="00C97B61"/>
    <w:rsid w:val="00CA00E0"/>
    <w:rsid w:val="00CA0D33"/>
    <w:rsid w:val="00CA1386"/>
    <w:rsid w:val="00CA2A28"/>
    <w:rsid w:val="00CA2DAB"/>
    <w:rsid w:val="00CA35E3"/>
    <w:rsid w:val="00CA383C"/>
    <w:rsid w:val="00CA3A14"/>
    <w:rsid w:val="00CA3FC9"/>
    <w:rsid w:val="00CA40AC"/>
    <w:rsid w:val="00CA5A51"/>
    <w:rsid w:val="00CA7FAD"/>
    <w:rsid w:val="00CB03D2"/>
    <w:rsid w:val="00CB15E7"/>
    <w:rsid w:val="00CB335E"/>
    <w:rsid w:val="00CB49D5"/>
    <w:rsid w:val="00CB4AFD"/>
    <w:rsid w:val="00CB4BE4"/>
    <w:rsid w:val="00CB4CF2"/>
    <w:rsid w:val="00CB4DF5"/>
    <w:rsid w:val="00CB6278"/>
    <w:rsid w:val="00CB65CB"/>
    <w:rsid w:val="00CB6EE8"/>
    <w:rsid w:val="00CB7254"/>
    <w:rsid w:val="00CB76E9"/>
    <w:rsid w:val="00CB7F44"/>
    <w:rsid w:val="00CB7FC2"/>
    <w:rsid w:val="00CC14A6"/>
    <w:rsid w:val="00CC26DF"/>
    <w:rsid w:val="00CC2838"/>
    <w:rsid w:val="00CC36FC"/>
    <w:rsid w:val="00CC58A6"/>
    <w:rsid w:val="00CC5A27"/>
    <w:rsid w:val="00CC622B"/>
    <w:rsid w:val="00CC631D"/>
    <w:rsid w:val="00CC6BAE"/>
    <w:rsid w:val="00CC7AE7"/>
    <w:rsid w:val="00CD0C0B"/>
    <w:rsid w:val="00CD0EE8"/>
    <w:rsid w:val="00CD224A"/>
    <w:rsid w:val="00CD2517"/>
    <w:rsid w:val="00CD29F1"/>
    <w:rsid w:val="00CD2F7E"/>
    <w:rsid w:val="00CD32D3"/>
    <w:rsid w:val="00CD34E1"/>
    <w:rsid w:val="00CD3A3E"/>
    <w:rsid w:val="00CD3FFA"/>
    <w:rsid w:val="00CD42AE"/>
    <w:rsid w:val="00CD4372"/>
    <w:rsid w:val="00CD46C6"/>
    <w:rsid w:val="00CD5269"/>
    <w:rsid w:val="00CD52FA"/>
    <w:rsid w:val="00CD5940"/>
    <w:rsid w:val="00CD5D0E"/>
    <w:rsid w:val="00CD6DCD"/>
    <w:rsid w:val="00CD6F7F"/>
    <w:rsid w:val="00CD786D"/>
    <w:rsid w:val="00CE197C"/>
    <w:rsid w:val="00CE4A46"/>
    <w:rsid w:val="00CE4BBE"/>
    <w:rsid w:val="00CE5174"/>
    <w:rsid w:val="00CE55BB"/>
    <w:rsid w:val="00CE5911"/>
    <w:rsid w:val="00CE6044"/>
    <w:rsid w:val="00CE6764"/>
    <w:rsid w:val="00CE7CB4"/>
    <w:rsid w:val="00CE7E65"/>
    <w:rsid w:val="00CF00BE"/>
    <w:rsid w:val="00CF1B63"/>
    <w:rsid w:val="00CF2560"/>
    <w:rsid w:val="00CF2FC3"/>
    <w:rsid w:val="00CF3049"/>
    <w:rsid w:val="00CF34B4"/>
    <w:rsid w:val="00CF3A84"/>
    <w:rsid w:val="00CF3CDB"/>
    <w:rsid w:val="00CF516E"/>
    <w:rsid w:val="00CF5FB0"/>
    <w:rsid w:val="00CF60B4"/>
    <w:rsid w:val="00CF6620"/>
    <w:rsid w:val="00CF6B46"/>
    <w:rsid w:val="00CF6CE4"/>
    <w:rsid w:val="00CF7F95"/>
    <w:rsid w:val="00D00398"/>
    <w:rsid w:val="00D004C7"/>
    <w:rsid w:val="00D004E3"/>
    <w:rsid w:val="00D00506"/>
    <w:rsid w:val="00D00E8D"/>
    <w:rsid w:val="00D011A9"/>
    <w:rsid w:val="00D013B9"/>
    <w:rsid w:val="00D01AA1"/>
    <w:rsid w:val="00D01E6E"/>
    <w:rsid w:val="00D03158"/>
    <w:rsid w:val="00D035EA"/>
    <w:rsid w:val="00D03A5E"/>
    <w:rsid w:val="00D03CEE"/>
    <w:rsid w:val="00D0477A"/>
    <w:rsid w:val="00D0505E"/>
    <w:rsid w:val="00D05780"/>
    <w:rsid w:val="00D05DE6"/>
    <w:rsid w:val="00D06B0B"/>
    <w:rsid w:val="00D06EB5"/>
    <w:rsid w:val="00D07115"/>
    <w:rsid w:val="00D076EB"/>
    <w:rsid w:val="00D07E9E"/>
    <w:rsid w:val="00D10A30"/>
    <w:rsid w:val="00D111B2"/>
    <w:rsid w:val="00D111EE"/>
    <w:rsid w:val="00D113DE"/>
    <w:rsid w:val="00D114FD"/>
    <w:rsid w:val="00D115F0"/>
    <w:rsid w:val="00D13208"/>
    <w:rsid w:val="00D1341D"/>
    <w:rsid w:val="00D14EC7"/>
    <w:rsid w:val="00D15163"/>
    <w:rsid w:val="00D1597F"/>
    <w:rsid w:val="00D15B43"/>
    <w:rsid w:val="00D15C9B"/>
    <w:rsid w:val="00D15E3B"/>
    <w:rsid w:val="00D1684B"/>
    <w:rsid w:val="00D172D0"/>
    <w:rsid w:val="00D1751F"/>
    <w:rsid w:val="00D219D7"/>
    <w:rsid w:val="00D21D2D"/>
    <w:rsid w:val="00D21E15"/>
    <w:rsid w:val="00D21EC0"/>
    <w:rsid w:val="00D21F8F"/>
    <w:rsid w:val="00D22293"/>
    <w:rsid w:val="00D225CB"/>
    <w:rsid w:val="00D2273A"/>
    <w:rsid w:val="00D22BAC"/>
    <w:rsid w:val="00D22F4A"/>
    <w:rsid w:val="00D230E5"/>
    <w:rsid w:val="00D23227"/>
    <w:rsid w:val="00D23385"/>
    <w:rsid w:val="00D234E9"/>
    <w:rsid w:val="00D243CD"/>
    <w:rsid w:val="00D24486"/>
    <w:rsid w:val="00D24733"/>
    <w:rsid w:val="00D267CD"/>
    <w:rsid w:val="00D304BF"/>
    <w:rsid w:val="00D30EEE"/>
    <w:rsid w:val="00D318BD"/>
    <w:rsid w:val="00D32714"/>
    <w:rsid w:val="00D329FA"/>
    <w:rsid w:val="00D32A49"/>
    <w:rsid w:val="00D334F5"/>
    <w:rsid w:val="00D33C28"/>
    <w:rsid w:val="00D3446B"/>
    <w:rsid w:val="00D34BAF"/>
    <w:rsid w:val="00D34E87"/>
    <w:rsid w:val="00D35AAA"/>
    <w:rsid w:val="00D35AE9"/>
    <w:rsid w:val="00D362AA"/>
    <w:rsid w:val="00D36C0F"/>
    <w:rsid w:val="00D36CA1"/>
    <w:rsid w:val="00D36F0E"/>
    <w:rsid w:val="00D400EA"/>
    <w:rsid w:val="00D41201"/>
    <w:rsid w:val="00D42B22"/>
    <w:rsid w:val="00D43D6C"/>
    <w:rsid w:val="00D43E92"/>
    <w:rsid w:val="00D44323"/>
    <w:rsid w:val="00D44D3F"/>
    <w:rsid w:val="00D45A45"/>
    <w:rsid w:val="00D45FE5"/>
    <w:rsid w:val="00D46E20"/>
    <w:rsid w:val="00D477EB"/>
    <w:rsid w:val="00D50359"/>
    <w:rsid w:val="00D5058E"/>
    <w:rsid w:val="00D50CFA"/>
    <w:rsid w:val="00D5162F"/>
    <w:rsid w:val="00D51AE8"/>
    <w:rsid w:val="00D51D33"/>
    <w:rsid w:val="00D5229B"/>
    <w:rsid w:val="00D54140"/>
    <w:rsid w:val="00D547D4"/>
    <w:rsid w:val="00D5520C"/>
    <w:rsid w:val="00D552A0"/>
    <w:rsid w:val="00D55873"/>
    <w:rsid w:val="00D55EC0"/>
    <w:rsid w:val="00D565CC"/>
    <w:rsid w:val="00D5707D"/>
    <w:rsid w:val="00D571A0"/>
    <w:rsid w:val="00D574CC"/>
    <w:rsid w:val="00D57DCF"/>
    <w:rsid w:val="00D57E44"/>
    <w:rsid w:val="00D60371"/>
    <w:rsid w:val="00D606A7"/>
    <w:rsid w:val="00D61409"/>
    <w:rsid w:val="00D62ED9"/>
    <w:rsid w:val="00D63427"/>
    <w:rsid w:val="00D64262"/>
    <w:rsid w:val="00D6626B"/>
    <w:rsid w:val="00D66A8B"/>
    <w:rsid w:val="00D70202"/>
    <w:rsid w:val="00D709D9"/>
    <w:rsid w:val="00D71692"/>
    <w:rsid w:val="00D716BE"/>
    <w:rsid w:val="00D7173B"/>
    <w:rsid w:val="00D72768"/>
    <w:rsid w:val="00D737CD"/>
    <w:rsid w:val="00D740B8"/>
    <w:rsid w:val="00D74C82"/>
    <w:rsid w:val="00D76948"/>
    <w:rsid w:val="00D76EC6"/>
    <w:rsid w:val="00D804D5"/>
    <w:rsid w:val="00D805A5"/>
    <w:rsid w:val="00D8068E"/>
    <w:rsid w:val="00D8071F"/>
    <w:rsid w:val="00D807EA"/>
    <w:rsid w:val="00D815C1"/>
    <w:rsid w:val="00D81653"/>
    <w:rsid w:val="00D816F8"/>
    <w:rsid w:val="00D82073"/>
    <w:rsid w:val="00D82FDF"/>
    <w:rsid w:val="00D835AA"/>
    <w:rsid w:val="00D83614"/>
    <w:rsid w:val="00D83F34"/>
    <w:rsid w:val="00D84FAF"/>
    <w:rsid w:val="00D85BD1"/>
    <w:rsid w:val="00D85EA9"/>
    <w:rsid w:val="00D860EB"/>
    <w:rsid w:val="00D8767C"/>
    <w:rsid w:val="00D907F1"/>
    <w:rsid w:val="00D91707"/>
    <w:rsid w:val="00D9175B"/>
    <w:rsid w:val="00D921FC"/>
    <w:rsid w:val="00D92B02"/>
    <w:rsid w:val="00D94037"/>
    <w:rsid w:val="00D94218"/>
    <w:rsid w:val="00D94783"/>
    <w:rsid w:val="00D94B66"/>
    <w:rsid w:val="00D95301"/>
    <w:rsid w:val="00D96391"/>
    <w:rsid w:val="00D96629"/>
    <w:rsid w:val="00D97B84"/>
    <w:rsid w:val="00D97FD8"/>
    <w:rsid w:val="00DA02C8"/>
    <w:rsid w:val="00DA03C0"/>
    <w:rsid w:val="00DA1FAB"/>
    <w:rsid w:val="00DA303F"/>
    <w:rsid w:val="00DA3389"/>
    <w:rsid w:val="00DA4478"/>
    <w:rsid w:val="00DA555F"/>
    <w:rsid w:val="00DA5B0A"/>
    <w:rsid w:val="00DA655A"/>
    <w:rsid w:val="00DA75EE"/>
    <w:rsid w:val="00DB0203"/>
    <w:rsid w:val="00DB0680"/>
    <w:rsid w:val="00DB0710"/>
    <w:rsid w:val="00DB0D50"/>
    <w:rsid w:val="00DB2269"/>
    <w:rsid w:val="00DB26EE"/>
    <w:rsid w:val="00DB2953"/>
    <w:rsid w:val="00DB3283"/>
    <w:rsid w:val="00DB337F"/>
    <w:rsid w:val="00DB456A"/>
    <w:rsid w:val="00DB4767"/>
    <w:rsid w:val="00DB49C2"/>
    <w:rsid w:val="00DB4B7B"/>
    <w:rsid w:val="00DB4CD2"/>
    <w:rsid w:val="00DB5BC6"/>
    <w:rsid w:val="00DB68C7"/>
    <w:rsid w:val="00DB6B7F"/>
    <w:rsid w:val="00DB6D50"/>
    <w:rsid w:val="00DB738B"/>
    <w:rsid w:val="00DC0B2C"/>
    <w:rsid w:val="00DC14EF"/>
    <w:rsid w:val="00DC1ECD"/>
    <w:rsid w:val="00DC233E"/>
    <w:rsid w:val="00DC2509"/>
    <w:rsid w:val="00DC2E6D"/>
    <w:rsid w:val="00DC32BF"/>
    <w:rsid w:val="00DC3FEE"/>
    <w:rsid w:val="00DC494C"/>
    <w:rsid w:val="00DC4C15"/>
    <w:rsid w:val="00DC4D39"/>
    <w:rsid w:val="00DC52C6"/>
    <w:rsid w:val="00DC5325"/>
    <w:rsid w:val="00DC5814"/>
    <w:rsid w:val="00DC6616"/>
    <w:rsid w:val="00DC73E2"/>
    <w:rsid w:val="00DD05F7"/>
    <w:rsid w:val="00DD08AA"/>
    <w:rsid w:val="00DD1208"/>
    <w:rsid w:val="00DD23A3"/>
    <w:rsid w:val="00DD2B2C"/>
    <w:rsid w:val="00DD4554"/>
    <w:rsid w:val="00DD4778"/>
    <w:rsid w:val="00DD50C9"/>
    <w:rsid w:val="00DD62CD"/>
    <w:rsid w:val="00DD640C"/>
    <w:rsid w:val="00DD6628"/>
    <w:rsid w:val="00DD6955"/>
    <w:rsid w:val="00DD7BF1"/>
    <w:rsid w:val="00DD7D61"/>
    <w:rsid w:val="00DE0580"/>
    <w:rsid w:val="00DE0D63"/>
    <w:rsid w:val="00DE0E55"/>
    <w:rsid w:val="00DE1906"/>
    <w:rsid w:val="00DE2A92"/>
    <w:rsid w:val="00DE43CB"/>
    <w:rsid w:val="00DE481D"/>
    <w:rsid w:val="00DE4A8D"/>
    <w:rsid w:val="00DE54E5"/>
    <w:rsid w:val="00DE553A"/>
    <w:rsid w:val="00DE56D8"/>
    <w:rsid w:val="00DE6314"/>
    <w:rsid w:val="00DE73EE"/>
    <w:rsid w:val="00DE7854"/>
    <w:rsid w:val="00DF0387"/>
    <w:rsid w:val="00DF03AC"/>
    <w:rsid w:val="00DF0805"/>
    <w:rsid w:val="00DF0D30"/>
    <w:rsid w:val="00DF1E9E"/>
    <w:rsid w:val="00DF229E"/>
    <w:rsid w:val="00DF2C22"/>
    <w:rsid w:val="00DF30A2"/>
    <w:rsid w:val="00DF35A1"/>
    <w:rsid w:val="00DF38EB"/>
    <w:rsid w:val="00DF3EDB"/>
    <w:rsid w:val="00DF4B38"/>
    <w:rsid w:val="00DF558D"/>
    <w:rsid w:val="00DF6F6A"/>
    <w:rsid w:val="00DF6F7F"/>
    <w:rsid w:val="00E00219"/>
    <w:rsid w:val="00E013AC"/>
    <w:rsid w:val="00E015B7"/>
    <w:rsid w:val="00E0187D"/>
    <w:rsid w:val="00E01E6F"/>
    <w:rsid w:val="00E0273F"/>
    <w:rsid w:val="00E02BA6"/>
    <w:rsid w:val="00E03475"/>
    <w:rsid w:val="00E0380D"/>
    <w:rsid w:val="00E03D64"/>
    <w:rsid w:val="00E042EE"/>
    <w:rsid w:val="00E05F00"/>
    <w:rsid w:val="00E06E49"/>
    <w:rsid w:val="00E0730E"/>
    <w:rsid w:val="00E079E9"/>
    <w:rsid w:val="00E110E6"/>
    <w:rsid w:val="00E11C91"/>
    <w:rsid w:val="00E11D19"/>
    <w:rsid w:val="00E126DA"/>
    <w:rsid w:val="00E127D9"/>
    <w:rsid w:val="00E129D5"/>
    <w:rsid w:val="00E13D76"/>
    <w:rsid w:val="00E15B4C"/>
    <w:rsid w:val="00E161B6"/>
    <w:rsid w:val="00E169FD"/>
    <w:rsid w:val="00E17346"/>
    <w:rsid w:val="00E17903"/>
    <w:rsid w:val="00E214BC"/>
    <w:rsid w:val="00E21BE8"/>
    <w:rsid w:val="00E22817"/>
    <w:rsid w:val="00E23677"/>
    <w:rsid w:val="00E243EB"/>
    <w:rsid w:val="00E24905"/>
    <w:rsid w:val="00E24C74"/>
    <w:rsid w:val="00E25480"/>
    <w:rsid w:val="00E25E7C"/>
    <w:rsid w:val="00E25EE2"/>
    <w:rsid w:val="00E2613B"/>
    <w:rsid w:val="00E26301"/>
    <w:rsid w:val="00E268E6"/>
    <w:rsid w:val="00E304CA"/>
    <w:rsid w:val="00E33131"/>
    <w:rsid w:val="00E33A62"/>
    <w:rsid w:val="00E34445"/>
    <w:rsid w:val="00E34A8D"/>
    <w:rsid w:val="00E34D8A"/>
    <w:rsid w:val="00E354B0"/>
    <w:rsid w:val="00E359AE"/>
    <w:rsid w:val="00E36229"/>
    <w:rsid w:val="00E36781"/>
    <w:rsid w:val="00E36BCC"/>
    <w:rsid w:val="00E37226"/>
    <w:rsid w:val="00E375A5"/>
    <w:rsid w:val="00E3799A"/>
    <w:rsid w:val="00E37E84"/>
    <w:rsid w:val="00E417F9"/>
    <w:rsid w:val="00E42CF1"/>
    <w:rsid w:val="00E43453"/>
    <w:rsid w:val="00E440DE"/>
    <w:rsid w:val="00E44477"/>
    <w:rsid w:val="00E44DF3"/>
    <w:rsid w:val="00E45132"/>
    <w:rsid w:val="00E45A8C"/>
    <w:rsid w:val="00E45FAF"/>
    <w:rsid w:val="00E47955"/>
    <w:rsid w:val="00E506C9"/>
    <w:rsid w:val="00E50B3D"/>
    <w:rsid w:val="00E50FC6"/>
    <w:rsid w:val="00E512DE"/>
    <w:rsid w:val="00E5153D"/>
    <w:rsid w:val="00E51793"/>
    <w:rsid w:val="00E51C23"/>
    <w:rsid w:val="00E52711"/>
    <w:rsid w:val="00E52F24"/>
    <w:rsid w:val="00E530BC"/>
    <w:rsid w:val="00E539A6"/>
    <w:rsid w:val="00E53BE8"/>
    <w:rsid w:val="00E5460D"/>
    <w:rsid w:val="00E54FC4"/>
    <w:rsid w:val="00E55286"/>
    <w:rsid w:val="00E55435"/>
    <w:rsid w:val="00E570DE"/>
    <w:rsid w:val="00E57BE9"/>
    <w:rsid w:val="00E60B2F"/>
    <w:rsid w:val="00E61472"/>
    <w:rsid w:val="00E61AE9"/>
    <w:rsid w:val="00E61CB9"/>
    <w:rsid w:val="00E61E6C"/>
    <w:rsid w:val="00E62107"/>
    <w:rsid w:val="00E621EC"/>
    <w:rsid w:val="00E62F6B"/>
    <w:rsid w:val="00E6467D"/>
    <w:rsid w:val="00E6468B"/>
    <w:rsid w:val="00E64CCF"/>
    <w:rsid w:val="00E6543C"/>
    <w:rsid w:val="00E65961"/>
    <w:rsid w:val="00E66105"/>
    <w:rsid w:val="00E66705"/>
    <w:rsid w:val="00E66A07"/>
    <w:rsid w:val="00E679E1"/>
    <w:rsid w:val="00E67AC3"/>
    <w:rsid w:val="00E67C4F"/>
    <w:rsid w:val="00E709DB"/>
    <w:rsid w:val="00E71003"/>
    <w:rsid w:val="00E71BD8"/>
    <w:rsid w:val="00E73A5C"/>
    <w:rsid w:val="00E73DDE"/>
    <w:rsid w:val="00E7412F"/>
    <w:rsid w:val="00E74DFE"/>
    <w:rsid w:val="00E7578F"/>
    <w:rsid w:val="00E76182"/>
    <w:rsid w:val="00E761DB"/>
    <w:rsid w:val="00E76E12"/>
    <w:rsid w:val="00E76E30"/>
    <w:rsid w:val="00E77167"/>
    <w:rsid w:val="00E77D10"/>
    <w:rsid w:val="00E809F0"/>
    <w:rsid w:val="00E81520"/>
    <w:rsid w:val="00E81634"/>
    <w:rsid w:val="00E818B4"/>
    <w:rsid w:val="00E81AC7"/>
    <w:rsid w:val="00E81BF9"/>
    <w:rsid w:val="00E820EE"/>
    <w:rsid w:val="00E8226A"/>
    <w:rsid w:val="00E822D5"/>
    <w:rsid w:val="00E827FE"/>
    <w:rsid w:val="00E82E62"/>
    <w:rsid w:val="00E8391F"/>
    <w:rsid w:val="00E83DE1"/>
    <w:rsid w:val="00E85A9B"/>
    <w:rsid w:val="00E8615F"/>
    <w:rsid w:val="00E86376"/>
    <w:rsid w:val="00E867AE"/>
    <w:rsid w:val="00E879B9"/>
    <w:rsid w:val="00E907E6"/>
    <w:rsid w:val="00E91127"/>
    <w:rsid w:val="00E9148A"/>
    <w:rsid w:val="00E92B4C"/>
    <w:rsid w:val="00E937FA"/>
    <w:rsid w:val="00E93B6A"/>
    <w:rsid w:val="00E94B6C"/>
    <w:rsid w:val="00E94BF7"/>
    <w:rsid w:val="00E9509D"/>
    <w:rsid w:val="00E958A7"/>
    <w:rsid w:val="00E9611A"/>
    <w:rsid w:val="00E9615E"/>
    <w:rsid w:val="00E96AC7"/>
    <w:rsid w:val="00E96D74"/>
    <w:rsid w:val="00E97A1F"/>
    <w:rsid w:val="00EA0315"/>
    <w:rsid w:val="00EA138E"/>
    <w:rsid w:val="00EA1996"/>
    <w:rsid w:val="00EA1A64"/>
    <w:rsid w:val="00EA1C54"/>
    <w:rsid w:val="00EA30F5"/>
    <w:rsid w:val="00EA343B"/>
    <w:rsid w:val="00EA3485"/>
    <w:rsid w:val="00EA3642"/>
    <w:rsid w:val="00EA562B"/>
    <w:rsid w:val="00EA5A96"/>
    <w:rsid w:val="00EA65D9"/>
    <w:rsid w:val="00EA6B22"/>
    <w:rsid w:val="00EA7476"/>
    <w:rsid w:val="00EA767A"/>
    <w:rsid w:val="00EB0FAF"/>
    <w:rsid w:val="00EB11DF"/>
    <w:rsid w:val="00EB1B78"/>
    <w:rsid w:val="00EB25E3"/>
    <w:rsid w:val="00EB2AE1"/>
    <w:rsid w:val="00EB30BA"/>
    <w:rsid w:val="00EB405E"/>
    <w:rsid w:val="00EB421E"/>
    <w:rsid w:val="00EB4280"/>
    <w:rsid w:val="00EB4390"/>
    <w:rsid w:val="00EB4A72"/>
    <w:rsid w:val="00EB4B69"/>
    <w:rsid w:val="00EB4DF2"/>
    <w:rsid w:val="00EB5587"/>
    <w:rsid w:val="00EB5784"/>
    <w:rsid w:val="00EB6912"/>
    <w:rsid w:val="00EC069E"/>
    <w:rsid w:val="00EC2889"/>
    <w:rsid w:val="00EC46BC"/>
    <w:rsid w:val="00EC4D81"/>
    <w:rsid w:val="00EC5469"/>
    <w:rsid w:val="00EC5654"/>
    <w:rsid w:val="00EC68E7"/>
    <w:rsid w:val="00EC6F66"/>
    <w:rsid w:val="00EC7C19"/>
    <w:rsid w:val="00ED0162"/>
    <w:rsid w:val="00ED06B1"/>
    <w:rsid w:val="00ED130B"/>
    <w:rsid w:val="00ED1ADC"/>
    <w:rsid w:val="00ED1B1F"/>
    <w:rsid w:val="00ED1D17"/>
    <w:rsid w:val="00ED2075"/>
    <w:rsid w:val="00ED2770"/>
    <w:rsid w:val="00ED2A5D"/>
    <w:rsid w:val="00ED2BC6"/>
    <w:rsid w:val="00ED314C"/>
    <w:rsid w:val="00ED324A"/>
    <w:rsid w:val="00ED39FC"/>
    <w:rsid w:val="00ED3F1E"/>
    <w:rsid w:val="00ED41B7"/>
    <w:rsid w:val="00ED423B"/>
    <w:rsid w:val="00ED445B"/>
    <w:rsid w:val="00ED54F0"/>
    <w:rsid w:val="00ED5BC5"/>
    <w:rsid w:val="00ED6CB7"/>
    <w:rsid w:val="00ED6D16"/>
    <w:rsid w:val="00ED6EAA"/>
    <w:rsid w:val="00EE07CD"/>
    <w:rsid w:val="00EE15F9"/>
    <w:rsid w:val="00EE1A45"/>
    <w:rsid w:val="00EE2467"/>
    <w:rsid w:val="00EE2EFD"/>
    <w:rsid w:val="00EE3083"/>
    <w:rsid w:val="00EE36E9"/>
    <w:rsid w:val="00EE3E29"/>
    <w:rsid w:val="00EE41AB"/>
    <w:rsid w:val="00EE524C"/>
    <w:rsid w:val="00EE7192"/>
    <w:rsid w:val="00EE7DD6"/>
    <w:rsid w:val="00EF01DB"/>
    <w:rsid w:val="00EF1E72"/>
    <w:rsid w:val="00EF1ED0"/>
    <w:rsid w:val="00EF2615"/>
    <w:rsid w:val="00EF27B3"/>
    <w:rsid w:val="00EF28C7"/>
    <w:rsid w:val="00EF2B52"/>
    <w:rsid w:val="00EF32AF"/>
    <w:rsid w:val="00EF3614"/>
    <w:rsid w:val="00EF36AC"/>
    <w:rsid w:val="00EF46E0"/>
    <w:rsid w:val="00EF4BBF"/>
    <w:rsid w:val="00EF4BF2"/>
    <w:rsid w:val="00EF4DE7"/>
    <w:rsid w:val="00EF5A81"/>
    <w:rsid w:val="00EF605D"/>
    <w:rsid w:val="00EF65AC"/>
    <w:rsid w:val="00EF778C"/>
    <w:rsid w:val="00F0100C"/>
    <w:rsid w:val="00F016A7"/>
    <w:rsid w:val="00F02ECE"/>
    <w:rsid w:val="00F03DD4"/>
    <w:rsid w:val="00F03DF7"/>
    <w:rsid w:val="00F041B5"/>
    <w:rsid w:val="00F059B0"/>
    <w:rsid w:val="00F0698A"/>
    <w:rsid w:val="00F06B3E"/>
    <w:rsid w:val="00F06C7F"/>
    <w:rsid w:val="00F10B9D"/>
    <w:rsid w:val="00F11200"/>
    <w:rsid w:val="00F11D3C"/>
    <w:rsid w:val="00F12860"/>
    <w:rsid w:val="00F12EFB"/>
    <w:rsid w:val="00F13357"/>
    <w:rsid w:val="00F13464"/>
    <w:rsid w:val="00F13BF2"/>
    <w:rsid w:val="00F14365"/>
    <w:rsid w:val="00F15A4F"/>
    <w:rsid w:val="00F15C82"/>
    <w:rsid w:val="00F15EDA"/>
    <w:rsid w:val="00F163EF"/>
    <w:rsid w:val="00F16943"/>
    <w:rsid w:val="00F16D32"/>
    <w:rsid w:val="00F17AD1"/>
    <w:rsid w:val="00F17E33"/>
    <w:rsid w:val="00F20347"/>
    <w:rsid w:val="00F20A48"/>
    <w:rsid w:val="00F20E6B"/>
    <w:rsid w:val="00F212E0"/>
    <w:rsid w:val="00F22449"/>
    <w:rsid w:val="00F22D3B"/>
    <w:rsid w:val="00F22DD0"/>
    <w:rsid w:val="00F23516"/>
    <w:rsid w:val="00F24574"/>
    <w:rsid w:val="00F247B4"/>
    <w:rsid w:val="00F2601D"/>
    <w:rsid w:val="00F2748B"/>
    <w:rsid w:val="00F27763"/>
    <w:rsid w:val="00F27CB2"/>
    <w:rsid w:val="00F27FA9"/>
    <w:rsid w:val="00F30D01"/>
    <w:rsid w:val="00F31591"/>
    <w:rsid w:val="00F3217B"/>
    <w:rsid w:val="00F336A6"/>
    <w:rsid w:val="00F3372A"/>
    <w:rsid w:val="00F35AFD"/>
    <w:rsid w:val="00F40EC7"/>
    <w:rsid w:val="00F4165C"/>
    <w:rsid w:val="00F41BB1"/>
    <w:rsid w:val="00F41F6B"/>
    <w:rsid w:val="00F42301"/>
    <w:rsid w:val="00F426DA"/>
    <w:rsid w:val="00F42A55"/>
    <w:rsid w:val="00F42B68"/>
    <w:rsid w:val="00F42EF4"/>
    <w:rsid w:val="00F43B39"/>
    <w:rsid w:val="00F44798"/>
    <w:rsid w:val="00F44D9C"/>
    <w:rsid w:val="00F45AB0"/>
    <w:rsid w:val="00F45D4C"/>
    <w:rsid w:val="00F46B9E"/>
    <w:rsid w:val="00F46D6B"/>
    <w:rsid w:val="00F47018"/>
    <w:rsid w:val="00F47047"/>
    <w:rsid w:val="00F504E8"/>
    <w:rsid w:val="00F50E96"/>
    <w:rsid w:val="00F511CB"/>
    <w:rsid w:val="00F515CB"/>
    <w:rsid w:val="00F51FCE"/>
    <w:rsid w:val="00F526FF"/>
    <w:rsid w:val="00F54CDB"/>
    <w:rsid w:val="00F55042"/>
    <w:rsid w:val="00F55705"/>
    <w:rsid w:val="00F55A87"/>
    <w:rsid w:val="00F55CCE"/>
    <w:rsid w:val="00F56CDD"/>
    <w:rsid w:val="00F570DC"/>
    <w:rsid w:val="00F57110"/>
    <w:rsid w:val="00F576B2"/>
    <w:rsid w:val="00F603B9"/>
    <w:rsid w:val="00F60FF0"/>
    <w:rsid w:val="00F61FCE"/>
    <w:rsid w:val="00F628AC"/>
    <w:rsid w:val="00F62DD3"/>
    <w:rsid w:val="00F635C9"/>
    <w:rsid w:val="00F63FD5"/>
    <w:rsid w:val="00F6465D"/>
    <w:rsid w:val="00F64D09"/>
    <w:rsid w:val="00F64E02"/>
    <w:rsid w:val="00F651FF"/>
    <w:rsid w:val="00F65889"/>
    <w:rsid w:val="00F66985"/>
    <w:rsid w:val="00F66E3C"/>
    <w:rsid w:val="00F66EE1"/>
    <w:rsid w:val="00F67171"/>
    <w:rsid w:val="00F67BDB"/>
    <w:rsid w:val="00F67E09"/>
    <w:rsid w:val="00F708E0"/>
    <w:rsid w:val="00F70E2B"/>
    <w:rsid w:val="00F7189D"/>
    <w:rsid w:val="00F71DDB"/>
    <w:rsid w:val="00F725BF"/>
    <w:rsid w:val="00F72E18"/>
    <w:rsid w:val="00F745CE"/>
    <w:rsid w:val="00F749C6"/>
    <w:rsid w:val="00F7563B"/>
    <w:rsid w:val="00F75BE7"/>
    <w:rsid w:val="00F76082"/>
    <w:rsid w:val="00F76C28"/>
    <w:rsid w:val="00F76DB3"/>
    <w:rsid w:val="00F7714F"/>
    <w:rsid w:val="00F772FF"/>
    <w:rsid w:val="00F7736F"/>
    <w:rsid w:val="00F77450"/>
    <w:rsid w:val="00F77693"/>
    <w:rsid w:val="00F8057A"/>
    <w:rsid w:val="00F80589"/>
    <w:rsid w:val="00F807B9"/>
    <w:rsid w:val="00F80ECD"/>
    <w:rsid w:val="00F81265"/>
    <w:rsid w:val="00F81B6B"/>
    <w:rsid w:val="00F81CD0"/>
    <w:rsid w:val="00F828D9"/>
    <w:rsid w:val="00F82D2E"/>
    <w:rsid w:val="00F833C6"/>
    <w:rsid w:val="00F847DA"/>
    <w:rsid w:val="00F84FCC"/>
    <w:rsid w:val="00F84FCD"/>
    <w:rsid w:val="00F8502E"/>
    <w:rsid w:val="00F8527F"/>
    <w:rsid w:val="00F8570E"/>
    <w:rsid w:val="00F85BFF"/>
    <w:rsid w:val="00F86E32"/>
    <w:rsid w:val="00F86F5C"/>
    <w:rsid w:val="00F873DB"/>
    <w:rsid w:val="00F874DC"/>
    <w:rsid w:val="00F90885"/>
    <w:rsid w:val="00F908DE"/>
    <w:rsid w:val="00F9161A"/>
    <w:rsid w:val="00F9213F"/>
    <w:rsid w:val="00F9271A"/>
    <w:rsid w:val="00F946E5"/>
    <w:rsid w:val="00F95669"/>
    <w:rsid w:val="00F969DE"/>
    <w:rsid w:val="00F96E48"/>
    <w:rsid w:val="00F97638"/>
    <w:rsid w:val="00F977FD"/>
    <w:rsid w:val="00F979FF"/>
    <w:rsid w:val="00FA0B92"/>
    <w:rsid w:val="00FA1486"/>
    <w:rsid w:val="00FA150B"/>
    <w:rsid w:val="00FA1F2D"/>
    <w:rsid w:val="00FA2070"/>
    <w:rsid w:val="00FA24F6"/>
    <w:rsid w:val="00FA2DA6"/>
    <w:rsid w:val="00FA2E33"/>
    <w:rsid w:val="00FA3525"/>
    <w:rsid w:val="00FA3836"/>
    <w:rsid w:val="00FA3C00"/>
    <w:rsid w:val="00FA45CA"/>
    <w:rsid w:val="00FA504C"/>
    <w:rsid w:val="00FA519A"/>
    <w:rsid w:val="00FA51CB"/>
    <w:rsid w:val="00FA53EB"/>
    <w:rsid w:val="00FA5CF2"/>
    <w:rsid w:val="00FA5FC2"/>
    <w:rsid w:val="00FA6612"/>
    <w:rsid w:val="00FA70AE"/>
    <w:rsid w:val="00FA788A"/>
    <w:rsid w:val="00FB0D40"/>
    <w:rsid w:val="00FB1B89"/>
    <w:rsid w:val="00FB1C0A"/>
    <w:rsid w:val="00FB20F4"/>
    <w:rsid w:val="00FB2227"/>
    <w:rsid w:val="00FB2DFA"/>
    <w:rsid w:val="00FB3882"/>
    <w:rsid w:val="00FB51A8"/>
    <w:rsid w:val="00FB62D6"/>
    <w:rsid w:val="00FB6F4B"/>
    <w:rsid w:val="00FC02D5"/>
    <w:rsid w:val="00FC04A5"/>
    <w:rsid w:val="00FC051D"/>
    <w:rsid w:val="00FC0B65"/>
    <w:rsid w:val="00FC16DA"/>
    <w:rsid w:val="00FC25C2"/>
    <w:rsid w:val="00FC279F"/>
    <w:rsid w:val="00FC2EB2"/>
    <w:rsid w:val="00FC3078"/>
    <w:rsid w:val="00FC3184"/>
    <w:rsid w:val="00FC3A1B"/>
    <w:rsid w:val="00FC3EA0"/>
    <w:rsid w:val="00FC486E"/>
    <w:rsid w:val="00FC4958"/>
    <w:rsid w:val="00FC4D9D"/>
    <w:rsid w:val="00FC5A22"/>
    <w:rsid w:val="00FC5A86"/>
    <w:rsid w:val="00FC5E63"/>
    <w:rsid w:val="00FC5F55"/>
    <w:rsid w:val="00FC60C1"/>
    <w:rsid w:val="00FC679A"/>
    <w:rsid w:val="00FC68EB"/>
    <w:rsid w:val="00FC6995"/>
    <w:rsid w:val="00FC739B"/>
    <w:rsid w:val="00FC7BC9"/>
    <w:rsid w:val="00FD0F41"/>
    <w:rsid w:val="00FD1CB0"/>
    <w:rsid w:val="00FD22AB"/>
    <w:rsid w:val="00FD25AF"/>
    <w:rsid w:val="00FD28B4"/>
    <w:rsid w:val="00FD2A98"/>
    <w:rsid w:val="00FD30E2"/>
    <w:rsid w:val="00FD3D5A"/>
    <w:rsid w:val="00FD4A97"/>
    <w:rsid w:val="00FD4C2F"/>
    <w:rsid w:val="00FD4FBE"/>
    <w:rsid w:val="00FD4FC6"/>
    <w:rsid w:val="00FD52B3"/>
    <w:rsid w:val="00FD60F7"/>
    <w:rsid w:val="00FD6178"/>
    <w:rsid w:val="00FD66C3"/>
    <w:rsid w:val="00FD6750"/>
    <w:rsid w:val="00FE0674"/>
    <w:rsid w:val="00FE1DBE"/>
    <w:rsid w:val="00FE23EB"/>
    <w:rsid w:val="00FE34A0"/>
    <w:rsid w:val="00FE3AA1"/>
    <w:rsid w:val="00FE415E"/>
    <w:rsid w:val="00FE51CB"/>
    <w:rsid w:val="00FE53A7"/>
    <w:rsid w:val="00FE5EC8"/>
    <w:rsid w:val="00FE6CD6"/>
    <w:rsid w:val="00FE6FAB"/>
    <w:rsid w:val="00FF0D09"/>
    <w:rsid w:val="00FF0D4F"/>
    <w:rsid w:val="00FF0E01"/>
    <w:rsid w:val="00FF17F7"/>
    <w:rsid w:val="00FF1D07"/>
    <w:rsid w:val="00FF1F1D"/>
    <w:rsid w:val="00FF2914"/>
    <w:rsid w:val="00FF336F"/>
    <w:rsid w:val="00FF34C4"/>
    <w:rsid w:val="00FF4298"/>
    <w:rsid w:val="00FF445A"/>
    <w:rsid w:val="00FF4AFB"/>
    <w:rsid w:val="00FF6820"/>
    <w:rsid w:val="00FF771F"/>
    <w:rsid w:val="00FF77F3"/>
    <w:rsid w:val="02ABDAC8"/>
    <w:rsid w:val="071806C6"/>
    <w:rsid w:val="0BF7F2DA"/>
    <w:rsid w:val="0F52996D"/>
    <w:rsid w:val="1DB1A6A1"/>
    <w:rsid w:val="2C634C88"/>
    <w:rsid w:val="396D290E"/>
    <w:rsid w:val="46DF099D"/>
    <w:rsid w:val="546A92C1"/>
    <w:rsid w:val="582E3B07"/>
    <w:rsid w:val="68F98E20"/>
    <w:rsid w:val="690373FB"/>
    <w:rsid w:val="6A883CA0"/>
    <w:rsid w:val="6D69DE6D"/>
    <w:rsid w:val="71850A91"/>
    <w:rsid w:val="7AEABE2A"/>
    <w:rsid w:val="7D22BA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67FE"/>
  <w15:chartTrackingRefBased/>
  <w15:docId w15:val="{6BA0A2BF-CF96-4473-BB69-4D799BC9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DE5"/>
  </w:style>
  <w:style w:type="paragraph" w:styleId="Heading1">
    <w:name w:val="heading 1"/>
    <w:basedOn w:val="Normal"/>
    <w:next w:val="Normal"/>
    <w:link w:val="Heading1Char"/>
    <w:uiPriority w:val="9"/>
    <w:qFormat/>
    <w:rsid w:val="005702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5DE9"/>
    <w:pPr>
      <w:keepNext/>
      <w:spacing w:line="240" w:lineRule="auto"/>
      <w:outlineLvl w:val="1"/>
    </w:pPr>
    <w:rPr>
      <w:rFonts w:ascii="Times New Roman" w:eastAsia="Times New Roman" w:hAnsi="Times New Roman" w:cs="Times New Roman"/>
      <w:b/>
      <w:bCs/>
      <w:color w:val="000000"/>
      <w:sz w:val="24"/>
      <w:szCs w:val="24"/>
    </w:rPr>
  </w:style>
  <w:style w:type="paragraph" w:styleId="Heading3">
    <w:name w:val="heading 3"/>
    <w:basedOn w:val="Normal"/>
    <w:next w:val="Normal"/>
    <w:link w:val="Heading3Char"/>
    <w:uiPriority w:val="9"/>
    <w:semiHidden/>
    <w:unhideWhenUsed/>
    <w:qFormat/>
    <w:rsid w:val="007105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25DE9"/>
    <w:pPr>
      <w:keepNext/>
      <w:spacing w:after="0" w:line="240" w:lineRule="auto"/>
      <w:textAlignment w:val="baseline"/>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unhideWhenUsed/>
    <w:qFormat/>
    <w:rsid w:val="007F78AD"/>
    <w:pPr>
      <w:keepNext/>
      <w:outlineLvl w:val="4"/>
    </w:pPr>
    <w:rPr>
      <w:rFonts w:ascii="Times New Roman" w:eastAsia="Times New Roman" w:hAnsi="Times New Roman" w:cs="Times New Roman"/>
      <w:b/>
      <w:bCs/>
      <w:color w:val="000000"/>
      <w:sz w:val="23"/>
      <w:szCs w:val="23"/>
    </w:rPr>
  </w:style>
  <w:style w:type="paragraph" w:styleId="Heading6">
    <w:name w:val="heading 6"/>
    <w:basedOn w:val="Normal"/>
    <w:next w:val="Normal"/>
    <w:link w:val="Heading6Char"/>
    <w:uiPriority w:val="9"/>
    <w:unhideWhenUsed/>
    <w:qFormat/>
    <w:rsid w:val="0011274F"/>
    <w:pPr>
      <w:keepNext/>
      <w:outlineLvl w:val="5"/>
    </w:pPr>
    <w:rPr>
      <w:rFonts w:ascii="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5EC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E5EC8"/>
  </w:style>
  <w:style w:type="character" w:customStyle="1" w:styleId="normaltextrun1">
    <w:name w:val="normaltextrun1"/>
    <w:basedOn w:val="DefaultParagraphFont"/>
    <w:rsid w:val="00FE5EC8"/>
  </w:style>
  <w:style w:type="character" w:customStyle="1" w:styleId="eop">
    <w:name w:val="eop"/>
    <w:basedOn w:val="DefaultParagraphFont"/>
    <w:rsid w:val="00FE5EC8"/>
  </w:style>
  <w:style w:type="paragraph" w:styleId="BalloonText">
    <w:name w:val="Balloon Text"/>
    <w:basedOn w:val="Normal"/>
    <w:link w:val="BalloonTextChar"/>
    <w:unhideWhenUsed/>
    <w:rsid w:val="002D253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D2536"/>
    <w:rPr>
      <w:rFonts w:ascii="Segoe UI" w:eastAsia="Times New Roman" w:hAnsi="Segoe UI" w:cs="Segoe UI"/>
      <w:sz w:val="18"/>
      <w:szCs w:val="18"/>
    </w:rPr>
  </w:style>
  <w:style w:type="paragraph" w:styleId="ListParagraph">
    <w:name w:val="List Paragraph"/>
    <w:basedOn w:val="Normal"/>
    <w:uiPriority w:val="34"/>
    <w:qFormat/>
    <w:rsid w:val="00B92D43"/>
    <w:pPr>
      <w:ind w:left="720"/>
      <w:contextualSpacing/>
    </w:pPr>
  </w:style>
  <w:style w:type="paragraph" w:styleId="NoSpacing">
    <w:name w:val="No Spacing"/>
    <w:uiPriority w:val="1"/>
    <w:qFormat/>
    <w:rsid w:val="000802ED"/>
    <w:pPr>
      <w:spacing w:after="0" w:line="240" w:lineRule="auto"/>
    </w:pPr>
  </w:style>
  <w:style w:type="paragraph" w:styleId="Header">
    <w:name w:val="header"/>
    <w:basedOn w:val="Normal"/>
    <w:link w:val="HeaderChar"/>
    <w:uiPriority w:val="99"/>
    <w:unhideWhenUsed/>
    <w:rsid w:val="005D5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80"/>
  </w:style>
  <w:style w:type="paragraph" w:styleId="Footer">
    <w:name w:val="footer"/>
    <w:basedOn w:val="Normal"/>
    <w:link w:val="FooterChar"/>
    <w:uiPriority w:val="99"/>
    <w:unhideWhenUsed/>
    <w:rsid w:val="005D5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80"/>
  </w:style>
  <w:style w:type="paragraph" w:styleId="NormalWeb">
    <w:name w:val="Normal (Web)"/>
    <w:basedOn w:val="Normal"/>
    <w:uiPriority w:val="99"/>
    <w:semiHidden/>
    <w:unhideWhenUsed/>
    <w:rsid w:val="003F5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5113"/>
  </w:style>
  <w:style w:type="character" w:customStyle="1" w:styleId="Heading1Char">
    <w:name w:val="Heading 1 Char"/>
    <w:basedOn w:val="DefaultParagraphFont"/>
    <w:link w:val="Heading1"/>
    <w:uiPriority w:val="9"/>
    <w:rsid w:val="005702E4"/>
    <w:rPr>
      <w:rFonts w:asciiTheme="majorHAnsi" w:eastAsiaTheme="majorEastAsia" w:hAnsiTheme="majorHAnsi" w:cstheme="majorBidi"/>
      <w:color w:val="2F5496" w:themeColor="accent1" w:themeShade="BF"/>
      <w:sz w:val="32"/>
      <w:szCs w:val="32"/>
    </w:rPr>
  </w:style>
  <w:style w:type="paragraph" w:styleId="BodyTextIndent">
    <w:name w:val="Body Text Indent"/>
    <w:basedOn w:val="Normal"/>
    <w:link w:val="BodyTextIndentChar"/>
    <w:uiPriority w:val="99"/>
    <w:unhideWhenUsed/>
    <w:rsid w:val="00CE7CB4"/>
    <w:pPr>
      <w:ind w:left="2160" w:hanging="1440"/>
    </w:pPr>
  </w:style>
  <w:style w:type="character" w:customStyle="1" w:styleId="BodyTextIndentChar">
    <w:name w:val="Body Text Indent Char"/>
    <w:basedOn w:val="DefaultParagraphFont"/>
    <w:link w:val="BodyTextIndent"/>
    <w:uiPriority w:val="99"/>
    <w:rsid w:val="00CE7CB4"/>
  </w:style>
  <w:style w:type="paragraph" w:styleId="BodyTextIndent2">
    <w:name w:val="Body Text Indent 2"/>
    <w:basedOn w:val="Normal"/>
    <w:link w:val="BodyTextIndent2Char"/>
    <w:uiPriority w:val="99"/>
    <w:semiHidden/>
    <w:unhideWhenUsed/>
    <w:rsid w:val="00CE7CB4"/>
    <w:pPr>
      <w:spacing w:after="120" w:line="480" w:lineRule="auto"/>
      <w:ind w:left="360"/>
    </w:pPr>
  </w:style>
  <w:style w:type="character" w:customStyle="1" w:styleId="BodyTextIndent2Char">
    <w:name w:val="Body Text Indent 2 Char"/>
    <w:basedOn w:val="DefaultParagraphFont"/>
    <w:link w:val="BodyTextIndent2"/>
    <w:uiPriority w:val="99"/>
    <w:semiHidden/>
    <w:rsid w:val="00CE7CB4"/>
  </w:style>
  <w:style w:type="paragraph" w:styleId="BodyTextIndent3">
    <w:name w:val="Body Text Indent 3"/>
    <w:basedOn w:val="Normal"/>
    <w:link w:val="BodyTextIndent3Char"/>
    <w:uiPriority w:val="99"/>
    <w:unhideWhenUsed/>
    <w:rsid w:val="00CE7CB4"/>
    <w:pPr>
      <w:ind w:left="2160" w:hanging="1440"/>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CE7CB4"/>
    <w:rPr>
      <w:rFonts w:ascii="Times New Roman" w:hAnsi="Times New Roman" w:cs="Times New Roman"/>
      <w:sz w:val="24"/>
      <w:szCs w:val="24"/>
    </w:rPr>
  </w:style>
  <w:style w:type="character" w:styleId="Emphasis">
    <w:name w:val="Emphasis"/>
    <w:basedOn w:val="DefaultParagraphFont"/>
    <w:uiPriority w:val="20"/>
    <w:qFormat/>
    <w:rsid w:val="00E25480"/>
    <w:rPr>
      <w:b/>
      <w:bCs/>
      <w:i w:val="0"/>
      <w:iCs w:val="0"/>
    </w:rPr>
  </w:style>
  <w:style w:type="character" w:customStyle="1" w:styleId="st1">
    <w:name w:val="st1"/>
    <w:basedOn w:val="DefaultParagraphFont"/>
    <w:rsid w:val="00E25480"/>
  </w:style>
  <w:style w:type="character" w:styleId="Hyperlink">
    <w:name w:val="Hyperlink"/>
    <w:basedOn w:val="DefaultParagraphFont"/>
    <w:uiPriority w:val="99"/>
    <w:unhideWhenUsed/>
    <w:rsid w:val="00F47018"/>
    <w:rPr>
      <w:color w:val="0563C1" w:themeColor="hyperlink"/>
      <w:u w:val="single"/>
    </w:rPr>
  </w:style>
  <w:style w:type="character" w:styleId="UnresolvedMention">
    <w:name w:val="Unresolved Mention"/>
    <w:basedOn w:val="DefaultParagraphFont"/>
    <w:uiPriority w:val="99"/>
    <w:semiHidden/>
    <w:unhideWhenUsed/>
    <w:rsid w:val="00F47018"/>
    <w:rPr>
      <w:color w:val="605E5C"/>
      <w:shd w:val="clear" w:color="auto" w:fill="E1DFDD"/>
    </w:rPr>
  </w:style>
  <w:style w:type="character" w:customStyle="1" w:styleId="Heading3Char">
    <w:name w:val="Heading 3 Char"/>
    <w:basedOn w:val="DefaultParagraphFont"/>
    <w:link w:val="Heading3"/>
    <w:uiPriority w:val="9"/>
    <w:semiHidden/>
    <w:rsid w:val="00710538"/>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B25DE9"/>
    <w:rPr>
      <w:rFonts w:ascii="Times New Roman" w:eastAsia="Times New Roman" w:hAnsi="Times New Roman" w:cs="Times New Roman"/>
      <w:b/>
      <w:bCs/>
      <w:color w:val="000000"/>
      <w:sz w:val="24"/>
      <w:szCs w:val="24"/>
    </w:rPr>
  </w:style>
  <w:style w:type="character" w:customStyle="1" w:styleId="Heading4Char">
    <w:name w:val="Heading 4 Char"/>
    <w:basedOn w:val="DefaultParagraphFont"/>
    <w:link w:val="Heading4"/>
    <w:uiPriority w:val="9"/>
    <w:rsid w:val="00B25DE9"/>
    <w:rPr>
      <w:rFonts w:ascii="Times New Roman" w:hAnsi="Times New Roman" w:cs="Times New Roman"/>
      <w:b/>
      <w:bCs/>
      <w:sz w:val="24"/>
      <w:szCs w:val="24"/>
    </w:rPr>
  </w:style>
  <w:style w:type="paragraph" w:styleId="BodyText">
    <w:name w:val="Body Text"/>
    <w:basedOn w:val="Normal"/>
    <w:link w:val="BodyTextChar"/>
    <w:uiPriority w:val="99"/>
    <w:unhideWhenUsed/>
    <w:rsid w:val="00B25DE9"/>
    <w:pPr>
      <w:widowControl w:val="0"/>
      <w:spacing w:after="0" w:line="240" w:lineRule="auto"/>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rsid w:val="00B25DE9"/>
    <w:rPr>
      <w:rFonts w:ascii="Times New Roman" w:hAnsi="Times New Roman" w:cs="Times New Roman"/>
      <w:b/>
      <w:bCs/>
      <w:sz w:val="24"/>
      <w:szCs w:val="24"/>
    </w:rPr>
  </w:style>
  <w:style w:type="paragraph" w:styleId="BodyText2">
    <w:name w:val="Body Text 2"/>
    <w:basedOn w:val="Normal"/>
    <w:link w:val="BodyText2Char"/>
    <w:uiPriority w:val="99"/>
    <w:unhideWhenUsed/>
    <w:rsid w:val="00C1651B"/>
    <w:pPr>
      <w:spacing w:after="0" w:line="240" w:lineRule="auto"/>
    </w:pPr>
    <w:rPr>
      <w:rFonts w:ascii="Times New Roman" w:eastAsia="Times New Roman" w:hAnsi="Times New Roman" w:cs="Times New Roman"/>
      <w:color w:val="000000"/>
      <w:sz w:val="23"/>
      <w:szCs w:val="23"/>
    </w:rPr>
  </w:style>
  <w:style w:type="character" w:customStyle="1" w:styleId="BodyText2Char">
    <w:name w:val="Body Text 2 Char"/>
    <w:basedOn w:val="DefaultParagraphFont"/>
    <w:link w:val="BodyText2"/>
    <w:uiPriority w:val="99"/>
    <w:rsid w:val="00C1651B"/>
    <w:rPr>
      <w:rFonts w:ascii="Times New Roman" w:eastAsia="Times New Roman" w:hAnsi="Times New Roman" w:cs="Times New Roman"/>
      <w:color w:val="000000"/>
      <w:sz w:val="23"/>
      <w:szCs w:val="23"/>
    </w:rPr>
  </w:style>
  <w:style w:type="character" w:customStyle="1" w:styleId="Heading5Char">
    <w:name w:val="Heading 5 Char"/>
    <w:basedOn w:val="DefaultParagraphFont"/>
    <w:link w:val="Heading5"/>
    <w:uiPriority w:val="9"/>
    <w:rsid w:val="007F78AD"/>
    <w:rPr>
      <w:rFonts w:ascii="Times New Roman" w:eastAsia="Times New Roman" w:hAnsi="Times New Roman" w:cs="Times New Roman"/>
      <w:b/>
      <w:bCs/>
      <w:color w:val="000000"/>
      <w:sz w:val="23"/>
      <w:szCs w:val="23"/>
    </w:rPr>
  </w:style>
  <w:style w:type="character" w:customStyle="1" w:styleId="Heading6Char">
    <w:name w:val="Heading 6 Char"/>
    <w:basedOn w:val="DefaultParagraphFont"/>
    <w:link w:val="Heading6"/>
    <w:uiPriority w:val="9"/>
    <w:rsid w:val="0011274F"/>
    <w:rPr>
      <w:rFonts w:ascii="Times New Roman" w:hAnsi="Times New Roman" w:cs="Times New Roman"/>
      <w:b/>
      <w:bCs/>
      <w:sz w:val="23"/>
      <w:szCs w:val="23"/>
    </w:rPr>
  </w:style>
  <w:style w:type="paragraph" w:styleId="FootnoteText">
    <w:name w:val="footnote text"/>
    <w:basedOn w:val="Normal"/>
    <w:link w:val="FootnoteTextChar"/>
    <w:uiPriority w:val="99"/>
    <w:semiHidden/>
    <w:unhideWhenUsed/>
    <w:rsid w:val="00CC7A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AE7"/>
    <w:rPr>
      <w:sz w:val="20"/>
      <w:szCs w:val="20"/>
    </w:rPr>
  </w:style>
  <w:style w:type="character" w:styleId="FootnoteReference">
    <w:name w:val="footnote reference"/>
    <w:basedOn w:val="DefaultParagraphFont"/>
    <w:uiPriority w:val="99"/>
    <w:semiHidden/>
    <w:unhideWhenUsed/>
    <w:rsid w:val="00CC7AE7"/>
    <w:rPr>
      <w:vertAlign w:val="superscript"/>
    </w:rPr>
  </w:style>
  <w:style w:type="character" w:styleId="CommentReference">
    <w:name w:val="annotation reference"/>
    <w:basedOn w:val="DefaultParagraphFont"/>
    <w:uiPriority w:val="99"/>
    <w:semiHidden/>
    <w:unhideWhenUsed/>
    <w:rsid w:val="003B6BD6"/>
    <w:rPr>
      <w:sz w:val="16"/>
      <w:szCs w:val="16"/>
    </w:rPr>
  </w:style>
  <w:style w:type="paragraph" w:styleId="CommentText">
    <w:name w:val="annotation text"/>
    <w:basedOn w:val="Normal"/>
    <w:link w:val="CommentTextChar"/>
    <w:uiPriority w:val="99"/>
    <w:semiHidden/>
    <w:unhideWhenUsed/>
    <w:rsid w:val="003B6BD6"/>
    <w:pPr>
      <w:spacing w:line="240" w:lineRule="auto"/>
    </w:pPr>
    <w:rPr>
      <w:sz w:val="20"/>
      <w:szCs w:val="20"/>
    </w:rPr>
  </w:style>
  <w:style w:type="character" w:customStyle="1" w:styleId="CommentTextChar">
    <w:name w:val="Comment Text Char"/>
    <w:basedOn w:val="DefaultParagraphFont"/>
    <w:link w:val="CommentText"/>
    <w:uiPriority w:val="99"/>
    <w:semiHidden/>
    <w:rsid w:val="003B6BD6"/>
    <w:rPr>
      <w:sz w:val="20"/>
      <w:szCs w:val="20"/>
    </w:rPr>
  </w:style>
  <w:style w:type="paragraph" w:styleId="CommentSubject">
    <w:name w:val="annotation subject"/>
    <w:basedOn w:val="CommentText"/>
    <w:next w:val="CommentText"/>
    <w:link w:val="CommentSubjectChar"/>
    <w:uiPriority w:val="99"/>
    <w:semiHidden/>
    <w:unhideWhenUsed/>
    <w:rsid w:val="003B6BD6"/>
    <w:rPr>
      <w:b/>
      <w:bCs/>
    </w:rPr>
  </w:style>
  <w:style w:type="character" w:customStyle="1" w:styleId="CommentSubjectChar">
    <w:name w:val="Comment Subject Char"/>
    <w:basedOn w:val="CommentTextChar"/>
    <w:link w:val="CommentSubject"/>
    <w:uiPriority w:val="99"/>
    <w:semiHidden/>
    <w:rsid w:val="003B6BD6"/>
    <w:rPr>
      <w:b/>
      <w:bCs/>
      <w:sz w:val="20"/>
      <w:szCs w:val="20"/>
    </w:rPr>
  </w:style>
  <w:style w:type="character" w:customStyle="1" w:styleId="normaltextrun">
    <w:name w:val="normaltextrun"/>
    <w:basedOn w:val="DefaultParagraphFont"/>
    <w:rsid w:val="00B07C77"/>
  </w:style>
  <w:style w:type="paragraph" w:styleId="BodyText3">
    <w:name w:val="Body Text 3"/>
    <w:basedOn w:val="Normal"/>
    <w:link w:val="BodyText3Char"/>
    <w:uiPriority w:val="99"/>
    <w:unhideWhenUsed/>
    <w:rsid w:val="00B07C77"/>
    <w:pPr>
      <w:spacing w:after="0" w:line="240" w:lineRule="auto"/>
      <w:textAlignment w:val="baseline"/>
    </w:pPr>
    <w:rPr>
      <w:rFonts w:ascii="Times New Roman" w:hAnsi="Times New Roman" w:cs="Times New Roman"/>
      <w:b/>
      <w:bCs/>
      <w:color w:val="000000"/>
      <w:sz w:val="24"/>
      <w:szCs w:val="24"/>
    </w:rPr>
  </w:style>
  <w:style w:type="character" w:customStyle="1" w:styleId="BodyText3Char">
    <w:name w:val="Body Text 3 Char"/>
    <w:basedOn w:val="DefaultParagraphFont"/>
    <w:link w:val="BodyText3"/>
    <w:uiPriority w:val="99"/>
    <w:rsid w:val="00B07C77"/>
    <w:rPr>
      <w:rFonts w:ascii="Times New Roman" w:hAnsi="Times New Roman" w:cs="Times New Roman"/>
      <w:b/>
      <w:bCs/>
      <w:color w:val="000000"/>
      <w:sz w:val="24"/>
      <w:szCs w:val="24"/>
    </w:rPr>
  </w:style>
  <w:style w:type="paragraph" w:customStyle="1" w:styleId="msonormal0">
    <w:name w:val="msonormal"/>
    <w:basedOn w:val="Normal"/>
    <w:rsid w:val="00AB0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1202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15237">
      <w:bodyDiv w:val="1"/>
      <w:marLeft w:val="0"/>
      <w:marRight w:val="0"/>
      <w:marTop w:val="0"/>
      <w:marBottom w:val="0"/>
      <w:divBdr>
        <w:top w:val="none" w:sz="0" w:space="0" w:color="auto"/>
        <w:left w:val="none" w:sz="0" w:space="0" w:color="auto"/>
        <w:bottom w:val="none" w:sz="0" w:space="0" w:color="auto"/>
        <w:right w:val="none" w:sz="0" w:space="0" w:color="auto"/>
      </w:divBdr>
      <w:divsChild>
        <w:div w:id="11807552">
          <w:marLeft w:val="0"/>
          <w:marRight w:val="0"/>
          <w:marTop w:val="0"/>
          <w:marBottom w:val="0"/>
          <w:divBdr>
            <w:top w:val="none" w:sz="0" w:space="0" w:color="auto"/>
            <w:left w:val="none" w:sz="0" w:space="0" w:color="auto"/>
            <w:bottom w:val="none" w:sz="0" w:space="0" w:color="auto"/>
            <w:right w:val="none" w:sz="0" w:space="0" w:color="auto"/>
          </w:divBdr>
          <w:divsChild>
            <w:div w:id="604844376">
              <w:marLeft w:val="180"/>
              <w:marRight w:val="0"/>
              <w:marTop w:val="0"/>
              <w:marBottom w:val="0"/>
              <w:divBdr>
                <w:top w:val="none" w:sz="0" w:space="0" w:color="auto"/>
                <w:left w:val="none" w:sz="0" w:space="0" w:color="auto"/>
                <w:bottom w:val="none" w:sz="0" w:space="0" w:color="auto"/>
                <w:right w:val="none" w:sz="0" w:space="0" w:color="auto"/>
              </w:divBdr>
              <w:divsChild>
                <w:div w:id="9248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57">
          <w:marLeft w:val="0"/>
          <w:marRight w:val="0"/>
          <w:marTop w:val="0"/>
          <w:marBottom w:val="0"/>
          <w:divBdr>
            <w:top w:val="none" w:sz="0" w:space="0" w:color="auto"/>
            <w:left w:val="none" w:sz="0" w:space="0" w:color="auto"/>
            <w:bottom w:val="none" w:sz="0" w:space="0" w:color="auto"/>
            <w:right w:val="none" w:sz="0" w:space="0" w:color="auto"/>
          </w:divBdr>
          <w:divsChild>
            <w:div w:id="1061488634">
              <w:marLeft w:val="180"/>
              <w:marRight w:val="0"/>
              <w:marTop w:val="0"/>
              <w:marBottom w:val="0"/>
              <w:divBdr>
                <w:top w:val="none" w:sz="0" w:space="0" w:color="auto"/>
                <w:left w:val="none" w:sz="0" w:space="0" w:color="auto"/>
                <w:bottom w:val="none" w:sz="0" w:space="0" w:color="auto"/>
                <w:right w:val="none" w:sz="0" w:space="0" w:color="auto"/>
              </w:divBdr>
              <w:divsChild>
                <w:div w:id="18770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9980">
          <w:marLeft w:val="0"/>
          <w:marRight w:val="0"/>
          <w:marTop w:val="0"/>
          <w:marBottom w:val="0"/>
          <w:divBdr>
            <w:top w:val="none" w:sz="0" w:space="0" w:color="auto"/>
            <w:left w:val="none" w:sz="0" w:space="0" w:color="auto"/>
            <w:bottom w:val="none" w:sz="0" w:space="0" w:color="auto"/>
            <w:right w:val="none" w:sz="0" w:space="0" w:color="auto"/>
          </w:divBdr>
          <w:divsChild>
            <w:div w:id="725295320">
              <w:marLeft w:val="180"/>
              <w:marRight w:val="0"/>
              <w:marTop w:val="0"/>
              <w:marBottom w:val="0"/>
              <w:divBdr>
                <w:top w:val="none" w:sz="0" w:space="0" w:color="auto"/>
                <w:left w:val="none" w:sz="0" w:space="0" w:color="auto"/>
                <w:bottom w:val="none" w:sz="0" w:space="0" w:color="auto"/>
                <w:right w:val="none" w:sz="0" w:space="0" w:color="auto"/>
              </w:divBdr>
              <w:divsChild>
                <w:div w:id="13366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841">
          <w:marLeft w:val="0"/>
          <w:marRight w:val="0"/>
          <w:marTop w:val="0"/>
          <w:marBottom w:val="0"/>
          <w:divBdr>
            <w:top w:val="none" w:sz="0" w:space="0" w:color="auto"/>
            <w:left w:val="none" w:sz="0" w:space="0" w:color="auto"/>
            <w:bottom w:val="none" w:sz="0" w:space="0" w:color="auto"/>
            <w:right w:val="none" w:sz="0" w:space="0" w:color="auto"/>
          </w:divBdr>
          <w:divsChild>
            <w:div w:id="667101861">
              <w:marLeft w:val="180"/>
              <w:marRight w:val="0"/>
              <w:marTop w:val="0"/>
              <w:marBottom w:val="0"/>
              <w:divBdr>
                <w:top w:val="none" w:sz="0" w:space="0" w:color="auto"/>
                <w:left w:val="none" w:sz="0" w:space="0" w:color="auto"/>
                <w:bottom w:val="none" w:sz="0" w:space="0" w:color="auto"/>
                <w:right w:val="none" w:sz="0" w:space="0" w:color="auto"/>
              </w:divBdr>
              <w:divsChild>
                <w:div w:id="21349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3056">
          <w:marLeft w:val="0"/>
          <w:marRight w:val="0"/>
          <w:marTop w:val="0"/>
          <w:marBottom w:val="0"/>
          <w:divBdr>
            <w:top w:val="none" w:sz="0" w:space="0" w:color="auto"/>
            <w:left w:val="none" w:sz="0" w:space="0" w:color="auto"/>
            <w:bottom w:val="none" w:sz="0" w:space="0" w:color="auto"/>
            <w:right w:val="none" w:sz="0" w:space="0" w:color="auto"/>
          </w:divBdr>
          <w:divsChild>
            <w:div w:id="1382482257">
              <w:marLeft w:val="180"/>
              <w:marRight w:val="0"/>
              <w:marTop w:val="0"/>
              <w:marBottom w:val="0"/>
              <w:divBdr>
                <w:top w:val="none" w:sz="0" w:space="0" w:color="auto"/>
                <w:left w:val="none" w:sz="0" w:space="0" w:color="auto"/>
                <w:bottom w:val="none" w:sz="0" w:space="0" w:color="auto"/>
                <w:right w:val="none" w:sz="0" w:space="0" w:color="auto"/>
              </w:divBdr>
              <w:divsChild>
                <w:div w:id="19015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940">
          <w:marLeft w:val="0"/>
          <w:marRight w:val="0"/>
          <w:marTop w:val="0"/>
          <w:marBottom w:val="0"/>
          <w:divBdr>
            <w:top w:val="none" w:sz="0" w:space="0" w:color="auto"/>
            <w:left w:val="none" w:sz="0" w:space="0" w:color="auto"/>
            <w:bottom w:val="none" w:sz="0" w:space="0" w:color="auto"/>
            <w:right w:val="none" w:sz="0" w:space="0" w:color="auto"/>
          </w:divBdr>
          <w:divsChild>
            <w:div w:id="676811008">
              <w:marLeft w:val="180"/>
              <w:marRight w:val="0"/>
              <w:marTop w:val="0"/>
              <w:marBottom w:val="0"/>
              <w:divBdr>
                <w:top w:val="none" w:sz="0" w:space="0" w:color="auto"/>
                <w:left w:val="none" w:sz="0" w:space="0" w:color="auto"/>
                <w:bottom w:val="none" w:sz="0" w:space="0" w:color="auto"/>
                <w:right w:val="none" w:sz="0" w:space="0" w:color="auto"/>
              </w:divBdr>
              <w:divsChild>
                <w:div w:id="9956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3261">
          <w:marLeft w:val="0"/>
          <w:marRight w:val="0"/>
          <w:marTop w:val="0"/>
          <w:marBottom w:val="0"/>
          <w:divBdr>
            <w:top w:val="none" w:sz="0" w:space="0" w:color="auto"/>
            <w:left w:val="none" w:sz="0" w:space="0" w:color="auto"/>
            <w:bottom w:val="none" w:sz="0" w:space="0" w:color="auto"/>
            <w:right w:val="none" w:sz="0" w:space="0" w:color="auto"/>
          </w:divBdr>
          <w:divsChild>
            <w:div w:id="82338470">
              <w:marLeft w:val="180"/>
              <w:marRight w:val="0"/>
              <w:marTop w:val="0"/>
              <w:marBottom w:val="0"/>
              <w:divBdr>
                <w:top w:val="none" w:sz="0" w:space="0" w:color="auto"/>
                <w:left w:val="none" w:sz="0" w:space="0" w:color="auto"/>
                <w:bottom w:val="none" w:sz="0" w:space="0" w:color="auto"/>
                <w:right w:val="none" w:sz="0" w:space="0" w:color="auto"/>
              </w:divBdr>
              <w:divsChild>
                <w:div w:id="11207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2523">
          <w:marLeft w:val="0"/>
          <w:marRight w:val="0"/>
          <w:marTop w:val="0"/>
          <w:marBottom w:val="0"/>
          <w:divBdr>
            <w:top w:val="none" w:sz="0" w:space="0" w:color="auto"/>
            <w:left w:val="none" w:sz="0" w:space="0" w:color="auto"/>
            <w:bottom w:val="none" w:sz="0" w:space="0" w:color="auto"/>
            <w:right w:val="none" w:sz="0" w:space="0" w:color="auto"/>
          </w:divBdr>
          <w:divsChild>
            <w:div w:id="875117242">
              <w:marLeft w:val="180"/>
              <w:marRight w:val="0"/>
              <w:marTop w:val="0"/>
              <w:marBottom w:val="0"/>
              <w:divBdr>
                <w:top w:val="none" w:sz="0" w:space="0" w:color="auto"/>
                <w:left w:val="none" w:sz="0" w:space="0" w:color="auto"/>
                <w:bottom w:val="none" w:sz="0" w:space="0" w:color="auto"/>
                <w:right w:val="none" w:sz="0" w:space="0" w:color="auto"/>
              </w:divBdr>
              <w:divsChild>
                <w:div w:id="13242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5247">
          <w:marLeft w:val="0"/>
          <w:marRight w:val="0"/>
          <w:marTop w:val="0"/>
          <w:marBottom w:val="0"/>
          <w:divBdr>
            <w:top w:val="none" w:sz="0" w:space="0" w:color="auto"/>
            <w:left w:val="none" w:sz="0" w:space="0" w:color="auto"/>
            <w:bottom w:val="none" w:sz="0" w:space="0" w:color="auto"/>
            <w:right w:val="none" w:sz="0" w:space="0" w:color="auto"/>
          </w:divBdr>
          <w:divsChild>
            <w:div w:id="840582483">
              <w:marLeft w:val="180"/>
              <w:marRight w:val="0"/>
              <w:marTop w:val="0"/>
              <w:marBottom w:val="0"/>
              <w:divBdr>
                <w:top w:val="none" w:sz="0" w:space="0" w:color="auto"/>
                <w:left w:val="none" w:sz="0" w:space="0" w:color="auto"/>
                <w:bottom w:val="none" w:sz="0" w:space="0" w:color="auto"/>
                <w:right w:val="none" w:sz="0" w:space="0" w:color="auto"/>
              </w:divBdr>
              <w:divsChild>
                <w:div w:id="14252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6047">
          <w:marLeft w:val="0"/>
          <w:marRight w:val="0"/>
          <w:marTop w:val="0"/>
          <w:marBottom w:val="0"/>
          <w:divBdr>
            <w:top w:val="none" w:sz="0" w:space="0" w:color="auto"/>
            <w:left w:val="none" w:sz="0" w:space="0" w:color="auto"/>
            <w:bottom w:val="none" w:sz="0" w:space="0" w:color="auto"/>
            <w:right w:val="none" w:sz="0" w:space="0" w:color="auto"/>
          </w:divBdr>
          <w:divsChild>
            <w:div w:id="1008941674">
              <w:marLeft w:val="180"/>
              <w:marRight w:val="0"/>
              <w:marTop w:val="0"/>
              <w:marBottom w:val="0"/>
              <w:divBdr>
                <w:top w:val="none" w:sz="0" w:space="0" w:color="auto"/>
                <w:left w:val="none" w:sz="0" w:space="0" w:color="auto"/>
                <w:bottom w:val="none" w:sz="0" w:space="0" w:color="auto"/>
                <w:right w:val="none" w:sz="0" w:space="0" w:color="auto"/>
              </w:divBdr>
              <w:divsChild>
                <w:div w:id="2771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8703">
          <w:marLeft w:val="0"/>
          <w:marRight w:val="0"/>
          <w:marTop w:val="0"/>
          <w:marBottom w:val="0"/>
          <w:divBdr>
            <w:top w:val="none" w:sz="0" w:space="0" w:color="auto"/>
            <w:left w:val="none" w:sz="0" w:space="0" w:color="auto"/>
            <w:bottom w:val="none" w:sz="0" w:space="0" w:color="auto"/>
            <w:right w:val="none" w:sz="0" w:space="0" w:color="auto"/>
          </w:divBdr>
          <w:divsChild>
            <w:div w:id="1483694187">
              <w:marLeft w:val="180"/>
              <w:marRight w:val="0"/>
              <w:marTop w:val="0"/>
              <w:marBottom w:val="0"/>
              <w:divBdr>
                <w:top w:val="none" w:sz="0" w:space="0" w:color="auto"/>
                <w:left w:val="none" w:sz="0" w:space="0" w:color="auto"/>
                <w:bottom w:val="none" w:sz="0" w:space="0" w:color="auto"/>
                <w:right w:val="none" w:sz="0" w:space="0" w:color="auto"/>
              </w:divBdr>
              <w:divsChild>
                <w:div w:id="8984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073">
          <w:marLeft w:val="0"/>
          <w:marRight w:val="0"/>
          <w:marTop w:val="0"/>
          <w:marBottom w:val="0"/>
          <w:divBdr>
            <w:top w:val="none" w:sz="0" w:space="0" w:color="auto"/>
            <w:left w:val="none" w:sz="0" w:space="0" w:color="auto"/>
            <w:bottom w:val="none" w:sz="0" w:space="0" w:color="auto"/>
            <w:right w:val="none" w:sz="0" w:space="0" w:color="auto"/>
          </w:divBdr>
          <w:divsChild>
            <w:div w:id="491457901">
              <w:marLeft w:val="180"/>
              <w:marRight w:val="0"/>
              <w:marTop w:val="0"/>
              <w:marBottom w:val="0"/>
              <w:divBdr>
                <w:top w:val="none" w:sz="0" w:space="0" w:color="auto"/>
                <w:left w:val="none" w:sz="0" w:space="0" w:color="auto"/>
                <w:bottom w:val="none" w:sz="0" w:space="0" w:color="auto"/>
                <w:right w:val="none" w:sz="0" w:space="0" w:color="auto"/>
              </w:divBdr>
              <w:divsChild>
                <w:div w:id="9740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4226">
          <w:marLeft w:val="0"/>
          <w:marRight w:val="0"/>
          <w:marTop w:val="0"/>
          <w:marBottom w:val="0"/>
          <w:divBdr>
            <w:top w:val="none" w:sz="0" w:space="0" w:color="auto"/>
            <w:left w:val="none" w:sz="0" w:space="0" w:color="auto"/>
            <w:bottom w:val="none" w:sz="0" w:space="0" w:color="auto"/>
            <w:right w:val="none" w:sz="0" w:space="0" w:color="auto"/>
          </w:divBdr>
          <w:divsChild>
            <w:div w:id="322778326">
              <w:marLeft w:val="180"/>
              <w:marRight w:val="0"/>
              <w:marTop w:val="0"/>
              <w:marBottom w:val="0"/>
              <w:divBdr>
                <w:top w:val="none" w:sz="0" w:space="0" w:color="auto"/>
                <w:left w:val="none" w:sz="0" w:space="0" w:color="auto"/>
                <w:bottom w:val="none" w:sz="0" w:space="0" w:color="auto"/>
                <w:right w:val="none" w:sz="0" w:space="0" w:color="auto"/>
              </w:divBdr>
              <w:divsChild>
                <w:div w:id="4227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51863">
          <w:marLeft w:val="0"/>
          <w:marRight w:val="0"/>
          <w:marTop w:val="0"/>
          <w:marBottom w:val="0"/>
          <w:divBdr>
            <w:top w:val="none" w:sz="0" w:space="0" w:color="auto"/>
            <w:left w:val="none" w:sz="0" w:space="0" w:color="auto"/>
            <w:bottom w:val="none" w:sz="0" w:space="0" w:color="auto"/>
            <w:right w:val="none" w:sz="0" w:space="0" w:color="auto"/>
          </w:divBdr>
          <w:divsChild>
            <w:div w:id="2061323107">
              <w:marLeft w:val="180"/>
              <w:marRight w:val="0"/>
              <w:marTop w:val="0"/>
              <w:marBottom w:val="0"/>
              <w:divBdr>
                <w:top w:val="none" w:sz="0" w:space="0" w:color="auto"/>
                <w:left w:val="none" w:sz="0" w:space="0" w:color="auto"/>
                <w:bottom w:val="none" w:sz="0" w:space="0" w:color="auto"/>
                <w:right w:val="none" w:sz="0" w:space="0" w:color="auto"/>
              </w:divBdr>
              <w:divsChild>
                <w:div w:id="8045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8057">
          <w:marLeft w:val="0"/>
          <w:marRight w:val="0"/>
          <w:marTop w:val="0"/>
          <w:marBottom w:val="0"/>
          <w:divBdr>
            <w:top w:val="none" w:sz="0" w:space="0" w:color="auto"/>
            <w:left w:val="none" w:sz="0" w:space="0" w:color="auto"/>
            <w:bottom w:val="none" w:sz="0" w:space="0" w:color="auto"/>
            <w:right w:val="none" w:sz="0" w:space="0" w:color="auto"/>
          </w:divBdr>
          <w:divsChild>
            <w:div w:id="14499542">
              <w:marLeft w:val="180"/>
              <w:marRight w:val="0"/>
              <w:marTop w:val="0"/>
              <w:marBottom w:val="0"/>
              <w:divBdr>
                <w:top w:val="none" w:sz="0" w:space="0" w:color="auto"/>
                <w:left w:val="none" w:sz="0" w:space="0" w:color="auto"/>
                <w:bottom w:val="none" w:sz="0" w:space="0" w:color="auto"/>
                <w:right w:val="none" w:sz="0" w:space="0" w:color="auto"/>
              </w:divBdr>
              <w:divsChild>
                <w:div w:id="1782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80872">
          <w:marLeft w:val="0"/>
          <w:marRight w:val="0"/>
          <w:marTop w:val="0"/>
          <w:marBottom w:val="0"/>
          <w:divBdr>
            <w:top w:val="none" w:sz="0" w:space="0" w:color="auto"/>
            <w:left w:val="none" w:sz="0" w:space="0" w:color="auto"/>
            <w:bottom w:val="none" w:sz="0" w:space="0" w:color="auto"/>
            <w:right w:val="none" w:sz="0" w:space="0" w:color="auto"/>
          </w:divBdr>
          <w:divsChild>
            <w:div w:id="307177052">
              <w:marLeft w:val="180"/>
              <w:marRight w:val="0"/>
              <w:marTop w:val="0"/>
              <w:marBottom w:val="0"/>
              <w:divBdr>
                <w:top w:val="none" w:sz="0" w:space="0" w:color="auto"/>
                <w:left w:val="none" w:sz="0" w:space="0" w:color="auto"/>
                <w:bottom w:val="none" w:sz="0" w:space="0" w:color="auto"/>
                <w:right w:val="none" w:sz="0" w:space="0" w:color="auto"/>
              </w:divBdr>
              <w:divsChild>
                <w:div w:id="17333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0707">
          <w:marLeft w:val="0"/>
          <w:marRight w:val="0"/>
          <w:marTop w:val="0"/>
          <w:marBottom w:val="0"/>
          <w:divBdr>
            <w:top w:val="none" w:sz="0" w:space="0" w:color="auto"/>
            <w:left w:val="none" w:sz="0" w:space="0" w:color="auto"/>
            <w:bottom w:val="none" w:sz="0" w:space="0" w:color="auto"/>
            <w:right w:val="none" w:sz="0" w:space="0" w:color="auto"/>
          </w:divBdr>
          <w:divsChild>
            <w:div w:id="88625302">
              <w:marLeft w:val="180"/>
              <w:marRight w:val="0"/>
              <w:marTop w:val="0"/>
              <w:marBottom w:val="0"/>
              <w:divBdr>
                <w:top w:val="none" w:sz="0" w:space="0" w:color="auto"/>
                <w:left w:val="none" w:sz="0" w:space="0" w:color="auto"/>
                <w:bottom w:val="none" w:sz="0" w:space="0" w:color="auto"/>
                <w:right w:val="none" w:sz="0" w:space="0" w:color="auto"/>
              </w:divBdr>
              <w:divsChild>
                <w:div w:id="14954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5967">
          <w:marLeft w:val="0"/>
          <w:marRight w:val="0"/>
          <w:marTop w:val="0"/>
          <w:marBottom w:val="0"/>
          <w:divBdr>
            <w:top w:val="none" w:sz="0" w:space="0" w:color="auto"/>
            <w:left w:val="none" w:sz="0" w:space="0" w:color="auto"/>
            <w:bottom w:val="none" w:sz="0" w:space="0" w:color="auto"/>
            <w:right w:val="none" w:sz="0" w:space="0" w:color="auto"/>
          </w:divBdr>
          <w:divsChild>
            <w:div w:id="1777096381">
              <w:marLeft w:val="180"/>
              <w:marRight w:val="0"/>
              <w:marTop w:val="0"/>
              <w:marBottom w:val="0"/>
              <w:divBdr>
                <w:top w:val="none" w:sz="0" w:space="0" w:color="auto"/>
                <w:left w:val="none" w:sz="0" w:space="0" w:color="auto"/>
                <w:bottom w:val="none" w:sz="0" w:space="0" w:color="auto"/>
                <w:right w:val="none" w:sz="0" w:space="0" w:color="auto"/>
              </w:divBdr>
              <w:divsChild>
                <w:div w:id="17225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10745">
          <w:marLeft w:val="0"/>
          <w:marRight w:val="0"/>
          <w:marTop w:val="0"/>
          <w:marBottom w:val="0"/>
          <w:divBdr>
            <w:top w:val="none" w:sz="0" w:space="0" w:color="auto"/>
            <w:left w:val="none" w:sz="0" w:space="0" w:color="auto"/>
            <w:bottom w:val="none" w:sz="0" w:space="0" w:color="auto"/>
            <w:right w:val="none" w:sz="0" w:space="0" w:color="auto"/>
          </w:divBdr>
          <w:divsChild>
            <w:div w:id="1543206831">
              <w:marLeft w:val="180"/>
              <w:marRight w:val="0"/>
              <w:marTop w:val="0"/>
              <w:marBottom w:val="0"/>
              <w:divBdr>
                <w:top w:val="none" w:sz="0" w:space="0" w:color="auto"/>
                <w:left w:val="none" w:sz="0" w:space="0" w:color="auto"/>
                <w:bottom w:val="none" w:sz="0" w:space="0" w:color="auto"/>
                <w:right w:val="none" w:sz="0" w:space="0" w:color="auto"/>
              </w:divBdr>
              <w:divsChild>
                <w:div w:id="15951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6717">
          <w:marLeft w:val="0"/>
          <w:marRight w:val="0"/>
          <w:marTop w:val="0"/>
          <w:marBottom w:val="0"/>
          <w:divBdr>
            <w:top w:val="none" w:sz="0" w:space="0" w:color="auto"/>
            <w:left w:val="none" w:sz="0" w:space="0" w:color="auto"/>
            <w:bottom w:val="none" w:sz="0" w:space="0" w:color="auto"/>
            <w:right w:val="none" w:sz="0" w:space="0" w:color="auto"/>
          </w:divBdr>
          <w:divsChild>
            <w:div w:id="1797992135">
              <w:marLeft w:val="180"/>
              <w:marRight w:val="0"/>
              <w:marTop w:val="0"/>
              <w:marBottom w:val="0"/>
              <w:divBdr>
                <w:top w:val="none" w:sz="0" w:space="0" w:color="auto"/>
                <w:left w:val="none" w:sz="0" w:space="0" w:color="auto"/>
                <w:bottom w:val="none" w:sz="0" w:space="0" w:color="auto"/>
                <w:right w:val="none" w:sz="0" w:space="0" w:color="auto"/>
              </w:divBdr>
              <w:divsChild>
                <w:div w:id="10507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4036">
          <w:marLeft w:val="0"/>
          <w:marRight w:val="0"/>
          <w:marTop w:val="0"/>
          <w:marBottom w:val="0"/>
          <w:divBdr>
            <w:top w:val="none" w:sz="0" w:space="0" w:color="auto"/>
            <w:left w:val="none" w:sz="0" w:space="0" w:color="auto"/>
            <w:bottom w:val="none" w:sz="0" w:space="0" w:color="auto"/>
            <w:right w:val="none" w:sz="0" w:space="0" w:color="auto"/>
          </w:divBdr>
          <w:divsChild>
            <w:div w:id="339239974">
              <w:marLeft w:val="180"/>
              <w:marRight w:val="0"/>
              <w:marTop w:val="0"/>
              <w:marBottom w:val="0"/>
              <w:divBdr>
                <w:top w:val="none" w:sz="0" w:space="0" w:color="auto"/>
                <w:left w:val="none" w:sz="0" w:space="0" w:color="auto"/>
                <w:bottom w:val="none" w:sz="0" w:space="0" w:color="auto"/>
                <w:right w:val="none" w:sz="0" w:space="0" w:color="auto"/>
              </w:divBdr>
              <w:divsChild>
                <w:div w:id="20194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148">
          <w:marLeft w:val="0"/>
          <w:marRight w:val="0"/>
          <w:marTop w:val="0"/>
          <w:marBottom w:val="0"/>
          <w:divBdr>
            <w:top w:val="none" w:sz="0" w:space="0" w:color="auto"/>
            <w:left w:val="none" w:sz="0" w:space="0" w:color="auto"/>
            <w:bottom w:val="none" w:sz="0" w:space="0" w:color="auto"/>
            <w:right w:val="none" w:sz="0" w:space="0" w:color="auto"/>
          </w:divBdr>
          <w:divsChild>
            <w:div w:id="221451457">
              <w:marLeft w:val="180"/>
              <w:marRight w:val="0"/>
              <w:marTop w:val="0"/>
              <w:marBottom w:val="0"/>
              <w:divBdr>
                <w:top w:val="none" w:sz="0" w:space="0" w:color="auto"/>
                <w:left w:val="none" w:sz="0" w:space="0" w:color="auto"/>
                <w:bottom w:val="none" w:sz="0" w:space="0" w:color="auto"/>
                <w:right w:val="none" w:sz="0" w:space="0" w:color="auto"/>
              </w:divBdr>
              <w:divsChild>
                <w:div w:id="1389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5788">
          <w:marLeft w:val="0"/>
          <w:marRight w:val="0"/>
          <w:marTop w:val="0"/>
          <w:marBottom w:val="0"/>
          <w:divBdr>
            <w:top w:val="none" w:sz="0" w:space="0" w:color="auto"/>
            <w:left w:val="none" w:sz="0" w:space="0" w:color="auto"/>
            <w:bottom w:val="none" w:sz="0" w:space="0" w:color="auto"/>
            <w:right w:val="none" w:sz="0" w:space="0" w:color="auto"/>
          </w:divBdr>
          <w:divsChild>
            <w:div w:id="114565794">
              <w:marLeft w:val="180"/>
              <w:marRight w:val="0"/>
              <w:marTop w:val="0"/>
              <w:marBottom w:val="0"/>
              <w:divBdr>
                <w:top w:val="none" w:sz="0" w:space="0" w:color="auto"/>
                <w:left w:val="none" w:sz="0" w:space="0" w:color="auto"/>
                <w:bottom w:val="none" w:sz="0" w:space="0" w:color="auto"/>
                <w:right w:val="none" w:sz="0" w:space="0" w:color="auto"/>
              </w:divBdr>
              <w:divsChild>
                <w:div w:id="16715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919">
          <w:marLeft w:val="0"/>
          <w:marRight w:val="0"/>
          <w:marTop w:val="0"/>
          <w:marBottom w:val="0"/>
          <w:divBdr>
            <w:top w:val="none" w:sz="0" w:space="0" w:color="auto"/>
            <w:left w:val="none" w:sz="0" w:space="0" w:color="auto"/>
            <w:bottom w:val="none" w:sz="0" w:space="0" w:color="auto"/>
            <w:right w:val="none" w:sz="0" w:space="0" w:color="auto"/>
          </w:divBdr>
          <w:divsChild>
            <w:div w:id="1212963190">
              <w:marLeft w:val="180"/>
              <w:marRight w:val="0"/>
              <w:marTop w:val="0"/>
              <w:marBottom w:val="0"/>
              <w:divBdr>
                <w:top w:val="none" w:sz="0" w:space="0" w:color="auto"/>
                <w:left w:val="none" w:sz="0" w:space="0" w:color="auto"/>
                <w:bottom w:val="none" w:sz="0" w:space="0" w:color="auto"/>
                <w:right w:val="none" w:sz="0" w:space="0" w:color="auto"/>
              </w:divBdr>
              <w:divsChild>
                <w:div w:id="13758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239">
          <w:marLeft w:val="0"/>
          <w:marRight w:val="0"/>
          <w:marTop w:val="0"/>
          <w:marBottom w:val="0"/>
          <w:divBdr>
            <w:top w:val="none" w:sz="0" w:space="0" w:color="auto"/>
            <w:left w:val="none" w:sz="0" w:space="0" w:color="auto"/>
            <w:bottom w:val="none" w:sz="0" w:space="0" w:color="auto"/>
            <w:right w:val="none" w:sz="0" w:space="0" w:color="auto"/>
          </w:divBdr>
          <w:divsChild>
            <w:div w:id="1060445548">
              <w:marLeft w:val="180"/>
              <w:marRight w:val="0"/>
              <w:marTop w:val="0"/>
              <w:marBottom w:val="0"/>
              <w:divBdr>
                <w:top w:val="none" w:sz="0" w:space="0" w:color="auto"/>
                <w:left w:val="none" w:sz="0" w:space="0" w:color="auto"/>
                <w:bottom w:val="none" w:sz="0" w:space="0" w:color="auto"/>
                <w:right w:val="none" w:sz="0" w:space="0" w:color="auto"/>
              </w:divBdr>
              <w:divsChild>
                <w:div w:id="13579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4225">
          <w:marLeft w:val="0"/>
          <w:marRight w:val="0"/>
          <w:marTop w:val="0"/>
          <w:marBottom w:val="0"/>
          <w:divBdr>
            <w:top w:val="none" w:sz="0" w:space="0" w:color="auto"/>
            <w:left w:val="none" w:sz="0" w:space="0" w:color="auto"/>
            <w:bottom w:val="none" w:sz="0" w:space="0" w:color="auto"/>
            <w:right w:val="none" w:sz="0" w:space="0" w:color="auto"/>
          </w:divBdr>
          <w:divsChild>
            <w:div w:id="1420444945">
              <w:marLeft w:val="180"/>
              <w:marRight w:val="0"/>
              <w:marTop w:val="0"/>
              <w:marBottom w:val="0"/>
              <w:divBdr>
                <w:top w:val="none" w:sz="0" w:space="0" w:color="auto"/>
                <w:left w:val="none" w:sz="0" w:space="0" w:color="auto"/>
                <w:bottom w:val="none" w:sz="0" w:space="0" w:color="auto"/>
                <w:right w:val="none" w:sz="0" w:space="0" w:color="auto"/>
              </w:divBdr>
              <w:divsChild>
                <w:div w:id="18729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21235">
          <w:marLeft w:val="0"/>
          <w:marRight w:val="0"/>
          <w:marTop w:val="0"/>
          <w:marBottom w:val="0"/>
          <w:divBdr>
            <w:top w:val="none" w:sz="0" w:space="0" w:color="auto"/>
            <w:left w:val="none" w:sz="0" w:space="0" w:color="auto"/>
            <w:bottom w:val="none" w:sz="0" w:space="0" w:color="auto"/>
            <w:right w:val="none" w:sz="0" w:space="0" w:color="auto"/>
          </w:divBdr>
          <w:divsChild>
            <w:div w:id="539366947">
              <w:marLeft w:val="180"/>
              <w:marRight w:val="0"/>
              <w:marTop w:val="0"/>
              <w:marBottom w:val="0"/>
              <w:divBdr>
                <w:top w:val="none" w:sz="0" w:space="0" w:color="auto"/>
                <w:left w:val="none" w:sz="0" w:space="0" w:color="auto"/>
                <w:bottom w:val="none" w:sz="0" w:space="0" w:color="auto"/>
                <w:right w:val="none" w:sz="0" w:space="0" w:color="auto"/>
              </w:divBdr>
              <w:divsChild>
                <w:div w:id="21145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3229">
          <w:marLeft w:val="0"/>
          <w:marRight w:val="0"/>
          <w:marTop w:val="0"/>
          <w:marBottom w:val="0"/>
          <w:divBdr>
            <w:top w:val="none" w:sz="0" w:space="0" w:color="auto"/>
            <w:left w:val="none" w:sz="0" w:space="0" w:color="auto"/>
            <w:bottom w:val="none" w:sz="0" w:space="0" w:color="auto"/>
            <w:right w:val="none" w:sz="0" w:space="0" w:color="auto"/>
          </w:divBdr>
          <w:divsChild>
            <w:div w:id="1506746438">
              <w:marLeft w:val="180"/>
              <w:marRight w:val="0"/>
              <w:marTop w:val="0"/>
              <w:marBottom w:val="0"/>
              <w:divBdr>
                <w:top w:val="none" w:sz="0" w:space="0" w:color="auto"/>
                <w:left w:val="none" w:sz="0" w:space="0" w:color="auto"/>
                <w:bottom w:val="none" w:sz="0" w:space="0" w:color="auto"/>
                <w:right w:val="none" w:sz="0" w:space="0" w:color="auto"/>
              </w:divBdr>
              <w:divsChild>
                <w:div w:id="4936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8416">
          <w:marLeft w:val="0"/>
          <w:marRight w:val="0"/>
          <w:marTop w:val="0"/>
          <w:marBottom w:val="0"/>
          <w:divBdr>
            <w:top w:val="none" w:sz="0" w:space="0" w:color="auto"/>
            <w:left w:val="none" w:sz="0" w:space="0" w:color="auto"/>
            <w:bottom w:val="none" w:sz="0" w:space="0" w:color="auto"/>
            <w:right w:val="none" w:sz="0" w:space="0" w:color="auto"/>
          </w:divBdr>
          <w:divsChild>
            <w:div w:id="585656722">
              <w:marLeft w:val="180"/>
              <w:marRight w:val="0"/>
              <w:marTop w:val="0"/>
              <w:marBottom w:val="0"/>
              <w:divBdr>
                <w:top w:val="none" w:sz="0" w:space="0" w:color="auto"/>
                <w:left w:val="none" w:sz="0" w:space="0" w:color="auto"/>
                <w:bottom w:val="none" w:sz="0" w:space="0" w:color="auto"/>
                <w:right w:val="none" w:sz="0" w:space="0" w:color="auto"/>
              </w:divBdr>
              <w:divsChild>
                <w:div w:id="211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58075">
          <w:marLeft w:val="0"/>
          <w:marRight w:val="0"/>
          <w:marTop w:val="0"/>
          <w:marBottom w:val="0"/>
          <w:divBdr>
            <w:top w:val="none" w:sz="0" w:space="0" w:color="auto"/>
            <w:left w:val="none" w:sz="0" w:space="0" w:color="auto"/>
            <w:bottom w:val="none" w:sz="0" w:space="0" w:color="auto"/>
            <w:right w:val="none" w:sz="0" w:space="0" w:color="auto"/>
          </w:divBdr>
          <w:divsChild>
            <w:div w:id="291597118">
              <w:marLeft w:val="180"/>
              <w:marRight w:val="0"/>
              <w:marTop w:val="0"/>
              <w:marBottom w:val="0"/>
              <w:divBdr>
                <w:top w:val="none" w:sz="0" w:space="0" w:color="auto"/>
                <w:left w:val="none" w:sz="0" w:space="0" w:color="auto"/>
                <w:bottom w:val="none" w:sz="0" w:space="0" w:color="auto"/>
                <w:right w:val="none" w:sz="0" w:space="0" w:color="auto"/>
              </w:divBdr>
              <w:divsChild>
                <w:div w:id="11557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19210">
          <w:marLeft w:val="0"/>
          <w:marRight w:val="0"/>
          <w:marTop w:val="0"/>
          <w:marBottom w:val="0"/>
          <w:divBdr>
            <w:top w:val="none" w:sz="0" w:space="0" w:color="auto"/>
            <w:left w:val="none" w:sz="0" w:space="0" w:color="auto"/>
            <w:bottom w:val="none" w:sz="0" w:space="0" w:color="auto"/>
            <w:right w:val="none" w:sz="0" w:space="0" w:color="auto"/>
          </w:divBdr>
          <w:divsChild>
            <w:div w:id="1069577419">
              <w:marLeft w:val="180"/>
              <w:marRight w:val="0"/>
              <w:marTop w:val="0"/>
              <w:marBottom w:val="0"/>
              <w:divBdr>
                <w:top w:val="none" w:sz="0" w:space="0" w:color="auto"/>
                <w:left w:val="none" w:sz="0" w:space="0" w:color="auto"/>
                <w:bottom w:val="none" w:sz="0" w:space="0" w:color="auto"/>
                <w:right w:val="none" w:sz="0" w:space="0" w:color="auto"/>
              </w:divBdr>
              <w:divsChild>
                <w:div w:id="1625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6690">
          <w:marLeft w:val="0"/>
          <w:marRight w:val="0"/>
          <w:marTop w:val="0"/>
          <w:marBottom w:val="0"/>
          <w:divBdr>
            <w:top w:val="none" w:sz="0" w:space="0" w:color="auto"/>
            <w:left w:val="none" w:sz="0" w:space="0" w:color="auto"/>
            <w:bottom w:val="none" w:sz="0" w:space="0" w:color="auto"/>
            <w:right w:val="none" w:sz="0" w:space="0" w:color="auto"/>
          </w:divBdr>
          <w:divsChild>
            <w:div w:id="488442315">
              <w:marLeft w:val="180"/>
              <w:marRight w:val="0"/>
              <w:marTop w:val="0"/>
              <w:marBottom w:val="0"/>
              <w:divBdr>
                <w:top w:val="none" w:sz="0" w:space="0" w:color="auto"/>
                <w:left w:val="none" w:sz="0" w:space="0" w:color="auto"/>
                <w:bottom w:val="none" w:sz="0" w:space="0" w:color="auto"/>
                <w:right w:val="none" w:sz="0" w:space="0" w:color="auto"/>
              </w:divBdr>
              <w:divsChild>
                <w:div w:id="6754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7471">
          <w:marLeft w:val="0"/>
          <w:marRight w:val="0"/>
          <w:marTop w:val="0"/>
          <w:marBottom w:val="0"/>
          <w:divBdr>
            <w:top w:val="none" w:sz="0" w:space="0" w:color="auto"/>
            <w:left w:val="none" w:sz="0" w:space="0" w:color="auto"/>
            <w:bottom w:val="none" w:sz="0" w:space="0" w:color="auto"/>
            <w:right w:val="none" w:sz="0" w:space="0" w:color="auto"/>
          </w:divBdr>
          <w:divsChild>
            <w:div w:id="755319995">
              <w:marLeft w:val="180"/>
              <w:marRight w:val="0"/>
              <w:marTop w:val="0"/>
              <w:marBottom w:val="0"/>
              <w:divBdr>
                <w:top w:val="none" w:sz="0" w:space="0" w:color="auto"/>
                <w:left w:val="none" w:sz="0" w:space="0" w:color="auto"/>
                <w:bottom w:val="none" w:sz="0" w:space="0" w:color="auto"/>
                <w:right w:val="none" w:sz="0" w:space="0" w:color="auto"/>
              </w:divBdr>
              <w:divsChild>
                <w:div w:id="51808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8807">
          <w:marLeft w:val="0"/>
          <w:marRight w:val="0"/>
          <w:marTop w:val="0"/>
          <w:marBottom w:val="0"/>
          <w:divBdr>
            <w:top w:val="none" w:sz="0" w:space="0" w:color="auto"/>
            <w:left w:val="none" w:sz="0" w:space="0" w:color="auto"/>
            <w:bottom w:val="none" w:sz="0" w:space="0" w:color="auto"/>
            <w:right w:val="none" w:sz="0" w:space="0" w:color="auto"/>
          </w:divBdr>
          <w:divsChild>
            <w:div w:id="17700721">
              <w:marLeft w:val="180"/>
              <w:marRight w:val="0"/>
              <w:marTop w:val="0"/>
              <w:marBottom w:val="0"/>
              <w:divBdr>
                <w:top w:val="none" w:sz="0" w:space="0" w:color="auto"/>
                <w:left w:val="none" w:sz="0" w:space="0" w:color="auto"/>
                <w:bottom w:val="none" w:sz="0" w:space="0" w:color="auto"/>
                <w:right w:val="none" w:sz="0" w:space="0" w:color="auto"/>
              </w:divBdr>
              <w:divsChild>
                <w:div w:id="16192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7550">
          <w:marLeft w:val="0"/>
          <w:marRight w:val="0"/>
          <w:marTop w:val="0"/>
          <w:marBottom w:val="0"/>
          <w:divBdr>
            <w:top w:val="none" w:sz="0" w:space="0" w:color="auto"/>
            <w:left w:val="none" w:sz="0" w:space="0" w:color="auto"/>
            <w:bottom w:val="none" w:sz="0" w:space="0" w:color="auto"/>
            <w:right w:val="none" w:sz="0" w:space="0" w:color="auto"/>
          </w:divBdr>
          <w:divsChild>
            <w:div w:id="442959340">
              <w:marLeft w:val="180"/>
              <w:marRight w:val="0"/>
              <w:marTop w:val="0"/>
              <w:marBottom w:val="0"/>
              <w:divBdr>
                <w:top w:val="none" w:sz="0" w:space="0" w:color="auto"/>
                <w:left w:val="none" w:sz="0" w:space="0" w:color="auto"/>
                <w:bottom w:val="none" w:sz="0" w:space="0" w:color="auto"/>
                <w:right w:val="none" w:sz="0" w:space="0" w:color="auto"/>
              </w:divBdr>
              <w:divsChild>
                <w:div w:id="1620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8515">
          <w:marLeft w:val="0"/>
          <w:marRight w:val="0"/>
          <w:marTop w:val="0"/>
          <w:marBottom w:val="0"/>
          <w:divBdr>
            <w:top w:val="none" w:sz="0" w:space="0" w:color="auto"/>
            <w:left w:val="none" w:sz="0" w:space="0" w:color="auto"/>
            <w:bottom w:val="none" w:sz="0" w:space="0" w:color="auto"/>
            <w:right w:val="none" w:sz="0" w:space="0" w:color="auto"/>
          </w:divBdr>
          <w:divsChild>
            <w:div w:id="442380070">
              <w:marLeft w:val="180"/>
              <w:marRight w:val="0"/>
              <w:marTop w:val="0"/>
              <w:marBottom w:val="0"/>
              <w:divBdr>
                <w:top w:val="none" w:sz="0" w:space="0" w:color="auto"/>
                <w:left w:val="none" w:sz="0" w:space="0" w:color="auto"/>
                <w:bottom w:val="none" w:sz="0" w:space="0" w:color="auto"/>
                <w:right w:val="none" w:sz="0" w:space="0" w:color="auto"/>
              </w:divBdr>
              <w:divsChild>
                <w:div w:id="10296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3004">
          <w:marLeft w:val="0"/>
          <w:marRight w:val="0"/>
          <w:marTop w:val="0"/>
          <w:marBottom w:val="0"/>
          <w:divBdr>
            <w:top w:val="none" w:sz="0" w:space="0" w:color="auto"/>
            <w:left w:val="none" w:sz="0" w:space="0" w:color="auto"/>
            <w:bottom w:val="none" w:sz="0" w:space="0" w:color="auto"/>
            <w:right w:val="none" w:sz="0" w:space="0" w:color="auto"/>
          </w:divBdr>
          <w:divsChild>
            <w:div w:id="1005934790">
              <w:marLeft w:val="180"/>
              <w:marRight w:val="0"/>
              <w:marTop w:val="0"/>
              <w:marBottom w:val="0"/>
              <w:divBdr>
                <w:top w:val="none" w:sz="0" w:space="0" w:color="auto"/>
                <w:left w:val="none" w:sz="0" w:space="0" w:color="auto"/>
                <w:bottom w:val="none" w:sz="0" w:space="0" w:color="auto"/>
                <w:right w:val="none" w:sz="0" w:space="0" w:color="auto"/>
              </w:divBdr>
              <w:divsChild>
                <w:div w:id="912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7840">
          <w:marLeft w:val="0"/>
          <w:marRight w:val="0"/>
          <w:marTop w:val="0"/>
          <w:marBottom w:val="0"/>
          <w:divBdr>
            <w:top w:val="none" w:sz="0" w:space="0" w:color="auto"/>
            <w:left w:val="none" w:sz="0" w:space="0" w:color="auto"/>
            <w:bottom w:val="none" w:sz="0" w:space="0" w:color="auto"/>
            <w:right w:val="none" w:sz="0" w:space="0" w:color="auto"/>
          </w:divBdr>
          <w:divsChild>
            <w:div w:id="1297296483">
              <w:marLeft w:val="180"/>
              <w:marRight w:val="0"/>
              <w:marTop w:val="0"/>
              <w:marBottom w:val="0"/>
              <w:divBdr>
                <w:top w:val="none" w:sz="0" w:space="0" w:color="auto"/>
                <w:left w:val="none" w:sz="0" w:space="0" w:color="auto"/>
                <w:bottom w:val="none" w:sz="0" w:space="0" w:color="auto"/>
                <w:right w:val="none" w:sz="0" w:space="0" w:color="auto"/>
              </w:divBdr>
              <w:divsChild>
                <w:div w:id="6960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9746">
          <w:marLeft w:val="0"/>
          <w:marRight w:val="0"/>
          <w:marTop w:val="0"/>
          <w:marBottom w:val="0"/>
          <w:divBdr>
            <w:top w:val="none" w:sz="0" w:space="0" w:color="auto"/>
            <w:left w:val="none" w:sz="0" w:space="0" w:color="auto"/>
            <w:bottom w:val="none" w:sz="0" w:space="0" w:color="auto"/>
            <w:right w:val="none" w:sz="0" w:space="0" w:color="auto"/>
          </w:divBdr>
          <w:divsChild>
            <w:div w:id="1377969300">
              <w:marLeft w:val="180"/>
              <w:marRight w:val="0"/>
              <w:marTop w:val="0"/>
              <w:marBottom w:val="0"/>
              <w:divBdr>
                <w:top w:val="none" w:sz="0" w:space="0" w:color="auto"/>
                <w:left w:val="none" w:sz="0" w:space="0" w:color="auto"/>
                <w:bottom w:val="none" w:sz="0" w:space="0" w:color="auto"/>
                <w:right w:val="none" w:sz="0" w:space="0" w:color="auto"/>
              </w:divBdr>
              <w:divsChild>
                <w:div w:id="4993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3174">
          <w:marLeft w:val="0"/>
          <w:marRight w:val="0"/>
          <w:marTop w:val="0"/>
          <w:marBottom w:val="0"/>
          <w:divBdr>
            <w:top w:val="none" w:sz="0" w:space="0" w:color="auto"/>
            <w:left w:val="none" w:sz="0" w:space="0" w:color="auto"/>
            <w:bottom w:val="none" w:sz="0" w:space="0" w:color="auto"/>
            <w:right w:val="none" w:sz="0" w:space="0" w:color="auto"/>
          </w:divBdr>
          <w:divsChild>
            <w:div w:id="1284385631">
              <w:marLeft w:val="180"/>
              <w:marRight w:val="0"/>
              <w:marTop w:val="0"/>
              <w:marBottom w:val="0"/>
              <w:divBdr>
                <w:top w:val="none" w:sz="0" w:space="0" w:color="auto"/>
                <w:left w:val="none" w:sz="0" w:space="0" w:color="auto"/>
                <w:bottom w:val="none" w:sz="0" w:space="0" w:color="auto"/>
                <w:right w:val="none" w:sz="0" w:space="0" w:color="auto"/>
              </w:divBdr>
              <w:divsChild>
                <w:div w:id="11451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9641">
          <w:marLeft w:val="0"/>
          <w:marRight w:val="0"/>
          <w:marTop w:val="0"/>
          <w:marBottom w:val="0"/>
          <w:divBdr>
            <w:top w:val="none" w:sz="0" w:space="0" w:color="auto"/>
            <w:left w:val="none" w:sz="0" w:space="0" w:color="auto"/>
            <w:bottom w:val="none" w:sz="0" w:space="0" w:color="auto"/>
            <w:right w:val="none" w:sz="0" w:space="0" w:color="auto"/>
          </w:divBdr>
          <w:divsChild>
            <w:div w:id="881676549">
              <w:marLeft w:val="180"/>
              <w:marRight w:val="0"/>
              <w:marTop w:val="0"/>
              <w:marBottom w:val="0"/>
              <w:divBdr>
                <w:top w:val="none" w:sz="0" w:space="0" w:color="auto"/>
                <w:left w:val="none" w:sz="0" w:space="0" w:color="auto"/>
                <w:bottom w:val="none" w:sz="0" w:space="0" w:color="auto"/>
                <w:right w:val="none" w:sz="0" w:space="0" w:color="auto"/>
              </w:divBdr>
              <w:divsChild>
                <w:div w:id="6761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3291">
          <w:marLeft w:val="0"/>
          <w:marRight w:val="0"/>
          <w:marTop w:val="0"/>
          <w:marBottom w:val="0"/>
          <w:divBdr>
            <w:top w:val="none" w:sz="0" w:space="0" w:color="auto"/>
            <w:left w:val="none" w:sz="0" w:space="0" w:color="auto"/>
            <w:bottom w:val="none" w:sz="0" w:space="0" w:color="auto"/>
            <w:right w:val="none" w:sz="0" w:space="0" w:color="auto"/>
          </w:divBdr>
          <w:divsChild>
            <w:div w:id="2070764873">
              <w:marLeft w:val="180"/>
              <w:marRight w:val="0"/>
              <w:marTop w:val="0"/>
              <w:marBottom w:val="0"/>
              <w:divBdr>
                <w:top w:val="none" w:sz="0" w:space="0" w:color="auto"/>
                <w:left w:val="none" w:sz="0" w:space="0" w:color="auto"/>
                <w:bottom w:val="none" w:sz="0" w:space="0" w:color="auto"/>
                <w:right w:val="none" w:sz="0" w:space="0" w:color="auto"/>
              </w:divBdr>
              <w:divsChild>
                <w:div w:id="10921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6806">
          <w:marLeft w:val="0"/>
          <w:marRight w:val="0"/>
          <w:marTop w:val="0"/>
          <w:marBottom w:val="0"/>
          <w:divBdr>
            <w:top w:val="none" w:sz="0" w:space="0" w:color="auto"/>
            <w:left w:val="none" w:sz="0" w:space="0" w:color="auto"/>
            <w:bottom w:val="none" w:sz="0" w:space="0" w:color="auto"/>
            <w:right w:val="none" w:sz="0" w:space="0" w:color="auto"/>
          </w:divBdr>
          <w:divsChild>
            <w:div w:id="1593588182">
              <w:marLeft w:val="180"/>
              <w:marRight w:val="0"/>
              <w:marTop w:val="0"/>
              <w:marBottom w:val="0"/>
              <w:divBdr>
                <w:top w:val="none" w:sz="0" w:space="0" w:color="auto"/>
                <w:left w:val="none" w:sz="0" w:space="0" w:color="auto"/>
                <w:bottom w:val="none" w:sz="0" w:space="0" w:color="auto"/>
                <w:right w:val="none" w:sz="0" w:space="0" w:color="auto"/>
              </w:divBdr>
              <w:divsChild>
                <w:div w:id="5859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3636">
          <w:marLeft w:val="0"/>
          <w:marRight w:val="0"/>
          <w:marTop w:val="0"/>
          <w:marBottom w:val="0"/>
          <w:divBdr>
            <w:top w:val="none" w:sz="0" w:space="0" w:color="auto"/>
            <w:left w:val="none" w:sz="0" w:space="0" w:color="auto"/>
            <w:bottom w:val="none" w:sz="0" w:space="0" w:color="auto"/>
            <w:right w:val="none" w:sz="0" w:space="0" w:color="auto"/>
          </w:divBdr>
          <w:divsChild>
            <w:div w:id="1051274446">
              <w:marLeft w:val="180"/>
              <w:marRight w:val="0"/>
              <w:marTop w:val="0"/>
              <w:marBottom w:val="0"/>
              <w:divBdr>
                <w:top w:val="none" w:sz="0" w:space="0" w:color="auto"/>
                <w:left w:val="none" w:sz="0" w:space="0" w:color="auto"/>
                <w:bottom w:val="none" w:sz="0" w:space="0" w:color="auto"/>
                <w:right w:val="none" w:sz="0" w:space="0" w:color="auto"/>
              </w:divBdr>
              <w:divsChild>
                <w:div w:id="18825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4125">
          <w:marLeft w:val="0"/>
          <w:marRight w:val="0"/>
          <w:marTop w:val="0"/>
          <w:marBottom w:val="0"/>
          <w:divBdr>
            <w:top w:val="none" w:sz="0" w:space="0" w:color="auto"/>
            <w:left w:val="none" w:sz="0" w:space="0" w:color="auto"/>
            <w:bottom w:val="none" w:sz="0" w:space="0" w:color="auto"/>
            <w:right w:val="none" w:sz="0" w:space="0" w:color="auto"/>
          </w:divBdr>
          <w:divsChild>
            <w:div w:id="2056658942">
              <w:marLeft w:val="180"/>
              <w:marRight w:val="0"/>
              <w:marTop w:val="0"/>
              <w:marBottom w:val="0"/>
              <w:divBdr>
                <w:top w:val="none" w:sz="0" w:space="0" w:color="auto"/>
                <w:left w:val="none" w:sz="0" w:space="0" w:color="auto"/>
                <w:bottom w:val="none" w:sz="0" w:space="0" w:color="auto"/>
                <w:right w:val="none" w:sz="0" w:space="0" w:color="auto"/>
              </w:divBdr>
              <w:divsChild>
                <w:div w:id="15831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5085">
          <w:marLeft w:val="0"/>
          <w:marRight w:val="0"/>
          <w:marTop w:val="0"/>
          <w:marBottom w:val="0"/>
          <w:divBdr>
            <w:top w:val="none" w:sz="0" w:space="0" w:color="auto"/>
            <w:left w:val="none" w:sz="0" w:space="0" w:color="auto"/>
            <w:bottom w:val="none" w:sz="0" w:space="0" w:color="auto"/>
            <w:right w:val="none" w:sz="0" w:space="0" w:color="auto"/>
          </w:divBdr>
          <w:divsChild>
            <w:div w:id="1292445811">
              <w:marLeft w:val="180"/>
              <w:marRight w:val="0"/>
              <w:marTop w:val="0"/>
              <w:marBottom w:val="0"/>
              <w:divBdr>
                <w:top w:val="none" w:sz="0" w:space="0" w:color="auto"/>
                <w:left w:val="none" w:sz="0" w:space="0" w:color="auto"/>
                <w:bottom w:val="none" w:sz="0" w:space="0" w:color="auto"/>
                <w:right w:val="none" w:sz="0" w:space="0" w:color="auto"/>
              </w:divBdr>
              <w:divsChild>
                <w:div w:id="14467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41972">
          <w:marLeft w:val="0"/>
          <w:marRight w:val="0"/>
          <w:marTop w:val="0"/>
          <w:marBottom w:val="0"/>
          <w:divBdr>
            <w:top w:val="none" w:sz="0" w:space="0" w:color="auto"/>
            <w:left w:val="none" w:sz="0" w:space="0" w:color="auto"/>
            <w:bottom w:val="none" w:sz="0" w:space="0" w:color="auto"/>
            <w:right w:val="none" w:sz="0" w:space="0" w:color="auto"/>
          </w:divBdr>
          <w:divsChild>
            <w:div w:id="1909922821">
              <w:marLeft w:val="180"/>
              <w:marRight w:val="0"/>
              <w:marTop w:val="0"/>
              <w:marBottom w:val="0"/>
              <w:divBdr>
                <w:top w:val="none" w:sz="0" w:space="0" w:color="auto"/>
                <w:left w:val="none" w:sz="0" w:space="0" w:color="auto"/>
                <w:bottom w:val="none" w:sz="0" w:space="0" w:color="auto"/>
                <w:right w:val="none" w:sz="0" w:space="0" w:color="auto"/>
              </w:divBdr>
              <w:divsChild>
                <w:div w:id="15493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4891">
          <w:marLeft w:val="0"/>
          <w:marRight w:val="0"/>
          <w:marTop w:val="0"/>
          <w:marBottom w:val="0"/>
          <w:divBdr>
            <w:top w:val="none" w:sz="0" w:space="0" w:color="auto"/>
            <w:left w:val="none" w:sz="0" w:space="0" w:color="auto"/>
            <w:bottom w:val="none" w:sz="0" w:space="0" w:color="auto"/>
            <w:right w:val="none" w:sz="0" w:space="0" w:color="auto"/>
          </w:divBdr>
          <w:divsChild>
            <w:div w:id="1636180890">
              <w:marLeft w:val="180"/>
              <w:marRight w:val="0"/>
              <w:marTop w:val="0"/>
              <w:marBottom w:val="0"/>
              <w:divBdr>
                <w:top w:val="none" w:sz="0" w:space="0" w:color="auto"/>
                <w:left w:val="none" w:sz="0" w:space="0" w:color="auto"/>
                <w:bottom w:val="none" w:sz="0" w:space="0" w:color="auto"/>
                <w:right w:val="none" w:sz="0" w:space="0" w:color="auto"/>
              </w:divBdr>
              <w:divsChild>
                <w:div w:id="11160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4373">
          <w:marLeft w:val="0"/>
          <w:marRight w:val="0"/>
          <w:marTop w:val="0"/>
          <w:marBottom w:val="0"/>
          <w:divBdr>
            <w:top w:val="none" w:sz="0" w:space="0" w:color="auto"/>
            <w:left w:val="none" w:sz="0" w:space="0" w:color="auto"/>
            <w:bottom w:val="none" w:sz="0" w:space="0" w:color="auto"/>
            <w:right w:val="none" w:sz="0" w:space="0" w:color="auto"/>
          </w:divBdr>
          <w:divsChild>
            <w:div w:id="191962894">
              <w:marLeft w:val="180"/>
              <w:marRight w:val="0"/>
              <w:marTop w:val="0"/>
              <w:marBottom w:val="0"/>
              <w:divBdr>
                <w:top w:val="none" w:sz="0" w:space="0" w:color="auto"/>
                <w:left w:val="none" w:sz="0" w:space="0" w:color="auto"/>
                <w:bottom w:val="none" w:sz="0" w:space="0" w:color="auto"/>
                <w:right w:val="none" w:sz="0" w:space="0" w:color="auto"/>
              </w:divBdr>
              <w:divsChild>
                <w:div w:id="3232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515">
          <w:marLeft w:val="0"/>
          <w:marRight w:val="0"/>
          <w:marTop w:val="0"/>
          <w:marBottom w:val="0"/>
          <w:divBdr>
            <w:top w:val="none" w:sz="0" w:space="0" w:color="auto"/>
            <w:left w:val="none" w:sz="0" w:space="0" w:color="auto"/>
            <w:bottom w:val="none" w:sz="0" w:space="0" w:color="auto"/>
            <w:right w:val="none" w:sz="0" w:space="0" w:color="auto"/>
          </w:divBdr>
          <w:divsChild>
            <w:div w:id="66074614">
              <w:marLeft w:val="180"/>
              <w:marRight w:val="0"/>
              <w:marTop w:val="0"/>
              <w:marBottom w:val="0"/>
              <w:divBdr>
                <w:top w:val="none" w:sz="0" w:space="0" w:color="auto"/>
                <w:left w:val="none" w:sz="0" w:space="0" w:color="auto"/>
                <w:bottom w:val="none" w:sz="0" w:space="0" w:color="auto"/>
                <w:right w:val="none" w:sz="0" w:space="0" w:color="auto"/>
              </w:divBdr>
              <w:divsChild>
                <w:div w:id="965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3638">
          <w:marLeft w:val="0"/>
          <w:marRight w:val="0"/>
          <w:marTop w:val="0"/>
          <w:marBottom w:val="0"/>
          <w:divBdr>
            <w:top w:val="none" w:sz="0" w:space="0" w:color="auto"/>
            <w:left w:val="none" w:sz="0" w:space="0" w:color="auto"/>
            <w:bottom w:val="none" w:sz="0" w:space="0" w:color="auto"/>
            <w:right w:val="none" w:sz="0" w:space="0" w:color="auto"/>
          </w:divBdr>
          <w:divsChild>
            <w:div w:id="831987871">
              <w:marLeft w:val="180"/>
              <w:marRight w:val="0"/>
              <w:marTop w:val="0"/>
              <w:marBottom w:val="0"/>
              <w:divBdr>
                <w:top w:val="none" w:sz="0" w:space="0" w:color="auto"/>
                <w:left w:val="none" w:sz="0" w:space="0" w:color="auto"/>
                <w:bottom w:val="none" w:sz="0" w:space="0" w:color="auto"/>
                <w:right w:val="none" w:sz="0" w:space="0" w:color="auto"/>
              </w:divBdr>
              <w:divsChild>
                <w:div w:id="5878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8116">
          <w:marLeft w:val="0"/>
          <w:marRight w:val="0"/>
          <w:marTop w:val="0"/>
          <w:marBottom w:val="0"/>
          <w:divBdr>
            <w:top w:val="none" w:sz="0" w:space="0" w:color="auto"/>
            <w:left w:val="none" w:sz="0" w:space="0" w:color="auto"/>
            <w:bottom w:val="none" w:sz="0" w:space="0" w:color="auto"/>
            <w:right w:val="none" w:sz="0" w:space="0" w:color="auto"/>
          </w:divBdr>
          <w:divsChild>
            <w:div w:id="1903590946">
              <w:marLeft w:val="180"/>
              <w:marRight w:val="0"/>
              <w:marTop w:val="0"/>
              <w:marBottom w:val="0"/>
              <w:divBdr>
                <w:top w:val="none" w:sz="0" w:space="0" w:color="auto"/>
                <w:left w:val="none" w:sz="0" w:space="0" w:color="auto"/>
                <w:bottom w:val="none" w:sz="0" w:space="0" w:color="auto"/>
                <w:right w:val="none" w:sz="0" w:space="0" w:color="auto"/>
              </w:divBdr>
              <w:divsChild>
                <w:div w:id="11755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80535">
          <w:marLeft w:val="0"/>
          <w:marRight w:val="0"/>
          <w:marTop w:val="0"/>
          <w:marBottom w:val="0"/>
          <w:divBdr>
            <w:top w:val="none" w:sz="0" w:space="0" w:color="auto"/>
            <w:left w:val="none" w:sz="0" w:space="0" w:color="auto"/>
            <w:bottom w:val="none" w:sz="0" w:space="0" w:color="auto"/>
            <w:right w:val="none" w:sz="0" w:space="0" w:color="auto"/>
          </w:divBdr>
          <w:divsChild>
            <w:div w:id="965626595">
              <w:marLeft w:val="180"/>
              <w:marRight w:val="0"/>
              <w:marTop w:val="0"/>
              <w:marBottom w:val="0"/>
              <w:divBdr>
                <w:top w:val="none" w:sz="0" w:space="0" w:color="auto"/>
                <w:left w:val="none" w:sz="0" w:space="0" w:color="auto"/>
                <w:bottom w:val="none" w:sz="0" w:space="0" w:color="auto"/>
                <w:right w:val="none" w:sz="0" w:space="0" w:color="auto"/>
              </w:divBdr>
              <w:divsChild>
                <w:div w:id="19975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4979">
          <w:marLeft w:val="0"/>
          <w:marRight w:val="0"/>
          <w:marTop w:val="0"/>
          <w:marBottom w:val="0"/>
          <w:divBdr>
            <w:top w:val="none" w:sz="0" w:space="0" w:color="auto"/>
            <w:left w:val="none" w:sz="0" w:space="0" w:color="auto"/>
            <w:bottom w:val="none" w:sz="0" w:space="0" w:color="auto"/>
            <w:right w:val="none" w:sz="0" w:space="0" w:color="auto"/>
          </w:divBdr>
          <w:divsChild>
            <w:div w:id="587157990">
              <w:marLeft w:val="180"/>
              <w:marRight w:val="0"/>
              <w:marTop w:val="0"/>
              <w:marBottom w:val="0"/>
              <w:divBdr>
                <w:top w:val="none" w:sz="0" w:space="0" w:color="auto"/>
                <w:left w:val="none" w:sz="0" w:space="0" w:color="auto"/>
                <w:bottom w:val="none" w:sz="0" w:space="0" w:color="auto"/>
                <w:right w:val="none" w:sz="0" w:space="0" w:color="auto"/>
              </w:divBdr>
              <w:divsChild>
                <w:div w:id="18139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09025">
      <w:bodyDiv w:val="1"/>
      <w:marLeft w:val="0"/>
      <w:marRight w:val="0"/>
      <w:marTop w:val="0"/>
      <w:marBottom w:val="0"/>
      <w:divBdr>
        <w:top w:val="none" w:sz="0" w:space="0" w:color="auto"/>
        <w:left w:val="none" w:sz="0" w:space="0" w:color="auto"/>
        <w:bottom w:val="none" w:sz="0" w:space="0" w:color="auto"/>
        <w:right w:val="none" w:sz="0" w:space="0" w:color="auto"/>
      </w:divBdr>
      <w:divsChild>
        <w:div w:id="33114516">
          <w:marLeft w:val="0"/>
          <w:marRight w:val="0"/>
          <w:marTop w:val="0"/>
          <w:marBottom w:val="0"/>
          <w:divBdr>
            <w:top w:val="none" w:sz="0" w:space="0" w:color="auto"/>
            <w:left w:val="none" w:sz="0" w:space="0" w:color="auto"/>
            <w:bottom w:val="none" w:sz="0" w:space="0" w:color="auto"/>
            <w:right w:val="none" w:sz="0" w:space="0" w:color="auto"/>
          </w:divBdr>
          <w:divsChild>
            <w:div w:id="1697347906">
              <w:marLeft w:val="180"/>
              <w:marRight w:val="0"/>
              <w:marTop w:val="0"/>
              <w:marBottom w:val="0"/>
              <w:divBdr>
                <w:top w:val="none" w:sz="0" w:space="0" w:color="auto"/>
                <w:left w:val="none" w:sz="0" w:space="0" w:color="auto"/>
                <w:bottom w:val="none" w:sz="0" w:space="0" w:color="auto"/>
                <w:right w:val="none" w:sz="0" w:space="0" w:color="auto"/>
              </w:divBdr>
              <w:divsChild>
                <w:div w:id="13551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7441">
          <w:marLeft w:val="0"/>
          <w:marRight w:val="0"/>
          <w:marTop w:val="0"/>
          <w:marBottom w:val="0"/>
          <w:divBdr>
            <w:top w:val="none" w:sz="0" w:space="0" w:color="auto"/>
            <w:left w:val="none" w:sz="0" w:space="0" w:color="auto"/>
            <w:bottom w:val="none" w:sz="0" w:space="0" w:color="auto"/>
            <w:right w:val="none" w:sz="0" w:space="0" w:color="auto"/>
          </w:divBdr>
          <w:divsChild>
            <w:div w:id="1029180667">
              <w:marLeft w:val="180"/>
              <w:marRight w:val="0"/>
              <w:marTop w:val="0"/>
              <w:marBottom w:val="0"/>
              <w:divBdr>
                <w:top w:val="none" w:sz="0" w:space="0" w:color="auto"/>
                <w:left w:val="none" w:sz="0" w:space="0" w:color="auto"/>
                <w:bottom w:val="none" w:sz="0" w:space="0" w:color="auto"/>
                <w:right w:val="none" w:sz="0" w:space="0" w:color="auto"/>
              </w:divBdr>
              <w:divsChild>
                <w:div w:id="17055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7952">
          <w:marLeft w:val="0"/>
          <w:marRight w:val="0"/>
          <w:marTop w:val="0"/>
          <w:marBottom w:val="0"/>
          <w:divBdr>
            <w:top w:val="none" w:sz="0" w:space="0" w:color="auto"/>
            <w:left w:val="none" w:sz="0" w:space="0" w:color="auto"/>
            <w:bottom w:val="none" w:sz="0" w:space="0" w:color="auto"/>
            <w:right w:val="none" w:sz="0" w:space="0" w:color="auto"/>
          </w:divBdr>
          <w:divsChild>
            <w:div w:id="1847749746">
              <w:marLeft w:val="180"/>
              <w:marRight w:val="0"/>
              <w:marTop w:val="0"/>
              <w:marBottom w:val="0"/>
              <w:divBdr>
                <w:top w:val="none" w:sz="0" w:space="0" w:color="auto"/>
                <w:left w:val="none" w:sz="0" w:space="0" w:color="auto"/>
                <w:bottom w:val="none" w:sz="0" w:space="0" w:color="auto"/>
                <w:right w:val="none" w:sz="0" w:space="0" w:color="auto"/>
              </w:divBdr>
              <w:divsChild>
                <w:div w:id="5423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28030">
          <w:marLeft w:val="0"/>
          <w:marRight w:val="0"/>
          <w:marTop w:val="0"/>
          <w:marBottom w:val="0"/>
          <w:divBdr>
            <w:top w:val="none" w:sz="0" w:space="0" w:color="auto"/>
            <w:left w:val="none" w:sz="0" w:space="0" w:color="auto"/>
            <w:bottom w:val="none" w:sz="0" w:space="0" w:color="auto"/>
            <w:right w:val="none" w:sz="0" w:space="0" w:color="auto"/>
          </w:divBdr>
          <w:divsChild>
            <w:div w:id="1782721740">
              <w:marLeft w:val="180"/>
              <w:marRight w:val="0"/>
              <w:marTop w:val="0"/>
              <w:marBottom w:val="0"/>
              <w:divBdr>
                <w:top w:val="none" w:sz="0" w:space="0" w:color="auto"/>
                <w:left w:val="none" w:sz="0" w:space="0" w:color="auto"/>
                <w:bottom w:val="none" w:sz="0" w:space="0" w:color="auto"/>
                <w:right w:val="none" w:sz="0" w:space="0" w:color="auto"/>
              </w:divBdr>
              <w:divsChild>
                <w:div w:id="7197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7165">
          <w:marLeft w:val="0"/>
          <w:marRight w:val="0"/>
          <w:marTop w:val="0"/>
          <w:marBottom w:val="0"/>
          <w:divBdr>
            <w:top w:val="none" w:sz="0" w:space="0" w:color="auto"/>
            <w:left w:val="none" w:sz="0" w:space="0" w:color="auto"/>
            <w:bottom w:val="none" w:sz="0" w:space="0" w:color="auto"/>
            <w:right w:val="none" w:sz="0" w:space="0" w:color="auto"/>
          </w:divBdr>
          <w:divsChild>
            <w:div w:id="2100787322">
              <w:marLeft w:val="180"/>
              <w:marRight w:val="0"/>
              <w:marTop w:val="0"/>
              <w:marBottom w:val="0"/>
              <w:divBdr>
                <w:top w:val="none" w:sz="0" w:space="0" w:color="auto"/>
                <w:left w:val="none" w:sz="0" w:space="0" w:color="auto"/>
                <w:bottom w:val="none" w:sz="0" w:space="0" w:color="auto"/>
                <w:right w:val="none" w:sz="0" w:space="0" w:color="auto"/>
              </w:divBdr>
              <w:divsChild>
                <w:div w:id="5683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7694">
          <w:marLeft w:val="0"/>
          <w:marRight w:val="0"/>
          <w:marTop w:val="0"/>
          <w:marBottom w:val="0"/>
          <w:divBdr>
            <w:top w:val="none" w:sz="0" w:space="0" w:color="auto"/>
            <w:left w:val="none" w:sz="0" w:space="0" w:color="auto"/>
            <w:bottom w:val="none" w:sz="0" w:space="0" w:color="auto"/>
            <w:right w:val="none" w:sz="0" w:space="0" w:color="auto"/>
          </w:divBdr>
          <w:divsChild>
            <w:div w:id="1854416379">
              <w:marLeft w:val="180"/>
              <w:marRight w:val="0"/>
              <w:marTop w:val="0"/>
              <w:marBottom w:val="0"/>
              <w:divBdr>
                <w:top w:val="none" w:sz="0" w:space="0" w:color="auto"/>
                <w:left w:val="none" w:sz="0" w:space="0" w:color="auto"/>
                <w:bottom w:val="none" w:sz="0" w:space="0" w:color="auto"/>
                <w:right w:val="none" w:sz="0" w:space="0" w:color="auto"/>
              </w:divBdr>
              <w:divsChild>
                <w:div w:id="16743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01244">
          <w:marLeft w:val="0"/>
          <w:marRight w:val="0"/>
          <w:marTop w:val="0"/>
          <w:marBottom w:val="0"/>
          <w:divBdr>
            <w:top w:val="none" w:sz="0" w:space="0" w:color="auto"/>
            <w:left w:val="none" w:sz="0" w:space="0" w:color="auto"/>
            <w:bottom w:val="none" w:sz="0" w:space="0" w:color="auto"/>
            <w:right w:val="none" w:sz="0" w:space="0" w:color="auto"/>
          </w:divBdr>
          <w:divsChild>
            <w:div w:id="1146505145">
              <w:marLeft w:val="180"/>
              <w:marRight w:val="0"/>
              <w:marTop w:val="0"/>
              <w:marBottom w:val="0"/>
              <w:divBdr>
                <w:top w:val="none" w:sz="0" w:space="0" w:color="auto"/>
                <w:left w:val="none" w:sz="0" w:space="0" w:color="auto"/>
                <w:bottom w:val="none" w:sz="0" w:space="0" w:color="auto"/>
                <w:right w:val="none" w:sz="0" w:space="0" w:color="auto"/>
              </w:divBdr>
              <w:divsChild>
                <w:div w:id="7547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4039">
          <w:marLeft w:val="0"/>
          <w:marRight w:val="0"/>
          <w:marTop w:val="0"/>
          <w:marBottom w:val="0"/>
          <w:divBdr>
            <w:top w:val="none" w:sz="0" w:space="0" w:color="auto"/>
            <w:left w:val="none" w:sz="0" w:space="0" w:color="auto"/>
            <w:bottom w:val="none" w:sz="0" w:space="0" w:color="auto"/>
            <w:right w:val="none" w:sz="0" w:space="0" w:color="auto"/>
          </w:divBdr>
          <w:divsChild>
            <w:div w:id="1421021115">
              <w:marLeft w:val="180"/>
              <w:marRight w:val="0"/>
              <w:marTop w:val="0"/>
              <w:marBottom w:val="0"/>
              <w:divBdr>
                <w:top w:val="none" w:sz="0" w:space="0" w:color="auto"/>
                <w:left w:val="none" w:sz="0" w:space="0" w:color="auto"/>
                <w:bottom w:val="none" w:sz="0" w:space="0" w:color="auto"/>
                <w:right w:val="none" w:sz="0" w:space="0" w:color="auto"/>
              </w:divBdr>
              <w:divsChild>
                <w:div w:id="19171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7707">
          <w:marLeft w:val="0"/>
          <w:marRight w:val="0"/>
          <w:marTop w:val="0"/>
          <w:marBottom w:val="0"/>
          <w:divBdr>
            <w:top w:val="none" w:sz="0" w:space="0" w:color="auto"/>
            <w:left w:val="none" w:sz="0" w:space="0" w:color="auto"/>
            <w:bottom w:val="none" w:sz="0" w:space="0" w:color="auto"/>
            <w:right w:val="none" w:sz="0" w:space="0" w:color="auto"/>
          </w:divBdr>
          <w:divsChild>
            <w:div w:id="709450632">
              <w:marLeft w:val="180"/>
              <w:marRight w:val="0"/>
              <w:marTop w:val="0"/>
              <w:marBottom w:val="0"/>
              <w:divBdr>
                <w:top w:val="none" w:sz="0" w:space="0" w:color="auto"/>
                <w:left w:val="none" w:sz="0" w:space="0" w:color="auto"/>
                <w:bottom w:val="none" w:sz="0" w:space="0" w:color="auto"/>
                <w:right w:val="none" w:sz="0" w:space="0" w:color="auto"/>
              </w:divBdr>
              <w:divsChild>
                <w:div w:id="12238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2663">
          <w:marLeft w:val="0"/>
          <w:marRight w:val="0"/>
          <w:marTop w:val="0"/>
          <w:marBottom w:val="0"/>
          <w:divBdr>
            <w:top w:val="none" w:sz="0" w:space="0" w:color="auto"/>
            <w:left w:val="none" w:sz="0" w:space="0" w:color="auto"/>
            <w:bottom w:val="none" w:sz="0" w:space="0" w:color="auto"/>
            <w:right w:val="none" w:sz="0" w:space="0" w:color="auto"/>
          </w:divBdr>
          <w:divsChild>
            <w:div w:id="927277139">
              <w:marLeft w:val="180"/>
              <w:marRight w:val="0"/>
              <w:marTop w:val="0"/>
              <w:marBottom w:val="0"/>
              <w:divBdr>
                <w:top w:val="none" w:sz="0" w:space="0" w:color="auto"/>
                <w:left w:val="none" w:sz="0" w:space="0" w:color="auto"/>
                <w:bottom w:val="none" w:sz="0" w:space="0" w:color="auto"/>
                <w:right w:val="none" w:sz="0" w:space="0" w:color="auto"/>
              </w:divBdr>
              <w:divsChild>
                <w:div w:id="5752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19305">
          <w:marLeft w:val="0"/>
          <w:marRight w:val="0"/>
          <w:marTop w:val="0"/>
          <w:marBottom w:val="0"/>
          <w:divBdr>
            <w:top w:val="none" w:sz="0" w:space="0" w:color="auto"/>
            <w:left w:val="none" w:sz="0" w:space="0" w:color="auto"/>
            <w:bottom w:val="none" w:sz="0" w:space="0" w:color="auto"/>
            <w:right w:val="none" w:sz="0" w:space="0" w:color="auto"/>
          </w:divBdr>
          <w:divsChild>
            <w:div w:id="927271424">
              <w:marLeft w:val="180"/>
              <w:marRight w:val="0"/>
              <w:marTop w:val="0"/>
              <w:marBottom w:val="0"/>
              <w:divBdr>
                <w:top w:val="none" w:sz="0" w:space="0" w:color="auto"/>
                <w:left w:val="none" w:sz="0" w:space="0" w:color="auto"/>
                <w:bottom w:val="none" w:sz="0" w:space="0" w:color="auto"/>
                <w:right w:val="none" w:sz="0" w:space="0" w:color="auto"/>
              </w:divBdr>
              <w:divsChild>
                <w:div w:id="16116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5907">
          <w:marLeft w:val="0"/>
          <w:marRight w:val="0"/>
          <w:marTop w:val="0"/>
          <w:marBottom w:val="0"/>
          <w:divBdr>
            <w:top w:val="none" w:sz="0" w:space="0" w:color="auto"/>
            <w:left w:val="none" w:sz="0" w:space="0" w:color="auto"/>
            <w:bottom w:val="none" w:sz="0" w:space="0" w:color="auto"/>
            <w:right w:val="none" w:sz="0" w:space="0" w:color="auto"/>
          </w:divBdr>
          <w:divsChild>
            <w:div w:id="1766881519">
              <w:marLeft w:val="180"/>
              <w:marRight w:val="0"/>
              <w:marTop w:val="0"/>
              <w:marBottom w:val="0"/>
              <w:divBdr>
                <w:top w:val="none" w:sz="0" w:space="0" w:color="auto"/>
                <w:left w:val="none" w:sz="0" w:space="0" w:color="auto"/>
                <w:bottom w:val="none" w:sz="0" w:space="0" w:color="auto"/>
                <w:right w:val="none" w:sz="0" w:space="0" w:color="auto"/>
              </w:divBdr>
              <w:divsChild>
                <w:div w:id="21433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50613">
          <w:marLeft w:val="0"/>
          <w:marRight w:val="0"/>
          <w:marTop w:val="0"/>
          <w:marBottom w:val="0"/>
          <w:divBdr>
            <w:top w:val="none" w:sz="0" w:space="0" w:color="auto"/>
            <w:left w:val="none" w:sz="0" w:space="0" w:color="auto"/>
            <w:bottom w:val="none" w:sz="0" w:space="0" w:color="auto"/>
            <w:right w:val="none" w:sz="0" w:space="0" w:color="auto"/>
          </w:divBdr>
          <w:divsChild>
            <w:div w:id="558901332">
              <w:marLeft w:val="180"/>
              <w:marRight w:val="0"/>
              <w:marTop w:val="0"/>
              <w:marBottom w:val="0"/>
              <w:divBdr>
                <w:top w:val="none" w:sz="0" w:space="0" w:color="auto"/>
                <w:left w:val="none" w:sz="0" w:space="0" w:color="auto"/>
                <w:bottom w:val="none" w:sz="0" w:space="0" w:color="auto"/>
                <w:right w:val="none" w:sz="0" w:space="0" w:color="auto"/>
              </w:divBdr>
              <w:divsChild>
                <w:div w:id="18870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599">
          <w:marLeft w:val="0"/>
          <w:marRight w:val="0"/>
          <w:marTop w:val="0"/>
          <w:marBottom w:val="0"/>
          <w:divBdr>
            <w:top w:val="none" w:sz="0" w:space="0" w:color="auto"/>
            <w:left w:val="none" w:sz="0" w:space="0" w:color="auto"/>
            <w:bottom w:val="none" w:sz="0" w:space="0" w:color="auto"/>
            <w:right w:val="none" w:sz="0" w:space="0" w:color="auto"/>
          </w:divBdr>
          <w:divsChild>
            <w:div w:id="636955558">
              <w:marLeft w:val="180"/>
              <w:marRight w:val="0"/>
              <w:marTop w:val="0"/>
              <w:marBottom w:val="0"/>
              <w:divBdr>
                <w:top w:val="none" w:sz="0" w:space="0" w:color="auto"/>
                <w:left w:val="none" w:sz="0" w:space="0" w:color="auto"/>
                <w:bottom w:val="none" w:sz="0" w:space="0" w:color="auto"/>
                <w:right w:val="none" w:sz="0" w:space="0" w:color="auto"/>
              </w:divBdr>
              <w:divsChild>
                <w:div w:id="8047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6337">
          <w:marLeft w:val="0"/>
          <w:marRight w:val="0"/>
          <w:marTop w:val="0"/>
          <w:marBottom w:val="0"/>
          <w:divBdr>
            <w:top w:val="none" w:sz="0" w:space="0" w:color="auto"/>
            <w:left w:val="none" w:sz="0" w:space="0" w:color="auto"/>
            <w:bottom w:val="none" w:sz="0" w:space="0" w:color="auto"/>
            <w:right w:val="none" w:sz="0" w:space="0" w:color="auto"/>
          </w:divBdr>
          <w:divsChild>
            <w:div w:id="1319729358">
              <w:marLeft w:val="180"/>
              <w:marRight w:val="0"/>
              <w:marTop w:val="0"/>
              <w:marBottom w:val="0"/>
              <w:divBdr>
                <w:top w:val="none" w:sz="0" w:space="0" w:color="auto"/>
                <w:left w:val="none" w:sz="0" w:space="0" w:color="auto"/>
                <w:bottom w:val="none" w:sz="0" w:space="0" w:color="auto"/>
                <w:right w:val="none" w:sz="0" w:space="0" w:color="auto"/>
              </w:divBdr>
              <w:divsChild>
                <w:div w:id="13531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2272">
          <w:marLeft w:val="0"/>
          <w:marRight w:val="0"/>
          <w:marTop w:val="0"/>
          <w:marBottom w:val="0"/>
          <w:divBdr>
            <w:top w:val="none" w:sz="0" w:space="0" w:color="auto"/>
            <w:left w:val="none" w:sz="0" w:space="0" w:color="auto"/>
            <w:bottom w:val="none" w:sz="0" w:space="0" w:color="auto"/>
            <w:right w:val="none" w:sz="0" w:space="0" w:color="auto"/>
          </w:divBdr>
          <w:divsChild>
            <w:div w:id="525292551">
              <w:marLeft w:val="180"/>
              <w:marRight w:val="0"/>
              <w:marTop w:val="0"/>
              <w:marBottom w:val="0"/>
              <w:divBdr>
                <w:top w:val="none" w:sz="0" w:space="0" w:color="auto"/>
                <w:left w:val="none" w:sz="0" w:space="0" w:color="auto"/>
                <w:bottom w:val="none" w:sz="0" w:space="0" w:color="auto"/>
                <w:right w:val="none" w:sz="0" w:space="0" w:color="auto"/>
              </w:divBdr>
              <w:divsChild>
                <w:div w:id="10721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7466">
          <w:marLeft w:val="0"/>
          <w:marRight w:val="0"/>
          <w:marTop w:val="0"/>
          <w:marBottom w:val="0"/>
          <w:divBdr>
            <w:top w:val="none" w:sz="0" w:space="0" w:color="auto"/>
            <w:left w:val="none" w:sz="0" w:space="0" w:color="auto"/>
            <w:bottom w:val="none" w:sz="0" w:space="0" w:color="auto"/>
            <w:right w:val="none" w:sz="0" w:space="0" w:color="auto"/>
          </w:divBdr>
          <w:divsChild>
            <w:div w:id="1410617878">
              <w:marLeft w:val="180"/>
              <w:marRight w:val="0"/>
              <w:marTop w:val="0"/>
              <w:marBottom w:val="0"/>
              <w:divBdr>
                <w:top w:val="none" w:sz="0" w:space="0" w:color="auto"/>
                <w:left w:val="none" w:sz="0" w:space="0" w:color="auto"/>
                <w:bottom w:val="none" w:sz="0" w:space="0" w:color="auto"/>
                <w:right w:val="none" w:sz="0" w:space="0" w:color="auto"/>
              </w:divBdr>
              <w:divsChild>
                <w:div w:id="11085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85077">
          <w:marLeft w:val="0"/>
          <w:marRight w:val="0"/>
          <w:marTop w:val="0"/>
          <w:marBottom w:val="0"/>
          <w:divBdr>
            <w:top w:val="none" w:sz="0" w:space="0" w:color="auto"/>
            <w:left w:val="none" w:sz="0" w:space="0" w:color="auto"/>
            <w:bottom w:val="none" w:sz="0" w:space="0" w:color="auto"/>
            <w:right w:val="none" w:sz="0" w:space="0" w:color="auto"/>
          </w:divBdr>
          <w:divsChild>
            <w:div w:id="1520460988">
              <w:marLeft w:val="180"/>
              <w:marRight w:val="0"/>
              <w:marTop w:val="0"/>
              <w:marBottom w:val="0"/>
              <w:divBdr>
                <w:top w:val="none" w:sz="0" w:space="0" w:color="auto"/>
                <w:left w:val="none" w:sz="0" w:space="0" w:color="auto"/>
                <w:bottom w:val="none" w:sz="0" w:space="0" w:color="auto"/>
                <w:right w:val="none" w:sz="0" w:space="0" w:color="auto"/>
              </w:divBdr>
              <w:divsChild>
                <w:div w:id="785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6236">
          <w:marLeft w:val="0"/>
          <w:marRight w:val="0"/>
          <w:marTop w:val="0"/>
          <w:marBottom w:val="0"/>
          <w:divBdr>
            <w:top w:val="none" w:sz="0" w:space="0" w:color="auto"/>
            <w:left w:val="none" w:sz="0" w:space="0" w:color="auto"/>
            <w:bottom w:val="none" w:sz="0" w:space="0" w:color="auto"/>
            <w:right w:val="none" w:sz="0" w:space="0" w:color="auto"/>
          </w:divBdr>
          <w:divsChild>
            <w:div w:id="961112156">
              <w:marLeft w:val="180"/>
              <w:marRight w:val="0"/>
              <w:marTop w:val="0"/>
              <w:marBottom w:val="0"/>
              <w:divBdr>
                <w:top w:val="none" w:sz="0" w:space="0" w:color="auto"/>
                <w:left w:val="none" w:sz="0" w:space="0" w:color="auto"/>
                <w:bottom w:val="none" w:sz="0" w:space="0" w:color="auto"/>
                <w:right w:val="none" w:sz="0" w:space="0" w:color="auto"/>
              </w:divBdr>
              <w:divsChild>
                <w:div w:id="2708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6953">
          <w:marLeft w:val="0"/>
          <w:marRight w:val="0"/>
          <w:marTop w:val="0"/>
          <w:marBottom w:val="0"/>
          <w:divBdr>
            <w:top w:val="none" w:sz="0" w:space="0" w:color="auto"/>
            <w:left w:val="none" w:sz="0" w:space="0" w:color="auto"/>
            <w:bottom w:val="none" w:sz="0" w:space="0" w:color="auto"/>
            <w:right w:val="none" w:sz="0" w:space="0" w:color="auto"/>
          </w:divBdr>
          <w:divsChild>
            <w:div w:id="1516651279">
              <w:marLeft w:val="180"/>
              <w:marRight w:val="0"/>
              <w:marTop w:val="0"/>
              <w:marBottom w:val="0"/>
              <w:divBdr>
                <w:top w:val="none" w:sz="0" w:space="0" w:color="auto"/>
                <w:left w:val="none" w:sz="0" w:space="0" w:color="auto"/>
                <w:bottom w:val="none" w:sz="0" w:space="0" w:color="auto"/>
                <w:right w:val="none" w:sz="0" w:space="0" w:color="auto"/>
              </w:divBdr>
              <w:divsChild>
                <w:div w:id="17327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2716">
          <w:marLeft w:val="0"/>
          <w:marRight w:val="0"/>
          <w:marTop w:val="0"/>
          <w:marBottom w:val="0"/>
          <w:divBdr>
            <w:top w:val="none" w:sz="0" w:space="0" w:color="auto"/>
            <w:left w:val="none" w:sz="0" w:space="0" w:color="auto"/>
            <w:bottom w:val="none" w:sz="0" w:space="0" w:color="auto"/>
            <w:right w:val="none" w:sz="0" w:space="0" w:color="auto"/>
          </w:divBdr>
          <w:divsChild>
            <w:div w:id="166602676">
              <w:marLeft w:val="180"/>
              <w:marRight w:val="0"/>
              <w:marTop w:val="0"/>
              <w:marBottom w:val="0"/>
              <w:divBdr>
                <w:top w:val="none" w:sz="0" w:space="0" w:color="auto"/>
                <w:left w:val="none" w:sz="0" w:space="0" w:color="auto"/>
                <w:bottom w:val="none" w:sz="0" w:space="0" w:color="auto"/>
                <w:right w:val="none" w:sz="0" w:space="0" w:color="auto"/>
              </w:divBdr>
              <w:divsChild>
                <w:div w:id="18001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9804">
          <w:marLeft w:val="0"/>
          <w:marRight w:val="0"/>
          <w:marTop w:val="0"/>
          <w:marBottom w:val="0"/>
          <w:divBdr>
            <w:top w:val="none" w:sz="0" w:space="0" w:color="auto"/>
            <w:left w:val="none" w:sz="0" w:space="0" w:color="auto"/>
            <w:bottom w:val="none" w:sz="0" w:space="0" w:color="auto"/>
            <w:right w:val="none" w:sz="0" w:space="0" w:color="auto"/>
          </w:divBdr>
          <w:divsChild>
            <w:div w:id="735204382">
              <w:marLeft w:val="180"/>
              <w:marRight w:val="0"/>
              <w:marTop w:val="0"/>
              <w:marBottom w:val="0"/>
              <w:divBdr>
                <w:top w:val="none" w:sz="0" w:space="0" w:color="auto"/>
                <w:left w:val="none" w:sz="0" w:space="0" w:color="auto"/>
                <w:bottom w:val="none" w:sz="0" w:space="0" w:color="auto"/>
                <w:right w:val="none" w:sz="0" w:space="0" w:color="auto"/>
              </w:divBdr>
              <w:divsChild>
                <w:div w:id="21063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92026">
          <w:marLeft w:val="0"/>
          <w:marRight w:val="0"/>
          <w:marTop w:val="0"/>
          <w:marBottom w:val="0"/>
          <w:divBdr>
            <w:top w:val="none" w:sz="0" w:space="0" w:color="auto"/>
            <w:left w:val="none" w:sz="0" w:space="0" w:color="auto"/>
            <w:bottom w:val="none" w:sz="0" w:space="0" w:color="auto"/>
            <w:right w:val="none" w:sz="0" w:space="0" w:color="auto"/>
          </w:divBdr>
          <w:divsChild>
            <w:div w:id="556166083">
              <w:marLeft w:val="180"/>
              <w:marRight w:val="0"/>
              <w:marTop w:val="0"/>
              <w:marBottom w:val="0"/>
              <w:divBdr>
                <w:top w:val="none" w:sz="0" w:space="0" w:color="auto"/>
                <w:left w:val="none" w:sz="0" w:space="0" w:color="auto"/>
                <w:bottom w:val="none" w:sz="0" w:space="0" w:color="auto"/>
                <w:right w:val="none" w:sz="0" w:space="0" w:color="auto"/>
              </w:divBdr>
              <w:divsChild>
                <w:div w:id="8252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8713">
          <w:marLeft w:val="0"/>
          <w:marRight w:val="0"/>
          <w:marTop w:val="0"/>
          <w:marBottom w:val="0"/>
          <w:divBdr>
            <w:top w:val="none" w:sz="0" w:space="0" w:color="auto"/>
            <w:left w:val="none" w:sz="0" w:space="0" w:color="auto"/>
            <w:bottom w:val="none" w:sz="0" w:space="0" w:color="auto"/>
            <w:right w:val="none" w:sz="0" w:space="0" w:color="auto"/>
          </w:divBdr>
          <w:divsChild>
            <w:div w:id="607813579">
              <w:marLeft w:val="180"/>
              <w:marRight w:val="0"/>
              <w:marTop w:val="0"/>
              <w:marBottom w:val="0"/>
              <w:divBdr>
                <w:top w:val="none" w:sz="0" w:space="0" w:color="auto"/>
                <w:left w:val="none" w:sz="0" w:space="0" w:color="auto"/>
                <w:bottom w:val="none" w:sz="0" w:space="0" w:color="auto"/>
                <w:right w:val="none" w:sz="0" w:space="0" w:color="auto"/>
              </w:divBdr>
              <w:divsChild>
                <w:div w:id="350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9574">
          <w:marLeft w:val="0"/>
          <w:marRight w:val="0"/>
          <w:marTop w:val="0"/>
          <w:marBottom w:val="0"/>
          <w:divBdr>
            <w:top w:val="none" w:sz="0" w:space="0" w:color="auto"/>
            <w:left w:val="none" w:sz="0" w:space="0" w:color="auto"/>
            <w:bottom w:val="none" w:sz="0" w:space="0" w:color="auto"/>
            <w:right w:val="none" w:sz="0" w:space="0" w:color="auto"/>
          </w:divBdr>
          <w:divsChild>
            <w:div w:id="1997683804">
              <w:marLeft w:val="180"/>
              <w:marRight w:val="0"/>
              <w:marTop w:val="0"/>
              <w:marBottom w:val="0"/>
              <w:divBdr>
                <w:top w:val="none" w:sz="0" w:space="0" w:color="auto"/>
                <w:left w:val="none" w:sz="0" w:space="0" w:color="auto"/>
                <w:bottom w:val="none" w:sz="0" w:space="0" w:color="auto"/>
                <w:right w:val="none" w:sz="0" w:space="0" w:color="auto"/>
              </w:divBdr>
              <w:divsChild>
                <w:div w:id="3356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143">
          <w:marLeft w:val="0"/>
          <w:marRight w:val="0"/>
          <w:marTop w:val="0"/>
          <w:marBottom w:val="0"/>
          <w:divBdr>
            <w:top w:val="none" w:sz="0" w:space="0" w:color="auto"/>
            <w:left w:val="none" w:sz="0" w:space="0" w:color="auto"/>
            <w:bottom w:val="none" w:sz="0" w:space="0" w:color="auto"/>
            <w:right w:val="none" w:sz="0" w:space="0" w:color="auto"/>
          </w:divBdr>
          <w:divsChild>
            <w:div w:id="111560874">
              <w:marLeft w:val="180"/>
              <w:marRight w:val="0"/>
              <w:marTop w:val="0"/>
              <w:marBottom w:val="0"/>
              <w:divBdr>
                <w:top w:val="none" w:sz="0" w:space="0" w:color="auto"/>
                <w:left w:val="none" w:sz="0" w:space="0" w:color="auto"/>
                <w:bottom w:val="none" w:sz="0" w:space="0" w:color="auto"/>
                <w:right w:val="none" w:sz="0" w:space="0" w:color="auto"/>
              </w:divBdr>
              <w:divsChild>
                <w:div w:id="6057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0929">
          <w:marLeft w:val="0"/>
          <w:marRight w:val="0"/>
          <w:marTop w:val="0"/>
          <w:marBottom w:val="0"/>
          <w:divBdr>
            <w:top w:val="none" w:sz="0" w:space="0" w:color="auto"/>
            <w:left w:val="none" w:sz="0" w:space="0" w:color="auto"/>
            <w:bottom w:val="none" w:sz="0" w:space="0" w:color="auto"/>
            <w:right w:val="none" w:sz="0" w:space="0" w:color="auto"/>
          </w:divBdr>
          <w:divsChild>
            <w:div w:id="1728184562">
              <w:marLeft w:val="180"/>
              <w:marRight w:val="0"/>
              <w:marTop w:val="0"/>
              <w:marBottom w:val="0"/>
              <w:divBdr>
                <w:top w:val="none" w:sz="0" w:space="0" w:color="auto"/>
                <w:left w:val="none" w:sz="0" w:space="0" w:color="auto"/>
                <w:bottom w:val="none" w:sz="0" w:space="0" w:color="auto"/>
                <w:right w:val="none" w:sz="0" w:space="0" w:color="auto"/>
              </w:divBdr>
              <w:divsChild>
                <w:div w:id="577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8167">
          <w:marLeft w:val="0"/>
          <w:marRight w:val="0"/>
          <w:marTop w:val="0"/>
          <w:marBottom w:val="0"/>
          <w:divBdr>
            <w:top w:val="none" w:sz="0" w:space="0" w:color="auto"/>
            <w:left w:val="none" w:sz="0" w:space="0" w:color="auto"/>
            <w:bottom w:val="none" w:sz="0" w:space="0" w:color="auto"/>
            <w:right w:val="none" w:sz="0" w:space="0" w:color="auto"/>
          </w:divBdr>
          <w:divsChild>
            <w:div w:id="2036731036">
              <w:marLeft w:val="180"/>
              <w:marRight w:val="0"/>
              <w:marTop w:val="0"/>
              <w:marBottom w:val="0"/>
              <w:divBdr>
                <w:top w:val="none" w:sz="0" w:space="0" w:color="auto"/>
                <w:left w:val="none" w:sz="0" w:space="0" w:color="auto"/>
                <w:bottom w:val="none" w:sz="0" w:space="0" w:color="auto"/>
                <w:right w:val="none" w:sz="0" w:space="0" w:color="auto"/>
              </w:divBdr>
              <w:divsChild>
                <w:div w:id="5180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30154">
          <w:marLeft w:val="0"/>
          <w:marRight w:val="0"/>
          <w:marTop w:val="0"/>
          <w:marBottom w:val="0"/>
          <w:divBdr>
            <w:top w:val="none" w:sz="0" w:space="0" w:color="auto"/>
            <w:left w:val="none" w:sz="0" w:space="0" w:color="auto"/>
            <w:bottom w:val="none" w:sz="0" w:space="0" w:color="auto"/>
            <w:right w:val="none" w:sz="0" w:space="0" w:color="auto"/>
          </w:divBdr>
          <w:divsChild>
            <w:div w:id="881288478">
              <w:marLeft w:val="180"/>
              <w:marRight w:val="0"/>
              <w:marTop w:val="0"/>
              <w:marBottom w:val="0"/>
              <w:divBdr>
                <w:top w:val="none" w:sz="0" w:space="0" w:color="auto"/>
                <w:left w:val="none" w:sz="0" w:space="0" w:color="auto"/>
                <w:bottom w:val="none" w:sz="0" w:space="0" w:color="auto"/>
                <w:right w:val="none" w:sz="0" w:space="0" w:color="auto"/>
              </w:divBdr>
              <w:divsChild>
                <w:div w:id="14878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65444">
          <w:marLeft w:val="0"/>
          <w:marRight w:val="0"/>
          <w:marTop w:val="0"/>
          <w:marBottom w:val="0"/>
          <w:divBdr>
            <w:top w:val="none" w:sz="0" w:space="0" w:color="auto"/>
            <w:left w:val="none" w:sz="0" w:space="0" w:color="auto"/>
            <w:bottom w:val="none" w:sz="0" w:space="0" w:color="auto"/>
            <w:right w:val="none" w:sz="0" w:space="0" w:color="auto"/>
          </w:divBdr>
          <w:divsChild>
            <w:div w:id="444228246">
              <w:marLeft w:val="180"/>
              <w:marRight w:val="0"/>
              <w:marTop w:val="0"/>
              <w:marBottom w:val="0"/>
              <w:divBdr>
                <w:top w:val="none" w:sz="0" w:space="0" w:color="auto"/>
                <w:left w:val="none" w:sz="0" w:space="0" w:color="auto"/>
                <w:bottom w:val="none" w:sz="0" w:space="0" w:color="auto"/>
                <w:right w:val="none" w:sz="0" w:space="0" w:color="auto"/>
              </w:divBdr>
              <w:divsChild>
                <w:div w:id="14409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353">
          <w:marLeft w:val="0"/>
          <w:marRight w:val="0"/>
          <w:marTop w:val="0"/>
          <w:marBottom w:val="0"/>
          <w:divBdr>
            <w:top w:val="none" w:sz="0" w:space="0" w:color="auto"/>
            <w:left w:val="none" w:sz="0" w:space="0" w:color="auto"/>
            <w:bottom w:val="none" w:sz="0" w:space="0" w:color="auto"/>
            <w:right w:val="none" w:sz="0" w:space="0" w:color="auto"/>
          </w:divBdr>
          <w:divsChild>
            <w:div w:id="763765764">
              <w:marLeft w:val="180"/>
              <w:marRight w:val="0"/>
              <w:marTop w:val="0"/>
              <w:marBottom w:val="0"/>
              <w:divBdr>
                <w:top w:val="none" w:sz="0" w:space="0" w:color="auto"/>
                <w:left w:val="none" w:sz="0" w:space="0" w:color="auto"/>
                <w:bottom w:val="none" w:sz="0" w:space="0" w:color="auto"/>
                <w:right w:val="none" w:sz="0" w:space="0" w:color="auto"/>
              </w:divBdr>
              <w:divsChild>
                <w:div w:id="15085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4577">
          <w:marLeft w:val="0"/>
          <w:marRight w:val="0"/>
          <w:marTop w:val="0"/>
          <w:marBottom w:val="0"/>
          <w:divBdr>
            <w:top w:val="none" w:sz="0" w:space="0" w:color="auto"/>
            <w:left w:val="none" w:sz="0" w:space="0" w:color="auto"/>
            <w:bottom w:val="none" w:sz="0" w:space="0" w:color="auto"/>
            <w:right w:val="none" w:sz="0" w:space="0" w:color="auto"/>
          </w:divBdr>
          <w:divsChild>
            <w:div w:id="1191919425">
              <w:marLeft w:val="180"/>
              <w:marRight w:val="0"/>
              <w:marTop w:val="0"/>
              <w:marBottom w:val="0"/>
              <w:divBdr>
                <w:top w:val="none" w:sz="0" w:space="0" w:color="auto"/>
                <w:left w:val="none" w:sz="0" w:space="0" w:color="auto"/>
                <w:bottom w:val="none" w:sz="0" w:space="0" w:color="auto"/>
                <w:right w:val="none" w:sz="0" w:space="0" w:color="auto"/>
              </w:divBdr>
              <w:divsChild>
                <w:div w:id="4773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1707">
          <w:marLeft w:val="0"/>
          <w:marRight w:val="0"/>
          <w:marTop w:val="0"/>
          <w:marBottom w:val="0"/>
          <w:divBdr>
            <w:top w:val="none" w:sz="0" w:space="0" w:color="auto"/>
            <w:left w:val="none" w:sz="0" w:space="0" w:color="auto"/>
            <w:bottom w:val="none" w:sz="0" w:space="0" w:color="auto"/>
            <w:right w:val="none" w:sz="0" w:space="0" w:color="auto"/>
          </w:divBdr>
          <w:divsChild>
            <w:div w:id="1204292277">
              <w:marLeft w:val="180"/>
              <w:marRight w:val="0"/>
              <w:marTop w:val="0"/>
              <w:marBottom w:val="0"/>
              <w:divBdr>
                <w:top w:val="none" w:sz="0" w:space="0" w:color="auto"/>
                <w:left w:val="none" w:sz="0" w:space="0" w:color="auto"/>
                <w:bottom w:val="none" w:sz="0" w:space="0" w:color="auto"/>
                <w:right w:val="none" w:sz="0" w:space="0" w:color="auto"/>
              </w:divBdr>
              <w:divsChild>
                <w:div w:id="4969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30916">
          <w:marLeft w:val="0"/>
          <w:marRight w:val="0"/>
          <w:marTop w:val="0"/>
          <w:marBottom w:val="0"/>
          <w:divBdr>
            <w:top w:val="none" w:sz="0" w:space="0" w:color="auto"/>
            <w:left w:val="none" w:sz="0" w:space="0" w:color="auto"/>
            <w:bottom w:val="none" w:sz="0" w:space="0" w:color="auto"/>
            <w:right w:val="none" w:sz="0" w:space="0" w:color="auto"/>
          </w:divBdr>
          <w:divsChild>
            <w:div w:id="1959291713">
              <w:marLeft w:val="180"/>
              <w:marRight w:val="0"/>
              <w:marTop w:val="0"/>
              <w:marBottom w:val="0"/>
              <w:divBdr>
                <w:top w:val="none" w:sz="0" w:space="0" w:color="auto"/>
                <w:left w:val="none" w:sz="0" w:space="0" w:color="auto"/>
                <w:bottom w:val="none" w:sz="0" w:space="0" w:color="auto"/>
                <w:right w:val="none" w:sz="0" w:space="0" w:color="auto"/>
              </w:divBdr>
              <w:divsChild>
                <w:div w:id="13494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0041">
          <w:marLeft w:val="0"/>
          <w:marRight w:val="0"/>
          <w:marTop w:val="0"/>
          <w:marBottom w:val="0"/>
          <w:divBdr>
            <w:top w:val="none" w:sz="0" w:space="0" w:color="auto"/>
            <w:left w:val="none" w:sz="0" w:space="0" w:color="auto"/>
            <w:bottom w:val="none" w:sz="0" w:space="0" w:color="auto"/>
            <w:right w:val="none" w:sz="0" w:space="0" w:color="auto"/>
          </w:divBdr>
          <w:divsChild>
            <w:div w:id="805313904">
              <w:marLeft w:val="180"/>
              <w:marRight w:val="0"/>
              <w:marTop w:val="0"/>
              <w:marBottom w:val="0"/>
              <w:divBdr>
                <w:top w:val="none" w:sz="0" w:space="0" w:color="auto"/>
                <w:left w:val="none" w:sz="0" w:space="0" w:color="auto"/>
                <w:bottom w:val="none" w:sz="0" w:space="0" w:color="auto"/>
                <w:right w:val="none" w:sz="0" w:space="0" w:color="auto"/>
              </w:divBdr>
              <w:divsChild>
                <w:div w:id="1931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35810">
          <w:marLeft w:val="0"/>
          <w:marRight w:val="0"/>
          <w:marTop w:val="0"/>
          <w:marBottom w:val="0"/>
          <w:divBdr>
            <w:top w:val="none" w:sz="0" w:space="0" w:color="auto"/>
            <w:left w:val="none" w:sz="0" w:space="0" w:color="auto"/>
            <w:bottom w:val="none" w:sz="0" w:space="0" w:color="auto"/>
            <w:right w:val="none" w:sz="0" w:space="0" w:color="auto"/>
          </w:divBdr>
          <w:divsChild>
            <w:div w:id="1341934176">
              <w:marLeft w:val="180"/>
              <w:marRight w:val="0"/>
              <w:marTop w:val="0"/>
              <w:marBottom w:val="0"/>
              <w:divBdr>
                <w:top w:val="none" w:sz="0" w:space="0" w:color="auto"/>
                <w:left w:val="none" w:sz="0" w:space="0" w:color="auto"/>
                <w:bottom w:val="none" w:sz="0" w:space="0" w:color="auto"/>
                <w:right w:val="none" w:sz="0" w:space="0" w:color="auto"/>
              </w:divBdr>
              <w:divsChild>
                <w:div w:id="20835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9171">
          <w:marLeft w:val="0"/>
          <w:marRight w:val="0"/>
          <w:marTop w:val="0"/>
          <w:marBottom w:val="0"/>
          <w:divBdr>
            <w:top w:val="none" w:sz="0" w:space="0" w:color="auto"/>
            <w:left w:val="none" w:sz="0" w:space="0" w:color="auto"/>
            <w:bottom w:val="none" w:sz="0" w:space="0" w:color="auto"/>
            <w:right w:val="none" w:sz="0" w:space="0" w:color="auto"/>
          </w:divBdr>
          <w:divsChild>
            <w:div w:id="372274036">
              <w:marLeft w:val="180"/>
              <w:marRight w:val="0"/>
              <w:marTop w:val="0"/>
              <w:marBottom w:val="0"/>
              <w:divBdr>
                <w:top w:val="none" w:sz="0" w:space="0" w:color="auto"/>
                <w:left w:val="none" w:sz="0" w:space="0" w:color="auto"/>
                <w:bottom w:val="none" w:sz="0" w:space="0" w:color="auto"/>
                <w:right w:val="none" w:sz="0" w:space="0" w:color="auto"/>
              </w:divBdr>
              <w:divsChild>
                <w:div w:id="1851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7192">
          <w:marLeft w:val="0"/>
          <w:marRight w:val="0"/>
          <w:marTop w:val="0"/>
          <w:marBottom w:val="0"/>
          <w:divBdr>
            <w:top w:val="none" w:sz="0" w:space="0" w:color="auto"/>
            <w:left w:val="none" w:sz="0" w:space="0" w:color="auto"/>
            <w:bottom w:val="none" w:sz="0" w:space="0" w:color="auto"/>
            <w:right w:val="none" w:sz="0" w:space="0" w:color="auto"/>
          </w:divBdr>
          <w:divsChild>
            <w:div w:id="28145882">
              <w:marLeft w:val="180"/>
              <w:marRight w:val="0"/>
              <w:marTop w:val="0"/>
              <w:marBottom w:val="0"/>
              <w:divBdr>
                <w:top w:val="none" w:sz="0" w:space="0" w:color="auto"/>
                <w:left w:val="none" w:sz="0" w:space="0" w:color="auto"/>
                <w:bottom w:val="none" w:sz="0" w:space="0" w:color="auto"/>
                <w:right w:val="none" w:sz="0" w:space="0" w:color="auto"/>
              </w:divBdr>
              <w:divsChild>
                <w:div w:id="14739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13052">
          <w:marLeft w:val="0"/>
          <w:marRight w:val="0"/>
          <w:marTop w:val="0"/>
          <w:marBottom w:val="0"/>
          <w:divBdr>
            <w:top w:val="none" w:sz="0" w:space="0" w:color="auto"/>
            <w:left w:val="none" w:sz="0" w:space="0" w:color="auto"/>
            <w:bottom w:val="none" w:sz="0" w:space="0" w:color="auto"/>
            <w:right w:val="none" w:sz="0" w:space="0" w:color="auto"/>
          </w:divBdr>
          <w:divsChild>
            <w:div w:id="1046031556">
              <w:marLeft w:val="180"/>
              <w:marRight w:val="0"/>
              <w:marTop w:val="0"/>
              <w:marBottom w:val="0"/>
              <w:divBdr>
                <w:top w:val="none" w:sz="0" w:space="0" w:color="auto"/>
                <w:left w:val="none" w:sz="0" w:space="0" w:color="auto"/>
                <w:bottom w:val="none" w:sz="0" w:space="0" w:color="auto"/>
                <w:right w:val="none" w:sz="0" w:space="0" w:color="auto"/>
              </w:divBdr>
              <w:divsChild>
                <w:div w:id="15526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5790">
          <w:marLeft w:val="0"/>
          <w:marRight w:val="0"/>
          <w:marTop w:val="0"/>
          <w:marBottom w:val="0"/>
          <w:divBdr>
            <w:top w:val="none" w:sz="0" w:space="0" w:color="auto"/>
            <w:left w:val="none" w:sz="0" w:space="0" w:color="auto"/>
            <w:bottom w:val="none" w:sz="0" w:space="0" w:color="auto"/>
            <w:right w:val="none" w:sz="0" w:space="0" w:color="auto"/>
          </w:divBdr>
          <w:divsChild>
            <w:div w:id="1160921832">
              <w:marLeft w:val="180"/>
              <w:marRight w:val="0"/>
              <w:marTop w:val="0"/>
              <w:marBottom w:val="0"/>
              <w:divBdr>
                <w:top w:val="none" w:sz="0" w:space="0" w:color="auto"/>
                <w:left w:val="none" w:sz="0" w:space="0" w:color="auto"/>
                <w:bottom w:val="none" w:sz="0" w:space="0" w:color="auto"/>
                <w:right w:val="none" w:sz="0" w:space="0" w:color="auto"/>
              </w:divBdr>
              <w:divsChild>
                <w:div w:id="12180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7632">
          <w:marLeft w:val="0"/>
          <w:marRight w:val="0"/>
          <w:marTop w:val="0"/>
          <w:marBottom w:val="0"/>
          <w:divBdr>
            <w:top w:val="none" w:sz="0" w:space="0" w:color="auto"/>
            <w:left w:val="none" w:sz="0" w:space="0" w:color="auto"/>
            <w:bottom w:val="none" w:sz="0" w:space="0" w:color="auto"/>
            <w:right w:val="none" w:sz="0" w:space="0" w:color="auto"/>
          </w:divBdr>
          <w:divsChild>
            <w:div w:id="1003316357">
              <w:marLeft w:val="180"/>
              <w:marRight w:val="0"/>
              <w:marTop w:val="0"/>
              <w:marBottom w:val="0"/>
              <w:divBdr>
                <w:top w:val="none" w:sz="0" w:space="0" w:color="auto"/>
                <w:left w:val="none" w:sz="0" w:space="0" w:color="auto"/>
                <w:bottom w:val="none" w:sz="0" w:space="0" w:color="auto"/>
                <w:right w:val="none" w:sz="0" w:space="0" w:color="auto"/>
              </w:divBdr>
              <w:divsChild>
                <w:div w:id="8260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4484">
          <w:marLeft w:val="0"/>
          <w:marRight w:val="0"/>
          <w:marTop w:val="0"/>
          <w:marBottom w:val="0"/>
          <w:divBdr>
            <w:top w:val="none" w:sz="0" w:space="0" w:color="auto"/>
            <w:left w:val="none" w:sz="0" w:space="0" w:color="auto"/>
            <w:bottom w:val="none" w:sz="0" w:space="0" w:color="auto"/>
            <w:right w:val="none" w:sz="0" w:space="0" w:color="auto"/>
          </w:divBdr>
          <w:divsChild>
            <w:div w:id="263539200">
              <w:marLeft w:val="180"/>
              <w:marRight w:val="0"/>
              <w:marTop w:val="0"/>
              <w:marBottom w:val="0"/>
              <w:divBdr>
                <w:top w:val="none" w:sz="0" w:space="0" w:color="auto"/>
                <w:left w:val="none" w:sz="0" w:space="0" w:color="auto"/>
                <w:bottom w:val="none" w:sz="0" w:space="0" w:color="auto"/>
                <w:right w:val="none" w:sz="0" w:space="0" w:color="auto"/>
              </w:divBdr>
              <w:divsChild>
                <w:div w:id="19063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5413">
          <w:marLeft w:val="0"/>
          <w:marRight w:val="0"/>
          <w:marTop w:val="0"/>
          <w:marBottom w:val="0"/>
          <w:divBdr>
            <w:top w:val="none" w:sz="0" w:space="0" w:color="auto"/>
            <w:left w:val="none" w:sz="0" w:space="0" w:color="auto"/>
            <w:bottom w:val="none" w:sz="0" w:space="0" w:color="auto"/>
            <w:right w:val="none" w:sz="0" w:space="0" w:color="auto"/>
          </w:divBdr>
          <w:divsChild>
            <w:div w:id="634723206">
              <w:marLeft w:val="180"/>
              <w:marRight w:val="0"/>
              <w:marTop w:val="0"/>
              <w:marBottom w:val="0"/>
              <w:divBdr>
                <w:top w:val="none" w:sz="0" w:space="0" w:color="auto"/>
                <w:left w:val="none" w:sz="0" w:space="0" w:color="auto"/>
                <w:bottom w:val="none" w:sz="0" w:space="0" w:color="auto"/>
                <w:right w:val="none" w:sz="0" w:space="0" w:color="auto"/>
              </w:divBdr>
              <w:divsChild>
                <w:div w:id="9794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5598">
          <w:marLeft w:val="0"/>
          <w:marRight w:val="0"/>
          <w:marTop w:val="0"/>
          <w:marBottom w:val="0"/>
          <w:divBdr>
            <w:top w:val="none" w:sz="0" w:space="0" w:color="auto"/>
            <w:left w:val="none" w:sz="0" w:space="0" w:color="auto"/>
            <w:bottom w:val="none" w:sz="0" w:space="0" w:color="auto"/>
            <w:right w:val="none" w:sz="0" w:space="0" w:color="auto"/>
          </w:divBdr>
          <w:divsChild>
            <w:div w:id="1110855431">
              <w:marLeft w:val="180"/>
              <w:marRight w:val="0"/>
              <w:marTop w:val="0"/>
              <w:marBottom w:val="0"/>
              <w:divBdr>
                <w:top w:val="none" w:sz="0" w:space="0" w:color="auto"/>
                <w:left w:val="none" w:sz="0" w:space="0" w:color="auto"/>
                <w:bottom w:val="none" w:sz="0" w:space="0" w:color="auto"/>
                <w:right w:val="none" w:sz="0" w:space="0" w:color="auto"/>
              </w:divBdr>
              <w:divsChild>
                <w:div w:id="2649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2712">
          <w:marLeft w:val="0"/>
          <w:marRight w:val="0"/>
          <w:marTop w:val="0"/>
          <w:marBottom w:val="0"/>
          <w:divBdr>
            <w:top w:val="none" w:sz="0" w:space="0" w:color="auto"/>
            <w:left w:val="none" w:sz="0" w:space="0" w:color="auto"/>
            <w:bottom w:val="none" w:sz="0" w:space="0" w:color="auto"/>
            <w:right w:val="none" w:sz="0" w:space="0" w:color="auto"/>
          </w:divBdr>
          <w:divsChild>
            <w:div w:id="170996032">
              <w:marLeft w:val="180"/>
              <w:marRight w:val="0"/>
              <w:marTop w:val="0"/>
              <w:marBottom w:val="0"/>
              <w:divBdr>
                <w:top w:val="none" w:sz="0" w:space="0" w:color="auto"/>
                <w:left w:val="none" w:sz="0" w:space="0" w:color="auto"/>
                <w:bottom w:val="none" w:sz="0" w:space="0" w:color="auto"/>
                <w:right w:val="none" w:sz="0" w:space="0" w:color="auto"/>
              </w:divBdr>
              <w:divsChild>
                <w:div w:id="1345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058">
          <w:marLeft w:val="0"/>
          <w:marRight w:val="0"/>
          <w:marTop w:val="0"/>
          <w:marBottom w:val="0"/>
          <w:divBdr>
            <w:top w:val="none" w:sz="0" w:space="0" w:color="auto"/>
            <w:left w:val="none" w:sz="0" w:space="0" w:color="auto"/>
            <w:bottom w:val="none" w:sz="0" w:space="0" w:color="auto"/>
            <w:right w:val="none" w:sz="0" w:space="0" w:color="auto"/>
          </w:divBdr>
          <w:divsChild>
            <w:div w:id="2108499650">
              <w:marLeft w:val="180"/>
              <w:marRight w:val="0"/>
              <w:marTop w:val="0"/>
              <w:marBottom w:val="0"/>
              <w:divBdr>
                <w:top w:val="none" w:sz="0" w:space="0" w:color="auto"/>
                <w:left w:val="none" w:sz="0" w:space="0" w:color="auto"/>
                <w:bottom w:val="none" w:sz="0" w:space="0" w:color="auto"/>
                <w:right w:val="none" w:sz="0" w:space="0" w:color="auto"/>
              </w:divBdr>
              <w:divsChild>
                <w:div w:id="2061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573">
          <w:marLeft w:val="0"/>
          <w:marRight w:val="0"/>
          <w:marTop w:val="0"/>
          <w:marBottom w:val="0"/>
          <w:divBdr>
            <w:top w:val="none" w:sz="0" w:space="0" w:color="auto"/>
            <w:left w:val="none" w:sz="0" w:space="0" w:color="auto"/>
            <w:bottom w:val="none" w:sz="0" w:space="0" w:color="auto"/>
            <w:right w:val="none" w:sz="0" w:space="0" w:color="auto"/>
          </w:divBdr>
          <w:divsChild>
            <w:div w:id="1529178523">
              <w:marLeft w:val="180"/>
              <w:marRight w:val="0"/>
              <w:marTop w:val="0"/>
              <w:marBottom w:val="0"/>
              <w:divBdr>
                <w:top w:val="none" w:sz="0" w:space="0" w:color="auto"/>
                <w:left w:val="none" w:sz="0" w:space="0" w:color="auto"/>
                <w:bottom w:val="none" w:sz="0" w:space="0" w:color="auto"/>
                <w:right w:val="none" w:sz="0" w:space="0" w:color="auto"/>
              </w:divBdr>
              <w:divsChild>
                <w:div w:id="4381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1141">
          <w:marLeft w:val="0"/>
          <w:marRight w:val="0"/>
          <w:marTop w:val="0"/>
          <w:marBottom w:val="0"/>
          <w:divBdr>
            <w:top w:val="none" w:sz="0" w:space="0" w:color="auto"/>
            <w:left w:val="none" w:sz="0" w:space="0" w:color="auto"/>
            <w:bottom w:val="none" w:sz="0" w:space="0" w:color="auto"/>
            <w:right w:val="none" w:sz="0" w:space="0" w:color="auto"/>
          </w:divBdr>
          <w:divsChild>
            <w:div w:id="716467154">
              <w:marLeft w:val="180"/>
              <w:marRight w:val="0"/>
              <w:marTop w:val="0"/>
              <w:marBottom w:val="0"/>
              <w:divBdr>
                <w:top w:val="none" w:sz="0" w:space="0" w:color="auto"/>
                <w:left w:val="none" w:sz="0" w:space="0" w:color="auto"/>
                <w:bottom w:val="none" w:sz="0" w:space="0" w:color="auto"/>
                <w:right w:val="none" w:sz="0" w:space="0" w:color="auto"/>
              </w:divBdr>
              <w:divsChild>
                <w:div w:id="17890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3323">
          <w:marLeft w:val="0"/>
          <w:marRight w:val="0"/>
          <w:marTop w:val="0"/>
          <w:marBottom w:val="0"/>
          <w:divBdr>
            <w:top w:val="none" w:sz="0" w:space="0" w:color="auto"/>
            <w:left w:val="none" w:sz="0" w:space="0" w:color="auto"/>
            <w:bottom w:val="none" w:sz="0" w:space="0" w:color="auto"/>
            <w:right w:val="none" w:sz="0" w:space="0" w:color="auto"/>
          </w:divBdr>
          <w:divsChild>
            <w:div w:id="367073728">
              <w:marLeft w:val="180"/>
              <w:marRight w:val="0"/>
              <w:marTop w:val="0"/>
              <w:marBottom w:val="0"/>
              <w:divBdr>
                <w:top w:val="none" w:sz="0" w:space="0" w:color="auto"/>
                <w:left w:val="none" w:sz="0" w:space="0" w:color="auto"/>
                <w:bottom w:val="none" w:sz="0" w:space="0" w:color="auto"/>
                <w:right w:val="none" w:sz="0" w:space="0" w:color="auto"/>
              </w:divBdr>
              <w:divsChild>
                <w:div w:id="16688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19898">
          <w:marLeft w:val="0"/>
          <w:marRight w:val="0"/>
          <w:marTop w:val="0"/>
          <w:marBottom w:val="0"/>
          <w:divBdr>
            <w:top w:val="none" w:sz="0" w:space="0" w:color="auto"/>
            <w:left w:val="none" w:sz="0" w:space="0" w:color="auto"/>
            <w:bottom w:val="none" w:sz="0" w:space="0" w:color="auto"/>
            <w:right w:val="none" w:sz="0" w:space="0" w:color="auto"/>
          </w:divBdr>
          <w:divsChild>
            <w:div w:id="2132043556">
              <w:marLeft w:val="180"/>
              <w:marRight w:val="0"/>
              <w:marTop w:val="0"/>
              <w:marBottom w:val="0"/>
              <w:divBdr>
                <w:top w:val="none" w:sz="0" w:space="0" w:color="auto"/>
                <w:left w:val="none" w:sz="0" w:space="0" w:color="auto"/>
                <w:bottom w:val="none" w:sz="0" w:space="0" w:color="auto"/>
                <w:right w:val="none" w:sz="0" w:space="0" w:color="auto"/>
              </w:divBdr>
              <w:divsChild>
                <w:div w:id="945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0321">
          <w:marLeft w:val="0"/>
          <w:marRight w:val="0"/>
          <w:marTop w:val="0"/>
          <w:marBottom w:val="0"/>
          <w:divBdr>
            <w:top w:val="none" w:sz="0" w:space="0" w:color="auto"/>
            <w:left w:val="none" w:sz="0" w:space="0" w:color="auto"/>
            <w:bottom w:val="none" w:sz="0" w:space="0" w:color="auto"/>
            <w:right w:val="none" w:sz="0" w:space="0" w:color="auto"/>
          </w:divBdr>
          <w:divsChild>
            <w:div w:id="1625427645">
              <w:marLeft w:val="180"/>
              <w:marRight w:val="0"/>
              <w:marTop w:val="0"/>
              <w:marBottom w:val="0"/>
              <w:divBdr>
                <w:top w:val="none" w:sz="0" w:space="0" w:color="auto"/>
                <w:left w:val="none" w:sz="0" w:space="0" w:color="auto"/>
                <w:bottom w:val="none" w:sz="0" w:space="0" w:color="auto"/>
                <w:right w:val="none" w:sz="0" w:space="0" w:color="auto"/>
              </w:divBdr>
              <w:divsChild>
                <w:div w:id="11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8231">
          <w:marLeft w:val="0"/>
          <w:marRight w:val="0"/>
          <w:marTop w:val="0"/>
          <w:marBottom w:val="0"/>
          <w:divBdr>
            <w:top w:val="none" w:sz="0" w:space="0" w:color="auto"/>
            <w:left w:val="none" w:sz="0" w:space="0" w:color="auto"/>
            <w:bottom w:val="none" w:sz="0" w:space="0" w:color="auto"/>
            <w:right w:val="none" w:sz="0" w:space="0" w:color="auto"/>
          </w:divBdr>
          <w:divsChild>
            <w:div w:id="1440754974">
              <w:marLeft w:val="180"/>
              <w:marRight w:val="0"/>
              <w:marTop w:val="0"/>
              <w:marBottom w:val="0"/>
              <w:divBdr>
                <w:top w:val="none" w:sz="0" w:space="0" w:color="auto"/>
                <w:left w:val="none" w:sz="0" w:space="0" w:color="auto"/>
                <w:bottom w:val="none" w:sz="0" w:space="0" w:color="auto"/>
                <w:right w:val="none" w:sz="0" w:space="0" w:color="auto"/>
              </w:divBdr>
              <w:divsChild>
                <w:div w:id="2908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929">
          <w:marLeft w:val="0"/>
          <w:marRight w:val="0"/>
          <w:marTop w:val="0"/>
          <w:marBottom w:val="0"/>
          <w:divBdr>
            <w:top w:val="none" w:sz="0" w:space="0" w:color="auto"/>
            <w:left w:val="none" w:sz="0" w:space="0" w:color="auto"/>
            <w:bottom w:val="none" w:sz="0" w:space="0" w:color="auto"/>
            <w:right w:val="none" w:sz="0" w:space="0" w:color="auto"/>
          </w:divBdr>
          <w:divsChild>
            <w:div w:id="1407533094">
              <w:marLeft w:val="180"/>
              <w:marRight w:val="0"/>
              <w:marTop w:val="0"/>
              <w:marBottom w:val="0"/>
              <w:divBdr>
                <w:top w:val="none" w:sz="0" w:space="0" w:color="auto"/>
                <w:left w:val="none" w:sz="0" w:space="0" w:color="auto"/>
                <w:bottom w:val="none" w:sz="0" w:space="0" w:color="auto"/>
                <w:right w:val="none" w:sz="0" w:space="0" w:color="auto"/>
              </w:divBdr>
              <w:divsChild>
                <w:div w:id="9313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1465">
      <w:bodyDiv w:val="1"/>
      <w:marLeft w:val="0"/>
      <w:marRight w:val="0"/>
      <w:marTop w:val="0"/>
      <w:marBottom w:val="0"/>
      <w:divBdr>
        <w:top w:val="none" w:sz="0" w:space="0" w:color="auto"/>
        <w:left w:val="none" w:sz="0" w:space="0" w:color="auto"/>
        <w:bottom w:val="none" w:sz="0" w:space="0" w:color="auto"/>
        <w:right w:val="none" w:sz="0" w:space="0" w:color="auto"/>
      </w:divBdr>
    </w:div>
    <w:div w:id="376511654">
      <w:bodyDiv w:val="1"/>
      <w:marLeft w:val="0"/>
      <w:marRight w:val="0"/>
      <w:marTop w:val="0"/>
      <w:marBottom w:val="0"/>
      <w:divBdr>
        <w:top w:val="none" w:sz="0" w:space="0" w:color="auto"/>
        <w:left w:val="none" w:sz="0" w:space="0" w:color="auto"/>
        <w:bottom w:val="none" w:sz="0" w:space="0" w:color="auto"/>
        <w:right w:val="none" w:sz="0" w:space="0" w:color="auto"/>
      </w:divBdr>
      <w:divsChild>
        <w:div w:id="1772314858">
          <w:marLeft w:val="0"/>
          <w:marRight w:val="0"/>
          <w:marTop w:val="0"/>
          <w:marBottom w:val="0"/>
          <w:divBdr>
            <w:top w:val="none" w:sz="0" w:space="0" w:color="auto"/>
            <w:left w:val="none" w:sz="0" w:space="0" w:color="auto"/>
            <w:bottom w:val="none" w:sz="0" w:space="0" w:color="auto"/>
            <w:right w:val="none" w:sz="0" w:space="0" w:color="auto"/>
          </w:divBdr>
          <w:divsChild>
            <w:div w:id="1765035780">
              <w:marLeft w:val="0"/>
              <w:marRight w:val="0"/>
              <w:marTop w:val="0"/>
              <w:marBottom w:val="0"/>
              <w:divBdr>
                <w:top w:val="none" w:sz="0" w:space="0" w:color="auto"/>
                <w:left w:val="none" w:sz="0" w:space="0" w:color="auto"/>
                <w:bottom w:val="none" w:sz="0" w:space="0" w:color="auto"/>
                <w:right w:val="none" w:sz="0" w:space="0" w:color="auto"/>
              </w:divBdr>
              <w:divsChild>
                <w:div w:id="1058017904">
                  <w:marLeft w:val="0"/>
                  <w:marRight w:val="0"/>
                  <w:marTop w:val="0"/>
                  <w:marBottom w:val="0"/>
                  <w:divBdr>
                    <w:top w:val="none" w:sz="0" w:space="0" w:color="auto"/>
                    <w:left w:val="none" w:sz="0" w:space="0" w:color="auto"/>
                    <w:bottom w:val="none" w:sz="0" w:space="0" w:color="auto"/>
                    <w:right w:val="none" w:sz="0" w:space="0" w:color="auto"/>
                  </w:divBdr>
                  <w:divsChild>
                    <w:div w:id="337655757">
                      <w:marLeft w:val="0"/>
                      <w:marRight w:val="0"/>
                      <w:marTop w:val="0"/>
                      <w:marBottom w:val="0"/>
                      <w:divBdr>
                        <w:top w:val="none" w:sz="0" w:space="0" w:color="auto"/>
                        <w:left w:val="none" w:sz="0" w:space="0" w:color="auto"/>
                        <w:bottom w:val="none" w:sz="0" w:space="0" w:color="auto"/>
                        <w:right w:val="none" w:sz="0" w:space="0" w:color="auto"/>
                      </w:divBdr>
                      <w:divsChild>
                        <w:div w:id="884021984">
                          <w:marLeft w:val="0"/>
                          <w:marRight w:val="0"/>
                          <w:marTop w:val="0"/>
                          <w:marBottom w:val="0"/>
                          <w:divBdr>
                            <w:top w:val="none" w:sz="0" w:space="0" w:color="auto"/>
                            <w:left w:val="none" w:sz="0" w:space="0" w:color="auto"/>
                            <w:bottom w:val="none" w:sz="0" w:space="0" w:color="auto"/>
                            <w:right w:val="none" w:sz="0" w:space="0" w:color="auto"/>
                          </w:divBdr>
                          <w:divsChild>
                            <w:div w:id="1397977394">
                              <w:marLeft w:val="0"/>
                              <w:marRight w:val="0"/>
                              <w:marTop w:val="0"/>
                              <w:marBottom w:val="0"/>
                              <w:divBdr>
                                <w:top w:val="none" w:sz="0" w:space="0" w:color="auto"/>
                                <w:left w:val="none" w:sz="0" w:space="0" w:color="auto"/>
                                <w:bottom w:val="none" w:sz="0" w:space="0" w:color="auto"/>
                                <w:right w:val="none" w:sz="0" w:space="0" w:color="auto"/>
                              </w:divBdr>
                              <w:divsChild>
                                <w:div w:id="146358202">
                                  <w:marLeft w:val="0"/>
                                  <w:marRight w:val="0"/>
                                  <w:marTop w:val="0"/>
                                  <w:marBottom w:val="0"/>
                                  <w:divBdr>
                                    <w:top w:val="none" w:sz="0" w:space="0" w:color="auto"/>
                                    <w:left w:val="none" w:sz="0" w:space="0" w:color="auto"/>
                                    <w:bottom w:val="none" w:sz="0" w:space="0" w:color="auto"/>
                                    <w:right w:val="none" w:sz="0" w:space="0" w:color="auto"/>
                                  </w:divBdr>
                                  <w:divsChild>
                                    <w:div w:id="1712994909">
                                      <w:marLeft w:val="0"/>
                                      <w:marRight w:val="0"/>
                                      <w:marTop w:val="0"/>
                                      <w:marBottom w:val="0"/>
                                      <w:divBdr>
                                        <w:top w:val="none" w:sz="0" w:space="0" w:color="auto"/>
                                        <w:left w:val="none" w:sz="0" w:space="0" w:color="auto"/>
                                        <w:bottom w:val="none" w:sz="0" w:space="0" w:color="auto"/>
                                        <w:right w:val="none" w:sz="0" w:space="0" w:color="auto"/>
                                      </w:divBdr>
                                      <w:divsChild>
                                        <w:div w:id="432554972">
                                          <w:marLeft w:val="0"/>
                                          <w:marRight w:val="0"/>
                                          <w:marTop w:val="0"/>
                                          <w:marBottom w:val="0"/>
                                          <w:divBdr>
                                            <w:top w:val="none" w:sz="0" w:space="0" w:color="auto"/>
                                            <w:left w:val="none" w:sz="0" w:space="0" w:color="auto"/>
                                            <w:bottom w:val="none" w:sz="0" w:space="0" w:color="auto"/>
                                            <w:right w:val="none" w:sz="0" w:space="0" w:color="auto"/>
                                          </w:divBdr>
                                          <w:divsChild>
                                            <w:div w:id="505444031">
                                              <w:marLeft w:val="0"/>
                                              <w:marRight w:val="0"/>
                                              <w:marTop w:val="0"/>
                                              <w:marBottom w:val="0"/>
                                              <w:divBdr>
                                                <w:top w:val="none" w:sz="0" w:space="0" w:color="auto"/>
                                                <w:left w:val="none" w:sz="0" w:space="0" w:color="auto"/>
                                                <w:bottom w:val="none" w:sz="0" w:space="0" w:color="auto"/>
                                                <w:right w:val="none" w:sz="0" w:space="0" w:color="auto"/>
                                              </w:divBdr>
                                              <w:divsChild>
                                                <w:div w:id="1714889848">
                                                  <w:marLeft w:val="0"/>
                                                  <w:marRight w:val="0"/>
                                                  <w:marTop w:val="0"/>
                                                  <w:marBottom w:val="0"/>
                                                  <w:divBdr>
                                                    <w:top w:val="none" w:sz="0" w:space="0" w:color="auto"/>
                                                    <w:left w:val="none" w:sz="0" w:space="0" w:color="auto"/>
                                                    <w:bottom w:val="none" w:sz="0" w:space="0" w:color="auto"/>
                                                    <w:right w:val="none" w:sz="0" w:space="0" w:color="auto"/>
                                                  </w:divBdr>
                                                  <w:divsChild>
                                                    <w:div w:id="1986467931">
                                                      <w:marLeft w:val="0"/>
                                                      <w:marRight w:val="0"/>
                                                      <w:marTop w:val="0"/>
                                                      <w:marBottom w:val="0"/>
                                                      <w:divBdr>
                                                        <w:top w:val="single" w:sz="6" w:space="0" w:color="auto"/>
                                                        <w:left w:val="none" w:sz="0" w:space="0" w:color="auto"/>
                                                        <w:bottom w:val="single" w:sz="6" w:space="0" w:color="auto"/>
                                                        <w:right w:val="none" w:sz="0" w:space="0" w:color="auto"/>
                                                      </w:divBdr>
                                                      <w:divsChild>
                                                        <w:div w:id="887254610">
                                                          <w:marLeft w:val="0"/>
                                                          <w:marRight w:val="0"/>
                                                          <w:marTop w:val="0"/>
                                                          <w:marBottom w:val="0"/>
                                                          <w:divBdr>
                                                            <w:top w:val="none" w:sz="0" w:space="0" w:color="auto"/>
                                                            <w:left w:val="none" w:sz="0" w:space="0" w:color="auto"/>
                                                            <w:bottom w:val="none" w:sz="0" w:space="0" w:color="auto"/>
                                                            <w:right w:val="none" w:sz="0" w:space="0" w:color="auto"/>
                                                          </w:divBdr>
                                                          <w:divsChild>
                                                            <w:div w:id="923342614">
                                                              <w:marLeft w:val="0"/>
                                                              <w:marRight w:val="0"/>
                                                              <w:marTop w:val="0"/>
                                                              <w:marBottom w:val="0"/>
                                                              <w:divBdr>
                                                                <w:top w:val="none" w:sz="0" w:space="0" w:color="auto"/>
                                                                <w:left w:val="none" w:sz="0" w:space="0" w:color="auto"/>
                                                                <w:bottom w:val="none" w:sz="0" w:space="0" w:color="auto"/>
                                                                <w:right w:val="none" w:sz="0" w:space="0" w:color="auto"/>
                                                              </w:divBdr>
                                                              <w:divsChild>
                                                                <w:div w:id="1983923713">
                                                                  <w:marLeft w:val="0"/>
                                                                  <w:marRight w:val="0"/>
                                                                  <w:marTop w:val="0"/>
                                                                  <w:marBottom w:val="0"/>
                                                                  <w:divBdr>
                                                                    <w:top w:val="none" w:sz="0" w:space="0" w:color="auto"/>
                                                                    <w:left w:val="none" w:sz="0" w:space="0" w:color="auto"/>
                                                                    <w:bottom w:val="none" w:sz="0" w:space="0" w:color="auto"/>
                                                                    <w:right w:val="none" w:sz="0" w:space="0" w:color="auto"/>
                                                                  </w:divBdr>
                                                                  <w:divsChild>
                                                                    <w:div w:id="999383240">
                                                                      <w:marLeft w:val="0"/>
                                                                      <w:marRight w:val="0"/>
                                                                      <w:marTop w:val="0"/>
                                                                      <w:marBottom w:val="0"/>
                                                                      <w:divBdr>
                                                                        <w:top w:val="none" w:sz="0" w:space="0" w:color="auto"/>
                                                                        <w:left w:val="none" w:sz="0" w:space="0" w:color="auto"/>
                                                                        <w:bottom w:val="none" w:sz="0" w:space="0" w:color="auto"/>
                                                                        <w:right w:val="none" w:sz="0" w:space="0" w:color="auto"/>
                                                                      </w:divBdr>
                                                                      <w:divsChild>
                                                                        <w:div w:id="1532718059">
                                                                          <w:marLeft w:val="0"/>
                                                                          <w:marRight w:val="0"/>
                                                                          <w:marTop w:val="0"/>
                                                                          <w:marBottom w:val="0"/>
                                                                          <w:divBdr>
                                                                            <w:top w:val="none" w:sz="0" w:space="0" w:color="auto"/>
                                                                            <w:left w:val="none" w:sz="0" w:space="0" w:color="auto"/>
                                                                            <w:bottom w:val="none" w:sz="0" w:space="0" w:color="auto"/>
                                                                            <w:right w:val="none" w:sz="0" w:space="0" w:color="auto"/>
                                                                          </w:divBdr>
                                                                          <w:divsChild>
                                                                            <w:div w:id="600071057">
                                                                              <w:marLeft w:val="0"/>
                                                                              <w:marRight w:val="0"/>
                                                                              <w:marTop w:val="0"/>
                                                                              <w:marBottom w:val="0"/>
                                                                              <w:divBdr>
                                                                                <w:top w:val="none" w:sz="0" w:space="0" w:color="auto"/>
                                                                                <w:left w:val="none" w:sz="0" w:space="0" w:color="auto"/>
                                                                                <w:bottom w:val="none" w:sz="0" w:space="0" w:color="auto"/>
                                                                                <w:right w:val="none" w:sz="0" w:space="0" w:color="auto"/>
                                                                              </w:divBdr>
                                                                              <w:divsChild>
                                                                                <w:div w:id="11566530">
                                                                                  <w:marLeft w:val="0"/>
                                                                                  <w:marRight w:val="0"/>
                                                                                  <w:marTop w:val="0"/>
                                                                                  <w:marBottom w:val="0"/>
                                                                                  <w:divBdr>
                                                                                    <w:top w:val="none" w:sz="0" w:space="0" w:color="auto"/>
                                                                                    <w:left w:val="none" w:sz="0" w:space="0" w:color="auto"/>
                                                                                    <w:bottom w:val="none" w:sz="0" w:space="0" w:color="auto"/>
                                                                                    <w:right w:val="none" w:sz="0" w:space="0" w:color="auto"/>
                                                                                  </w:divBdr>
                                                                                </w:div>
                                                                                <w:div w:id="34283337">
                                                                                  <w:marLeft w:val="0"/>
                                                                                  <w:marRight w:val="0"/>
                                                                                  <w:marTop w:val="0"/>
                                                                                  <w:marBottom w:val="0"/>
                                                                                  <w:divBdr>
                                                                                    <w:top w:val="none" w:sz="0" w:space="0" w:color="auto"/>
                                                                                    <w:left w:val="none" w:sz="0" w:space="0" w:color="auto"/>
                                                                                    <w:bottom w:val="none" w:sz="0" w:space="0" w:color="auto"/>
                                                                                    <w:right w:val="none" w:sz="0" w:space="0" w:color="auto"/>
                                                                                  </w:divBdr>
                                                                                </w:div>
                                                                                <w:div w:id="46223767">
                                                                                  <w:marLeft w:val="0"/>
                                                                                  <w:marRight w:val="0"/>
                                                                                  <w:marTop w:val="0"/>
                                                                                  <w:marBottom w:val="0"/>
                                                                                  <w:divBdr>
                                                                                    <w:top w:val="none" w:sz="0" w:space="0" w:color="auto"/>
                                                                                    <w:left w:val="none" w:sz="0" w:space="0" w:color="auto"/>
                                                                                    <w:bottom w:val="none" w:sz="0" w:space="0" w:color="auto"/>
                                                                                    <w:right w:val="none" w:sz="0" w:space="0" w:color="auto"/>
                                                                                  </w:divBdr>
                                                                                </w:div>
                                                                                <w:div w:id="49034687">
                                                                                  <w:marLeft w:val="0"/>
                                                                                  <w:marRight w:val="0"/>
                                                                                  <w:marTop w:val="0"/>
                                                                                  <w:marBottom w:val="0"/>
                                                                                  <w:divBdr>
                                                                                    <w:top w:val="none" w:sz="0" w:space="0" w:color="auto"/>
                                                                                    <w:left w:val="none" w:sz="0" w:space="0" w:color="auto"/>
                                                                                    <w:bottom w:val="none" w:sz="0" w:space="0" w:color="auto"/>
                                                                                    <w:right w:val="none" w:sz="0" w:space="0" w:color="auto"/>
                                                                                  </w:divBdr>
                                                                                </w:div>
                                                                                <w:div w:id="58021210">
                                                                                  <w:marLeft w:val="0"/>
                                                                                  <w:marRight w:val="0"/>
                                                                                  <w:marTop w:val="0"/>
                                                                                  <w:marBottom w:val="0"/>
                                                                                  <w:divBdr>
                                                                                    <w:top w:val="none" w:sz="0" w:space="0" w:color="auto"/>
                                                                                    <w:left w:val="none" w:sz="0" w:space="0" w:color="auto"/>
                                                                                    <w:bottom w:val="none" w:sz="0" w:space="0" w:color="auto"/>
                                                                                    <w:right w:val="none" w:sz="0" w:space="0" w:color="auto"/>
                                                                                  </w:divBdr>
                                                                                </w:div>
                                                                                <w:div w:id="72047565">
                                                                                  <w:marLeft w:val="0"/>
                                                                                  <w:marRight w:val="0"/>
                                                                                  <w:marTop w:val="0"/>
                                                                                  <w:marBottom w:val="0"/>
                                                                                  <w:divBdr>
                                                                                    <w:top w:val="none" w:sz="0" w:space="0" w:color="auto"/>
                                                                                    <w:left w:val="none" w:sz="0" w:space="0" w:color="auto"/>
                                                                                    <w:bottom w:val="none" w:sz="0" w:space="0" w:color="auto"/>
                                                                                    <w:right w:val="none" w:sz="0" w:space="0" w:color="auto"/>
                                                                                  </w:divBdr>
                                                                                </w:div>
                                                                                <w:div w:id="88890641">
                                                                                  <w:marLeft w:val="0"/>
                                                                                  <w:marRight w:val="0"/>
                                                                                  <w:marTop w:val="0"/>
                                                                                  <w:marBottom w:val="0"/>
                                                                                  <w:divBdr>
                                                                                    <w:top w:val="none" w:sz="0" w:space="0" w:color="auto"/>
                                                                                    <w:left w:val="none" w:sz="0" w:space="0" w:color="auto"/>
                                                                                    <w:bottom w:val="none" w:sz="0" w:space="0" w:color="auto"/>
                                                                                    <w:right w:val="none" w:sz="0" w:space="0" w:color="auto"/>
                                                                                  </w:divBdr>
                                                                                </w:div>
                                                                                <w:div w:id="117531098">
                                                                                  <w:marLeft w:val="0"/>
                                                                                  <w:marRight w:val="0"/>
                                                                                  <w:marTop w:val="0"/>
                                                                                  <w:marBottom w:val="0"/>
                                                                                  <w:divBdr>
                                                                                    <w:top w:val="none" w:sz="0" w:space="0" w:color="auto"/>
                                                                                    <w:left w:val="none" w:sz="0" w:space="0" w:color="auto"/>
                                                                                    <w:bottom w:val="none" w:sz="0" w:space="0" w:color="auto"/>
                                                                                    <w:right w:val="none" w:sz="0" w:space="0" w:color="auto"/>
                                                                                  </w:divBdr>
                                                                                </w:div>
                                                                                <w:div w:id="142965974">
                                                                                  <w:marLeft w:val="0"/>
                                                                                  <w:marRight w:val="0"/>
                                                                                  <w:marTop w:val="0"/>
                                                                                  <w:marBottom w:val="0"/>
                                                                                  <w:divBdr>
                                                                                    <w:top w:val="none" w:sz="0" w:space="0" w:color="auto"/>
                                                                                    <w:left w:val="none" w:sz="0" w:space="0" w:color="auto"/>
                                                                                    <w:bottom w:val="none" w:sz="0" w:space="0" w:color="auto"/>
                                                                                    <w:right w:val="none" w:sz="0" w:space="0" w:color="auto"/>
                                                                                  </w:divBdr>
                                                                                </w:div>
                                                                                <w:div w:id="155803855">
                                                                                  <w:marLeft w:val="0"/>
                                                                                  <w:marRight w:val="0"/>
                                                                                  <w:marTop w:val="0"/>
                                                                                  <w:marBottom w:val="0"/>
                                                                                  <w:divBdr>
                                                                                    <w:top w:val="none" w:sz="0" w:space="0" w:color="auto"/>
                                                                                    <w:left w:val="none" w:sz="0" w:space="0" w:color="auto"/>
                                                                                    <w:bottom w:val="none" w:sz="0" w:space="0" w:color="auto"/>
                                                                                    <w:right w:val="none" w:sz="0" w:space="0" w:color="auto"/>
                                                                                  </w:divBdr>
                                                                                </w:div>
                                                                                <w:div w:id="167209715">
                                                                                  <w:marLeft w:val="0"/>
                                                                                  <w:marRight w:val="0"/>
                                                                                  <w:marTop w:val="0"/>
                                                                                  <w:marBottom w:val="0"/>
                                                                                  <w:divBdr>
                                                                                    <w:top w:val="none" w:sz="0" w:space="0" w:color="auto"/>
                                                                                    <w:left w:val="none" w:sz="0" w:space="0" w:color="auto"/>
                                                                                    <w:bottom w:val="none" w:sz="0" w:space="0" w:color="auto"/>
                                                                                    <w:right w:val="none" w:sz="0" w:space="0" w:color="auto"/>
                                                                                  </w:divBdr>
                                                                                </w:div>
                                                                                <w:div w:id="191114971">
                                                                                  <w:marLeft w:val="0"/>
                                                                                  <w:marRight w:val="0"/>
                                                                                  <w:marTop w:val="0"/>
                                                                                  <w:marBottom w:val="0"/>
                                                                                  <w:divBdr>
                                                                                    <w:top w:val="none" w:sz="0" w:space="0" w:color="auto"/>
                                                                                    <w:left w:val="none" w:sz="0" w:space="0" w:color="auto"/>
                                                                                    <w:bottom w:val="none" w:sz="0" w:space="0" w:color="auto"/>
                                                                                    <w:right w:val="none" w:sz="0" w:space="0" w:color="auto"/>
                                                                                  </w:divBdr>
                                                                                </w:div>
                                                                                <w:div w:id="205026015">
                                                                                  <w:marLeft w:val="0"/>
                                                                                  <w:marRight w:val="0"/>
                                                                                  <w:marTop w:val="0"/>
                                                                                  <w:marBottom w:val="0"/>
                                                                                  <w:divBdr>
                                                                                    <w:top w:val="none" w:sz="0" w:space="0" w:color="auto"/>
                                                                                    <w:left w:val="none" w:sz="0" w:space="0" w:color="auto"/>
                                                                                    <w:bottom w:val="none" w:sz="0" w:space="0" w:color="auto"/>
                                                                                    <w:right w:val="none" w:sz="0" w:space="0" w:color="auto"/>
                                                                                  </w:divBdr>
                                                                                </w:div>
                                                                                <w:div w:id="240876884">
                                                                                  <w:marLeft w:val="0"/>
                                                                                  <w:marRight w:val="0"/>
                                                                                  <w:marTop w:val="0"/>
                                                                                  <w:marBottom w:val="0"/>
                                                                                  <w:divBdr>
                                                                                    <w:top w:val="none" w:sz="0" w:space="0" w:color="auto"/>
                                                                                    <w:left w:val="none" w:sz="0" w:space="0" w:color="auto"/>
                                                                                    <w:bottom w:val="none" w:sz="0" w:space="0" w:color="auto"/>
                                                                                    <w:right w:val="none" w:sz="0" w:space="0" w:color="auto"/>
                                                                                  </w:divBdr>
                                                                                </w:div>
                                                                                <w:div w:id="273489155">
                                                                                  <w:marLeft w:val="0"/>
                                                                                  <w:marRight w:val="0"/>
                                                                                  <w:marTop w:val="0"/>
                                                                                  <w:marBottom w:val="0"/>
                                                                                  <w:divBdr>
                                                                                    <w:top w:val="none" w:sz="0" w:space="0" w:color="auto"/>
                                                                                    <w:left w:val="none" w:sz="0" w:space="0" w:color="auto"/>
                                                                                    <w:bottom w:val="none" w:sz="0" w:space="0" w:color="auto"/>
                                                                                    <w:right w:val="none" w:sz="0" w:space="0" w:color="auto"/>
                                                                                  </w:divBdr>
                                                                                </w:div>
                                                                                <w:div w:id="304895536">
                                                                                  <w:marLeft w:val="0"/>
                                                                                  <w:marRight w:val="0"/>
                                                                                  <w:marTop w:val="0"/>
                                                                                  <w:marBottom w:val="0"/>
                                                                                  <w:divBdr>
                                                                                    <w:top w:val="none" w:sz="0" w:space="0" w:color="auto"/>
                                                                                    <w:left w:val="none" w:sz="0" w:space="0" w:color="auto"/>
                                                                                    <w:bottom w:val="none" w:sz="0" w:space="0" w:color="auto"/>
                                                                                    <w:right w:val="none" w:sz="0" w:space="0" w:color="auto"/>
                                                                                  </w:divBdr>
                                                                                </w:div>
                                                                                <w:div w:id="306864867">
                                                                                  <w:marLeft w:val="0"/>
                                                                                  <w:marRight w:val="0"/>
                                                                                  <w:marTop w:val="0"/>
                                                                                  <w:marBottom w:val="0"/>
                                                                                  <w:divBdr>
                                                                                    <w:top w:val="none" w:sz="0" w:space="0" w:color="auto"/>
                                                                                    <w:left w:val="none" w:sz="0" w:space="0" w:color="auto"/>
                                                                                    <w:bottom w:val="none" w:sz="0" w:space="0" w:color="auto"/>
                                                                                    <w:right w:val="none" w:sz="0" w:space="0" w:color="auto"/>
                                                                                  </w:divBdr>
                                                                                </w:div>
                                                                                <w:div w:id="310408174">
                                                                                  <w:marLeft w:val="0"/>
                                                                                  <w:marRight w:val="0"/>
                                                                                  <w:marTop w:val="0"/>
                                                                                  <w:marBottom w:val="0"/>
                                                                                  <w:divBdr>
                                                                                    <w:top w:val="none" w:sz="0" w:space="0" w:color="auto"/>
                                                                                    <w:left w:val="none" w:sz="0" w:space="0" w:color="auto"/>
                                                                                    <w:bottom w:val="none" w:sz="0" w:space="0" w:color="auto"/>
                                                                                    <w:right w:val="none" w:sz="0" w:space="0" w:color="auto"/>
                                                                                  </w:divBdr>
                                                                                </w:div>
                                                                                <w:div w:id="337660473">
                                                                                  <w:marLeft w:val="0"/>
                                                                                  <w:marRight w:val="0"/>
                                                                                  <w:marTop w:val="0"/>
                                                                                  <w:marBottom w:val="0"/>
                                                                                  <w:divBdr>
                                                                                    <w:top w:val="none" w:sz="0" w:space="0" w:color="auto"/>
                                                                                    <w:left w:val="none" w:sz="0" w:space="0" w:color="auto"/>
                                                                                    <w:bottom w:val="none" w:sz="0" w:space="0" w:color="auto"/>
                                                                                    <w:right w:val="none" w:sz="0" w:space="0" w:color="auto"/>
                                                                                  </w:divBdr>
                                                                                </w:div>
                                                                                <w:div w:id="364524158">
                                                                                  <w:marLeft w:val="0"/>
                                                                                  <w:marRight w:val="0"/>
                                                                                  <w:marTop w:val="0"/>
                                                                                  <w:marBottom w:val="0"/>
                                                                                  <w:divBdr>
                                                                                    <w:top w:val="none" w:sz="0" w:space="0" w:color="auto"/>
                                                                                    <w:left w:val="none" w:sz="0" w:space="0" w:color="auto"/>
                                                                                    <w:bottom w:val="none" w:sz="0" w:space="0" w:color="auto"/>
                                                                                    <w:right w:val="none" w:sz="0" w:space="0" w:color="auto"/>
                                                                                  </w:divBdr>
                                                                                </w:div>
                                                                                <w:div w:id="377703725">
                                                                                  <w:marLeft w:val="0"/>
                                                                                  <w:marRight w:val="0"/>
                                                                                  <w:marTop w:val="0"/>
                                                                                  <w:marBottom w:val="0"/>
                                                                                  <w:divBdr>
                                                                                    <w:top w:val="none" w:sz="0" w:space="0" w:color="auto"/>
                                                                                    <w:left w:val="none" w:sz="0" w:space="0" w:color="auto"/>
                                                                                    <w:bottom w:val="none" w:sz="0" w:space="0" w:color="auto"/>
                                                                                    <w:right w:val="none" w:sz="0" w:space="0" w:color="auto"/>
                                                                                  </w:divBdr>
                                                                                </w:div>
                                                                                <w:div w:id="395515939">
                                                                                  <w:marLeft w:val="0"/>
                                                                                  <w:marRight w:val="0"/>
                                                                                  <w:marTop w:val="0"/>
                                                                                  <w:marBottom w:val="0"/>
                                                                                  <w:divBdr>
                                                                                    <w:top w:val="none" w:sz="0" w:space="0" w:color="auto"/>
                                                                                    <w:left w:val="none" w:sz="0" w:space="0" w:color="auto"/>
                                                                                    <w:bottom w:val="none" w:sz="0" w:space="0" w:color="auto"/>
                                                                                    <w:right w:val="none" w:sz="0" w:space="0" w:color="auto"/>
                                                                                  </w:divBdr>
                                                                                </w:div>
                                                                                <w:div w:id="409276248">
                                                                                  <w:marLeft w:val="0"/>
                                                                                  <w:marRight w:val="0"/>
                                                                                  <w:marTop w:val="0"/>
                                                                                  <w:marBottom w:val="0"/>
                                                                                  <w:divBdr>
                                                                                    <w:top w:val="none" w:sz="0" w:space="0" w:color="auto"/>
                                                                                    <w:left w:val="none" w:sz="0" w:space="0" w:color="auto"/>
                                                                                    <w:bottom w:val="none" w:sz="0" w:space="0" w:color="auto"/>
                                                                                    <w:right w:val="none" w:sz="0" w:space="0" w:color="auto"/>
                                                                                  </w:divBdr>
                                                                                </w:div>
                                                                                <w:div w:id="433482850">
                                                                                  <w:marLeft w:val="0"/>
                                                                                  <w:marRight w:val="0"/>
                                                                                  <w:marTop w:val="0"/>
                                                                                  <w:marBottom w:val="0"/>
                                                                                  <w:divBdr>
                                                                                    <w:top w:val="none" w:sz="0" w:space="0" w:color="auto"/>
                                                                                    <w:left w:val="none" w:sz="0" w:space="0" w:color="auto"/>
                                                                                    <w:bottom w:val="none" w:sz="0" w:space="0" w:color="auto"/>
                                                                                    <w:right w:val="none" w:sz="0" w:space="0" w:color="auto"/>
                                                                                  </w:divBdr>
                                                                                </w:div>
                                                                                <w:div w:id="458452438">
                                                                                  <w:marLeft w:val="0"/>
                                                                                  <w:marRight w:val="0"/>
                                                                                  <w:marTop w:val="0"/>
                                                                                  <w:marBottom w:val="0"/>
                                                                                  <w:divBdr>
                                                                                    <w:top w:val="none" w:sz="0" w:space="0" w:color="auto"/>
                                                                                    <w:left w:val="none" w:sz="0" w:space="0" w:color="auto"/>
                                                                                    <w:bottom w:val="none" w:sz="0" w:space="0" w:color="auto"/>
                                                                                    <w:right w:val="none" w:sz="0" w:space="0" w:color="auto"/>
                                                                                  </w:divBdr>
                                                                                </w:div>
                                                                                <w:div w:id="490415007">
                                                                                  <w:marLeft w:val="0"/>
                                                                                  <w:marRight w:val="0"/>
                                                                                  <w:marTop w:val="0"/>
                                                                                  <w:marBottom w:val="0"/>
                                                                                  <w:divBdr>
                                                                                    <w:top w:val="none" w:sz="0" w:space="0" w:color="auto"/>
                                                                                    <w:left w:val="none" w:sz="0" w:space="0" w:color="auto"/>
                                                                                    <w:bottom w:val="none" w:sz="0" w:space="0" w:color="auto"/>
                                                                                    <w:right w:val="none" w:sz="0" w:space="0" w:color="auto"/>
                                                                                  </w:divBdr>
                                                                                </w:div>
                                                                                <w:div w:id="518934494">
                                                                                  <w:marLeft w:val="0"/>
                                                                                  <w:marRight w:val="0"/>
                                                                                  <w:marTop w:val="0"/>
                                                                                  <w:marBottom w:val="0"/>
                                                                                  <w:divBdr>
                                                                                    <w:top w:val="none" w:sz="0" w:space="0" w:color="auto"/>
                                                                                    <w:left w:val="none" w:sz="0" w:space="0" w:color="auto"/>
                                                                                    <w:bottom w:val="none" w:sz="0" w:space="0" w:color="auto"/>
                                                                                    <w:right w:val="none" w:sz="0" w:space="0" w:color="auto"/>
                                                                                  </w:divBdr>
                                                                                </w:div>
                                                                                <w:div w:id="520507824">
                                                                                  <w:marLeft w:val="0"/>
                                                                                  <w:marRight w:val="0"/>
                                                                                  <w:marTop w:val="0"/>
                                                                                  <w:marBottom w:val="0"/>
                                                                                  <w:divBdr>
                                                                                    <w:top w:val="none" w:sz="0" w:space="0" w:color="auto"/>
                                                                                    <w:left w:val="none" w:sz="0" w:space="0" w:color="auto"/>
                                                                                    <w:bottom w:val="none" w:sz="0" w:space="0" w:color="auto"/>
                                                                                    <w:right w:val="none" w:sz="0" w:space="0" w:color="auto"/>
                                                                                  </w:divBdr>
                                                                                </w:div>
                                                                                <w:div w:id="522402245">
                                                                                  <w:marLeft w:val="0"/>
                                                                                  <w:marRight w:val="0"/>
                                                                                  <w:marTop w:val="0"/>
                                                                                  <w:marBottom w:val="0"/>
                                                                                  <w:divBdr>
                                                                                    <w:top w:val="none" w:sz="0" w:space="0" w:color="auto"/>
                                                                                    <w:left w:val="none" w:sz="0" w:space="0" w:color="auto"/>
                                                                                    <w:bottom w:val="none" w:sz="0" w:space="0" w:color="auto"/>
                                                                                    <w:right w:val="none" w:sz="0" w:space="0" w:color="auto"/>
                                                                                  </w:divBdr>
                                                                                </w:div>
                                                                                <w:div w:id="550658418">
                                                                                  <w:marLeft w:val="0"/>
                                                                                  <w:marRight w:val="0"/>
                                                                                  <w:marTop w:val="0"/>
                                                                                  <w:marBottom w:val="0"/>
                                                                                  <w:divBdr>
                                                                                    <w:top w:val="none" w:sz="0" w:space="0" w:color="auto"/>
                                                                                    <w:left w:val="none" w:sz="0" w:space="0" w:color="auto"/>
                                                                                    <w:bottom w:val="none" w:sz="0" w:space="0" w:color="auto"/>
                                                                                    <w:right w:val="none" w:sz="0" w:space="0" w:color="auto"/>
                                                                                  </w:divBdr>
                                                                                </w:div>
                                                                                <w:div w:id="562763027">
                                                                                  <w:marLeft w:val="0"/>
                                                                                  <w:marRight w:val="0"/>
                                                                                  <w:marTop w:val="0"/>
                                                                                  <w:marBottom w:val="0"/>
                                                                                  <w:divBdr>
                                                                                    <w:top w:val="none" w:sz="0" w:space="0" w:color="auto"/>
                                                                                    <w:left w:val="none" w:sz="0" w:space="0" w:color="auto"/>
                                                                                    <w:bottom w:val="none" w:sz="0" w:space="0" w:color="auto"/>
                                                                                    <w:right w:val="none" w:sz="0" w:space="0" w:color="auto"/>
                                                                                  </w:divBdr>
                                                                                </w:div>
                                                                                <w:div w:id="590238624">
                                                                                  <w:marLeft w:val="0"/>
                                                                                  <w:marRight w:val="0"/>
                                                                                  <w:marTop w:val="0"/>
                                                                                  <w:marBottom w:val="0"/>
                                                                                  <w:divBdr>
                                                                                    <w:top w:val="none" w:sz="0" w:space="0" w:color="auto"/>
                                                                                    <w:left w:val="none" w:sz="0" w:space="0" w:color="auto"/>
                                                                                    <w:bottom w:val="none" w:sz="0" w:space="0" w:color="auto"/>
                                                                                    <w:right w:val="none" w:sz="0" w:space="0" w:color="auto"/>
                                                                                  </w:divBdr>
                                                                                </w:div>
                                                                                <w:div w:id="607086998">
                                                                                  <w:marLeft w:val="0"/>
                                                                                  <w:marRight w:val="0"/>
                                                                                  <w:marTop w:val="0"/>
                                                                                  <w:marBottom w:val="0"/>
                                                                                  <w:divBdr>
                                                                                    <w:top w:val="none" w:sz="0" w:space="0" w:color="auto"/>
                                                                                    <w:left w:val="none" w:sz="0" w:space="0" w:color="auto"/>
                                                                                    <w:bottom w:val="none" w:sz="0" w:space="0" w:color="auto"/>
                                                                                    <w:right w:val="none" w:sz="0" w:space="0" w:color="auto"/>
                                                                                  </w:divBdr>
                                                                                </w:div>
                                                                                <w:div w:id="635722122">
                                                                                  <w:marLeft w:val="0"/>
                                                                                  <w:marRight w:val="0"/>
                                                                                  <w:marTop w:val="0"/>
                                                                                  <w:marBottom w:val="0"/>
                                                                                  <w:divBdr>
                                                                                    <w:top w:val="none" w:sz="0" w:space="0" w:color="auto"/>
                                                                                    <w:left w:val="none" w:sz="0" w:space="0" w:color="auto"/>
                                                                                    <w:bottom w:val="none" w:sz="0" w:space="0" w:color="auto"/>
                                                                                    <w:right w:val="none" w:sz="0" w:space="0" w:color="auto"/>
                                                                                  </w:divBdr>
                                                                                </w:div>
                                                                                <w:div w:id="648360894">
                                                                                  <w:marLeft w:val="0"/>
                                                                                  <w:marRight w:val="0"/>
                                                                                  <w:marTop w:val="0"/>
                                                                                  <w:marBottom w:val="0"/>
                                                                                  <w:divBdr>
                                                                                    <w:top w:val="none" w:sz="0" w:space="0" w:color="auto"/>
                                                                                    <w:left w:val="none" w:sz="0" w:space="0" w:color="auto"/>
                                                                                    <w:bottom w:val="none" w:sz="0" w:space="0" w:color="auto"/>
                                                                                    <w:right w:val="none" w:sz="0" w:space="0" w:color="auto"/>
                                                                                  </w:divBdr>
                                                                                </w:div>
                                                                                <w:div w:id="675422488">
                                                                                  <w:marLeft w:val="0"/>
                                                                                  <w:marRight w:val="0"/>
                                                                                  <w:marTop w:val="0"/>
                                                                                  <w:marBottom w:val="0"/>
                                                                                  <w:divBdr>
                                                                                    <w:top w:val="none" w:sz="0" w:space="0" w:color="auto"/>
                                                                                    <w:left w:val="none" w:sz="0" w:space="0" w:color="auto"/>
                                                                                    <w:bottom w:val="none" w:sz="0" w:space="0" w:color="auto"/>
                                                                                    <w:right w:val="none" w:sz="0" w:space="0" w:color="auto"/>
                                                                                  </w:divBdr>
                                                                                </w:div>
                                                                                <w:div w:id="677461429">
                                                                                  <w:marLeft w:val="0"/>
                                                                                  <w:marRight w:val="0"/>
                                                                                  <w:marTop w:val="0"/>
                                                                                  <w:marBottom w:val="0"/>
                                                                                  <w:divBdr>
                                                                                    <w:top w:val="none" w:sz="0" w:space="0" w:color="auto"/>
                                                                                    <w:left w:val="none" w:sz="0" w:space="0" w:color="auto"/>
                                                                                    <w:bottom w:val="none" w:sz="0" w:space="0" w:color="auto"/>
                                                                                    <w:right w:val="none" w:sz="0" w:space="0" w:color="auto"/>
                                                                                  </w:divBdr>
                                                                                </w:div>
                                                                                <w:div w:id="737746164">
                                                                                  <w:marLeft w:val="0"/>
                                                                                  <w:marRight w:val="0"/>
                                                                                  <w:marTop w:val="0"/>
                                                                                  <w:marBottom w:val="0"/>
                                                                                  <w:divBdr>
                                                                                    <w:top w:val="none" w:sz="0" w:space="0" w:color="auto"/>
                                                                                    <w:left w:val="none" w:sz="0" w:space="0" w:color="auto"/>
                                                                                    <w:bottom w:val="none" w:sz="0" w:space="0" w:color="auto"/>
                                                                                    <w:right w:val="none" w:sz="0" w:space="0" w:color="auto"/>
                                                                                  </w:divBdr>
                                                                                </w:div>
                                                                                <w:div w:id="739788484">
                                                                                  <w:marLeft w:val="0"/>
                                                                                  <w:marRight w:val="0"/>
                                                                                  <w:marTop w:val="0"/>
                                                                                  <w:marBottom w:val="0"/>
                                                                                  <w:divBdr>
                                                                                    <w:top w:val="none" w:sz="0" w:space="0" w:color="auto"/>
                                                                                    <w:left w:val="none" w:sz="0" w:space="0" w:color="auto"/>
                                                                                    <w:bottom w:val="none" w:sz="0" w:space="0" w:color="auto"/>
                                                                                    <w:right w:val="none" w:sz="0" w:space="0" w:color="auto"/>
                                                                                  </w:divBdr>
                                                                                </w:div>
                                                                                <w:div w:id="789014741">
                                                                                  <w:marLeft w:val="0"/>
                                                                                  <w:marRight w:val="0"/>
                                                                                  <w:marTop w:val="0"/>
                                                                                  <w:marBottom w:val="0"/>
                                                                                  <w:divBdr>
                                                                                    <w:top w:val="none" w:sz="0" w:space="0" w:color="auto"/>
                                                                                    <w:left w:val="none" w:sz="0" w:space="0" w:color="auto"/>
                                                                                    <w:bottom w:val="none" w:sz="0" w:space="0" w:color="auto"/>
                                                                                    <w:right w:val="none" w:sz="0" w:space="0" w:color="auto"/>
                                                                                  </w:divBdr>
                                                                                </w:div>
                                                                                <w:div w:id="799957087">
                                                                                  <w:marLeft w:val="0"/>
                                                                                  <w:marRight w:val="0"/>
                                                                                  <w:marTop w:val="0"/>
                                                                                  <w:marBottom w:val="0"/>
                                                                                  <w:divBdr>
                                                                                    <w:top w:val="none" w:sz="0" w:space="0" w:color="auto"/>
                                                                                    <w:left w:val="none" w:sz="0" w:space="0" w:color="auto"/>
                                                                                    <w:bottom w:val="none" w:sz="0" w:space="0" w:color="auto"/>
                                                                                    <w:right w:val="none" w:sz="0" w:space="0" w:color="auto"/>
                                                                                  </w:divBdr>
                                                                                </w:div>
                                                                                <w:div w:id="811096387">
                                                                                  <w:marLeft w:val="0"/>
                                                                                  <w:marRight w:val="0"/>
                                                                                  <w:marTop w:val="0"/>
                                                                                  <w:marBottom w:val="0"/>
                                                                                  <w:divBdr>
                                                                                    <w:top w:val="none" w:sz="0" w:space="0" w:color="auto"/>
                                                                                    <w:left w:val="none" w:sz="0" w:space="0" w:color="auto"/>
                                                                                    <w:bottom w:val="none" w:sz="0" w:space="0" w:color="auto"/>
                                                                                    <w:right w:val="none" w:sz="0" w:space="0" w:color="auto"/>
                                                                                  </w:divBdr>
                                                                                </w:div>
                                                                                <w:div w:id="825899844">
                                                                                  <w:marLeft w:val="0"/>
                                                                                  <w:marRight w:val="0"/>
                                                                                  <w:marTop w:val="0"/>
                                                                                  <w:marBottom w:val="0"/>
                                                                                  <w:divBdr>
                                                                                    <w:top w:val="none" w:sz="0" w:space="0" w:color="auto"/>
                                                                                    <w:left w:val="none" w:sz="0" w:space="0" w:color="auto"/>
                                                                                    <w:bottom w:val="none" w:sz="0" w:space="0" w:color="auto"/>
                                                                                    <w:right w:val="none" w:sz="0" w:space="0" w:color="auto"/>
                                                                                  </w:divBdr>
                                                                                </w:div>
                                                                                <w:div w:id="830407690">
                                                                                  <w:marLeft w:val="0"/>
                                                                                  <w:marRight w:val="0"/>
                                                                                  <w:marTop w:val="0"/>
                                                                                  <w:marBottom w:val="0"/>
                                                                                  <w:divBdr>
                                                                                    <w:top w:val="none" w:sz="0" w:space="0" w:color="auto"/>
                                                                                    <w:left w:val="none" w:sz="0" w:space="0" w:color="auto"/>
                                                                                    <w:bottom w:val="none" w:sz="0" w:space="0" w:color="auto"/>
                                                                                    <w:right w:val="none" w:sz="0" w:space="0" w:color="auto"/>
                                                                                  </w:divBdr>
                                                                                </w:div>
                                                                                <w:div w:id="835922947">
                                                                                  <w:marLeft w:val="0"/>
                                                                                  <w:marRight w:val="0"/>
                                                                                  <w:marTop w:val="0"/>
                                                                                  <w:marBottom w:val="0"/>
                                                                                  <w:divBdr>
                                                                                    <w:top w:val="none" w:sz="0" w:space="0" w:color="auto"/>
                                                                                    <w:left w:val="none" w:sz="0" w:space="0" w:color="auto"/>
                                                                                    <w:bottom w:val="none" w:sz="0" w:space="0" w:color="auto"/>
                                                                                    <w:right w:val="none" w:sz="0" w:space="0" w:color="auto"/>
                                                                                  </w:divBdr>
                                                                                </w:div>
                                                                                <w:div w:id="895972031">
                                                                                  <w:marLeft w:val="0"/>
                                                                                  <w:marRight w:val="0"/>
                                                                                  <w:marTop w:val="0"/>
                                                                                  <w:marBottom w:val="0"/>
                                                                                  <w:divBdr>
                                                                                    <w:top w:val="none" w:sz="0" w:space="0" w:color="auto"/>
                                                                                    <w:left w:val="none" w:sz="0" w:space="0" w:color="auto"/>
                                                                                    <w:bottom w:val="none" w:sz="0" w:space="0" w:color="auto"/>
                                                                                    <w:right w:val="none" w:sz="0" w:space="0" w:color="auto"/>
                                                                                  </w:divBdr>
                                                                                </w:div>
                                                                                <w:div w:id="899900880">
                                                                                  <w:marLeft w:val="0"/>
                                                                                  <w:marRight w:val="0"/>
                                                                                  <w:marTop w:val="0"/>
                                                                                  <w:marBottom w:val="0"/>
                                                                                  <w:divBdr>
                                                                                    <w:top w:val="none" w:sz="0" w:space="0" w:color="auto"/>
                                                                                    <w:left w:val="none" w:sz="0" w:space="0" w:color="auto"/>
                                                                                    <w:bottom w:val="none" w:sz="0" w:space="0" w:color="auto"/>
                                                                                    <w:right w:val="none" w:sz="0" w:space="0" w:color="auto"/>
                                                                                  </w:divBdr>
                                                                                </w:div>
                                                                                <w:div w:id="906232804">
                                                                                  <w:marLeft w:val="0"/>
                                                                                  <w:marRight w:val="0"/>
                                                                                  <w:marTop w:val="0"/>
                                                                                  <w:marBottom w:val="0"/>
                                                                                  <w:divBdr>
                                                                                    <w:top w:val="none" w:sz="0" w:space="0" w:color="auto"/>
                                                                                    <w:left w:val="none" w:sz="0" w:space="0" w:color="auto"/>
                                                                                    <w:bottom w:val="none" w:sz="0" w:space="0" w:color="auto"/>
                                                                                    <w:right w:val="none" w:sz="0" w:space="0" w:color="auto"/>
                                                                                  </w:divBdr>
                                                                                  <w:divsChild>
                                                                                    <w:div w:id="1202011552">
                                                                                      <w:marLeft w:val="0"/>
                                                                                      <w:marRight w:val="0"/>
                                                                                      <w:marTop w:val="0"/>
                                                                                      <w:marBottom w:val="0"/>
                                                                                      <w:divBdr>
                                                                                        <w:top w:val="none" w:sz="0" w:space="0" w:color="auto"/>
                                                                                        <w:left w:val="none" w:sz="0" w:space="0" w:color="auto"/>
                                                                                        <w:bottom w:val="none" w:sz="0" w:space="0" w:color="auto"/>
                                                                                        <w:right w:val="none" w:sz="0" w:space="0" w:color="auto"/>
                                                                                      </w:divBdr>
                                                                                    </w:div>
                                                                                    <w:div w:id="1914002119">
                                                                                      <w:marLeft w:val="0"/>
                                                                                      <w:marRight w:val="0"/>
                                                                                      <w:marTop w:val="0"/>
                                                                                      <w:marBottom w:val="0"/>
                                                                                      <w:divBdr>
                                                                                        <w:top w:val="none" w:sz="0" w:space="0" w:color="auto"/>
                                                                                        <w:left w:val="none" w:sz="0" w:space="0" w:color="auto"/>
                                                                                        <w:bottom w:val="none" w:sz="0" w:space="0" w:color="auto"/>
                                                                                        <w:right w:val="none" w:sz="0" w:space="0" w:color="auto"/>
                                                                                      </w:divBdr>
                                                                                    </w:div>
                                                                                  </w:divsChild>
                                                                                </w:div>
                                                                                <w:div w:id="911617406">
                                                                                  <w:marLeft w:val="0"/>
                                                                                  <w:marRight w:val="0"/>
                                                                                  <w:marTop w:val="0"/>
                                                                                  <w:marBottom w:val="0"/>
                                                                                  <w:divBdr>
                                                                                    <w:top w:val="none" w:sz="0" w:space="0" w:color="auto"/>
                                                                                    <w:left w:val="none" w:sz="0" w:space="0" w:color="auto"/>
                                                                                    <w:bottom w:val="none" w:sz="0" w:space="0" w:color="auto"/>
                                                                                    <w:right w:val="none" w:sz="0" w:space="0" w:color="auto"/>
                                                                                  </w:divBdr>
                                                                                </w:div>
                                                                                <w:div w:id="926815224">
                                                                                  <w:marLeft w:val="0"/>
                                                                                  <w:marRight w:val="0"/>
                                                                                  <w:marTop w:val="0"/>
                                                                                  <w:marBottom w:val="0"/>
                                                                                  <w:divBdr>
                                                                                    <w:top w:val="none" w:sz="0" w:space="0" w:color="auto"/>
                                                                                    <w:left w:val="none" w:sz="0" w:space="0" w:color="auto"/>
                                                                                    <w:bottom w:val="none" w:sz="0" w:space="0" w:color="auto"/>
                                                                                    <w:right w:val="none" w:sz="0" w:space="0" w:color="auto"/>
                                                                                  </w:divBdr>
                                                                                </w:div>
                                                                                <w:div w:id="937447621">
                                                                                  <w:marLeft w:val="0"/>
                                                                                  <w:marRight w:val="0"/>
                                                                                  <w:marTop w:val="0"/>
                                                                                  <w:marBottom w:val="0"/>
                                                                                  <w:divBdr>
                                                                                    <w:top w:val="none" w:sz="0" w:space="0" w:color="auto"/>
                                                                                    <w:left w:val="none" w:sz="0" w:space="0" w:color="auto"/>
                                                                                    <w:bottom w:val="none" w:sz="0" w:space="0" w:color="auto"/>
                                                                                    <w:right w:val="none" w:sz="0" w:space="0" w:color="auto"/>
                                                                                  </w:divBdr>
                                                                                </w:div>
                                                                                <w:div w:id="942805025">
                                                                                  <w:marLeft w:val="0"/>
                                                                                  <w:marRight w:val="0"/>
                                                                                  <w:marTop w:val="0"/>
                                                                                  <w:marBottom w:val="0"/>
                                                                                  <w:divBdr>
                                                                                    <w:top w:val="none" w:sz="0" w:space="0" w:color="auto"/>
                                                                                    <w:left w:val="none" w:sz="0" w:space="0" w:color="auto"/>
                                                                                    <w:bottom w:val="none" w:sz="0" w:space="0" w:color="auto"/>
                                                                                    <w:right w:val="none" w:sz="0" w:space="0" w:color="auto"/>
                                                                                  </w:divBdr>
                                                                                </w:div>
                                                                                <w:div w:id="967660872">
                                                                                  <w:marLeft w:val="0"/>
                                                                                  <w:marRight w:val="0"/>
                                                                                  <w:marTop w:val="0"/>
                                                                                  <w:marBottom w:val="0"/>
                                                                                  <w:divBdr>
                                                                                    <w:top w:val="none" w:sz="0" w:space="0" w:color="auto"/>
                                                                                    <w:left w:val="none" w:sz="0" w:space="0" w:color="auto"/>
                                                                                    <w:bottom w:val="none" w:sz="0" w:space="0" w:color="auto"/>
                                                                                    <w:right w:val="none" w:sz="0" w:space="0" w:color="auto"/>
                                                                                  </w:divBdr>
                                                                                </w:div>
                                                                                <w:div w:id="972978612">
                                                                                  <w:marLeft w:val="0"/>
                                                                                  <w:marRight w:val="0"/>
                                                                                  <w:marTop w:val="0"/>
                                                                                  <w:marBottom w:val="0"/>
                                                                                  <w:divBdr>
                                                                                    <w:top w:val="none" w:sz="0" w:space="0" w:color="auto"/>
                                                                                    <w:left w:val="none" w:sz="0" w:space="0" w:color="auto"/>
                                                                                    <w:bottom w:val="none" w:sz="0" w:space="0" w:color="auto"/>
                                                                                    <w:right w:val="none" w:sz="0" w:space="0" w:color="auto"/>
                                                                                  </w:divBdr>
                                                                                </w:div>
                                                                                <w:div w:id="984239183">
                                                                                  <w:marLeft w:val="0"/>
                                                                                  <w:marRight w:val="0"/>
                                                                                  <w:marTop w:val="0"/>
                                                                                  <w:marBottom w:val="0"/>
                                                                                  <w:divBdr>
                                                                                    <w:top w:val="none" w:sz="0" w:space="0" w:color="auto"/>
                                                                                    <w:left w:val="none" w:sz="0" w:space="0" w:color="auto"/>
                                                                                    <w:bottom w:val="none" w:sz="0" w:space="0" w:color="auto"/>
                                                                                    <w:right w:val="none" w:sz="0" w:space="0" w:color="auto"/>
                                                                                  </w:divBdr>
                                                                                </w:div>
                                                                                <w:div w:id="1032268904">
                                                                                  <w:marLeft w:val="0"/>
                                                                                  <w:marRight w:val="0"/>
                                                                                  <w:marTop w:val="0"/>
                                                                                  <w:marBottom w:val="0"/>
                                                                                  <w:divBdr>
                                                                                    <w:top w:val="none" w:sz="0" w:space="0" w:color="auto"/>
                                                                                    <w:left w:val="none" w:sz="0" w:space="0" w:color="auto"/>
                                                                                    <w:bottom w:val="none" w:sz="0" w:space="0" w:color="auto"/>
                                                                                    <w:right w:val="none" w:sz="0" w:space="0" w:color="auto"/>
                                                                                  </w:divBdr>
                                                                                </w:div>
                                                                                <w:div w:id="1052267613">
                                                                                  <w:marLeft w:val="0"/>
                                                                                  <w:marRight w:val="0"/>
                                                                                  <w:marTop w:val="0"/>
                                                                                  <w:marBottom w:val="0"/>
                                                                                  <w:divBdr>
                                                                                    <w:top w:val="none" w:sz="0" w:space="0" w:color="auto"/>
                                                                                    <w:left w:val="none" w:sz="0" w:space="0" w:color="auto"/>
                                                                                    <w:bottom w:val="none" w:sz="0" w:space="0" w:color="auto"/>
                                                                                    <w:right w:val="none" w:sz="0" w:space="0" w:color="auto"/>
                                                                                  </w:divBdr>
                                                                                </w:div>
                                                                                <w:div w:id="1071346944">
                                                                                  <w:marLeft w:val="0"/>
                                                                                  <w:marRight w:val="0"/>
                                                                                  <w:marTop w:val="0"/>
                                                                                  <w:marBottom w:val="0"/>
                                                                                  <w:divBdr>
                                                                                    <w:top w:val="none" w:sz="0" w:space="0" w:color="auto"/>
                                                                                    <w:left w:val="none" w:sz="0" w:space="0" w:color="auto"/>
                                                                                    <w:bottom w:val="none" w:sz="0" w:space="0" w:color="auto"/>
                                                                                    <w:right w:val="none" w:sz="0" w:space="0" w:color="auto"/>
                                                                                  </w:divBdr>
                                                                                </w:div>
                                                                                <w:div w:id="1113859989">
                                                                                  <w:marLeft w:val="0"/>
                                                                                  <w:marRight w:val="0"/>
                                                                                  <w:marTop w:val="0"/>
                                                                                  <w:marBottom w:val="0"/>
                                                                                  <w:divBdr>
                                                                                    <w:top w:val="none" w:sz="0" w:space="0" w:color="auto"/>
                                                                                    <w:left w:val="none" w:sz="0" w:space="0" w:color="auto"/>
                                                                                    <w:bottom w:val="none" w:sz="0" w:space="0" w:color="auto"/>
                                                                                    <w:right w:val="none" w:sz="0" w:space="0" w:color="auto"/>
                                                                                  </w:divBdr>
                                                                                </w:div>
                                                                                <w:div w:id="1138913028">
                                                                                  <w:marLeft w:val="0"/>
                                                                                  <w:marRight w:val="0"/>
                                                                                  <w:marTop w:val="0"/>
                                                                                  <w:marBottom w:val="0"/>
                                                                                  <w:divBdr>
                                                                                    <w:top w:val="none" w:sz="0" w:space="0" w:color="auto"/>
                                                                                    <w:left w:val="none" w:sz="0" w:space="0" w:color="auto"/>
                                                                                    <w:bottom w:val="none" w:sz="0" w:space="0" w:color="auto"/>
                                                                                    <w:right w:val="none" w:sz="0" w:space="0" w:color="auto"/>
                                                                                  </w:divBdr>
                                                                                </w:div>
                                                                                <w:div w:id="1149904070">
                                                                                  <w:marLeft w:val="0"/>
                                                                                  <w:marRight w:val="0"/>
                                                                                  <w:marTop w:val="0"/>
                                                                                  <w:marBottom w:val="0"/>
                                                                                  <w:divBdr>
                                                                                    <w:top w:val="none" w:sz="0" w:space="0" w:color="auto"/>
                                                                                    <w:left w:val="none" w:sz="0" w:space="0" w:color="auto"/>
                                                                                    <w:bottom w:val="none" w:sz="0" w:space="0" w:color="auto"/>
                                                                                    <w:right w:val="none" w:sz="0" w:space="0" w:color="auto"/>
                                                                                  </w:divBdr>
                                                                                </w:div>
                                                                                <w:div w:id="1161314747">
                                                                                  <w:marLeft w:val="0"/>
                                                                                  <w:marRight w:val="0"/>
                                                                                  <w:marTop w:val="0"/>
                                                                                  <w:marBottom w:val="0"/>
                                                                                  <w:divBdr>
                                                                                    <w:top w:val="none" w:sz="0" w:space="0" w:color="auto"/>
                                                                                    <w:left w:val="none" w:sz="0" w:space="0" w:color="auto"/>
                                                                                    <w:bottom w:val="none" w:sz="0" w:space="0" w:color="auto"/>
                                                                                    <w:right w:val="none" w:sz="0" w:space="0" w:color="auto"/>
                                                                                  </w:divBdr>
                                                                                </w:div>
                                                                                <w:div w:id="1163855394">
                                                                                  <w:marLeft w:val="0"/>
                                                                                  <w:marRight w:val="0"/>
                                                                                  <w:marTop w:val="0"/>
                                                                                  <w:marBottom w:val="0"/>
                                                                                  <w:divBdr>
                                                                                    <w:top w:val="none" w:sz="0" w:space="0" w:color="auto"/>
                                                                                    <w:left w:val="none" w:sz="0" w:space="0" w:color="auto"/>
                                                                                    <w:bottom w:val="none" w:sz="0" w:space="0" w:color="auto"/>
                                                                                    <w:right w:val="none" w:sz="0" w:space="0" w:color="auto"/>
                                                                                  </w:divBdr>
                                                                                </w:div>
                                                                                <w:div w:id="1194418053">
                                                                                  <w:marLeft w:val="0"/>
                                                                                  <w:marRight w:val="0"/>
                                                                                  <w:marTop w:val="0"/>
                                                                                  <w:marBottom w:val="0"/>
                                                                                  <w:divBdr>
                                                                                    <w:top w:val="none" w:sz="0" w:space="0" w:color="auto"/>
                                                                                    <w:left w:val="none" w:sz="0" w:space="0" w:color="auto"/>
                                                                                    <w:bottom w:val="none" w:sz="0" w:space="0" w:color="auto"/>
                                                                                    <w:right w:val="none" w:sz="0" w:space="0" w:color="auto"/>
                                                                                  </w:divBdr>
                                                                                </w:div>
                                                                                <w:div w:id="1229539686">
                                                                                  <w:marLeft w:val="0"/>
                                                                                  <w:marRight w:val="0"/>
                                                                                  <w:marTop w:val="0"/>
                                                                                  <w:marBottom w:val="0"/>
                                                                                  <w:divBdr>
                                                                                    <w:top w:val="none" w:sz="0" w:space="0" w:color="auto"/>
                                                                                    <w:left w:val="none" w:sz="0" w:space="0" w:color="auto"/>
                                                                                    <w:bottom w:val="none" w:sz="0" w:space="0" w:color="auto"/>
                                                                                    <w:right w:val="none" w:sz="0" w:space="0" w:color="auto"/>
                                                                                  </w:divBdr>
                                                                                </w:div>
                                                                                <w:div w:id="1242527608">
                                                                                  <w:marLeft w:val="0"/>
                                                                                  <w:marRight w:val="0"/>
                                                                                  <w:marTop w:val="0"/>
                                                                                  <w:marBottom w:val="0"/>
                                                                                  <w:divBdr>
                                                                                    <w:top w:val="none" w:sz="0" w:space="0" w:color="auto"/>
                                                                                    <w:left w:val="none" w:sz="0" w:space="0" w:color="auto"/>
                                                                                    <w:bottom w:val="none" w:sz="0" w:space="0" w:color="auto"/>
                                                                                    <w:right w:val="none" w:sz="0" w:space="0" w:color="auto"/>
                                                                                  </w:divBdr>
                                                                                </w:div>
                                                                                <w:div w:id="1263151621">
                                                                                  <w:marLeft w:val="0"/>
                                                                                  <w:marRight w:val="0"/>
                                                                                  <w:marTop w:val="0"/>
                                                                                  <w:marBottom w:val="0"/>
                                                                                  <w:divBdr>
                                                                                    <w:top w:val="none" w:sz="0" w:space="0" w:color="auto"/>
                                                                                    <w:left w:val="none" w:sz="0" w:space="0" w:color="auto"/>
                                                                                    <w:bottom w:val="none" w:sz="0" w:space="0" w:color="auto"/>
                                                                                    <w:right w:val="none" w:sz="0" w:space="0" w:color="auto"/>
                                                                                  </w:divBdr>
                                                                                </w:div>
                                                                                <w:div w:id="1306548992">
                                                                                  <w:marLeft w:val="0"/>
                                                                                  <w:marRight w:val="0"/>
                                                                                  <w:marTop w:val="0"/>
                                                                                  <w:marBottom w:val="0"/>
                                                                                  <w:divBdr>
                                                                                    <w:top w:val="none" w:sz="0" w:space="0" w:color="auto"/>
                                                                                    <w:left w:val="none" w:sz="0" w:space="0" w:color="auto"/>
                                                                                    <w:bottom w:val="none" w:sz="0" w:space="0" w:color="auto"/>
                                                                                    <w:right w:val="none" w:sz="0" w:space="0" w:color="auto"/>
                                                                                  </w:divBdr>
                                                                                  <w:divsChild>
                                                                                    <w:div w:id="1608851880">
                                                                                      <w:marLeft w:val="0"/>
                                                                                      <w:marRight w:val="0"/>
                                                                                      <w:marTop w:val="0"/>
                                                                                      <w:marBottom w:val="0"/>
                                                                                      <w:divBdr>
                                                                                        <w:top w:val="none" w:sz="0" w:space="0" w:color="auto"/>
                                                                                        <w:left w:val="none" w:sz="0" w:space="0" w:color="auto"/>
                                                                                        <w:bottom w:val="none" w:sz="0" w:space="0" w:color="auto"/>
                                                                                        <w:right w:val="none" w:sz="0" w:space="0" w:color="auto"/>
                                                                                      </w:divBdr>
                                                                                    </w:div>
                                                                                  </w:divsChild>
                                                                                </w:div>
                                                                                <w:div w:id="1331788931">
                                                                                  <w:marLeft w:val="0"/>
                                                                                  <w:marRight w:val="0"/>
                                                                                  <w:marTop w:val="0"/>
                                                                                  <w:marBottom w:val="0"/>
                                                                                  <w:divBdr>
                                                                                    <w:top w:val="none" w:sz="0" w:space="0" w:color="auto"/>
                                                                                    <w:left w:val="none" w:sz="0" w:space="0" w:color="auto"/>
                                                                                    <w:bottom w:val="none" w:sz="0" w:space="0" w:color="auto"/>
                                                                                    <w:right w:val="none" w:sz="0" w:space="0" w:color="auto"/>
                                                                                  </w:divBdr>
                                                                                </w:div>
                                                                                <w:div w:id="1334801265">
                                                                                  <w:marLeft w:val="0"/>
                                                                                  <w:marRight w:val="0"/>
                                                                                  <w:marTop w:val="0"/>
                                                                                  <w:marBottom w:val="0"/>
                                                                                  <w:divBdr>
                                                                                    <w:top w:val="none" w:sz="0" w:space="0" w:color="auto"/>
                                                                                    <w:left w:val="none" w:sz="0" w:space="0" w:color="auto"/>
                                                                                    <w:bottom w:val="none" w:sz="0" w:space="0" w:color="auto"/>
                                                                                    <w:right w:val="none" w:sz="0" w:space="0" w:color="auto"/>
                                                                                  </w:divBdr>
                                                                                </w:div>
                                                                                <w:div w:id="1335911696">
                                                                                  <w:marLeft w:val="0"/>
                                                                                  <w:marRight w:val="0"/>
                                                                                  <w:marTop w:val="0"/>
                                                                                  <w:marBottom w:val="0"/>
                                                                                  <w:divBdr>
                                                                                    <w:top w:val="none" w:sz="0" w:space="0" w:color="auto"/>
                                                                                    <w:left w:val="none" w:sz="0" w:space="0" w:color="auto"/>
                                                                                    <w:bottom w:val="none" w:sz="0" w:space="0" w:color="auto"/>
                                                                                    <w:right w:val="none" w:sz="0" w:space="0" w:color="auto"/>
                                                                                  </w:divBdr>
                                                                                </w:div>
                                                                                <w:div w:id="1352073937">
                                                                                  <w:marLeft w:val="0"/>
                                                                                  <w:marRight w:val="0"/>
                                                                                  <w:marTop w:val="0"/>
                                                                                  <w:marBottom w:val="0"/>
                                                                                  <w:divBdr>
                                                                                    <w:top w:val="none" w:sz="0" w:space="0" w:color="auto"/>
                                                                                    <w:left w:val="none" w:sz="0" w:space="0" w:color="auto"/>
                                                                                    <w:bottom w:val="none" w:sz="0" w:space="0" w:color="auto"/>
                                                                                    <w:right w:val="none" w:sz="0" w:space="0" w:color="auto"/>
                                                                                  </w:divBdr>
                                                                                </w:div>
                                                                                <w:div w:id="1401557504">
                                                                                  <w:marLeft w:val="0"/>
                                                                                  <w:marRight w:val="0"/>
                                                                                  <w:marTop w:val="0"/>
                                                                                  <w:marBottom w:val="0"/>
                                                                                  <w:divBdr>
                                                                                    <w:top w:val="none" w:sz="0" w:space="0" w:color="auto"/>
                                                                                    <w:left w:val="none" w:sz="0" w:space="0" w:color="auto"/>
                                                                                    <w:bottom w:val="none" w:sz="0" w:space="0" w:color="auto"/>
                                                                                    <w:right w:val="none" w:sz="0" w:space="0" w:color="auto"/>
                                                                                  </w:divBdr>
                                                                                </w:div>
                                                                                <w:div w:id="1413743415">
                                                                                  <w:marLeft w:val="0"/>
                                                                                  <w:marRight w:val="0"/>
                                                                                  <w:marTop w:val="0"/>
                                                                                  <w:marBottom w:val="0"/>
                                                                                  <w:divBdr>
                                                                                    <w:top w:val="none" w:sz="0" w:space="0" w:color="auto"/>
                                                                                    <w:left w:val="none" w:sz="0" w:space="0" w:color="auto"/>
                                                                                    <w:bottom w:val="none" w:sz="0" w:space="0" w:color="auto"/>
                                                                                    <w:right w:val="none" w:sz="0" w:space="0" w:color="auto"/>
                                                                                  </w:divBdr>
                                                                                </w:div>
                                                                                <w:div w:id="1418938052">
                                                                                  <w:marLeft w:val="0"/>
                                                                                  <w:marRight w:val="0"/>
                                                                                  <w:marTop w:val="0"/>
                                                                                  <w:marBottom w:val="0"/>
                                                                                  <w:divBdr>
                                                                                    <w:top w:val="none" w:sz="0" w:space="0" w:color="auto"/>
                                                                                    <w:left w:val="none" w:sz="0" w:space="0" w:color="auto"/>
                                                                                    <w:bottom w:val="none" w:sz="0" w:space="0" w:color="auto"/>
                                                                                    <w:right w:val="none" w:sz="0" w:space="0" w:color="auto"/>
                                                                                  </w:divBdr>
                                                                                </w:div>
                                                                                <w:div w:id="1472408494">
                                                                                  <w:marLeft w:val="0"/>
                                                                                  <w:marRight w:val="0"/>
                                                                                  <w:marTop w:val="0"/>
                                                                                  <w:marBottom w:val="0"/>
                                                                                  <w:divBdr>
                                                                                    <w:top w:val="none" w:sz="0" w:space="0" w:color="auto"/>
                                                                                    <w:left w:val="none" w:sz="0" w:space="0" w:color="auto"/>
                                                                                    <w:bottom w:val="none" w:sz="0" w:space="0" w:color="auto"/>
                                                                                    <w:right w:val="none" w:sz="0" w:space="0" w:color="auto"/>
                                                                                  </w:divBdr>
                                                                                </w:div>
                                                                                <w:div w:id="1484201574">
                                                                                  <w:marLeft w:val="0"/>
                                                                                  <w:marRight w:val="0"/>
                                                                                  <w:marTop w:val="0"/>
                                                                                  <w:marBottom w:val="0"/>
                                                                                  <w:divBdr>
                                                                                    <w:top w:val="none" w:sz="0" w:space="0" w:color="auto"/>
                                                                                    <w:left w:val="none" w:sz="0" w:space="0" w:color="auto"/>
                                                                                    <w:bottom w:val="none" w:sz="0" w:space="0" w:color="auto"/>
                                                                                    <w:right w:val="none" w:sz="0" w:space="0" w:color="auto"/>
                                                                                  </w:divBdr>
                                                                                </w:div>
                                                                                <w:div w:id="1510750075">
                                                                                  <w:marLeft w:val="0"/>
                                                                                  <w:marRight w:val="0"/>
                                                                                  <w:marTop w:val="0"/>
                                                                                  <w:marBottom w:val="0"/>
                                                                                  <w:divBdr>
                                                                                    <w:top w:val="none" w:sz="0" w:space="0" w:color="auto"/>
                                                                                    <w:left w:val="none" w:sz="0" w:space="0" w:color="auto"/>
                                                                                    <w:bottom w:val="none" w:sz="0" w:space="0" w:color="auto"/>
                                                                                    <w:right w:val="none" w:sz="0" w:space="0" w:color="auto"/>
                                                                                  </w:divBdr>
                                                                                </w:div>
                                                                                <w:div w:id="1532650034">
                                                                                  <w:marLeft w:val="0"/>
                                                                                  <w:marRight w:val="0"/>
                                                                                  <w:marTop w:val="0"/>
                                                                                  <w:marBottom w:val="0"/>
                                                                                  <w:divBdr>
                                                                                    <w:top w:val="none" w:sz="0" w:space="0" w:color="auto"/>
                                                                                    <w:left w:val="none" w:sz="0" w:space="0" w:color="auto"/>
                                                                                    <w:bottom w:val="none" w:sz="0" w:space="0" w:color="auto"/>
                                                                                    <w:right w:val="none" w:sz="0" w:space="0" w:color="auto"/>
                                                                                  </w:divBdr>
                                                                                </w:div>
                                                                                <w:div w:id="1537934876">
                                                                                  <w:marLeft w:val="0"/>
                                                                                  <w:marRight w:val="0"/>
                                                                                  <w:marTop w:val="0"/>
                                                                                  <w:marBottom w:val="0"/>
                                                                                  <w:divBdr>
                                                                                    <w:top w:val="none" w:sz="0" w:space="0" w:color="auto"/>
                                                                                    <w:left w:val="none" w:sz="0" w:space="0" w:color="auto"/>
                                                                                    <w:bottom w:val="none" w:sz="0" w:space="0" w:color="auto"/>
                                                                                    <w:right w:val="none" w:sz="0" w:space="0" w:color="auto"/>
                                                                                  </w:divBdr>
                                                                                </w:div>
                                                                                <w:div w:id="1559779366">
                                                                                  <w:marLeft w:val="0"/>
                                                                                  <w:marRight w:val="0"/>
                                                                                  <w:marTop w:val="0"/>
                                                                                  <w:marBottom w:val="0"/>
                                                                                  <w:divBdr>
                                                                                    <w:top w:val="none" w:sz="0" w:space="0" w:color="auto"/>
                                                                                    <w:left w:val="none" w:sz="0" w:space="0" w:color="auto"/>
                                                                                    <w:bottom w:val="none" w:sz="0" w:space="0" w:color="auto"/>
                                                                                    <w:right w:val="none" w:sz="0" w:space="0" w:color="auto"/>
                                                                                  </w:divBdr>
                                                                                </w:div>
                                                                                <w:div w:id="1582830497">
                                                                                  <w:marLeft w:val="0"/>
                                                                                  <w:marRight w:val="0"/>
                                                                                  <w:marTop w:val="0"/>
                                                                                  <w:marBottom w:val="0"/>
                                                                                  <w:divBdr>
                                                                                    <w:top w:val="none" w:sz="0" w:space="0" w:color="auto"/>
                                                                                    <w:left w:val="none" w:sz="0" w:space="0" w:color="auto"/>
                                                                                    <w:bottom w:val="none" w:sz="0" w:space="0" w:color="auto"/>
                                                                                    <w:right w:val="none" w:sz="0" w:space="0" w:color="auto"/>
                                                                                  </w:divBdr>
                                                                                </w:div>
                                                                                <w:div w:id="1587034790">
                                                                                  <w:marLeft w:val="0"/>
                                                                                  <w:marRight w:val="0"/>
                                                                                  <w:marTop w:val="0"/>
                                                                                  <w:marBottom w:val="0"/>
                                                                                  <w:divBdr>
                                                                                    <w:top w:val="none" w:sz="0" w:space="0" w:color="auto"/>
                                                                                    <w:left w:val="none" w:sz="0" w:space="0" w:color="auto"/>
                                                                                    <w:bottom w:val="none" w:sz="0" w:space="0" w:color="auto"/>
                                                                                    <w:right w:val="none" w:sz="0" w:space="0" w:color="auto"/>
                                                                                  </w:divBdr>
                                                                                </w:div>
                                                                                <w:div w:id="1588031264">
                                                                                  <w:marLeft w:val="0"/>
                                                                                  <w:marRight w:val="0"/>
                                                                                  <w:marTop w:val="0"/>
                                                                                  <w:marBottom w:val="0"/>
                                                                                  <w:divBdr>
                                                                                    <w:top w:val="none" w:sz="0" w:space="0" w:color="auto"/>
                                                                                    <w:left w:val="none" w:sz="0" w:space="0" w:color="auto"/>
                                                                                    <w:bottom w:val="none" w:sz="0" w:space="0" w:color="auto"/>
                                                                                    <w:right w:val="none" w:sz="0" w:space="0" w:color="auto"/>
                                                                                  </w:divBdr>
                                                                                </w:div>
                                                                                <w:div w:id="1592198257">
                                                                                  <w:marLeft w:val="0"/>
                                                                                  <w:marRight w:val="0"/>
                                                                                  <w:marTop w:val="0"/>
                                                                                  <w:marBottom w:val="0"/>
                                                                                  <w:divBdr>
                                                                                    <w:top w:val="none" w:sz="0" w:space="0" w:color="auto"/>
                                                                                    <w:left w:val="none" w:sz="0" w:space="0" w:color="auto"/>
                                                                                    <w:bottom w:val="none" w:sz="0" w:space="0" w:color="auto"/>
                                                                                    <w:right w:val="none" w:sz="0" w:space="0" w:color="auto"/>
                                                                                  </w:divBdr>
                                                                                </w:div>
                                                                                <w:div w:id="1610356804">
                                                                                  <w:marLeft w:val="0"/>
                                                                                  <w:marRight w:val="0"/>
                                                                                  <w:marTop w:val="0"/>
                                                                                  <w:marBottom w:val="0"/>
                                                                                  <w:divBdr>
                                                                                    <w:top w:val="none" w:sz="0" w:space="0" w:color="auto"/>
                                                                                    <w:left w:val="none" w:sz="0" w:space="0" w:color="auto"/>
                                                                                    <w:bottom w:val="none" w:sz="0" w:space="0" w:color="auto"/>
                                                                                    <w:right w:val="none" w:sz="0" w:space="0" w:color="auto"/>
                                                                                  </w:divBdr>
                                                                                </w:div>
                                                                                <w:div w:id="1687168953">
                                                                                  <w:marLeft w:val="0"/>
                                                                                  <w:marRight w:val="0"/>
                                                                                  <w:marTop w:val="0"/>
                                                                                  <w:marBottom w:val="0"/>
                                                                                  <w:divBdr>
                                                                                    <w:top w:val="none" w:sz="0" w:space="0" w:color="auto"/>
                                                                                    <w:left w:val="none" w:sz="0" w:space="0" w:color="auto"/>
                                                                                    <w:bottom w:val="none" w:sz="0" w:space="0" w:color="auto"/>
                                                                                    <w:right w:val="none" w:sz="0" w:space="0" w:color="auto"/>
                                                                                  </w:divBdr>
                                                                                </w:div>
                                                                                <w:div w:id="1694838983">
                                                                                  <w:marLeft w:val="0"/>
                                                                                  <w:marRight w:val="0"/>
                                                                                  <w:marTop w:val="0"/>
                                                                                  <w:marBottom w:val="0"/>
                                                                                  <w:divBdr>
                                                                                    <w:top w:val="none" w:sz="0" w:space="0" w:color="auto"/>
                                                                                    <w:left w:val="none" w:sz="0" w:space="0" w:color="auto"/>
                                                                                    <w:bottom w:val="none" w:sz="0" w:space="0" w:color="auto"/>
                                                                                    <w:right w:val="none" w:sz="0" w:space="0" w:color="auto"/>
                                                                                  </w:divBdr>
                                                                                  <w:divsChild>
                                                                                    <w:div w:id="141696295">
                                                                                      <w:marLeft w:val="0"/>
                                                                                      <w:marRight w:val="0"/>
                                                                                      <w:marTop w:val="0"/>
                                                                                      <w:marBottom w:val="0"/>
                                                                                      <w:divBdr>
                                                                                        <w:top w:val="none" w:sz="0" w:space="0" w:color="auto"/>
                                                                                        <w:left w:val="none" w:sz="0" w:space="0" w:color="auto"/>
                                                                                        <w:bottom w:val="none" w:sz="0" w:space="0" w:color="auto"/>
                                                                                        <w:right w:val="none" w:sz="0" w:space="0" w:color="auto"/>
                                                                                      </w:divBdr>
                                                                                    </w:div>
                                                                                    <w:div w:id="683629384">
                                                                                      <w:marLeft w:val="0"/>
                                                                                      <w:marRight w:val="0"/>
                                                                                      <w:marTop w:val="0"/>
                                                                                      <w:marBottom w:val="0"/>
                                                                                      <w:divBdr>
                                                                                        <w:top w:val="none" w:sz="0" w:space="0" w:color="auto"/>
                                                                                        <w:left w:val="none" w:sz="0" w:space="0" w:color="auto"/>
                                                                                        <w:bottom w:val="none" w:sz="0" w:space="0" w:color="auto"/>
                                                                                        <w:right w:val="none" w:sz="0" w:space="0" w:color="auto"/>
                                                                                      </w:divBdr>
                                                                                    </w:div>
                                                                                    <w:div w:id="920867443">
                                                                                      <w:marLeft w:val="0"/>
                                                                                      <w:marRight w:val="0"/>
                                                                                      <w:marTop w:val="0"/>
                                                                                      <w:marBottom w:val="0"/>
                                                                                      <w:divBdr>
                                                                                        <w:top w:val="none" w:sz="0" w:space="0" w:color="auto"/>
                                                                                        <w:left w:val="none" w:sz="0" w:space="0" w:color="auto"/>
                                                                                        <w:bottom w:val="none" w:sz="0" w:space="0" w:color="auto"/>
                                                                                        <w:right w:val="none" w:sz="0" w:space="0" w:color="auto"/>
                                                                                      </w:divBdr>
                                                                                    </w:div>
                                                                                    <w:div w:id="930360693">
                                                                                      <w:marLeft w:val="0"/>
                                                                                      <w:marRight w:val="0"/>
                                                                                      <w:marTop w:val="0"/>
                                                                                      <w:marBottom w:val="0"/>
                                                                                      <w:divBdr>
                                                                                        <w:top w:val="none" w:sz="0" w:space="0" w:color="auto"/>
                                                                                        <w:left w:val="none" w:sz="0" w:space="0" w:color="auto"/>
                                                                                        <w:bottom w:val="none" w:sz="0" w:space="0" w:color="auto"/>
                                                                                        <w:right w:val="none" w:sz="0" w:space="0" w:color="auto"/>
                                                                                      </w:divBdr>
                                                                                    </w:div>
                                                                                    <w:div w:id="1839690681">
                                                                                      <w:marLeft w:val="0"/>
                                                                                      <w:marRight w:val="0"/>
                                                                                      <w:marTop w:val="0"/>
                                                                                      <w:marBottom w:val="0"/>
                                                                                      <w:divBdr>
                                                                                        <w:top w:val="none" w:sz="0" w:space="0" w:color="auto"/>
                                                                                        <w:left w:val="none" w:sz="0" w:space="0" w:color="auto"/>
                                                                                        <w:bottom w:val="none" w:sz="0" w:space="0" w:color="auto"/>
                                                                                        <w:right w:val="none" w:sz="0" w:space="0" w:color="auto"/>
                                                                                      </w:divBdr>
                                                                                    </w:div>
                                                                                  </w:divsChild>
                                                                                </w:div>
                                                                                <w:div w:id="1723141045">
                                                                                  <w:marLeft w:val="0"/>
                                                                                  <w:marRight w:val="0"/>
                                                                                  <w:marTop w:val="0"/>
                                                                                  <w:marBottom w:val="0"/>
                                                                                  <w:divBdr>
                                                                                    <w:top w:val="none" w:sz="0" w:space="0" w:color="auto"/>
                                                                                    <w:left w:val="none" w:sz="0" w:space="0" w:color="auto"/>
                                                                                    <w:bottom w:val="none" w:sz="0" w:space="0" w:color="auto"/>
                                                                                    <w:right w:val="none" w:sz="0" w:space="0" w:color="auto"/>
                                                                                  </w:divBdr>
                                                                                </w:div>
                                                                                <w:div w:id="1733625811">
                                                                                  <w:marLeft w:val="0"/>
                                                                                  <w:marRight w:val="0"/>
                                                                                  <w:marTop w:val="0"/>
                                                                                  <w:marBottom w:val="0"/>
                                                                                  <w:divBdr>
                                                                                    <w:top w:val="none" w:sz="0" w:space="0" w:color="auto"/>
                                                                                    <w:left w:val="none" w:sz="0" w:space="0" w:color="auto"/>
                                                                                    <w:bottom w:val="none" w:sz="0" w:space="0" w:color="auto"/>
                                                                                    <w:right w:val="none" w:sz="0" w:space="0" w:color="auto"/>
                                                                                  </w:divBdr>
                                                                                </w:div>
                                                                                <w:div w:id="1740471606">
                                                                                  <w:marLeft w:val="0"/>
                                                                                  <w:marRight w:val="0"/>
                                                                                  <w:marTop w:val="0"/>
                                                                                  <w:marBottom w:val="0"/>
                                                                                  <w:divBdr>
                                                                                    <w:top w:val="none" w:sz="0" w:space="0" w:color="auto"/>
                                                                                    <w:left w:val="none" w:sz="0" w:space="0" w:color="auto"/>
                                                                                    <w:bottom w:val="none" w:sz="0" w:space="0" w:color="auto"/>
                                                                                    <w:right w:val="none" w:sz="0" w:space="0" w:color="auto"/>
                                                                                  </w:divBdr>
                                                                                </w:div>
                                                                                <w:div w:id="1746607541">
                                                                                  <w:marLeft w:val="0"/>
                                                                                  <w:marRight w:val="0"/>
                                                                                  <w:marTop w:val="0"/>
                                                                                  <w:marBottom w:val="0"/>
                                                                                  <w:divBdr>
                                                                                    <w:top w:val="none" w:sz="0" w:space="0" w:color="auto"/>
                                                                                    <w:left w:val="none" w:sz="0" w:space="0" w:color="auto"/>
                                                                                    <w:bottom w:val="none" w:sz="0" w:space="0" w:color="auto"/>
                                                                                    <w:right w:val="none" w:sz="0" w:space="0" w:color="auto"/>
                                                                                  </w:divBdr>
                                                                                  <w:divsChild>
                                                                                    <w:div w:id="380206083">
                                                                                      <w:marLeft w:val="0"/>
                                                                                      <w:marRight w:val="0"/>
                                                                                      <w:marTop w:val="0"/>
                                                                                      <w:marBottom w:val="0"/>
                                                                                      <w:divBdr>
                                                                                        <w:top w:val="none" w:sz="0" w:space="0" w:color="auto"/>
                                                                                        <w:left w:val="none" w:sz="0" w:space="0" w:color="auto"/>
                                                                                        <w:bottom w:val="none" w:sz="0" w:space="0" w:color="auto"/>
                                                                                        <w:right w:val="none" w:sz="0" w:space="0" w:color="auto"/>
                                                                                      </w:divBdr>
                                                                                    </w:div>
                                                                                    <w:div w:id="1035080364">
                                                                                      <w:marLeft w:val="0"/>
                                                                                      <w:marRight w:val="0"/>
                                                                                      <w:marTop w:val="0"/>
                                                                                      <w:marBottom w:val="0"/>
                                                                                      <w:divBdr>
                                                                                        <w:top w:val="none" w:sz="0" w:space="0" w:color="auto"/>
                                                                                        <w:left w:val="none" w:sz="0" w:space="0" w:color="auto"/>
                                                                                        <w:bottom w:val="none" w:sz="0" w:space="0" w:color="auto"/>
                                                                                        <w:right w:val="none" w:sz="0" w:space="0" w:color="auto"/>
                                                                                      </w:divBdr>
                                                                                    </w:div>
                                                                                    <w:div w:id="1657683019">
                                                                                      <w:marLeft w:val="0"/>
                                                                                      <w:marRight w:val="0"/>
                                                                                      <w:marTop w:val="0"/>
                                                                                      <w:marBottom w:val="0"/>
                                                                                      <w:divBdr>
                                                                                        <w:top w:val="none" w:sz="0" w:space="0" w:color="auto"/>
                                                                                        <w:left w:val="none" w:sz="0" w:space="0" w:color="auto"/>
                                                                                        <w:bottom w:val="none" w:sz="0" w:space="0" w:color="auto"/>
                                                                                        <w:right w:val="none" w:sz="0" w:space="0" w:color="auto"/>
                                                                                      </w:divBdr>
                                                                                    </w:div>
                                                                                    <w:div w:id="2046901722">
                                                                                      <w:marLeft w:val="0"/>
                                                                                      <w:marRight w:val="0"/>
                                                                                      <w:marTop w:val="0"/>
                                                                                      <w:marBottom w:val="0"/>
                                                                                      <w:divBdr>
                                                                                        <w:top w:val="none" w:sz="0" w:space="0" w:color="auto"/>
                                                                                        <w:left w:val="none" w:sz="0" w:space="0" w:color="auto"/>
                                                                                        <w:bottom w:val="none" w:sz="0" w:space="0" w:color="auto"/>
                                                                                        <w:right w:val="none" w:sz="0" w:space="0" w:color="auto"/>
                                                                                      </w:divBdr>
                                                                                    </w:div>
                                                                                  </w:divsChild>
                                                                                </w:div>
                                                                                <w:div w:id="1803500702">
                                                                                  <w:marLeft w:val="0"/>
                                                                                  <w:marRight w:val="0"/>
                                                                                  <w:marTop w:val="0"/>
                                                                                  <w:marBottom w:val="0"/>
                                                                                  <w:divBdr>
                                                                                    <w:top w:val="none" w:sz="0" w:space="0" w:color="auto"/>
                                                                                    <w:left w:val="none" w:sz="0" w:space="0" w:color="auto"/>
                                                                                    <w:bottom w:val="none" w:sz="0" w:space="0" w:color="auto"/>
                                                                                    <w:right w:val="none" w:sz="0" w:space="0" w:color="auto"/>
                                                                                  </w:divBdr>
                                                                                </w:div>
                                                                                <w:div w:id="1878664723">
                                                                                  <w:marLeft w:val="0"/>
                                                                                  <w:marRight w:val="0"/>
                                                                                  <w:marTop w:val="0"/>
                                                                                  <w:marBottom w:val="0"/>
                                                                                  <w:divBdr>
                                                                                    <w:top w:val="none" w:sz="0" w:space="0" w:color="auto"/>
                                                                                    <w:left w:val="none" w:sz="0" w:space="0" w:color="auto"/>
                                                                                    <w:bottom w:val="none" w:sz="0" w:space="0" w:color="auto"/>
                                                                                    <w:right w:val="none" w:sz="0" w:space="0" w:color="auto"/>
                                                                                  </w:divBdr>
                                                                                </w:div>
                                                                                <w:div w:id="1890339159">
                                                                                  <w:marLeft w:val="0"/>
                                                                                  <w:marRight w:val="0"/>
                                                                                  <w:marTop w:val="0"/>
                                                                                  <w:marBottom w:val="0"/>
                                                                                  <w:divBdr>
                                                                                    <w:top w:val="none" w:sz="0" w:space="0" w:color="auto"/>
                                                                                    <w:left w:val="none" w:sz="0" w:space="0" w:color="auto"/>
                                                                                    <w:bottom w:val="none" w:sz="0" w:space="0" w:color="auto"/>
                                                                                    <w:right w:val="none" w:sz="0" w:space="0" w:color="auto"/>
                                                                                  </w:divBdr>
                                                                                </w:div>
                                                                                <w:div w:id="1892880858">
                                                                                  <w:marLeft w:val="0"/>
                                                                                  <w:marRight w:val="0"/>
                                                                                  <w:marTop w:val="0"/>
                                                                                  <w:marBottom w:val="0"/>
                                                                                  <w:divBdr>
                                                                                    <w:top w:val="none" w:sz="0" w:space="0" w:color="auto"/>
                                                                                    <w:left w:val="none" w:sz="0" w:space="0" w:color="auto"/>
                                                                                    <w:bottom w:val="none" w:sz="0" w:space="0" w:color="auto"/>
                                                                                    <w:right w:val="none" w:sz="0" w:space="0" w:color="auto"/>
                                                                                  </w:divBdr>
                                                                                </w:div>
                                                                                <w:div w:id="1916281916">
                                                                                  <w:marLeft w:val="0"/>
                                                                                  <w:marRight w:val="0"/>
                                                                                  <w:marTop w:val="0"/>
                                                                                  <w:marBottom w:val="0"/>
                                                                                  <w:divBdr>
                                                                                    <w:top w:val="none" w:sz="0" w:space="0" w:color="auto"/>
                                                                                    <w:left w:val="none" w:sz="0" w:space="0" w:color="auto"/>
                                                                                    <w:bottom w:val="none" w:sz="0" w:space="0" w:color="auto"/>
                                                                                    <w:right w:val="none" w:sz="0" w:space="0" w:color="auto"/>
                                                                                  </w:divBdr>
                                                                                </w:div>
                                                                                <w:div w:id="1956785122">
                                                                                  <w:marLeft w:val="0"/>
                                                                                  <w:marRight w:val="0"/>
                                                                                  <w:marTop w:val="0"/>
                                                                                  <w:marBottom w:val="0"/>
                                                                                  <w:divBdr>
                                                                                    <w:top w:val="none" w:sz="0" w:space="0" w:color="auto"/>
                                                                                    <w:left w:val="none" w:sz="0" w:space="0" w:color="auto"/>
                                                                                    <w:bottom w:val="none" w:sz="0" w:space="0" w:color="auto"/>
                                                                                    <w:right w:val="none" w:sz="0" w:space="0" w:color="auto"/>
                                                                                  </w:divBdr>
                                                                                </w:div>
                                                                                <w:div w:id="1957249884">
                                                                                  <w:marLeft w:val="0"/>
                                                                                  <w:marRight w:val="0"/>
                                                                                  <w:marTop w:val="0"/>
                                                                                  <w:marBottom w:val="0"/>
                                                                                  <w:divBdr>
                                                                                    <w:top w:val="none" w:sz="0" w:space="0" w:color="auto"/>
                                                                                    <w:left w:val="none" w:sz="0" w:space="0" w:color="auto"/>
                                                                                    <w:bottom w:val="none" w:sz="0" w:space="0" w:color="auto"/>
                                                                                    <w:right w:val="none" w:sz="0" w:space="0" w:color="auto"/>
                                                                                  </w:divBdr>
                                                                                </w:div>
                                                                                <w:div w:id="1984699831">
                                                                                  <w:marLeft w:val="0"/>
                                                                                  <w:marRight w:val="0"/>
                                                                                  <w:marTop w:val="0"/>
                                                                                  <w:marBottom w:val="0"/>
                                                                                  <w:divBdr>
                                                                                    <w:top w:val="none" w:sz="0" w:space="0" w:color="auto"/>
                                                                                    <w:left w:val="none" w:sz="0" w:space="0" w:color="auto"/>
                                                                                    <w:bottom w:val="none" w:sz="0" w:space="0" w:color="auto"/>
                                                                                    <w:right w:val="none" w:sz="0" w:space="0" w:color="auto"/>
                                                                                  </w:divBdr>
                                                                                </w:div>
                                                                                <w:div w:id="1992902914">
                                                                                  <w:marLeft w:val="0"/>
                                                                                  <w:marRight w:val="0"/>
                                                                                  <w:marTop w:val="0"/>
                                                                                  <w:marBottom w:val="0"/>
                                                                                  <w:divBdr>
                                                                                    <w:top w:val="none" w:sz="0" w:space="0" w:color="auto"/>
                                                                                    <w:left w:val="none" w:sz="0" w:space="0" w:color="auto"/>
                                                                                    <w:bottom w:val="none" w:sz="0" w:space="0" w:color="auto"/>
                                                                                    <w:right w:val="none" w:sz="0" w:space="0" w:color="auto"/>
                                                                                  </w:divBdr>
                                                                                </w:div>
                                                                                <w:div w:id="2035963747">
                                                                                  <w:marLeft w:val="0"/>
                                                                                  <w:marRight w:val="0"/>
                                                                                  <w:marTop w:val="0"/>
                                                                                  <w:marBottom w:val="0"/>
                                                                                  <w:divBdr>
                                                                                    <w:top w:val="none" w:sz="0" w:space="0" w:color="auto"/>
                                                                                    <w:left w:val="none" w:sz="0" w:space="0" w:color="auto"/>
                                                                                    <w:bottom w:val="none" w:sz="0" w:space="0" w:color="auto"/>
                                                                                    <w:right w:val="none" w:sz="0" w:space="0" w:color="auto"/>
                                                                                  </w:divBdr>
                                                                                </w:div>
                                                                                <w:div w:id="2044624668">
                                                                                  <w:marLeft w:val="0"/>
                                                                                  <w:marRight w:val="0"/>
                                                                                  <w:marTop w:val="0"/>
                                                                                  <w:marBottom w:val="0"/>
                                                                                  <w:divBdr>
                                                                                    <w:top w:val="none" w:sz="0" w:space="0" w:color="auto"/>
                                                                                    <w:left w:val="none" w:sz="0" w:space="0" w:color="auto"/>
                                                                                    <w:bottom w:val="none" w:sz="0" w:space="0" w:color="auto"/>
                                                                                    <w:right w:val="none" w:sz="0" w:space="0" w:color="auto"/>
                                                                                  </w:divBdr>
                                                                                </w:div>
                                                                                <w:div w:id="2067755575">
                                                                                  <w:marLeft w:val="0"/>
                                                                                  <w:marRight w:val="0"/>
                                                                                  <w:marTop w:val="0"/>
                                                                                  <w:marBottom w:val="0"/>
                                                                                  <w:divBdr>
                                                                                    <w:top w:val="none" w:sz="0" w:space="0" w:color="auto"/>
                                                                                    <w:left w:val="none" w:sz="0" w:space="0" w:color="auto"/>
                                                                                    <w:bottom w:val="none" w:sz="0" w:space="0" w:color="auto"/>
                                                                                    <w:right w:val="none" w:sz="0" w:space="0" w:color="auto"/>
                                                                                  </w:divBdr>
                                                                                </w:div>
                                                                                <w:div w:id="2086880993">
                                                                                  <w:marLeft w:val="0"/>
                                                                                  <w:marRight w:val="0"/>
                                                                                  <w:marTop w:val="0"/>
                                                                                  <w:marBottom w:val="0"/>
                                                                                  <w:divBdr>
                                                                                    <w:top w:val="none" w:sz="0" w:space="0" w:color="auto"/>
                                                                                    <w:left w:val="none" w:sz="0" w:space="0" w:color="auto"/>
                                                                                    <w:bottom w:val="none" w:sz="0" w:space="0" w:color="auto"/>
                                                                                    <w:right w:val="none" w:sz="0" w:space="0" w:color="auto"/>
                                                                                  </w:divBdr>
                                                                                </w:div>
                                                                                <w:div w:id="2102675359">
                                                                                  <w:marLeft w:val="0"/>
                                                                                  <w:marRight w:val="0"/>
                                                                                  <w:marTop w:val="0"/>
                                                                                  <w:marBottom w:val="0"/>
                                                                                  <w:divBdr>
                                                                                    <w:top w:val="none" w:sz="0" w:space="0" w:color="auto"/>
                                                                                    <w:left w:val="none" w:sz="0" w:space="0" w:color="auto"/>
                                                                                    <w:bottom w:val="none" w:sz="0" w:space="0" w:color="auto"/>
                                                                                    <w:right w:val="none" w:sz="0" w:space="0" w:color="auto"/>
                                                                                  </w:divBdr>
                                                                                </w:div>
                                                                                <w:div w:id="2120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043369">
      <w:bodyDiv w:val="1"/>
      <w:marLeft w:val="0"/>
      <w:marRight w:val="0"/>
      <w:marTop w:val="0"/>
      <w:marBottom w:val="0"/>
      <w:divBdr>
        <w:top w:val="none" w:sz="0" w:space="0" w:color="auto"/>
        <w:left w:val="none" w:sz="0" w:space="0" w:color="auto"/>
        <w:bottom w:val="none" w:sz="0" w:space="0" w:color="auto"/>
        <w:right w:val="none" w:sz="0" w:space="0" w:color="auto"/>
      </w:divBdr>
      <w:divsChild>
        <w:div w:id="26958083">
          <w:marLeft w:val="0"/>
          <w:marRight w:val="0"/>
          <w:marTop w:val="0"/>
          <w:marBottom w:val="0"/>
          <w:divBdr>
            <w:top w:val="none" w:sz="0" w:space="0" w:color="auto"/>
            <w:left w:val="none" w:sz="0" w:space="0" w:color="auto"/>
            <w:bottom w:val="none" w:sz="0" w:space="0" w:color="auto"/>
            <w:right w:val="none" w:sz="0" w:space="0" w:color="auto"/>
          </w:divBdr>
          <w:divsChild>
            <w:div w:id="1873377592">
              <w:marLeft w:val="180"/>
              <w:marRight w:val="0"/>
              <w:marTop w:val="0"/>
              <w:marBottom w:val="0"/>
              <w:divBdr>
                <w:top w:val="none" w:sz="0" w:space="0" w:color="auto"/>
                <w:left w:val="none" w:sz="0" w:space="0" w:color="auto"/>
                <w:bottom w:val="none" w:sz="0" w:space="0" w:color="auto"/>
                <w:right w:val="none" w:sz="0" w:space="0" w:color="auto"/>
              </w:divBdr>
              <w:divsChild>
                <w:div w:id="15781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5201">
          <w:marLeft w:val="0"/>
          <w:marRight w:val="0"/>
          <w:marTop w:val="0"/>
          <w:marBottom w:val="0"/>
          <w:divBdr>
            <w:top w:val="none" w:sz="0" w:space="0" w:color="auto"/>
            <w:left w:val="none" w:sz="0" w:space="0" w:color="auto"/>
            <w:bottom w:val="none" w:sz="0" w:space="0" w:color="auto"/>
            <w:right w:val="none" w:sz="0" w:space="0" w:color="auto"/>
          </w:divBdr>
          <w:divsChild>
            <w:div w:id="1971669584">
              <w:marLeft w:val="180"/>
              <w:marRight w:val="0"/>
              <w:marTop w:val="0"/>
              <w:marBottom w:val="0"/>
              <w:divBdr>
                <w:top w:val="none" w:sz="0" w:space="0" w:color="auto"/>
                <w:left w:val="none" w:sz="0" w:space="0" w:color="auto"/>
                <w:bottom w:val="none" w:sz="0" w:space="0" w:color="auto"/>
                <w:right w:val="none" w:sz="0" w:space="0" w:color="auto"/>
              </w:divBdr>
              <w:divsChild>
                <w:div w:id="3795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8803">
          <w:marLeft w:val="0"/>
          <w:marRight w:val="0"/>
          <w:marTop w:val="0"/>
          <w:marBottom w:val="0"/>
          <w:divBdr>
            <w:top w:val="none" w:sz="0" w:space="0" w:color="auto"/>
            <w:left w:val="none" w:sz="0" w:space="0" w:color="auto"/>
            <w:bottom w:val="none" w:sz="0" w:space="0" w:color="auto"/>
            <w:right w:val="none" w:sz="0" w:space="0" w:color="auto"/>
          </w:divBdr>
          <w:divsChild>
            <w:div w:id="2001737527">
              <w:marLeft w:val="180"/>
              <w:marRight w:val="0"/>
              <w:marTop w:val="0"/>
              <w:marBottom w:val="0"/>
              <w:divBdr>
                <w:top w:val="none" w:sz="0" w:space="0" w:color="auto"/>
                <w:left w:val="none" w:sz="0" w:space="0" w:color="auto"/>
                <w:bottom w:val="none" w:sz="0" w:space="0" w:color="auto"/>
                <w:right w:val="none" w:sz="0" w:space="0" w:color="auto"/>
              </w:divBdr>
              <w:divsChild>
                <w:div w:id="7593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39561">
          <w:marLeft w:val="0"/>
          <w:marRight w:val="0"/>
          <w:marTop w:val="0"/>
          <w:marBottom w:val="0"/>
          <w:divBdr>
            <w:top w:val="none" w:sz="0" w:space="0" w:color="auto"/>
            <w:left w:val="none" w:sz="0" w:space="0" w:color="auto"/>
            <w:bottom w:val="none" w:sz="0" w:space="0" w:color="auto"/>
            <w:right w:val="none" w:sz="0" w:space="0" w:color="auto"/>
          </w:divBdr>
          <w:divsChild>
            <w:div w:id="913051066">
              <w:marLeft w:val="180"/>
              <w:marRight w:val="0"/>
              <w:marTop w:val="0"/>
              <w:marBottom w:val="0"/>
              <w:divBdr>
                <w:top w:val="none" w:sz="0" w:space="0" w:color="auto"/>
                <w:left w:val="none" w:sz="0" w:space="0" w:color="auto"/>
                <w:bottom w:val="none" w:sz="0" w:space="0" w:color="auto"/>
                <w:right w:val="none" w:sz="0" w:space="0" w:color="auto"/>
              </w:divBdr>
              <w:divsChild>
                <w:div w:id="11074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1308">
          <w:marLeft w:val="0"/>
          <w:marRight w:val="0"/>
          <w:marTop w:val="0"/>
          <w:marBottom w:val="0"/>
          <w:divBdr>
            <w:top w:val="none" w:sz="0" w:space="0" w:color="auto"/>
            <w:left w:val="none" w:sz="0" w:space="0" w:color="auto"/>
            <w:bottom w:val="none" w:sz="0" w:space="0" w:color="auto"/>
            <w:right w:val="none" w:sz="0" w:space="0" w:color="auto"/>
          </w:divBdr>
          <w:divsChild>
            <w:div w:id="974526888">
              <w:marLeft w:val="180"/>
              <w:marRight w:val="0"/>
              <w:marTop w:val="0"/>
              <w:marBottom w:val="0"/>
              <w:divBdr>
                <w:top w:val="none" w:sz="0" w:space="0" w:color="auto"/>
                <w:left w:val="none" w:sz="0" w:space="0" w:color="auto"/>
                <w:bottom w:val="none" w:sz="0" w:space="0" w:color="auto"/>
                <w:right w:val="none" w:sz="0" w:space="0" w:color="auto"/>
              </w:divBdr>
              <w:divsChild>
                <w:div w:id="4668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0888">
          <w:marLeft w:val="0"/>
          <w:marRight w:val="0"/>
          <w:marTop w:val="0"/>
          <w:marBottom w:val="0"/>
          <w:divBdr>
            <w:top w:val="none" w:sz="0" w:space="0" w:color="auto"/>
            <w:left w:val="none" w:sz="0" w:space="0" w:color="auto"/>
            <w:bottom w:val="none" w:sz="0" w:space="0" w:color="auto"/>
            <w:right w:val="none" w:sz="0" w:space="0" w:color="auto"/>
          </w:divBdr>
          <w:divsChild>
            <w:div w:id="1404181772">
              <w:marLeft w:val="180"/>
              <w:marRight w:val="0"/>
              <w:marTop w:val="0"/>
              <w:marBottom w:val="0"/>
              <w:divBdr>
                <w:top w:val="none" w:sz="0" w:space="0" w:color="auto"/>
                <w:left w:val="none" w:sz="0" w:space="0" w:color="auto"/>
                <w:bottom w:val="none" w:sz="0" w:space="0" w:color="auto"/>
                <w:right w:val="none" w:sz="0" w:space="0" w:color="auto"/>
              </w:divBdr>
              <w:divsChild>
                <w:div w:id="18063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2376">
          <w:marLeft w:val="0"/>
          <w:marRight w:val="0"/>
          <w:marTop w:val="0"/>
          <w:marBottom w:val="0"/>
          <w:divBdr>
            <w:top w:val="none" w:sz="0" w:space="0" w:color="auto"/>
            <w:left w:val="none" w:sz="0" w:space="0" w:color="auto"/>
            <w:bottom w:val="none" w:sz="0" w:space="0" w:color="auto"/>
            <w:right w:val="none" w:sz="0" w:space="0" w:color="auto"/>
          </w:divBdr>
          <w:divsChild>
            <w:div w:id="2129811871">
              <w:marLeft w:val="180"/>
              <w:marRight w:val="0"/>
              <w:marTop w:val="0"/>
              <w:marBottom w:val="0"/>
              <w:divBdr>
                <w:top w:val="none" w:sz="0" w:space="0" w:color="auto"/>
                <w:left w:val="none" w:sz="0" w:space="0" w:color="auto"/>
                <w:bottom w:val="none" w:sz="0" w:space="0" w:color="auto"/>
                <w:right w:val="none" w:sz="0" w:space="0" w:color="auto"/>
              </w:divBdr>
              <w:divsChild>
                <w:div w:id="9568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4716">
          <w:marLeft w:val="0"/>
          <w:marRight w:val="0"/>
          <w:marTop w:val="0"/>
          <w:marBottom w:val="0"/>
          <w:divBdr>
            <w:top w:val="none" w:sz="0" w:space="0" w:color="auto"/>
            <w:left w:val="none" w:sz="0" w:space="0" w:color="auto"/>
            <w:bottom w:val="none" w:sz="0" w:space="0" w:color="auto"/>
            <w:right w:val="none" w:sz="0" w:space="0" w:color="auto"/>
          </w:divBdr>
          <w:divsChild>
            <w:div w:id="882909048">
              <w:marLeft w:val="180"/>
              <w:marRight w:val="0"/>
              <w:marTop w:val="0"/>
              <w:marBottom w:val="0"/>
              <w:divBdr>
                <w:top w:val="none" w:sz="0" w:space="0" w:color="auto"/>
                <w:left w:val="none" w:sz="0" w:space="0" w:color="auto"/>
                <w:bottom w:val="none" w:sz="0" w:space="0" w:color="auto"/>
                <w:right w:val="none" w:sz="0" w:space="0" w:color="auto"/>
              </w:divBdr>
              <w:divsChild>
                <w:div w:id="10930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1175">
          <w:marLeft w:val="0"/>
          <w:marRight w:val="0"/>
          <w:marTop w:val="0"/>
          <w:marBottom w:val="0"/>
          <w:divBdr>
            <w:top w:val="none" w:sz="0" w:space="0" w:color="auto"/>
            <w:left w:val="none" w:sz="0" w:space="0" w:color="auto"/>
            <w:bottom w:val="none" w:sz="0" w:space="0" w:color="auto"/>
            <w:right w:val="none" w:sz="0" w:space="0" w:color="auto"/>
          </w:divBdr>
          <w:divsChild>
            <w:div w:id="368116853">
              <w:marLeft w:val="180"/>
              <w:marRight w:val="0"/>
              <w:marTop w:val="0"/>
              <w:marBottom w:val="0"/>
              <w:divBdr>
                <w:top w:val="none" w:sz="0" w:space="0" w:color="auto"/>
                <w:left w:val="none" w:sz="0" w:space="0" w:color="auto"/>
                <w:bottom w:val="none" w:sz="0" w:space="0" w:color="auto"/>
                <w:right w:val="none" w:sz="0" w:space="0" w:color="auto"/>
              </w:divBdr>
              <w:divsChild>
                <w:div w:id="4495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3700">
          <w:marLeft w:val="0"/>
          <w:marRight w:val="0"/>
          <w:marTop w:val="0"/>
          <w:marBottom w:val="0"/>
          <w:divBdr>
            <w:top w:val="none" w:sz="0" w:space="0" w:color="auto"/>
            <w:left w:val="none" w:sz="0" w:space="0" w:color="auto"/>
            <w:bottom w:val="none" w:sz="0" w:space="0" w:color="auto"/>
            <w:right w:val="none" w:sz="0" w:space="0" w:color="auto"/>
          </w:divBdr>
          <w:divsChild>
            <w:div w:id="2014840315">
              <w:marLeft w:val="180"/>
              <w:marRight w:val="0"/>
              <w:marTop w:val="0"/>
              <w:marBottom w:val="0"/>
              <w:divBdr>
                <w:top w:val="none" w:sz="0" w:space="0" w:color="auto"/>
                <w:left w:val="none" w:sz="0" w:space="0" w:color="auto"/>
                <w:bottom w:val="none" w:sz="0" w:space="0" w:color="auto"/>
                <w:right w:val="none" w:sz="0" w:space="0" w:color="auto"/>
              </w:divBdr>
              <w:divsChild>
                <w:div w:id="15397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2560">
          <w:marLeft w:val="0"/>
          <w:marRight w:val="0"/>
          <w:marTop w:val="0"/>
          <w:marBottom w:val="0"/>
          <w:divBdr>
            <w:top w:val="none" w:sz="0" w:space="0" w:color="auto"/>
            <w:left w:val="none" w:sz="0" w:space="0" w:color="auto"/>
            <w:bottom w:val="none" w:sz="0" w:space="0" w:color="auto"/>
            <w:right w:val="none" w:sz="0" w:space="0" w:color="auto"/>
          </w:divBdr>
          <w:divsChild>
            <w:div w:id="1709644752">
              <w:marLeft w:val="180"/>
              <w:marRight w:val="0"/>
              <w:marTop w:val="0"/>
              <w:marBottom w:val="0"/>
              <w:divBdr>
                <w:top w:val="none" w:sz="0" w:space="0" w:color="auto"/>
                <w:left w:val="none" w:sz="0" w:space="0" w:color="auto"/>
                <w:bottom w:val="none" w:sz="0" w:space="0" w:color="auto"/>
                <w:right w:val="none" w:sz="0" w:space="0" w:color="auto"/>
              </w:divBdr>
              <w:divsChild>
                <w:div w:id="4412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032272">
      <w:bodyDiv w:val="1"/>
      <w:marLeft w:val="0"/>
      <w:marRight w:val="0"/>
      <w:marTop w:val="0"/>
      <w:marBottom w:val="0"/>
      <w:divBdr>
        <w:top w:val="none" w:sz="0" w:space="0" w:color="auto"/>
        <w:left w:val="none" w:sz="0" w:space="0" w:color="auto"/>
        <w:bottom w:val="none" w:sz="0" w:space="0" w:color="auto"/>
        <w:right w:val="none" w:sz="0" w:space="0" w:color="auto"/>
      </w:divBdr>
    </w:div>
    <w:div w:id="750666113">
      <w:bodyDiv w:val="1"/>
      <w:marLeft w:val="0"/>
      <w:marRight w:val="0"/>
      <w:marTop w:val="0"/>
      <w:marBottom w:val="0"/>
      <w:divBdr>
        <w:top w:val="none" w:sz="0" w:space="0" w:color="auto"/>
        <w:left w:val="none" w:sz="0" w:space="0" w:color="auto"/>
        <w:bottom w:val="none" w:sz="0" w:space="0" w:color="auto"/>
        <w:right w:val="none" w:sz="0" w:space="0" w:color="auto"/>
      </w:divBdr>
      <w:divsChild>
        <w:div w:id="188422657">
          <w:marLeft w:val="0"/>
          <w:marRight w:val="0"/>
          <w:marTop w:val="0"/>
          <w:marBottom w:val="0"/>
          <w:divBdr>
            <w:top w:val="none" w:sz="0" w:space="0" w:color="auto"/>
            <w:left w:val="none" w:sz="0" w:space="0" w:color="auto"/>
            <w:bottom w:val="none" w:sz="0" w:space="0" w:color="auto"/>
            <w:right w:val="none" w:sz="0" w:space="0" w:color="auto"/>
          </w:divBdr>
        </w:div>
        <w:div w:id="1494174829">
          <w:marLeft w:val="0"/>
          <w:marRight w:val="0"/>
          <w:marTop w:val="0"/>
          <w:marBottom w:val="0"/>
          <w:divBdr>
            <w:top w:val="none" w:sz="0" w:space="0" w:color="auto"/>
            <w:left w:val="none" w:sz="0" w:space="0" w:color="auto"/>
            <w:bottom w:val="none" w:sz="0" w:space="0" w:color="auto"/>
            <w:right w:val="none" w:sz="0" w:space="0" w:color="auto"/>
          </w:divBdr>
        </w:div>
      </w:divsChild>
    </w:div>
    <w:div w:id="836192783">
      <w:bodyDiv w:val="1"/>
      <w:marLeft w:val="0"/>
      <w:marRight w:val="0"/>
      <w:marTop w:val="0"/>
      <w:marBottom w:val="0"/>
      <w:divBdr>
        <w:top w:val="none" w:sz="0" w:space="0" w:color="auto"/>
        <w:left w:val="none" w:sz="0" w:space="0" w:color="auto"/>
        <w:bottom w:val="none" w:sz="0" w:space="0" w:color="auto"/>
        <w:right w:val="none" w:sz="0" w:space="0" w:color="auto"/>
      </w:divBdr>
      <w:divsChild>
        <w:div w:id="7605690">
          <w:marLeft w:val="0"/>
          <w:marRight w:val="0"/>
          <w:marTop w:val="0"/>
          <w:marBottom w:val="0"/>
          <w:divBdr>
            <w:top w:val="none" w:sz="0" w:space="0" w:color="auto"/>
            <w:left w:val="none" w:sz="0" w:space="0" w:color="auto"/>
            <w:bottom w:val="none" w:sz="0" w:space="0" w:color="auto"/>
            <w:right w:val="none" w:sz="0" w:space="0" w:color="auto"/>
          </w:divBdr>
          <w:divsChild>
            <w:div w:id="139082756">
              <w:marLeft w:val="180"/>
              <w:marRight w:val="0"/>
              <w:marTop w:val="0"/>
              <w:marBottom w:val="0"/>
              <w:divBdr>
                <w:top w:val="none" w:sz="0" w:space="0" w:color="auto"/>
                <w:left w:val="none" w:sz="0" w:space="0" w:color="auto"/>
                <w:bottom w:val="none" w:sz="0" w:space="0" w:color="auto"/>
                <w:right w:val="none" w:sz="0" w:space="0" w:color="auto"/>
              </w:divBdr>
              <w:divsChild>
                <w:div w:id="18673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9742">
          <w:marLeft w:val="0"/>
          <w:marRight w:val="0"/>
          <w:marTop w:val="0"/>
          <w:marBottom w:val="0"/>
          <w:divBdr>
            <w:top w:val="none" w:sz="0" w:space="0" w:color="auto"/>
            <w:left w:val="none" w:sz="0" w:space="0" w:color="auto"/>
            <w:bottom w:val="none" w:sz="0" w:space="0" w:color="auto"/>
            <w:right w:val="none" w:sz="0" w:space="0" w:color="auto"/>
          </w:divBdr>
          <w:divsChild>
            <w:div w:id="875852361">
              <w:marLeft w:val="180"/>
              <w:marRight w:val="0"/>
              <w:marTop w:val="0"/>
              <w:marBottom w:val="0"/>
              <w:divBdr>
                <w:top w:val="none" w:sz="0" w:space="0" w:color="auto"/>
                <w:left w:val="none" w:sz="0" w:space="0" w:color="auto"/>
                <w:bottom w:val="none" w:sz="0" w:space="0" w:color="auto"/>
                <w:right w:val="none" w:sz="0" w:space="0" w:color="auto"/>
              </w:divBdr>
              <w:divsChild>
                <w:div w:id="7514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8236">
          <w:marLeft w:val="0"/>
          <w:marRight w:val="0"/>
          <w:marTop w:val="0"/>
          <w:marBottom w:val="0"/>
          <w:divBdr>
            <w:top w:val="none" w:sz="0" w:space="0" w:color="auto"/>
            <w:left w:val="none" w:sz="0" w:space="0" w:color="auto"/>
            <w:bottom w:val="none" w:sz="0" w:space="0" w:color="auto"/>
            <w:right w:val="none" w:sz="0" w:space="0" w:color="auto"/>
          </w:divBdr>
          <w:divsChild>
            <w:div w:id="57214082">
              <w:marLeft w:val="180"/>
              <w:marRight w:val="0"/>
              <w:marTop w:val="0"/>
              <w:marBottom w:val="0"/>
              <w:divBdr>
                <w:top w:val="none" w:sz="0" w:space="0" w:color="auto"/>
                <w:left w:val="none" w:sz="0" w:space="0" w:color="auto"/>
                <w:bottom w:val="none" w:sz="0" w:space="0" w:color="auto"/>
                <w:right w:val="none" w:sz="0" w:space="0" w:color="auto"/>
              </w:divBdr>
              <w:divsChild>
                <w:div w:id="1418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543">
          <w:marLeft w:val="0"/>
          <w:marRight w:val="0"/>
          <w:marTop w:val="0"/>
          <w:marBottom w:val="0"/>
          <w:divBdr>
            <w:top w:val="none" w:sz="0" w:space="0" w:color="auto"/>
            <w:left w:val="none" w:sz="0" w:space="0" w:color="auto"/>
            <w:bottom w:val="none" w:sz="0" w:space="0" w:color="auto"/>
            <w:right w:val="none" w:sz="0" w:space="0" w:color="auto"/>
          </w:divBdr>
          <w:divsChild>
            <w:div w:id="556090683">
              <w:marLeft w:val="180"/>
              <w:marRight w:val="0"/>
              <w:marTop w:val="0"/>
              <w:marBottom w:val="0"/>
              <w:divBdr>
                <w:top w:val="none" w:sz="0" w:space="0" w:color="auto"/>
                <w:left w:val="none" w:sz="0" w:space="0" w:color="auto"/>
                <w:bottom w:val="none" w:sz="0" w:space="0" w:color="auto"/>
                <w:right w:val="none" w:sz="0" w:space="0" w:color="auto"/>
              </w:divBdr>
              <w:divsChild>
                <w:div w:id="2315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9189">
          <w:marLeft w:val="0"/>
          <w:marRight w:val="0"/>
          <w:marTop w:val="0"/>
          <w:marBottom w:val="0"/>
          <w:divBdr>
            <w:top w:val="none" w:sz="0" w:space="0" w:color="auto"/>
            <w:left w:val="none" w:sz="0" w:space="0" w:color="auto"/>
            <w:bottom w:val="none" w:sz="0" w:space="0" w:color="auto"/>
            <w:right w:val="none" w:sz="0" w:space="0" w:color="auto"/>
          </w:divBdr>
          <w:divsChild>
            <w:div w:id="896822063">
              <w:marLeft w:val="180"/>
              <w:marRight w:val="0"/>
              <w:marTop w:val="0"/>
              <w:marBottom w:val="0"/>
              <w:divBdr>
                <w:top w:val="none" w:sz="0" w:space="0" w:color="auto"/>
                <w:left w:val="none" w:sz="0" w:space="0" w:color="auto"/>
                <w:bottom w:val="none" w:sz="0" w:space="0" w:color="auto"/>
                <w:right w:val="none" w:sz="0" w:space="0" w:color="auto"/>
              </w:divBdr>
              <w:divsChild>
                <w:div w:id="4397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6929">
          <w:marLeft w:val="0"/>
          <w:marRight w:val="0"/>
          <w:marTop w:val="0"/>
          <w:marBottom w:val="0"/>
          <w:divBdr>
            <w:top w:val="none" w:sz="0" w:space="0" w:color="auto"/>
            <w:left w:val="none" w:sz="0" w:space="0" w:color="auto"/>
            <w:bottom w:val="none" w:sz="0" w:space="0" w:color="auto"/>
            <w:right w:val="none" w:sz="0" w:space="0" w:color="auto"/>
          </w:divBdr>
          <w:divsChild>
            <w:div w:id="1539931966">
              <w:marLeft w:val="180"/>
              <w:marRight w:val="0"/>
              <w:marTop w:val="0"/>
              <w:marBottom w:val="0"/>
              <w:divBdr>
                <w:top w:val="none" w:sz="0" w:space="0" w:color="auto"/>
                <w:left w:val="none" w:sz="0" w:space="0" w:color="auto"/>
                <w:bottom w:val="none" w:sz="0" w:space="0" w:color="auto"/>
                <w:right w:val="none" w:sz="0" w:space="0" w:color="auto"/>
              </w:divBdr>
              <w:divsChild>
                <w:div w:id="16556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5695">
          <w:marLeft w:val="0"/>
          <w:marRight w:val="0"/>
          <w:marTop w:val="0"/>
          <w:marBottom w:val="0"/>
          <w:divBdr>
            <w:top w:val="none" w:sz="0" w:space="0" w:color="auto"/>
            <w:left w:val="none" w:sz="0" w:space="0" w:color="auto"/>
            <w:bottom w:val="none" w:sz="0" w:space="0" w:color="auto"/>
            <w:right w:val="none" w:sz="0" w:space="0" w:color="auto"/>
          </w:divBdr>
          <w:divsChild>
            <w:div w:id="1513564330">
              <w:marLeft w:val="180"/>
              <w:marRight w:val="0"/>
              <w:marTop w:val="0"/>
              <w:marBottom w:val="0"/>
              <w:divBdr>
                <w:top w:val="none" w:sz="0" w:space="0" w:color="auto"/>
                <w:left w:val="none" w:sz="0" w:space="0" w:color="auto"/>
                <w:bottom w:val="none" w:sz="0" w:space="0" w:color="auto"/>
                <w:right w:val="none" w:sz="0" w:space="0" w:color="auto"/>
              </w:divBdr>
              <w:divsChild>
                <w:div w:id="17362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7999">
          <w:marLeft w:val="0"/>
          <w:marRight w:val="0"/>
          <w:marTop w:val="0"/>
          <w:marBottom w:val="0"/>
          <w:divBdr>
            <w:top w:val="none" w:sz="0" w:space="0" w:color="auto"/>
            <w:left w:val="none" w:sz="0" w:space="0" w:color="auto"/>
            <w:bottom w:val="none" w:sz="0" w:space="0" w:color="auto"/>
            <w:right w:val="none" w:sz="0" w:space="0" w:color="auto"/>
          </w:divBdr>
          <w:divsChild>
            <w:div w:id="2107310354">
              <w:marLeft w:val="18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4791">
          <w:marLeft w:val="0"/>
          <w:marRight w:val="0"/>
          <w:marTop w:val="0"/>
          <w:marBottom w:val="0"/>
          <w:divBdr>
            <w:top w:val="none" w:sz="0" w:space="0" w:color="auto"/>
            <w:left w:val="none" w:sz="0" w:space="0" w:color="auto"/>
            <w:bottom w:val="none" w:sz="0" w:space="0" w:color="auto"/>
            <w:right w:val="none" w:sz="0" w:space="0" w:color="auto"/>
          </w:divBdr>
          <w:divsChild>
            <w:div w:id="1539900426">
              <w:marLeft w:val="180"/>
              <w:marRight w:val="0"/>
              <w:marTop w:val="0"/>
              <w:marBottom w:val="0"/>
              <w:divBdr>
                <w:top w:val="none" w:sz="0" w:space="0" w:color="auto"/>
                <w:left w:val="none" w:sz="0" w:space="0" w:color="auto"/>
                <w:bottom w:val="none" w:sz="0" w:space="0" w:color="auto"/>
                <w:right w:val="none" w:sz="0" w:space="0" w:color="auto"/>
              </w:divBdr>
              <w:divsChild>
                <w:div w:id="13217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6989">
          <w:marLeft w:val="0"/>
          <w:marRight w:val="0"/>
          <w:marTop w:val="0"/>
          <w:marBottom w:val="0"/>
          <w:divBdr>
            <w:top w:val="none" w:sz="0" w:space="0" w:color="auto"/>
            <w:left w:val="none" w:sz="0" w:space="0" w:color="auto"/>
            <w:bottom w:val="none" w:sz="0" w:space="0" w:color="auto"/>
            <w:right w:val="none" w:sz="0" w:space="0" w:color="auto"/>
          </w:divBdr>
          <w:divsChild>
            <w:div w:id="1246645597">
              <w:marLeft w:val="180"/>
              <w:marRight w:val="0"/>
              <w:marTop w:val="0"/>
              <w:marBottom w:val="0"/>
              <w:divBdr>
                <w:top w:val="none" w:sz="0" w:space="0" w:color="auto"/>
                <w:left w:val="none" w:sz="0" w:space="0" w:color="auto"/>
                <w:bottom w:val="none" w:sz="0" w:space="0" w:color="auto"/>
                <w:right w:val="none" w:sz="0" w:space="0" w:color="auto"/>
              </w:divBdr>
              <w:divsChild>
                <w:div w:id="16608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1846">
          <w:marLeft w:val="0"/>
          <w:marRight w:val="0"/>
          <w:marTop w:val="0"/>
          <w:marBottom w:val="0"/>
          <w:divBdr>
            <w:top w:val="none" w:sz="0" w:space="0" w:color="auto"/>
            <w:left w:val="none" w:sz="0" w:space="0" w:color="auto"/>
            <w:bottom w:val="none" w:sz="0" w:space="0" w:color="auto"/>
            <w:right w:val="none" w:sz="0" w:space="0" w:color="auto"/>
          </w:divBdr>
          <w:divsChild>
            <w:div w:id="1045103653">
              <w:marLeft w:val="180"/>
              <w:marRight w:val="0"/>
              <w:marTop w:val="0"/>
              <w:marBottom w:val="0"/>
              <w:divBdr>
                <w:top w:val="none" w:sz="0" w:space="0" w:color="auto"/>
                <w:left w:val="none" w:sz="0" w:space="0" w:color="auto"/>
                <w:bottom w:val="none" w:sz="0" w:space="0" w:color="auto"/>
                <w:right w:val="none" w:sz="0" w:space="0" w:color="auto"/>
              </w:divBdr>
              <w:divsChild>
                <w:div w:id="460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2294">
          <w:marLeft w:val="0"/>
          <w:marRight w:val="0"/>
          <w:marTop w:val="0"/>
          <w:marBottom w:val="0"/>
          <w:divBdr>
            <w:top w:val="none" w:sz="0" w:space="0" w:color="auto"/>
            <w:left w:val="none" w:sz="0" w:space="0" w:color="auto"/>
            <w:bottom w:val="none" w:sz="0" w:space="0" w:color="auto"/>
            <w:right w:val="none" w:sz="0" w:space="0" w:color="auto"/>
          </w:divBdr>
          <w:divsChild>
            <w:div w:id="136536188">
              <w:marLeft w:val="180"/>
              <w:marRight w:val="0"/>
              <w:marTop w:val="0"/>
              <w:marBottom w:val="0"/>
              <w:divBdr>
                <w:top w:val="none" w:sz="0" w:space="0" w:color="auto"/>
                <w:left w:val="none" w:sz="0" w:space="0" w:color="auto"/>
                <w:bottom w:val="none" w:sz="0" w:space="0" w:color="auto"/>
                <w:right w:val="none" w:sz="0" w:space="0" w:color="auto"/>
              </w:divBdr>
              <w:divsChild>
                <w:div w:id="5535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8645">
          <w:marLeft w:val="0"/>
          <w:marRight w:val="0"/>
          <w:marTop w:val="0"/>
          <w:marBottom w:val="0"/>
          <w:divBdr>
            <w:top w:val="none" w:sz="0" w:space="0" w:color="auto"/>
            <w:left w:val="none" w:sz="0" w:space="0" w:color="auto"/>
            <w:bottom w:val="none" w:sz="0" w:space="0" w:color="auto"/>
            <w:right w:val="none" w:sz="0" w:space="0" w:color="auto"/>
          </w:divBdr>
          <w:divsChild>
            <w:div w:id="1171214555">
              <w:marLeft w:val="180"/>
              <w:marRight w:val="0"/>
              <w:marTop w:val="0"/>
              <w:marBottom w:val="0"/>
              <w:divBdr>
                <w:top w:val="none" w:sz="0" w:space="0" w:color="auto"/>
                <w:left w:val="none" w:sz="0" w:space="0" w:color="auto"/>
                <w:bottom w:val="none" w:sz="0" w:space="0" w:color="auto"/>
                <w:right w:val="none" w:sz="0" w:space="0" w:color="auto"/>
              </w:divBdr>
              <w:divsChild>
                <w:div w:id="17605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70487">
          <w:marLeft w:val="0"/>
          <w:marRight w:val="0"/>
          <w:marTop w:val="0"/>
          <w:marBottom w:val="0"/>
          <w:divBdr>
            <w:top w:val="none" w:sz="0" w:space="0" w:color="auto"/>
            <w:left w:val="none" w:sz="0" w:space="0" w:color="auto"/>
            <w:bottom w:val="none" w:sz="0" w:space="0" w:color="auto"/>
            <w:right w:val="none" w:sz="0" w:space="0" w:color="auto"/>
          </w:divBdr>
          <w:divsChild>
            <w:div w:id="981807208">
              <w:marLeft w:val="180"/>
              <w:marRight w:val="0"/>
              <w:marTop w:val="0"/>
              <w:marBottom w:val="0"/>
              <w:divBdr>
                <w:top w:val="none" w:sz="0" w:space="0" w:color="auto"/>
                <w:left w:val="none" w:sz="0" w:space="0" w:color="auto"/>
                <w:bottom w:val="none" w:sz="0" w:space="0" w:color="auto"/>
                <w:right w:val="none" w:sz="0" w:space="0" w:color="auto"/>
              </w:divBdr>
              <w:divsChild>
                <w:div w:id="18232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2302">
          <w:marLeft w:val="0"/>
          <w:marRight w:val="0"/>
          <w:marTop w:val="0"/>
          <w:marBottom w:val="0"/>
          <w:divBdr>
            <w:top w:val="none" w:sz="0" w:space="0" w:color="auto"/>
            <w:left w:val="none" w:sz="0" w:space="0" w:color="auto"/>
            <w:bottom w:val="none" w:sz="0" w:space="0" w:color="auto"/>
            <w:right w:val="none" w:sz="0" w:space="0" w:color="auto"/>
          </w:divBdr>
          <w:divsChild>
            <w:div w:id="1193611733">
              <w:marLeft w:val="180"/>
              <w:marRight w:val="0"/>
              <w:marTop w:val="0"/>
              <w:marBottom w:val="0"/>
              <w:divBdr>
                <w:top w:val="none" w:sz="0" w:space="0" w:color="auto"/>
                <w:left w:val="none" w:sz="0" w:space="0" w:color="auto"/>
                <w:bottom w:val="none" w:sz="0" w:space="0" w:color="auto"/>
                <w:right w:val="none" w:sz="0" w:space="0" w:color="auto"/>
              </w:divBdr>
              <w:divsChild>
                <w:div w:id="15783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5443">
          <w:marLeft w:val="0"/>
          <w:marRight w:val="0"/>
          <w:marTop w:val="0"/>
          <w:marBottom w:val="0"/>
          <w:divBdr>
            <w:top w:val="none" w:sz="0" w:space="0" w:color="auto"/>
            <w:left w:val="none" w:sz="0" w:space="0" w:color="auto"/>
            <w:bottom w:val="none" w:sz="0" w:space="0" w:color="auto"/>
            <w:right w:val="none" w:sz="0" w:space="0" w:color="auto"/>
          </w:divBdr>
          <w:divsChild>
            <w:div w:id="1071663123">
              <w:marLeft w:val="180"/>
              <w:marRight w:val="0"/>
              <w:marTop w:val="0"/>
              <w:marBottom w:val="0"/>
              <w:divBdr>
                <w:top w:val="none" w:sz="0" w:space="0" w:color="auto"/>
                <w:left w:val="none" w:sz="0" w:space="0" w:color="auto"/>
                <w:bottom w:val="none" w:sz="0" w:space="0" w:color="auto"/>
                <w:right w:val="none" w:sz="0" w:space="0" w:color="auto"/>
              </w:divBdr>
              <w:divsChild>
                <w:div w:id="4303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3764">
          <w:marLeft w:val="0"/>
          <w:marRight w:val="0"/>
          <w:marTop w:val="0"/>
          <w:marBottom w:val="0"/>
          <w:divBdr>
            <w:top w:val="none" w:sz="0" w:space="0" w:color="auto"/>
            <w:left w:val="none" w:sz="0" w:space="0" w:color="auto"/>
            <w:bottom w:val="none" w:sz="0" w:space="0" w:color="auto"/>
            <w:right w:val="none" w:sz="0" w:space="0" w:color="auto"/>
          </w:divBdr>
          <w:divsChild>
            <w:div w:id="1124347421">
              <w:marLeft w:val="180"/>
              <w:marRight w:val="0"/>
              <w:marTop w:val="0"/>
              <w:marBottom w:val="0"/>
              <w:divBdr>
                <w:top w:val="none" w:sz="0" w:space="0" w:color="auto"/>
                <w:left w:val="none" w:sz="0" w:space="0" w:color="auto"/>
                <w:bottom w:val="none" w:sz="0" w:space="0" w:color="auto"/>
                <w:right w:val="none" w:sz="0" w:space="0" w:color="auto"/>
              </w:divBdr>
              <w:divsChild>
                <w:div w:id="19097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09923">
          <w:marLeft w:val="0"/>
          <w:marRight w:val="0"/>
          <w:marTop w:val="0"/>
          <w:marBottom w:val="0"/>
          <w:divBdr>
            <w:top w:val="none" w:sz="0" w:space="0" w:color="auto"/>
            <w:left w:val="none" w:sz="0" w:space="0" w:color="auto"/>
            <w:bottom w:val="none" w:sz="0" w:space="0" w:color="auto"/>
            <w:right w:val="none" w:sz="0" w:space="0" w:color="auto"/>
          </w:divBdr>
          <w:divsChild>
            <w:div w:id="1929651834">
              <w:marLeft w:val="180"/>
              <w:marRight w:val="0"/>
              <w:marTop w:val="0"/>
              <w:marBottom w:val="0"/>
              <w:divBdr>
                <w:top w:val="none" w:sz="0" w:space="0" w:color="auto"/>
                <w:left w:val="none" w:sz="0" w:space="0" w:color="auto"/>
                <w:bottom w:val="none" w:sz="0" w:space="0" w:color="auto"/>
                <w:right w:val="none" w:sz="0" w:space="0" w:color="auto"/>
              </w:divBdr>
              <w:divsChild>
                <w:div w:id="7087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0824">
          <w:marLeft w:val="0"/>
          <w:marRight w:val="0"/>
          <w:marTop w:val="0"/>
          <w:marBottom w:val="0"/>
          <w:divBdr>
            <w:top w:val="none" w:sz="0" w:space="0" w:color="auto"/>
            <w:left w:val="none" w:sz="0" w:space="0" w:color="auto"/>
            <w:bottom w:val="none" w:sz="0" w:space="0" w:color="auto"/>
            <w:right w:val="none" w:sz="0" w:space="0" w:color="auto"/>
          </w:divBdr>
          <w:divsChild>
            <w:div w:id="1578974503">
              <w:marLeft w:val="180"/>
              <w:marRight w:val="0"/>
              <w:marTop w:val="0"/>
              <w:marBottom w:val="0"/>
              <w:divBdr>
                <w:top w:val="none" w:sz="0" w:space="0" w:color="auto"/>
                <w:left w:val="none" w:sz="0" w:space="0" w:color="auto"/>
                <w:bottom w:val="none" w:sz="0" w:space="0" w:color="auto"/>
                <w:right w:val="none" w:sz="0" w:space="0" w:color="auto"/>
              </w:divBdr>
              <w:divsChild>
                <w:div w:id="4096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2298">
          <w:marLeft w:val="0"/>
          <w:marRight w:val="0"/>
          <w:marTop w:val="0"/>
          <w:marBottom w:val="0"/>
          <w:divBdr>
            <w:top w:val="none" w:sz="0" w:space="0" w:color="auto"/>
            <w:left w:val="none" w:sz="0" w:space="0" w:color="auto"/>
            <w:bottom w:val="none" w:sz="0" w:space="0" w:color="auto"/>
            <w:right w:val="none" w:sz="0" w:space="0" w:color="auto"/>
          </w:divBdr>
          <w:divsChild>
            <w:div w:id="1172528749">
              <w:marLeft w:val="180"/>
              <w:marRight w:val="0"/>
              <w:marTop w:val="0"/>
              <w:marBottom w:val="0"/>
              <w:divBdr>
                <w:top w:val="none" w:sz="0" w:space="0" w:color="auto"/>
                <w:left w:val="none" w:sz="0" w:space="0" w:color="auto"/>
                <w:bottom w:val="none" w:sz="0" w:space="0" w:color="auto"/>
                <w:right w:val="none" w:sz="0" w:space="0" w:color="auto"/>
              </w:divBdr>
              <w:divsChild>
                <w:div w:id="7293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2781">
          <w:marLeft w:val="0"/>
          <w:marRight w:val="0"/>
          <w:marTop w:val="0"/>
          <w:marBottom w:val="0"/>
          <w:divBdr>
            <w:top w:val="none" w:sz="0" w:space="0" w:color="auto"/>
            <w:left w:val="none" w:sz="0" w:space="0" w:color="auto"/>
            <w:bottom w:val="none" w:sz="0" w:space="0" w:color="auto"/>
            <w:right w:val="none" w:sz="0" w:space="0" w:color="auto"/>
          </w:divBdr>
          <w:divsChild>
            <w:div w:id="1526866840">
              <w:marLeft w:val="180"/>
              <w:marRight w:val="0"/>
              <w:marTop w:val="0"/>
              <w:marBottom w:val="0"/>
              <w:divBdr>
                <w:top w:val="none" w:sz="0" w:space="0" w:color="auto"/>
                <w:left w:val="none" w:sz="0" w:space="0" w:color="auto"/>
                <w:bottom w:val="none" w:sz="0" w:space="0" w:color="auto"/>
                <w:right w:val="none" w:sz="0" w:space="0" w:color="auto"/>
              </w:divBdr>
              <w:divsChild>
                <w:div w:id="5723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4080">
          <w:marLeft w:val="0"/>
          <w:marRight w:val="0"/>
          <w:marTop w:val="0"/>
          <w:marBottom w:val="0"/>
          <w:divBdr>
            <w:top w:val="none" w:sz="0" w:space="0" w:color="auto"/>
            <w:left w:val="none" w:sz="0" w:space="0" w:color="auto"/>
            <w:bottom w:val="none" w:sz="0" w:space="0" w:color="auto"/>
            <w:right w:val="none" w:sz="0" w:space="0" w:color="auto"/>
          </w:divBdr>
          <w:divsChild>
            <w:div w:id="1460798598">
              <w:marLeft w:val="180"/>
              <w:marRight w:val="0"/>
              <w:marTop w:val="0"/>
              <w:marBottom w:val="0"/>
              <w:divBdr>
                <w:top w:val="none" w:sz="0" w:space="0" w:color="auto"/>
                <w:left w:val="none" w:sz="0" w:space="0" w:color="auto"/>
                <w:bottom w:val="none" w:sz="0" w:space="0" w:color="auto"/>
                <w:right w:val="none" w:sz="0" w:space="0" w:color="auto"/>
              </w:divBdr>
              <w:divsChild>
                <w:div w:id="20567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18">
          <w:marLeft w:val="0"/>
          <w:marRight w:val="0"/>
          <w:marTop w:val="0"/>
          <w:marBottom w:val="0"/>
          <w:divBdr>
            <w:top w:val="none" w:sz="0" w:space="0" w:color="auto"/>
            <w:left w:val="none" w:sz="0" w:space="0" w:color="auto"/>
            <w:bottom w:val="none" w:sz="0" w:space="0" w:color="auto"/>
            <w:right w:val="none" w:sz="0" w:space="0" w:color="auto"/>
          </w:divBdr>
          <w:divsChild>
            <w:div w:id="854617527">
              <w:marLeft w:val="180"/>
              <w:marRight w:val="0"/>
              <w:marTop w:val="0"/>
              <w:marBottom w:val="0"/>
              <w:divBdr>
                <w:top w:val="none" w:sz="0" w:space="0" w:color="auto"/>
                <w:left w:val="none" w:sz="0" w:space="0" w:color="auto"/>
                <w:bottom w:val="none" w:sz="0" w:space="0" w:color="auto"/>
                <w:right w:val="none" w:sz="0" w:space="0" w:color="auto"/>
              </w:divBdr>
              <w:divsChild>
                <w:div w:id="17922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0428">
          <w:marLeft w:val="0"/>
          <w:marRight w:val="0"/>
          <w:marTop w:val="0"/>
          <w:marBottom w:val="0"/>
          <w:divBdr>
            <w:top w:val="none" w:sz="0" w:space="0" w:color="auto"/>
            <w:left w:val="none" w:sz="0" w:space="0" w:color="auto"/>
            <w:bottom w:val="none" w:sz="0" w:space="0" w:color="auto"/>
            <w:right w:val="none" w:sz="0" w:space="0" w:color="auto"/>
          </w:divBdr>
          <w:divsChild>
            <w:div w:id="1375695804">
              <w:marLeft w:val="180"/>
              <w:marRight w:val="0"/>
              <w:marTop w:val="0"/>
              <w:marBottom w:val="0"/>
              <w:divBdr>
                <w:top w:val="none" w:sz="0" w:space="0" w:color="auto"/>
                <w:left w:val="none" w:sz="0" w:space="0" w:color="auto"/>
                <w:bottom w:val="none" w:sz="0" w:space="0" w:color="auto"/>
                <w:right w:val="none" w:sz="0" w:space="0" w:color="auto"/>
              </w:divBdr>
              <w:divsChild>
                <w:div w:id="8919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0677">
          <w:marLeft w:val="0"/>
          <w:marRight w:val="0"/>
          <w:marTop w:val="0"/>
          <w:marBottom w:val="0"/>
          <w:divBdr>
            <w:top w:val="none" w:sz="0" w:space="0" w:color="auto"/>
            <w:left w:val="none" w:sz="0" w:space="0" w:color="auto"/>
            <w:bottom w:val="none" w:sz="0" w:space="0" w:color="auto"/>
            <w:right w:val="none" w:sz="0" w:space="0" w:color="auto"/>
          </w:divBdr>
          <w:divsChild>
            <w:div w:id="1425999833">
              <w:marLeft w:val="180"/>
              <w:marRight w:val="0"/>
              <w:marTop w:val="0"/>
              <w:marBottom w:val="0"/>
              <w:divBdr>
                <w:top w:val="none" w:sz="0" w:space="0" w:color="auto"/>
                <w:left w:val="none" w:sz="0" w:space="0" w:color="auto"/>
                <w:bottom w:val="none" w:sz="0" w:space="0" w:color="auto"/>
                <w:right w:val="none" w:sz="0" w:space="0" w:color="auto"/>
              </w:divBdr>
              <w:divsChild>
                <w:div w:id="20923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9907">
          <w:marLeft w:val="0"/>
          <w:marRight w:val="0"/>
          <w:marTop w:val="0"/>
          <w:marBottom w:val="0"/>
          <w:divBdr>
            <w:top w:val="none" w:sz="0" w:space="0" w:color="auto"/>
            <w:left w:val="none" w:sz="0" w:space="0" w:color="auto"/>
            <w:bottom w:val="none" w:sz="0" w:space="0" w:color="auto"/>
            <w:right w:val="none" w:sz="0" w:space="0" w:color="auto"/>
          </w:divBdr>
          <w:divsChild>
            <w:div w:id="1619945123">
              <w:marLeft w:val="180"/>
              <w:marRight w:val="0"/>
              <w:marTop w:val="0"/>
              <w:marBottom w:val="0"/>
              <w:divBdr>
                <w:top w:val="none" w:sz="0" w:space="0" w:color="auto"/>
                <w:left w:val="none" w:sz="0" w:space="0" w:color="auto"/>
                <w:bottom w:val="none" w:sz="0" w:space="0" w:color="auto"/>
                <w:right w:val="none" w:sz="0" w:space="0" w:color="auto"/>
              </w:divBdr>
              <w:divsChild>
                <w:div w:id="12214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6235">
          <w:marLeft w:val="0"/>
          <w:marRight w:val="0"/>
          <w:marTop w:val="0"/>
          <w:marBottom w:val="0"/>
          <w:divBdr>
            <w:top w:val="none" w:sz="0" w:space="0" w:color="auto"/>
            <w:left w:val="none" w:sz="0" w:space="0" w:color="auto"/>
            <w:bottom w:val="none" w:sz="0" w:space="0" w:color="auto"/>
            <w:right w:val="none" w:sz="0" w:space="0" w:color="auto"/>
          </w:divBdr>
          <w:divsChild>
            <w:div w:id="291835025">
              <w:marLeft w:val="180"/>
              <w:marRight w:val="0"/>
              <w:marTop w:val="0"/>
              <w:marBottom w:val="0"/>
              <w:divBdr>
                <w:top w:val="none" w:sz="0" w:space="0" w:color="auto"/>
                <w:left w:val="none" w:sz="0" w:space="0" w:color="auto"/>
                <w:bottom w:val="none" w:sz="0" w:space="0" w:color="auto"/>
                <w:right w:val="none" w:sz="0" w:space="0" w:color="auto"/>
              </w:divBdr>
              <w:divsChild>
                <w:div w:id="10864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7478">
          <w:marLeft w:val="0"/>
          <w:marRight w:val="0"/>
          <w:marTop w:val="0"/>
          <w:marBottom w:val="0"/>
          <w:divBdr>
            <w:top w:val="none" w:sz="0" w:space="0" w:color="auto"/>
            <w:left w:val="none" w:sz="0" w:space="0" w:color="auto"/>
            <w:bottom w:val="none" w:sz="0" w:space="0" w:color="auto"/>
            <w:right w:val="none" w:sz="0" w:space="0" w:color="auto"/>
          </w:divBdr>
          <w:divsChild>
            <w:div w:id="822815945">
              <w:marLeft w:val="180"/>
              <w:marRight w:val="0"/>
              <w:marTop w:val="0"/>
              <w:marBottom w:val="0"/>
              <w:divBdr>
                <w:top w:val="none" w:sz="0" w:space="0" w:color="auto"/>
                <w:left w:val="none" w:sz="0" w:space="0" w:color="auto"/>
                <w:bottom w:val="none" w:sz="0" w:space="0" w:color="auto"/>
                <w:right w:val="none" w:sz="0" w:space="0" w:color="auto"/>
              </w:divBdr>
              <w:divsChild>
                <w:div w:id="8058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8924">
          <w:marLeft w:val="0"/>
          <w:marRight w:val="0"/>
          <w:marTop w:val="0"/>
          <w:marBottom w:val="0"/>
          <w:divBdr>
            <w:top w:val="none" w:sz="0" w:space="0" w:color="auto"/>
            <w:left w:val="none" w:sz="0" w:space="0" w:color="auto"/>
            <w:bottom w:val="none" w:sz="0" w:space="0" w:color="auto"/>
            <w:right w:val="none" w:sz="0" w:space="0" w:color="auto"/>
          </w:divBdr>
          <w:divsChild>
            <w:div w:id="181012641">
              <w:marLeft w:val="180"/>
              <w:marRight w:val="0"/>
              <w:marTop w:val="0"/>
              <w:marBottom w:val="0"/>
              <w:divBdr>
                <w:top w:val="none" w:sz="0" w:space="0" w:color="auto"/>
                <w:left w:val="none" w:sz="0" w:space="0" w:color="auto"/>
                <w:bottom w:val="none" w:sz="0" w:space="0" w:color="auto"/>
                <w:right w:val="none" w:sz="0" w:space="0" w:color="auto"/>
              </w:divBdr>
              <w:divsChild>
                <w:div w:id="766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0485">
          <w:marLeft w:val="0"/>
          <w:marRight w:val="0"/>
          <w:marTop w:val="0"/>
          <w:marBottom w:val="0"/>
          <w:divBdr>
            <w:top w:val="none" w:sz="0" w:space="0" w:color="auto"/>
            <w:left w:val="none" w:sz="0" w:space="0" w:color="auto"/>
            <w:bottom w:val="none" w:sz="0" w:space="0" w:color="auto"/>
            <w:right w:val="none" w:sz="0" w:space="0" w:color="auto"/>
          </w:divBdr>
          <w:divsChild>
            <w:div w:id="293371100">
              <w:marLeft w:val="180"/>
              <w:marRight w:val="0"/>
              <w:marTop w:val="0"/>
              <w:marBottom w:val="0"/>
              <w:divBdr>
                <w:top w:val="none" w:sz="0" w:space="0" w:color="auto"/>
                <w:left w:val="none" w:sz="0" w:space="0" w:color="auto"/>
                <w:bottom w:val="none" w:sz="0" w:space="0" w:color="auto"/>
                <w:right w:val="none" w:sz="0" w:space="0" w:color="auto"/>
              </w:divBdr>
              <w:divsChild>
                <w:div w:id="19867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7596">
          <w:marLeft w:val="0"/>
          <w:marRight w:val="0"/>
          <w:marTop w:val="0"/>
          <w:marBottom w:val="0"/>
          <w:divBdr>
            <w:top w:val="none" w:sz="0" w:space="0" w:color="auto"/>
            <w:left w:val="none" w:sz="0" w:space="0" w:color="auto"/>
            <w:bottom w:val="none" w:sz="0" w:space="0" w:color="auto"/>
            <w:right w:val="none" w:sz="0" w:space="0" w:color="auto"/>
          </w:divBdr>
          <w:divsChild>
            <w:div w:id="989023625">
              <w:marLeft w:val="180"/>
              <w:marRight w:val="0"/>
              <w:marTop w:val="0"/>
              <w:marBottom w:val="0"/>
              <w:divBdr>
                <w:top w:val="none" w:sz="0" w:space="0" w:color="auto"/>
                <w:left w:val="none" w:sz="0" w:space="0" w:color="auto"/>
                <w:bottom w:val="none" w:sz="0" w:space="0" w:color="auto"/>
                <w:right w:val="none" w:sz="0" w:space="0" w:color="auto"/>
              </w:divBdr>
              <w:divsChild>
                <w:div w:id="3421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2920">
          <w:marLeft w:val="0"/>
          <w:marRight w:val="0"/>
          <w:marTop w:val="0"/>
          <w:marBottom w:val="0"/>
          <w:divBdr>
            <w:top w:val="none" w:sz="0" w:space="0" w:color="auto"/>
            <w:left w:val="none" w:sz="0" w:space="0" w:color="auto"/>
            <w:bottom w:val="none" w:sz="0" w:space="0" w:color="auto"/>
            <w:right w:val="none" w:sz="0" w:space="0" w:color="auto"/>
          </w:divBdr>
          <w:divsChild>
            <w:div w:id="560602592">
              <w:marLeft w:val="180"/>
              <w:marRight w:val="0"/>
              <w:marTop w:val="0"/>
              <w:marBottom w:val="0"/>
              <w:divBdr>
                <w:top w:val="none" w:sz="0" w:space="0" w:color="auto"/>
                <w:left w:val="none" w:sz="0" w:space="0" w:color="auto"/>
                <w:bottom w:val="none" w:sz="0" w:space="0" w:color="auto"/>
                <w:right w:val="none" w:sz="0" w:space="0" w:color="auto"/>
              </w:divBdr>
              <w:divsChild>
                <w:div w:id="19102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269">
          <w:marLeft w:val="0"/>
          <w:marRight w:val="0"/>
          <w:marTop w:val="0"/>
          <w:marBottom w:val="0"/>
          <w:divBdr>
            <w:top w:val="none" w:sz="0" w:space="0" w:color="auto"/>
            <w:left w:val="none" w:sz="0" w:space="0" w:color="auto"/>
            <w:bottom w:val="none" w:sz="0" w:space="0" w:color="auto"/>
            <w:right w:val="none" w:sz="0" w:space="0" w:color="auto"/>
          </w:divBdr>
          <w:divsChild>
            <w:div w:id="517811037">
              <w:marLeft w:val="180"/>
              <w:marRight w:val="0"/>
              <w:marTop w:val="0"/>
              <w:marBottom w:val="0"/>
              <w:divBdr>
                <w:top w:val="none" w:sz="0" w:space="0" w:color="auto"/>
                <w:left w:val="none" w:sz="0" w:space="0" w:color="auto"/>
                <w:bottom w:val="none" w:sz="0" w:space="0" w:color="auto"/>
                <w:right w:val="none" w:sz="0" w:space="0" w:color="auto"/>
              </w:divBdr>
              <w:divsChild>
                <w:div w:id="1719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8532">
          <w:marLeft w:val="0"/>
          <w:marRight w:val="0"/>
          <w:marTop w:val="0"/>
          <w:marBottom w:val="0"/>
          <w:divBdr>
            <w:top w:val="none" w:sz="0" w:space="0" w:color="auto"/>
            <w:left w:val="none" w:sz="0" w:space="0" w:color="auto"/>
            <w:bottom w:val="none" w:sz="0" w:space="0" w:color="auto"/>
            <w:right w:val="none" w:sz="0" w:space="0" w:color="auto"/>
          </w:divBdr>
          <w:divsChild>
            <w:div w:id="687218648">
              <w:marLeft w:val="180"/>
              <w:marRight w:val="0"/>
              <w:marTop w:val="0"/>
              <w:marBottom w:val="0"/>
              <w:divBdr>
                <w:top w:val="none" w:sz="0" w:space="0" w:color="auto"/>
                <w:left w:val="none" w:sz="0" w:space="0" w:color="auto"/>
                <w:bottom w:val="none" w:sz="0" w:space="0" w:color="auto"/>
                <w:right w:val="none" w:sz="0" w:space="0" w:color="auto"/>
              </w:divBdr>
              <w:divsChild>
                <w:div w:id="15466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6928">
          <w:marLeft w:val="0"/>
          <w:marRight w:val="0"/>
          <w:marTop w:val="0"/>
          <w:marBottom w:val="0"/>
          <w:divBdr>
            <w:top w:val="none" w:sz="0" w:space="0" w:color="auto"/>
            <w:left w:val="none" w:sz="0" w:space="0" w:color="auto"/>
            <w:bottom w:val="none" w:sz="0" w:space="0" w:color="auto"/>
            <w:right w:val="none" w:sz="0" w:space="0" w:color="auto"/>
          </w:divBdr>
          <w:divsChild>
            <w:div w:id="253049871">
              <w:marLeft w:val="180"/>
              <w:marRight w:val="0"/>
              <w:marTop w:val="0"/>
              <w:marBottom w:val="0"/>
              <w:divBdr>
                <w:top w:val="none" w:sz="0" w:space="0" w:color="auto"/>
                <w:left w:val="none" w:sz="0" w:space="0" w:color="auto"/>
                <w:bottom w:val="none" w:sz="0" w:space="0" w:color="auto"/>
                <w:right w:val="none" w:sz="0" w:space="0" w:color="auto"/>
              </w:divBdr>
              <w:divsChild>
                <w:div w:id="12717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6887">
          <w:marLeft w:val="0"/>
          <w:marRight w:val="0"/>
          <w:marTop w:val="0"/>
          <w:marBottom w:val="0"/>
          <w:divBdr>
            <w:top w:val="none" w:sz="0" w:space="0" w:color="auto"/>
            <w:left w:val="none" w:sz="0" w:space="0" w:color="auto"/>
            <w:bottom w:val="none" w:sz="0" w:space="0" w:color="auto"/>
            <w:right w:val="none" w:sz="0" w:space="0" w:color="auto"/>
          </w:divBdr>
          <w:divsChild>
            <w:div w:id="1302419570">
              <w:marLeft w:val="180"/>
              <w:marRight w:val="0"/>
              <w:marTop w:val="0"/>
              <w:marBottom w:val="0"/>
              <w:divBdr>
                <w:top w:val="none" w:sz="0" w:space="0" w:color="auto"/>
                <w:left w:val="none" w:sz="0" w:space="0" w:color="auto"/>
                <w:bottom w:val="none" w:sz="0" w:space="0" w:color="auto"/>
                <w:right w:val="none" w:sz="0" w:space="0" w:color="auto"/>
              </w:divBdr>
              <w:divsChild>
                <w:div w:id="824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8216">
          <w:marLeft w:val="0"/>
          <w:marRight w:val="0"/>
          <w:marTop w:val="0"/>
          <w:marBottom w:val="0"/>
          <w:divBdr>
            <w:top w:val="none" w:sz="0" w:space="0" w:color="auto"/>
            <w:left w:val="none" w:sz="0" w:space="0" w:color="auto"/>
            <w:bottom w:val="none" w:sz="0" w:space="0" w:color="auto"/>
            <w:right w:val="none" w:sz="0" w:space="0" w:color="auto"/>
          </w:divBdr>
          <w:divsChild>
            <w:div w:id="2041930940">
              <w:marLeft w:val="180"/>
              <w:marRight w:val="0"/>
              <w:marTop w:val="0"/>
              <w:marBottom w:val="0"/>
              <w:divBdr>
                <w:top w:val="none" w:sz="0" w:space="0" w:color="auto"/>
                <w:left w:val="none" w:sz="0" w:space="0" w:color="auto"/>
                <w:bottom w:val="none" w:sz="0" w:space="0" w:color="auto"/>
                <w:right w:val="none" w:sz="0" w:space="0" w:color="auto"/>
              </w:divBdr>
              <w:divsChild>
                <w:div w:id="7220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5147">
          <w:marLeft w:val="0"/>
          <w:marRight w:val="0"/>
          <w:marTop w:val="0"/>
          <w:marBottom w:val="0"/>
          <w:divBdr>
            <w:top w:val="none" w:sz="0" w:space="0" w:color="auto"/>
            <w:left w:val="none" w:sz="0" w:space="0" w:color="auto"/>
            <w:bottom w:val="none" w:sz="0" w:space="0" w:color="auto"/>
            <w:right w:val="none" w:sz="0" w:space="0" w:color="auto"/>
          </w:divBdr>
          <w:divsChild>
            <w:div w:id="1355304680">
              <w:marLeft w:val="180"/>
              <w:marRight w:val="0"/>
              <w:marTop w:val="0"/>
              <w:marBottom w:val="0"/>
              <w:divBdr>
                <w:top w:val="none" w:sz="0" w:space="0" w:color="auto"/>
                <w:left w:val="none" w:sz="0" w:space="0" w:color="auto"/>
                <w:bottom w:val="none" w:sz="0" w:space="0" w:color="auto"/>
                <w:right w:val="none" w:sz="0" w:space="0" w:color="auto"/>
              </w:divBdr>
              <w:divsChild>
                <w:div w:id="4102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8993">
          <w:marLeft w:val="0"/>
          <w:marRight w:val="0"/>
          <w:marTop w:val="0"/>
          <w:marBottom w:val="0"/>
          <w:divBdr>
            <w:top w:val="none" w:sz="0" w:space="0" w:color="auto"/>
            <w:left w:val="none" w:sz="0" w:space="0" w:color="auto"/>
            <w:bottom w:val="none" w:sz="0" w:space="0" w:color="auto"/>
            <w:right w:val="none" w:sz="0" w:space="0" w:color="auto"/>
          </w:divBdr>
          <w:divsChild>
            <w:div w:id="91751769">
              <w:marLeft w:val="180"/>
              <w:marRight w:val="0"/>
              <w:marTop w:val="0"/>
              <w:marBottom w:val="0"/>
              <w:divBdr>
                <w:top w:val="none" w:sz="0" w:space="0" w:color="auto"/>
                <w:left w:val="none" w:sz="0" w:space="0" w:color="auto"/>
                <w:bottom w:val="none" w:sz="0" w:space="0" w:color="auto"/>
                <w:right w:val="none" w:sz="0" w:space="0" w:color="auto"/>
              </w:divBdr>
              <w:divsChild>
                <w:div w:id="21092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559">
          <w:marLeft w:val="0"/>
          <w:marRight w:val="0"/>
          <w:marTop w:val="0"/>
          <w:marBottom w:val="0"/>
          <w:divBdr>
            <w:top w:val="none" w:sz="0" w:space="0" w:color="auto"/>
            <w:left w:val="none" w:sz="0" w:space="0" w:color="auto"/>
            <w:bottom w:val="none" w:sz="0" w:space="0" w:color="auto"/>
            <w:right w:val="none" w:sz="0" w:space="0" w:color="auto"/>
          </w:divBdr>
          <w:divsChild>
            <w:div w:id="1345791437">
              <w:marLeft w:val="180"/>
              <w:marRight w:val="0"/>
              <w:marTop w:val="0"/>
              <w:marBottom w:val="0"/>
              <w:divBdr>
                <w:top w:val="none" w:sz="0" w:space="0" w:color="auto"/>
                <w:left w:val="none" w:sz="0" w:space="0" w:color="auto"/>
                <w:bottom w:val="none" w:sz="0" w:space="0" w:color="auto"/>
                <w:right w:val="none" w:sz="0" w:space="0" w:color="auto"/>
              </w:divBdr>
              <w:divsChild>
                <w:div w:id="823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6236">
          <w:marLeft w:val="0"/>
          <w:marRight w:val="0"/>
          <w:marTop w:val="0"/>
          <w:marBottom w:val="0"/>
          <w:divBdr>
            <w:top w:val="none" w:sz="0" w:space="0" w:color="auto"/>
            <w:left w:val="none" w:sz="0" w:space="0" w:color="auto"/>
            <w:bottom w:val="none" w:sz="0" w:space="0" w:color="auto"/>
            <w:right w:val="none" w:sz="0" w:space="0" w:color="auto"/>
          </w:divBdr>
          <w:divsChild>
            <w:div w:id="1309703768">
              <w:marLeft w:val="180"/>
              <w:marRight w:val="0"/>
              <w:marTop w:val="0"/>
              <w:marBottom w:val="0"/>
              <w:divBdr>
                <w:top w:val="none" w:sz="0" w:space="0" w:color="auto"/>
                <w:left w:val="none" w:sz="0" w:space="0" w:color="auto"/>
                <w:bottom w:val="none" w:sz="0" w:space="0" w:color="auto"/>
                <w:right w:val="none" w:sz="0" w:space="0" w:color="auto"/>
              </w:divBdr>
              <w:divsChild>
                <w:div w:id="9696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5280">
          <w:marLeft w:val="0"/>
          <w:marRight w:val="0"/>
          <w:marTop w:val="0"/>
          <w:marBottom w:val="0"/>
          <w:divBdr>
            <w:top w:val="none" w:sz="0" w:space="0" w:color="auto"/>
            <w:left w:val="none" w:sz="0" w:space="0" w:color="auto"/>
            <w:bottom w:val="none" w:sz="0" w:space="0" w:color="auto"/>
            <w:right w:val="none" w:sz="0" w:space="0" w:color="auto"/>
          </w:divBdr>
          <w:divsChild>
            <w:div w:id="376928773">
              <w:marLeft w:val="180"/>
              <w:marRight w:val="0"/>
              <w:marTop w:val="0"/>
              <w:marBottom w:val="0"/>
              <w:divBdr>
                <w:top w:val="none" w:sz="0" w:space="0" w:color="auto"/>
                <w:left w:val="none" w:sz="0" w:space="0" w:color="auto"/>
                <w:bottom w:val="none" w:sz="0" w:space="0" w:color="auto"/>
                <w:right w:val="none" w:sz="0" w:space="0" w:color="auto"/>
              </w:divBdr>
              <w:divsChild>
                <w:div w:id="11394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6104">
          <w:marLeft w:val="0"/>
          <w:marRight w:val="0"/>
          <w:marTop w:val="0"/>
          <w:marBottom w:val="0"/>
          <w:divBdr>
            <w:top w:val="none" w:sz="0" w:space="0" w:color="auto"/>
            <w:left w:val="none" w:sz="0" w:space="0" w:color="auto"/>
            <w:bottom w:val="none" w:sz="0" w:space="0" w:color="auto"/>
            <w:right w:val="none" w:sz="0" w:space="0" w:color="auto"/>
          </w:divBdr>
          <w:divsChild>
            <w:div w:id="229774319">
              <w:marLeft w:val="180"/>
              <w:marRight w:val="0"/>
              <w:marTop w:val="0"/>
              <w:marBottom w:val="0"/>
              <w:divBdr>
                <w:top w:val="none" w:sz="0" w:space="0" w:color="auto"/>
                <w:left w:val="none" w:sz="0" w:space="0" w:color="auto"/>
                <w:bottom w:val="none" w:sz="0" w:space="0" w:color="auto"/>
                <w:right w:val="none" w:sz="0" w:space="0" w:color="auto"/>
              </w:divBdr>
              <w:divsChild>
                <w:div w:id="10613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1964">
          <w:marLeft w:val="0"/>
          <w:marRight w:val="0"/>
          <w:marTop w:val="0"/>
          <w:marBottom w:val="0"/>
          <w:divBdr>
            <w:top w:val="none" w:sz="0" w:space="0" w:color="auto"/>
            <w:left w:val="none" w:sz="0" w:space="0" w:color="auto"/>
            <w:bottom w:val="none" w:sz="0" w:space="0" w:color="auto"/>
            <w:right w:val="none" w:sz="0" w:space="0" w:color="auto"/>
          </w:divBdr>
          <w:divsChild>
            <w:div w:id="1050417596">
              <w:marLeft w:val="180"/>
              <w:marRight w:val="0"/>
              <w:marTop w:val="0"/>
              <w:marBottom w:val="0"/>
              <w:divBdr>
                <w:top w:val="none" w:sz="0" w:space="0" w:color="auto"/>
                <w:left w:val="none" w:sz="0" w:space="0" w:color="auto"/>
                <w:bottom w:val="none" w:sz="0" w:space="0" w:color="auto"/>
                <w:right w:val="none" w:sz="0" w:space="0" w:color="auto"/>
              </w:divBdr>
              <w:divsChild>
                <w:div w:id="9141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90434">
          <w:marLeft w:val="0"/>
          <w:marRight w:val="0"/>
          <w:marTop w:val="0"/>
          <w:marBottom w:val="0"/>
          <w:divBdr>
            <w:top w:val="none" w:sz="0" w:space="0" w:color="auto"/>
            <w:left w:val="none" w:sz="0" w:space="0" w:color="auto"/>
            <w:bottom w:val="none" w:sz="0" w:space="0" w:color="auto"/>
            <w:right w:val="none" w:sz="0" w:space="0" w:color="auto"/>
          </w:divBdr>
          <w:divsChild>
            <w:div w:id="128131299">
              <w:marLeft w:val="180"/>
              <w:marRight w:val="0"/>
              <w:marTop w:val="0"/>
              <w:marBottom w:val="0"/>
              <w:divBdr>
                <w:top w:val="none" w:sz="0" w:space="0" w:color="auto"/>
                <w:left w:val="none" w:sz="0" w:space="0" w:color="auto"/>
                <w:bottom w:val="none" w:sz="0" w:space="0" w:color="auto"/>
                <w:right w:val="none" w:sz="0" w:space="0" w:color="auto"/>
              </w:divBdr>
              <w:divsChild>
                <w:div w:id="5015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1972">
          <w:marLeft w:val="0"/>
          <w:marRight w:val="0"/>
          <w:marTop w:val="0"/>
          <w:marBottom w:val="0"/>
          <w:divBdr>
            <w:top w:val="none" w:sz="0" w:space="0" w:color="auto"/>
            <w:left w:val="none" w:sz="0" w:space="0" w:color="auto"/>
            <w:bottom w:val="none" w:sz="0" w:space="0" w:color="auto"/>
            <w:right w:val="none" w:sz="0" w:space="0" w:color="auto"/>
          </w:divBdr>
          <w:divsChild>
            <w:div w:id="724916735">
              <w:marLeft w:val="180"/>
              <w:marRight w:val="0"/>
              <w:marTop w:val="0"/>
              <w:marBottom w:val="0"/>
              <w:divBdr>
                <w:top w:val="none" w:sz="0" w:space="0" w:color="auto"/>
                <w:left w:val="none" w:sz="0" w:space="0" w:color="auto"/>
                <w:bottom w:val="none" w:sz="0" w:space="0" w:color="auto"/>
                <w:right w:val="none" w:sz="0" w:space="0" w:color="auto"/>
              </w:divBdr>
              <w:divsChild>
                <w:div w:id="16861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13085">
          <w:marLeft w:val="0"/>
          <w:marRight w:val="0"/>
          <w:marTop w:val="0"/>
          <w:marBottom w:val="0"/>
          <w:divBdr>
            <w:top w:val="none" w:sz="0" w:space="0" w:color="auto"/>
            <w:left w:val="none" w:sz="0" w:space="0" w:color="auto"/>
            <w:bottom w:val="none" w:sz="0" w:space="0" w:color="auto"/>
            <w:right w:val="none" w:sz="0" w:space="0" w:color="auto"/>
          </w:divBdr>
          <w:divsChild>
            <w:div w:id="1021013218">
              <w:marLeft w:val="180"/>
              <w:marRight w:val="0"/>
              <w:marTop w:val="0"/>
              <w:marBottom w:val="0"/>
              <w:divBdr>
                <w:top w:val="none" w:sz="0" w:space="0" w:color="auto"/>
                <w:left w:val="none" w:sz="0" w:space="0" w:color="auto"/>
                <w:bottom w:val="none" w:sz="0" w:space="0" w:color="auto"/>
                <w:right w:val="none" w:sz="0" w:space="0" w:color="auto"/>
              </w:divBdr>
              <w:divsChild>
                <w:div w:id="20113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2621">
          <w:marLeft w:val="0"/>
          <w:marRight w:val="0"/>
          <w:marTop w:val="0"/>
          <w:marBottom w:val="0"/>
          <w:divBdr>
            <w:top w:val="none" w:sz="0" w:space="0" w:color="auto"/>
            <w:left w:val="none" w:sz="0" w:space="0" w:color="auto"/>
            <w:bottom w:val="none" w:sz="0" w:space="0" w:color="auto"/>
            <w:right w:val="none" w:sz="0" w:space="0" w:color="auto"/>
          </w:divBdr>
          <w:divsChild>
            <w:div w:id="1440491384">
              <w:marLeft w:val="180"/>
              <w:marRight w:val="0"/>
              <w:marTop w:val="0"/>
              <w:marBottom w:val="0"/>
              <w:divBdr>
                <w:top w:val="none" w:sz="0" w:space="0" w:color="auto"/>
                <w:left w:val="none" w:sz="0" w:space="0" w:color="auto"/>
                <w:bottom w:val="none" w:sz="0" w:space="0" w:color="auto"/>
                <w:right w:val="none" w:sz="0" w:space="0" w:color="auto"/>
              </w:divBdr>
              <w:divsChild>
                <w:div w:id="7304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60803">
          <w:marLeft w:val="0"/>
          <w:marRight w:val="0"/>
          <w:marTop w:val="0"/>
          <w:marBottom w:val="0"/>
          <w:divBdr>
            <w:top w:val="none" w:sz="0" w:space="0" w:color="auto"/>
            <w:left w:val="none" w:sz="0" w:space="0" w:color="auto"/>
            <w:bottom w:val="none" w:sz="0" w:space="0" w:color="auto"/>
            <w:right w:val="none" w:sz="0" w:space="0" w:color="auto"/>
          </w:divBdr>
          <w:divsChild>
            <w:div w:id="1298023457">
              <w:marLeft w:val="180"/>
              <w:marRight w:val="0"/>
              <w:marTop w:val="0"/>
              <w:marBottom w:val="0"/>
              <w:divBdr>
                <w:top w:val="none" w:sz="0" w:space="0" w:color="auto"/>
                <w:left w:val="none" w:sz="0" w:space="0" w:color="auto"/>
                <w:bottom w:val="none" w:sz="0" w:space="0" w:color="auto"/>
                <w:right w:val="none" w:sz="0" w:space="0" w:color="auto"/>
              </w:divBdr>
              <w:divsChild>
                <w:div w:id="8292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0766">
          <w:marLeft w:val="0"/>
          <w:marRight w:val="0"/>
          <w:marTop w:val="0"/>
          <w:marBottom w:val="0"/>
          <w:divBdr>
            <w:top w:val="none" w:sz="0" w:space="0" w:color="auto"/>
            <w:left w:val="none" w:sz="0" w:space="0" w:color="auto"/>
            <w:bottom w:val="none" w:sz="0" w:space="0" w:color="auto"/>
            <w:right w:val="none" w:sz="0" w:space="0" w:color="auto"/>
          </w:divBdr>
          <w:divsChild>
            <w:div w:id="898631605">
              <w:marLeft w:val="180"/>
              <w:marRight w:val="0"/>
              <w:marTop w:val="0"/>
              <w:marBottom w:val="0"/>
              <w:divBdr>
                <w:top w:val="none" w:sz="0" w:space="0" w:color="auto"/>
                <w:left w:val="none" w:sz="0" w:space="0" w:color="auto"/>
                <w:bottom w:val="none" w:sz="0" w:space="0" w:color="auto"/>
                <w:right w:val="none" w:sz="0" w:space="0" w:color="auto"/>
              </w:divBdr>
              <w:divsChild>
                <w:div w:id="14553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0310">
          <w:marLeft w:val="0"/>
          <w:marRight w:val="0"/>
          <w:marTop w:val="0"/>
          <w:marBottom w:val="0"/>
          <w:divBdr>
            <w:top w:val="none" w:sz="0" w:space="0" w:color="auto"/>
            <w:left w:val="none" w:sz="0" w:space="0" w:color="auto"/>
            <w:bottom w:val="none" w:sz="0" w:space="0" w:color="auto"/>
            <w:right w:val="none" w:sz="0" w:space="0" w:color="auto"/>
          </w:divBdr>
          <w:divsChild>
            <w:div w:id="1067070099">
              <w:marLeft w:val="180"/>
              <w:marRight w:val="0"/>
              <w:marTop w:val="0"/>
              <w:marBottom w:val="0"/>
              <w:divBdr>
                <w:top w:val="none" w:sz="0" w:space="0" w:color="auto"/>
                <w:left w:val="none" w:sz="0" w:space="0" w:color="auto"/>
                <w:bottom w:val="none" w:sz="0" w:space="0" w:color="auto"/>
                <w:right w:val="none" w:sz="0" w:space="0" w:color="auto"/>
              </w:divBdr>
              <w:divsChild>
                <w:div w:id="17979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111">
          <w:marLeft w:val="0"/>
          <w:marRight w:val="0"/>
          <w:marTop w:val="0"/>
          <w:marBottom w:val="0"/>
          <w:divBdr>
            <w:top w:val="none" w:sz="0" w:space="0" w:color="auto"/>
            <w:left w:val="none" w:sz="0" w:space="0" w:color="auto"/>
            <w:bottom w:val="none" w:sz="0" w:space="0" w:color="auto"/>
            <w:right w:val="none" w:sz="0" w:space="0" w:color="auto"/>
          </w:divBdr>
          <w:divsChild>
            <w:div w:id="1346514675">
              <w:marLeft w:val="180"/>
              <w:marRight w:val="0"/>
              <w:marTop w:val="0"/>
              <w:marBottom w:val="0"/>
              <w:divBdr>
                <w:top w:val="none" w:sz="0" w:space="0" w:color="auto"/>
                <w:left w:val="none" w:sz="0" w:space="0" w:color="auto"/>
                <w:bottom w:val="none" w:sz="0" w:space="0" w:color="auto"/>
                <w:right w:val="none" w:sz="0" w:space="0" w:color="auto"/>
              </w:divBdr>
              <w:divsChild>
                <w:div w:id="7650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4333">
          <w:marLeft w:val="0"/>
          <w:marRight w:val="0"/>
          <w:marTop w:val="0"/>
          <w:marBottom w:val="0"/>
          <w:divBdr>
            <w:top w:val="none" w:sz="0" w:space="0" w:color="auto"/>
            <w:left w:val="none" w:sz="0" w:space="0" w:color="auto"/>
            <w:bottom w:val="none" w:sz="0" w:space="0" w:color="auto"/>
            <w:right w:val="none" w:sz="0" w:space="0" w:color="auto"/>
          </w:divBdr>
          <w:divsChild>
            <w:div w:id="1988975180">
              <w:marLeft w:val="180"/>
              <w:marRight w:val="0"/>
              <w:marTop w:val="0"/>
              <w:marBottom w:val="0"/>
              <w:divBdr>
                <w:top w:val="none" w:sz="0" w:space="0" w:color="auto"/>
                <w:left w:val="none" w:sz="0" w:space="0" w:color="auto"/>
                <w:bottom w:val="none" w:sz="0" w:space="0" w:color="auto"/>
                <w:right w:val="none" w:sz="0" w:space="0" w:color="auto"/>
              </w:divBdr>
              <w:divsChild>
                <w:div w:id="10010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6098">
          <w:marLeft w:val="0"/>
          <w:marRight w:val="0"/>
          <w:marTop w:val="0"/>
          <w:marBottom w:val="0"/>
          <w:divBdr>
            <w:top w:val="none" w:sz="0" w:space="0" w:color="auto"/>
            <w:left w:val="none" w:sz="0" w:space="0" w:color="auto"/>
            <w:bottom w:val="none" w:sz="0" w:space="0" w:color="auto"/>
            <w:right w:val="none" w:sz="0" w:space="0" w:color="auto"/>
          </w:divBdr>
          <w:divsChild>
            <w:div w:id="1309045052">
              <w:marLeft w:val="180"/>
              <w:marRight w:val="0"/>
              <w:marTop w:val="0"/>
              <w:marBottom w:val="0"/>
              <w:divBdr>
                <w:top w:val="none" w:sz="0" w:space="0" w:color="auto"/>
                <w:left w:val="none" w:sz="0" w:space="0" w:color="auto"/>
                <w:bottom w:val="none" w:sz="0" w:space="0" w:color="auto"/>
                <w:right w:val="none" w:sz="0" w:space="0" w:color="auto"/>
              </w:divBdr>
              <w:divsChild>
                <w:div w:id="15228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4931">
          <w:marLeft w:val="0"/>
          <w:marRight w:val="0"/>
          <w:marTop w:val="0"/>
          <w:marBottom w:val="0"/>
          <w:divBdr>
            <w:top w:val="none" w:sz="0" w:space="0" w:color="auto"/>
            <w:left w:val="none" w:sz="0" w:space="0" w:color="auto"/>
            <w:bottom w:val="none" w:sz="0" w:space="0" w:color="auto"/>
            <w:right w:val="none" w:sz="0" w:space="0" w:color="auto"/>
          </w:divBdr>
          <w:divsChild>
            <w:div w:id="1531725457">
              <w:marLeft w:val="180"/>
              <w:marRight w:val="0"/>
              <w:marTop w:val="0"/>
              <w:marBottom w:val="0"/>
              <w:divBdr>
                <w:top w:val="none" w:sz="0" w:space="0" w:color="auto"/>
                <w:left w:val="none" w:sz="0" w:space="0" w:color="auto"/>
                <w:bottom w:val="none" w:sz="0" w:space="0" w:color="auto"/>
                <w:right w:val="none" w:sz="0" w:space="0" w:color="auto"/>
              </w:divBdr>
              <w:divsChild>
                <w:div w:id="2044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9152">
          <w:marLeft w:val="0"/>
          <w:marRight w:val="0"/>
          <w:marTop w:val="0"/>
          <w:marBottom w:val="0"/>
          <w:divBdr>
            <w:top w:val="none" w:sz="0" w:space="0" w:color="auto"/>
            <w:left w:val="none" w:sz="0" w:space="0" w:color="auto"/>
            <w:bottom w:val="none" w:sz="0" w:space="0" w:color="auto"/>
            <w:right w:val="none" w:sz="0" w:space="0" w:color="auto"/>
          </w:divBdr>
          <w:divsChild>
            <w:div w:id="543710577">
              <w:marLeft w:val="180"/>
              <w:marRight w:val="0"/>
              <w:marTop w:val="0"/>
              <w:marBottom w:val="0"/>
              <w:divBdr>
                <w:top w:val="none" w:sz="0" w:space="0" w:color="auto"/>
                <w:left w:val="none" w:sz="0" w:space="0" w:color="auto"/>
                <w:bottom w:val="none" w:sz="0" w:space="0" w:color="auto"/>
                <w:right w:val="none" w:sz="0" w:space="0" w:color="auto"/>
              </w:divBdr>
              <w:divsChild>
                <w:div w:id="7745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7115">
          <w:marLeft w:val="0"/>
          <w:marRight w:val="0"/>
          <w:marTop w:val="0"/>
          <w:marBottom w:val="0"/>
          <w:divBdr>
            <w:top w:val="none" w:sz="0" w:space="0" w:color="auto"/>
            <w:left w:val="none" w:sz="0" w:space="0" w:color="auto"/>
            <w:bottom w:val="none" w:sz="0" w:space="0" w:color="auto"/>
            <w:right w:val="none" w:sz="0" w:space="0" w:color="auto"/>
          </w:divBdr>
          <w:divsChild>
            <w:div w:id="125437504">
              <w:marLeft w:val="180"/>
              <w:marRight w:val="0"/>
              <w:marTop w:val="0"/>
              <w:marBottom w:val="0"/>
              <w:divBdr>
                <w:top w:val="none" w:sz="0" w:space="0" w:color="auto"/>
                <w:left w:val="none" w:sz="0" w:space="0" w:color="auto"/>
                <w:bottom w:val="none" w:sz="0" w:space="0" w:color="auto"/>
                <w:right w:val="none" w:sz="0" w:space="0" w:color="auto"/>
              </w:divBdr>
              <w:divsChild>
                <w:div w:id="8089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653">
          <w:marLeft w:val="0"/>
          <w:marRight w:val="0"/>
          <w:marTop w:val="0"/>
          <w:marBottom w:val="0"/>
          <w:divBdr>
            <w:top w:val="none" w:sz="0" w:space="0" w:color="auto"/>
            <w:left w:val="none" w:sz="0" w:space="0" w:color="auto"/>
            <w:bottom w:val="none" w:sz="0" w:space="0" w:color="auto"/>
            <w:right w:val="none" w:sz="0" w:space="0" w:color="auto"/>
          </w:divBdr>
          <w:divsChild>
            <w:div w:id="1993211966">
              <w:marLeft w:val="180"/>
              <w:marRight w:val="0"/>
              <w:marTop w:val="0"/>
              <w:marBottom w:val="0"/>
              <w:divBdr>
                <w:top w:val="none" w:sz="0" w:space="0" w:color="auto"/>
                <w:left w:val="none" w:sz="0" w:space="0" w:color="auto"/>
                <w:bottom w:val="none" w:sz="0" w:space="0" w:color="auto"/>
                <w:right w:val="none" w:sz="0" w:space="0" w:color="auto"/>
              </w:divBdr>
              <w:divsChild>
                <w:div w:id="14288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6221">
          <w:marLeft w:val="0"/>
          <w:marRight w:val="0"/>
          <w:marTop w:val="0"/>
          <w:marBottom w:val="0"/>
          <w:divBdr>
            <w:top w:val="none" w:sz="0" w:space="0" w:color="auto"/>
            <w:left w:val="none" w:sz="0" w:space="0" w:color="auto"/>
            <w:bottom w:val="none" w:sz="0" w:space="0" w:color="auto"/>
            <w:right w:val="none" w:sz="0" w:space="0" w:color="auto"/>
          </w:divBdr>
          <w:divsChild>
            <w:div w:id="1742211682">
              <w:marLeft w:val="180"/>
              <w:marRight w:val="0"/>
              <w:marTop w:val="0"/>
              <w:marBottom w:val="0"/>
              <w:divBdr>
                <w:top w:val="none" w:sz="0" w:space="0" w:color="auto"/>
                <w:left w:val="none" w:sz="0" w:space="0" w:color="auto"/>
                <w:bottom w:val="none" w:sz="0" w:space="0" w:color="auto"/>
                <w:right w:val="none" w:sz="0" w:space="0" w:color="auto"/>
              </w:divBdr>
              <w:divsChild>
                <w:div w:id="13947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4218">
          <w:marLeft w:val="0"/>
          <w:marRight w:val="0"/>
          <w:marTop w:val="0"/>
          <w:marBottom w:val="0"/>
          <w:divBdr>
            <w:top w:val="none" w:sz="0" w:space="0" w:color="auto"/>
            <w:left w:val="none" w:sz="0" w:space="0" w:color="auto"/>
            <w:bottom w:val="none" w:sz="0" w:space="0" w:color="auto"/>
            <w:right w:val="none" w:sz="0" w:space="0" w:color="auto"/>
          </w:divBdr>
          <w:divsChild>
            <w:div w:id="1981180544">
              <w:marLeft w:val="180"/>
              <w:marRight w:val="0"/>
              <w:marTop w:val="0"/>
              <w:marBottom w:val="0"/>
              <w:divBdr>
                <w:top w:val="none" w:sz="0" w:space="0" w:color="auto"/>
                <w:left w:val="none" w:sz="0" w:space="0" w:color="auto"/>
                <w:bottom w:val="none" w:sz="0" w:space="0" w:color="auto"/>
                <w:right w:val="none" w:sz="0" w:space="0" w:color="auto"/>
              </w:divBdr>
              <w:divsChild>
                <w:div w:id="11170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5168">
          <w:marLeft w:val="0"/>
          <w:marRight w:val="0"/>
          <w:marTop w:val="0"/>
          <w:marBottom w:val="0"/>
          <w:divBdr>
            <w:top w:val="none" w:sz="0" w:space="0" w:color="auto"/>
            <w:left w:val="none" w:sz="0" w:space="0" w:color="auto"/>
            <w:bottom w:val="none" w:sz="0" w:space="0" w:color="auto"/>
            <w:right w:val="none" w:sz="0" w:space="0" w:color="auto"/>
          </w:divBdr>
          <w:divsChild>
            <w:div w:id="538398270">
              <w:marLeft w:val="180"/>
              <w:marRight w:val="0"/>
              <w:marTop w:val="0"/>
              <w:marBottom w:val="0"/>
              <w:divBdr>
                <w:top w:val="none" w:sz="0" w:space="0" w:color="auto"/>
                <w:left w:val="none" w:sz="0" w:space="0" w:color="auto"/>
                <w:bottom w:val="none" w:sz="0" w:space="0" w:color="auto"/>
                <w:right w:val="none" w:sz="0" w:space="0" w:color="auto"/>
              </w:divBdr>
              <w:divsChild>
                <w:div w:id="43228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52736">
          <w:marLeft w:val="0"/>
          <w:marRight w:val="0"/>
          <w:marTop w:val="0"/>
          <w:marBottom w:val="0"/>
          <w:divBdr>
            <w:top w:val="none" w:sz="0" w:space="0" w:color="auto"/>
            <w:left w:val="none" w:sz="0" w:space="0" w:color="auto"/>
            <w:bottom w:val="none" w:sz="0" w:space="0" w:color="auto"/>
            <w:right w:val="none" w:sz="0" w:space="0" w:color="auto"/>
          </w:divBdr>
          <w:divsChild>
            <w:div w:id="1631397109">
              <w:marLeft w:val="180"/>
              <w:marRight w:val="0"/>
              <w:marTop w:val="0"/>
              <w:marBottom w:val="0"/>
              <w:divBdr>
                <w:top w:val="none" w:sz="0" w:space="0" w:color="auto"/>
                <w:left w:val="none" w:sz="0" w:space="0" w:color="auto"/>
                <w:bottom w:val="none" w:sz="0" w:space="0" w:color="auto"/>
                <w:right w:val="none" w:sz="0" w:space="0" w:color="auto"/>
              </w:divBdr>
              <w:divsChild>
                <w:div w:id="17783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4622">
          <w:marLeft w:val="0"/>
          <w:marRight w:val="0"/>
          <w:marTop w:val="0"/>
          <w:marBottom w:val="0"/>
          <w:divBdr>
            <w:top w:val="none" w:sz="0" w:space="0" w:color="auto"/>
            <w:left w:val="none" w:sz="0" w:space="0" w:color="auto"/>
            <w:bottom w:val="none" w:sz="0" w:space="0" w:color="auto"/>
            <w:right w:val="none" w:sz="0" w:space="0" w:color="auto"/>
          </w:divBdr>
          <w:divsChild>
            <w:div w:id="609625309">
              <w:marLeft w:val="180"/>
              <w:marRight w:val="0"/>
              <w:marTop w:val="0"/>
              <w:marBottom w:val="0"/>
              <w:divBdr>
                <w:top w:val="none" w:sz="0" w:space="0" w:color="auto"/>
                <w:left w:val="none" w:sz="0" w:space="0" w:color="auto"/>
                <w:bottom w:val="none" w:sz="0" w:space="0" w:color="auto"/>
                <w:right w:val="none" w:sz="0" w:space="0" w:color="auto"/>
              </w:divBdr>
              <w:divsChild>
                <w:div w:id="20755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04">
          <w:marLeft w:val="0"/>
          <w:marRight w:val="0"/>
          <w:marTop w:val="0"/>
          <w:marBottom w:val="0"/>
          <w:divBdr>
            <w:top w:val="none" w:sz="0" w:space="0" w:color="auto"/>
            <w:left w:val="none" w:sz="0" w:space="0" w:color="auto"/>
            <w:bottom w:val="none" w:sz="0" w:space="0" w:color="auto"/>
            <w:right w:val="none" w:sz="0" w:space="0" w:color="auto"/>
          </w:divBdr>
          <w:divsChild>
            <w:div w:id="637610996">
              <w:marLeft w:val="180"/>
              <w:marRight w:val="0"/>
              <w:marTop w:val="0"/>
              <w:marBottom w:val="0"/>
              <w:divBdr>
                <w:top w:val="none" w:sz="0" w:space="0" w:color="auto"/>
                <w:left w:val="none" w:sz="0" w:space="0" w:color="auto"/>
                <w:bottom w:val="none" w:sz="0" w:space="0" w:color="auto"/>
                <w:right w:val="none" w:sz="0" w:space="0" w:color="auto"/>
              </w:divBdr>
              <w:divsChild>
                <w:div w:id="7127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01608">
          <w:marLeft w:val="0"/>
          <w:marRight w:val="0"/>
          <w:marTop w:val="0"/>
          <w:marBottom w:val="0"/>
          <w:divBdr>
            <w:top w:val="none" w:sz="0" w:space="0" w:color="auto"/>
            <w:left w:val="none" w:sz="0" w:space="0" w:color="auto"/>
            <w:bottom w:val="none" w:sz="0" w:space="0" w:color="auto"/>
            <w:right w:val="none" w:sz="0" w:space="0" w:color="auto"/>
          </w:divBdr>
          <w:divsChild>
            <w:div w:id="1028721443">
              <w:marLeft w:val="180"/>
              <w:marRight w:val="0"/>
              <w:marTop w:val="0"/>
              <w:marBottom w:val="0"/>
              <w:divBdr>
                <w:top w:val="none" w:sz="0" w:space="0" w:color="auto"/>
                <w:left w:val="none" w:sz="0" w:space="0" w:color="auto"/>
                <w:bottom w:val="none" w:sz="0" w:space="0" w:color="auto"/>
                <w:right w:val="none" w:sz="0" w:space="0" w:color="auto"/>
              </w:divBdr>
              <w:divsChild>
                <w:div w:id="3931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8711">
          <w:marLeft w:val="0"/>
          <w:marRight w:val="0"/>
          <w:marTop w:val="0"/>
          <w:marBottom w:val="0"/>
          <w:divBdr>
            <w:top w:val="none" w:sz="0" w:space="0" w:color="auto"/>
            <w:left w:val="none" w:sz="0" w:space="0" w:color="auto"/>
            <w:bottom w:val="none" w:sz="0" w:space="0" w:color="auto"/>
            <w:right w:val="none" w:sz="0" w:space="0" w:color="auto"/>
          </w:divBdr>
          <w:divsChild>
            <w:div w:id="437605578">
              <w:marLeft w:val="180"/>
              <w:marRight w:val="0"/>
              <w:marTop w:val="0"/>
              <w:marBottom w:val="0"/>
              <w:divBdr>
                <w:top w:val="none" w:sz="0" w:space="0" w:color="auto"/>
                <w:left w:val="none" w:sz="0" w:space="0" w:color="auto"/>
                <w:bottom w:val="none" w:sz="0" w:space="0" w:color="auto"/>
                <w:right w:val="none" w:sz="0" w:space="0" w:color="auto"/>
              </w:divBdr>
              <w:divsChild>
                <w:div w:id="5142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7024">
          <w:marLeft w:val="0"/>
          <w:marRight w:val="0"/>
          <w:marTop w:val="0"/>
          <w:marBottom w:val="0"/>
          <w:divBdr>
            <w:top w:val="none" w:sz="0" w:space="0" w:color="auto"/>
            <w:left w:val="none" w:sz="0" w:space="0" w:color="auto"/>
            <w:bottom w:val="none" w:sz="0" w:space="0" w:color="auto"/>
            <w:right w:val="none" w:sz="0" w:space="0" w:color="auto"/>
          </w:divBdr>
          <w:divsChild>
            <w:div w:id="1421638670">
              <w:marLeft w:val="180"/>
              <w:marRight w:val="0"/>
              <w:marTop w:val="0"/>
              <w:marBottom w:val="0"/>
              <w:divBdr>
                <w:top w:val="none" w:sz="0" w:space="0" w:color="auto"/>
                <w:left w:val="none" w:sz="0" w:space="0" w:color="auto"/>
                <w:bottom w:val="none" w:sz="0" w:space="0" w:color="auto"/>
                <w:right w:val="none" w:sz="0" w:space="0" w:color="auto"/>
              </w:divBdr>
              <w:divsChild>
                <w:div w:id="12539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0208">
          <w:marLeft w:val="0"/>
          <w:marRight w:val="0"/>
          <w:marTop w:val="0"/>
          <w:marBottom w:val="0"/>
          <w:divBdr>
            <w:top w:val="none" w:sz="0" w:space="0" w:color="auto"/>
            <w:left w:val="none" w:sz="0" w:space="0" w:color="auto"/>
            <w:bottom w:val="none" w:sz="0" w:space="0" w:color="auto"/>
            <w:right w:val="none" w:sz="0" w:space="0" w:color="auto"/>
          </w:divBdr>
          <w:divsChild>
            <w:div w:id="1552494784">
              <w:marLeft w:val="180"/>
              <w:marRight w:val="0"/>
              <w:marTop w:val="0"/>
              <w:marBottom w:val="0"/>
              <w:divBdr>
                <w:top w:val="none" w:sz="0" w:space="0" w:color="auto"/>
                <w:left w:val="none" w:sz="0" w:space="0" w:color="auto"/>
                <w:bottom w:val="none" w:sz="0" w:space="0" w:color="auto"/>
                <w:right w:val="none" w:sz="0" w:space="0" w:color="auto"/>
              </w:divBdr>
              <w:divsChild>
                <w:div w:id="1873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9338">
          <w:marLeft w:val="0"/>
          <w:marRight w:val="0"/>
          <w:marTop w:val="0"/>
          <w:marBottom w:val="0"/>
          <w:divBdr>
            <w:top w:val="none" w:sz="0" w:space="0" w:color="auto"/>
            <w:left w:val="none" w:sz="0" w:space="0" w:color="auto"/>
            <w:bottom w:val="none" w:sz="0" w:space="0" w:color="auto"/>
            <w:right w:val="none" w:sz="0" w:space="0" w:color="auto"/>
          </w:divBdr>
          <w:divsChild>
            <w:div w:id="1257055337">
              <w:marLeft w:val="180"/>
              <w:marRight w:val="0"/>
              <w:marTop w:val="0"/>
              <w:marBottom w:val="0"/>
              <w:divBdr>
                <w:top w:val="none" w:sz="0" w:space="0" w:color="auto"/>
                <w:left w:val="none" w:sz="0" w:space="0" w:color="auto"/>
                <w:bottom w:val="none" w:sz="0" w:space="0" w:color="auto"/>
                <w:right w:val="none" w:sz="0" w:space="0" w:color="auto"/>
              </w:divBdr>
              <w:divsChild>
                <w:div w:id="16338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488">
          <w:marLeft w:val="0"/>
          <w:marRight w:val="0"/>
          <w:marTop w:val="0"/>
          <w:marBottom w:val="0"/>
          <w:divBdr>
            <w:top w:val="none" w:sz="0" w:space="0" w:color="auto"/>
            <w:left w:val="none" w:sz="0" w:space="0" w:color="auto"/>
            <w:bottom w:val="none" w:sz="0" w:space="0" w:color="auto"/>
            <w:right w:val="none" w:sz="0" w:space="0" w:color="auto"/>
          </w:divBdr>
          <w:divsChild>
            <w:div w:id="214197868">
              <w:marLeft w:val="180"/>
              <w:marRight w:val="0"/>
              <w:marTop w:val="0"/>
              <w:marBottom w:val="0"/>
              <w:divBdr>
                <w:top w:val="none" w:sz="0" w:space="0" w:color="auto"/>
                <w:left w:val="none" w:sz="0" w:space="0" w:color="auto"/>
                <w:bottom w:val="none" w:sz="0" w:space="0" w:color="auto"/>
                <w:right w:val="none" w:sz="0" w:space="0" w:color="auto"/>
              </w:divBdr>
              <w:divsChild>
                <w:div w:id="10825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4357">
          <w:marLeft w:val="0"/>
          <w:marRight w:val="0"/>
          <w:marTop w:val="0"/>
          <w:marBottom w:val="0"/>
          <w:divBdr>
            <w:top w:val="none" w:sz="0" w:space="0" w:color="auto"/>
            <w:left w:val="none" w:sz="0" w:space="0" w:color="auto"/>
            <w:bottom w:val="none" w:sz="0" w:space="0" w:color="auto"/>
            <w:right w:val="none" w:sz="0" w:space="0" w:color="auto"/>
          </w:divBdr>
          <w:divsChild>
            <w:div w:id="408582545">
              <w:marLeft w:val="180"/>
              <w:marRight w:val="0"/>
              <w:marTop w:val="0"/>
              <w:marBottom w:val="0"/>
              <w:divBdr>
                <w:top w:val="none" w:sz="0" w:space="0" w:color="auto"/>
                <w:left w:val="none" w:sz="0" w:space="0" w:color="auto"/>
                <w:bottom w:val="none" w:sz="0" w:space="0" w:color="auto"/>
                <w:right w:val="none" w:sz="0" w:space="0" w:color="auto"/>
              </w:divBdr>
              <w:divsChild>
                <w:div w:id="3045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3853">
          <w:marLeft w:val="0"/>
          <w:marRight w:val="0"/>
          <w:marTop w:val="0"/>
          <w:marBottom w:val="0"/>
          <w:divBdr>
            <w:top w:val="none" w:sz="0" w:space="0" w:color="auto"/>
            <w:left w:val="none" w:sz="0" w:space="0" w:color="auto"/>
            <w:bottom w:val="none" w:sz="0" w:space="0" w:color="auto"/>
            <w:right w:val="none" w:sz="0" w:space="0" w:color="auto"/>
          </w:divBdr>
          <w:divsChild>
            <w:div w:id="1601374671">
              <w:marLeft w:val="180"/>
              <w:marRight w:val="0"/>
              <w:marTop w:val="0"/>
              <w:marBottom w:val="0"/>
              <w:divBdr>
                <w:top w:val="none" w:sz="0" w:space="0" w:color="auto"/>
                <w:left w:val="none" w:sz="0" w:space="0" w:color="auto"/>
                <w:bottom w:val="none" w:sz="0" w:space="0" w:color="auto"/>
                <w:right w:val="none" w:sz="0" w:space="0" w:color="auto"/>
              </w:divBdr>
              <w:divsChild>
                <w:div w:id="668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79710">
          <w:marLeft w:val="0"/>
          <w:marRight w:val="0"/>
          <w:marTop w:val="0"/>
          <w:marBottom w:val="0"/>
          <w:divBdr>
            <w:top w:val="none" w:sz="0" w:space="0" w:color="auto"/>
            <w:left w:val="none" w:sz="0" w:space="0" w:color="auto"/>
            <w:bottom w:val="none" w:sz="0" w:space="0" w:color="auto"/>
            <w:right w:val="none" w:sz="0" w:space="0" w:color="auto"/>
          </w:divBdr>
          <w:divsChild>
            <w:div w:id="650445957">
              <w:marLeft w:val="180"/>
              <w:marRight w:val="0"/>
              <w:marTop w:val="0"/>
              <w:marBottom w:val="0"/>
              <w:divBdr>
                <w:top w:val="none" w:sz="0" w:space="0" w:color="auto"/>
                <w:left w:val="none" w:sz="0" w:space="0" w:color="auto"/>
                <w:bottom w:val="none" w:sz="0" w:space="0" w:color="auto"/>
                <w:right w:val="none" w:sz="0" w:space="0" w:color="auto"/>
              </w:divBdr>
              <w:divsChild>
                <w:div w:id="12957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4588">
          <w:marLeft w:val="0"/>
          <w:marRight w:val="0"/>
          <w:marTop w:val="0"/>
          <w:marBottom w:val="0"/>
          <w:divBdr>
            <w:top w:val="none" w:sz="0" w:space="0" w:color="auto"/>
            <w:left w:val="none" w:sz="0" w:space="0" w:color="auto"/>
            <w:bottom w:val="none" w:sz="0" w:space="0" w:color="auto"/>
            <w:right w:val="none" w:sz="0" w:space="0" w:color="auto"/>
          </w:divBdr>
          <w:divsChild>
            <w:div w:id="162358045">
              <w:marLeft w:val="180"/>
              <w:marRight w:val="0"/>
              <w:marTop w:val="0"/>
              <w:marBottom w:val="0"/>
              <w:divBdr>
                <w:top w:val="none" w:sz="0" w:space="0" w:color="auto"/>
                <w:left w:val="none" w:sz="0" w:space="0" w:color="auto"/>
                <w:bottom w:val="none" w:sz="0" w:space="0" w:color="auto"/>
                <w:right w:val="none" w:sz="0" w:space="0" w:color="auto"/>
              </w:divBdr>
              <w:divsChild>
                <w:div w:id="5616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4788">
          <w:marLeft w:val="0"/>
          <w:marRight w:val="0"/>
          <w:marTop w:val="0"/>
          <w:marBottom w:val="0"/>
          <w:divBdr>
            <w:top w:val="none" w:sz="0" w:space="0" w:color="auto"/>
            <w:left w:val="none" w:sz="0" w:space="0" w:color="auto"/>
            <w:bottom w:val="none" w:sz="0" w:space="0" w:color="auto"/>
            <w:right w:val="none" w:sz="0" w:space="0" w:color="auto"/>
          </w:divBdr>
          <w:divsChild>
            <w:div w:id="632949476">
              <w:marLeft w:val="180"/>
              <w:marRight w:val="0"/>
              <w:marTop w:val="0"/>
              <w:marBottom w:val="0"/>
              <w:divBdr>
                <w:top w:val="none" w:sz="0" w:space="0" w:color="auto"/>
                <w:left w:val="none" w:sz="0" w:space="0" w:color="auto"/>
                <w:bottom w:val="none" w:sz="0" w:space="0" w:color="auto"/>
                <w:right w:val="none" w:sz="0" w:space="0" w:color="auto"/>
              </w:divBdr>
              <w:divsChild>
                <w:div w:id="411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386">
          <w:marLeft w:val="0"/>
          <w:marRight w:val="0"/>
          <w:marTop w:val="0"/>
          <w:marBottom w:val="0"/>
          <w:divBdr>
            <w:top w:val="none" w:sz="0" w:space="0" w:color="auto"/>
            <w:left w:val="none" w:sz="0" w:space="0" w:color="auto"/>
            <w:bottom w:val="none" w:sz="0" w:space="0" w:color="auto"/>
            <w:right w:val="none" w:sz="0" w:space="0" w:color="auto"/>
          </w:divBdr>
          <w:divsChild>
            <w:div w:id="1467972706">
              <w:marLeft w:val="180"/>
              <w:marRight w:val="0"/>
              <w:marTop w:val="0"/>
              <w:marBottom w:val="0"/>
              <w:divBdr>
                <w:top w:val="none" w:sz="0" w:space="0" w:color="auto"/>
                <w:left w:val="none" w:sz="0" w:space="0" w:color="auto"/>
                <w:bottom w:val="none" w:sz="0" w:space="0" w:color="auto"/>
                <w:right w:val="none" w:sz="0" w:space="0" w:color="auto"/>
              </w:divBdr>
              <w:divsChild>
                <w:div w:id="357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7190">
          <w:marLeft w:val="0"/>
          <w:marRight w:val="0"/>
          <w:marTop w:val="0"/>
          <w:marBottom w:val="0"/>
          <w:divBdr>
            <w:top w:val="none" w:sz="0" w:space="0" w:color="auto"/>
            <w:left w:val="none" w:sz="0" w:space="0" w:color="auto"/>
            <w:bottom w:val="none" w:sz="0" w:space="0" w:color="auto"/>
            <w:right w:val="none" w:sz="0" w:space="0" w:color="auto"/>
          </w:divBdr>
          <w:divsChild>
            <w:div w:id="1905287958">
              <w:marLeft w:val="180"/>
              <w:marRight w:val="0"/>
              <w:marTop w:val="0"/>
              <w:marBottom w:val="0"/>
              <w:divBdr>
                <w:top w:val="none" w:sz="0" w:space="0" w:color="auto"/>
                <w:left w:val="none" w:sz="0" w:space="0" w:color="auto"/>
                <w:bottom w:val="none" w:sz="0" w:space="0" w:color="auto"/>
                <w:right w:val="none" w:sz="0" w:space="0" w:color="auto"/>
              </w:divBdr>
              <w:divsChild>
                <w:div w:id="7402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5680">
          <w:marLeft w:val="0"/>
          <w:marRight w:val="0"/>
          <w:marTop w:val="0"/>
          <w:marBottom w:val="0"/>
          <w:divBdr>
            <w:top w:val="none" w:sz="0" w:space="0" w:color="auto"/>
            <w:left w:val="none" w:sz="0" w:space="0" w:color="auto"/>
            <w:bottom w:val="none" w:sz="0" w:space="0" w:color="auto"/>
            <w:right w:val="none" w:sz="0" w:space="0" w:color="auto"/>
          </w:divBdr>
          <w:divsChild>
            <w:div w:id="893615826">
              <w:marLeft w:val="180"/>
              <w:marRight w:val="0"/>
              <w:marTop w:val="0"/>
              <w:marBottom w:val="0"/>
              <w:divBdr>
                <w:top w:val="none" w:sz="0" w:space="0" w:color="auto"/>
                <w:left w:val="none" w:sz="0" w:space="0" w:color="auto"/>
                <w:bottom w:val="none" w:sz="0" w:space="0" w:color="auto"/>
                <w:right w:val="none" w:sz="0" w:space="0" w:color="auto"/>
              </w:divBdr>
              <w:divsChild>
                <w:div w:id="15907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2242">
          <w:marLeft w:val="0"/>
          <w:marRight w:val="0"/>
          <w:marTop w:val="0"/>
          <w:marBottom w:val="0"/>
          <w:divBdr>
            <w:top w:val="none" w:sz="0" w:space="0" w:color="auto"/>
            <w:left w:val="none" w:sz="0" w:space="0" w:color="auto"/>
            <w:bottom w:val="none" w:sz="0" w:space="0" w:color="auto"/>
            <w:right w:val="none" w:sz="0" w:space="0" w:color="auto"/>
          </w:divBdr>
          <w:divsChild>
            <w:div w:id="877812725">
              <w:marLeft w:val="180"/>
              <w:marRight w:val="0"/>
              <w:marTop w:val="0"/>
              <w:marBottom w:val="0"/>
              <w:divBdr>
                <w:top w:val="none" w:sz="0" w:space="0" w:color="auto"/>
                <w:left w:val="none" w:sz="0" w:space="0" w:color="auto"/>
                <w:bottom w:val="none" w:sz="0" w:space="0" w:color="auto"/>
                <w:right w:val="none" w:sz="0" w:space="0" w:color="auto"/>
              </w:divBdr>
              <w:divsChild>
                <w:div w:id="3541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2620">
          <w:marLeft w:val="0"/>
          <w:marRight w:val="0"/>
          <w:marTop w:val="0"/>
          <w:marBottom w:val="0"/>
          <w:divBdr>
            <w:top w:val="none" w:sz="0" w:space="0" w:color="auto"/>
            <w:left w:val="none" w:sz="0" w:space="0" w:color="auto"/>
            <w:bottom w:val="none" w:sz="0" w:space="0" w:color="auto"/>
            <w:right w:val="none" w:sz="0" w:space="0" w:color="auto"/>
          </w:divBdr>
          <w:divsChild>
            <w:div w:id="693455726">
              <w:marLeft w:val="180"/>
              <w:marRight w:val="0"/>
              <w:marTop w:val="0"/>
              <w:marBottom w:val="0"/>
              <w:divBdr>
                <w:top w:val="none" w:sz="0" w:space="0" w:color="auto"/>
                <w:left w:val="none" w:sz="0" w:space="0" w:color="auto"/>
                <w:bottom w:val="none" w:sz="0" w:space="0" w:color="auto"/>
                <w:right w:val="none" w:sz="0" w:space="0" w:color="auto"/>
              </w:divBdr>
              <w:divsChild>
                <w:div w:id="10630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9017">
          <w:marLeft w:val="0"/>
          <w:marRight w:val="0"/>
          <w:marTop w:val="0"/>
          <w:marBottom w:val="0"/>
          <w:divBdr>
            <w:top w:val="none" w:sz="0" w:space="0" w:color="auto"/>
            <w:left w:val="none" w:sz="0" w:space="0" w:color="auto"/>
            <w:bottom w:val="none" w:sz="0" w:space="0" w:color="auto"/>
            <w:right w:val="none" w:sz="0" w:space="0" w:color="auto"/>
          </w:divBdr>
          <w:divsChild>
            <w:div w:id="367410383">
              <w:marLeft w:val="180"/>
              <w:marRight w:val="0"/>
              <w:marTop w:val="0"/>
              <w:marBottom w:val="0"/>
              <w:divBdr>
                <w:top w:val="none" w:sz="0" w:space="0" w:color="auto"/>
                <w:left w:val="none" w:sz="0" w:space="0" w:color="auto"/>
                <w:bottom w:val="none" w:sz="0" w:space="0" w:color="auto"/>
                <w:right w:val="none" w:sz="0" w:space="0" w:color="auto"/>
              </w:divBdr>
              <w:divsChild>
                <w:div w:id="1734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5324">
          <w:marLeft w:val="0"/>
          <w:marRight w:val="0"/>
          <w:marTop w:val="0"/>
          <w:marBottom w:val="0"/>
          <w:divBdr>
            <w:top w:val="none" w:sz="0" w:space="0" w:color="auto"/>
            <w:left w:val="none" w:sz="0" w:space="0" w:color="auto"/>
            <w:bottom w:val="none" w:sz="0" w:space="0" w:color="auto"/>
            <w:right w:val="none" w:sz="0" w:space="0" w:color="auto"/>
          </w:divBdr>
          <w:divsChild>
            <w:div w:id="1759207166">
              <w:marLeft w:val="180"/>
              <w:marRight w:val="0"/>
              <w:marTop w:val="0"/>
              <w:marBottom w:val="0"/>
              <w:divBdr>
                <w:top w:val="none" w:sz="0" w:space="0" w:color="auto"/>
                <w:left w:val="none" w:sz="0" w:space="0" w:color="auto"/>
                <w:bottom w:val="none" w:sz="0" w:space="0" w:color="auto"/>
                <w:right w:val="none" w:sz="0" w:space="0" w:color="auto"/>
              </w:divBdr>
              <w:divsChild>
                <w:div w:id="1519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5128">
          <w:marLeft w:val="0"/>
          <w:marRight w:val="0"/>
          <w:marTop w:val="0"/>
          <w:marBottom w:val="0"/>
          <w:divBdr>
            <w:top w:val="none" w:sz="0" w:space="0" w:color="auto"/>
            <w:left w:val="none" w:sz="0" w:space="0" w:color="auto"/>
            <w:bottom w:val="none" w:sz="0" w:space="0" w:color="auto"/>
            <w:right w:val="none" w:sz="0" w:space="0" w:color="auto"/>
          </w:divBdr>
          <w:divsChild>
            <w:div w:id="416101582">
              <w:marLeft w:val="180"/>
              <w:marRight w:val="0"/>
              <w:marTop w:val="0"/>
              <w:marBottom w:val="0"/>
              <w:divBdr>
                <w:top w:val="none" w:sz="0" w:space="0" w:color="auto"/>
                <w:left w:val="none" w:sz="0" w:space="0" w:color="auto"/>
                <w:bottom w:val="none" w:sz="0" w:space="0" w:color="auto"/>
                <w:right w:val="none" w:sz="0" w:space="0" w:color="auto"/>
              </w:divBdr>
              <w:divsChild>
                <w:div w:id="11626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090">
          <w:marLeft w:val="0"/>
          <w:marRight w:val="0"/>
          <w:marTop w:val="0"/>
          <w:marBottom w:val="0"/>
          <w:divBdr>
            <w:top w:val="none" w:sz="0" w:space="0" w:color="auto"/>
            <w:left w:val="none" w:sz="0" w:space="0" w:color="auto"/>
            <w:bottom w:val="none" w:sz="0" w:space="0" w:color="auto"/>
            <w:right w:val="none" w:sz="0" w:space="0" w:color="auto"/>
          </w:divBdr>
          <w:divsChild>
            <w:div w:id="231962795">
              <w:marLeft w:val="180"/>
              <w:marRight w:val="0"/>
              <w:marTop w:val="0"/>
              <w:marBottom w:val="0"/>
              <w:divBdr>
                <w:top w:val="none" w:sz="0" w:space="0" w:color="auto"/>
                <w:left w:val="none" w:sz="0" w:space="0" w:color="auto"/>
                <w:bottom w:val="none" w:sz="0" w:space="0" w:color="auto"/>
                <w:right w:val="none" w:sz="0" w:space="0" w:color="auto"/>
              </w:divBdr>
              <w:divsChild>
                <w:div w:id="17852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2703">
          <w:marLeft w:val="0"/>
          <w:marRight w:val="0"/>
          <w:marTop w:val="0"/>
          <w:marBottom w:val="0"/>
          <w:divBdr>
            <w:top w:val="none" w:sz="0" w:space="0" w:color="auto"/>
            <w:left w:val="none" w:sz="0" w:space="0" w:color="auto"/>
            <w:bottom w:val="none" w:sz="0" w:space="0" w:color="auto"/>
            <w:right w:val="none" w:sz="0" w:space="0" w:color="auto"/>
          </w:divBdr>
          <w:divsChild>
            <w:div w:id="1237321454">
              <w:marLeft w:val="180"/>
              <w:marRight w:val="0"/>
              <w:marTop w:val="0"/>
              <w:marBottom w:val="0"/>
              <w:divBdr>
                <w:top w:val="none" w:sz="0" w:space="0" w:color="auto"/>
                <w:left w:val="none" w:sz="0" w:space="0" w:color="auto"/>
                <w:bottom w:val="none" w:sz="0" w:space="0" w:color="auto"/>
                <w:right w:val="none" w:sz="0" w:space="0" w:color="auto"/>
              </w:divBdr>
              <w:divsChild>
                <w:div w:id="20174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0176">
          <w:marLeft w:val="0"/>
          <w:marRight w:val="0"/>
          <w:marTop w:val="0"/>
          <w:marBottom w:val="0"/>
          <w:divBdr>
            <w:top w:val="none" w:sz="0" w:space="0" w:color="auto"/>
            <w:left w:val="none" w:sz="0" w:space="0" w:color="auto"/>
            <w:bottom w:val="none" w:sz="0" w:space="0" w:color="auto"/>
            <w:right w:val="none" w:sz="0" w:space="0" w:color="auto"/>
          </w:divBdr>
          <w:divsChild>
            <w:div w:id="1247033060">
              <w:marLeft w:val="180"/>
              <w:marRight w:val="0"/>
              <w:marTop w:val="0"/>
              <w:marBottom w:val="0"/>
              <w:divBdr>
                <w:top w:val="none" w:sz="0" w:space="0" w:color="auto"/>
                <w:left w:val="none" w:sz="0" w:space="0" w:color="auto"/>
                <w:bottom w:val="none" w:sz="0" w:space="0" w:color="auto"/>
                <w:right w:val="none" w:sz="0" w:space="0" w:color="auto"/>
              </w:divBdr>
              <w:divsChild>
                <w:div w:id="5083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38537">
          <w:marLeft w:val="0"/>
          <w:marRight w:val="0"/>
          <w:marTop w:val="0"/>
          <w:marBottom w:val="0"/>
          <w:divBdr>
            <w:top w:val="none" w:sz="0" w:space="0" w:color="auto"/>
            <w:left w:val="none" w:sz="0" w:space="0" w:color="auto"/>
            <w:bottom w:val="none" w:sz="0" w:space="0" w:color="auto"/>
            <w:right w:val="none" w:sz="0" w:space="0" w:color="auto"/>
          </w:divBdr>
          <w:divsChild>
            <w:div w:id="114834860">
              <w:marLeft w:val="180"/>
              <w:marRight w:val="0"/>
              <w:marTop w:val="0"/>
              <w:marBottom w:val="0"/>
              <w:divBdr>
                <w:top w:val="none" w:sz="0" w:space="0" w:color="auto"/>
                <w:left w:val="none" w:sz="0" w:space="0" w:color="auto"/>
                <w:bottom w:val="none" w:sz="0" w:space="0" w:color="auto"/>
                <w:right w:val="none" w:sz="0" w:space="0" w:color="auto"/>
              </w:divBdr>
              <w:divsChild>
                <w:div w:id="9413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3349">
          <w:marLeft w:val="0"/>
          <w:marRight w:val="0"/>
          <w:marTop w:val="0"/>
          <w:marBottom w:val="0"/>
          <w:divBdr>
            <w:top w:val="none" w:sz="0" w:space="0" w:color="auto"/>
            <w:left w:val="none" w:sz="0" w:space="0" w:color="auto"/>
            <w:bottom w:val="none" w:sz="0" w:space="0" w:color="auto"/>
            <w:right w:val="none" w:sz="0" w:space="0" w:color="auto"/>
          </w:divBdr>
          <w:divsChild>
            <w:div w:id="1629898276">
              <w:marLeft w:val="180"/>
              <w:marRight w:val="0"/>
              <w:marTop w:val="0"/>
              <w:marBottom w:val="0"/>
              <w:divBdr>
                <w:top w:val="none" w:sz="0" w:space="0" w:color="auto"/>
                <w:left w:val="none" w:sz="0" w:space="0" w:color="auto"/>
                <w:bottom w:val="none" w:sz="0" w:space="0" w:color="auto"/>
                <w:right w:val="none" w:sz="0" w:space="0" w:color="auto"/>
              </w:divBdr>
              <w:divsChild>
                <w:div w:id="17398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1632">
          <w:marLeft w:val="0"/>
          <w:marRight w:val="0"/>
          <w:marTop w:val="0"/>
          <w:marBottom w:val="0"/>
          <w:divBdr>
            <w:top w:val="none" w:sz="0" w:space="0" w:color="auto"/>
            <w:left w:val="none" w:sz="0" w:space="0" w:color="auto"/>
            <w:bottom w:val="none" w:sz="0" w:space="0" w:color="auto"/>
            <w:right w:val="none" w:sz="0" w:space="0" w:color="auto"/>
          </w:divBdr>
          <w:divsChild>
            <w:div w:id="1488591787">
              <w:marLeft w:val="180"/>
              <w:marRight w:val="0"/>
              <w:marTop w:val="0"/>
              <w:marBottom w:val="0"/>
              <w:divBdr>
                <w:top w:val="none" w:sz="0" w:space="0" w:color="auto"/>
                <w:left w:val="none" w:sz="0" w:space="0" w:color="auto"/>
                <w:bottom w:val="none" w:sz="0" w:space="0" w:color="auto"/>
                <w:right w:val="none" w:sz="0" w:space="0" w:color="auto"/>
              </w:divBdr>
              <w:divsChild>
                <w:div w:id="8382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8341">
          <w:marLeft w:val="0"/>
          <w:marRight w:val="0"/>
          <w:marTop w:val="0"/>
          <w:marBottom w:val="0"/>
          <w:divBdr>
            <w:top w:val="none" w:sz="0" w:space="0" w:color="auto"/>
            <w:left w:val="none" w:sz="0" w:space="0" w:color="auto"/>
            <w:bottom w:val="none" w:sz="0" w:space="0" w:color="auto"/>
            <w:right w:val="none" w:sz="0" w:space="0" w:color="auto"/>
          </w:divBdr>
          <w:divsChild>
            <w:div w:id="1053390636">
              <w:marLeft w:val="180"/>
              <w:marRight w:val="0"/>
              <w:marTop w:val="0"/>
              <w:marBottom w:val="0"/>
              <w:divBdr>
                <w:top w:val="none" w:sz="0" w:space="0" w:color="auto"/>
                <w:left w:val="none" w:sz="0" w:space="0" w:color="auto"/>
                <w:bottom w:val="none" w:sz="0" w:space="0" w:color="auto"/>
                <w:right w:val="none" w:sz="0" w:space="0" w:color="auto"/>
              </w:divBdr>
              <w:divsChild>
                <w:div w:id="15632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81580">
          <w:marLeft w:val="0"/>
          <w:marRight w:val="0"/>
          <w:marTop w:val="0"/>
          <w:marBottom w:val="0"/>
          <w:divBdr>
            <w:top w:val="none" w:sz="0" w:space="0" w:color="auto"/>
            <w:left w:val="none" w:sz="0" w:space="0" w:color="auto"/>
            <w:bottom w:val="none" w:sz="0" w:space="0" w:color="auto"/>
            <w:right w:val="none" w:sz="0" w:space="0" w:color="auto"/>
          </w:divBdr>
          <w:divsChild>
            <w:div w:id="2048067528">
              <w:marLeft w:val="180"/>
              <w:marRight w:val="0"/>
              <w:marTop w:val="0"/>
              <w:marBottom w:val="0"/>
              <w:divBdr>
                <w:top w:val="none" w:sz="0" w:space="0" w:color="auto"/>
                <w:left w:val="none" w:sz="0" w:space="0" w:color="auto"/>
                <w:bottom w:val="none" w:sz="0" w:space="0" w:color="auto"/>
                <w:right w:val="none" w:sz="0" w:space="0" w:color="auto"/>
              </w:divBdr>
              <w:divsChild>
                <w:div w:id="124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2342">
          <w:marLeft w:val="0"/>
          <w:marRight w:val="0"/>
          <w:marTop w:val="0"/>
          <w:marBottom w:val="0"/>
          <w:divBdr>
            <w:top w:val="none" w:sz="0" w:space="0" w:color="auto"/>
            <w:left w:val="none" w:sz="0" w:space="0" w:color="auto"/>
            <w:bottom w:val="none" w:sz="0" w:space="0" w:color="auto"/>
            <w:right w:val="none" w:sz="0" w:space="0" w:color="auto"/>
          </w:divBdr>
          <w:divsChild>
            <w:div w:id="1342970848">
              <w:marLeft w:val="180"/>
              <w:marRight w:val="0"/>
              <w:marTop w:val="0"/>
              <w:marBottom w:val="0"/>
              <w:divBdr>
                <w:top w:val="none" w:sz="0" w:space="0" w:color="auto"/>
                <w:left w:val="none" w:sz="0" w:space="0" w:color="auto"/>
                <w:bottom w:val="none" w:sz="0" w:space="0" w:color="auto"/>
                <w:right w:val="none" w:sz="0" w:space="0" w:color="auto"/>
              </w:divBdr>
              <w:divsChild>
                <w:div w:id="930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969">
          <w:marLeft w:val="0"/>
          <w:marRight w:val="0"/>
          <w:marTop w:val="0"/>
          <w:marBottom w:val="0"/>
          <w:divBdr>
            <w:top w:val="none" w:sz="0" w:space="0" w:color="auto"/>
            <w:left w:val="none" w:sz="0" w:space="0" w:color="auto"/>
            <w:bottom w:val="none" w:sz="0" w:space="0" w:color="auto"/>
            <w:right w:val="none" w:sz="0" w:space="0" w:color="auto"/>
          </w:divBdr>
          <w:divsChild>
            <w:div w:id="9532507">
              <w:marLeft w:val="180"/>
              <w:marRight w:val="0"/>
              <w:marTop w:val="0"/>
              <w:marBottom w:val="0"/>
              <w:divBdr>
                <w:top w:val="none" w:sz="0" w:space="0" w:color="auto"/>
                <w:left w:val="none" w:sz="0" w:space="0" w:color="auto"/>
                <w:bottom w:val="none" w:sz="0" w:space="0" w:color="auto"/>
                <w:right w:val="none" w:sz="0" w:space="0" w:color="auto"/>
              </w:divBdr>
              <w:divsChild>
                <w:div w:id="5808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2954">
          <w:marLeft w:val="0"/>
          <w:marRight w:val="0"/>
          <w:marTop w:val="0"/>
          <w:marBottom w:val="0"/>
          <w:divBdr>
            <w:top w:val="none" w:sz="0" w:space="0" w:color="auto"/>
            <w:left w:val="none" w:sz="0" w:space="0" w:color="auto"/>
            <w:bottom w:val="none" w:sz="0" w:space="0" w:color="auto"/>
            <w:right w:val="none" w:sz="0" w:space="0" w:color="auto"/>
          </w:divBdr>
          <w:divsChild>
            <w:div w:id="285163511">
              <w:marLeft w:val="180"/>
              <w:marRight w:val="0"/>
              <w:marTop w:val="0"/>
              <w:marBottom w:val="0"/>
              <w:divBdr>
                <w:top w:val="none" w:sz="0" w:space="0" w:color="auto"/>
                <w:left w:val="none" w:sz="0" w:space="0" w:color="auto"/>
                <w:bottom w:val="none" w:sz="0" w:space="0" w:color="auto"/>
                <w:right w:val="none" w:sz="0" w:space="0" w:color="auto"/>
              </w:divBdr>
              <w:divsChild>
                <w:div w:id="2016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2467">
          <w:marLeft w:val="0"/>
          <w:marRight w:val="0"/>
          <w:marTop w:val="0"/>
          <w:marBottom w:val="0"/>
          <w:divBdr>
            <w:top w:val="none" w:sz="0" w:space="0" w:color="auto"/>
            <w:left w:val="none" w:sz="0" w:space="0" w:color="auto"/>
            <w:bottom w:val="none" w:sz="0" w:space="0" w:color="auto"/>
            <w:right w:val="none" w:sz="0" w:space="0" w:color="auto"/>
          </w:divBdr>
          <w:divsChild>
            <w:div w:id="1099721182">
              <w:marLeft w:val="180"/>
              <w:marRight w:val="0"/>
              <w:marTop w:val="0"/>
              <w:marBottom w:val="0"/>
              <w:divBdr>
                <w:top w:val="none" w:sz="0" w:space="0" w:color="auto"/>
                <w:left w:val="none" w:sz="0" w:space="0" w:color="auto"/>
                <w:bottom w:val="none" w:sz="0" w:space="0" w:color="auto"/>
                <w:right w:val="none" w:sz="0" w:space="0" w:color="auto"/>
              </w:divBdr>
              <w:divsChild>
                <w:div w:id="9805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7089">
          <w:marLeft w:val="0"/>
          <w:marRight w:val="0"/>
          <w:marTop w:val="0"/>
          <w:marBottom w:val="0"/>
          <w:divBdr>
            <w:top w:val="none" w:sz="0" w:space="0" w:color="auto"/>
            <w:left w:val="none" w:sz="0" w:space="0" w:color="auto"/>
            <w:bottom w:val="none" w:sz="0" w:space="0" w:color="auto"/>
            <w:right w:val="none" w:sz="0" w:space="0" w:color="auto"/>
          </w:divBdr>
          <w:divsChild>
            <w:div w:id="627589848">
              <w:marLeft w:val="180"/>
              <w:marRight w:val="0"/>
              <w:marTop w:val="0"/>
              <w:marBottom w:val="0"/>
              <w:divBdr>
                <w:top w:val="none" w:sz="0" w:space="0" w:color="auto"/>
                <w:left w:val="none" w:sz="0" w:space="0" w:color="auto"/>
                <w:bottom w:val="none" w:sz="0" w:space="0" w:color="auto"/>
                <w:right w:val="none" w:sz="0" w:space="0" w:color="auto"/>
              </w:divBdr>
              <w:divsChild>
                <w:div w:id="16180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648">
      <w:bodyDiv w:val="1"/>
      <w:marLeft w:val="0"/>
      <w:marRight w:val="0"/>
      <w:marTop w:val="0"/>
      <w:marBottom w:val="0"/>
      <w:divBdr>
        <w:top w:val="none" w:sz="0" w:space="0" w:color="auto"/>
        <w:left w:val="none" w:sz="0" w:space="0" w:color="auto"/>
        <w:bottom w:val="none" w:sz="0" w:space="0" w:color="auto"/>
        <w:right w:val="none" w:sz="0" w:space="0" w:color="auto"/>
      </w:divBdr>
    </w:div>
    <w:div w:id="913004794">
      <w:bodyDiv w:val="1"/>
      <w:marLeft w:val="0"/>
      <w:marRight w:val="0"/>
      <w:marTop w:val="0"/>
      <w:marBottom w:val="0"/>
      <w:divBdr>
        <w:top w:val="none" w:sz="0" w:space="0" w:color="auto"/>
        <w:left w:val="none" w:sz="0" w:space="0" w:color="auto"/>
        <w:bottom w:val="none" w:sz="0" w:space="0" w:color="auto"/>
        <w:right w:val="none" w:sz="0" w:space="0" w:color="auto"/>
      </w:divBdr>
      <w:divsChild>
        <w:div w:id="57484182">
          <w:marLeft w:val="0"/>
          <w:marRight w:val="0"/>
          <w:marTop w:val="0"/>
          <w:marBottom w:val="0"/>
          <w:divBdr>
            <w:top w:val="none" w:sz="0" w:space="0" w:color="auto"/>
            <w:left w:val="none" w:sz="0" w:space="0" w:color="auto"/>
            <w:bottom w:val="none" w:sz="0" w:space="0" w:color="auto"/>
            <w:right w:val="none" w:sz="0" w:space="0" w:color="auto"/>
          </w:divBdr>
          <w:divsChild>
            <w:div w:id="1934970015">
              <w:marLeft w:val="180"/>
              <w:marRight w:val="0"/>
              <w:marTop w:val="0"/>
              <w:marBottom w:val="0"/>
              <w:divBdr>
                <w:top w:val="none" w:sz="0" w:space="0" w:color="auto"/>
                <w:left w:val="none" w:sz="0" w:space="0" w:color="auto"/>
                <w:bottom w:val="none" w:sz="0" w:space="0" w:color="auto"/>
                <w:right w:val="none" w:sz="0" w:space="0" w:color="auto"/>
              </w:divBdr>
              <w:divsChild>
                <w:div w:id="17649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934">
          <w:marLeft w:val="0"/>
          <w:marRight w:val="0"/>
          <w:marTop w:val="0"/>
          <w:marBottom w:val="0"/>
          <w:divBdr>
            <w:top w:val="none" w:sz="0" w:space="0" w:color="auto"/>
            <w:left w:val="none" w:sz="0" w:space="0" w:color="auto"/>
            <w:bottom w:val="none" w:sz="0" w:space="0" w:color="auto"/>
            <w:right w:val="none" w:sz="0" w:space="0" w:color="auto"/>
          </w:divBdr>
          <w:divsChild>
            <w:div w:id="869994587">
              <w:marLeft w:val="180"/>
              <w:marRight w:val="0"/>
              <w:marTop w:val="0"/>
              <w:marBottom w:val="0"/>
              <w:divBdr>
                <w:top w:val="none" w:sz="0" w:space="0" w:color="auto"/>
                <w:left w:val="none" w:sz="0" w:space="0" w:color="auto"/>
                <w:bottom w:val="none" w:sz="0" w:space="0" w:color="auto"/>
                <w:right w:val="none" w:sz="0" w:space="0" w:color="auto"/>
              </w:divBdr>
              <w:divsChild>
                <w:div w:id="20802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327">
          <w:marLeft w:val="0"/>
          <w:marRight w:val="0"/>
          <w:marTop w:val="0"/>
          <w:marBottom w:val="0"/>
          <w:divBdr>
            <w:top w:val="none" w:sz="0" w:space="0" w:color="auto"/>
            <w:left w:val="none" w:sz="0" w:space="0" w:color="auto"/>
            <w:bottom w:val="none" w:sz="0" w:space="0" w:color="auto"/>
            <w:right w:val="none" w:sz="0" w:space="0" w:color="auto"/>
          </w:divBdr>
          <w:divsChild>
            <w:div w:id="1744796471">
              <w:marLeft w:val="180"/>
              <w:marRight w:val="0"/>
              <w:marTop w:val="0"/>
              <w:marBottom w:val="0"/>
              <w:divBdr>
                <w:top w:val="none" w:sz="0" w:space="0" w:color="auto"/>
                <w:left w:val="none" w:sz="0" w:space="0" w:color="auto"/>
                <w:bottom w:val="none" w:sz="0" w:space="0" w:color="auto"/>
                <w:right w:val="none" w:sz="0" w:space="0" w:color="auto"/>
              </w:divBdr>
              <w:divsChild>
                <w:div w:id="88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5475">
          <w:marLeft w:val="0"/>
          <w:marRight w:val="0"/>
          <w:marTop w:val="0"/>
          <w:marBottom w:val="0"/>
          <w:divBdr>
            <w:top w:val="none" w:sz="0" w:space="0" w:color="auto"/>
            <w:left w:val="none" w:sz="0" w:space="0" w:color="auto"/>
            <w:bottom w:val="none" w:sz="0" w:space="0" w:color="auto"/>
            <w:right w:val="none" w:sz="0" w:space="0" w:color="auto"/>
          </w:divBdr>
          <w:divsChild>
            <w:div w:id="762384105">
              <w:marLeft w:val="180"/>
              <w:marRight w:val="0"/>
              <w:marTop w:val="0"/>
              <w:marBottom w:val="0"/>
              <w:divBdr>
                <w:top w:val="none" w:sz="0" w:space="0" w:color="auto"/>
                <w:left w:val="none" w:sz="0" w:space="0" w:color="auto"/>
                <w:bottom w:val="none" w:sz="0" w:space="0" w:color="auto"/>
                <w:right w:val="none" w:sz="0" w:space="0" w:color="auto"/>
              </w:divBdr>
              <w:divsChild>
                <w:div w:id="11304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6901">
          <w:marLeft w:val="0"/>
          <w:marRight w:val="0"/>
          <w:marTop w:val="0"/>
          <w:marBottom w:val="0"/>
          <w:divBdr>
            <w:top w:val="none" w:sz="0" w:space="0" w:color="auto"/>
            <w:left w:val="none" w:sz="0" w:space="0" w:color="auto"/>
            <w:bottom w:val="none" w:sz="0" w:space="0" w:color="auto"/>
            <w:right w:val="none" w:sz="0" w:space="0" w:color="auto"/>
          </w:divBdr>
          <w:divsChild>
            <w:div w:id="1595165228">
              <w:marLeft w:val="180"/>
              <w:marRight w:val="0"/>
              <w:marTop w:val="0"/>
              <w:marBottom w:val="0"/>
              <w:divBdr>
                <w:top w:val="none" w:sz="0" w:space="0" w:color="auto"/>
                <w:left w:val="none" w:sz="0" w:space="0" w:color="auto"/>
                <w:bottom w:val="none" w:sz="0" w:space="0" w:color="auto"/>
                <w:right w:val="none" w:sz="0" w:space="0" w:color="auto"/>
              </w:divBdr>
              <w:divsChild>
                <w:div w:id="19286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623">
          <w:marLeft w:val="0"/>
          <w:marRight w:val="0"/>
          <w:marTop w:val="0"/>
          <w:marBottom w:val="0"/>
          <w:divBdr>
            <w:top w:val="none" w:sz="0" w:space="0" w:color="auto"/>
            <w:left w:val="none" w:sz="0" w:space="0" w:color="auto"/>
            <w:bottom w:val="none" w:sz="0" w:space="0" w:color="auto"/>
            <w:right w:val="none" w:sz="0" w:space="0" w:color="auto"/>
          </w:divBdr>
          <w:divsChild>
            <w:div w:id="506098009">
              <w:marLeft w:val="180"/>
              <w:marRight w:val="0"/>
              <w:marTop w:val="0"/>
              <w:marBottom w:val="0"/>
              <w:divBdr>
                <w:top w:val="none" w:sz="0" w:space="0" w:color="auto"/>
                <w:left w:val="none" w:sz="0" w:space="0" w:color="auto"/>
                <w:bottom w:val="none" w:sz="0" w:space="0" w:color="auto"/>
                <w:right w:val="none" w:sz="0" w:space="0" w:color="auto"/>
              </w:divBdr>
              <w:divsChild>
                <w:div w:id="17192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5478">
          <w:marLeft w:val="0"/>
          <w:marRight w:val="0"/>
          <w:marTop w:val="0"/>
          <w:marBottom w:val="0"/>
          <w:divBdr>
            <w:top w:val="none" w:sz="0" w:space="0" w:color="auto"/>
            <w:left w:val="none" w:sz="0" w:space="0" w:color="auto"/>
            <w:bottom w:val="none" w:sz="0" w:space="0" w:color="auto"/>
            <w:right w:val="none" w:sz="0" w:space="0" w:color="auto"/>
          </w:divBdr>
          <w:divsChild>
            <w:div w:id="972489162">
              <w:marLeft w:val="180"/>
              <w:marRight w:val="0"/>
              <w:marTop w:val="0"/>
              <w:marBottom w:val="0"/>
              <w:divBdr>
                <w:top w:val="none" w:sz="0" w:space="0" w:color="auto"/>
                <w:left w:val="none" w:sz="0" w:space="0" w:color="auto"/>
                <w:bottom w:val="none" w:sz="0" w:space="0" w:color="auto"/>
                <w:right w:val="none" w:sz="0" w:space="0" w:color="auto"/>
              </w:divBdr>
              <w:divsChild>
                <w:div w:id="5327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5812">
          <w:marLeft w:val="0"/>
          <w:marRight w:val="0"/>
          <w:marTop w:val="0"/>
          <w:marBottom w:val="0"/>
          <w:divBdr>
            <w:top w:val="none" w:sz="0" w:space="0" w:color="auto"/>
            <w:left w:val="none" w:sz="0" w:space="0" w:color="auto"/>
            <w:bottom w:val="none" w:sz="0" w:space="0" w:color="auto"/>
            <w:right w:val="none" w:sz="0" w:space="0" w:color="auto"/>
          </w:divBdr>
          <w:divsChild>
            <w:div w:id="1615286792">
              <w:marLeft w:val="180"/>
              <w:marRight w:val="0"/>
              <w:marTop w:val="0"/>
              <w:marBottom w:val="0"/>
              <w:divBdr>
                <w:top w:val="none" w:sz="0" w:space="0" w:color="auto"/>
                <w:left w:val="none" w:sz="0" w:space="0" w:color="auto"/>
                <w:bottom w:val="none" w:sz="0" w:space="0" w:color="auto"/>
                <w:right w:val="none" w:sz="0" w:space="0" w:color="auto"/>
              </w:divBdr>
              <w:divsChild>
                <w:div w:id="20201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5236">
          <w:marLeft w:val="0"/>
          <w:marRight w:val="0"/>
          <w:marTop w:val="0"/>
          <w:marBottom w:val="0"/>
          <w:divBdr>
            <w:top w:val="none" w:sz="0" w:space="0" w:color="auto"/>
            <w:left w:val="none" w:sz="0" w:space="0" w:color="auto"/>
            <w:bottom w:val="none" w:sz="0" w:space="0" w:color="auto"/>
            <w:right w:val="none" w:sz="0" w:space="0" w:color="auto"/>
          </w:divBdr>
          <w:divsChild>
            <w:div w:id="1102381534">
              <w:marLeft w:val="180"/>
              <w:marRight w:val="0"/>
              <w:marTop w:val="0"/>
              <w:marBottom w:val="0"/>
              <w:divBdr>
                <w:top w:val="none" w:sz="0" w:space="0" w:color="auto"/>
                <w:left w:val="none" w:sz="0" w:space="0" w:color="auto"/>
                <w:bottom w:val="none" w:sz="0" w:space="0" w:color="auto"/>
                <w:right w:val="none" w:sz="0" w:space="0" w:color="auto"/>
              </w:divBdr>
              <w:divsChild>
                <w:div w:id="2727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5398">
          <w:marLeft w:val="0"/>
          <w:marRight w:val="0"/>
          <w:marTop w:val="0"/>
          <w:marBottom w:val="0"/>
          <w:divBdr>
            <w:top w:val="none" w:sz="0" w:space="0" w:color="auto"/>
            <w:left w:val="none" w:sz="0" w:space="0" w:color="auto"/>
            <w:bottom w:val="none" w:sz="0" w:space="0" w:color="auto"/>
            <w:right w:val="none" w:sz="0" w:space="0" w:color="auto"/>
          </w:divBdr>
          <w:divsChild>
            <w:div w:id="305088057">
              <w:marLeft w:val="180"/>
              <w:marRight w:val="0"/>
              <w:marTop w:val="0"/>
              <w:marBottom w:val="0"/>
              <w:divBdr>
                <w:top w:val="none" w:sz="0" w:space="0" w:color="auto"/>
                <w:left w:val="none" w:sz="0" w:space="0" w:color="auto"/>
                <w:bottom w:val="none" w:sz="0" w:space="0" w:color="auto"/>
                <w:right w:val="none" w:sz="0" w:space="0" w:color="auto"/>
              </w:divBdr>
              <w:divsChild>
                <w:div w:id="20380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2766">
          <w:marLeft w:val="0"/>
          <w:marRight w:val="0"/>
          <w:marTop w:val="0"/>
          <w:marBottom w:val="0"/>
          <w:divBdr>
            <w:top w:val="none" w:sz="0" w:space="0" w:color="auto"/>
            <w:left w:val="none" w:sz="0" w:space="0" w:color="auto"/>
            <w:bottom w:val="none" w:sz="0" w:space="0" w:color="auto"/>
            <w:right w:val="none" w:sz="0" w:space="0" w:color="auto"/>
          </w:divBdr>
          <w:divsChild>
            <w:div w:id="219555413">
              <w:marLeft w:val="180"/>
              <w:marRight w:val="0"/>
              <w:marTop w:val="0"/>
              <w:marBottom w:val="0"/>
              <w:divBdr>
                <w:top w:val="none" w:sz="0" w:space="0" w:color="auto"/>
                <w:left w:val="none" w:sz="0" w:space="0" w:color="auto"/>
                <w:bottom w:val="none" w:sz="0" w:space="0" w:color="auto"/>
                <w:right w:val="none" w:sz="0" w:space="0" w:color="auto"/>
              </w:divBdr>
              <w:divsChild>
                <w:div w:id="519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0948">
          <w:marLeft w:val="0"/>
          <w:marRight w:val="0"/>
          <w:marTop w:val="0"/>
          <w:marBottom w:val="0"/>
          <w:divBdr>
            <w:top w:val="none" w:sz="0" w:space="0" w:color="auto"/>
            <w:left w:val="none" w:sz="0" w:space="0" w:color="auto"/>
            <w:bottom w:val="none" w:sz="0" w:space="0" w:color="auto"/>
            <w:right w:val="none" w:sz="0" w:space="0" w:color="auto"/>
          </w:divBdr>
          <w:divsChild>
            <w:div w:id="1471903426">
              <w:marLeft w:val="180"/>
              <w:marRight w:val="0"/>
              <w:marTop w:val="0"/>
              <w:marBottom w:val="0"/>
              <w:divBdr>
                <w:top w:val="none" w:sz="0" w:space="0" w:color="auto"/>
                <w:left w:val="none" w:sz="0" w:space="0" w:color="auto"/>
                <w:bottom w:val="none" w:sz="0" w:space="0" w:color="auto"/>
                <w:right w:val="none" w:sz="0" w:space="0" w:color="auto"/>
              </w:divBdr>
              <w:divsChild>
                <w:div w:id="938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3802">
          <w:marLeft w:val="0"/>
          <w:marRight w:val="0"/>
          <w:marTop w:val="0"/>
          <w:marBottom w:val="0"/>
          <w:divBdr>
            <w:top w:val="none" w:sz="0" w:space="0" w:color="auto"/>
            <w:left w:val="none" w:sz="0" w:space="0" w:color="auto"/>
            <w:bottom w:val="none" w:sz="0" w:space="0" w:color="auto"/>
            <w:right w:val="none" w:sz="0" w:space="0" w:color="auto"/>
          </w:divBdr>
          <w:divsChild>
            <w:div w:id="1974405462">
              <w:marLeft w:val="180"/>
              <w:marRight w:val="0"/>
              <w:marTop w:val="0"/>
              <w:marBottom w:val="0"/>
              <w:divBdr>
                <w:top w:val="none" w:sz="0" w:space="0" w:color="auto"/>
                <w:left w:val="none" w:sz="0" w:space="0" w:color="auto"/>
                <w:bottom w:val="none" w:sz="0" w:space="0" w:color="auto"/>
                <w:right w:val="none" w:sz="0" w:space="0" w:color="auto"/>
              </w:divBdr>
              <w:divsChild>
                <w:div w:id="26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399">
          <w:marLeft w:val="0"/>
          <w:marRight w:val="0"/>
          <w:marTop w:val="0"/>
          <w:marBottom w:val="0"/>
          <w:divBdr>
            <w:top w:val="none" w:sz="0" w:space="0" w:color="auto"/>
            <w:left w:val="none" w:sz="0" w:space="0" w:color="auto"/>
            <w:bottom w:val="none" w:sz="0" w:space="0" w:color="auto"/>
            <w:right w:val="none" w:sz="0" w:space="0" w:color="auto"/>
          </w:divBdr>
          <w:divsChild>
            <w:div w:id="1492523001">
              <w:marLeft w:val="180"/>
              <w:marRight w:val="0"/>
              <w:marTop w:val="0"/>
              <w:marBottom w:val="0"/>
              <w:divBdr>
                <w:top w:val="none" w:sz="0" w:space="0" w:color="auto"/>
                <w:left w:val="none" w:sz="0" w:space="0" w:color="auto"/>
                <w:bottom w:val="none" w:sz="0" w:space="0" w:color="auto"/>
                <w:right w:val="none" w:sz="0" w:space="0" w:color="auto"/>
              </w:divBdr>
              <w:divsChild>
                <w:div w:id="9779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846">
          <w:marLeft w:val="0"/>
          <w:marRight w:val="0"/>
          <w:marTop w:val="0"/>
          <w:marBottom w:val="0"/>
          <w:divBdr>
            <w:top w:val="none" w:sz="0" w:space="0" w:color="auto"/>
            <w:left w:val="none" w:sz="0" w:space="0" w:color="auto"/>
            <w:bottom w:val="none" w:sz="0" w:space="0" w:color="auto"/>
            <w:right w:val="none" w:sz="0" w:space="0" w:color="auto"/>
          </w:divBdr>
          <w:divsChild>
            <w:div w:id="2055343724">
              <w:marLeft w:val="180"/>
              <w:marRight w:val="0"/>
              <w:marTop w:val="0"/>
              <w:marBottom w:val="0"/>
              <w:divBdr>
                <w:top w:val="none" w:sz="0" w:space="0" w:color="auto"/>
                <w:left w:val="none" w:sz="0" w:space="0" w:color="auto"/>
                <w:bottom w:val="none" w:sz="0" w:space="0" w:color="auto"/>
                <w:right w:val="none" w:sz="0" w:space="0" w:color="auto"/>
              </w:divBdr>
              <w:divsChild>
                <w:div w:id="3582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798">
          <w:marLeft w:val="0"/>
          <w:marRight w:val="0"/>
          <w:marTop w:val="0"/>
          <w:marBottom w:val="0"/>
          <w:divBdr>
            <w:top w:val="none" w:sz="0" w:space="0" w:color="auto"/>
            <w:left w:val="none" w:sz="0" w:space="0" w:color="auto"/>
            <w:bottom w:val="none" w:sz="0" w:space="0" w:color="auto"/>
            <w:right w:val="none" w:sz="0" w:space="0" w:color="auto"/>
          </w:divBdr>
          <w:divsChild>
            <w:div w:id="1363896045">
              <w:marLeft w:val="180"/>
              <w:marRight w:val="0"/>
              <w:marTop w:val="0"/>
              <w:marBottom w:val="0"/>
              <w:divBdr>
                <w:top w:val="none" w:sz="0" w:space="0" w:color="auto"/>
                <w:left w:val="none" w:sz="0" w:space="0" w:color="auto"/>
                <w:bottom w:val="none" w:sz="0" w:space="0" w:color="auto"/>
                <w:right w:val="none" w:sz="0" w:space="0" w:color="auto"/>
              </w:divBdr>
              <w:divsChild>
                <w:div w:id="5892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02418">
          <w:marLeft w:val="0"/>
          <w:marRight w:val="0"/>
          <w:marTop w:val="0"/>
          <w:marBottom w:val="0"/>
          <w:divBdr>
            <w:top w:val="none" w:sz="0" w:space="0" w:color="auto"/>
            <w:left w:val="none" w:sz="0" w:space="0" w:color="auto"/>
            <w:bottom w:val="none" w:sz="0" w:space="0" w:color="auto"/>
            <w:right w:val="none" w:sz="0" w:space="0" w:color="auto"/>
          </w:divBdr>
          <w:divsChild>
            <w:div w:id="750389110">
              <w:marLeft w:val="180"/>
              <w:marRight w:val="0"/>
              <w:marTop w:val="0"/>
              <w:marBottom w:val="0"/>
              <w:divBdr>
                <w:top w:val="none" w:sz="0" w:space="0" w:color="auto"/>
                <w:left w:val="none" w:sz="0" w:space="0" w:color="auto"/>
                <w:bottom w:val="none" w:sz="0" w:space="0" w:color="auto"/>
                <w:right w:val="none" w:sz="0" w:space="0" w:color="auto"/>
              </w:divBdr>
              <w:divsChild>
                <w:div w:id="15975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68676">
          <w:marLeft w:val="0"/>
          <w:marRight w:val="0"/>
          <w:marTop w:val="0"/>
          <w:marBottom w:val="0"/>
          <w:divBdr>
            <w:top w:val="none" w:sz="0" w:space="0" w:color="auto"/>
            <w:left w:val="none" w:sz="0" w:space="0" w:color="auto"/>
            <w:bottom w:val="none" w:sz="0" w:space="0" w:color="auto"/>
            <w:right w:val="none" w:sz="0" w:space="0" w:color="auto"/>
          </w:divBdr>
          <w:divsChild>
            <w:div w:id="20867265">
              <w:marLeft w:val="180"/>
              <w:marRight w:val="0"/>
              <w:marTop w:val="0"/>
              <w:marBottom w:val="0"/>
              <w:divBdr>
                <w:top w:val="none" w:sz="0" w:space="0" w:color="auto"/>
                <w:left w:val="none" w:sz="0" w:space="0" w:color="auto"/>
                <w:bottom w:val="none" w:sz="0" w:space="0" w:color="auto"/>
                <w:right w:val="none" w:sz="0" w:space="0" w:color="auto"/>
              </w:divBdr>
              <w:divsChild>
                <w:div w:id="19115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70396">
          <w:marLeft w:val="0"/>
          <w:marRight w:val="0"/>
          <w:marTop w:val="0"/>
          <w:marBottom w:val="0"/>
          <w:divBdr>
            <w:top w:val="none" w:sz="0" w:space="0" w:color="auto"/>
            <w:left w:val="none" w:sz="0" w:space="0" w:color="auto"/>
            <w:bottom w:val="none" w:sz="0" w:space="0" w:color="auto"/>
            <w:right w:val="none" w:sz="0" w:space="0" w:color="auto"/>
          </w:divBdr>
          <w:divsChild>
            <w:div w:id="53896308">
              <w:marLeft w:val="180"/>
              <w:marRight w:val="0"/>
              <w:marTop w:val="0"/>
              <w:marBottom w:val="0"/>
              <w:divBdr>
                <w:top w:val="none" w:sz="0" w:space="0" w:color="auto"/>
                <w:left w:val="none" w:sz="0" w:space="0" w:color="auto"/>
                <w:bottom w:val="none" w:sz="0" w:space="0" w:color="auto"/>
                <w:right w:val="none" w:sz="0" w:space="0" w:color="auto"/>
              </w:divBdr>
              <w:divsChild>
                <w:div w:id="19043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40029">
          <w:marLeft w:val="0"/>
          <w:marRight w:val="0"/>
          <w:marTop w:val="0"/>
          <w:marBottom w:val="0"/>
          <w:divBdr>
            <w:top w:val="none" w:sz="0" w:space="0" w:color="auto"/>
            <w:left w:val="none" w:sz="0" w:space="0" w:color="auto"/>
            <w:bottom w:val="none" w:sz="0" w:space="0" w:color="auto"/>
            <w:right w:val="none" w:sz="0" w:space="0" w:color="auto"/>
          </w:divBdr>
          <w:divsChild>
            <w:div w:id="1868063917">
              <w:marLeft w:val="180"/>
              <w:marRight w:val="0"/>
              <w:marTop w:val="0"/>
              <w:marBottom w:val="0"/>
              <w:divBdr>
                <w:top w:val="none" w:sz="0" w:space="0" w:color="auto"/>
                <w:left w:val="none" w:sz="0" w:space="0" w:color="auto"/>
                <w:bottom w:val="none" w:sz="0" w:space="0" w:color="auto"/>
                <w:right w:val="none" w:sz="0" w:space="0" w:color="auto"/>
              </w:divBdr>
              <w:divsChild>
                <w:div w:id="15723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3582">
          <w:marLeft w:val="0"/>
          <w:marRight w:val="0"/>
          <w:marTop w:val="0"/>
          <w:marBottom w:val="0"/>
          <w:divBdr>
            <w:top w:val="none" w:sz="0" w:space="0" w:color="auto"/>
            <w:left w:val="none" w:sz="0" w:space="0" w:color="auto"/>
            <w:bottom w:val="none" w:sz="0" w:space="0" w:color="auto"/>
            <w:right w:val="none" w:sz="0" w:space="0" w:color="auto"/>
          </w:divBdr>
          <w:divsChild>
            <w:div w:id="1827555122">
              <w:marLeft w:val="180"/>
              <w:marRight w:val="0"/>
              <w:marTop w:val="0"/>
              <w:marBottom w:val="0"/>
              <w:divBdr>
                <w:top w:val="none" w:sz="0" w:space="0" w:color="auto"/>
                <w:left w:val="none" w:sz="0" w:space="0" w:color="auto"/>
                <w:bottom w:val="none" w:sz="0" w:space="0" w:color="auto"/>
                <w:right w:val="none" w:sz="0" w:space="0" w:color="auto"/>
              </w:divBdr>
              <w:divsChild>
                <w:div w:id="1319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078">
          <w:marLeft w:val="0"/>
          <w:marRight w:val="0"/>
          <w:marTop w:val="0"/>
          <w:marBottom w:val="0"/>
          <w:divBdr>
            <w:top w:val="none" w:sz="0" w:space="0" w:color="auto"/>
            <w:left w:val="none" w:sz="0" w:space="0" w:color="auto"/>
            <w:bottom w:val="none" w:sz="0" w:space="0" w:color="auto"/>
            <w:right w:val="none" w:sz="0" w:space="0" w:color="auto"/>
          </w:divBdr>
          <w:divsChild>
            <w:div w:id="1360204103">
              <w:marLeft w:val="180"/>
              <w:marRight w:val="0"/>
              <w:marTop w:val="0"/>
              <w:marBottom w:val="0"/>
              <w:divBdr>
                <w:top w:val="none" w:sz="0" w:space="0" w:color="auto"/>
                <w:left w:val="none" w:sz="0" w:space="0" w:color="auto"/>
                <w:bottom w:val="none" w:sz="0" w:space="0" w:color="auto"/>
                <w:right w:val="none" w:sz="0" w:space="0" w:color="auto"/>
              </w:divBdr>
              <w:divsChild>
                <w:div w:id="19314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02029">
          <w:marLeft w:val="0"/>
          <w:marRight w:val="0"/>
          <w:marTop w:val="0"/>
          <w:marBottom w:val="0"/>
          <w:divBdr>
            <w:top w:val="none" w:sz="0" w:space="0" w:color="auto"/>
            <w:left w:val="none" w:sz="0" w:space="0" w:color="auto"/>
            <w:bottom w:val="none" w:sz="0" w:space="0" w:color="auto"/>
            <w:right w:val="none" w:sz="0" w:space="0" w:color="auto"/>
          </w:divBdr>
          <w:divsChild>
            <w:div w:id="1248882131">
              <w:marLeft w:val="180"/>
              <w:marRight w:val="0"/>
              <w:marTop w:val="0"/>
              <w:marBottom w:val="0"/>
              <w:divBdr>
                <w:top w:val="none" w:sz="0" w:space="0" w:color="auto"/>
                <w:left w:val="none" w:sz="0" w:space="0" w:color="auto"/>
                <w:bottom w:val="none" w:sz="0" w:space="0" w:color="auto"/>
                <w:right w:val="none" w:sz="0" w:space="0" w:color="auto"/>
              </w:divBdr>
              <w:divsChild>
                <w:div w:id="7258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8603">
          <w:marLeft w:val="0"/>
          <w:marRight w:val="0"/>
          <w:marTop w:val="0"/>
          <w:marBottom w:val="0"/>
          <w:divBdr>
            <w:top w:val="none" w:sz="0" w:space="0" w:color="auto"/>
            <w:left w:val="none" w:sz="0" w:space="0" w:color="auto"/>
            <w:bottom w:val="none" w:sz="0" w:space="0" w:color="auto"/>
            <w:right w:val="none" w:sz="0" w:space="0" w:color="auto"/>
          </w:divBdr>
          <w:divsChild>
            <w:div w:id="1635259246">
              <w:marLeft w:val="180"/>
              <w:marRight w:val="0"/>
              <w:marTop w:val="0"/>
              <w:marBottom w:val="0"/>
              <w:divBdr>
                <w:top w:val="none" w:sz="0" w:space="0" w:color="auto"/>
                <w:left w:val="none" w:sz="0" w:space="0" w:color="auto"/>
                <w:bottom w:val="none" w:sz="0" w:space="0" w:color="auto"/>
                <w:right w:val="none" w:sz="0" w:space="0" w:color="auto"/>
              </w:divBdr>
              <w:divsChild>
                <w:div w:id="9689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0360">
          <w:marLeft w:val="0"/>
          <w:marRight w:val="0"/>
          <w:marTop w:val="0"/>
          <w:marBottom w:val="0"/>
          <w:divBdr>
            <w:top w:val="none" w:sz="0" w:space="0" w:color="auto"/>
            <w:left w:val="none" w:sz="0" w:space="0" w:color="auto"/>
            <w:bottom w:val="none" w:sz="0" w:space="0" w:color="auto"/>
            <w:right w:val="none" w:sz="0" w:space="0" w:color="auto"/>
          </w:divBdr>
          <w:divsChild>
            <w:div w:id="832068340">
              <w:marLeft w:val="180"/>
              <w:marRight w:val="0"/>
              <w:marTop w:val="0"/>
              <w:marBottom w:val="0"/>
              <w:divBdr>
                <w:top w:val="none" w:sz="0" w:space="0" w:color="auto"/>
                <w:left w:val="none" w:sz="0" w:space="0" w:color="auto"/>
                <w:bottom w:val="none" w:sz="0" w:space="0" w:color="auto"/>
                <w:right w:val="none" w:sz="0" w:space="0" w:color="auto"/>
              </w:divBdr>
              <w:divsChild>
                <w:div w:id="7652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8975">
          <w:marLeft w:val="0"/>
          <w:marRight w:val="0"/>
          <w:marTop w:val="0"/>
          <w:marBottom w:val="0"/>
          <w:divBdr>
            <w:top w:val="none" w:sz="0" w:space="0" w:color="auto"/>
            <w:left w:val="none" w:sz="0" w:space="0" w:color="auto"/>
            <w:bottom w:val="none" w:sz="0" w:space="0" w:color="auto"/>
            <w:right w:val="none" w:sz="0" w:space="0" w:color="auto"/>
          </w:divBdr>
          <w:divsChild>
            <w:div w:id="668019247">
              <w:marLeft w:val="180"/>
              <w:marRight w:val="0"/>
              <w:marTop w:val="0"/>
              <w:marBottom w:val="0"/>
              <w:divBdr>
                <w:top w:val="none" w:sz="0" w:space="0" w:color="auto"/>
                <w:left w:val="none" w:sz="0" w:space="0" w:color="auto"/>
                <w:bottom w:val="none" w:sz="0" w:space="0" w:color="auto"/>
                <w:right w:val="none" w:sz="0" w:space="0" w:color="auto"/>
              </w:divBdr>
              <w:divsChild>
                <w:div w:id="9922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8065">
          <w:marLeft w:val="0"/>
          <w:marRight w:val="0"/>
          <w:marTop w:val="0"/>
          <w:marBottom w:val="0"/>
          <w:divBdr>
            <w:top w:val="none" w:sz="0" w:space="0" w:color="auto"/>
            <w:left w:val="none" w:sz="0" w:space="0" w:color="auto"/>
            <w:bottom w:val="none" w:sz="0" w:space="0" w:color="auto"/>
            <w:right w:val="none" w:sz="0" w:space="0" w:color="auto"/>
          </w:divBdr>
          <w:divsChild>
            <w:div w:id="1815829280">
              <w:marLeft w:val="180"/>
              <w:marRight w:val="0"/>
              <w:marTop w:val="0"/>
              <w:marBottom w:val="0"/>
              <w:divBdr>
                <w:top w:val="none" w:sz="0" w:space="0" w:color="auto"/>
                <w:left w:val="none" w:sz="0" w:space="0" w:color="auto"/>
                <w:bottom w:val="none" w:sz="0" w:space="0" w:color="auto"/>
                <w:right w:val="none" w:sz="0" w:space="0" w:color="auto"/>
              </w:divBdr>
              <w:divsChild>
                <w:div w:id="18037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7819">
          <w:marLeft w:val="0"/>
          <w:marRight w:val="0"/>
          <w:marTop w:val="0"/>
          <w:marBottom w:val="0"/>
          <w:divBdr>
            <w:top w:val="none" w:sz="0" w:space="0" w:color="auto"/>
            <w:left w:val="none" w:sz="0" w:space="0" w:color="auto"/>
            <w:bottom w:val="none" w:sz="0" w:space="0" w:color="auto"/>
            <w:right w:val="none" w:sz="0" w:space="0" w:color="auto"/>
          </w:divBdr>
          <w:divsChild>
            <w:div w:id="1825584101">
              <w:marLeft w:val="180"/>
              <w:marRight w:val="0"/>
              <w:marTop w:val="0"/>
              <w:marBottom w:val="0"/>
              <w:divBdr>
                <w:top w:val="none" w:sz="0" w:space="0" w:color="auto"/>
                <w:left w:val="none" w:sz="0" w:space="0" w:color="auto"/>
                <w:bottom w:val="none" w:sz="0" w:space="0" w:color="auto"/>
                <w:right w:val="none" w:sz="0" w:space="0" w:color="auto"/>
              </w:divBdr>
              <w:divsChild>
                <w:div w:id="5722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2303">
      <w:bodyDiv w:val="1"/>
      <w:marLeft w:val="0"/>
      <w:marRight w:val="0"/>
      <w:marTop w:val="0"/>
      <w:marBottom w:val="0"/>
      <w:divBdr>
        <w:top w:val="none" w:sz="0" w:space="0" w:color="auto"/>
        <w:left w:val="none" w:sz="0" w:space="0" w:color="auto"/>
        <w:bottom w:val="none" w:sz="0" w:space="0" w:color="auto"/>
        <w:right w:val="none" w:sz="0" w:space="0" w:color="auto"/>
      </w:divBdr>
      <w:divsChild>
        <w:div w:id="46103092">
          <w:marLeft w:val="0"/>
          <w:marRight w:val="0"/>
          <w:marTop w:val="0"/>
          <w:marBottom w:val="0"/>
          <w:divBdr>
            <w:top w:val="none" w:sz="0" w:space="0" w:color="auto"/>
            <w:left w:val="none" w:sz="0" w:space="0" w:color="auto"/>
            <w:bottom w:val="none" w:sz="0" w:space="0" w:color="auto"/>
            <w:right w:val="none" w:sz="0" w:space="0" w:color="auto"/>
          </w:divBdr>
          <w:divsChild>
            <w:div w:id="36005765">
              <w:marLeft w:val="180"/>
              <w:marRight w:val="0"/>
              <w:marTop w:val="0"/>
              <w:marBottom w:val="0"/>
              <w:divBdr>
                <w:top w:val="none" w:sz="0" w:space="0" w:color="auto"/>
                <w:left w:val="none" w:sz="0" w:space="0" w:color="auto"/>
                <w:bottom w:val="none" w:sz="0" w:space="0" w:color="auto"/>
                <w:right w:val="none" w:sz="0" w:space="0" w:color="auto"/>
              </w:divBdr>
              <w:divsChild>
                <w:div w:id="11746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4119">
          <w:marLeft w:val="0"/>
          <w:marRight w:val="0"/>
          <w:marTop w:val="0"/>
          <w:marBottom w:val="0"/>
          <w:divBdr>
            <w:top w:val="none" w:sz="0" w:space="0" w:color="auto"/>
            <w:left w:val="none" w:sz="0" w:space="0" w:color="auto"/>
            <w:bottom w:val="none" w:sz="0" w:space="0" w:color="auto"/>
            <w:right w:val="none" w:sz="0" w:space="0" w:color="auto"/>
          </w:divBdr>
          <w:divsChild>
            <w:div w:id="568003792">
              <w:marLeft w:val="180"/>
              <w:marRight w:val="0"/>
              <w:marTop w:val="0"/>
              <w:marBottom w:val="0"/>
              <w:divBdr>
                <w:top w:val="none" w:sz="0" w:space="0" w:color="auto"/>
                <w:left w:val="none" w:sz="0" w:space="0" w:color="auto"/>
                <w:bottom w:val="none" w:sz="0" w:space="0" w:color="auto"/>
                <w:right w:val="none" w:sz="0" w:space="0" w:color="auto"/>
              </w:divBdr>
              <w:divsChild>
                <w:div w:id="17540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9144">
          <w:marLeft w:val="0"/>
          <w:marRight w:val="0"/>
          <w:marTop w:val="0"/>
          <w:marBottom w:val="0"/>
          <w:divBdr>
            <w:top w:val="none" w:sz="0" w:space="0" w:color="auto"/>
            <w:left w:val="none" w:sz="0" w:space="0" w:color="auto"/>
            <w:bottom w:val="none" w:sz="0" w:space="0" w:color="auto"/>
            <w:right w:val="none" w:sz="0" w:space="0" w:color="auto"/>
          </w:divBdr>
          <w:divsChild>
            <w:div w:id="1973242648">
              <w:marLeft w:val="180"/>
              <w:marRight w:val="0"/>
              <w:marTop w:val="0"/>
              <w:marBottom w:val="0"/>
              <w:divBdr>
                <w:top w:val="none" w:sz="0" w:space="0" w:color="auto"/>
                <w:left w:val="none" w:sz="0" w:space="0" w:color="auto"/>
                <w:bottom w:val="none" w:sz="0" w:space="0" w:color="auto"/>
                <w:right w:val="none" w:sz="0" w:space="0" w:color="auto"/>
              </w:divBdr>
              <w:divsChild>
                <w:div w:id="3997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3755">
          <w:marLeft w:val="0"/>
          <w:marRight w:val="0"/>
          <w:marTop w:val="0"/>
          <w:marBottom w:val="0"/>
          <w:divBdr>
            <w:top w:val="none" w:sz="0" w:space="0" w:color="auto"/>
            <w:left w:val="none" w:sz="0" w:space="0" w:color="auto"/>
            <w:bottom w:val="none" w:sz="0" w:space="0" w:color="auto"/>
            <w:right w:val="none" w:sz="0" w:space="0" w:color="auto"/>
          </w:divBdr>
          <w:divsChild>
            <w:div w:id="1537232432">
              <w:marLeft w:val="180"/>
              <w:marRight w:val="0"/>
              <w:marTop w:val="0"/>
              <w:marBottom w:val="0"/>
              <w:divBdr>
                <w:top w:val="none" w:sz="0" w:space="0" w:color="auto"/>
                <w:left w:val="none" w:sz="0" w:space="0" w:color="auto"/>
                <w:bottom w:val="none" w:sz="0" w:space="0" w:color="auto"/>
                <w:right w:val="none" w:sz="0" w:space="0" w:color="auto"/>
              </w:divBdr>
              <w:divsChild>
                <w:div w:id="14818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7092">
          <w:marLeft w:val="0"/>
          <w:marRight w:val="0"/>
          <w:marTop w:val="0"/>
          <w:marBottom w:val="0"/>
          <w:divBdr>
            <w:top w:val="none" w:sz="0" w:space="0" w:color="auto"/>
            <w:left w:val="none" w:sz="0" w:space="0" w:color="auto"/>
            <w:bottom w:val="none" w:sz="0" w:space="0" w:color="auto"/>
            <w:right w:val="none" w:sz="0" w:space="0" w:color="auto"/>
          </w:divBdr>
          <w:divsChild>
            <w:div w:id="728453954">
              <w:marLeft w:val="180"/>
              <w:marRight w:val="0"/>
              <w:marTop w:val="0"/>
              <w:marBottom w:val="0"/>
              <w:divBdr>
                <w:top w:val="none" w:sz="0" w:space="0" w:color="auto"/>
                <w:left w:val="none" w:sz="0" w:space="0" w:color="auto"/>
                <w:bottom w:val="none" w:sz="0" w:space="0" w:color="auto"/>
                <w:right w:val="none" w:sz="0" w:space="0" w:color="auto"/>
              </w:divBdr>
              <w:divsChild>
                <w:div w:id="13066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5537">
          <w:marLeft w:val="0"/>
          <w:marRight w:val="0"/>
          <w:marTop w:val="0"/>
          <w:marBottom w:val="0"/>
          <w:divBdr>
            <w:top w:val="none" w:sz="0" w:space="0" w:color="auto"/>
            <w:left w:val="none" w:sz="0" w:space="0" w:color="auto"/>
            <w:bottom w:val="none" w:sz="0" w:space="0" w:color="auto"/>
            <w:right w:val="none" w:sz="0" w:space="0" w:color="auto"/>
          </w:divBdr>
          <w:divsChild>
            <w:div w:id="1354116206">
              <w:marLeft w:val="180"/>
              <w:marRight w:val="0"/>
              <w:marTop w:val="0"/>
              <w:marBottom w:val="0"/>
              <w:divBdr>
                <w:top w:val="none" w:sz="0" w:space="0" w:color="auto"/>
                <w:left w:val="none" w:sz="0" w:space="0" w:color="auto"/>
                <w:bottom w:val="none" w:sz="0" w:space="0" w:color="auto"/>
                <w:right w:val="none" w:sz="0" w:space="0" w:color="auto"/>
              </w:divBdr>
              <w:divsChild>
                <w:div w:id="15366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98463">
          <w:marLeft w:val="0"/>
          <w:marRight w:val="0"/>
          <w:marTop w:val="0"/>
          <w:marBottom w:val="0"/>
          <w:divBdr>
            <w:top w:val="none" w:sz="0" w:space="0" w:color="auto"/>
            <w:left w:val="none" w:sz="0" w:space="0" w:color="auto"/>
            <w:bottom w:val="none" w:sz="0" w:space="0" w:color="auto"/>
            <w:right w:val="none" w:sz="0" w:space="0" w:color="auto"/>
          </w:divBdr>
          <w:divsChild>
            <w:div w:id="2122410790">
              <w:marLeft w:val="180"/>
              <w:marRight w:val="0"/>
              <w:marTop w:val="0"/>
              <w:marBottom w:val="0"/>
              <w:divBdr>
                <w:top w:val="none" w:sz="0" w:space="0" w:color="auto"/>
                <w:left w:val="none" w:sz="0" w:space="0" w:color="auto"/>
                <w:bottom w:val="none" w:sz="0" w:space="0" w:color="auto"/>
                <w:right w:val="none" w:sz="0" w:space="0" w:color="auto"/>
              </w:divBdr>
              <w:divsChild>
                <w:div w:id="4959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6692">
          <w:marLeft w:val="0"/>
          <w:marRight w:val="0"/>
          <w:marTop w:val="0"/>
          <w:marBottom w:val="0"/>
          <w:divBdr>
            <w:top w:val="none" w:sz="0" w:space="0" w:color="auto"/>
            <w:left w:val="none" w:sz="0" w:space="0" w:color="auto"/>
            <w:bottom w:val="none" w:sz="0" w:space="0" w:color="auto"/>
            <w:right w:val="none" w:sz="0" w:space="0" w:color="auto"/>
          </w:divBdr>
          <w:divsChild>
            <w:div w:id="44644150">
              <w:marLeft w:val="180"/>
              <w:marRight w:val="0"/>
              <w:marTop w:val="0"/>
              <w:marBottom w:val="0"/>
              <w:divBdr>
                <w:top w:val="none" w:sz="0" w:space="0" w:color="auto"/>
                <w:left w:val="none" w:sz="0" w:space="0" w:color="auto"/>
                <w:bottom w:val="none" w:sz="0" w:space="0" w:color="auto"/>
                <w:right w:val="none" w:sz="0" w:space="0" w:color="auto"/>
              </w:divBdr>
              <w:divsChild>
                <w:div w:id="10775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4437">
          <w:marLeft w:val="0"/>
          <w:marRight w:val="0"/>
          <w:marTop w:val="0"/>
          <w:marBottom w:val="0"/>
          <w:divBdr>
            <w:top w:val="none" w:sz="0" w:space="0" w:color="auto"/>
            <w:left w:val="none" w:sz="0" w:space="0" w:color="auto"/>
            <w:bottom w:val="none" w:sz="0" w:space="0" w:color="auto"/>
            <w:right w:val="none" w:sz="0" w:space="0" w:color="auto"/>
          </w:divBdr>
          <w:divsChild>
            <w:div w:id="845941765">
              <w:marLeft w:val="180"/>
              <w:marRight w:val="0"/>
              <w:marTop w:val="0"/>
              <w:marBottom w:val="0"/>
              <w:divBdr>
                <w:top w:val="none" w:sz="0" w:space="0" w:color="auto"/>
                <w:left w:val="none" w:sz="0" w:space="0" w:color="auto"/>
                <w:bottom w:val="none" w:sz="0" w:space="0" w:color="auto"/>
                <w:right w:val="none" w:sz="0" w:space="0" w:color="auto"/>
              </w:divBdr>
              <w:divsChild>
                <w:div w:id="20104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6612">
          <w:marLeft w:val="0"/>
          <w:marRight w:val="0"/>
          <w:marTop w:val="0"/>
          <w:marBottom w:val="0"/>
          <w:divBdr>
            <w:top w:val="none" w:sz="0" w:space="0" w:color="auto"/>
            <w:left w:val="none" w:sz="0" w:space="0" w:color="auto"/>
            <w:bottom w:val="none" w:sz="0" w:space="0" w:color="auto"/>
            <w:right w:val="none" w:sz="0" w:space="0" w:color="auto"/>
          </w:divBdr>
          <w:divsChild>
            <w:div w:id="1311130443">
              <w:marLeft w:val="180"/>
              <w:marRight w:val="0"/>
              <w:marTop w:val="0"/>
              <w:marBottom w:val="0"/>
              <w:divBdr>
                <w:top w:val="none" w:sz="0" w:space="0" w:color="auto"/>
                <w:left w:val="none" w:sz="0" w:space="0" w:color="auto"/>
                <w:bottom w:val="none" w:sz="0" w:space="0" w:color="auto"/>
                <w:right w:val="none" w:sz="0" w:space="0" w:color="auto"/>
              </w:divBdr>
              <w:divsChild>
                <w:div w:id="5775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3585">
          <w:marLeft w:val="0"/>
          <w:marRight w:val="0"/>
          <w:marTop w:val="0"/>
          <w:marBottom w:val="0"/>
          <w:divBdr>
            <w:top w:val="none" w:sz="0" w:space="0" w:color="auto"/>
            <w:left w:val="none" w:sz="0" w:space="0" w:color="auto"/>
            <w:bottom w:val="none" w:sz="0" w:space="0" w:color="auto"/>
            <w:right w:val="none" w:sz="0" w:space="0" w:color="auto"/>
          </w:divBdr>
          <w:divsChild>
            <w:div w:id="153304473">
              <w:marLeft w:val="180"/>
              <w:marRight w:val="0"/>
              <w:marTop w:val="0"/>
              <w:marBottom w:val="0"/>
              <w:divBdr>
                <w:top w:val="none" w:sz="0" w:space="0" w:color="auto"/>
                <w:left w:val="none" w:sz="0" w:space="0" w:color="auto"/>
                <w:bottom w:val="none" w:sz="0" w:space="0" w:color="auto"/>
                <w:right w:val="none" w:sz="0" w:space="0" w:color="auto"/>
              </w:divBdr>
              <w:divsChild>
                <w:div w:id="11113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707">
          <w:marLeft w:val="0"/>
          <w:marRight w:val="0"/>
          <w:marTop w:val="0"/>
          <w:marBottom w:val="0"/>
          <w:divBdr>
            <w:top w:val="none" w:sz="0" w:space="0" w:color="auto"/>
            <w:left w:val="none" w:sz="0" w:space="0" w:color="auto"/>
            <w:bottom w:val="none" w:sz="0" w:space="0" w:color="auto"/>
            <w:right w:val="none" w:sz="0" w:space="0" w:color="auto"/>
          </w:divBdr>
          <w:divsChild>
            <w:div w:id="1293826640">
              <w:marLeft w:val="180"/>
              <w:marRight w:val="0"/>
              <w:marTop w:val="0"/>
              <w:marBottom w:val="0"/>
              <w:divBdr>
                <w:top w:val="none" w:sz="0" w:space="0" w:color="auto"/>
                <w:left w:val="none" w:sz="0" w:space="0" w:color="auto"/>
                <w:bottom w:val="none" w:sz="0" w:space="0" w:color="auto"/>
                <w:right w:val="none" w:sz="0" w:space="0" w:color="auto"/>
              </w:divBdr>
              <w:divsChild>
                <w:div w:id="13759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0895">
          <w:marLeft w:val="0"/>
          <w:marRight w:val="0"/>
          <w:marTop w:val="0"/>
          <w:marBottom w:val="0"/>
          <w:divBdr>
            <w:top w:val="none" w:sz="0" w:space="0" w:color="auto"/>
            <w:left w:val="none" w:sz="0" w:space="0" w:color="auto"/>
            <w:bottom w:val="none" w:sz="0" w:space="0" w:color="auto"/>
            <w:right w:val="none" w:sz="0" w:space="0" w:color="auto"/>
          </w:divBdr>
          <w:divsChild>
            <w:div w:id="638456358">
              <w:marLeft w:val="180"/>
              <w:marRight w:val="0"/>
              <w:marTop w:val="0"/>
              <w:marBottom w:val="0"/>
              <w:divBdr>
                <w:top w:val="none" w:sz="0" w:space="0" w:color="auto"/>
                <w:left w:val="none" w:sz="0" w:space="0" w:color="auto"/>
                <w:bottom w:val="none" w:sz="0" w:space="0" w:color="auto"/>
                <w:right w:val="none" w:sz="0" w:space="0" w:color="auto"/>
              </w:divBdr>
              <w:divsChild>
                <w:div w:id="133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0">
          <w:marLeft w:val="0"/>
          <w:marRight w:val="0"/>
          <w:marTop w:val="0"/>
          <w:marBottom w:val="0"/>
          <w:divBdr>
            <w:top w:val="none" w:sz="0" w:space="0" w:color="auto"/>
            <w:left w:val="none" w:sz="0" w:space="0" w:color="auto"/>
            <w:bottom w:val="none" w:sz="0" w:space="0" w:color="auto"/>
            <w:right w:val="none" w:sz="0" w:space="0" w:color="auto"/>
          </w:divBdr>
          <w:divsChild>
            <w:div w:id="22022316">
              <w:marLeft w:val="180"/>
              <w:marRight w:val="0"/>
              <w:marTop w:val="0"/>
              <w:marBottom w:val="0"/>
              <w:divBdr>
                <w:top w:val="none" w:sz="0" w:space="0" w:color="auto"/>
                <w:left w:val="none" w:sz="0" w:space="0" w:color="auto"/>
                <w:bottom w:val="none" w:sz="0" w:space="0" w:color="auto"/>
                <w:right w:val="none" w:sz="0" w:space="0" w:color="auto"/>
              </w:divBdr>
              <w:divsChild>
                <w:div w:id="4814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9927">
          <w:marLeft w:val="0"/>
          <w:marRight w:val="0"/>
          <w:marTop w:val="0"/>
          <w:marBottom w:val="0"/>
          <w:divBdr>
            <w:top w:val="none" w:sz="0" w:space="0" w:color="auto"/>
            <w:left w:val="none" w:sz="0" w:space="0" w:color="auto"/>
            <w:bottom w:val="none" w:sz="0" w:space="0" w:color="auto"/>
            <w:right w:val="none" w:sz="0" w:space="0" w:color="auto"/>
          </w:divBdr>
          <w:divsChild>
            <w:div w:id="1657297144">
              <w:marLeft w:val="180"/>
              <w:marRight w:val="0"/>
              <w:marTop w:val="0"/>
              <w:marBottom w:val="0"/>
              <w:divBdr>
                <w:top w:val="none" w:sz="0" w:space="0" w:color="auto"/>
                <w:left w:val="none" w:sz="0" w:space="0" w:color="auto"/>
                <w:bottom w:val="none" w:sz="0" w:space="0" w:color="auto"/>
                <w:right w:val="none" w:sz="0" w:space="0" w:color="auto"/>
              </w:divBdr>
              <w:divsChild>
                <w:div w:id="7993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4597">
          <w:marLeft w:val="0"/>
          <w:marRight w:val="0"/>
          <w:marTop w:val="0"/>
          <w:marBottom w:val="0"/>
          <w:divBdr>
            <w:top w:val="none" w:sz="0" w:space="0" w:color="auto"/>
            <w:left w:val="none" w:sz="0" w:space="0" w:color="auto"/>
            <w:bottom w:val="none" w:sz="0" w:space="0" w:color="auto"/>
            <w:right w:val="none" w:sz="0" w:space="0" w:color="auto"/>
          </w:divBdr>
          <w:divsChild>
            <w:div w:id="760570969">
              <w:marLeft w:val="180"/>
              <w:marRight w:val="0"/>
              <w:marTop w:val="0"/>
              <w:marBottom w:val="0"/>
              <w:divBdr>
                <w:top w:val="none" w:sz="0" w:space="0" w:color="auto"/>
                <w:left w:val="none" w:sz="0" w:space="0" w:color="auto"/>
                <w:bottom w:val="none" w:sz="0" w:space="0" w:color="auto"/>
                <w:right w:val="none" w:sz="0" w:space="0" w:color="auto"/>
              </w:divBdr>
              <w:divsChild>
                <w:div w:id="4399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4659">
          <w:marLeft w:val="0"/>
          <w:marRight w:val="0"/>
          <w:marTop w:val="0"/>
          <w:marBottom w:val="0"/>
          <w:divBdr>
            <w:top w:val="none" w:sz="0" w:space="0" w:color="auto"/>
            <w:left w:val="none" w:sz="0" w:space="0" w:color="auto"/>
            <w:bottom w:val="none" w:sz="0" w:space="0" w:color="auto"/>
            <w:right w:val="none" w:sz="0" w:space="0" w:color="auto"/>
          </w:divBdr>
          <w:divsChild>
            <w:div w:id="1930114895">
              <w:marLeft w:val="180"/>
              <w:marRight w:val="0"/>
              <w:marTop w:val="0"/>
              <w:marBottom w:val="0"/>
              <w:divBdr>
                <w:top w:val="none" w:sz="0" w:space="0" w:color="auto"/>
                <w:left w:val="none" w:sz="0" w:space="0" w:color="auto"/>
                <w:bottom w:val="none" w:sz="0" w:space="0" w:color="auto"/>
                <w:right w:val="none" w:sz="0" w:space="0" w:color="auto"/>
              </w:divBdr>
              <w:divsChild>
                <w:div w:id="20284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6856">
          <w:marLeft w:val="0"/>
          <w:marRight w:val="0"/>
          <w:marTop w:val="0"/>
          <w:marBottom w:val="0"/>
          <w:divBdr>
            <w:top w:val="none" w:sz="0" w:space="0" w:color="auto"/>
            <w:left w:val="none" w:sz="0" w:space="0" w:color="auto"/>
            <w:bottom w:val="none" w:sz="0" w:space="0" w:color="auto"/>
            <w:right w:val="none" w:sz="0" w:space="0" w:color="auto"/>
          </w:divBdr>
          <w:divsChild>
            <w:div w:id="657878930">
              <w:marLeft w:val="180"/>
              <w:marRight w:val="0"/>
              <w:marTop w:val="0"/>
              <w:marBottom w:val="0"/>
              <w:divBdr>
                <w:top w:val="none" w:sz="0" w:space="0" w:color="auto"/>
                <w:left w:val="none" w:sz="0" w:space="0" w:color="auto"/>
                <w:bottom w:val="none" w:sz="0" w:space="0" w:color="auto"/>
                <w:right w:val="none" w:sz="0" w:space="0" w:color="auto"/>
              </w:divBdr>
              <w:divsChild>
                <w:div w:id="1549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3506">
          <w:marLeft w:val="0"/>
          <w:marRight w:val="0"/>
          <w:marTop w:val="0"/>
          <w:marBottom w:val="0"/>
          <w:divBdr>
            <w:top w:val="none" w:sz="0" w:space="0" w:color="auto"/>
            <w:left w:val="none" w:sz="0" w:space="0" w:color="auto"/>
            <w:bottom w:val="none" w:sz="0" w:space="0" w:color="auto"/>
            <w:right w:val="none" w:sz="0" w:space="0" w:color="auto"/>
          </w:divBdr>
          <w:divsChild>
            <w:div w:id="809128528">
              <w:marLeft w:val="180"/>
              <w:marRight w:val="0"/>
              <w:marTop w:val="0"/>
              <w:marBottom w:val="0"/>
              <w:divBdr>
                <w:top w:val="none" w:sz="0" w:space="0" w:color="auto"/>
                <w:left w:val="none" w:sz="0" w:space="0" w:color="auto"/>
                <w:bottom w:val="none" w:sz="0" w:space="0" w:color="auto"/>
                <w:right w:val="none" w:sz="0" w:space="0" w:color="auto"/>
              </w:divBdr>
              <w:divsChild>
                <w:div w:id="5742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0787">
          <w:marLeft w:val="0"/>
          <w:marRight w:val="0"/>
          <w:marTop w:val="0"/>
          <w:marBottom w:val="0"/>
          <w:divBdr>
            <w:top w:val="none" w:sz="0" w:space="0" w:color="auto"/>
            <w:left w:val="none" w:sz="0" w:space="0" w:color="auto"/>
            <w:bottom w:val="none" w:sz="0" w:space="0" w:color="auto"/>
            <w:right w:val="none" w:sz="0" w:space="0" w:color="auto"/>
          </w:divBdr>
          <w:divsChild>
            <w:div w:id="1021930473">
              <w:marLeft w:val="180"/>
              <w:marRight w:val="0"/>
              <w:marTop w:val="0"/>
              <w:marBottom w:val="0"/>
              <w:divBdr>
                <w:top w:val="none" w:sz="0" w:space="0" w:color="auto"/>
                <w:left w:val="none" w:sz="0" w:space="0" w:color="auto"/>
                <w:bottom w:val="none" w:sz="0" w:space="0" w:color="auto"/>
                <w:right w:val="none" w:sz="0" w:space="0" w:color="auto"/>
              </w:divBdr>
              <w:divsChild>
                <w:div w:id="13832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5304">
          <w:marLeft w:val="0"/>
          <w:marRight w:val="0"/>
          <w:marTop w:val="0"/>
          <w:marBottom w:val="0"/>
          <w:divBdr>
            <w:top w:val="none" w:sz="0" w:space="0" w:color="auto"/>
            <w:left w:val="none" w:sz="0" w:space="0" w:color="auto"/>
            <w:bottom w:val="none" w:sz="0" w:space="0" w:color="auto"/>
            <w:right w:val="none" w:sz="0" w:space="0" w:color="auto"/>
          </w:divBdr>
          <w:divsChild>
            <w:div w:id="853348850">
              <w:marLeft w:val="180"/>
              <w:marRight w:val="0"/>
              <w:marTop w:val="0"/>
              <w:marBottom w:val="0"/>
              <w:divBdr>
                <w:top w:val="none" w:sz="0" w:space="0" w:color="auto"/>
                <w:left w:val="none" w:sz="0" w:space="0" w:color="auto"/>
                <w:bottom w:val="none" w:sz="0" w:space="0" w:color="auto"/>
                <w:right w:val="none" w:sz="0" w:space="0" w:color="auto"/>
              </w:divBdr>
              <w:divsChild>
                <w:div w:id="20359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1352">
          <w:marLeft w:val="0"/>
          <w:marRight w:val="0"/>
          <w:marTop w:val="0"/>
          <w:marBottom w:val="0"/>
          <w:divBdr>
            <w:top w:val="none" w:sz="0" w:space="0" w:color="auto"/>
            <w:left w:val="none" w:sz="0" w:space="0" w:color="auto"/>
            <w:bottom w:val="none" w:sz="0" w:space="0" w:color="auto"/>
            <w:right w:val="none" w:sz="0" w:space="0" w:color="auto"/>
          </w:divBdr>
          <w:divsChild>
            <w:div w:id="1364668609">
              <w:marLeft w:val="180"/>
              <w:marRight w:val="0"/>
              <w:marTop w:val="0"/>
              <w:marBottom w:val="0"/>
              <w:divBdr>
                <w:top w:val="none" w:sz="0" w:space="0" w:color="auto"/>
                <w:left w:val="none" w:sz="0" w:space="0" w:color="auto"/>
                <w:bottom w:val="none" w:sz="0" w:space="0" w:color="auto"/>
                <w:right w:val="none" w:sz="0" w:space="0" w:color="auto"/>
              </w:divBdr>
              <w:divsChild>
                <w:div w:id="3917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8366">
          <w:marLeft w:val="0"/>
          <w:marRight w:val="0"/>
          <w:marTop w:val="0"/>
          <w:marBottom w:val="0"/>
          <w:divBdr>
            <w:top w:val="none" w:sz="0" w:space="0" w:color="auto"/>
            <w:left w:val="none" w:sz="0" w:space="0" w:color="auto"/>
            <w:bottom w:val="none" w:sz="0" w:space="0" w:color="auto"/>
            <w:right w:val="none" w:sz="0" w:space="0" w:color="auto"/>
          </w:divBdr>
          <w:divsChild>
            <w:div w:id="1969385556">
              <w:marLeft w:val="180"/>
              <w:marRight w:val="0"/>
              <w:marTop w:val="0"/>
              <w:marBottom w:val="0"/>
              <w:divBdr>
                <w:top w:val="none" w:sz="0" w:space="0" w:color="auto"/>
                <w:left w:val="none" w:sz="0" w:space="0" w:color="auto"/>
                <w:bottom w:val="none" w:sz="0" w:space="0" w:color="auto"/>
                <w:right w:val="none" w:sz="0" w:space="0" w:color="auto"/>
              </w:divBdr>
              <w:divsChild>
                <w:div w:id="10984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4104">
      <w:bodyDiv w:val="1"/>
      <w:marLeft w:val="0"/>
      <w:marRight w:val="0"/>
      <w:marTop w:val="0"/>
      <w:marBottom w:val="0"/>
      <w:divBdr>
        <w:top w:val="none" w:sz="0" w:space="0" w:color="auto"/>
        <w:left w:val="none" w:sz="0" w:space="0" w:color="auto"/>
        <w:bottom w:val="none" w:sz="0" w:space="0" w:color="auto"/>
        <w:right w:val="none" w:sz="0" w:space="0" w:color="auto"/>
      </w:divBdr>
    </w:div>
    <w:div w:id="1340235789">
      <w:bodyDiv w:val="1"/>
      <w:marLeft w:val="0"/>
      <w:marRight w:val="0"/>
      <w:marTop w:val="0"/>
      <w:marBottom w:val="0"/>
      <w:divBdr>
        <w:top w:val="none" w:sz="0" w:space="0" w:color="auto"/>
        <w:left w:val="none" w:sz="0" w:space="0" w:color="auto"/>
        <w:bottom w:val="none" w:sz="0" w:space="0" w:color="auto"/>
        <w:right w:val="none" w:sz="0" w:space="0" w:color="auto"/>
      </w:divBdr>
      <w:divsChild>
        <w:div w:id="2089840453">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447433100">
      <w:bodyDiv w:val="1"/>
      <w:marLeft w:val="0"/>
      <w:marRight w:val="0"/>
      <w:marTop w:val="0"/>
      <w:marBottom w:val="0"/>
      <w:divBdr>
        <w:top w:val="none" w:sz="0" w:space="0" w:color="auto"/>
        <w:left w:val="none" w:sz="0" w:space="0" w:color="auto"/>
        <w:bottom w:val="none" w:sz="0" w:space="0" w:color="auto"/>
        <w:right w:val="none" w:sz="0" w:space="0" w:color="auto"/>
      </w:divBdr>
      <w:divsChild>
        <w:div w:id="2441527">
          <w:marLeft w:val="0"/>
          <w:marRight w:val="0"/>
          <w:marTop w:val="0"/>
          <w:marBottom w:val="0"/>
          <w:divBdr>
            <w:top w:val="none" w:sz="0" w:space="0" w:color="auto"/>
            <w:left w:val="none" w:sz="0" w:space="0" w:color="auto"/>
            <w:bottom w:val="none" w:sz="0" w:space="0" w:color="auto"/>
            <w:right w:val="none" w:sz="0" w:space="0" w:color="auto"/>
          </w:divBdr>
          <w:divsChild>
            <w:div w:id="532349415">
              <w:marLeft w:val="180"/>
              <w:marRight w:val="0"/>
              <w:marTop w:val="0"/>
              <w:marBottom w:val="0"/>
              <w:divBdr>
                <w:top w:val="none" w:sz="0" w:space="0" w:color="auto"/>
                <w:left w:val="none" w:sz="0" w:space="0" w:color="auto"/>
                <w:bottom w:val="none" w:sz="0" w:space="0" w:color="auto"/>
                <w:right w:val="none" w:sz="0" w:space="0" w:color="auto"/>
              </w:divBdr>
              <w:divsChild>
                <w:div w:id="2757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448">
          <w:marLeft w:val="0"/>
          <w:marRight w:val="0"/>
          <w:marTop w:val="0"/>
          <w:marBottom w:val="0"/>
          <w:divBdr>
            <w:top w:val="none" w:sz="0" w:space="0" w:color="auto"/>
            <w:left w:val="none" w:sz="0" w:space="0" w:color="auto"/>
            <w:bottom w:val="none" w:sz="0" w:space="0" w:color="auto"/>
            <w:right w:val="none" w:sz="0" w:space="0" w:color="auto"/>
          </w:divBdr>
          <w:divsChild>
            <w:div w:id="1769503933">
              <w:marLeft w:val="180"/>
              <w:marRight w:val="0"/>
              <w:marTop w:val="0"/>
              <w:marBottom w:val="0"/>
              <w:divBdr>
                <w:top w:val="none" w:sz="0" w:space="0" w:color="auto"/>
                <w:left w:val="none" w:sz="0" w:space="0" w:color="auto"/>
                <w:bottom w:val="none" w:sz="0" w:space="0" w:color="auto"/>
                <w:right w:val="none" w:sz="0" w:space="0" w:color="auto"/>
              </w:divBdr>
              <w:divsChild>
                <w:div w:id="10849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826">
          <w:marLeft w:val="0"/>
          <w:marRight w:val="0"/>
          <w:marTop w:val="0"/>
          <w:marBottom w:val="0"/>
          <w:divBdr>
            <w:top w:val="none" w:sz="0" w:space="0" w:color="auto"/>
            <w:left w:val="none" w:sz="0" w:space="0" w:color="auto"/>
            <w:bottom w:val="none" w:sz="0" w:space="0" w:color="auto"/>
            <w:right w:val="none" w:sz="0" w:space="0" w:color="auto"/>
          </w:divBdr>
          <w:divsChild>
            <w:div w:id="2081127606">
              <w:marLeft w:val="180"/>
              <w:marRight w:val="0"/>
              <w:marTop w:val="0"/>
              <w:marBottom w:val="0"/>
              <w:divBdr>
                <w:top w:val="none" w:sz="0" w:space="0" w:color="auto"/>
                <w:left w:val="none" w:sz="0" w:space="0" w:color="auto"/>
                <w:bottom w:val="none" w:sz="0" w:space="0" w:color="auto"/>
                <w:right w:val="none" w:sz="0" w:space="0" w:color="auto"/>
              </w:divBdr>
              <w:divsChild>
                <w:div w:id="1469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767">
          <w:marLeft w:val="0"/>
          <w:marRight w:val="0"/>
          <w:marTop w:val="0"/>
          <w:marBottom w:val="0"/>
          <w:divBdr>
            <w:top w:val="none" w:sz="0" w:space="0" w:color="auto"/>
            <w:left w:val="none" w:sz="0" w:space="0" w:color="auto"/>
            <w:bottom w:val="none" w:sz="0" w:space="0" w:color="auto"/>
            <w:right w:val="none" w:sz="0" w:space="0" w:color="auto"/>
          </w:divBdr>
          <w:divsChild>
            <w:div w:id="113334919">
              <w:marLeft w:val="180"/>
              <w:marRight w:val="0"/>
              <w:marTop w:val="0"/>
              <w:marBottom w:val="0"/>
              <w:divBdr>
                <w:top w:val="none" w:sz="0" w:space="0" w:color="auto"/>
                <w:left w:val="none" w:sz="0" w:space="0" w:color="auto"/>
                <w:bottom w:val="none" w:sz="0" w:space="0" w:color="auto"/>
                <w:right w:val="none" w:sz="0" w:space="0" w:color="auto"/>
              </w:divBdr>
              <w:divsChild>
                <w:div w:id="9885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66">
          <w:marLeft w:val="0"/>
          <w:marRight w:val="0"/>
          <w:marTop w:val="0"/>
          <w:marBottom w:val="0"/>
          <w:divBdr>
            <w:top w:val="none" w:sz="0" w:space="0" w:color="auto"/>
            <w:left w:val="none" w:sz="0" w:space="0" w:color="auto"/>
            <w:bottom w:val="none" w:sz="0" w:space="0" w:color="auto"/>
            <w:right w:val="none" w:sz="0" w:space="0" w:color="auto"/>
          </w:divBdr>
          <w:divsChild>
            <w:div w:id="858660279">
              <w:marLeft w:val="180"/>
              <w:marRight w:val="0"/>
              <w:marTop w:val="0"/>
              <w:marBottom w:val="0"/>
              <w:divBdr>
                <w:top w:val="none" w:sz="0" w:space="0" w:color="auto"/>
                <w:left w:val="none" w:sz="0" w:space="0" w:color="auto"/>
                <w:bottom w:val="none" w:sz="0" w:space="0" w:color="auto"/>
                <w:right w:val="none" w:sz="0" w:space="0" w:color="auto"/>
              </w:divBdr>
              <w:divsChild>
                <w:div w:id="10973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9650">
          <w:marLeft w:val="0"/>
          <w:marRight w:val="0"/>
          <w:marTop w:val="0"/>
          <w:marBottom w:val="0"/>
          <w:divBdr>
            <w:top w:val="none" w:sz="0" w:space="0" w:color="auto"/>
            <w:left w:val="none" w:sz="0" w:space="0" w:color="auto"/>
            <w:bottom w:val="none" w:sz="0" w:space="0" w:color="auto"/>
            <w:right w:val="none" w:sz="0" w:space="0" w:color="auto"/>
          </w:divBdr>
          <w:divsChild>
            <w:div w:id="888418240">
              <w:marLeft w:val="180"/>
              <w:marRight w:val="0"/>
              <w:marTop w:val="0"/>
              <w:marBottom w:val="0"/>
              <w:divBdr>
                <w:top w:val="none" w:sz="0" w:space="0" w:color="auto"/>
                <w:left w:val="none" w:sz="0" w:space="0" w:color="auto"/>
                <w:bottom w:val="none" w:sz="0" w:space="0" w:color="auto"/>
                <w:right w:val="none" w:sz="0" w:space="0" w:color="auto"/>
              </w:divBdr>
              <w:divsChild>
                <w:div w:id="8631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3475">
          <w:marLeft w:val="0"/>
          <w:marRight w:val="0"/>
          <w:marTop w:val="0"/>
          <w:marBottom w:val="0"/>
          <w:divBdr>
            <w:top w:val="none" w:sz="0" w:space="0" w:color="auto"/>
            <w:left w:val="none" w:sz="0" w:space="0" w:color="auto"/>
            <w:bottom w:val="none" w:sz="0" w:space="0" w:color="auto"/>
            <w:right w:val="none" w:sz="0" w:space="0" w:color="auto"/>
          </w:divBdr>
          <w:divsChild>
            <w:div w:id="1230773353">
              <w:marLeft w:val="180"/>
              <w:marRight w:val="0"/>
              <w:marTop w:val="0"/>
              <w:marBottom w:val="0"/>
              <w:divBdr>
                <w:top w:val="none" w:sz="0" w:space="0" w:color="auto"/>
                <w:left w:val="none" w:sz="0" w:space="0" w:color="auto"/>
                <w:bottom w:val="none" w:sz="0" w:space="0" w:color="auto"/>
                <w:right w:val="none" w:sz="0" w:space="0" w:color="auto"/>
              </w:divBdr>
              <w:divsChild>
                <w:div w:id="3735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7884">
          <w:marLeft w:val="0"/>
          <w:marRight w:val="0"/>
          <w:marTop w:val="0"/>
          <w:marBottom w:val="0"/>
          <w:divBdr>
            <w:top w:val="none" w:sz="0" w:space="0" w:color="auto"/>
            <w:left w:val="none" w:sz="0" w:space="0" w:color="auto"/>
            <w:bottom w:val="none" w:sz="0" w:space="0" w:color="auto"/>
            <w:right w:val="none" w:sz="0" w:space="0" w:color="auto"/>
          </w:divBdr>
          <w:divsChild>
            <w:div w:id="526524675">
              <w:marLeft w:val="180"/>
              <w:marRight w:val="0"/>
              <w:marTop w:val="0"/>
              <w:marBottom w:val="0"/>
              <w:divBdr>
                <w:top w:val="none" w:sz="0" w:space="0" w:color="auto"/>
                <w:left w:val="none" w:sz="0" w:space="0" w:color="auto"/>
                <w:bottom w:val="none" w:sz="0" w:space="0" w:color="auto"/>
                <w:right w:val="none" w:sz="0" w:space="0" w:color="auto"/>
              </w:divBdr>
              <w:divsChild>
                <w:div w:id="19751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1249">
          <w:marLeft w:val="0"/>
          <w:marRight w:val="0"/>
          <w:marTop w:val="0"/>
          <w:marBottom w:val="0"/>
          <w:divBdr>
            <w:top w:val="none" w:sz="0" w:space="0" w:color="auto"/>
            <w:left w:val="none" w:sz="0" w:space="0" w:color="auto"/>
            <w:bottom w:val="none" w:sz="0" w:space="0" w:color="auto"/>
            <w:right w:val="none" w:sz="0" w:space="0" w:color="auto"/>
          </w:divBdr>
          <w:divsChild>
            <w:div w:id="459692675">
              <w:marLeft w:val="180"/>
              <w:marRight w:val="0"/>
              <w:marTop w:val="0"/>
              <w:marBottom w:val="0"/>
              <w:divBdr>
                <w:top w:val="none" w:sz="0" w:space="0" w:color="auto"/>
                <w:left w:val="none" w:sz="0" w:space="0" w:color="auto"/>
                <w:bottom w:val="none" w:sz="0" w:space="0" w:color="auto"/>
                <w:right w:val="none" w:sz="0" w:space="0" w:color="auto"/>
              </w:divBdr>
              <w:divsChild>
                <w:div w:id="2626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455">
          <w:marLeft w:val="0"/>
          <w:marRight w:val="0"/>
          <w:marTop w:val="0"/>
          <w:marBottom w:val="0"/>
          <w:divBdr>
            <w:top w:val="none" w:sz="0" w:space="0" w:color="auto"/>
            <w:left w:val="none" w:sz="0" w:space="0" w:color="auto"/>
            <w:bottom w:val="none" w:sz="0" w:space="0" w:color="auto"/>
            <w:right w:val="none" w:sz="0" w:space="0" w:color="auto"/>
          </w:divBdr>
          <w:divsChild>
            <w:div w:id="662851826">
              <w:marLeft w:val="180"/>
              <w:marRight w:val="0"/>
              <w:marTop w:val="0"/>
              <w:marBottom w:val="0"/>
              <w:divBdr>
                <w:top w:val="none" w:sz="0" w:space="0" w:color="auto"/>
                <w:left w:val="none" w:sz="0" w:space="0" w:color="auto"/>
                <w:bottom w:val="none" w:sz="0" w:space="0" w:color="auto"/>
                <w:right w:val="none" w:sz="0" w:space="0" w:color="auto"/>
              </w:divBdr>
              <w:divsChild>
                <w:div w:id="16245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739">
          <w:marLeft w:val="0"/>
          <w:marRight w:val="0"/>
          <w:marTop w:val="0"/>
          <w:marBottom w:val="0"/>
          <w:divBdr>
            <w:top w:val="none" w:sz="0" w:space="0" w:color="auto"/>
            <w:left w:val="none" w:sz="0" w:space="0" w:color="auto"/>
            <w:bottom w:val="none" w:sz="0" w:space="0" w:color="auto"/>
            <w:right w:val="none" w:sz="0" w:space="0" w:color="auto"/>
          </w:divBdr>
          <w:divsChild>
            <w:div w:id="1261793415">
              <w:marLeft w:val="180"/>
              <w:marRight w:val="0"/>
              <w:marTop w:val="0"/>
              <w:marBottom w:val="0"/>
              <w:divBdr>
                <w:top w:val="none" w:sz="0" w:space="0" w:color="auto"/>
                <w:left w:val="none" w:sz="0" w:space="0" w:color="auto"/>
                <w:bottom w:val="none" w:sz="0" w:space="0" w:color="auto"/>
                <w:right w:val="none" w:sz="0" w:space="0" w:color="auto"/>
              </w:divBdr>
              <w:divsChild>
                <w:div w:id="18531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4115">
          <w:marLeft w:val="0"/>
          <w:marRight w:val="0"/>
          <w:marTop w:val="0"/>
          <w:marBottom w:val="0"/>
          <w:divBdr>
            <w:top w:val="none" w:sz="0" w:space="0" w:color="auto"/>
            <w:left w:val="none" w:sz="0" w:space="0" w:color="auto"/>
            <w:bottom w:val="none" w:sz="0" w:space="0" w:color="auto"/>
            <w:right w:val="none" w:sz="0" w:space="0" w:color="auto"/>
          </w:divBdr>
          <w:divsChild>
            <w:div w:id="1898516137">
              <w:marLeft w:val="180"/>
              <w:marRight w:val="0"/>
              <w:marTop w:val="0"/>
              <w:marBottom w:val="0"/>
              <w:divBdr>
                <w:top w:val="none" w:sz="0" w:space="0" w:color="auto"/>
                <w:left w:val="none" w:sz="0" w:space="0" w:color="auto"/>
                <w:bottom w:val="none" w:sz="0" w:space="0" w:color="auto"/>
                <w:right w:val="none" w:sz="0" w:space="0" w:color="auto"/>
              </w:divBdr>
              <w:divsChild>
                <w:div w:id="5168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9926">
          <w:marLeft w:val="0"/>
          <w:marRight w:val="0"/>
          <w:marTop w:val="0"/>
          <w:marBottom w:val="0"/>
          <w:divBdr>
            <w:top w:val="none" w:sz="0" w:space="0" w:color="auto"/>
            <w:left w:val="none" w:sz="0" w:space="0" w:color="auto"/>
            <w:bottom w:val="none" w:sz="0" w:space="0" w:color="auto"/>
            <w:right w:val="none" w:sz="0" w:space="0" w:color="auto"/>
          </w:divBdr>
          <w:divsChild>
            <w:div w:id="2008439764">
              <w:marLeft w:val="180"/>
              <w:marRight w:val="0"/>
              <w:marTop w:val="0"/>
              <w:marBottom w:val="0"/>
              <w:divBdr>
                <w:top w:val="none" w:sz="0" w:space="0" w:color="auto"/>
                <w:left w:val="none" w:sz="0" w:space="0" w:color="auto"/>
                <w:bottom w:val="none" w:sz="0" w:space="0" w:color="auto"/>
                <w:right w:val="none" w:sz="0" w:space="0" w:color="auto"/>
              </w:divBdr>
              <w:divsChild>
                <w:div w:id="19099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407">
          <w:marLeft w:val="0"/>
          <w:marRight w:val="0"/>
          <w:marTop w:val="0"/>
          <w:marBottom w:val="0"/>
          <w:divBdr>
            <w:top w:val="none" w:sz="0" w:space="0" w:color="auto"/>
            <w:left w:val="none" w:sz="0" w:space="0" w:color="auto"/>
            <w:bottom w:val="none" w:sz="0" w:space="0" w:color="auto"/>
            <w:right w:val="none" w:sz="0" w:space="0" w:color="auto"/>
          </w:divBdr>
          <w:divsChild>
            <w:div w:id="1415930800">
              <w:marLeft w:val="180"/>
              <w:marRight w:val="0"/>
              <w:marTop w:val="0"/>
              <w:marBottom w:val="0"/>
              <w:divBdr>
                <w:top w:val="none" w:sz="0" w:space="0" w:color="auto"/>
                <w:left w:val="none" w:sz="0" w:space="0" w:color="auto"/>
                <w:bottom w:val="none" w:sz="0" w:space="0" w:color="auto"/>
                <w:right w:val="none" w:sz="0" w:space="0" w:color="auto"/>
              </w:divBdr>
              <w:divsChild>
                <w:div w:id="20727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2717">
          <w:marLeft w:val="0"/>
          <w:marRight w:val="0"/>
          <w:marTop w:val="0"/>
          <w:marBottom w:val="0"/>
          <w:divBdr>
            <w:top w:val="none" w:sz="0" w:space="0" w:color="auto"/>
            <w:left w:val="none" w:sz="0" w:space="0" w:color="auto"/>
            <w:bottom w:val="none" w:sz="0" w:space="0" w:color="auto"/>
            <w:right w:val="none" w:sz="0" w:space="0" w:color="auto"/>
          </w:divBdr>
          <w:divsChild>
            <w:div w:id="518543239">
              <w:marLeft w:val="180"/>
              <w:marRight w:val="0"/>
              <w:marTop w:val="0"/>
              <w:marBottom w:val="0"/>
              <w:divBdr>
                <w:top w:val="none" w:sz="0" w:space="0" w:color="auto"/>
                <w:left w:val="none" w:sz="0" w:space="0" w:color="auto"/>
                <w:bottom w:val="none" w:sz="0" w:space="0" w:color="auto"/>
                <w:right w:val="none" w:sz="0" w:space="0" w:color="auto"/>
              </w:divBdr>
              <w:divsChild>
                <w:div w:id="7747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9162">
          <w:marLeft w:val="0"/>
          <w:marRight w:val="0"/>
          <w:marTop w:val="0"/>
          <w:marBottom w:val="0"/>
          <w:divBdr>
            <w:top w:val="none" w:sz="0" w:space="0" w:color="auto"/>
            <w:left w:val="none" w:sz="0" w:space="0" w:color="auto"/>
            <w:bottom w:val="none" w:sz="0" w:space="0" w:color="auto"/>
            <w:right w:val="none" w:sz="0" w:space="0" w:color="auto"/>
          </w:divBdr>
          <w:divsChild>
            <w:div w:id="1728840434">
              <w:marLeft w:val="180"/>
              <w:marRight w:val="0"/>
              <w:marTop w:val="0"/>
              <w:marBottom w:val="0"/>
              <w:divBdr>
                <w:top w:val="none" w:sz="0" w:space="0" w:color="auto"/>
                <w:left w:val="none" w:sz="0" w:space="0" w:color="auto"/>
                <w:bottom w:val="none" w:sz="0" w:space="0" w:color="auto"/>
                <w:right w:val="none" w:sz="0" w:space="0" w:color="auto"/>
              </w:divBdr>
              <w:divsChild>
                <w:div w:id="1559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1150">
          <w:marLeft w:val="0"/>
          <w:marRight w:val="0"/>
          <w:marTop w:val="0"/>
          <w:marBottom w:val="0"/>
          <w:divBdr>
            <w:top w:val="none" w:sz="0" w:space="0" w:color="auto"/>
            <w:left w:val="none" w:sz="0" w:space="0" w:color="auto"/>
            <w:bottom w:val="none" w:sz="0" w:space="0" w:color="auto"/>
            <w:right w:val="none" w:sz="0" w:space="0" w:color="auto"/>
          </w:divBdr>
          <w:divsChild>
            <w:div w:id="1635211797">
              <w:marLeft w:val="180"/>
              <w:marRight w:val="0"/>
              <w:marTop w:val="0"/>
              <w:marBottom w:val="0"/>
              <w:divBdr>
                <w:top w:val="none" w:sz="0" w:space="0" w:color="auto"/>
                <w:left w:val="none" w:sz="0" w:space="0" w:color="auto"/>
                <w:bottom w:val="none" w:sz="0" w:space="0" w:color="auto"/>
                <w:right w:val="none" w:sz="0" w:space="0" w:color="auto"/>
              </w:divBdr>
              <w:divsChild>
                <w:div w:id="20114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6921">
          <w:marLeft w:val="0"/>
          <w:marRight w:val="0"/>
          <w:marTop w:val="0"/>
          <w:marBottom w:val="0"/>
          <w:divBdr>
            <w:top w:val="none" w:sz="0" w:space="0" w:color="auto"/>
            <w:left w:val="none" w:sz="0" w:space="0" w:color="auto"/>
            <w:bottom w:val="none" w:sz="0" w:space="0" w:color="auto"/>
            <w:right w:val="none" w:sz="0" w:space="0" w:color="auto"/>
          </w:divBdr>
          <w:divsChild>
            <w:div w:id="135493070">
              <w:marLeft w:val="180"/>
              <w:marRight w:val="0"/>
              <w:marTop w:val="0"/>
              <w:marBottom w:val="0"/>
              <w:divBdr>
                <w:top w:val="none" w:sz="0" w:space="0" w:color="auto"/>
                <w:left w:val="none" w:sz="0" w:space="0" w:color="auto"/>
                <w:bottom w:val="none" w:sz="0" w:space="0" w:color="auto"/>
                <w:right w:val="none" w:sz="0" w:space="0" w:color="auto"/>
              </w:divBdr>
              <w:divsChild>
                <w:div w:id="7246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657">
          <w:marLeft w:val="0"/>
          <w:marRight w:val="0"/>
          <w:marTop w:val="0"/>
          <w:marBottom w:val="0"/>
          <w:divBdr>
            <w:top w:val="none" w:sz="0" w:space="0" w:color="auto"/>
            <w:left w:val="none" w:sz="0" w:space="0" w:color="auto"/>
            <w:bottom w:val="none" w:sz="0" w:space="0" w:color="auto"/>
            <w:right w:val="none" w:sz="0" w:space="0" w:color="auto"/>
          </w:divBdr>
          <w:divsChild>
            <w:div w:id="1049380736">
              <w:marLeft w:val="180"/>
              <w:marRight w:val="0"/>
              <w:marTop w:val="0"/>
              <w:marBottom w:val="0"/>
              <w:divBdr>
                <w:top w:val="none" w:sz="0" w:space="0" w:color="auto"/>
                <w:left w:val="none" w:sz="0" w:space="0" w:color="auto"/>
                <w:bottom w:val="none" w:sz="0" w:space="0" w:color="auto"/>
                <w:right w:val="none" w:sz="0" w:space="0" w:color="auto"/>
              </w:divBdr>
              <w:divsChild>
                <w:div w:id="1598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1018">
          <w:marLeft w:val="0"/>
          <w:marRight w:val="0"/>
          <w:marTop w:val="0"/>
          <w:marBottom w:val="0"/>
          <w:divBdr>
            <w:top w:val="none" w:sz="0" w:space="0" w:color="auto"/>
            <w:left w:val="none" w:sz="0" w:space="0" w:color="auto"/>
            <w:bottom w:val="none" w:sz="0" w:space="0" w:color="auto"/>
            <w:right w:val="none" w:sz="0" w:space="0" w:color="auto"/>
          </w:divBdr>
          <w:divsChild>
            <w:div w:id="1923752395">
              <w:marLeft w:val="180"/>
              <w:marRight w:val="0"/>
              <w:marTop w:val="0"/>
              <w:marBottom w:val="0"/>
              <w:divBdr>
                <w:top w:val="none" w:sz="0" w:space="0" w:color="auto"/>
                <w:left w:val="none" w:sz="0" w:space="0" w:color="auto"/>
                <w:bottom w:val="none" w:sz="0" w:space="0" w:color="auto"/>
                <w:right w:val="none" w:sz="0" w:space="0" w:color="auto"/>
              </w:divBdr>
              <w:divsChild>
                <w:div w:id="17235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4337">
          <w:marLeft w:val="0"/>
          <w:marRight w:val="0"/>
          <w:marTop w:val="0"/>
          <w:marBottom w:val="0"/>
          <w:divBdr>
            <w:top w:val="none" w:sz="0" w:space="0" w:color="auto"/>
            <w:left w:val="none" w:sz="0" w:space="0" w:color="auto"/>
            <w:bottom w:val="none" w:sz="0" w:space="0" w:color="auto"/>
            <w:right w:val="none" w:sz="0" w:space="0" w:color="auto"/>
          </w:divBdr>
          <w:divsChild>
            <w:div w:id="989018800">
              <w:marLeft w:val="180"/>
              <w:marRight w:val="0"/>
              <w:marTop w:val="0"/>
              <w:marBottom w:val="0"/>
              <w:divBdr>
                <w:top w:val="none" w:sz="0" w:space="0" w:color="auto"/>
                <w:left w:val="none" w:sz="0" w:space="0" w:color="auto"/>
                <w:bottom w:val="none" w:sz="0" w:space="0" w:color="auto"/>
                <w:right w:val="none" w:sz="0" w:space="0" w:color="auto"/>
              </w:divBdr>
              <w:divsChild>
                <w:div w:id="13029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3528">
          <w:marLeft w:val="0"/>
          <w:marRight w:val="0"/>
          <w:marTop w:val="0"/>
          <w:marBottom w:val="0"/>
          <w:divBdr>
            <w:top w:val="none" w:sz="0" w:space="0" w:color="auto"/>
            <w:left w:val="none" w:sz="0" w:space="0" w:color="auto"/>
            <w:bottom w:val="none" w:sz="0" w:space="0" w:color="auto"/>
            <w:right w:val="none" w:sz="0" w:space="0" w:color="auto"/>
          </w:divBdr>
          <w:divsChild>
            <w:div w:id="1243298957">
              <w:marLeft w:val="180"/>
              <w:marRight w:val="0"/>
              <w:marTop w:val="0"/>
              <w:marBottom w:val="0"/>
              <w:divBdr>
                <w:top w:val="none" w:sz="0" w:space="0" w:color="auto"/>
                <w:left w:val="none" w:sz="0" w:space="0" w:color="auto"/>
                <w:bottom w:val="none" w:sz="0" w:space="0" w:color="auto"/>
                <w:right w:val="none" w:sz="0" w:space="0" w:color="auto"/>
              </w:divBdr>
              <w:divsChild>
                <w:div w:id="20793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732">
          <w:marLeft w:val="0"/>
          <w:marRight w:val="0"/>
          <w:marTop w:val="0"/>
          <w:marBottom w:val="0"/>
          <w:divBdr>
            <w:top w:val="none" w:sz="0" w:space="0" w:color="auto"/>
            <w:left w:val="none" w:sz="0" w:space="0" w:color="auto"/>
            <w:bottom w:val="none" w:sz="0" w:space="0" w:color="auto"/>
            <w:right w:val="none" w:sz="0" w:space="0" w:color="auto"/>
          </w:divBdr>
          <w:divsChild>
            <w:div w:id="1673409770">
              <w:marLeft w:val="180"/>
              <w:marRight w:val="0"/>
              <w:marTop w:val="0"/>
              <w:marBottom w:val="0"/>
              <w:divBdr>
                <w:top w:val="none" w:sz="0" w:space="0" w:color="auto"/>
                <w:left w:val="none" w:sz="0" w:space="0" w:color="auto"/>
                <w:bottom w:val="none" w:sz="0" w:space="0" w:color="auto"/>
                <w:right w:val="none" w:sz="0" w:space="0" w:color="auto"/>
              </w:divBdr>
              <w:divsChild>
                <w:div w:id="10311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52642">
          <w:marLeft w:val="0"/>
          <w:marRight w:val="0"/>
          <w:marTop w:val="0"/>
          <w:marBottom w:val="0"/>
          <w:divBdr>
            <w:top w:val="none" w:sz="0" w:space="0" w:color="auto"/>
            <w:left w:val="none" w:sz="0" w:space="0" w:color="auto"/>
            <w:bottom w:val="none" w:sz="0" w:space="0" w:color="auto"/>
            <w:right w:val="none" w:sz="0" w:space="0" w:color="auto"/>
          </w:divBdr>
          <w:divsChild>
            <w:div w:id="1311859085">
              <w:marLeft w:val="180"/>
              <w:marRight w:val="0"/>
              <w:marTop w:val="0"/>
              <w:marBottom w:val="0"/>
              <w:divBdr>
                <w:top w:val="none" w:sz="0" w:space="0" w:color="auto"/>
                <w:left w:val="none" w:sz="0" w:space="0" w:color="auto"/>
                <w:bottom w:val="none" w:sz="0" w:space="0" w:color="auto"/>
                <w:right w:val="none" w:sz="0" w:space="0" w:color="auto"/>
              </w:divBdr>
              <w:divsChild>
                <w:div w:id="8464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5874">
          <w:marLeft w:val="0"/>
          <w:marRight w:val="0"/>
          <w:marTop w:val="0"/>
          <w:marBottom w:val="0"/>
          <w:divBdr>
            <w:top w:val="none" w:sz="0" w:space="0" w:color="auto"/>
            <w:left w:val="none" w:sz="0" w:space="0" w:color="auto"/>
            <w:bottom w:val="none" w:sz="0" w:space="0" w:color="auto"/>
            <w:right w:val="none" w:sz="0" w:space="0" w:color="auto"/>
          </w:divBdr>
          <w:divsChild>
            <w:div w:id="1724980196">
              <w:marLeft w:val="180"/>
              <w:marRight w:val="0"/>
              <w:marTop w:val="0"/>
              <w:marBottom w:val="0"/>
              <w:divBdr>
                <w:top w:val="none" w:sz="0" w:space="0" w:color="auto"/>
                <w:left w:val="none" w:sz="0" w:space="0" w:color="auto"/>
                <w:bottom w:val="none" w:sz="0" w:space="0" w:color="auto"/>
                <w:right w:val="none" w:sz="0" w:space="0" w:color="auto"/>
              </w:divBdr>
              <w:divsChild>
                <w:div w:id="17349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1948">
          <w:marLeft w:val="0"/>
          <w:marRight w:val="0"/>
          <w:marTop w:val="0"/>
          <w:marBottom w:val="0"/>
          <w:divBdr>
            <w:top w:val="none" w:sz="0" w:space="0" w:color="auto"/>
            <w:left w:val="none" w:sz="0" w:space="0" w:color="auto"/>
            <w:bottom w:val="none" w:sz="0" w:space="0" w:color="auto"/>
            <w:right w:val="none" w:sz="0" w:space="0" w:color="auto"/>
          </w:divBdr>
          <w:divsChild>
            <w:div w:id="478694993">
              <w:marLeft w:val="180"/>
              <w:marRight w:val="0"/>
              <w:marTop w:val="0"/>
              <w:marBottom w:val="0"/>
              <w:divBdr>
                <w:top w:val="none" w:sz="0" w:space="0" w:color="auto"/>
                <w:left w:val="none" w:sz="0" w:space="0" w:color="auto"/>
                <w:bottom w:val="none" w:sz="0" w:space="0" w:color="auto"/>
                <w:right w:val="none" w:sz="0" w:space="0" w:color="auto"/>
              </w:divBdr>
              <w:divsChild>
                <w:div w:id="11958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5035">
          <w:marLeft w:val="0"/>
          <w:marRight w:val="0"/>
          <w:marTop w:val="0"/>
          <w:marBottom w:val="0"/>
          <w:divBdr>
            <w:top w:val="none" w:sz="0" w:space="0" w:color="auto"/>
            <w:left w:val="none" w:sz="0" w:space="0" w:color="auto"/>
            <w:bottom w:val="none" w:sz="0" w:space="0" w:color="auto"/>
            <w:right w:val="none" w:sz="0" w:space="0" w:color="auto"/>
          </w:divBdr>
          <w:divsChild>
            <w:div w:id="1054891762">
              <w:marLeft w:val="180"/>
              <w:marRight w:val="0"/>
              <w:marTop w:val="0"/>
              <w:marBottom w:val="0"/>
              <w:divBdr>
                <w:top w:val="none" w:sz="0" w:space="0" w:color="auto"/>
                <w:left w:val="none" w:sz="0" w:space="0" w:color="auto"/>
                <w:bottom w:val="none" w:sz="0" w:space="0" w:color="auto"/>
                <w:right w:val="none" w:sz="0" w:space="0" w:color="auto"/>
              </w:divBdr>
              <w:divsChild>
                <w:div w:id="21258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7236">
          <w:marLeft w:val="0"/>
          <w:marRight w:val="0"/>
          <w:marTop w:val="0"/>
          <w:marBottom w:val="0"/>
          <w:divBdr>
            <w:top w:val="none" w:sz="0" w:space="0" w:color="auto"/>
            <w:left w:val="none" w:sz="0" w:space="0" w:color="auto"/>
            <w:bottom w:val="none" w:sz="0" w:space="0" w:color="auto"/>
            <w:right w:val="none" w:sz="0" w:space="0" w:color="auto"/>
          </w:divBdr>
          <w:divsChild>
            <w:div w:id="353388559">
              <w:marLeft w:val="180"/>
              <w:marRight w:val="0"/>
              <w:marTop w:val="0"/>
              <w:marBottom w:val="0"/>
              <w:divBdr>
                <w:top w:val="none" w:sz="0" w:space="0" w:color="auto"/>
                <w:left w:val="none" w:sz="0" w:space="0" w:color="auto"/>
                <w:bottom w:val="none" w:sz="0" w:space="0" w:color="auto"/>
                <w:right w:val="none" w:sz="0" w:space="0" w:color="auto"/>
              </w:divBdr>
              <w:divsChild>
                <w:div w:id="16761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50126">
          <w:marLeft w:val="0"/>
          <w:marRight w:val="0"/>
          <w:marTop w:val="0"/>
          <w:marBottom w:val="0"/>
          <w:divBdr>
            <w:top w:val="none" w:sz="0" w:space="0" w:color="auto"/>
            <w:left w:val="none" w:sz="0" w:space="0" w:color="auto"/>
            <w:bottom w:val="none" w:sz="0" w:space="0" w:color="auto"/>
            <w:right w:val="none" w:sz="0" w:space="0" w:color="auto"/>
          </w:divBdr>
          <w:divsChild>
            <w:div w:id="2025396860">
              <w:marLeft w:val="180"/>
              <w:marRight w:val="0"/>
              <w:marTop w:val="0"/>
              <w:marBottom w:val="0"/>
              <w:divBdr>
                <w:top w:val="none" w:sz="0" w:space="0" w:color="auto"/>
                <w:left w:val="none" w:sz="0" w:space="0" w:color="auto"/>
                <w:bottom w:val="none" w:sz="0" w:space="0" w:color="auto"/>
                <w:right w:val="none" w:sz="0" w:space="0" w:color="auto"/>
              </w:divBdr>
              <w:divsChild>
                <w:div w:id="3912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401">
          <w:marLeft w:val="0"/>
          <w:marRight w:val="0"/>
          <w:marTop w:val="0"/>
          <w:marBottom w:val="0"/>
          <w:divBdr>
            <w:top w:val="none" w:sz="0" w:space="0" w:color="auto"/>
            <w:left w:val="none" w:sz="0" w:space="0" w:color="auto"/>
            <w:bottom w:val="none" w:sz="0" w:space="0" w:color="auto"/>
            <w:right w:val="none" w:sz="0" w:space="0" w:color="auto"/>
          </w:divBdr>
          <w:divsChild>
            <w:div w:id="911350923">
              <w:marLeft w:val="180"/>
              <w:marRight w:val="0"/>
              <w:marTop w:val="0"/>
              <w:marBottom w:val="0"/>
              <w:divBdr>
                <w:top w:val="none" w:sz="0" w:space="0" w:color="auto"/>
                <w:left w:val="none" w:sz="0" w:space="0" w:color="auto"/>
                <w:bottom w:val="none" w:sz="0" w:space="0" w:color="auto"/>
                <w:right w:val="none" w:sz="0" w:space="0" w:color="auto"/>
              </w:divBdr>
              <w:divsChild>
                <w:div w:id="7234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8980">
          <w:marLeft w:val="0"/>
          <w:marRight w:val="0"/>
          <w:marTop w:val="0"/>
          <w:marBottom w:val="0"/>
          <w:divBdr>
            <w:top w:val="none" w:sz="0" w:space="0" w:color="auto"/>
            <w:left w:val="none" w:sz="0" w:space="0" w:color="auto"/>
            <w:bottom w:val="none" w:sz="0" w:space="0" w:color="auto"/>
            <w:right w:val="none" w:sz="0" w:space="0" w:color="auto"/>
          </w:divBdr>
          <w:divsChild>
            <w:div w:id="630357471">
              <w:marLeft w:val="180"/>
              <w:marRight w:val="0"/>
              <w:marTop w:val="0"/>
              <w:marBottom w:val="0"/>
              <w:divBdr>
                <w:top w:val="none" w:sz="0" w:space="0" w:color="auto"/>
                <w:left w:val="none" w:sz="0" w:space="0" w:color="auto"/>
                <w:bottom w:val="none" w:sz="0" w:space="0" w:color="auto"/>
                <w:right w:val="none" w:sz="0" w:space="0" w:color="auto"/>
              </w:divBdr>
              <w:divsChild>
                <w:div w:id="21273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5223">
          <w:marLeft w:val="0"/>
          <w:marRight w:val="0"/>
          <w:marTop w:val="0"/>
          <w:marBottom w:val="0"/>
          <w:divBdr>
            <w:top w:val="none" w:sz="0" w:space="0" w:color="auto"/>
            <w:left w:val="none" w:sz="0" w:space="0" w:color="auto"/>
            <w:bottom w:val="none" w:sz="0" w:space="0" w:color="auto"/>
            <w:right w:val="none" w:sz="0" w:space="0" w:color="auto"/>
          </w:divBdr>
          <w:divsChild>
            <w:div w:id="219948409">
              <w:marLeft w:val="180"/>
              <w:marRight w:val="0"/>
              <w:marTop w:val="0"/>
              <w:marBottom w:val="0"/>
              <w:divBdr>
                <w:top w:val="none" w:sz="0" w:space="0" w:color="auto"/>
                <w:left w:val="none" w:sz="0" w:space="0" w:color="auto"/>
                <w:bottom w:val="none" w:sz="0" w:space="0" w:color="auto"/>
                <w:right w:val="none" w:sz="0" w:space="0" w:color="auto"/>
              </w:divBdr>
              <w:divsChild>
                <w:div w:id="2068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1458">
          <w:marLeft w:val="0"/>
          <w:marRight w:val="0"/>
          <w:marTop w:val="0"/>
          <w:marBottom w:val="0"/>
          <w:divBdr>
            <w:top w:val="none" w:sz="0" w:space="0" w:color="auto"/>
            <w:left w:val="none" w:sz="0" w:space="0" w:color="auto"/>
            <w:bottom w:val="none" w:sz="0" w:space="0" w:color="auto"/>
            <w:right w:val="none" w:sz="0" w:space="0" w:color="auto"/>
          </w:divBdr>
          <w:divsChild>
            <w:div w:id="2023043192">
              <w:marLeft w:val="180"/>
              <w:marRight w:val="0"/>
              <w:marTop w:val="0"/>
              <w:marBottom w:val="0"/>
              <w:divBdr>
                <w:top w:val="none" w:sz="0" w:space="0" w:color="auto"/>
                <w:left w:val="none" w:sz="0" w:space="0" w:color="auto"/>
                <w:bottom w:val="none" w:sz="0" w:space="0" w:color="auto"/>
                <w:right w:val="none" w:sz="0" w:space="0" w:color="auto"/>
              </w:divBdr>
              <w:divsChild>
                <w:div w:id="1610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5222">
          <w:marLeft w:val="0"/>
          <w:marRight w:val="0"/>
          <w:marTop w:val="0"/>
          <w:marBottom w:val="0"/>
          <w:divBdr>
            <w:top w:val="none" w:sz="0" w:space="0" w:color="auto"/>
            <w:left w:val="none" w:sz="0" w:space="0" w:color="auto"/>
            <w:bottom w:val="none" w:sz="0" w:space="0" w:color="auto"/>
            <w:right w:val="none" w:sz="0" w:space="0" w:color="auto"/>
          </w:divBdr>
          <w:divsChild>
            <w:div w:id="1692878493">
              <w:marLeft w:val="180"/>
              <w:marRight w:val="0"/>
              <w:marTop w:val="0"/>
              <w:marBottom w:val="0"/>
              <w:divBdr>
                <w:top w:val="none" w:sz="0" w:space="0" w:color="auto"/>
                <w:left w:val="none" w:sz="0" w:space="0" w:color="auto"/>
                <w:bottom w:val="none" w:sz="0" w:space="0" w:color="auto"/>
                <w:right w:val="none" w:sz="0" w:space="0" w:color="auto"/>
              </w:divBdr>
              <w:divsChild>
                <w:div w:id="5370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8259">
          <w:marLeft w:val="0"/>
          <w:marRight w:val="0"/>
          <w:marTop w:val="0"/>
          <w:marBottom w:val="0"/>
          <w:divBdr>
            <w:top w:val="none" w:sz="0" w:space="0" w:color="auto"/>
            <w:left w:val="none" w:sz="0" w:space="0" w:color="auto"/>
            <w:bottom w:val="none" w:sz="0" w:space="0" w:color="auto"/>
            <w:right w:val="none" w:sz="0" w:space="0" w:color="auto"/>
          </w:divBdr>
          <w:divsChild>
            <w:div w:id="2145149389">
              <w:marLeft w:val="180"/>
              <w:marRight w:val="0"/>
              <w:marTop w:val="0"/>
              <w:marBottom w:val="0"/>
              <w:divBdr>
                <w:top w:val="none" w:sz="0" w:space="0" w:color="auto"/>
                <w:left w:val="none" w:sz="0" w:space="0" w:color="auto"/>
                <w:bottom w:val="none" w:sz="0" w:space="0" w:color="auto"/>
                <w:right w:val="none" w:sz="0" w:space="0" w:color="auto"/>
              </w:divBdr>
              <w:divsChild>
                <w:div w:id="17814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10720">
          <w:marLeft w:val="0"/>
          <w:marRight w:val="0"/>
          <w:marTop w:val="0"/>
          <w:marBottom w:val="0"/>
          <w:divBdr>
            <w:top w:val="none" w:sz="0" w:space="0" w:color="auto"/>
            <w:left w:val="none" w:sz="0" w:space="0" w:color="auto"/>
            <w:bottom w:val="none" w:sz="0" w:space="0" w:color="auto"/>
            <w:right w:val="none" w:sz="0" w:space="0" w:color="auto"/>
          </w:divBdr>
          <w:divsChild>
            <w:div w:id="1596472822">
              <w:marLeft w:val="180"/>
              <w:marRight w:val="0"/>
              <w:marTop w:val="0"/>
              <w:marBottom w:val="0"/>
              <w:divBdr>
                <w:top w:val="none" w:sz="0" w:space="0" w:color="auto"/>
                <w:left w:val="none" w:sz="0" w:space="0" w:color="auto"/>
                <w:bottom w:val="none" w:sz="0" w:space="0" w:color="auto"/>
                <w:right w:val="none" w:sz="0" w:space="0" w:color="auto"/>
              </w:divBdr>
              <w:divsChild>
                <w:div w:id="9235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5585">
          <w:marLeft w:val="0"/>
          <w:marRight w:val="0"/>
          <w:marTop w:val="0"/>
          <w:marBottom w:val="0"/>
          <w:divBdr>
            <w:top w:val="none" w:sz="0" w:space="0" w:color="auto"/>
            <w:left w:val="none" w:sz="0" w:space="0" w:color="auto"/>
            <w:bottom w:val="none" w:sz="0" w:space="0" w:color="auto"/>
            <w:right w:val="none" w:sz="0" w:space="0" w:color="auto"/>
          </w:divBdr>
          <w:divsChild>
            <w:div w:id="343827674">
              <w:marLeft w:val="180"/>
              <w:marRight w:val="0"/>
              <w:marTop w:val="0"/>
              <w:marBottom w:val="0"/>
              <w:divBdr>
                <w:top w:val="none" w:sz="0" w:space="0" w:color="auto"/>
                <w:left w:val="none" w:sz="0" w:space="0" w:color="auto"/>
                <w:bottom w:val="none" w:sz="0" w:space="0" w:color="auto"/>
                <w:right w:val="none" w:sz="0" w:space="0" w:color="auto"/>
              </w:divBdr>
              <w:divsChild>
                <w:div w:id="5947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1347">
          <w:marLeft w:val="0"/>
          <w:marRight w:val="0"/>
          <w:marTop w:val="0"/>
          <w:marBottom w:val="0"/>
          <w:divBdr>
            <w:top w:val="none" w:sz="0" w:space="0" w:color="auto"/>
            <w:left w:val="none" w:sz="0" w:space="0" w:color="auto"/>
            <w:bottom w:val="none" w:sz="0" w:space="0" w:color="auto"/>
            <w:right w:val="none" w:sz="0" w:space="0" w:color="auto"/>
          </w:divBdr>
          <w:divsChild>
            <w:div w:id="664434917">
              <w:marLeft w:val="180"/>
              <w:marRight w:val="0"/>
              <w:marTop w:val="0"/>
              <w:marBottom w:val="0"/>
              <w:divBdr>
                <w:top w:val="none" w:sz="0" w:space="0" w:color="auto"/>
                <w:left w:val="none" w:sz="0" w:space="0" w:color="auto"/>
                <w:bottom w:val="none" w:sz="0" w:space="0" w:color="auto"/>
                <w:right w:val="none" w:sz="0" w:space="0" w:color="auto"/>
              </w:divBdr>
              <w:divsChild>
                <w:div w:id="17180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9085">
          <w:marLeft w:val="0"/>
          <w:marRight w:val="0"/>
          <w:marTop w:val="0"/>
          <w:marBottom w:val="0"/>
          <w:divBdr>
            <w:top w:val="none" w:sz="0" w:space="0" w:color="auto"/>
            <w:left w:val="none" w:sz="0" w:space="0" w:color="auto"/>
            <w:bottom w:val="none" w:sz="0" w:space="0" w:color="auto"/>
            <w:right w:val="none" w:sz="0" w:space="0" w:color="auto"/>
          </w:divBdr>
          <w:divsChild>
            <w:div w:id="236593715">
              <w:marLeft w:val="180"/>
              <w:marRight w:val="0"/>
              <w:marTop w:val="0"/>
              <w:marBottom w:val="0"/>
              <w:divBdr>
                <w:top w:val="none" w:sz="0" w:space="0" w:color="auto"/>
                <w:left w:val="none" w:sz="0" w:space="0" w:color="auto"/>
                <w:bottom w:val="none" w:sz="0" w:space="0" w:color="auto"/>
                <w:right w:val="none" w:sz="0" w:space="0" w:color="auto"/>
              </w:divBdr>
              <w:divsChild>
                <w:div w:id="5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3849">
          <w:marLeft w:val="0"/>
          <w:marRight w:val="0"/>
          <w:marTop w:val="0"/>
          <w:marBottom w:val="0"/>
          <w:divBdr>
            <w:top w:val="none" w:sz="0" w:space="0" w:color="auto"/>
            <w:left w:val="none" w:sz="0" w:space="0" w:color="auto"/>
            <w:bottom w:val="none" w:sz="0" w:space="0" w:color="auto"/>
            <w:right w:val="none" w:sz="0" w:space="0" w:color="auto"/>
          </w:divBdr>
          <w:divsChild>
            <w:div w:id="540360529">
              <w:marLeft w:val="180"/>
              <w:marRight w:val="0"/>
              <w:marTop w:val="0"/>
              <w:marBottom w:val="0"/>
              <w:divBdr>
                <w:top w:val="none" w:sz="0" w:space="0" w:color="auto"/>
                <w:left w:val="none" w:sz="0" w:space="0" w:color="auto"/>
                <w:bottom w:val="none" w:sz="0" w:space="0" w:color="auto"/>
                <w:right w:val="none" w:sz="0" w:space="0" w:color="auto"/>
              </w:divBdr>
              <w:divsChild>
                <w:div w:id="16839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8496">
          <w:marLeft w:val="0"/>
          <w:marRight w:val="0"/>
          <w:marTop w:val="0"/>
          <w:marBottom w:val="0"/>
          <w:divBdr>
            <w:top w:val="none" w:sz="0" w:space="0" w:color="auto"/>
            <w:left w:val="none" w:sz="0" w:space="0" w:color="auto"/>
            <w:bottom w:val="none" w:sz="0" w:space="0" w:color="auto"/>
            <w:right w:val="none" w:sz="0" w:space="0" w:color="auto"/>
          </w:divBdr>
          <w:divsChild>
            <w:div w:id="803815015">
              <w:marLeft w:val="180"/>
              <w:marRight w:val="0"/>
              <w:marTop w:val="0"/>
              <w:marBottom w:val="0"/>
              <w:divBdr>
                <w:top w:val="none" w:sz="0" w:space="0" w:color="auto"/>
                <w:left w:val="none" w:sz="0" w:space="0" w:color="auto"/>
                <w:bottom w:val="none" w:sz="0" w:space="0" w:color="auto"/>
                <w:right w:val="none" w:sz="0" w:space="0" w:color="auto"/>
              </w:divBdr>
              <w:divsChild>
                <w:div w:id="5032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0840">
          <w:marLeft w:val="0"/>
          <w:marRight w:val="0"/>
          <w:marTop w:val="0"/>
          <w:marBottom w:val="0"/>
          <w:divBdr>
            <w:top w:val="none" w:sz="0" w:space="0" w:color="auto"/>
            <w:left w:val="none" w:sz="0" w:space="0" w:color="auto"/>
            <w:bottom w:val="none" w:sz="0" w:space="0" w:color="auto"/>
            <w:right w:val="none" w:sz="0" w:space="0" w:color="auto"/>
          </w:divBdr>
          <w:divsChild>
            <w:div w:id="855118233">
              <w:marLeft w:val="180"/>
              <w:marRight w:val="0"/>
              <w:marTop w:val="0"/>
              <w:marBottom w:val="0"/>
              <w:divBdr>
                <w:top w:val="none" w:sz="0" w:space="0" w:color="auto"/>
                <w:left w:val="none" w:sz="0" w:space="0" w:color="auto"/>
                <w:bottom w:val="none" w:sz="0" w:space="0" w:color="auto"/>
                <w:right w:val="none" w:sz="0" w:space="0" w:color="auto"/>
              </w:divBdr>
              <w:divsChild>
                <w:div w:id="700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3983">
          <w:marLeft w:val="0"/>
          <w:marRight w:val="0"/>
          <w:marTop w:val="0"/>
          <w:marBottom w:val="0"/>
          <w:divBdr>
            <w:top w:val="none" w:sz="0" w:space="0" w:color="auto"/>
            <w:left w:val="none" w:sz="0" w:space="0" w:color="auto"/>
            <w:bottom w:val="none" w:sz="0" w:space="0" w:color="auto"/>
            <w:right w:val="none" w:sz="0" w:space="0" w:color="auto"/>
          </w:divBdr>
          <w:divsChild>
            <w:div w:id="41174979">
              <w:marLeft w:val="180"/>
              <w:marRight w:val="0"/>
              <w:marTop w:val="0"/>
              <w:marBottom w:val="0"/>
              <w:divBdr>
                <w:top w:val="none" w:sz="0" w:space="0" w:color="auto"/>
                <w:left w:val="none" w:sz="0" w:space="0" w:color="auto"/>
                <w:bottom w:val="none" w:sz="0" w:space="0" w:color="auto"/>
                <w:right w:val="none" w:sz="0" w:space="0" w:color="auto"/>
              </w:divBdr>
              <w:divsChild>
                <w:div w:id="7592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152">
          <w:marLeft w:val="0"/>
          <w:marRight w:val="0"/>
          <w:marTop w:val="0"/>
          <w:marBottom w:val="0"/>
          <w:divBdr>
            <w:top w:val="none" w:sz="0" w:space="0" w:color="auto"/>
            <w:left w:val="none" w:sz="0" w:space="0" w:color="auto"/>
            <w:bottom w:val="none" w:sz="0" w:space="0" w:color="auto"/>
            <w:right w:val="none" w:sz="0" w:space="0" w:color="auto"/>
          </w:divBdr>
          <w:divsChild>
            <w:div w:id="1353189554">
              <w:marLeft w:val="180"/>
              <w:marRight w:val="0"/>
              <w:marTop w:val="0"/>
              <w:marBottom w:val="0"/>
              <w:divBdr>
                <w:top w:val="none" w:sz="0" w:space="0" w:color="auto"/>
                <w:left w:val="none" w:sz="0" w:space="0" w:color="auto"/>
                <w:bottom w:val="none" w:sz="0" w:space="0" w:color="auto"/>
                <w:right w:val="none" w:sz="0" w:space="0" w:color="auto"/>
              </w:divBdr>
              <w:divsChild>
                <w:div w:id="897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766">
          <w:marLeft w:val="0"/>
          <w:marRight w:val="0"/>
          <w:marTop w:val="0"/>
          <w:marBottom w:val="0"/>
          <w:divBdr>
            <w:top w:val="none" w:sz="0" w:space="0" w:color="auto"/>
            <w:left w:val="none" w:sz="0" w:space="0" w:color="auto"/>
            <w:bottom w:val="none" w:sz="0" w:space="0" w:color="auto"/>
            <w:right w:val="none" w:sz="0" w:space="0" w:color="auto"/>
          </w:divBdr>
          <w:divsChild>
            <w:div w:id="82144134">
              <w:marLeft w:val="180"/>
              <w:marRight w:val="0"/>
              <w:marTop w:val="0"/>
              <w:marBottom w:val="0"/>
              <w:divBdr>
                <w:top w:val="none" w:sz="0" w:space="0" w:color="auto"/>
                <w:left w:val="none" w:sz="0" w:space="0" w:color="auto"/>
                <w:bottom w:val="none" w:sz="0" w:space="0" w:color="auto"/>
                <w:right w:val="none" w:sz="0" w:space="0" w:color="auto"/>
              </w:divBdr>
              <w:divsChild>
                <w:div w:id="4518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1215">
          <w:marLeft w:val="0"/>
          <w:marRight w:val="0"/>
          <w:marTop w:val="0"/>
          <w:marBottom w:val="0"/>
          <w:divBdr>
            <w:top w:val="none" w:sz="0" w:space="0" w:color="auto"/>
            <w:left w:val="none" w:sz="0" w:space="0" w:color="auto"/>
            <w:bottom w:val="none" w:sz="0" w:space="0" w:color="auto"/>
            <w:right w:val="none" w:sz="0" w:space="0" w:color="auto"/>
          </w:divBdr>
          <w:divsChild>
            <w:div w:id="2058699748">
              <w:marLeft w:val="180"/>
              <w:marRight w:val="0"/>
              <w:marTop w:val="0"/>
              <w:marBottom w:val="0"/>
              <w:divBdr>
                <w:top w:val="none" w:sz="0" w:space="0" w:color="auto"/>
                <w:left w:val="none" w:sz="0" w:space="0" w:color="auto"/>
                <w:bottom w:val="none" w:sz="0" w:space="0" w:color="auto"/>
                <w:right w:val="none" w:sz="0" w:space="0" w:color="auto"/>
              </w:divBdr>
              <w:divsChild>
                <w:div w:id="13106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0705">
          <w:marLeft w:val="0"/>
          <w:marRight w:val="0"/>
          <w:marTop w:val="0"/>
          <w:marBottom w:val="0"/>
          <w:divBdr>
            <w:top w:val="none" w:sz="0" w:space="0" w:color="auto"/>
            <w:left w:val="none" w:sz="0" w:space="0" w:color="auto"/>
            <w:bottom w:val="none" w:sz="0" w:space="0" w:color="auto"/>
            <w:right w:val="none" w:sz="0" w:space="0" w:color="auto"/>
          </w:divBdr>
          <w:divsChild>
            <w:div w:id="1684820335">
              <w:marLeft w:val="180"/>
              <w:marRight w:val="0"/>
              <w:marTop w:val="0"/>
              <w:marBottom w:val="0"/>
              <w:divBdr>
                <w:top w:val="none" w:sz="0" w:space="0" w:color="auto"/>
                <w:left w:val="none" w:sz="0" w:space="0" w:color="auto"/>
                <w:bottom w:val="none" w:sz="0" w:space="0" w:color="auto"/>
                <w:right w:val="none" w:sz="0" w:space="0" w:color="auto"/>
              </w:divBdr>
              <w:divsChild>
                <w:div w:id="3183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9544">
          <w:marLeft w:val="0"/>
          <w:marRight w:val="0"/>
          <w:marTop w:val="0"/>
          <w:marBottom w:val="0"/>
          <w:divBdr>
            <w:top w:val="none" w:sz="0" w:space="0" w:color="auto"/>
            <w:left w:val="none" w:sz="0" w:space="0" w:color="auto"/>
            <w:bottom w:val="none" w:sz="0" w:space="0" w:color="auto"/>
            <w:right w:val="none" w:sz="0" w:space="0" w:color="auto"/>
          </w:divBdr>
          <w:divsChild>
            <w:div w:id="155614955">
              <w:marLeft w:val="180"/>
              <w:marRight w:val="0"/>
              <w:marTop w:val="0"/>
              <w:marBottom w:val="0"/>
              <w:divBdr>
                <w:top w:val="none" w:sz="0" w:space="0" w:color="auto"/>
                <w:left w:val="none" w:sz="0" w:space="0" w:color="auto"/>
                <w:bottom w:val="none" w:sz="0" w:space="0" w:color="auto"/>
                <w:right w:val="none" w:sz="0" w:space="0" w:color="auto"/>
              </w:divBdr>
              <w:divsChild>
                <w:div w:id="4735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4208">
          <w:marLeft w:val="0"/>
          <w:marRight w:val="0"/>
          <w:marTop w:val="0"/>
          <w:marBottom w:val="0"/>
          <w:divBdr>
            <w:top w:val="none" w:sz="0" w:space="0" w:color="auto"/>
            <w:left w:val="none" w:sz="0" w:space="0" w:color="auto"/>
            <w:bottom w:val="none" w:sz="0" w:space="0" w:color="auto"/>
            <w:right w:val="none" w:sz="0" w:space="0" w:color="auto"/>
          </w:divBdr>
          <w:divsChild>
            <w:div w:id="1915624738">
              <w:marLeft w:val="180"/>
              <w:marRight w:val="0"/>
              <w:marTop w:val="0"/>
              <w:marBottom w:val="0"/>
              <w:divBdr>
                <w:top w:val="none" w:sz="0" w:space="0" w:color="auto"/>
                <w:left w:val="none" w:sz="0" w:space="0" w:color="auto"/>
                <w:bottom w:val="none" w:sz="0" w:space="0" w:color="auto"/>
                <w:right w:val="none" w:sz="0" w:space="0" w:color="auto"/>
              </w:divBdr>
              <w:divsChild>
                <w:div w:id="15375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2519">
          <w:marLeft w:val="0"/>
          <w:marRight w:val="0"/>
          <w:marTop w:val="0"/>
          <w:marBottom w:val="0"/>
          <w:divBdr>
            <w:top w:val="none" w:sz="0" w:space="0" w:color="auto"/>
            <w:left w:val="none" w:sz="0" w:space="0" w:color="auto"/>
            <w:bottom w:val="none" w:sz="0" w:space="0" w:color="auto"/>
            <w:right w:val="none" w:sz="0" w:space="0" w:color="auto"/>
          </w:divBdr>
          <w:divsChild>
            <w:div w:id="1420518047">
              <w:marLeft w:val="180"/>
              <w:marRight w:val="0"/>
              <w:marTop w:val="0"/>
              <w:marBottom w:val="0"/>
              <w:divBdr>
                <w:top w:val="none" w:sz="0" w:space="0" w:color="auto"/>
                <w:left w:val="none" w:sz="0" w:space="0" w:color="auto"/>
                <w:bottom w:val="none" w:sz="0" w:space="0" w:color="auto"/>
                <w:right w:val="none" w:sz="0" w:space="0" w:color="auto"/>
              </w:divBdr>
              <w:divsChild>
                <w:div w:id="18506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390">
          <w:marLeft w:val="0"/>
          <w:marRight w:val="0"/>
          <w:marTop w:val="0"/>
          <w:marBottom w:val="0"/>
          <w:divBdr>
            <w:top w:val="none" w:sz="0" w:space="0" w:color="auto"/>
            <w:left w:val="none" w:sz="0" w:space="0" w:color="auto"/>
            <w:bottom w:val="none" w:sz="0" w:space="0" w:color="auto"/>
            <w:right w:val="none" w:sz="0" w:space="0" w:color="auto"/>
          </w:divBdr>
          <w:divsChild>
            <w:div w:id="2013992355">
              <w:marLeft w:val="180"/>
              <w:marRight w:val="0"/>
              <w:marTop w:val="0"/>
              <w:marBottom w:val="0"/>
              <w:divBdr>
                <w:top w:val="none" w:sz="0" w:space="0" w:color="auto"/>
                <w:left w:val="none" w:sz="0" w:space="0" w:color="auto"/>
                <w:bottom w:val="none" w:sz="0" w:space="0" w:color="auto"/>
                <w:right w:val="none" w:sz="0" w:space="0" w:color="auto"/>
              </w:divBdr>
              <w:divsChild>
                <w:div w:id="18590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75563">
          <w:marLeft w:val="0"/>
          <w:marRight w:val="0"/>
          <w:marTop w:val="0"/>
          <w:marBottom w:val="0"/>
          <w:divBdr>
            <w:top w:val="none" w:sz="0" w:space="0" w:color="auto"/>
            <w:left w:val="none" w:sz="0" w:space="0" w:color="auto"/>
            <w:bottom w:val="none" w:sz="0" w:space="0" w:color="auto"/>
            <w:right w:val="none" w:sz="0" w:space="0" w:color="auto"/>
          </w:divBdr>
          <w:divsChild>
            <w:div w:id="1017804859">
              <w:marLeft w:val="180"/>
              <w:marRight w:val="0"/>
              <w:marTop w:val="0"/>
              <w:marBottom w:val="0"/>
              <w:divBdr>
                <w:top w:val="none" w:sz="0" w:space="0" w:color="auto"/>
                <w:left w:val="none" w:sz="0" w:space="0" w:color="auto"/>
                <w:bottom w:val="none" w:sz="0" w:space="0" w:color="auto"/>
                <w:right w:val="none" w:sz="0" w:space="0" w:color="auto"/>
              </w:divBdr>
              <w:divsChild>
                <w:div w:id="9374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7348">
          <w:marLeft w:val="0"/>
          <w:marRight w:val="0"/>
          <w:marTop w:val="0"/>
          <w:marBottom w:val="0"/>
          <w:divBdr>
            <w:top w:val="none" w:sz="0" w:space="0" w:color="auto"/>
            <w:left w:val="none" w:sz="0" w:space="0" w:color="auto"/>
            <w:bottom w:val="none" w:sz="0" w:space="0" w:color="auto"/>
            <w:right w:val="none" w:sz="0" w:space="0" w:color="auto"/>
          </w:divBdr>
          <w:divsChild>
            <w:div w:id="1522816577">
              <w:marLeft w:val="180"/>
              <w:marRight w:val="0"/>
              <w:marTop w:val="0"/>
              <w:marBottom w:val="0"/>
              <w:divBdr>
                <w:top w:val="none" w:sz="0" w:space="0" w:color="auto"/>
                <w:left w:val="none" w:sz="0" w:space="0" w:color="auto"/>
                <w:bottom w:val="none" w:sz="0" w:space="0" w:color="auto"/>
                <w:right w:val="none" w:sz="0" w:space="0" w:color="auto"/>
              </w:divBdr>
              <w:divsChild>
                <w:div w:id="12031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90625">
          <w:marLeft w:val="0"/>
          <w:marRight w:val="0"/>
          <w:marTop w:val="0"/>
          <w:marBottom w:val="0"/>
          <w:divBdr>
            <w:top w:val="none" w:sz="0" w:space="0" w:color="auto"/>
            <w:left w:val="none" w:sz="0" w:space="0" w:color="auto"/>
            <w:bottom w:val="none" w:sz="0" w:space="0" w:color="auto"/>
            <w:right w:val="none" w:sz="0" w:space="0" w:color="auto"/>
          </w:divBdr>
          <w:divsChild>
            <w:div w:id="1472943071">
              <w:marLeft w:val="180"/>
              <w:marRight w:val="0"/>
              <w:marTop w:val="0"/>
              <w:marBottom w:val="0"/>
              <w:divBdr>
                <w:top w:val="none" w:sz="0" w:space="0" w:color="auto"/>
                <w:left w:val="none" w:sz="0" w:space="0" w:color="auto"/>
                <w:bottom w:val="none" w:sz="0" w:space="0" w:color="auto"/>
                <w:right w:val="none" w:sz="0" w:space="0" w:color="auto"/>
              </w:divBdr>
              <w:divsChild>
                <w:div w:id="8611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0934">
          <w:marLeft w:val="0"/>
          <w:marRight w:val="0"/>
          <w:marTop w:val="0"/>
          <w:marBottom w:val="0"/>
          <w:divBdr>
            <w:top w:val="none" w:sz="0" w:space="0" w:color="auto"/>
            <w:left w:val="none" w:sz="0" w:space="0" w:color="auto"/>
            <w:bottom w:val="none" w:sz="0" w:space="0" w:color="auto"/>
            <w:right w:val="none" w:sz="0" w:space="0" w:color="auto"/>
          </w:divBdr>
          <w:divsChild>
            <w:div w:id="412506619">
              <w:marLeft w:val="180"/>
              <w:marRight w:val="0"/>
              <w:marTop w:val="0"/>
              <w:marBottom w:val="0"/>
              <w:divBdr>
                <w:top w:val="none" w:sz="0" w:space="0" w:color="auto"/>
                <w:left w:val="none" w:sz="0" w:space="0" w:color="auto"/>
                <w:bottom w:val="none" w:sz="0" w:space="0" w:color="auto"/>
                <w:right w:val="none" w:sz="0" w:space="0" w:color="auto"/>
              </w:divBdr>
              <w:divsChild>
                <w:div w:id="14392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71738">
          <w:marLeft w:val="0"/>
          <w:marRight w:val="0"/>
          <w:marTop w:val="0"/>
          <w:marBottom w:val="0"/>
          <w:divBdr>
            <w:top w:val="none" w:sz="0" w:space="0" w:color="auto"/>
            <w:left w:val="none" w:sz="0" w:space="0" w:color="auto"/>
            <w:bottom w:val="none" w:sz="0" w:space="0" w:color="auto"/>
            <w:right w:val="none" w:sz="0" w:space="0" w:color="auto"/>
          </w:divBdr>
          <w:divsChild>
            <w:div w:id="482745277">
              <w:marLeft w:val="180"/>
              <w:marRight w:val="0"/>
              <w:marTop w:val="0"/>
              <w:marBottom w:val="0"/>
              <w:divBdr>
                <w:top w:val="none" w:sz="0" w:space="0" w:color="auto"/>
                <w:left w:val="none" w:sz="0" w:space="0" w:color="auto"/>
                <w:bottom w:val="none" w:sz="0" w:space="0" w:color="auto"/>
                <w:right w:val="none" w:sz="0" w:space="0" w:color="auto"/>
              </w:divBdr>
              <w:divsChild>
                <w:div w:id="17563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452">
          <w:marLeft w:val="0"/>
          <w:marRight w:val="0"/>
          <w:marTop w:val="0"/>
          <w:marBottom w:val="0"/>
          <w:divBdr>
            <w:top w:val="none" w:sz="0" w:space="0" w:color="auto"/>
            <w:left w:val="none" w:sz="0" w:space="0" w:color="auto"/>
            <w:bottom w:val="none" w:sz="0" w:space="0" w:color="auto"/>
            <w:right w:val="none" w:sz="0" w:space="0" w:color="auto"/>
          </w:divBdr>
          <w:divsChild>
            <w:div w:id="933321595">
              <w:marLeft w:val="180"/>
              <w:marRight w:val="0"/>
              <w:marTop w:val="0"/>
              <w:marBottom w:val="0"/>
              <w:divBdr>
                <w:top w:val="none" w:sz="0" w:space="0" w:color="auto"/>
                <w:left w:val="none" w:sz="0" w:space="0" w:color="auto"/>
                <w:bottom w:val="none" w:sz="0" w:space="0" w:color="auto"/>
                <w:right w:val="none" w:sz="0" w:space="0" w:color="auto"/>
              </w:divBdr>
              <w:divsChild>
                <w:div w:id="18501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9200">
          <w:marLeft w:val="0"/>
          <w:marRight w:val="0"/>
          <w:marTop w:val="0"/>
          <w:marBottom w:val="0"/>
          <w:divBdr>
            <w:top w:val="none" w:sz="0" w:space="0" w:color="auto"/>
            <w:left w:val="none" w:sz="0" w:space="0" w:color="auto"/>
            <w:bottom w:val="none" w:sz="0" w:space="0" w:color="auto"/>
            <w:right w:val="none" w:sz="0" w:space="0" w:color="auto"/>
          </w:divBdr>
          <w:divsChild>
            <w:div w:id="1036126396">
              <w:marLeft w:val="180"/>
              <w:marRight w:val="0"/>
              <w:marTop w:val="0"/>
              <w:marBottom w:val="0"/>
              <w:divBdr>
                <w:top w:val="none" w:sz="0" w:space="0" w:color="auto"/>
                <w:left w:val="none" w:sz="0" w:space="0" w:color="auto"/>
                <w:bottom w:val="none" w:sz="0" w:space="0" w:color="auto"/>
                <w:right w:val="none" w:sz="0" w:space="0" w:color="auto"/>
              </w:divBdr>
              <w:divsChild>
                <w:div w:id="12714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060">
          <w:marLeft w:val="0"/>
          <w:marRight w:val="0"/>
          <w:marTop w:val="0"/>
          <w:marBottom w:val="0"/>
          <w:divBdr>
            <w:top w:val="none" w:sz="0" w:space="0" w:color="auto"/>
            <w:left w:val="none" w:sz="0" w:space="0" w:color="auto"/>
            <w:bottom w:val="none" w:sz="0" w:space="0" w:color="auto"/>
            <w:right w:val="none" w:sz="0" w:space="0" w:color="auto"/>
          </w:divBdr>
          <w:divsChild>
            <w:div w:id="52001034">
              <w:marLeft w:val="180"/>
              <w:marRight w:val="0"/>
              <w:marTop w:val="0"/>
              <w:marBottom w:val="0"/>
              <w:divBdr>
                <w:top w:val="none" w:sz="0" w:space="0" w:color="auto"/>
                <w:left w:val="none" w:sz="0" w:space="0" w:color="auto"/>
                <w:bottom w:val="none" w:sz="0" w:space="0" w:color="auto"/>
                <w:right w:val="none" w:sz="0" w:space="0" w:color="auto"/>
              </w:divBdr>
              <w:divsChild>
                <w:div w:id="5800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8561">
          <w:marLeft w:val="0"/>
          <w:marRight w:val="0"/>
          <w:marTop w:val="0"/>
          <w:marBottom w:val="0"/>
          <w:divBdr>
            <w:top w:val="none" w:sz="0" w:space="0" w:color="auto"/>
            <w:left w:val="none" w:sz="0" w:space="0" w:color="auto"/>
            <w:bottom w:val="none" w:sz="0" w:space="0" w:color="auto"/>
            <w:right w:val="none" w:sz="0" w:space="0" w:color="auto"/>
          </w:divBdr>
          <w:divsChild>
            <w:div w:id="1368679202">
              <w:marLeft w:val="180"/>
              <w:marRight w:val="0"/>
              <w:marTop w:val="0"/>
              <w:marBottom w:val="0"/>
              <w:divBdr>
                <w:top w:val="none" w:sz="0" w:space="0" w:color="auto"/>
                <w:left w:val="none" w:sz="0" w:space="0" w:color="auto"/>
                <w:bottom w:val="none" w:sz="0" w:space="0" w:color="auto"/>
                <w:right w:val="none" w:sz="0" w:space="0" w:color="auto"/>
              </w:divBdr>
              <w:divsChild>
                <w:div w:id="2935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3182">
          <w:marLeft w:val="0"/>
          <w:marRight w:val="0"/>
          <w:marTop w:val="0"/>
          <w:marBottom w:val="0"/>
          <w:divBdr>
            <w:top w:val="none" w:sz="0" w:space="0" w:color="auto"/>
            <w:left w:val="none" w:sz="0" w:space="0" w:color="auto"/>
            <w:bottom w:val="none" w:sz="0" w:space="0" w:color="auto"/>
            <w:right w:val="none" w:sz="0" w:space="0" w:color="auto"/>
          </w:divBdr>
          <w:divsChild>
            <w:div w:id="438988302">
              <w:marLeft w:val="180"/>
              <w:marRight w:val="0"/>
              <w:marTop w:val="0"/>
              <w:marBottom w:val="0"/>
              <w:divBdr>
                <w:top w:val="none" w:sz="0" w:space="0" w:color="auto"/>
                <w:left w:val="none" w:sz="0" w:space="0" w:color="auto"/>
                <w:bottom w:val="none" w:sz="0" w:space="0" w:color="auto"/>
                <w:right w:val="none" w:sz="0" w:space="0" w:color="auto"/>
              </w:divBdr>
              <w:divsChild>
                <w:div w:id="1391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3511">
          <w:marLeft w:val="0"/>
          <w:marRight w:val="0"/>
          <w:marTop w:val="0"/>
          <w:marBottom w:val="0"/>
          <w:divBdr>
            <w:top w:val="none" w:sz="0" w:space="0" w:color="auto"/>
            <w:left w:val="none" w:sz="0" w:space="0" w:color="auto"/>
            <w:bottom w:val="none" w:sz="0" w:space="0" w:color="auto"/>
            <w:right w:val="none" w:sz="0" w:space="0" w:color="auto"/>
          </w:divBdr>
          <w:divsChild>
            <w:div w:id="767967144">
              <w:marLeft w:val="180"/>
              <w:marRight w:val="0"/>
              <w:marTop w:val="0"/>
              <w:marBottom w:val="0"/>
              <w:divBdr>
                <w:top w:val="none" w:sz="0" w:space="0" w:color="auto"/>
                <w:left w:val="none" w:sz="0" w:space="0" w:color="auto"/>
                <w:bottom w:val="none" w:sz="0" w:space="0" w:color="auto"/>
                <w:right w:val="none" w:sz="0" w:space="0" w:color="auto"/>
              </w:divBdr>
              <w:divsChild>
                <w:div w:id="4054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6071">
          <w:marLeft w:val="0"/>
          <w:marRight w:val="0"/>
          <w:marTop w:val="0"/>
          <w:marBottom w:val="0"/>
          <w:divBdr>
            <w:top w:val="none" w:sz="0" w:space="0" w:color="auto"/>
            <w:left w:val="none" w:sz="0" w:space="0" w:color="auto"/>
            <w:bottom w:val="none" w:sz="0" w:space="0" w:color="auto"/>
            <w:right w:val="none" w:sz="0" w:space="0" w:color="auto"/>
          </w:divBdr>
          <w:divsChild>
            <w:div w:id="390152458">
              <w:marLeft w:val="180"/>
              <w:marRight w:val="0"/>
              <w:marTop w:val="0"/>
              <w:marBottom w:val="0"/>
              <w:divBdr>
                <w:top w:val="none" w:sz="0" w:space="0" w:color="auto"/>
                <w:left w:val="none" w:sz="0" w:space="0" w:color="auto"/>
                <w:bottom w:val="none" w:sz="0" w:space="0" w:color="auto"/>
                <w:right w:val="none" w:sz="0" w:space="0" w:color="auto"/>
              </w:divBdr>
              <w:divsChild>
                <w:div w:id="7507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5413">
          <w:marLeft w:val="0"/>
          <w:marRight w:val="0"/>
          <w:marTop w:val="0"/>
          <w:marBottom w:val="0"/>
          <w:divBdr>
            <w:top w:val="none" w:sz="0" w:space="0" w:color="auto"/>
            <w:left w:val="none" w:sz="0" w:space="0" w:color="auto"/>
            <w:bottom w:val="none" w:sz="0" w:space="0" w:color="auto"/>
            <w:right w:val="none" w:sz="0" w:space="0" w:color="auto"/>
          </w:divBdr>
          <w:divsChild>
            <w:div w:id="1062211726">
              <w:marLeft w:val="180"/>
              <w:marRight w:val="0"/>
              <w:marTop w:val="0"/>
              <w:marBottom w:val="0"/>
              <w:divBdr>
                <w:top w:val="none" w:sz="0" w:space="0" w:color="auto"/>
                <w:left w:val="none" w:sz="0" w:space="0" w:color="auto"/>
                <w:bottom w:val="none" w:sz="0" w:space="0" w:color="auto"/>
                <w:right w:val="none" w:sz="0" w:space="0" w:color="auto"/>
              </w:divBdr>
              <w:divsChild>
                <w:div w:id="17797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5607">
          <w:marLeft w:val="0"/>
          <w:marRight w:val="0"/>
          <w:marTop w:val="0"/>
          <w:marBottom w:val="0"/>
          <w:divBdr>
            <w:top w:val="none" w:sz="0" w:space="0" w:color="auto"/>
            <w:left w:val="none" w:sz="0" w:space="0" w:color="auto"/>
            <w:bottom w:val="none" w:sz="0" w:space="0" w:color="auto"/>
            <w:right w:val="none" w:sz="0" w:space="0" w:color="auto"/>
          </w:divBdr>
          <w:divsChild>
            <w:div w:id="1386105008">
              <w:marLeft w:val="180"/>
              <w:marRight w:val="0"/>
              <w:marTop w:val="0"/>
              <w:marBottom w:val="0"/>
              <w:divBdr>
                <w:top w:val="none" w:sz="0" w:space="0" w:color="auto"/>
                <w:left w:val="none" w:sz="0" w:space="0" w:color="auto"/>
                <w:bottom w:val="none" w:sz="0" w:space="0" w:color="auto"/>
                <w:right w:val="none" w:sz="0" w:space="0" w:color="auto"/>
              </w:divBdr>
              <w:divsChild>
                <w:div w:id="14801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754">
          <w:marLeft w:val="0"/>
          <w:marRight w:val="0"/>
          <w:marTop w:val="0"/>
          <w:marBottom w:val="0"/>
          <w:divBdr>
            <w:top w:val="none" w:sz="0" w:space="0" w:color="auto"/>
            <w:left w:val="none" w:sz="0" w:space="0" w:color="auto"/>
            <w:bottom w:val="none" w:sz="0" w:space="0" w:color="auto"/>
            <w:right w:val="none" w:sz="0" w:space="0" w:color="auto"/>
          </w:divBdr>
          <w:divsChild>
            <w:div w:id="6911329">
              <w:marLeft w:val="180"/>
              <w:marRight w:val="0"/>
              <w:marTop w:val="0"/>
              <w:marBottom w:val="0"/>
              <w:divBdr>
                <w:top w:val="none" w:sz="0" w:space="0" w:color="auto"/>
                <w:left w:val="none" w:sz="0" w:space="0" w:color="auto"/>
                <w:bottom w:val="none" w:sz="0" w:space="0" w:color="auto"/>
                <w:right w:val="none" w:sz="0" w:space="0" w:color="auto"/>
              </w:divBdr>
              <w:divsChild>
                <w:div w:id="5340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5689">
          <w:marLeft w:val="0"/>
          <w:marRight w:val="0"/>
          <w:marTop w:val="0"/>
          <w:marBottom w:val="0"/>
          <w:divBdr>
            <w:top w:val="none" w:sz="0" w:space="0" w:color="auto"/>
            <w:left w:val="none" w:sz="0" w:space="0" w:color="auto"/>
            <w:bottom w:val="none" w:sz="0" w:space="0" w:color="auto"/>
            <w:right w:val="none" w:sz="0" w:space="0" w:color="auto"/>
          </w:divBdr>
          <w:divsChild>
            <w:div w:id="33506337">
              <w:marLeft w:val="180"/>
              <w:marRight w:val="0"/>
              <w:marTop w:val="0"/>
              <w:marBottom w:val="0"/>
              <w:divBdr>
                <w:top w:val="none" w:sz="0" w:space="0" w:color="auto"/>
                <w:left w:val="none" w:sz="0" w:space="0" w:color="auto"/>
                <w:bottom w:val="none" w:sz="0" w:space="0" w:color="auto"/>
                <w:right w:val="none" w:sz="0" w:space="0" w:color="auto"/>
              </w:divBdr>
              <w:divsChild>
                <w:div w:id="17424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5621">
          <w:marLeft w:val="0"/>
          <w:marRight w:val="0"/>
          <w:marTop w:val="0"/>
          <w:marBottom w:val="0"/>
          <w:divBdr>
            <w:top w:val="none" w:sz="0" w:space="0" w:color="auto"/>
            <w:left w:val="none" w:sz="0" w:space="0" w:color="auto"/>
            <w:bottom w:val="none" w:sz="0" w:space="0" w:color="auto"/>
            <w:right w:val="none" w:sz="0" w:space="0" w:color="auto"/>
          </w:divBdr>
          <w:divsChild>
            <w:div w:id="703755153">
              <w:marLeft w:val="180"/>
              <w:marRight w:val="0"/>
              <w:marTop w:val="0"/>
              <w:marBottom w:val="0"/>
              <w:divBdr>
                <w:top w:val="none" w:sz="0" w:space="0" w:color="auto"/>
                <w:left w:val="none" w:sz="0" w:space="0" w:color="auto"/>
                <w:bottom w:val="none" w:sz="0" w:space="0" w:color="auto"/>
                <w:right w:val="none" w:sz="0" w:space="0" w:color="auto"/>
              </w:divBdr>
              <w:divsChild>
                <w:div w:id="5478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8107">
          <w:marLeft w:val="0"/>
          <w:marRight w:val="0"/>
          <w:marTop w:val="0"/>
          <w:marBottom w:val="0"/>
          <w:divBdr>
            <w:top w:val="none" w:sz="0" w:space="0" w:color="auto"/>
            <w:left w:val="none" w:sz="0" w:space="0" w:color="auto"/>
            <w:bottom w:val="none" w:sz="0" w:space="0" w:color="auto"/>
            <w:right w:val="none" w:sz="0" w:space="0" w:color="auto"/>
          </w:divBdr>
          <w:divsChild>
            <w:div w:id="2052070387">
              <w:marLeft w:val="180"/>
              <w:marRight w:val="0"/>
              <w:marTop w:val="0"/>
              <w:marBottom w:val="0"/>
              <w:divBdr>
                <w:top w:val="none" w:sz="0" w:space="0" w:color="auto"/>
                <w:left w:val="none" w:sz="0" w:space="0" w:color="auto"/>
                <w:bottom w:val="none" w:sz="0" w:space="0" w:color="auto"/>
                <w:right w:val="none" w:sz="0" w:space="0" w:color="auto"/>
              </w:divBdr>
              <w:divsChild>
                <w:div w:id="6043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1977">
          <w:marLeft w:val="0"/>
          <w:marRight w:val="0"/>
          <w:marTop w:val="0"/>
          <w:marBottom w:val="0"/>
          <w:divBdr>
            <w:top w:val="none" w:sz="0" w:space="0" w:color="auto"/>
            <w:left w:val="none" w:sz="0" w:space="0" w:color="auto"/>
            <w:bottom w:val="none" w:sz="0" w:space="0" w:color="auto"/>
            <w:right w:val="none" w:sz="0" w:space="0" w:color="auto"/>
          </w:divBdr>
          <w:divsChild>
            <w:div w:id="1642422664">
              <w:marLeft w:val="180"/>
              <w:marRight w:val="0"/>
              <w:marTop w:val="0"/>
              <w:marBottom w:val="0"/>
              <w:divBdr>
                <w:top w:val="none" w:sz="0" w:space="0" w:color="auto"/>
                <w:left w:val="none" w:sz="0" w:space="0" w:color="auto"/>
                <w:bottom w:val="none" w:sz="0" w:space="0" w:color="auto"/>
                <w:right w:val="none" w:sz="0" w:space="0" w:color="auto"/>
              </w:divBdr>
              <w:divsChild>
                <w:div w:id="13205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6049">
          <w:marLeft w:val="0"/>
          <w:marRight w:val="0"/>
          <w:marTop w:val="0"/>
          <w:marBottom w:val="0"/>
          <w:divBdr>
            <w:top w:val="none" w:sz="0" w:space="0" w:color="auto"/>
            <w:left w:val="none" w:sz="0" w:space="0" w:color="auto"/>
            <w:bottom w:val="none" w:sz="0" w:space="0" w:color="auto"/>
            <w:right w:val="none" w:sz="0" w:space="0" w:color="auto"/>
          </w:divBdr>
          <w:divsChild>
            <w:div w:id="2141075154">
              <w:marLeft w:val="180"/>
              <w:marRight w:val="0"/>
              <w:marTop w:val="0"/>
              <w:marBottom w:val="0"/>
              <w:divBdr>
                <w:top w:val="none" w:sz="0" w:space="0" w:color="auto"/>
                <w:left w:val="none" w:sz="0" w:space="0" w:color="auto"/>
                <w:bottom w:val="none" w:sz="0" w:space="0" w:color="auto"/>
                <w:right w:val="none" w:sz="0" w:space="0" w:color="auto"/>
              </w:divBdr>
              <w:divsChild>
                <w:div w:id="15397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6874">
          <w:marLeft w:val="0"/>
          <w:marRight w:val="0"/>
          <w:marTop w:val="0"/>
          <w:marBottom w:val="0"/>
          <w:divBdr>
            <w:top w:val="none" w:sz="0" w:space="0" w:color="auto"/>
            <w:left w:val="none" w:sz="0" w:space="0" w:color="auto"/>
            <w:bottom w:val="none" w:sz="0" w:space="0" w:color="auto"/>
            <w:right w:val="none" w:sz="0" w:space="0" w:color="auto"/>
          </w:divBdr>
          <w:divsChild>
            <w:div w:id="1965768149">
              <w:marLeft w:val="180"/>
              <w:marRight w:val="0"/>
              <w:marTop w:val="0"/>
              <w:marBottom w:val="0"/>
              <w:divBdr>
                <w:top w:val="none" w:sz="0" w:space="0" w:color="auto"/>
                <w:left w:val="none" w:sz="0" w:space="0" w:color="auto"/>
                <w:bottom w:val="none" w:sz="0" w:space="0" w:color="auto"/>
                <w:right w:val="none" w:sz="0" w:space="0" w:color="auto"/>
              </w:divBdr>
              <w:divsChild>
                <w:div w:id="13160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2120">
          <w:marLeft w:val="0"/>
          <w:marRight w:val="0"/>
          <w:marTop w:val="0"/>
          <w:marBottom w:val="0"/>
          <w:divBdr>
            <w:top w:val="none" w:sz="0" w:space="0" w:color="auto"/>
            <w:left w:val="none" w:sz="0" w:space="0" w:color="auto"/>
            <w:bottom w:val="none" w:sz="0" w:space="0" w:color="auto"/>
            <w:right w:val="none" w:sz="0" w:space="0" w:color="auto"/>
          </w:divBdr>
          <w:divsChild>
            <w:div w:id="696542707">
              <w:marLeft w:val="180"/>
              <w:marRight w:val="0"/>
              <w:marTop w:val="0"/>
              <w:marBottom w:val="0"/>
              <w:divBdr>
                <w:top w:val="none" w:sz="0" w:space="0" w:color="auto"/>
                <w:left w:val="none" w:sz="0" w:space="0" w:color="auto"/>
                <w:bottom w:val="none" w:sz="0" w:space="0" w:color="auto"/>
                <w:right w:val="none" w:sz="0" w:space="0" w:color="auto"/>
              </w:divBdr>
              <w:divsChild>
                <w:div w:id="543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7750">
          <w:marLeft w:val="0"/>
          <w:marRight w:val="0"/>
          <w:marTop w:val="0"/>
          <w:marBottom w:val="0"/>
          <w:divBdr>
            <w:top w:val="none" w:sz="0" w:space="0" w:color="auto"/>
            <w:left w:val="none" w:sz="0" w:space="0" w:color="auto"/>
            <w:bottom w:val="none" w:sz="0" w:space="0" w:color="auto"/>
            <w:right w:val="none" w:sz="0" w:space="0" w:color="auto"/>
          </w:divBdr>
          <w:divsChild>
            <w:div w:id="688143292">
              <w:marLeft w:val="180"/>
              <w:marRight w:val="0"/>
              <w:marTop w:val="0"/>
              <w:marBottom w:val="0"/>
              <w:divBdr>
                <w:top w:val="none" w:sz="0" w:space="0" w:color="auto"/>
                <w:left w:val="none" w:sz="0" w:space="0" w:color="auto"/>
                <w:bottom w:val="none" w:sz="0" w:space="0" w:color="auto"/>
                <w:right w:val="none" w:sz="0" w:space="0" w:color="auto"/>
              </w:divBdr>
              <w:divsChild>
                <w:div w:id="6903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29007">
          <w:marLeft w:val="0"/>
          <w:marRight w:val="0"/>
          <w:marTop w:val="0"/>
          <w:marBottom w:val="0"/>
          <w:divBdr>
            <w:top w:val="none" w:sz="0" w:space="0" w:color="auto"/>
            <w:left w:val="none" w:sz="0" w:space="0" w:color="auto"/>
            <w:bottom w:val="none" w:sz="0" w:space="0" w:color="auto"/>
            <w:right w:val="none" w:sz="0" w:space="0" w:color="auto"/>
          </w:divBdr>
          <w:divsChild>
            <w:div w:id="138885789">
              <w:marLeft w:val="180"/>
              <w:marRight w:val="0"/>
              <w:marTop w:val="0"/>
              <w:marBottom w:val="0"/>
              <w:divBdr>
                <w:top w:val="none" w:sz="0" w:space="0" w:color="auto"/>
                <w:left w:val="none" w:sz="0" w:space="0" w:color="auto"/>
                <w:bottom w:val="none" w:sz="0" w:space="0" w:color="auto"/>
                <w:right w:val="none" w:sz="0" w:space="0" w:color="auto"/>
              </w:divBdr>
              <w:divsChild>
                <w:div w:id="16749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3969">
          <w:marLeft w:val="0"/>
          <w:marRight w:val="0"/>
          <w:marTop w:val="0"/>
          <w:marBottom w:val="0"/>
          <w:divBdr>
            <w:top w:val="none" w:sz="0" w:space="0" w:color="auto"/>
            <w:left w:val="none" w:sz="0" w:space="0" w:color="auto"/>
            <w:bottom w:val="none" w:sz="0" w:space="0" w:color="auto"/>
            <w:right w:val="none" w:sz="0" w:space="0" w:color="auto"/>
          </w:divBdr>
          <w:divsChild>
            <w:div w:id="1803841452">
              <w:marLeft w:val="180"/>
              <w:marRight w:val="0"/>
              <w:marTop w:val="0"/>
              <w:marBottom w:val="0"/>
              <w:divBdr>
                <w:top w:val="none" w:sz="0" w:space="0" w:color="auto"/>
                <w:left w:val="none" w:sz="0" w:space="0" w:color="auto"/>
                <w:bottom w:val="none" w:sz="0" w:space="0" w:color="auto"/>
                <w:right w:val="none" w:sz="0" w:space="0" w:color="auto"/>
              </w:divBdr>
              <w:divsChild>
                <w:div w:id="712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9394">
          <w:marLeft w:val="0"/>
          <w:marRight w:val="0"/>
          <w:marTop w:val="0"/>
          <w:marBottom w:val="0"/>
          <w:divBdr>
            <w:top w:val="none" w:sz="0" w:space="0" w:color="auto"/>
            <w:left w:val="none" w:sz="0" w:space="0" w:color="auto"/>
            <w:bottom w:val="none" w:sz="0" w:space="0" w:color="auto"/>
            <w:right w:val="none" w:sz="0" w:space="0" w:color="auto"/>
          </w:divBdr>
          <w:divsChild>
            <w:div w:id="2069647614">
              <w:marLeft w:val="180"/>
              <w:marRight w:val="0"/>
              <w:marTop w:val="0"/>
              <w:marBottom w:val="0"/>
              <w:divBdr>
                <w:top w:val="none" w:sz="0" w:space="0" w:color="auto"/>
                <w:left w:val="none" w:sz="0" w:space="0" w:color="auto"/>
                <w:bottom w:val="none" w:sz="0" w:space="0" w:color="auto"/>
                <w:right w:val="none" w:sz="0" w:space="0" w:color="auto"/>
              </w:divBdr>
              <w:divsChild>
                <w:div w:id="15824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7941">
          <w:marLeft w:val="0"/>
          <w:marRight w:val="0"/>
          <w:marTop w:val="0"/>
          <w:marBottom w:val="0"/>
          <w:divBdr>
            <w:top w:val="none" w:sz="0" w:space="0" w:color="auto"/>
            <w:left w:val="none" w:sz="0" w:space="0" w:color="auto"/>
            <w:bottom w:val="none" w:sz="0" w:space="0" w:color="auto"/>
            <w:right w:val="none" w:sz="0" w:space="0" w:color="auto"/>
          </w:divBdr>
          <w:divsChild>
            <w:div w:id="1219515092">
              <w:marLeft w:val="180"/>
              <w:marRight w:val="0"/>
              <w:marTop w:val="0"/>
              <w:marBottom w:val="0"/>
              <w:divBdr>
                <w:top w:val="none" w:sz="0" w:space="0" w:color="auto"/>
                <w:left w:val="none" w:sz="0" w:space="0" w:color="auto"/>
                <w:bottom w:val="none" w:sz="0" w:space="0" w:color="auto"/>
                <w:right w:val="none" w:sz="0" w:space="0" w:color="auto"/>
              </w:divBdr>
              <w:divsChild>
                <w:div w:id="6681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4010">
          <w:marLeft w:val="0"/>
          <w:marRight w:val="0"/>
          <w:marTop w:val="0"/>
          <w:marBottom w:val="0"/>
          <w:divBdr>
            <w:top w:val="none" w:sz="0" w:space="0" w:color="auto"/>
            <w:left w:val="none" w:sz="0" w:space="0" w:color="auto"/>
            <w:bottom w:val="none" w:sz="0" w:space="0" w:color="auto"/>
            <w:right w:val="none" w:sz="0" w:space="0" w:color="auto"/>
          </w:divBdr>
          <w:divsChild>
            <w:div w:id="1600868840">
              <w:marLeft w:val="180"/>
              <w:marRight w:val="0"/>
              <w:marTop w:val="0"/>
              <w:marBottom w:val="0"/>
              <w:divBdr>
                <w:top w:val="none" w:sz="0" w:space="0" w:color="auto"/>
                <w:left w:val="none" w:sz="0" w:space="0" w:color="auto"/>
                <w:bottom w:val="none" w:sz="0" w:space="0" w:color="auto"/>
                <w:right w:val="none" w:sz="0" w:space="0" w:color="auto"/>
              </w:divBdr>
              <w:divsChild>
                <w:div w:id="3694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6743">
          <w:marLeft w:val="0"/>
          <w:marRight w:val="0"/>
          <w:marTop w:val="0"/>
          <w:marBottom w:val="0"/>
          <w:divBdr>
            <w:top w:val="none" w:sz="0" w:space="0" w:color="auto"/>
            <w:left w:val="none" w:sz="0" w:space="0" w:color="auto"/>
            <w:bottom w:val="none" w:sz="0" w:space="0" w:color="auto"/>
            <w:right w:val="none" w:sz="0" w:space="0" w:color="auto"/>
          </w:divBdr>
          <w:divsChild>
            <w:div w:id="533084019">
              <w:marLeft w:val="180"/>
              <w:marRight w:val="0"/>
              <w:marTop w:val="0"/>
              <w:marBottom w:val="0"/>
              <w:divBdr>
                <w:top w:val="none" w:sz="0" w:space="0" w:color="auto"/>
                <w:left w:val="none" w:sz="0" w:space="0" w:color="auto"/>
                <w:bottom w:val="none" w:sz="0" w:space="0" w:color="auto"/>
                <w:right w:val="none" w:sz="0" w:space="0" w:color="auto"/>
              </w:divBdr>
              <w:divsChild>
                <w:div w:id="1760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1553">
          <w:marLeft w:val="0"/>
          <w:marRight w:val="0"/>
          <w:marTop w:val="0"/>
          <w:marBottom w:val="0"/>
          <w:divBdr>
            <w:top w:val="none" w:sz="0" w:space="0" w:color="auto"/>
            <w:left w:val="none" w:sz="0" w:space="0" w:color="auto"/>
            <w:bottom w:val="none" w:sz="0" w:space="0" w:color="auto"/>
            <w:right w:val="none" w:sz="0" w:space="0" w:color="auto"/>
          </w:divBdr>
          <w:divsChild>
            <w:div w:id="792287653">
              <w:marLeft w:val="180"/>
              <w:marRight w:val="0"/>
              <w:marTop w:val="0"/>
              <w:marBottom w:val="0"/>
              <w:divBdr>
                <w:top w:val="none" w:sz="0" w:space="0" w:color="auto"/>
                <w:left w:val="none" w:sz="0" w:space="0" w:color="auto"/>
                <w:bottom w:val="none" w:sz="0" w:space="0" w:color="auto"/>
                <w:right w:val="none" w:sz="0" w:space="0" w:color="auto"/>
              </w:divBdr>
              <w:divsChild>
                <w:div w:id="16373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7323">
          <w:marLeft w:val="0"/>
          <w:marRight w:val="0"/>
          <w:marTop w:val="0"/>
          <w:marBottom w:val="0"/>
          <w:divBdr>
            <w:top w:val="none" w:sz="0" w:space="0" w:color="auto"/>
            <w:left w:val="none" w:sz="0" w:space="0" w:color="auto"/>
            <w:bottom w:val="none" w:sz="0" w:space="0" w:color="auto"/>
            <w:right w:val="none" w:sz="0" w:space="0" w:color="auto"/>
          </w:divBdr>
          <w:divsChild>
            <w:div w:id="1779370447">
              <w:marLeft w:val="180"/>
              <w:marRight w:val="0"/>
              <w:marTop w:val="0"/>
              <w:marBottom w:val="0"/>
              <w:divBdr>
                <w:top w:val="none" w:sz="0" w:space="0" w:color="auto"/>
                <w:left w:val="none" w:sz="0" w:space="0" w:color="auto"/>
                <w:bottom w:val="none" w:sz="0" w:space="0" w:color="auto"/>
                <w:right w:val="none" w:sz="0" w:space="0" w:color="auto"/>
              </w:divBdr>
              <w:divsChild>
                <w:div w:id="14684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9308">
          <w:marLeft w:val="0"/>
          <w:marRight w:val="0"/>
          <w:marTop w:val="0"/>
          <w:marBottom w:val="0"/>
          <w:divBdr>
            <w:top w:val="none" w:sz="0" w:space="0" w:color="auto"/>
            <w:left w:val="none" w:sz="0" w:space="0" w:color="auto"/>
            <w:bottom w:val="none" w:sz="0" w:space="0" w:color="auto"/>
            <w:right w:val="none" w:sz="0" w:space="0" w:color="auto"/>
          </w:divBdr>
          <w:divsChild>
            <w:div w:id="814491829">
              <w:marLeft w:val="180"/>
              <w:marRight w:val="0"/>
              <w:marTop w:val="0"/>
              <w:marBottom w:val="0"/>
              <w:divBdr>
                <w:top w:val="none" w:sz="0" w:space="0" w:color="auto"/>
                <w:left w:val="none" w:sz="0" w:space="0" w:color="auto"/>
                <w:bottom w:val="none" w:sz="0" w:space="0" w:color="auto"/>
                <w:right w:val="none" w:sz="0" w:space="0" w:color="auto"/>
              </w:divBdr>
              <w:divsChild>
                <w:div w:id="5763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5469">
          <w:marLeft w:val="0"/>
          <w:marRight w:val="0"/>
          <w:marTop w:val="0"/>
          <w:marBottom w:val="0"/>
          <w:divBdr>
            <w:top w:val="none" w:sz="0" w:space="0" w:color="auto"/>
            <w:left w:val="none" w:sz="0" w:space="0" w:color="auto"/>
            <w:bottom w:val="none" w:sz="0" w:space="0" w:color="auto"/>
            <w:right w:val="none" w:sz="0" w:space="0" w:color="auto"/>
          </w:divBdr>
          <w:divsChild>
            <w:div w:id="641080444">
              <w:marLeft w:val="180"/>
              <w:marRight w:val="0"/>
              <w:marTop w:val="0"/>
              <w:marBottom w:val="0"/>
              <w:divBdr>
                <w:top w:val="none" w:sz="0" w:space="0" w:color="auto"/>
                <w:left w:val="none" w:sz="0" w:space="0" w:color="auto"/>
                <w:bottom w:val="none" w:sz="0" w:space="0" w:color="auto"/>
                <w:right w:val="none" w:sz="0" w:space="0" w:color="auto"/>
              </w:divBdr>
              <w:divsChild>
                <w:div w:id="1918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3338">
          <w:marLeft w:val="0"/>
          <w:marRight w:val="0"/>
          <w:marTop w:val="0"/>
          <w:marBottom w:val="0"/>
          <w:divBdr>
            <w:top w:val="none" w:sz="0" w:space="0" w:color="auto"/>
            <w:left w:val="none" w:sz="0" w:space="0" w:color="auto"/>
            <w:bottom w:val="none" w:sz="0" w:space="0" w:color="auto"/>
            <w:right w:val="none" w:sz="0" w:space="0" w:color="auto"/>
          </w:divBdr>
          <w:divsChild>
            <w:div w:id="290331508">
              <w:marLeft w:val="180"/>
              <w:marRight w:val="0"/>
              <w:marTop w:val="0"/>
              <w:marBottom w:val="0"/>
              <w:divBdr>
                <w:top w:val="none" w:sz="0" w:space="0" w:color="auto"/>
                <w:left w:val="none" w:sz="0" w:space="0" w:color="auto"/>
                <w:bottom w:val="none" w:sz="0" w:space="0" w:color="auto"/>
                <w:right w:val="none" w:sz="0" w:space="0" w:color="auto"/>
              </w:divBdr>
              <w:divsChild>
                <w:div w:id="1899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2401">
          <w:marLeft w:val="0"/>
          <w:marRight w:val="0"/>
          <w:marTop w:val="0"/>
          <w:marBottom w:val="0"/>
          <w:divBdr>
            <w:top w:val="none" w:sz="0" w:space="0" w:color="auto"/>
            <w:left w:val="none" w:sz="0" w:space="0" w:color="auto"/>
            <w:bottom w:val="none" w:sz="0" w:space="0" w:color="auto"/>
            <w:right w:val="none" w:sz="0" w:space="0" w:color="auto"/>
          </w:divBdr>
          <w:divsChild>
            <w:div w:id="865798446">
              <w:marLeft w:val="180"/>
              <w:marRight w:val="0"/>
              <w:marTop w:val="0"/>
              <w:marBottom w:val="0"/>
              <w:divBdr>
                <w:top w:val="none" w:sz="0" w:space="0" w:color="auto"/>
                <w:left w:val="none" w:sz="0" w:space="0" w:color="auto"/>
                <w:bottom w:val="none" w:sz="0" w:space="0" w:color="auto"/>
                <w:right w:val="none" w:sz="0" w:space="0" w:color="auto"/>
              </w:divBdr>
              <w:divsChild>
                <w:div w:id="291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3052">
          <w:marLeft w:val="0"/>
          <w:marRight w:val="0"/>
          <w:marTop w:val="0"/>
          <w:marBottom w:val="0"/>
          <w:divBdr>
            <w:top w:val="none" w:sz="0" w:space="0" w:color="auto"/>
            <w:left w:val="none" w:sz="0" w:space="0" w:color="auto"/>
            <w:bottom w:val="none" w:sz="0" w:space="0" w:color="auto"/>
            <w:right w:val="none" w:sz="0" w:space="0" w:color="auto"/>
          </w:divBdr>
          <w:divsChild>
            <w:div w:id="1431316721">
              <w:marLeft w:val="180"/>
              <w:marRight w:val="0"/>
              <w:marTop w:val="0"/>
              <w:marBottom w:val="0"/>
              <w:divBdr>
                <w:top w:val="none" w:sz="0" w:space="0" w:color="auto"/>
                <w:left w:val="none" w:sz="0" w:space="0" w:color="auto"/>
                <w:bottom w:val="none" w:sz="0" w:space="0" w:color="auto"/>
                <w:right w:val="none" w:sz="0" w:space="0" w:color="auto"/>
              </w:divBdr>
              <w:divsChild>
                <w:div w:id="18477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32">
          <w:marLeft w:val="0"/>
          <w:marRight w:val="0"/>
          <w:marTop w:val="0"/>
          <w:marBottom w:val="0"/>
          <w:divBdr>
            <w:top w:val="none" w:sz="0" w:space="0" w:color="auto"/>
            <w:left w:val="none" w:sz="0" w:space="0" w:color="auto"/>
            <w:bottom w:val="none" w:sz="0" w:space="0" w:color="auto"/>
            <w:right w:val="none" w:sz="0" w:space="0" w:color="auto"/>
          </w:divBdr>
          <w:divsChild>
            <w:div w:id="541404995">
              <w:marLeft w:val="180"/>
              <w:marRight w:val="0"/>
              <w:marTop w:val="0"/>
              <w:marBottom w:val="0"/>
              <w:divBdr>
                <w:top w:val="none" w:sz="0" w:space="0" w:color="auto"/>
                <w:left w:val="none" w:sz="0" w:space="0" w:color="auto"/>
                <w:bottom w:val="none" w:sz="0" w:space="0" w:color="auto"/>
                <w:right w:val="none" w:sz="0" w:space="0" w:color="auto"/>
              </w:divBdr>
              <w:divsChild>
                <w:div w:id="116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5099">
          <w:marLeft w:val="0"/>
          <w:marRight w:val="0"/>
          <w:marTop w:val="0"/>
          <w:marBottom w:val="0"/>
          <w:divBdr>
            <w:top w:val="none" w:sz="0" w:space="0" w:color="auto"/>
            <w:left w:val="none" w:sz="0" w:space="0" w:color="auto"/>
            <w:bottom w:val="none" w:sz="0" w:space="0" w:color="auto"/>
            <w:right w:val="none" w:sz="0" w:space="0" w:color="auto"/>
          </w:divBdr>
          <w:divsChild>
            <w:div w:id="1962150084">
              <w:marLeft w:val="180"/>
              <w:marRight w:val="0"/>
              <w:marTop w:val="0"/>
              <w:marBottom w:val="0"/>
              <w:divBdr>
                <w:top w:val="none" w:sz="0" w:space="0" w:color="auto"/>
                <w:left w:val="none" w:sz="0" w:space="0" w:color="auto"/>
                <w:bottom w:val="none" w:sz="0" w:space="0" w:color="auto"/>
                <w:right w:val="none" w:sz="0" w:space="0" w:color="auto"/>
              </w:divBdr>
              <w:divsChild>
                <w:div w:id="6109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5015">
          <w:marLeft w:val="0"/>
          <w:marRight w:val="0"/>
          <w:marTop w:val="0"/>
          <w:marBottom w:val="0"/>
          <w:divBdr>
            <w:top w:val="none" w:sz="0" w:space="0" w:color="auto"/>
            <w:left w:val="none" w:sz="0" w:space="0" w:color="auto"/>
            <w:bottom w:val="none" w:sz="0" w:space="0" w:color="auto"/>
            <w:right w:val="none" w:sz="0" w:space="0" w:color="auto"/>
          </w:divBdr>
          <w:divsChild>
            <w:div w:id="1786078991">
              <w:marLeft w:val="180"/>
              <w:marRight w:val="0"/>
              <w:marTop w:val="0"/>
              <w:marBottom w:val="0"/>
              <w:divBdr>
                <w:top w:val="none" w:sz="0" w:space="0" w:color="auto"/>
                <w:left w:val="none" w:sz="0" w:space="0" w:color="auto"/>
                <w:bottom w:val="none" w:sz="0" w:space="0" w:color="auto"/>
                <w:right w:val="none" w:sz="0" w:space="0" w:color="auto"/>
              </w:divBdr>
              <w:divsChild>
                <w:div w:id="6120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4759">
          <w:marLeft w:val="0"/>
          <w:marRight w:val="0"/>
          <w:marTop w:val="0"/>
          <w:marBottom w:val="0"/>
          <w:divBdr>
            <w:top w:val="none" w:sz="0" w:space="0" w:color="auto"/>
            <w:left w:val="none" w:sz="0" w:space="0" w:color="auto"/>
            <w:bottom w:val="none" w:sz="0" w:space="0" w:color="auto"/>
            <w:right w:val="none" w:sz="0" w:space="0" w:color="auto"/>
          </w:divBdr>
          <w:divsChild>
            <w:div w:id="971982758">
              <w:marLeft w:val="180"/>
              <w:marRight w:val="0"/>
              <w:marTop w:val="0"/>
              <w:marBottom w:val="0"/>
              <w:divBdr>
                <w:top w:val="none" w:sz="0" w:space="0" w:color="auto"/>
                <w:left w:val="none" w:sz="0" w:space="0" w:color="auto"/>
                <w:bottom w:val="none" w:sz="0" w:space="0" w:color="auto"/>
                <w:right w:val="none" w:sz="0" w:space="0" w:color="auto"/>
              </w:divBdr>
              <w:divsChild>
                <w:div w:id="19035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7674">
          <w:marLeft w:val="0"/>
          <w:marRight w:val="0"/>
          <w:marTop w:val="0"/>
          <w:marBottom w:val="0"/>
          <w:divBdr>
            <w:top w:val="none" w:sz="0" w:space="0" w:color="auto"/>
            <w:left w:val="none" w:sz="0" w:space="0" w:color="auto"/>
            <w:bottom w:val="none" w:sz="0" w:space="0" w:color="auto"/>
            <w:right w:val="none" w:sz="0" w:space="0" w:color="auto"/>
          </w:divBdr>
          <w:divsChild>
            <w:div w:id="1527596002">
              <w:marLeft w:val="180"/>
              <w:marRight w:val="0"/>
              <w:marTop w:val="0"/>
              <w:marBottom w:val="0"/>
              <w:divBdr>
                <w:top w:val="none" w:sz="0" w:space="0" w:color="auto"/>
                <w:left w:val="none" w:sz="0" w:space="0" w:color="auto"/>
                <w:bottom w:val="none" w:sz="0" w:space="0" w:color="auto"/>
                <w:right w:val="none" w:sz="0" w:space="0" w:color="auto"/>
              </w:divBdr>
              <w:divsChild>
                <w:div w:id="9510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6340">
          <w:marLeft w:val="0"/>
          <w:marRight w:val="0"/>
          <w:marTop w:val="0"/>
          <w:marBottom w:val="0"/>
          <w:divBdr>
            <w:top w:val="none" w:sz="0" w:space="0" w:color="auto"/>
            <w:left w:val="none" w:sz="0" w:space="0" w:color="auto"/>
            <w:bottom w:val="none" w:sz="0" w:space="0" w:color="auto"/>
            <w:right w:val="none" w:sz="0" w:space="0" w:color="auto"/>
          </w:divBdr>
          <w:divsChild>
            <w:div w:id="1739788408">
              <w:marLeft w:val="180"/>
              <w:marRight w:val="0"/>
              <w:marTop w:val="0"/>
              <w:marBottom w:val="0"/>
              <w:divBdr>
                <w:top w:val="none" w:sz="0" w:space="0" w:color="auto"/>
                <w:left w:val="none" w:sz="0" w:space="0" w:color="auto"/>
                <w:bottom w:val="none" w:sz="0" w:space="0" w:color="auto"/>
                <w:right w:val="none" w:sz="0" w:space="0" w:color="auto"/>
              </w:divBdr>
              <w:divsChild>
                <w:div w:id="120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6379">
          <w:marLeft w:val="0"/>
          <w:marRight w:val="0"/>
          <w:marTop w:val="0"/>
          <w:marBottom w:val="0"/>
          <w:divBdr>
            <w:top w:val="none" w:sz="0" w:space="0" w:color="auto"/>
            <w:left w:val="none" w:sz="0" w:space="0" w:color="auto"/>
            <w:bottom w:val="none" w:sz="0" w:space="0" w:color="auto"/>
            <w:right w:val="none" w:sz="0" w:space="0" w:color="auto"/>
          </w:divBdr>
          <w:divsChild>
            <w:div w:id="347633788">
              <w:marLeft w:val="180"/>
              <w:marRight w:val="0"/>
              <w:marTop w:val="0"/>
              <w:marBottom w:val="0"/>
              <w:divBdr>
                <w:top w:val="none" w:sz="0" w:space="0" w:color="auto"/>
                <w:left w:val="none" w:sz="0" w:space="0" w:color="auto"/>
                <w:bottom w:val="none" w:sz="0" w:space="0" w:color="auto"/>
                <w:right w:val="none" w:sz="0" w:space="0" w:color="auto"/>
              </w:divBdr>
              <w:divsChild>
                <w:div w:id="6888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71250">
          <w:marLeft w:val="0"/>
          <w:marRight w:val="0"/>
          <w:marTop w:val="0"/>
          <w:marBottom w:val="0"/>
          <w:divBdr>
            <w:top w:val="none" w:sz="0" w:space="0" w:color="auto"/>
            <w:left w:val="none" w:sz="0" w:space="0" w:color="auto"/>
            <w:bottom w:val="none" w:sz="0" w:space="0" w:color="auto"/>
            <w:right w:val="none" w:sz="0" w:space="0" w:color="auto"/>
          </w:divBdr>
          <w:divsChild>
            <w:div w:id="1919170476">
              <w:marLeft w:val="180"/>
              <w:marRight w:val="0"/>
              <w:marTop w:val="0"/>
              <w:marBottom w:val="0"/>
              <w:divBdr>
                <w:top w:val="none" w:sz="0" w:space="0" w:color="auto"/>
                <w:left w:val="none" w:sz="0" w:space="0" w:color="auto"/>
                <w:bottom w:val="none" w:sz="0" w:space="0" w:color="auto"/>
                <w:right w:val="none" w:sz="0" w:space="0" w:color="auto"/>
              </w:divBdr>
              <w:divsChild>
                <w:div w:id="6032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380">
          <w:marLeft w:val="0"/>
          <w:marRight w:val="0"/>
          <w:marTop w:val="0"/>
          <w:marBottom w:val="0"/>
          <w:divBdr>
            <w:top w:val="none" w:sz="0" w:space="0" w:color="auto"/>
            <w:left w:val="none" w:sz="0" w:space="0" w:color="auto"/>
            <w:bottom w:val="none" w:sz="0" w:space="0" w:color="auto"/>
            <w:right w:val="none" w:sz="0" w:space="0" w:color="auto"/>
          </w:divBdr>
          <w:divsChild>
            <w:div w:id="480850082">
              <w:marLeft w:val="180"/>
              <w:marRight w:val="0"/>
              <w:marTop w:val="0"/>
              <w:marBottom w:val="0"/>
              <w:divBdr>
                <w:top w:val="none" w:sz="0" w:space="0" w:color="auto"/>
                <w:left w:val="none" w:sz="0" w:space="0" w:color="auto"/>
                <w:bottom w:val="none" w:sz="0" w:space="0" w:color="auto"/>
                <w:right w:val="none" w:sz="0" w:space="0" w:color="auto"/>
              </w:divBdr>
              <w:divsChild>
                <w:div w:id="1570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3560">
          <w:marLeft w:val="0"/>
          <w:marRight w:val="0"/>
          <w:marTop w:val="0"/>
          <w:marBottom w:val="0"/>
          <w:divBdr>
            <w:top w:val="none" w:sz="0" w:space="0" w:color="auto"/>
            <w:left w:val="none" w:sz="0" w:space="0" w:color="auto"/>
            <w:bottom w:val="none" w:sz="0" w:space="0" w:color="auto"/>
            <w:right w:val="none" w:sz="0" w:space="0" w:color="auto"/>
          </w:divBdr>
          <w:divsChild>
            <w:div w:id="469640637">
              <w:marLeft w:val="180"/>
              <w:marRight w:val="0"/>
              <w:marTop w:val="0"/>
              <w:marBottom w:val="0"/>
              <w:divBdr>
                <w:top w:val="none" w:sz="0" w:space="0" w:color="auto"/>
                <w:left w:val="none" w:sz="0" w:space="0" w:color="auto"/>
                <w:bottom w:val="none" w:sz="0" w:space="0" w:color="auto"/>
                <w:right w:val="none" w:sz="0" w:space="0" w:color="auto"/>
              </w:divBdr>
              <w:divsChild>
                <w:div w:id="7107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0861">
          <w:marLeft w:val="0"/>
          <w:marRight w:val="0"/>
          <w:marTop w:val="0"/>
          <w:marBottom w:val="0"/>
          <w:divBdr>
            <w:top w:val="none" w:sz="0" w:space="0" w:color="auto"/>
            <w:left w:val="none" w:sz="0" w:space="0" w:color="auto"/>
            <w:bottom w:val="none" w:sz="0" w:space="0" w:color="auto"/>
            <w:right w:val="none" w:sz="0" w:space="0" w:color="auto"/>
          </w:divBdr>
          <w:divsChild>
            <w:div w:id="2071028198">
              <w:marLeft w:val="180"/>
              <w:marRight w:val="0"/>
              <w:marTop w:val="0"/>
              <w:marBottom w:val="0"/>
              <w:divBdr>
                <w:top w:val="none" w:sz="0" w:space="0" w:color="auto"/>
                <w:left w:val="none" w:sz="0" w:space="0" w:color="auto"/>
                <w:bottom w:val="none" w:sz="0" w:space="0" w:color="auto"/>
                <w:right w:val="none" w:sz="0" w:space="0" w:color="auto"/>
              </w:divBdr>
              <w:divsChild>
                <w:div w:id="3073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8052">
          <w:marLeft w:val="0"/>
          <w:marRight w:val="0"/>
          <w:marTop w:val="0"/>
          <w:marBottom w:val="0"/>
          <w:divBdr>
            <w:top w:val="none" w:sz="0" w:space="0" w:color="auto"/>
            <w:left w:val="none" w:sz="0" w:space="0" w:color="auto"/>
            <w:bottom w:val="none" w:sz="0" w:space="0" w:color="auto"/>
            <w:right w:val="none" w:sz="0" w:space="0" w:color="auto"/>
          </w:divBdr>
          <w:divsChild>
            <w:div w:id="949707224">
              <w:marLeft w:val="180"/>
              <w:marRight w:val="0"/>
              <w:marTop w:val="0"/>
              <w:marBottom w:val="0"/>
              <w:divBdr>
                <w:top w:val="none" w:sz="0" w:space="0" w:color="auto"/>
                <w:left w:val="none" w:sz="0" w:space="0" w:color="auto"/>
                <w:bottom w:val="none" w:sz="0" w:space="0" w:color="auto"/>
                <w:right w:val="none" w:sz="0" w:space="0" w:color="auto"/>
              </w:divBdr>
              <w:divsChild>
                <w:div w:id="21305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2031">
          <w:marLeft w:val="0"/>
          <w:marRight w:val="0"/>
          <w:marTop w:val="0"/>
          <w:marBottom w:val="0"/>
          <w:divBdr>
            <w:top w:val="none" w:sz="0" w:space="0" w:color="auto"/>
            <w:left w:val="none" w:sz="0" w:space="0" w:color="auto"/>
            <w:bottom w:val="none" w:sz="0" w:space="0" w:color="auto"/>
            <w:right w:val="none" w:sz="0" w:space="0" w:color="auto"/>
          </w:divBdr>
          <w:divsChild>
            <w:div w:id="1696031399">
              <w:marLeft w:val="180"/>
              <w:marRight w:val="0"/>
              <w:marTop w:val="0"/>
              <w:marBottom w:val="0"/>
              <w:divBdr>
                <w:top w:val="none" w:sz="0" w:space="0" w:color="auto"/>
                <w:left w:val="none" w:sz="0" w:space="0" w:color="auto"/>
                <w:bottom w:val="none" w:sz="0" w:space="0" w:color="auto"/>
                <w:right w:val="none" w:sz="0" w:space="0" w:color="auto"/>
              </w:divBdr>
              <w:divsChild>
                <w:div w:id="17167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1587">
          <w:marLeft w:val="0"/>
          <w:marRight w:val="0"/>
          <w:marTop w:val="0"/>
          <w:marBottom w:val="0"/>
          <w:divBdr>
            <w:top w:val="none" w:sz="0" w:space="0" w:color="auto"/>
            <w:left w:val="none" w:sz="0" w:space="0" w:color="auto"/>
            <w:bottom w:val="none" w:sz="0" w:space="0" w:color="auto"/>
            <w:right w:val="none" w:sz="0" w:space="0" w:color="auto"/>
          </w:divBdr>
          <w:divsChild>
            <w:div w:id="1013805800">
              <w:marLeft w:val="180"/>
              <w:marRight w:val="0"/>
              <w:marTop w:val="0"/>
              <w:marBottom w:val="0"/>
              <w:divBdr>
                <w:top w:val="none" w:sz="0" w:space="0" w:color="auto"/>
                <w:left w:val="none" w:sz="0" w:space="0" w:color="auto"/>
                <w:bottom w:val="none" w:sz="0" w:space="0" w:color="auto"/>
                <w:right w:val="none" w:sz="0" w:space="0" w:color="auto"/>
              </w:divBdr>
              <w:divsChild>
                <w:div w:id="19711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3024">
          <w:marLeft w:val="0"/>
          <w:marRight w:val="0"/>
          <w:marTop w:val="0"/>
          <w:marBottom w:val="0"/>
          <w:divBdr>
            <w:top w:val="none" w:sz="0" w:space="0" w:color="auto"/>
            <w:left w:val="none" w:sz="0" w:space="0" w:color="auto"/>
            <w:bottom w:val="none" w:sz="0" w:space="0" w:color="auto"/>
            <w:right w:val="none" w:sz="0" w:space="0" w:color="auto"/>
          </w:divBdr>
          <w:divsChild>
            <w:div w:id="875460148">
              <w:marLeft w:val="180"/>
              <w:marRight w:val="0"/>
              <w:marTop w:val="0"/>
              <w:marBottom w:val="0"/>
              <w:divBdr>
                <w:top w:val="none" w:sz="0" w:space="0" w:color="auto"/>
                <w:left w:val="none" w:sz="0" w:space="0" w:color="auto"/>
                <w:bottom w:val="none" w:sz="0" w:space="0" w:color="auto"/>
                <w:right w:val="none" w:sz="0" w:space="0" w:color="auto"/>
              </w:divBdr>
              <w:divsChild>
                <w:div w:id="1224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6881">
          <w:marLeft w:val="0"/>
          <w:marRight w:val="0"/>
          <w:marTop w:val="0"/>
          <w:marBottom w:val="0"/>
          <w:divBdr>
            <w:top w:val="none" w:sz="0" w:space="0" w:color="auto"/>
            <w:left w:val="none" w:sz="0" w:space="0" w:color="auto"/>
            <w:bottom w:val="none" w:sz="0" w:space="0" w:color="auto"/>
            <w:right w:val="none" w:sz="0" w:space="0" w:color="auto"/>
          </w:divBdr>
          <w:divsChild>
            <w:div w:id="1581481675">
              <w:marLeft w:val="180"/>
              <w:marRight w:val="0"/>
              <w:marTop w:val="0"/>
              <w:marBottom w:val="0"/>
              <w:divBdr>
                <w:top w:val="none" w:sz="0" w:space="0" w:color="auto"/>
                <w:left w:val="none" w:sz="0" w:space="0" w:color="auto"/>
                <w:bottom w:val="none" w:sz="0" w:space="0" w:color="auto"/>
                <w:right w:val="none" w:sz="0" w:space="0" w:color="auto"/>
              </w:divBdr>
              <w:divsChild>
                <w:div w:id="20795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7408">
          <w:marLeft w:val="0"/>
          <w:marRight w:val="0"/>
          <w:marTop w:val="0"/>
          <w:marBottom w:val="0"/>
          <w:divBdr>
            <w:top w:val="none" w:sz="0" w:space="0" w:color="auto"/>
            <w:left w:val="none" w:sz="0" w:space="0" w:color="auto"/>
            <w:bottom w:val="none" w:sz="0" w:space="0" w:color="auto"/>
            <w:right w:val="none" w:sz="0" w:space="0" w:color="auto"/>
          </w:divBdr>
          <w:divsChild>
            <w:div w:id="1344627624">
              <w:marLeft w:val="180"/>
              <w:marRight w:val="0"/>
              <w:marTop w:val="0"/>
              <w:marBottom w:val="0"/>
              <w:divBdr>
                <w:top w:val="none" w:sz="0" w:space="0" w:color="auto"/>
                <w:left w:val="none" w:sz="0" w:space="0" w:color="auto"/>
                <w:bottom w:val="none" w:sz="0" w:space="0" w:color="auto"/>
                <w:right w:val="none" w:sz="0" w:space="0" w:color="auto"/>
              </w:divBdr>
              <w:divsChild>
                <w:div w:id="13020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5033">
          <w:marLeft w:val="0"/>
          <w:marRight w:val="0"/>
          <w:marTop w:val="0"/>
          <w:marBottom w:val="0"/>
          <w:divBdr>
            <w:top w:val="none" w:sz="0" w:space="0" w:color="auto"/>
            <w:left w:val="none" w:sz="0" w:space="0" w:color="auto"/>
            <w:bottom w:val="none" w:sz="0" w:space="0" w:color="auto"/>
            <w:right w:val="none" w:sz="0" w:space="0" w:color="auto"/>
          </w:divBdr>
          <w:divsChild>
            <w:div w:id="753477350">
              <w:marLeft w:val="180"/>
              <w:marRight w:val="0"/>
              <w:marTop w:val="0"/>
              <w:marBottom w:val="0"/>
              <w:divBdr>
                <w:top w:val="none" w:sz="0" w:space="0" w:color="auto"/>
                <w:left w:val="none" w:sz="0" w:space="0" w:color="auto"/>
                <w:bottom w:val="none" w:sz="0" w:space="0" w:color="auto"/>
                <w:right w:val="none" w:sz="0" w:space="0" w:color="auto"/>
              </w:divBdr>
              <w:divsChild>
                <w:div w:id="20843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60709">
          <w:marLeft w:val="0"/>
          <w:marRight w:val="0"/>
          <w:marTop w:val="0"/>
          <w:marBottom w:val="0"/>
          <w:divBdr>
            <w:top w:val="none" w:sz="0" w:space="0" w:color="auto"/>
            <w:left w:val="none" w:sz="0" w:space="0" w:color="auto"/>
            <w:bottom w:val="none" w:sz="0" w:space="0" w:color="auto"/>
            <w:right w:val="none" w:sz="0" w:space="0" w:color="auto"/>
          </w:divBdr>
          <w:divsChild>
            <w:div w:id="1291477208">
              <w:marLeft w:val="180"/>
              <w:marRight w:val="0"/>
              <w:marTop w:val="0"/>
              <w:marBottom w:val="0"/>
              <w:divBdr>
                <w:top w:val="none" w:sz="0" w:space="0" w:color="auto"/>
                <w:left w:val="none" w:sz="0" w:space="0" w:color="auto"/>
                <w:bottom w:val="none" w:sz="0" w:space="0" w:color="auto"/>
                <w:right w:val="none" w:sz="0" w:space="0" w:color="auto"/>
              </w:divBdr>
              <w:divsChild>
                <w:div w:id="10808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0873">
          <w:marLeft w:val="0"/>
          <w:marRight w:val="0"/>
          <w:marTop w:val="0"/>
          <w:marBottom w:val="0"/>
          <w:divBdr>
            <w:top w:val="none" w:sz="0" w:space="0" w:color="auto"/>
            <w:left w:val="none" w:sz="0" w:space="0" w:color="auto"/>
            <w:bottom w:val="none" w:sz="0" w:space="0" w:color="auto"/>
            <w:right w:val="none" w:sz="0" w:space="0" w:color="auto"/>
          </w:divBdr>
          <w:divsChild>
            <w:div w:id="2032149335">
              <w:marLeft w:val="180"/>
              <w:marRight w:val="0"/>
              <w:marTop w:val="0"/>
              <w:marBottom w:val="0"/>
              <w:divBdr>
                <w:top w:val="none" w:sz="0" w:space="0" w:color="auto"/>
                <w:left w:val="none" w:sz="0" w:space="0" w:color="auto"/>
                <w:bottom w:val="none" w:sz="0" w:space="0" w:color="auto"/>
                <w:right w:val="none" w:sz="0" w:space="0" w:color="auto"/>
              </w:divBdr>
              <w:divsChild>
                <w:div w:id="4543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1922">
          <w:marLeft w:val="0"/>
          <w:marRight w:val="0"/>
          <w:marTop w:val="0"/>
          <w:marBottom w:val="0"/>
          <w:divBdr>
            <w:top w:val="none" w:sz="0" w:space="0" w:color="auto"/>
            <w:left w:val="none" w:sz="0" w:space="0" w:color="auto"/>
            <w:bottom w:val="none" w:sz="0" w:space="0" w:color="auto"/>
            <w:right w:val="none" w:sz="0" w:space="0" w:color="auto"/>
          </w:divBdr>
          <w:divsChild>
            <w:div w:id="1004672474">
              <w:marLeft w:val="180"/>
              <w:marRight w:val="0"/>
              <w:marTop w:val="0"/>
              <w:marBottom w:val="0"/>
              <w:divBdr>
                <w:top w:val="none" w:sz="0" w:space="0" w:color="auto"/>
                <w:left w:val="none" w:sz="0" w:space="0" w:color="auto"/>
                <w:bottom w:val="none" w:sz="0" w:space="0" w:color="auto"/>
                <w:right w:val="none" w:sz="0" w:space="0" w:color="auto"/>
              </w:divBdr>
              <w:divsChild>
                <w:div w:id="3736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3062">
          <w:marLeft w:val="0"/>
          <w:marRight w:val="0"/>
          <w:marTop w:val="0"/>
          <w:marBottom w:val="0"/>
          <w:divBdr>
            <w:top w:val="none" w:sz="0" w:space="0" w:color="auto"/>
            <w:left w:val="none" w:sz="0" w:space="0" w:color="auto"/>
            <w:bottom w:val="none" w:sz="0" w:space="0" w:color="auto"/>
            <w:right w:val="none" w:sz="0" w:space="0" w:color="auto"/>
          </w:divBdr>
          <w:divsChild>
            <w:div w:id="885995713">
              <w:marLeft w:val="180"/>
              <w:marRight w:val="0"/>
              <w:marTop w:val="0"/>
              <w:marBottom w:val="0"/>
              <w:divBdr>
                <w:top w:val="none" w:sz="0" w:space="0" w:color="auto"/>
                <w:left w:val="none" w:sz="0" w:space="0" w:color="auto"/>
                <w:bottom w:val="none" w:sz="0" w:space="0" w:color="auto"/>
                <w:right w:val="none" w:sz="0" w:space="0" w:color="auto"/>
              </w:divBdr>
              <w:divsChild>
                <w:div w:id="4923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2737">
          <w:marLeft w:val="0"/>
          <w:marRight w:val="0"/>
          <w:marTop w:val="0"/>
          <w:marBottom w:val="0"/>
          <w:divBdr>
            <w:top w:val="none" w:sz="0" w:space="0" w:color="auto"/>
            <w:left w:val="none" w:sz="0" w:space="0" w:color="auto"/>
            <w:bottom w:val="none" w:sz="0" w:space="0" w:color="auto"/>
            <w:right w:val="none" w:sz="0" w:space="0" w:color="auto"/>
          </w:divBdr>
          <w:divsChild>
            <w:div w:id="848258554">
              <w:marLeft w:val="180"/>
              <w:marRight w:val="0"/>
              <w:marTop w:val="0"/>
              <w:marBottom w:val="0"/>
              <w:divBdr>
                <w:top w:val="none" w:sz="0" w:space="0" w:color="auto"/>
                <w:left w:val="none" w:sz="0" w:space="0" w:color="auto"/>
                <w:bottom w:val="none" w:sz="0" w:space="0" w:color="auto"/>
                <w:right w:val="none" w:sz="0" w:space="0" w:color="auto"/>
              </w:divBdr>
              <w:divsChild>
                <w:div w:id="4642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8049">
          <w:marLeft w:val="0"/>
          <w:marRight w:val="0"/>
          <w:marTop w:val="0"/>
          <w:marBottom w:val="0"/>
          <w:divBdr>
            <w:top w:val="none" w:sz="0" w:space="0" w:color="auto"/>
            <w:left w:val="none" w:sz="0" w:space="0" w:color="auto"/>
            <w:bottom w:val="none" w:sz="0" w:space="0" w:color="auto"/>
            <w:right w:val="none" w:sz="0" w:space="0" w:color="auto"/>
          </w:divBdr>
          <w:divsChild>
            <w:div w:id="1124009223">
              <w:marLeft w:val="180"/>
              <w:marRight w:val="0"/>
              <w:marTop w:val="0"/>
              <w:marBottom w:val="0"/>
              <w:divBdr>
                <w:top w:val="none" w:sz="0" w:space="0" w:color="auto"/>
                <w:left w:val="none" w:sz="0" w:space="0" w:color="auto"/>
                <w:bottom w:val="none" w:sz="0" w:space="0" w:color="auto"/>
                <w:right w:val="none" w:sz="0" w:space="0" w:color="auto"/>
              </w:divBdr>
              <w:divsChild>
                <w:div w:id="10716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1459">
          <w:marLeft w:val="0"/>
          <w:marRight w:val="0"/>
          <w:marTop w:val="0"/>
          <w:marBottom w:val="0"/>
          <w:divBdr>
            <w:top w:val="none" w:sz="0" w:space="0" w:color="auto"/>
            <w:left w:val="none" w:sz="0" w:space="0" w:color="auto"/>
            <w:bottom w:val="none" w:sz="0" w:space="0" w:color="auto"/>
            <w:right w:val="none" w:sz="0" w:space="0" w:color="auto"/>
          </w:divBdr>
          <w:divsChild>
            <w:div w:id="1651053041">
              <w:marLeft w:val="180"/>
              <w:marRight w:val="0"/>
              <w:marTop w:val="0"/>
              <w:marBottom w:val="0"/>
              <w:divBdr>
                <w:top w:val="none" w:sz="0" w:space="0" w:color="auto"/>
                <w:left w:val="none" w:sz="0" w:space="0" w:color="auto"/>
                <w:bottom w:val="none" w:sz="0" w:space="0" w:color="auto"/>
                <w:right w:val="none" w:sz="0" w:space="0" w:color="auto"/>
              </w:divBdr>
              <w:divsChild>
                <w:div w:id="3518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7640">
          <w:marLeft w:val="0"/>
          <w:marRight w:val="0"/>
          <w:marTop w:val="0"/>
          <w:marBottom w:val="0"/>
          <w:divBdr>
            <w:top w:val="none" w:sz="0" w:space="0" w:color="auto"/>
            <w:left w:val="none" w:sz="0" w:space="0" w:color="auto"/>
            <w:bottom w:val="none" w:sz="0" w:space="0" w:color="auto"/>
            <w:right w:val="none" w:sz="0" w:space="0" w:color="auto"/>
          </w:divBdr>
          <w:divsChild>
            <w:div w:id="163478355">
              <w:marLeft w:val="180"/>
              <w:marRight w:val="0"/>
              <w:marTop w:val="0"/>
              <w:marBottom w:val="0"/>
              <w:divBdr>
                <w:top w:val="none" w:sz="0" w:space="0" w:color="auto"/>
                <w:left w:val="none" w:sz="0" w:space="0" w:color="auto"/>
                <w:bottom w:val="none" w:sz="0" w:space="0" w:color="auto"/>
                <w:right w:val="none" w:sz="0" w:space="0" w:color="auto"/>
              </w:divBdr>
              <w:divsChild>
                <w:div w:id="15062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6229">
          <w:marLeft w:val="0"/>
          <w:marRight w:val="0"/>
          <w:marTop w:val="0"/>
          <w:marBottom w:val="0"/>
          <w:divBdr>
            <w:top w:val="none" w:sz="0" w:space="0" w:color="auto"/>
            <w:left w:val="none" w:sz="0" w:space="0" w:color="auto"/>
            <w:bottom w:val="none" w:sz="0" w:space="0" w:color="auto"/>
            <w:right w:val="none" w:sz="0" w:space="0" w:color="auto"/>
          </w:divBdr>
          <w:divsChild>
            <w:div w:id="2109545256">
              <w:marLeft w:val="180"/>
              <w:marRight w:val="0"/>
              <w:marTop w:val="0"/>
              <w:marBottom w:val="0"/>
              <w:divBdr>
                <w:top w:val="none" w:sz="0" w:space="0" w:color="auto"/>
                <w:left w:val="none" w:sz="0" w:space="0" w:color="auto"/>
                <w:bottom w:val="none" w:sz="0" w:space="0" w:color="auto"/>
                <w:right w:val="none" w:sz="0" w:space="0" w:color="auto"/>
              </w:divBdr>
              <w:divsChild>
                <w:div w:id="1574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58392">
          <w:marLeft w:val="0"/>
          <w:marRight w:val="0"/>
          <w:marTop w:val="0"/>
          <w:marBottom w:val="0"/>
          <w:divBdr>
            <w:top w:val="none" w:sz="0" w:space="0" w:color="auto"/>
            <w:left w:val="none" w:sz="0" w:space="0" w:color="auto"/>
            <w:bottom w:val="none" w:sz="0" w:space="0" w:color="auto"/>
            <w:right w:val="none" w:sz="0" w:space="0" w:color="auto"/>
          </w:divBdr>
          <w:divsChild>
            <w:div w:id="807166094">
              <w:marLeft w:val="180"/>
              <w:marRight w:val="0"/>
              <w:marTop w:val="0"/>
              <w:marBottom w:val="0"/>
              <w:divBdr>
                <w:top w:val="none" w:sz="0" w:space="0" w:color="auto"/>
                <w:left w:val="none" w:sz="0" w:space="0" w:color="auto"/>
                <w:bottom w:val="none" w:sz="0" w:space="0" w:color="auto"/>
                <w:right w:val="none" w:sz="0" w:space="0" w:color="auto"/>
              </w:divBdr>
              <w:divsChild>
                <w:div w:id="18244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4365">
          <w:marLeft w:val="0"/>
          <w:marRight w:val="0"/>
          <w:marTop w:val="0"/>
          <w:marBottom w:val="0"/>
          <w:divBdr>
            <w:top w:val="none" w:sz="0" w:space="0" w:color="auto"/>
            <w:left w:val="none" w:sz="0" w:space="0" w:color="auto"/>
            <w:bottom w:val="none" w:sz="0" w:space="0" w:color="auto"/>
            <w:right w:val="none" w:sz="0" w:space="0" w:color="auto"/>
          </w:divBdr>
          <w:divsChild>
            <w:div w:id="398672449">
              <w:marLeft w:val="180"/>
              <w:marRight w:val="0"/>
              <w:marTop w:val="0"/>
              <w:marBottom w:val="0"/>
              <w:divBdr>
                <w:top w:val="none" w:sz="0" w:space="0" w:color="auto"/>
                <w:left w:val="none" w:sz="0" w:space="0" w:color="auto"/>
                <w:bottom w:val="none" w:sz="0" w:space="0" w:color="auto"/>
                <w:right w:val="none" w:sz="0" w:space="0" w:color="auto"/>
              </w:divBdr>
              <w:divsChild>
                <w:div w:id="8074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9208">
          <w:marLeft w:val="0"/>
          <w:marRight w:val="0"/>
          <w:marTop w:val="0"/>
          <w:marBottom w:val="0"/>
          <w:divBdr>
            <w:top w:val="none" w:sz="0" w:space="0" w:color="auto"/>
            <w:left w:val="none" w:sz="0" w:space="0" w:color="auto"/>
            <w:bottom w:val="none" w:sz="0" w:space="0" w:color="auto"/>
            <w:right w:val="none" w:sz="0" w:space="0" w:color="auto"/>
          </w:divBdr>
          <w:divsChild>
            <w:div w:id="1013144578">
              <w:marLeft w:val="180"/>
              <w:marRight w:val="0"/>
              <w:marTop w:val="0"/>
              <w:marBottom w:val="0"/>
              <w:divBdr>
                <w:top w:val="none" w:sz="0" w:space="0" w:color="auto"/>
                <w:left w:val="none" w:sz="0" w:space="0" w:color="auto"/>
                <w:bottom w:val="none" w:sz="0" w:space="0" w:color="auto"/>
                <w:right w:val="none" w:sz="0" w:space="0" w:color="auto"/>
              </w:divBdr>
              <w:divsChild>
                <w:div w:id="10619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05883">
          <w:marLeft w:val="0"/>
          <w:marRight w:val="0"/>
          <w:marTop w:val="0"/>
          <w:marBottom w:val="0"/>
          <w:divBdr>
            <w:top w:val="none" w:sz="0" w:space="0" w:color="auto"/>
            <w:left w:val="none" w:sz="0" w:space="0" w:color="auto"/>
            <w:bottom w:val="none" w:sz="0" w:space="0" w:color="auto"/>
            <w:right w:val="none" w:sz="0" w:space="0" w:color="auto"/>
          </w:divBdr>
          <w:divsChild>
            <w:div w:id="624964087">
              <w:marLeft w:val="180"/>
              <w:marRight w:val="0"/>
              <w:marTop w:val="0"/>
              <w:marBottom w:val="0"/>
              <w:divBdr>
                <w:top w:val="none" w:sz="0" w:space="0" w:color="auto"/>
                <w:left w:val="none" w:sz="0" w:space="0" w:color="auto"/>
                <w:bottom w:val="none" w:sz="0" w:space="0" w:color="auto"/>
                <w:right w:val="none" w:sz="0" w:space="0" w:color="auto"/>
              </w:divBdr>
              <w:divsChild>
                <w:div w:id="6193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18785">
          <w:marLeft w:val="0"/>
          <w:marRight w:val="0"/>
          <w:marTop w:val="0"/>
          <w:marBottom w:val="0"/>
          <w:divBdr>
            <w:top w:val="none" w:sz="0" w:space="0" w:color="auto"/>
            <w:left w:val="none" w:sz="0" w:space="0" w:color="auto"/>
            <w:bottom w:val="none" w:sz="0" w:space="0" w:color="auto"/>
            <w:right w:val="none" w:sz="0" w:space="0" w:color="auto"/>
          </w:divBdr>
          <w:divsChild>
            <w:div w:id="137693527">
              <w:marLeft w:val="180"/>
              <w:marRight w:val="0"/>
              <w:marTop w:val="0"/>
              <w:marBottom w:val="0"/>
              <w:divBdr>
                <w:top w:val="none" w:sz="0" w:space="0" w:color="auto"/>
                <w:left w:val="none" w:sz="0" w:space="0" w:color="auto"/>
                <w:bottom w:val="none" w:sz="0" w:space="0" w:color="auto"/>
                <w:right w:val="none" w:sz="0" w:space="0" w:color="auto"/>
              </w:divBdr>
              <w:divsChild>
                <w:div w:id="11409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0706">
          <w:marLeft w:val="0"/>
          <w:marRight w:val="0"/>
          <w:marTop w:val="0"/>
          <w:marBottom w:val="0"/>
          <w:divBdr>
            <w:top w:val="none" w:sz="0" w:space="0" w:color="auto"/>
            <w:left w:val="none" w:sz="0" w:space="0" w:color="auto"/>
            <w:bottom w:val="none" w:sz="0" w:space="0" w:color="auto"/>
            <w:right w:val="none" w:sz="0" w:space="0" w:color="auto"/>
          </w:divBdr>
          <w:divsChild>
            <w:div w:id="1152018815">
              <w:marLeft w:val="180"/>
              <w:marRight w:val="0"/>
              <w:marTop w:val="0"/>
              <w:marBottom w:val="0"/>
              <w:divBdr>
                <w:top w:val="none" w:sz="0" w:space="0" w:color="auto"/>
                <w:left w:val="none" w:sz="0" w:space="0" w:color="auto"/>
                <w:bottom w:val="none" w:sz="0" w:space="0" w:color="auto"/>
                <w:right w:val="none" w:sz="0" w:space="0" w:color="auto"/>
              </w:divBdr>
              <w:divsChild>
                <w:div w:id="5503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6262">
          <w:marLeft w:val="0"/>
          <w:marRight w:val="0"/>
          <w:marTop w:val="0"/>
          <w:marBottom w:val="0"/>
          <w:divBdr>
            <w:top w:val="none" w:sz="0" w:space="0" w:color="auto"/>
            <w:left w:val="none" w:sz="0" w:space="0" w:color="auto"/>
            <w:bottom w:val="none" w:sz="0" w:space="0" w:color="auto"/>
            <w:right w:val="none" w:sz="0" w:space="0" w:color="auto"/>
          </w:divBdr>
          <w:divsChild>
            <w:div w:id="1431243516">
              <w:marLeft w:val="180"/>
              <w:marRight w:val="0"/>
              <w:marTop w:val="0"/>
              <w:marBottom w:val="0"/>
              <w:divBdr>
                <w:top w:val="none" w:sz="0" w:space="0" w:color="auto"/>
                <w:left w:val="none" w:sz="0" w:space="0" w:color="auto"/>
                <w:bottom w:val="none" w:sz="0" w:space="0" w:color="auto"/>
                <w:right w:val="none" w:sz="0" w:space="0" w:color="auto"/>
              </w:divBdr>
              <w:divsChild>
                <w:div w:id="8642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1268">
          <w:marLeft w:val="0"/>
          <w:marRight w:val="0"/>
          <w:marTop w:val="0"/>
          <w:marBottom w:val="0"/>
          <w:divBdr>
            <w:top w:val="none" w:sz="0" w:space="0" w:color="auto"/>
            <w:left w:val="none" w:sz="0" w:space="0" w:color="auto"/>
            <w:bottom w:val="none" w:sz="0" w:space="0" w:color="auto"/>
            <w:right w:val="none" w:sz="0" w:space="0" w:color="auto"/>
          </w:divBdr>
          <w:divsChild>
            <w:div w:id="10380317">
              <w:marLeft w:val="180"/>
              <w:marRight w:val="0"/>
              <w:marTop w:val="0"/>
              <w:marBottom w:val="0"/>
              <w:divBdr>
                <w:top w:val="none" w:sz="0" w:space="0" w:color="auto"/>
                <w:left w:val="none" w:sz="0" w:space="0" w:color="auto"/>
                <w:bottom w:val="none" w:sz="0" w:space="0" w:color="auto"/>
                <w:right w:val="none" w:sz="0" w:space="0" w:color="auto"/>
              </w:divBdr>
              <w:divsChild>
                <w:div w:id="11909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7556">
          <w:marLeft w:val="0"/>
          <w:marRight w:val="0"/>
          <w:marTop w:val="0"/>
          <w:marBottom w:val="0"/>
          <w:divBdr>
            <w:top w:val="none" w:sz="0" w:space="0" w:color="auto"/>
            <w:left w:val="none" w:sz="0" w:space="0" w:color="auto"/>
            <w:bottom w:val="none" w:sz="0" w:space="0" w:color="auto"/>
            <w:right w:val="none" w:sz="0" w:space="0" w:color="auto"/>
          </w:divBdr>
          <w:divsChild>
            <w:div w:id="1683166712">
              <w:marLeft w:val="180"/>
              <w:marRight w:val="0"/>
              <w:marTop w:val="0"/>
              <w:marBottom w:val="0"/>
              <w:divBdr>
                <w:top w:val="none" w:sz="0" w:space="0" w:color="auto"/>
                <w:left w:val="none" w:sz="0" w:space="0" w:color="auto"/>
                <w:bottom w:val="none" w:sz="0" w:space="0" w:color="auto"/>
                <w:right w:val="none" w:sz="0" w:space="0" w:color="auto"/>
              </w:divBdr>
              <w:divsChild>
                <w:div w:id="10514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7752">
          <w:marLeft w:val="0"/>
          <w:marRight w:val="0"/>
          <w:marTop w:val="0"/>
          <w:marBottom w:val="0"/>
          <w:divBdr>
            <w:top w:val="none" w:sz="0" w:space="0" w:color="auto"/>
            <w:left w:val="none" w:sz="0" w:space="0" w:color="auto"/>
            <w:bottom w:val="none" w:sz="0" w:space="0" w:color="auto"/>
            <w:right w:val="none" w:sz="0" w:space="0" w:color="auto"/>
          </w:divBdr>
          <w:divsChild>
            <w:div w:id="969825659">
              <w:marLeft w:val="180"/>
              <w:marRight w:val="0"/>
              <w:marTop w:val="0"/>
              <w:marBottom w:val="0"/>
              <w:divBdr>
                <w:top w:val="none" w:sz="0" w:space="0" w:color="auto"/>
                <w:left w:val="none" w:sz="0" w:space="0" w:color="auto"/>
                <w:bottom w:val="none" w:sz="0" w:space="0" w:color="auto"/>
                <w:right w:val="none" w:sz="0" w:space="0" w:color="auto"/>
              </w:divBdr>
              <w:divsChild>
                <w:div w:id="20699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4905">
          <w:marLeft w:val="0"/>
          <w:marRight w:val="0"/>
          <w:marTop w:val="0"/>
          <w:marBottom w:val="0"/>
          <w:divBdr>
            <w:top w:val="none" w:sz="0" w:space="0" w:color="auto"/>
            <w:left w:val="none" w:sz="0" w:space="0" w:color="auto"/>
            <w:bottom w:val="none" w:sz="0" w:space="0" w:color="auto"/>
            <w:right w:val="none" w:sz="0" w:space="0" w:color="auto"/>
          </w:divBdr>
          <w:divsChild>
            <w:div w:id="1906917927">
              <w:marLeft w:val="180"/>
              <w:marRight w:val="0"/>
              <w:marTop w:val="0"/>
              <w:marBottom w:val="0"/>
              <w:divBdr>
                <w:top w:val="none" w:sz="0" w:space="0" w:color="auto"/>
                <w:left w:val="none" w:sz="0" w:space="0" w:color="auto"/>
                <w:bottom w:val="none" w:sz="0" w:space="0" w:color="auto"/>
                <w:right w:val="none" w:sz="0" w:space="0" w:color="auto"/>
              </w:divBdr>
              <w:divsChild>
                <w:div w:id="16421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7041">
          <w:marLeft w:val="0"/>
          <w:marRight w:val="0"/>
          <w:marTop w:val="0"/>
          <w:marBottom w:val="0"/>
          <w:divBdr>
            <w:top w:val="none" w:sz="0" w:space="0" w:color="auto"/>
            <w:left w:val="none" w:sz="0" w:space="0" w:color="auto"/>
            <w:bottom w:val="none" w:sz="0" w:space="0" w:color="auto"/>
            <w:right w:val="none" w:sz="0" w:space="0" w:color="auto"/>
          </w:divBdr>
          <w:divsChild>
            <w:div w:id="835412992">
              <w:marLeft w:val="180"/>
              <w:marRight w:val="0"/>
              <w:marTop w:val="0"/>
              <w:marBottom w:val="0"/>
              <w:divBdr>
                <w:top w:val="none" w:sz="0" w:space="0" w:color="auto"/>
                <w:left w:val="none" w:sz="0" w:space="0" w:color="auto"/>
                <w:bottom w:val="none" w:sz="0" w:space="0" w:color="auto"/>
                <w:right w:val="none" w:sz="0" w:space="0" w:color="auto"/>
              </w:divBdr>
              <w:divsChild>
                <w:div w:id="20410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9249">
          <w:marLeft w:val="0"/>
          <w:marRight w:val="0"/>
          <w:marTop w:val="0"/>
          <w:marBottom w:val="0"/>
          <w:divBdr>
            <w:top w:val="none" w:sz="0" w:space="0" w:color="auto"/>
            <w:left w:val="none" w:sz="0" w:space="0" w:color="auto"/>
            <w:bottom w:val="none" w:sz="0" w:space="0" w:color="auto"/>
            <w:right w:val="none" w:sz="0" w:space="0" w:color="auto"/>
          </w:divBdr>
          <w:divsChild>
            <w:div w:id="898595221">
              <w:marLeft w:val="180"/>
              <w:marRight w:val="0"/>
              <w:marTop w:val="0"/>
              <w:marBottom w:val="0"/>
              <w:divBdr>
                <w:top w:val="none" w:sz="0" w:space="0" w:color="auto"/>
                <w:left w:val="none" w:sz="0" w:space="0" w:color="auto"/>
                <w:bottom w:val="none" w:sz="0" w:space="0" w:color="auto"/>
                <w:right w:val="none" w:sz="0" w:space="0" w:color="auto"/>
              </w:divBdr>
              <w:divsChild>
                <w:div w:id="18449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659">
          <w:marLeft w:val="0"/>
          <w:marRight w:val="0"/>
          <w:marTop w:val="0"/>
          <w:marBottom w:val="0"/>
          <w:divBdr>
            <w:top w:val="none" w:sz="0" w:space="0" w:color="auto"/>
            <w:left w:val="none" w:sz="0" w:space="0" w:color="auto"/>
            <w:bottom w:val="none" w:sz="0" w:space="0" w:color="auto"/>
            <w:right w:val="none" w:sz="0" w:space="0" w:color="auto"/>
          </w:divBdr>
          <w:divsChild>
            <w:div w:id="1800297207">
              <w:marLeft w:val="180"/>
              <w:marRight w:val="0"/>
              <w:marTop w:val="0"/>
              <w:marBottom w:val="0"/>
              <w:divBdr>
                <w:top w:val="none" w:sz="0" w:space="0" w:color="auto"/>
                <w:left w:val="none" w:sz="0" w:space="0" w:color="auto"/>
                <w:bottom w:val="none" w:sz="0" w:space="0" w:color="auto"/>
                <w:right w:val="none" w:sz="0" w:space="0" w:color="auto"/>
              </w:divBdr>
              <w:divsChild>
                <w:div w:id="19006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2696">
          <w:marLeft w:val="0"/>
          <w:marRight w:val="0"/>
          <w:marTop w:val="0"/>
          <w:marBottom w:val="0"/>
          <w:divBdr>
            <w:top w:val="none" w:sz="0" w:space="0" w:color="auto"/>
            <w:left w:val="none" w:sz="0" w:space="0" w:color="auto"/>
            <w:bottom w:val="none" w:sz="0" w:space="0" w:color="auto"/>
            <w:right w:val="none" w:sz="0" w:space="0" w:color="auto"/>
          </w:divBdr>
          <w:divsChild>
            <w:div w:id="1588809396">
              <w:marLeft w:val="180"/>
              <w:marRight w:val="0"/>
              <w:marTop w:val="0"/>
              <w:marBottom w:val="0"/>
              <w:divBdr>
                <w:top w:val="none" w:sz="0" w:space="0" w:color="auto"/>
                <w:left w:val="none" w:sz="0" w:space="0" w:color="auto"/>
                <w:bottom w:val="none" w:sz="0" w:space="0" w:color="auto"/>
                <w:right w:val="none" w:sz="0" w:space="0" w:color="auto"/>
              </w:divBdr>
              <w:divsChild>
                <w:div w:id="17687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80">
          <w:marLeft w:val="0"/>
          <w:marRight w:val="0"/>
          <w:marTop w:val="0"/>
          <w:marBottom w:val="0"/>
          <w:divBdr>
            <w:top w:val="none" w:sz="0" w:space="0" w:color="auto"/>
            <w:left w:val="none" w:sz="0" w:space="0" w:color="auto"/>
            <w:bottom w:val="none" w:sz="0" w:space="0" w:color="auto"/>
            <w:right w:val="none" w:sz="0" w:space="0" w:color="auto"/>
          </w:divBdr>
          <w:divsChild>
            <w:div w:id="2041398630">
              <w:marLeft w:val="180"/>
              <w:marRight w:val="0"/>
              <w:marTop w:val="0"/>
              <w:marBottom w:val="0"/>
              <w:divBdr>
                <w:top w:val="none" w:sz="0" w:space="0" w:color="auto"/>
                <w:left w:val="none" w:sz="0" w:space="0" w:color="auto"/>
                <w:bottom w:val="none" w:sz="0" w:space="0" w:color="auto"/>
                <w:right w:val="none" w:sz="0" w:space="0" w:color="auto"/>
              </w:divBdr>
              <w:divsChild>
                <w:div w:id="2221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79035">
          <w:marLeft w:val="0"/>
          <w:marRight w:val="0"/>
          <w:marTop w:val="0"/>
          <w:marBottom w:val="0"/>
          <w:divBdr>
            <w:top w:val="none" w:sz="0" w:space="0" w:color="auto"/>
            <w:left w:val="none" w:sz="0" w:space="0" w:color="auto"/>
            <w:bottom w:val="none" w:sz="0" w:space="0" w:color="auto"/>
            <w:right w:val="none" w:sz="0" w:space="0" w:color="auto"/>
          </w:divBdr>
          <w:divsChild>
            <w:div w:id="168760608">
              <w:marLeft w:val="180"/>
              <w:marRight w:val="0"/>
              <w:marTop w:val="0"/>
              <w:marBottom w:val="0"/>
              <w:divBdr>
                <w:top w:val="none" w:sz="0" w:space="0" w:color="auto"/>
                <w:left w:val="none" w:sz="0" w:space="0" w:color="auto"/>
                <w:bottom w:val="none" w:sz="0" w:space="0" w:color="auto"/>
                <w:right w:val="none" w:sz="0" w:space="0" w:color="auto"/>
              </w:divBdr>
              <w:divsChild>
                <w:div w:id="6378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2632">
          <w:marLeft w:val="0"/>
          <w:marRight w:val="0"/>
          <w:marTop w:val="0"/>
          <w:marBottom w:val="0"/>
          <w:divBdr>
            <w:top w:val="none" w:sz="0" w:space="0" w:color="auto"/>
            <w:left w:val="none" w:sz="0" w:space="0" w:color="auto"/>
            <w:bottom w:val="none" w:sz="0" w:space="0" w:color="auto"/>
            <w:right w:val="none" w:sz="0" w:space="0" w:color="auto"/>
          </w:divBdr>
          <w:divsChild>
            <w:div w:id="65878516">
              <w:marLeft w:val="180"/>
              <w:marRight w:val="0"/>
              <w:marTop w:val="0"/>
              <w:marBottom w:val="0"/>
              <w:divBdr>
                <w:top w:val="none" w:sz="0" w:space="0" w:color="auto"/>
                <w:left w:val="none" w:sz="0" w:space="0" w:color="auto"/>
                <w:bottom w:val="none" w:sz="0" w:space="0" w:color="auto"/>
                <w:right w:val="none" w:sz="0" w:space="0" w:color="auto"/>
              </w:divBdr>
              <w:divsChild>
                <w:div w:id="9008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5907">
          <w:marLeft w:val="0"/>
          <w:marRight w:val="0"/>
          <w:marTop w:val="0"/>
          <w:marBottom w:val="0"/>
          <w:divBdr>
            <w:top w:val="none" w:sz="0" w:space="0" w:color="auto"/>
            <w:left w:val="none" w:sz="0" w:space="0" w:color="auto"/>
            <w:bottom w:val="none" w:sz="0" w:space="0" w:color="auto"/>
            <w:right w:val="none" w:sz="0" w:space="0" w:color="auto"/>
          </w:divBdr>
          <w:divsChild>
            <w:div w:id="894854417">
              <w:marLeft w:val="180"/>
              <w:marRight w:val="0"/>
              <w:marTop w:val="0"/>
              <w:marBottom w:val="0"/>
              <w:divBdr>
                <w:top w:val="none" w:sz="0" w:space="0" w:color="auto"/>
                <w:left w:val="none" w:sz="0" w:space="0" w:color="auto"/>
                <w:bottom w:val="none" w:sz="0" w:space="0" w:color="auto"/>
                <w:right w:val="none" w:sz="0" w:space="0" w:color="auto"/>
              </w:divBdr>
              <w:divsChild>
                <w:div w:id="13764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2221">
          <w:marLeft w:val="0"/>
          <w:marRight w:val="0"/>
          <w:marTop w:val="0"/>
          <w:marBottom w:val="0"/>
          <w:divBdr>
            <w:top w:val="none" w:sz="0" w:space="0" w:color="auto"/>
            <w:left w:val="none" w:sz="0" w:space="0" w:color="auto"/>
            <w:bottom w:val="none" w:sz="0" w:space="0" w:color="auto"/>
            <w:right w:val="none" w:sz="0" w:space="0" w:color="auto"/>
          </w:divBdr>
          <w:divsChild>
            <w:div w:id="782000481">
              <w:marLeft w:val="180"/>
              <w:marRight w:val="0"/>
              <w:marTop w:val="0"/>
              <w:marBottom w:val="0"/>
              <w:divBdr>
                <w:top w:val="none" w:sz="0" w:space="0" w:color="auto"/>
                <w:left w:val="none" w:sz="0" w:space="0" w:color="auto"/>
                <w:bottom w:val="none" w:sz="0" w:space="0" w:color="auto"/>
                <w:right w:val="none" w:sz="0" w:space="0" w:color="auto"/>
              </w:divBdr>
              <w:divsChild>
                <w:div w:id="20704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6509">
          <w:marLeft w:val="0"/>
          <w:marRight w:val="0"/>
          <w:marTop w:val="0"/>
          <w:marBottom w:val="0"/>
          <w:divBdr>
            <w:top w:val="none" w:sz="0" w:space="0" w:color="auto"/>
            <w:left w:val="none" w:sz="0" w:space="0" w:color="auto"/>
            <w:bottom w:val="none" w:sz="0" w:space="0" w:color="auto"/>
            <w:right w:val="none" w:sz="0" w:space="0" w:color="auto"/>
          </w:divBdr>
          <w:divsChild>
            <w:div w:id="748311868">
              <w:marLeft w:val="180"/>
              <w:marRight w:val="0"/>
              <w:marTop w:val="0"/>
              <w:marBottom w:val="0"/>
              <w:divBdr>
                <w:top w:val="none" w:sz="0" w:space="0" w:color="auto"/>
                <w:left w:val="none" w:sz="0" w:space="0" w:color="auto"/>
                <w:bottom w:val="none" w:sz="0" w:space="0" w:color="auto"/>
                <w:right w:val="none" w:sz="0" w:space="0" w:color="auto"/>
              </w:divBdr>
              <w:divsChild>
                <w:div w:id="21149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2632">
          <w:marLeft w:val="0"/>
          <w:marRight w:val="0"/>
          <w:marTop w:val="0"/>
          <w:marBottom w:val="0"/>
          <w:divBdr>
            <w:top w:val="none" w:sz="0" w:space="0" w:color="auto"/>
            <w:left w:val="none" w:sz="0" w:space="0" w:color="auto"/>
            <w:bottom w:val="none" w:sz="0" w:space="0" w:color="auto"/>
            <w:right w:val="none" w:sz="0" w:space="0" w:color="auto"/>
          </w:divBdr>
          <w:divsChild>
            <w:div w:id="513231330">
              <w:marLeft w:val="180"/>
              <w:marRight w:val="0"/>
              <w:marTop w:val="0"/>
              <w:marBottom w:val="0"/>
              <w:divBdr>
                <w:top w:val="none" w:sz="0" w:space="0" w:color="auto"/>
                <w:left w:val="none" w:sz="0" w:space="0" w:color="auto"/>
                <w:bottom w:val="none" w:sz="0" w:space="0" w:color="auto"/>
                <w:right w:val="none" w:sz="0" w:space="0" w:color="auto"/>
              </w:divBdr>
              <w:divsChild>
                <w:div w:id="9936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9093">
          <w:marLeft w:val="0"/>
          <w:marRight w:val="0"/>
          <w:marTop w:val="0"/>
          <w:marBottom w:val="0"/>
          <w:divBdr>
            <w:top w:val="none" w:sz="0" w:space="0" w:color="auto"/>
            <w:left w:val="none" w:sz="0" w:space="0" w:color="auto"/>
            <w:bottom w:val="none" w:sz="0" w:space="0" w:color="auto"/>
            <w:right w:val="none" w:sz="0" w:space="0" w:color="auto"/>
          </w:divBdr>
          <w:divsChild>
            <w:div w:id="1888755247">
              <w:marLeft w:val="180"/>
              <w:marRight w:val="0"/>
              <w:marTop w:val="0"/>
              <w:marBottom w:val="0"/>
              <w:divBdr>
                <w:top w:val="none" w:sz="0" w:space="0" w:color="auto"/>
                <w:left w:val="none" w:sz="0" w:space="0" w:color="auto"/>
                <w:bottom w:val="none" w:sz="0" w:space="0" w:color="auto"/>
                <w:right w:val="none" w:sz="0" w:space="0" w:color="auto"/>
              </w:divBdr>
              <w:divsChild>
                <w:div w:id="15504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1996">
          <w:marLeft w:val="0"/>
          <w:marRight w:val="0"/>
          <w:marTop w:val="0"/>
          <w:marBottom w:val="0"/>
          <w:divBdr>
            <w:top w:val="none" w:sz="0" w:space="0" w:color="auto"/>
            <w:left w:val="none" w:sz="0" w:space="0" w:color="auto"/>
            <w:bottom w:val="none" w:sz="0" w:space="0" w:color="auto"/>
            <w:right w:val="none" w:sz="0" w:space="0" w:color="auto"/>
          </w:divBdr>
          <w:divsChild>
            <w:div w:id="999817249">
              <w:marLeft w:val="180"/>
              <w:marRight w:val="0"/>
              <w:marTop w:val="0"/>
              <w:marBottom w:val="0"/>
              <w:divBdr>
                <w:top w:val="none" w:sz="0" w:space="0" w:color="auto"/>
                <w:left w:val="none" w:sz="0" w:space="0" w:color="auto"/>
                <w:bottom w:val="none" w:sz="0" w:space="0" w:color="auto"/>
                <w:right w:val="none" w:sz="0" w:space="0" w:color="auto"/>
              </w:divBdr>
              <w:divsChild>
                <w:div w:id="10006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3262">
          <w:marLeft w:val="0"/>
          <w:marRight w:val="0"/>
          <w:marTop w:val="0"/>
          <w:marBottom w:val="0"/>
          <w:divBdr>
            <w:top w:val="none" w:sz="0" w:space="0" w:color="auto"/>
            <w:left w:val="none" w:sz="0" w:space="0" w:color="auto"/>
            <w:bottom w:val="none" w:sz="0" w:space="0" w:color="auto"/>
            <w:right w:val="none" w:sz="0" w:space="0" w:color="auto"/>
          </w:divBdr>
          <w:divsChild>
            <w:div w:id="443038520">
              <w:marLeft w:val="180"/>
              <w:marRight w:val="0"/>
              <w:marTop w:val="0"/>
              <w:marBottom w:val="0"/>
              <w:divBdr>
                <w:top w:val="none" w:sz="0" w:space="0" w:color="auto"/>
                <w:left w:val="none" w:sz="0" w:space="0" w:color="auto"/>
                <w:bottom w:val="none" w:sz="0" w:space="0" w:color="auto"/>
                <w:right w:val="none" w:sz="0" w:space="0" w:color="auto"/>
              </w:divBdr>
              <w:divsChild>
                <w:div w:id="8356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30420">
          <w:marLeft w:val="0"/>
          <w:marRight w:val="0"/>
          <w:marTop w:val="0"/>
          <w:marBottom w:val="0"/>
          <w:divBdr>
            <w:top w:val="none" w:sz="0" w:space="0" w:color="auto"/>
            <w:left w:val="none" w:sz="0" w:space="0" w:color="auto"/>
            <w:bottom w:val="none" w:sz="0" w:space="0" w:color="auto"/>
            <w:right w:val="none" w:sz="0" w:space="0" w:color="auto"/>
          </w:divBdr>
          <w:divsChild>
            <w:div w:id="1381049453">
              <w:marLeft w:val="180"/>
              <w:marRight w:val="0"/>
              <w:marTop w:val="0"/>
              <w:marBottom w:val="0"/>
              <w:divBdr>
                <w:top w:val="none" w:sz="0" w:space="0" w:color="auto"/>
                <w:left w:val="none" w:sz="0" w:space="0" w:color="auto"/>
                <w:bottom w:val="none" w:sz="0" w:space="0" w:color="auto"/>
                <w:right w:val="none" w:sz="0" w:space="0" w:color="auto"/>
              </w:divBdr>
              <w:divsChild>
                <w:div w:id="20128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2742">
          <w:marLeft w:val="0"/>
          <w:marRight w:val="0"/>
          <w:marTop w:val="0"/>
          <w:marBottom w:val="0"/>
          <w:divBdr>
            <w:top w:val="none" w:sz="0" w:space="0" w:color="auto"/>
            <w:left w:val="none" w:sz="0" w:space="0" w:color="auto"/>
            <w:bottom w:val="none" w:sz="0" w:space="0" w:color="auto"/>
            <w:right w:val="none" w:sz="0" w:space="0" w:color="auto"/>
          </w:divBdr>
          <w:divsChild>
            <w:div w:id="1656299432">
              <w:marLeft w:val="180"/>
              <w:marRight w:val="0"/>
              <w:marTop w:val="0"/>
              <w:marBottom w:val="0"/>
              <w:divBdr>
                <w:top w:val="none" w:sz="0" w:space="0" w:color="auto"/>
                <w:left w:val="none" w:sz="0" w:space="0" w:color="auto"/>
                <w:bottom w:val="none" w:sz="0" w:space="0" w:color="auto"/>
                <w:right w:val="none" w:sz="0" w:space="0" w:color="auto"/>
              </w:divBdr>
              <w:divsChild>
                <w:div w:id="1176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9231">
          <w:marLeft w:val="0"/>
          <w:marRight w:val="0"/>
          <w:marTop w:val="0"/>
          <w:marBottom w:val="0"/>
          <w:divBdr>
            <w:top w:val="none" w:sz="0" w:space="0" w:color="auto"/>
            <w:left w:val="none" w:sz="0" w:space="0" w:color="auto"/>
            <w:bottom w:val="none" w:sz="0" w:space="0" w:color="auto"/>
            <w:right w:val="none" w:sz="0" w:space="0" w:color="auto"/>
          </w:divBdr>
          <w:divsChild>
            <w:div w:id="157236328">
              <w:marLeft w:val="180"/>
              <w:marRight w:val="0"/>
              <w:marTop w:val="0"/>
              <w:marBottom w:val="0"/>
              <w:divBdr>
                <w:top w:val="none" w:sz="0" w:space="0" w:color="auto"/>
                <w:left w:val="none" w:sz="0" w:space="0" w:color="auto"/>
                <w:bottom w:val="none" w:sz="0" w:space="0" w:color="auto"/>
                <w:right w:val="none" w:sz="0" w:space="0" w:color="auto"/>
              </w:divBdr>
              <w:divsChild>
                <w:div w:id="8724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7918">
          <w:marLeft w:val="0"/>
          <w:marRight w:val="0"/>
          <w:marTop w:val="0"/>
          <w:marBottom w:val="0"/>
          <w:divBdr>
            <w:top w:val="none" w:sz="0" w:space="0" w:color="auto"/>
            <w:left w:val="none" w:sz="0" w:space="0" w:color="auto"/>
            <w:bottom w:val="none" w:sz="0" w:space="0" w:color="auto"/>
            <w:right w:val="none" w:sz="0" w:space="0" w:color="auto"/>
          </w:divBdr>
          <w:divsChild>
            <w:div w:id="183250970">
              <w:marLeft w:val="180"/>
              <w:marRight w:val="0"/>
              <w:marTop w:val="0"/>
              <w:marBottom w:val="0"/>
              <w:divBdr>
                <w:top w:val="none" w:sz="0" w:space="0" w:color="auto"/>
                <w:left w:val="none" w:sz="0" w:space="0" w:color="auto"/>
                <w:bottom w:val="none" w:sz="0" w:space="0" w:color="auto"/>
                <w:right w:val="none" w:sz="0" w:space="0" w:color="auto"/>
              </w:divBdr>
              <w:divsChild>
                <w:div w:id="7702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5048">
          <w:marLeft w:val="0"/>
          <w:marRight w:val="0"/>
          <w:marTop w:val="0"/>
          <w:marBottom w:val="0"/>
          <w:divBdr>
            <w:top w:val="none" w:sz="0" w:space="0" w:color="auto"/>
            <w:left w:val="none" w:sz="0" w:space="0" w:color="auto"/>
            <w:bottom w:val="none" w:sz="0" w:space="0" w:color="auto"/>
            <w:right w:val="none" w:sz="0" w:space="0" w:color="auto"/>
          </w:divBdr>
          <w:divsChild>
            <w:div w:id="1178423201">
              <w:marLeft w:val="180"/>
              <w:marRight w:val="0"/>
              <w:marTop w:val="0"/>
              <w:marBottom w:val="0"/>
              <w:divBdr>
                <w:top w:val="none" w:sz="0" w:space="0" w:color="auto"/>
                <w:left w:val="none" w:sz="0" w:space="0" w:color="auto"/>
                <w:bottom w:val="none" w:sz="0" w:space="0" w:color="auto"/>
                <w:right w:val="none" w:sz="0" w:space="0" w:color="auto"/>
              </w:divBdr>
              <w:divsChild>
                <w:div w:id="11979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524">
          <w:marLeft w:val="0"/>
          <w:marRight w:val="0"/>
          <w:marTop w:val="0"/>
          <w:marBottom w:val="0"/>
          <w:divBdr>
            <w:top w:val="none" w:sz="0" w:space="0" w:color="auto"/>
            <w:left w:val="none" w:sz="0" w:space="0" w:color="auto"/>
            <w:bottom w:val="none" w:sz="0" w:space="0" w:color="auto"/>
            <w:right w:val="none" w:sz="0" w:space="0" w:color="auto"/>
          </w:divBdr>
          <w:divsChild>
            <w:div w:id="1630472836">
              <w:marLeft w:val="180"/>
              <w:marRight w:val="0"/>
              <w:marTop w:val="0"/>
              <w:marBottom w:val="0"/>
              <w:divBdr>
                <w:top w:val="none" w:sz="0" w:space="0" w:color="auto"/>
                <w:left w:val="none" w:sz="0" w:space="0" w:color="auto"/>
                <w:bottom w:val="none" w:sz="0" w:space="0" w:color="auto"/>
                <w:right w:val="none" w:sz="0" w:space="0" w:color="auto"/>
              </w:divBdr>
              <w:divsChild>
                <w:div w:id="7374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2710">
          <w:marLeft w:val="0"/>
          <w:marRight w:val="0"/>
          <w:marTop w:val="0"/>
          <w:marBottom w:val="0"/>
          <w:divBdr>
            <w:top w:val="none" w:sz="0" w:space="0" w:color="auto"/>
            <w:left w:val="none" w:sz="0" w:space="0" w:color="auto"/>
            <w:bottom w:val="none" w:sz="0" w:space="0" w:color="auto"/>
            <w:right w:val="none" w:sz="0" w:space="0" w:color="auto"/>
          </w:divBdr>
          <w:divsChild>
            <w:div w:id="1268539162">
              <w:marLeft w:val="180"/>
              <w:marRight w:val="0"/>
              <w:marTop w:val="0"/>
              <w:marBottom w:val="0"/>
              <w:divBdr>
                <w:top w:val="none" w:sz="0" w:space="0" w:color="auto"/>
                <w:left w:val="none" w:sz="0" w:space="0" w:color="auto"/>
                <w:bottom w:val="none" w:sz="0" w:space="0" w:color="auto"/>
                <w:right w:val="none" w:sz="0" w:space="0" w:color="auto"/>
              </w:divBdr>
              <w:divsChild>
                <w:div w:id="18013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9277">
          <w:marLeft w:val="0"/>
          <w:marRight w:val="0"/>
          <w:marTop w:val="0"/>
          <w:marBottom w:val="0"/>
          <w:divBdr>
            <w:top w:val="none" w:sz="0" w:space="0" w:color="auto"/>
            <w:left w:val="none" w:sz="0" w:space="0" w:color="auto"/>
            <w:bottom w:val="none" w:sz="0" w:space="0" w:color="auto"/>
            <w:right w:val="none" w:sz="0" w:space="0" w:color="auto"/>
          </w:divBdr>
          <w:divsChild>
            <w:div w:id="1333490706">
              <w:marLeft w:val="180"/>
              <w:marRight w:val="0"/>
              <w:marTop w:val="0"/>
              <w:marBottom w:val="0"/>
              <w:divBdr>
                <w:top w:val="none" w:sz="0" w:space="0" w:color="auto"/>
                <w:left w:val="none" w:sz="0" w:space="0" w:color="auto"/>
                <w:bottom w:val="none" w:sz="0" w:space="0" w:color="auto"/>
                <w:right w:val="none" w:sz="0" w:space="0" w:color="auto"/>
              </w:divBdr>
              <w:divsChild>
                <w:div w:id="14165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1966">
          <w:marLeft w:val="0"/>
          <w:marRight w:val="0"/>
          <w:marTop w:val="0"/>
          <w:marBottom w:val="0"/>
          <w:divBdr>
            <w:top w:val="none" w:sz="0" w:space="0" w:color="auto"/>
            <w:left w:val="none" w:sz="0" w:space="0" w:color="auto"/>
            <w:bottom w:val="none" w:sz="0" w:space="0" w:color="auto"/>
            <w:right w:val="none" w:sz="0" w:space="0" w:color="auto"/>
          </w:divBdr>
          <w:divsChild>
            <w:div w:id="123743986">
              <w:marLeft w:val="180"/>
              <w:marRight w:val="0"/>
              <w:marTop w:val="0"/>
              <w:marBottom w:val="0"/>
              <w:divBdr>
                <w:top w:val="none" w:sz="0" w:space="0" w:color="auto"/>
                <w:left w:val="none" w:sz="0" w:space="0" w:color="auto"/>
                <w:bottom w:val="none" w:sz="0" w:space="0" w:color="auto"/>
                <w:right w:val="none" w:sz="0" w:space="0" w:color="auto"/>
              </w:divBdr>
              <w:divsChild>
                <w:div w:id="11033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7722">
      <w:bodyDiv w:val="1"/>
      <w:marLeft w:val="0"/>
      <w:marRight w:val="0"/>
      <w:marTop w:val="0"/>
      <w:marBottom w:val="0"/>
      <w:divBdr>
        <w:top w:val="none" w:sz="0" w:space="0" w:color="auto"/>
        <w:left w:val="none" w:sz="0" w:space="0" w:color="auto"/>
        <w:bottom w:val="none" w:sz="0" w:space="0" w:color="auto"/>
        <w:right w:val="none" w:sz="0" w:space="0" w:color="auto"/>
      </w:divBdr>
    </w:div>
    <w:div w:id="1500651751">
      <w:bodyDiv w:val="1"/>
      <w:marLeft w:val="0"/>
      <w:marRight w:val="0"/>
      <w:marTop w:val="0"/>
      <w:marBottom w:val="0"/>
      <w:divBdr>
        <w:top w:val="none" w:sz="0" w:space="0" w:color="auto"/>
        <w:left w:val="none" w:sz="0" w:space="0" w:color="auto"/>
        <w:bottom w:val="none" w:sz="0" w:space="0" w:color="auto"/>
        <w:right w:val="none" w:sz="0" w:space="0" w:color="auto"/>
      </w:divBdr>
      <w:divsChild>
        <w:div w:id="55668005">
          <w:marLeft w:val="0"/>
          <w:marRight w:val="0"/>
          <w:marTop w:val="0"/>
          <w:marBottom w:val="0"/>
          <w:divBdr>
            <w:top w:val="none" w:sz="0" w:space="0" w:color="auto"/>
            <w:left w:val="none" w:sz="0" w:space="0" w:color="auto"/>
            <w:bottom w:val="none" w:sz="0" w:space="0" w:color="auto"/>
            <w:right w:val="none" w:sz="0" w:space="0" w:color="auto"/>
          </w:divBdr>
          <w:divsChild>
            <w:div w:id="288358714">
              <w:marLeft w:val="180"/>
              <w:marRight w:val="0"/>
              <w:marTop w:val="0"/>
              <w:marBottom w:val="0"/>
              <w:divBdr>
                <w:top w:val="none" w:sz="0" w:space="0" w:color="auto"/>
                <w:left w:val="none" w:sz="0" w:space="0" w:color="auto"/>
                <w:bottom w:val="none" w:sz="0" w:space="0" w:color="auto"/>
                <w:right w:val="none" w:sz="0" w:space="0" w:color="auto"/>
              </w:divBdr>
              <w:divsChild>
                <w:div w:id="455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300">
          <w:marLeft w:val="0"/>
          <w:marRight w:val="0"/>
          <w:marTop w:val="0"/>
          <w:marBottom w:val="0"/>
          <w:divBdr>
            <w:top w:val="none" w:sz="0" w:space="0" w:color="auto"/>
            <w:left w:val="none" w:sz="0" w:space="0" w:color="auto"/>
            <w:bottom w:val="none" w:sz="0" w:space="0" w:color="auto"/>
            <w:right w:val="none" w:sz="0" w:space="0" w:color="auto"/>
          </w:divBdr>
          <w:divsChild>
            <w:div w:id="1611668752">
              <w:marLeft w:val="180"/>
              <w:marRight w:val="0"/>
              <w:marTop w:val="0"/>
              <w:marBottom w:val="0"/>
              <w:divBdr>
                <w:top w:val="none" w:sz="0" w:space="0" w:color="auto"/>
                <w:left w:val="none" w:sz="0" w:space="0" w:color="auto"/>
                <w:bottom w:val="none" w:sz="0" w:space="0" w:color="auto"/>
                <w:right w:val="none" w:sz="0" w:space="0" w:color="auto"/>
              </w:divBdr>
              <w:divsChild>
                <w:div w:id="15970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7701">
          <w:marLeft w:val="0"/>
          <w:marRight w:val="0"/>
          <w:marTop w:val="0"/>
          <w:marBottom w:val="0"/>
          <w:divBdr>
            <w:top w:val="none" w:sz="0" w:space="0" w:color="auto"/>
            <w:left w:val="none" w:sz="0" w:space="0" w:color="auto"/>
            <w:bottom w:val="none" w:sz="0" w:space="0" w:color="auto"/>
            <w:right w:val="none" w:sz="0" w:space="0" w:color="auto"/>
          </w:divBdr>
          <w:divsChild>
            <w:div w:id="311253148">
              <w:marLeft w:val="180"/>
              <w:marRight w:val="0"/>
              <w:marTop w:val="0"/>
              <w:marBottom w:val="0"/>
              <w:divBdr>
                <w:top w:val="none" w:sz="0" w:space="0" w:color="auto"/>
                <w:left w:val="none" w:sz="0" w:space="0" w:color="auto"/>
                <w:bottom w:val="none" w:sz="0" w:space="0" w:color="auto"/>
                <w:right w:val="none" w:sz="0" w:space="0" w:color="auto"/>
              </w:divBdr>
              <w:divsChild>
                <w:div w:id="5865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405">
          <w:marLeft w:val="0"/>
          <w:marRight w:val="0"/>
          <w:marTop w:val="0"/>
          <w:marBottom w:val="0"/>
          <w:divBdr>
            <w:top w:val="none" w:sz="0" w:space="0" w:color="auto"/>
            <w:left w:val="none" w:sz="0" w:space="0" w:color="auto"/>
            <w:bottom w:val="none" w:sz="0" w:space="0" w:color="auto"/>
            <w:right w:val="none" w:sz="0" w:space="0" w:color="auto"/>
          </w:divBdr>
          <w:divsChild>
            <w:div w:id="985814379">
              <w:marLeft w:val="180"/>
              <w:marRight w:val="0"/>
              <w:marTop w:val="0"/>
              <w:marBottom w:val="0"/>
              <w:divBdr>
                <w:top w:val="none" w:sz="0" w:space="0" w:color="auto"/>
                <w:left w:val="none" w:sz="0" w:space="0" w:color="auto"/>
                <w:bottom w:val="none" w:sz="0" w:space="0" w:color="auto"/>
                <w:right w:val="none" w:sz="0" w:space="0" w:color="auto"/>
              </w:divBdr>
              <w:divsChild>
                <w:div w:id="15828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880">
          <w:marLeft w:val="0"/>
          <w:marRight w:val="0"/>
          <w:marTop w:val="0"/>
          <w:marBottom w:val="0"/>
          <w:divBdr>
            <w:top w:val="none" w:sz="0" w:space="0" w:color="auto"/>
            <w:left w:val="none" w:sz="0" w:space="0" w:color="auto"/>
            <w:bottom w:val="none" w:sz="0" w:space="0" w:color="auto"/>
            <w:right w:val="none" w:sz="0" w:space="0" w:color="auto"/>
          </w:divBdr>
          <w:divsChild>
            <w:div w:id="27728648">
              <w:marLeft w:val="180"/>
              <w:marRight w:val="0"/>
              <w:marTop w:val="0"/>
              <w:marBottom w:val="0"/>
              <w:divBdr>
                <w:top w:val="none" w:sz="0" w:space="0" w:color="auto"/>
                <w:left w:val="none" w:sz="0" w:space="0" w:color="auto"/>
                <w:bottom w:val="none" w:sz="0" w:space="0" w:color="auto"/>
                <w:right w:val="none" w:sz="0" w:space="0" w:color="auto"/>
              </w:divBdr>
              <w:divsChild>
                <w:div w:id="2804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7582">
          <w:marLeft w:val="0"/>
          <w:marRight w:val="0"/>
          <w:marTop w:val="0"/>
          <w:marBottom w:val="0"/>
          <w:divBdr>
            <w:top w:val="none" w:sz="0" w:space="0" w:color="auto"/>
            <w:left w:val="none" w:sz="0" w:space="0" w:color="auto"/>
            <w:bottom w:val="none" w:sz="0" w:space="0" w:color="auto"/>
            <w:right w:val="none" w:sz="0" w:space="0" w:color="auto"/>
          </w:divBdr>
          <w:divsChild>
            <w:div w:id="516894440">
              <w:marLeft w:val="180"/>
              <w:marRight w:val="0"/>
              <w:marTop w:val="0"/>
              <w:marBottom w:val="0"/>
              <w:divBdr>
                <w:top w:val="none" w:sz="0" w:space="0" w:color="auto"/>
                <w:left w:val="none" w:sz="0" w:space="0" w:color="auto"/>
                <w:bottom w:val="none" w:sz="0" w:space="0" w:color="auto"/>
                <w:right w:val="none" w:sz="0" w:space="0" w:color="auto"/>
              </w:divBdr>
              <w:divsChild>
                <w:div w:id="6532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00661">
          <w:marLeft w:val="0"/>
          <w:marRight w:val="0"/>
          <w:marTop w:val="0"/>
          <w:marBottom w:val="0"/>
          <w:divBdr>
            <w:top w:val="none" w:sz="0" w:space="0" w:color="auto"/>
            <w:left w:val="none" w:sz="0" w:space="0" w:color="auto"/>
            <w:bottom w:val="none" w:sz="0" w:space="0" w:color="auto"/>
            <w:right w:val="none" w:sz="0" w:space="0" w:color="auto"/>
          </w:divBdr>
          <w:divsChild>
            <w:div w:id="1616789839">
              <w:marLeft w:val="180"/>
              <w:marRight w:val="0"/>
              <w:marTop w:val="0"/>
              <w:marBottom w:val="0"/>
              <w:divBdr>
                <w:top w:val="none" w:sz="0" w:space="0" w:color="auto"/>
                <w:left w:val="none" w:sz="0" w:space="0" w:color="auto"/>
                <w:bottom w:val="none" w:sz="0" w:space="0" w:color="auto"/>
                <w:right w:val="none" w:sz="0" w:space="0" w:color="auto"/>
              </w:divBdr>
              <w:divsChild>
                <w:div w:id="8074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1442">
          <w:marLeft w:val="0"/>
          <w:marRight w:val="0"/>
          <w:marTop w:val="0"/>
          <w:marBottom w:val="0"/>
          <w:divBdr>
            <w:top w:val="none" w:sz="0" w:space="0" w:color="auto"/>
            <w:left w:val="none" w:sz="0" w:space="0" w:color="auto"/>
            <w:bottom w:val="none" w:sz="0" w:space="0" w:color="auto"/>
            <w:right w:val="none" w:sz="0" w:space="0" w:color="auto"/>
          </w:divBdr>
          <w:divsChild>
            <w:div w:id="811096304">
              <w:marLeft w:val="180"/>
              <w:marRight w:val="0"/>
              <w:marTop w:val="0"/>
              <w:marBottom w:val="0"/>
              <w:divBdr>
                <w:top w:val="none" w:sz="0" w:space="0" w:color="auto"/>
                <w:left w:val="none" w:sz="0" w:space="0" w:color="auto"/>
                <w:bottom w:val="none" w:sz="0" w:space="0" w:color="auto"/>
                <w:right w:val="none" w:sz="0" w:space="0" w:color="auto"/>
              </w:divBdr>
              <w:divsChild>
                <w:div w:id="3570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40898">
          <w:marLeft w:val="0"/>
          <w:marRight w:val="0"/>
          <w:marTop w:val="0"/>
          <w:marBottom w:val="0"/>
          <w:divBdr>
            <w:top w:val="none" w:sz="0" w:space="0" w:color="auto"/>
            <w:left w:val="none" w:sz="0" w:space="0" w:color="auto"/>
            <w:bottom w:val="none" w:sz="0" w:space="0" w:color="auto"/>
            <w:right w:val="none" w:sz="0" w:space="0" w:color="auto"/>
          </w:divBdr>
          <w:divsChild>
            <w:div w:id="709109499">
              <w:marLeft w:val="180"/>
              <w:marRight w:val="0"/>
              <w:marTop w:val="0"/>
              <w:marBottom w:val="0"/>
              <w:divBdr>
                <w:top w:val="none" w:sz="0" w:space="0" w:color="auto"/>
                <w:left w:val="none" w:sz="0" w:space="0" w:color="auto"/>
                <w:bottom w:val="none" w:sz="0" w:space="0" w:color="auto"/>
                <w:right w:val="none" w:sz="0" w:space="0" w:color="auto"/>
              </w:divBdr>
              <w:divsChild>
                <w:div w:id="19608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1541">
          <w:marLeft w:val="0"/>
          <w:marRight w:val="0"/>
          <w:marTop w:val="0"/>
          <w:marBottom w:val="0"/>
          <w:divBdr>
            <w:top w:val="none" w:sz="0" w:space="0" w:color="auto"/>
            <w:left w:val="none" w:sz="0" w:space="0" w:color="auto"/>
            <w:bottom w:val="none" w:sz="0" w:space="0" w:color="auto"/>
            <w:right w:val="none" w:sz="0" w:space="0" w:color="auto"/>
          </w:divBdr>
          <w:divsChild>
            <w:div w:id="1187913113">
              <w:marLeft w:val="180"/>
              <w:marRight w:val="0"/>
              <w:marTop w:val="0"/>
              <w:marBottom w:val="0"/>
              <w:divBdr>
                <w:top w:val="none" w:sz="0" w:space="0" w:color="auto"/>
                <w:left w:val="none" w:sz="0" w:space="0" w:color="auto"/>
                <w:bottom w:val="none" w:sz="0" w:space="0" w:color="auto"/>
                <w:right w:val="none" w:sz="0" w:space="0" w:color="auto"/>
              </w:divBdr>
              <w:divsChild>
                <w:div w:id="15407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1817">
          <w:marLeft w:val="0"/>
          <w:marRight w:val="0"/>
          <w:marTop w:val="0"/>
          <w:marBottom w:val="0"/>
          <w:divBdr>
            <w:top w:val="none" w:sz="0" w:space="0" w:color="auto"/>
            <w:left w:val="none" w:sz="0" w:space="0" w:color="auto"/>
            <w:bottom w:val="none" w:sz="0" w:space="0" w:color="auto"/>
            <w:right w:val="none" w:sz="0" w:space="0" w:color="auto"/>
          </w:divBdr>
          <w:divsChild>
            <w:div w:id="540173957">
              <w:marLeft w:val="180"/>
              <w:marRight w:val="0"/>
              <w:marTop w:val="0"/>
              <w:marBottom w:val="0"/>
              <w:divBdr>
                <w:top w:val="none" w:sz="0" w:space="0" w:color="auto"/>
                <w:left w:val="none" w:sz="0" w:space="0" w:color="auto"/>
                <w:bottom w:val="none" w:sz="0" w:space="0" w:color="auto"/>
                <w:right w:val="none" w:sz="0" w:space="0" w:color="auto"/>
              </w:divBdr>
              <w:divsChild>
                <w:div w:id="3331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4890">
          <w:marLeft w:val="0"/>
          <w:marRight w:val="0"/>
          <w:marTop w:val="0"/>
          <w:marBottom w:val="0"/>
          <w:divBdr>
            <w:top w:val="none" w:sz="0" w:space="0" w:color="auto"/>
            <w:left w:val="none" w:sz="0" w:space="0" w:color="auto"/>
            <w:bottom w:val="none" w:sz="0" w:space="0" w:color="auto"/>
            <w:right w:val="none" w:sz="0" w:space="0" w:color="auto"/>
          </w:divBdr>
          <w:divsChild>
            <w:div w:id="520973804">
              <w:marLeft w:val="180"/>
              <w:marRight w:val="0"/>
              <w:marTop w:val="0"/>
              <w:marBottom w:val="0"/>
              <w:divBdr>
                <w:top w:val="none" w:sz="0" w:space="0" w:color="auto"/>
                <w:left w:val="none" w:sz="0" w:space="0" w:color="auto"/>
                <w:bottom w:val="none" w:sz="0" w:space="0" w:color="auto"/>
                <w:right w:val="none" w:sz="0" w:space="0" w:color="auto"/>
              </w:divBdr>
              <w:divsChild>
                <w:div w:id="172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5452">
          <w:marLeft w:val="0"/>
          <w:marRight w:val="0"/>
          <w:marTop w:val="0"/>
          <w:marBottom w:val="0"/>
          <w:divBdr>
            <w:top w:val="none" w:sz="0" w:space="0" w:color="auto"/>
            <w:left w:val="none" w:sz="0" w:space="0" w:color="auto"/>
            <w:bottom w:val="none" w:sz="0" w:space="0" w:color="auto"/>
            <w:right w:val="none" w:sz="0" w:space="0" w:color="auto"/>
          </w:divBdr>
          <w:divsChild>
            <w:div w:id="1275675133">
              <w:marLeft w:val="180"/>
              <w:marRight w:val="0"/>
              <w:marTop w:val="0"/>
              <w:marBottom w:val="0"/>
              <w:divBdr>
                <w:top w:val="none" w:sz="0" w:space="0" w:color="auto"/>
                <w:left w:val="none" w:sz="0" w:space="0" w:color="auto"/>
                <w:bottom w:val="none" w:sz="0" w:space="0" w:color="auto"/>
                <w:right w:val="none" w:sz="0" w:space="0" w:color="auto"/>
              </w:divBdr>
              <w:divsChild>
                <w:div w:id="13167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4772">
          <w:marLeft w:val="0"/>
          <w:marRight w:val="0"/>
          <w:marTop w:val="0"/>
          <w:marBottom w:val="0"/>
          <w:divBdr>
            <w:top w:val="none" w:sz="0" w:space="0" w:color="auto"/>
            <w:left w:val="none" w:sz="0" w:space="0" w:color="auto"/>
            <w:bottom w:val="none" w:sz="0" w:space="0" w:color="auto"/>
            <w:right w:val="none" w:sz="0" w:space="0" w:color="auto"/>
          </w:divBdr>
          <w:divsChild>
            <w:div w:id="13503392">
              <w:marLeft w:val="180"/>
              <w:marRight w:val="0"/>
              <w:marTop w:val="0"/>
              <w:marBottom w:val="0"/>
              <w:divBdr>
                <w:top w:val="none" w:sz="0" w:space="0" w:color="auto"/>
                <w:left w:val="none" w:sz="0" w:space="0" w:color="auto"/>
                <w:bottom w:val="none" w:sz="0" w:space="0" w:color="auto"/>
                <w:right w:val="none" w:sz="0" w:space="0" w:color="auto"/>
              </w:divBdr>
              <w:divsChild>
                <w:div w:id="16607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01952">
          <w:marLeft w:val="0"/>
          <w:marRight w:val="0"/>
          <w:marTop w:val="0"/>
          <w:marBottom w:val="0"/>
          <w:divBdr>
            <w:top w:val="none" w:sz="0" w:space="0" w:color="auto"/>
            <w:left w:val="none" w:sz="0" w:space="0" w:color="auto"/>
            <w:bottom w:val="none" w:sz="0" w:space="0" w:color="auto"/>
            <w:right w:val="none" w:sz="0" w:space="0" w:color="auto"/>
          </w:divBdr>
          <w:divsChild>
            <w:div w:id="1962879803">
              <w:marLeft w:val="180"/>
              <w:marRight w:val="0"/>
              <w:marTop w:val="0"/>
              <w:marBottom w:val="0"/>
              <w:divBdr>
                <w:top w:val="none" w:sz="0" w:space="0" w:color="auto"/>
                <w:left w:val="none" w:sz="0" w:space="0" w:color="auto"/>
                <w:bottom w:val="none" w:sz="0" w:space="0" w:color="auto"/>
                <w:right w:val="none" w:sz="0" w:space="0" w:color="auto"/>
              </w:divBdr>
              <w:divsChild>
                <w:div w:id="15001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9050">
          <w:marLeft w:val="0"/>
          <w:marRight w:val="0"/>
          <w:marTop w:val="0"/>
          <w:marBottom w:val="0"/>
          <w:divBdr>
            <w:top w:val="none" w:sz="0" w:space="0" w:color="auto"/>
            <w:left w:val="none" w:sz="0" w:space="0" w:color="auto"/>
            <w:bottom w:val="none" w:sz="0" w:space="0" w:color="auto"/>
            <w:right w:val="none" w:sz="0" w:space="0" w:color="auto"/>
          </w:divBdr>
          <w:divsChild>
            <w:div w:id="1311641698">
              <w:marLeft w:val="180"/>
              <w:marRight w:val="0"/>
              <w:marTop w:val="0"/>
              <w:marBottom w:val="0"/>
              <w:divBdr>
                <w:top w:val="none" w:sz="0" w:space="0" w:color="auto"/>
                <w:left w:val="none" w:sz="0" w:space="0" w:color="auto"/>
                <w:bottom w:val="none" w:sz="0" w:space="0" w:color="auto"/>
                <w:right w:val="none" w:sz="0" w:space="0" w:color="auto"/>
              </w:divBdr>
              <w:divsChild>
                <w:div w:id="8136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0538">
          <w:marLeft w:val="0"/>
          <w:marRight w:val="0"/>
          <w:marTop w:val="0"/>
          <w:marBottom w:val="0"/>
          <w:divBdr>
            <w:top w:val="none" w:sz="0" w:space="0" w:color="auto"/>
            <w:left w:val="none" w:sz="0" w:space="0" w:color="auto"/>
            <w:bottom w:val="none" w:sz="0" w:space="0" w:color="auto"/>
            <w:right w:val="none" w:sz="0" w:space="0" w:color="auto"/>
          </w:divBdr>
          <w:divsChild>
            <w:div w:id="35740993">
              <w:marLeft w:val="180"/>
              <w:marRight w:val="0"/>
              <w:marTop w:val="0"/>
              <w:marBottom w:val="0"/>
              <w:divBdr>
                <w:top w:val="none" w:sz="0" w:space="0" w:color="auto"/>
                <w:left w:val="none" w:sz="0" w:space="0" w:color="auto"/>
                <w:bottom w:val="none" w:sz="0" w:space="0" w:color="auto"/>
                <w:right w:val="none" w:sz="0" w:space="0" w:color="auto"/>
              </w:divBdr>
              <w:divsChild>
                <w:div w:id="17433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7388">
          <w:marLeft w:val="0"/>
          <w:marRight w:val="0"/>
          <w:marTop w:val="0"/>
          <w:marBottom w:val="0"/>
          <w:divBdr>
            <w:top w:val="none" w:sz="0" w:space="0" w:color="auto"/>
            <w:left w:val="none" w:sz="0" w:space="0" w:color="auto"/>
            <w:bottom w:val="none" w:sz="0" w:space="0" w:color="auto"/>
            <w:right w:val="none" w:sz="0" w:space="0" w:color="auto"/>
          </w:divBdr>
          <w:divsChild>
            <w:div w:id="193276641">
              <w:marLeft w:val="180"/>
              <w:marRight w:val="0"/>
              <w:marTop w:val="0"/>
              <w:marBottom w:val="0"/>
              <w:divBdr>
                <w:top w:val="none" w:sz="0" w:space="0" w:color="auto"/>
                <w:left w:val="none" w:sz="0" w:space="0" w:color="auto"/>
                <w:bottom w:val="none" w:sz="0" w:space="0" w:color="auto"/>
                <w:right w:val="none" w:sz="0" w:space="0" w:color="auto"/>
              </w:divBdr>
              <w:divsChild>
                <w:div w:id="1918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8497">
          <w:marLeft w:val="0"/>
          <w:marRight w:val="0"/>
          <w:marTop w:val="0"/>
          <w:marBottom w:val="0"/>
          <w:divBdr>
            <w:top w:val="none" w:sz="0" w:space="0" w:color="auto"/>
            <w:left w:val="none" w:sz="0" w:space="0" w:color="auto"/>
            <w:bottom w:val="none" w:sz="0" w:space="0" w:color="auto"/>
            <w:right w:val="none" w:sz="0" w:space="0" w:color="auto"/>
          </w:divBdr>
          <w:divsChild>
            <w:div w:id="238713935">
              <w:marLeft w:val="180"/>
              <w:marRight w:val="0"/>
              <w:marTop w:val="0"/>
              <w:marBottom w:val="0"/>
              <w:divBdr>
                <w:top w:val="none" w:sz="0" w:space="0" w:color="auto"/>
                <w:left w:val="none" w:sz="0" w:space="0" w:color="auto"/>
                <w:bottom w:val="none" w:sz="0" w:space="0" w:color="auto"/>
                <w:right w:val="none" w:sz="0" w:space="0" w:color="auto"/>
              </w:divBdr>
              <w:divsChild>
                <w:div w:id="9579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5609">
          <w:marLeft w:val="0"/>
          <w:marRight w:val="0"/>
          <w:marTop w:val="0"/>
          <w:marBottom w:val="0"/>
          <w:divBdr>
            <w:top w:val="none" w:sz="0" w:space="0" w:color="auto"/>
            <w:left w:val="none" w:sz="0" w:space="0" w:color="auto"/>
            <w:bottom w:val="none" w:sz="0" w:space="0" w:color="auto"/>
            <w:right w:val="none" w:sz="0" w:space="0" w:color="auto"/>
          </w:divBdr>
          <w:divsChild>
            <w:div w:id="2058236428">
              <w:marLeft w:val="180"/>
              <w:marRight w:val="0"/>
              <w:marTop w:val="0"/>
              <w:marBottom w:val="0"/>
              <w:divBdr>
                <w:top w:val="none" w:sz="0" w:space="0" w:color="auto"/>
                <w:left w:val="none" w:sz="0" w:space="0" w:color="auto"/>
                <w:bottom w:val="none" w:sz="0" w:space="0" w:color="auto"/>
                <w:right w:val="none" w:sz="0" w:space="0" w:color="auto"/>
              </w:divBdr>
              <w:divsChild>
                <w:div w:id="17245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7567">
          <w:marLeft w:val="0"/>
          <w:marRight w:val="0"/>
          <w:marTop w:val="0"/>
          <w:marBottom w:val="0"/>
          <w:divBdr>
            <w:top w:val="none" w:sz="0" w:space="0" w:color="auto"/>
            <w:left w:val="none" w:sz="0" w:space="0" w:color="auto"/>
            <w:bottom w:val="none" w:sz="0" w:space="0" w:color="auto"/>
            <w:right w:val="none" w:sz="0" w:space="0" w:color="auto"/>
          </w:divBdr>
          <w:divsChild>
            <w:div w:id="814834522">
              <w:marLeft w:val="180"/>
              <w:marRight w:val="0"/>
              <w:marTop w:val="0"/>
              <w:marBottom w:val="0"/>
              <w:divBdr>
                <w:top w:val="none" w:sz="0" w:space="0" w:color="auto"/>
                <w:left w:val="none" w:sz="0" w:space="0" w:color="auto"/>
                <w:bottom w:val="none" w:sz="0" w:space="0" w:color="auto"/>
                <w:right w:val="none" w:sz="0" w:space="0" w:color="auto"/>
              </w:divBdr>
              <w:divsChild>
                <w:div w:id="5343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5151">
          <w:marLeft w:val="0"/>
          <w:marRight w:val="0"/>
          <w:marTop w:val="0"/>
          <w:marBottom w:val="0"/>
          <w:divBdr>
            <w:top w:val="none" w:sz="0" w:space="0" w:color="auto"/>
            <w:left w:val="none" w:sz="0" w:space="0" w:color="auto"/>
            <w:bottom w:val="none" w:sz="0" w:space="0" w:color="auto"/>
            <w:right w:val="none" w:sz="0" w:space="0" w:color="auto"/>
          </w:divBdr>
          <w:divsChild>
            <w:div w:id="727074668">
              <w:marLeft w:val="180"/>
              <w:marRight w:val="0"/>
              <w:marTop w:val="0"/>
              <w:marBottom w:val="0"/>
              <w:divBdr>
                <w:top w:val="none" w:sz="0" w:space="0" w:color="auto"/>
                <w:left w:val="none" w:sz="0" w:space="0" w:color="auto"/>
                <w:bottom w:val="none" w:sz="0" w:space="0" w:color="auto"/>
                <w:right w:val="none" w:sz="0" w:space="0" w:color="auto"/>
              </w:divBdr>
              <w:divsChild>
                <w:div w:id="2074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3161">
          <w:marLeft w:val="0"/>
          <w:marRight w:val="0"/>
          <w:marTop w:val="0"/>
          <w:marBottom w:val="0"/>
          <w:divBdr>
            <w:top w:val="none" w:sz="0" w:space="0" w:color="auto"/>
            <w:left w:val="none" w:sz="0" w:space="0" w:color="auto"/>
            <w:bottom w:val="none" w:sz="0" w:space="0" w:color="auto"/>
            <w:right w:val="none" w:sz="0" w:space="0" w:color="auto"/>
          </w:divBdr>
          <w:divsChild>
            <w:div w:id="1347707845">
              <w:marLeft w:val="180"/>
              <w:marRight w:val="0"/>
              <w:marTop w:val="0"/>
              <w:marBottom w:val="0"/>
              <w:divBdr>
                <w:top w:val="none" w:sz="0" w:space="0" w:color="auto"/>
                <w:left w:val="none" w:sz="0" w:space="0" w:color="auto"/>
                <w:bottom w:val="none" w:sz="0" w:space="0" w:color="auto"/>
                <w:right w:val="none" w:sz="0" w:space="0" w:color="auto"/>
              </w:divBdr>
              <w:divsChild>
                <w:div w:id="555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4208">
          <w:marLeft w:val="0"/>
          <w:marRight w:val="0"/>
          <w:marTop w:val="0"/>
          <w:marBottom w:val="0"/>
          <w:divBdr>
            <w:top w:val="none" w:sz="0" w:space="0" w:color="auto"/>
            <w:left w:val="none" w:sz="0" w:space="0" w:color="auto"/>
            <w:bottom w:val="none" w:sz="0" w:space="0" w:color="auto"/>
            <w:right w:val="none" w:sz="0" w:space="0" w:color="auto"/>
          </w:divBdr>
          <w:divsChild>
            <w:div w:id="656879327">
              <w:marLeft w:val="180"/>
              <w:marRight w:val="0"/>
              <w:marTop w:val="0"/>
              <w:marBottom w:val="0"/>
              <w:divBdr>
                <w:top w:val="none" w:sz="0" w:space="0" w:color="auto"/>
                <w:left w:val="none" w:sz="0" w:space="0" w:color="auto"/>
                <w:bottom w:val="none" w:sz="0" w:space="0" w:color="auto"/>
                <w:right w:val="none" w:sz="0" w:space="0" w:color="auto"/>
              </w:divBdr>
              <w:divsChild>
                <w:div w:id="933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337">
          <w:marLeft w:val="0"/>
          <w:marRight w:val="0"/>
          <w:marTop w:val="0"/>
          <w:marBottom w:val="0"/>
          <w:divBdr>
            <w:top w:val="none" w:sz="0" w:space="0" w:color="auto"/>
            <w:left w:val="none" w:sz="0" w:space="0" w:color="auto"/>
            <w:bottom w:val="none" w:sz="0" w:space="0" w:color="auto"/>
            <w:right w:val="none" w:sz="0" w:space="0" w:color="auto"/>
          </w:divBdr>
          <w:divsChild>
            <w:div w:id="278492539">
              <w:marLeft w:val="180"/>
              <w:marRight w:val="0"/>
              <w:marTop w:val="0"/>
              <w:marBottom w:val="0"/>
              <w:divBdr>
                <w:top w:val="none" w:sz="0" w:space="0" w:color="auto"/>
                <w:left w:val="none" w:sz="0" w:space="0" w:color="auto"/>
                <w:bottom w:val="none" w:sz="0" w:space="0" w:color="auto"/>
                <w:right w:val="none" w:sz="0" w:space="0" w:color="auto"/>
              </w:divBdr>
              <w:divsChild>
                <w:div w:id="15397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423">
          <w:marLeft w:val="0"/>
          <w:marRight w:val="0"/>
          <w:marTop w:val="0"/>
          <w:marBottom w:val="0"/>
          <w:divBdr>
            <w:top w:val="none" w:sz="0" w:space="0" w:color="auto"/>
            <w:left w:val="none" w:sz="0" w:space="0" w:color="auto"/>
            <w:bottom w:val="none" w:sz="0" w:space="0" w:color="auto"/>
            <w:right w:val="none" w:sz="0" w:space="0" w:color="auto"/>
          </w:divBdr>
          <w:divsChild>
            <w:div w:id="1986078367">
              <w:marLeft w:val="180"/>
              <w:marRight w:val="0"/>
              <w:marTop w:val="0"/>
              <w:marBottom w:val="0"/>
              <w:divBdr>
                <w:top w:val="none" w:sz="0" w:space="0" w:color="auto"/>
                <w:left w:val="none" w:sz="0" w:space="0" w:color="auto"/>
                <w:bottom w:val="none" w:sz="0" w:space="0" w:color="auto"/>
                <w:right w:val="none" w:sz="0" w:space="0" w:color="auto"/>
              </w:divBdr>
              <w:divsChild>
                <w:div w:id="3228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8327">
          <w:marLeft w:val="0"/>
          <w:marRight w:val="0"/>
          <w:marTop w:val="0"/>
          <w:marBottom w:val="0"/>
          <w:divBdr>
            <w:top w:val="none" w:sz="0" w:space="0" w:color="auto"/>
            <w:left w:val="none" w:sz="0" w:space="0" w:color="auto"/>
            <w:bottom w:val="none" w:sz="0" w:space="0" w:color="auto"/>
            <w:right w:val="none" w:sz="0" w:space="0" w:color="auto"/>
          </w:divBdr>
          <w:divsChild>
            <w:div w:id="334920073">
              <w:marLeft w:val="180"/>
              <w:marRight w:val="0"/>
              <w:marTop w:val="0"/>
              <w:marBottom w:val="0"/>
              <w:divBdr>
                <w:top w:val="none" w:sz="0" w:space="0" w:color="auto"/>
                <w:left w:val="none" w:sz="0" w:space="0" w:color="auto"/>
                <w:bottom w:val="none" w:sz="0" w:space="0" w:color="auto"/>
                <w:right w:val="none" w:sz="0" w:space="0" w:color="auto"/>
              </w:divBdr>
              <w:divsChild>
                <w:div w:id="9722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7553">
          <w:marLeft w:val="0"/>
          <w:marRight w:val="0"/>
          <w:marTop w:val="0"/>
          <w:marBottom w:val="0"/>
          <w:divBdr>
            <w:top w:val="none" w:sz="0" w:space="0" w:color="auto"/>
            <w:left w:val="none" w:sz="0" w:space="0" w:color="auto"/>
            <w:bottom w:val="none" w:sz="0" w:space="0" w:color="auto"/>
            <w:right w:val="none" w:sz="0" w:space="0" w:color="auto"/>
          </w:divBdr>
          <w:divsChild>
            <w:div w:id="305819740">
              <w:marLeft w:val="180"/>
              <w:marRight w:val="0"/>
              <w:marTop w:val="0"/>
              <w:marBottom w:val="0"/>
              <w:divBdr>
                <w:top w:val="none" w:sz="0" w:space="0" w:color="auto"/>
                <w:left w:val="none" w:sz="0" w:space="0" w:color="auto"/>
                <w:bottom w:val="none" w:sz="0" w:space="0" w:color="auto"/>
                <w:right w:val="none" w:sz="0" w:space="0" w:color="auto"/>
              </w:divBdr>
              <w:divsChild>
                <w:div w:id="13678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6409">
          <w:marLeft w:val="0"/>
          <w:marRight w:val="0"/>
          <w:marTop w:val="0"/>
          <w:marBottom w:val="0"/>
          <w:divBdr>
            <w:top w:val="none" w:sz="0" w:space="0" w:color="auto"/>
            <w:left w:val="none" w:sz="0" w:space="0" w:color="auto"/>
            <w:bottom w:val="none" w:sz="0" w:space="0" w:color="auto"/>
            <w:right w:val="none" w:sz="0" w:space="0" w:color="auto"/>
          </w:divBdr>
          <w:divsChild>
            <w:div w:id="1287469945">
              <w:marLeft w:val="180"/>
              <w:marRight w:val="0"/>
              <w:marTop w:val="0"/>
              <w:marBottom w:val="0"/>
              <w:divBdr>
                <w:top w:val="none" w:sz="0" w:space="0" w:color="auto"/>
                <w:left w:val="none" w:sz="0" w:space="0" w:color="auto"/>
                <w:bottom w:val="none" w:sz="0" w:space="0" w:color="auto"/>
                <w:right w:val="none" w:sz="0" w:space="0" w:color="auto"/>
              </w:divBdr>
              <w:divsChild>
                <w:div w:id="2345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8846">
          <w:marLeft w:val="0"/>
          <w:marRight w:val="0"/>
          <w:marTop w:val="0"/>
          <w:marBottom w:val="0"/>
          <w:divBdr>
            <w:top w:val="none" w:sz="0" w:space="0" w:color="auto"/>
            <w:left w:val="none" w:sz="0" w:space="0" w:color="auto"/>
            <w:bottom w:val="none" w:sz="0" w:space="0" w:color="auto"/>
            <w:right w:val="none" w:sz="0" w:space="0" w:color="auto"/>
          </w:divBdr>
          <w:divsChild>
            <w:div w:id="1606034836">
              <w:marLeft w:val="180"/>
              <w:marRight w:val="0"/>
              <w:marTop w:val="0"/>
              <w:marBottom w:val="0"/>
              <w:divBdr>
                <w:top w:val="none" w:sz="0" w:space="0" w:color="auto"/>
                <w:left w:val="none" w:sz="0" w:space="0" w:color="auto"/>
                <w:bottom w:val="none" w:sz="0" w:space="0" w:color="auto"/>
                <w:right w:val="none" w:sz="0" w:space="0" w:color="auto"/>
              </w:divBdr>
              <w:divsChild>
                <w:div w:id="15996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19264">
          <w:marLeft w:val="0"/>
          <w:marRight w:val="0"/>
          <w:marTop w:val="0"/>
          <w:marBottom w:val="0"/>
          <w:divBdr>
            <w:top w:val="none" w:sz="0" w:space="0" w:color="auto"/>
            <w:left w:val="none" w:sz="0" w:space="0" w:color="auto"/>
            <w:bottom w:val="none" w:sz="0" w:space="0" w:color="auto"/>
            <w:right w:val="none" w:sz="0" w:space="0" w:color="auto"/>
          </w:divBdr>
          <w:divsChild>
            <w:div w:id="1157191657">
              <w:marLeft w:val="180"/>
              <w:marRight w:val="0"/>
              <w:marTop w:val="0"/>
              <w:marBottom w:val="0"/>
              <w:divBdr>
                <w:top w:val="none" w:sz="0" w:space="0" w:color="auto"/>
                <w:left w:val="none" w:sz="0" w:space="0" w:color="auto"/>
                <w:bottom w:val="none" w:sz="0" w:space="0" w:color="auto"/>
                <w:right w:val="none" w:sz="0" w:space="0" w:color="auto"/>
              </w:divBdr>
              <w:divsChild>
                <w:div w:id="4742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1681">
          <w:marLeft w:val="0"/>
          <w:marRight w:val="0"/>
          <w:marTop w:val="0"/>
          <w:marBottom w:val="0"/>
          <w:divBdr>
            <w:top w:val="none" w:sz="0" w:space="0" w:color="auto"/>
            <w:left w:val="none" w:sz="0" w:space="0" w:color="auto"/>
            <w:bottom w:val="none" w:sz="0" w:space="0" w:color="auto"/>
            <w:right w:val="none" w:sz="0" w:space="0" w:color="auto"/>
          </w:divBdr>
          <w:divsChild>
            <w:div w:id="1444878883">
              <w:marLeft w:val="180"/>
              <w:marRight w:val="0"/>
              <w:marTop w:val="0"/>
              <w:marBottom w:val="0"/>
              <w:divBdr>
                <w:top w:val="none" w:sz="0" w:space="0" w:color="auto"/>
                <w:left w:val="none" w:sz="0" w:space="0" w:color="auto"/>
                <w:bottom w:val="none" w:sz="0" w:space="0" w:color="auto"/>
                <w:right w:val="none" w:sz="0" w:space="0" w:color="auto"/>
              </w:divBdr>
              <w:divsChild>
                <w:div w:id="6599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5406">
          <w:marLeft w:val="0"/>
          <w:marRight w:val="0"/>
          <w:marTop w:val="0"/>
          <w:marBottom w:val="0"/>
          <w:divBdr>
            <w:top w:val="none" w:sz="0" w:space="0" w:color="auto"/>
            <w:left w:val="none" w:sz="0" w:space="0" w:color="auto"/>
            <w:bottom w:val="none" w:sz="0" w:space="0" w:color="auto"/>
            <w:right w:val="none" w:sz="0" w:space="0" w:color="auto"/>
          </w:divBdr>
          <w:divsChild>
            <w:div w:id="226647565">
              <w:marLeft w:val="180"/>
              <w:marRight w:val="0"/>
              <w:marTop w:val="0"/>
              <w:marBottom w:val="0"/>
              <w:divBdr>
                <w:top w:val="none" w:sz="0" w:space="0" w:color="auto"/>
                <w:left w:val="none" w:sz="0" w:space="0" w:color="auto"/>
                <w:bottom w:val="none" w:sz="0" w:space="0" w:color="auto"/>
                <w:right w:val="none" w:sz="0" w:space="0" w:color="auto"/>
              </w:divBdr>
              <w:divsChild>
                <w:div w:id="12952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9146">
          <w:marLeft w:val="0"/>
          <w:marRight w:val="0"/>
          <w:marTop w:val="0"/>
          <w:marBottom w:val="0"/>
          <w:divBdr>
            <w:top w:val="none" w:sz="0" w:space="0" w:color="auto"/>
            <w:left w:val="none" w:sz="0" w:space="0" w:color="auto"/>
            <w:bottom w:val="none" w:sz="0" w:space="0" w:color="auto"/>
            <w:right w:val="none" w:sz="0" w:space="0" w:color="auto"/>
          </w:divBdr>
          <w:divsChild>
            <w:div w:id="496462793">
              <w:marLeft w:val="180"/>
              <w:marRight w:val="0"/>
              <w:marTop w:val="0"/>
              <w:marBottom w:val="0"/>
              <w:divBdr>
                <w:top w:val="none" w:sz="0" w:space="0" w:color="auto"/>
                <w:left w:val="none" w:sz="0" w:space="0" w:color="auto"/>
                <w:bottom w:val="none" w:sz="0" w:space="0" w:color="auto"/>
                <w:right w:val="none" w:sz="0" w:space="0" w:color="auto"/>
              </w:divBdr>
              <w:divsChild>
                <w:div w:id="17343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590">
          <w:marLeft w:val="0"/>
          <w:marRight w:val="0"/>
          <w:marTop w:val="0"/>
          <w:marBottom w:val="0"/>
          <w:divBdr>
            <w:top w:val="none" w:sz="0" w:space="0" w:color="auto"/>
            <w:left w:val="none" w:sz="0" w:space="0" w:color="auto"/>
            <w:bottom w:val="none" w:sz="0" w:space="0" w:color="auto"/>
            <w:right w:val="none" w:sz="0" w:space="0" w:color="auto"/>
          </w:divBdr>
          <w:divsChild>
            <w:div w:id="1327200423">
              <w:marLeft w:val="180"/>
              <w:marRight w:val="0"/>
              <w:marTop w:val="0"/>
              <w:marBottom w:val="0"/>
              <w:divBdr>
                <w:top w:val="none" w:sz="0" w:space="0" w:color="auto"/>
                <w:left w:val="none" w:sz="0" w:space="0" w:color="auto"/>
                <w:bottom w:val="none" w:sz="0" w:space="0" w:color="auto"/>
                <w:right w:val="none" w:sz="0" w:space="0" w:color="auto"/>
              </w:divBdr>
              <w:divsChild>
                <w:div w:id="5828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89987">
          <w:marLeft w:val="0"/>
          <w:marRight w:val="0"/>
          <w:marTop w:val="0"/>
          <w:marBottom w:val="0"/>
          <w:divBdr>
            <w:top w:val="none" w:sz="0" w:space="0" w:color="auto"/>
            <w:left w:val="none" w:sz="0" w:space="0" w:color="auto"/>
            <w:bottom w:val="none" w:sz="0" w:space="0" w:color="auto"/>
            <w:right w:val="none" w:sz="0" w:space="0" w:color="auto"/>
          </w:divBdr>
          <w:divsChild>
            <w:div w:id="1246575074">
              <w:marLeft w:val="180"/>
              <w:marRight w:val="0"/>
              <w:marTop w:val="0"/>
              <w:marBottom w:val="0"/>
              <w:divBdr>
                <w:top w:val="none" w:sz="0" w:space="0" w:color="auto"/>
                <w:left w:val="none" w:sz="0" w:space="0" w:color="auto"/>
                <w:bottom w:val="none" w:sz="0" w:space="0" w:color="auto"/>
                <w:right w:val="none" w:sz="0" w:space="0" w:color="auto"/>
              </w:divBdr>
              <w:divsChild>
                <w:div w:id="10385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30110">
          <w:marLeft w:val="0"/>
          <w:marRight w:val="0"/>
          <w:marTop w:val="0"/>
          <w:marBottom w:val="0"/>
          <w:divBdr>
            <w:top w:val="none" w:sz="0" w:space="0" w:color="auto"/>
            <w:left w:val="none" w:sz="0" w:space="0" w:color="auto"/>
            <w:bottom w:val="none" w:sz="0" w:space="0" w:color="auto"/>
            <w:right w:val="none" w:sz="0" w:space="0" w:color="auto"/>
          </w:divBdr>
          <w:divsChild>
            <w:div w:id="827289025">
              <w:marLeft w:val="180"/>
              <w:marRight w:val="0"/>
              <w:marTop w:val="0"/>
              <w:marBottom w:val="0"/>
              <w:divBdr>
                <w:top w:val="none" w:sz="0" w:space="0" w:color="auto"/>
                <w:left w:val="none" w:sz="0" w:space="0" w:color="auto"/>
                <w:bottom w:val="none" w:sz="0" w:space="0" w:color="auto"/>
                <w:right w:val="none" w:sz="0" w:space="0" w:color="auto"/>
              </w:divBdr>
              <w:divsChild>
                <w:div w:id="15259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8635">
          <w:marLeft w:val="0"/>
          <w:marRight w:val="0"/>
          <w:marTop w:val="0"/>
          <w:marBottom w:val="0"/>
          <w:divBdr>
            <w:top w:val="none" w:sz="0" w:space="0" w:color="auto"/>
            <w:left w:val="none" w:sz="0" w:space="0" w:color="auto"/>
            <w:bottom w:val="none" w:sz="0" w:space="0" w:color="auto"/>
            <w:right w:val="none" w:sz="0" w:space="0" w:color="auto"/>
          </w:divBdr>
          <w:divsChild>
            <w:div w:id="397018411">
              <w:marLeft w:val="180"/>
              <w:marRight w:val="0"/>
              <w:marTop w:val="0"/>
              <w:marBottom w:val="0"/>
              <w:divBdr>
                <w:top w:val="none" w:sz="0" w:space="0" w:color="auto"/>
                <w:left w:val="none" w:sz="0" w:space="0" w:color="auto"/>
                <w:bottom w:val="none" w:sz="0" w:space="0" w:color="auto"/>
                <w:right w:val="none" w:sz="0" w:space="0" w:color="auto"/>
              </w:divBdr>
              <w:divsChild>
                <w:div w:id="13577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6501">
          <w:marLeft w:val="0"/>
          <w:marRight w:val="0"/>
          <w:marTop w:val="0"/>
          <w:marBottom w:val="0"/>
          <w:divBdr>
            <w:top w:val="none" w:sz="0" w:space="0" w:color="auto"/>
            <w:left w:val="none" w:sz="0" w:space="0" w:color="auto"/>
            <w:bottom w:val="none" w:sz="0" w:space="0" w:color="auto"/>
            <w:right w:val="none" w:sz="0" w:space="0" w:color="auto"/>
          </w:divBdr>
          <w:divsChild>
            <w:div w:id="1296571235">
              <w:marLeft w:val="180"/>
              <w:marRight w:val="0"/>
              <w:marTop w:val="0"/>
              <w:marBottom w:val="0"/>
              <w:divBdr>
                <w:top w:val="none" w:sz="0" w:space="0" w:color="auto"/>
                <w:left w:val="none" w:sz="0" w:space="0" w:color="auto"/>
                <w:bottom w:val="none" w:sz="0" w:space="0" w:color="auto"/>
                <w:right w:val="none" w:sz="0" w:space="0" w:color="auto"/>
              </w:divBdr>
              <w:divsChild>
                <w:div w:id="14836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9181">
          <w:marLeft w:val="0"/>
          <w:marRight w:val="0"/>
          <w:marTop w:val="0"/>
          <w:marBottom w:val="0"/>
          <w:divBdr>
            <w:top w:val="none" w:sz="0" w:space="0" w:color="auto"/>
            <w:left w:val="none" w:sz="0" w:space="0" w:color="auto"/>
            <w:bottom w:val="none" w:sz="0" w:space="0" w:color="auto"/>
            <w:right w:val="none" w:sz="0" w:space="0" w:color="auto"/>
          </w:divBdr>
          <w:divsChild>
            <w:div w:id="1068503950">
              <w:marLeft w:val="180"/>
              <w:marRight w:val="0"/>
              <w:marTop w:val="0"/>
              <w:marBottom w:val="0"/>
              <w:divBdr>
                <w:top w:val="none" w:sz="0" w:space="0" w:color="auto"/>
                <w:left w:val="none" w:sz="0" w:space="0" w:color="auto"/>
                <w:bottom w:val="none" w:sz="0" w:space="0" w:color="auto"/>
                <w:right w:val="none" w:sz="0" w:space="0" w:color="auto"/>
              </w:divBdr>
              <w:divsChild>
                <w:div w:id="5847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4041">
          <w:marLeft w:val="0"/>
          <w:marRight w:val="0"/>
          <w:marTop w:val="0"/>
          <w:marBottom w:val="0"/>
          <w:divBdr>
            <w:top w:val="none" w:sz="0" w:space="0" w:color="auto"/>
            <w:left w:val="none" w:sz="0" w:space="0" w:color="auto"/>
            <w:bottom w:val="none" w:sz="0" w:space="0" w:color="auto"/>
            <w:right w:val="none" w:sz="0" w:space="0" w:color="auto"/>
          </w:divBdr>
          <w:divsChild>
            <w:div w:id="126048327">
              <w:marLeft w:val="180"/>
              <w:marRight w:val="0"/>
              <w:marTop w:val="0"/>
              <w:marBottom w:val="0"/>
              <w:divBdr>
                <w:top w:val="none" w:sz="0" w:space="0" w:color="auto"/>
                <w:left w:val="none" w:sz="0" w:space="0" w:color="auto"/>
                <w:bottom w:val="none" w:sz="0" w:space="0" w:color="auto"/>
                <w:right w:val="none" w:sz="0" w:space="0" w:color="auto"/>
              </w:divBdr>
              <w:divsChild>
                <w:div w:id="18667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71919">
          <w:marLeft w:val="0"/>
          <w:marRight w:val="0"/>
          <w:marTop w:val="0"/>
          <w:marBottom w:val="0"/>
          <w:divBdr>
            <w:top w:val="none" w:sz="0" w:space="0" w:color="auto"/>
            <w:left w:val="none" w:sz="0" w:space="0" w:color="auto"/>
            <w:bottom w:val="none" w:sz="0" w:space="0" w:color="auto"/>
            <w:right w:val="none" w:sz="0" w:space="0" w:color="auto"/>
          </w:divBdr>
          <w:divsChild>
            <w:div w:id="1992636375">
              <w:marLeft w:val="180"/>
              <w:marRight w:val="0"/>
              <w:marTop w:val="0"/>
              <w:marBottom w:val="0"/>
              <w:divBdr>
                <w:top w:val="none" w:sz="0" w:space="0" w:color="auto"/>
                <w:left w:val="none" w:sz="0" w:space="0" w:color="auto"/>
                <w:bottom w:val="none" w:sz="0" w:space="0" w:color="auto"/>
                <w:right w:val="none" w:sz="0" w:space="0" w:color="auto"/>
              </w:divBdr>
              <w:divsChild>
                <w:div w:id="16303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0098">
          <w:marLeft w:val="0"/>
          <w:marRight w:val="0"/>
          <w:marTop w:val="0"/>
          <w:marBottom w:val="0"/>
          <w:divBdr>
            <w:top w:val="none" w:sz="0" w:space="0" w:color="auto"/>
            <w:left w:val="none" w:sz="0" w:space="0" w:color="auto"/>
            <w:bottom w:val="none" w:sz="0" w:space="0" w:color="auto"/>
            <w:right w:val="none" w:sz="0" w:space="0" w:color="auto"/>
          </w:divBdr>
          <w:divsChild>
            <w:div w:id="216163610">
              <w:marLeft w:val="180"/>
              <w:marRight w:val="0"/>
              <w:marTop w:val="0"/>
              <w:marBottom w:val="0"/>
              <w:divBdr>
                <w:top w:val="none" w:sz="0" w:space="0" w:color="auto"/>
                <w:left w:val="none" w:sz="0" w:space="0" w:color="auto"/>
                <w:bottom w:val="none" w:sz="0" w:space="0" w:color="auto"/>
                <w:right w:val="none" w:sz="0" w:space="0" w:color="auto"/>
              </w:divBdr>
              <w:divsChild>
                <w:div w:id="135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8647">
          <w:marLeft w:val="0"/>
          <w:marRight w:val="0"/>
          <w:marTop w:val="0"/>
          <w:marBottom w:val="0"/>
          <w:divBdr>
            <w:top w:val="none" w:sz="0" w:space="0" w:color="auto"/>
            <w:left w:val="none" w:sz="0" w:space="0" w:color="auto"/>
            <w:bottom w:val="none" w:sz="0" w:space="0" w:color="auto"/>
            <w:right w:val="none" w:sz="0" w:space="0" w:color="auto"/>
          </w:divBdr>
          <w:divsChild>
            <w:div w:id="2142965412">
              <w:marLeft w:val="180"/>
              <w:marRight w:val="0"/>
              <w:marTop w:val="0"/>
              <w:marBottom w:val="0"/>
              <w:divBdr>
                <w:top w:val="none" w:sz="0" w:space="0" w:color="auto"/>
                <w:left w:val="none" w:sz="0" w:space="0" w:color="auto"/>
                <w:bottom w:val="none" w:sz="0" w:space="0" w:color="auto"/>
                <w:right w:val="none" w:sz="0" w:space="0" w:color="auto"/>
              </w:divBdr>
              <w:divsChild>
                <w:div w:id="12120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881">
          <w:marLeft w:val="0"/>
          <w:marRight w:val="0"/>
          <w:marTop w:val="0"/>
          <w:marBottom w:val="0"/>
          <w:divBdr>
            <w:top w:val="none" w:sz="0" w:space="0" w:color="auto"/>
            <w:left w:val="none" w:sz="0" w:space="0" w:color="auto"/>
            <w:bottom w:val="none" w:sz="0" w:space="0" w:color="auto"/>
            <w:right w:val="none" w:sz="0" w:space="0" w:color="auto"/>
          </w:divBdr>
          <w:divsChild>
            <w:div w:id="1587153319">
              <w:marLeft w:val="180"/>
              <w:marRight w:val="0"/>
              <w:marTop w:val="0"/>
              <w:marBottom w:val="0"/>
              <w:divBdr>
                <w:top w:val="none" w:sz="0" w:space="0" w:color="auto"/>
                <w:left w:val="none" w:sz="0" w:space="0" w:color="auto"/>
                <w:bottom w:val="none" w:sz="0" w:space="0" w:color="auto"/>
                <w:right w:val="none" w:sz="0" w:space="0" w:color="auto"/>
              </w:divBdr>
              <w:divsChild>
                <w:div w:id="8703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6468">
          <w:marLeft w:val="0"/>
          <w:marRight w:val="0"/>
          <w:marTop w:val="0"/>
          <w:marBottom w:val="0"/>
          <w:divBdr>
            <w:top w:val="none" w:sz="0" w:space="0" w:color="auto"/>
            <w:left w:val="none" w:sz="0" w:space="0" w:color="auto"/>
            <w:bottom w:val="none" w:sz="0" w:space="0" w:color="auto"/>
            <w:right w:val="none" w:sz="0" w:space="0" w:color="auto"/>
          </w:divBdr>
          <w:divsChild>
            <w:div w:id="1114520926">
              <w:marLeft w:val="180"/>
              <w:marRight w:val="0"/>
              <w:marTop w:val="0"/>
              <w:marBottom w:val="0"/>
              <w:divBdr>
                <w:top w:val="none" w:sz="0" w:space="0" w:color="auto"/>
                <w:left w:val="none" w:sz="0" w:space="0" w:color="auto"/>
                <w:bottom w:val="none" w:sz="0" w:space="0" w:color="auto"/>
                <w:right w:val="none" w:sz="0" w:space="0" w:color="auto"/>
              </w:divBdr>
              <w:divsChild>
                <w:div w:id="963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5505">
          <w:marLeft w:val="0"/>
          <w:marRight w:val="0"/>
          <w:marTop w:val="0"/>
          <w:marBottom w:val="0"/>
          <w:divBdr>
            <w:top w:val="none" w:sz="0" w:space="0" w:color="auto"/>
            <w:left w:val="none" w:sz="0" w:space="0" w:color="auto"/>
            <w:bottom w:val="none" w:sz="0" w:space="0" w:color="auto"/>
            <w:right w:val="none" w:sz="0" w:space="0" w:color="auto"/>
          </w:divBdr>
          <w:divsChild>
            <w:div w:id="536699813">
              <w:marLeft w:val="180"/>
              <w:marRight w:val="0"/>
              <w:marTop w:val="0"/>
              <w:marBottom w:val="0"/>
              <w:divBdr>
                <w:top w:val="none" w:sz="0" w:space="0" w:color="auto"/>
                <w:left w:val="none" w:sz="0" w:space="0" w:color="auto"/>
                <w:bottom w:val="none" w:sz="0" w:space="0" w:color="auto"/>
                <w:right w:val="none" w:sz="0" w:space="0" w:color="auto"/>
              </w:divBdr>
              <w:divsChild>
                <w:div w:id="19052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3844">
          <w:marLeft w:val="0"/>
          <w:marRight w:val="0"/>
          <w:marTop w:val="0"/>
          <w:marBottom w:val="0"/>
          <w:divBdr>
            <w:top w:val="none" w:sz="0" w:space="0" w:color="auto"/>
            <w:left w:val="none" w:sz="0" w:space="0" w:color="auto"/>
            <w:bottom w:val="none" w:sz="0" w:space="0" w:color="auto"/>
            <w:right w:val="none" w:sz="0" w:space="0" w:color="auto"/>
          </w:divBdr>
          <w:divsChild>
            <w:div w:id="106193779">
              <w:marLeft w:val="180"/>
              <w:marRight w:val="0"/>
              <w:marTop w:val="0"/>
              <w:marBottom w:val="0"/>
              <w:divBdr>
                <w:top w:val="none" w:sz="0" w:space="0" w:color="auto"/>
                <w:left w:val="none" w:sz="0" w:space="0" w:color="auto"/>
                <w:bottom w:val="none" w:sz="0" w:space="0" w:color="auto"/>
                <w:right w:val="none" w:sz="0" w:space="0" w:color="auto"/>
              </w:divBdr>
              <w:divsChild>
                <w:div w:id="14117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6448">
          <w:marLeft w:val="0"/>
          <w:marRight w:val="0"/>
          <w:marTop w:val="0"/>
          <w:marBottom w:val="0"/>
          <w:divBdr>
            <w:top w:val="none" w:sz="0" w:space="0" w:color="auto"/>
            <w:left w:val="none" w:sz="0" w:space="0" w:color="auto"/>
            <w:bottom w:val="none" w:sz="0" w:space="0" w:color="auto"/>
            <w:right w:val="none" w:sz="0" w:space="0" w:color="auto"/>
          </w:divBdr>
          <w:divsChild>
            <w:div w:id="1226182265">
              <w:marLeft w:val="180"/>
              <w:marRight w:val="0"/>
              <w:marTop w:val="0"/>
              <w:marBottom w:val="0"/>
              <w:divBdr>
                <w:top w:val="none" w:sz="0" w:space="0" w:color="auto"/>
                <w:left w:val="none" w:sz="0" w:space="0" w:color="auto"/>
                <w:bottom w:val="none" w:sz="0" w:space="0" w:color="auto"/>
                <w:right w:val="none" w:sz="0" w:space="0" w:color="auto"/>
              </w:divBdr>
              <w:divsChild>
                <w:div w:id="16279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4964">
          <w:marLeft w:val="0"/>
          <w:marRight w:val="0"/>
          <w:marTop w:val="0"/>
          <w:marBottom w:val="0"/>
          <w:divBdr>
            <w:top w:val="none" w:sz="0" w:space="0" w:color="auto"/>
            <w:left w:val="none" w:sz="0" w:space="0" w:color="auto"/>
            <w:bottom w:val="none" w:sz="0" w:space="0" w:color="auto"/>
            <w:right w:val="none" w:sz="0" w:space="0" w:color="auto"/>
          </w:divBdr>
          <w:divsChild>
            <w:div w:id="1123697097">
              <w:marLeft w:val="180"/>
              <w:marRight w:val="0"/>
              <w:marTop w:val="0"/>
              <w:marBottom w:val="0"/>
              <w:divBdr>
                <w:top w:val="none" w:sz="0" w:space="0" w:color="auto"/>
                <w:left w:val="none" w:sz="0" w:space="0" w:color="auto"/>
                <w:bottom w:val="none" w:sz="0" w:space="0" w:color="auto"/>
                <w:right w:val="none" w:sz="0" w:space="0" w:color="auto"/>
              </w:divBdr>
              <w:divsChild>
                <w:div w:id="14142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6346">
          <w:marLeft w:val="0"/>
          <w:marRight w:val="0"/>
          <w:marTop w:val="0"/>
          <w:marBottom w:val="0"/>
          <w:divBdr>
            <w:top w:val="none" w:sz="0" w:space="0" w:color="auto"/>
            <w:left w:val="none" w:sz="0" w:space="0" w:color="auto"/>
            <w:bottom w:val="none" w:sz="0" w:space="0" w:color="auto"/>
            <w:right w:val="none" w:sz="0" w:space="0" w:color="auto"/>
          </w:divBdr>
          <w:divsChild>
            <w:div w:id="466162434">
              <w:marLeft w:val="180"/>
              <w:marRight w:val="0"/>
              <w:marTop w:val="0"/>
              <w:marBottom w:val="0"/>
              <w:divBdr>
                <w:top w:val="none" w:sz="0" w:space="0" w:color="auto"/>
                <w:left w:val="none" w:sz="0" w:space="0" w:color="auto"/>
                <w:bottom w:val="none" w:sz="0" w:space="0" w:color="auto"/>
                <w:right w:val="none" w:sz="0" w:space="0" w:color="auto"/>
              </w:divBdr>
              <w:divsChild>
                <w:div w:id="20349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3628">
          <w:marLeft w:val="0"/>
          <w:marRight w:val="0"/>
          <w:marTop w:val="0"/>
          <w:marBottom w:val="0"/>
          <w:divBdr>
            <w:top w:val="none" w:sz="0" w:space="0" w:color="auto"/>
            <w:left w:val="none" w:sz="0" w:space="0" w:color="auto"/>
            <w:bottom w:val="none" w:sz="0" w:space="0" w:color="auto"/>
            <w:right w:val="none" w:sz="0" w:space="0" w:color="auto"/>
          </w:divBdr>
          <w:divsChild>
            <w:div w:id="1968462146">
              <w:marLeft w:val="180"/>
              <w:marRight w:val="0"/>
              <w:marTop w:val="0"/>
              <w:marBottom w:val="0"/>
              <w:divBdr>
                <w:top w:val="none" w:sz="0" w:space="0" w:color="auto"/>
                <w:left w:val="none" w:sz="0" w:space="0" w:color="auto"/>
                <w:bottom w:val="none" w:sz="0" w:space="0" w:color="auto"/>
                <w:right w:val="none" w:sz="0" w:space="0" w:color="auto"/>
              </w:divBdr>
              <w:divsChild>
                <w:div w:id="9922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6399">
          <w:marLeft w:val="0"/>
          <w:marRight w:val="0"/>
          <w:marTop w:val="0"/>
          <w:marBottom w:val="0"/>
          <w:divBdr>
            <w:top w:val="none" w:sz="0" w:space="0" w:color="auto"/>
            <w:left w:val="none" w:sz="0" w:space="0" w:color="auto"/>
            <w:bottom w:val="none" w:sz="0" w:space="0" w:color="auto"/>
            <w:right w:val="none" w:sz="0" w:space="0" w:color="auto"/>
          </w:divBdr>
          <w:divsChild>
            <w:div w:id="774784064">
              <w:marLeft w:val="180"/>
              <w:marRight w:val="0"/>
              <w:marTop w:val="0"/>
              <w:marBottom w:val="0"/>
              <w:divBdr>
                <w:top w:val="none" w:sz="0" w:space="0" w:color="auto"/>
                <w:left w:val="none" w:sz="0" w:space="0" w:color="auto"/>
                <w:bottom w:val="none" w:sz="0" w:space="0" w:color="auto"/>
                <w:right w:val="none" w:sz="0" w:space="0" w:color="auto"/>
              </w:divBdr>
              <w:divsChild>
                <w:div w:id="17695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4000">
          <w:marLeft w:val="0"/>
          <w:marRight w:val="0"/>
          <w:marTop w:val="0"/>
          <w:marBottom w:val="0"/>
          <w:divBdr>
            <w:top w:val="none" w:sz="0" w:space="0" w:color="auto"/>
            <w:left w:val="none" w:sz="0" w:space="0" w:color="auto"/>
            <w:bottom w:val="none" w:sz="0" w:space="0" w:color="auto"/>
            <w:right w:val="none" w:sz="0" w:space="0" w:color="auto"/>
          </w:divBdr>
          <w:divsChild>
            <w:div w:id="1693653897">
              <w:marLeft w:val="180"/>
              <w:marRight w:val="0"/>
              <w:marTop w:val="0"/>
              <w:marBottom w:val="0"/>
              <w:divBdr>
                <w:top w:val="none" w:sz="0" w:space="0" w:color="auto"/>
                <w:left w:val="none" w:sz="0" w:space="0" w:color="auto"/>
                <w:bottom w:val="none" w:sz="0" w:space="0" w:color="auto"/>
                <w:right w:val="none" w:sz="0" w:space="0" w:color="auto"/>
              </w:divBdr>
              <w:divsChild>
                <w:div w:id="15898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8644">
          <w:marLeft w:val="0"/>
          <w:marRight w:val="0"/>
          <w:marTop w:val="0"/>
          <w:marBottom w:val="0"/>
          <w:divBdr>
            <w:top w:val="none" w:sz="0" w:space="0" w:color="auto"/>
            <w:left w:val="none" w:sz="0" w:space="0" w:color="auto"/>
            <w:bottom w:val="none" w:sz="0" w:space="0" w:color="auto"/>
            <w:right w:val="none" w:sz="0" w:space="0" w:color="auto"/>
          </w:divBdr>
          <w:divsChild>
            <w:div w:id="1093168982">
              <w:marLeft w:val="180"/>
              <w:marRight w:val="0"/>
              <w:marTop w:val="0"/>
              <w:marBottom w:val="0"/>
              <w:divBdr>
                <w:top w:val="none" w:sz="0" w:space="0" w:color="auto"/>
                <w:left w:val="none" w:sz="0" w:space="0" w:color="auto"/>
                <w:bottom w:val="none" w:sz="0" w:space="0" w:color="auto"/>
                <w:right w:val="none" w:sz="0" w:space="0" w:color="auto"/>
              </w:divBdr>
              <w:divsChild>
                <w:div w:id="399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7317">
          <w:marLeft w:val="0"/>
          <w:marRight w:val="0"/>
          <w:marTop w:val="0"/>
          <w:marBottom w:val="0"/>
          <w:divBdr>
            <w:top w:val="none" w:sz="0" w:space="0" w:color="auto"/>
            <w:left w:val="none" w:sz="0" w:space="0" w:color="auto"/>
            <w:bottom w:val="none" w:sz="0" w:space="0" w:color="auto"/>
            <w:right w:val="none" w:sz="0" w:space="0" w:color="auto"/>
          </w:divBdr>
          <w:divsChild>
            <w:div w:id="270014845">
              <w:marLeft w:val="180"/>
              <w:marRight w:val="0"/>
              <w:marTop w:val="0"/>
              <w:marBottom w:val="0"/>
              <w:divBdr>
                <w:top w:val="none" w:sz="0" w:space="0" w:color="auto"/>
                <w:left w:val="none" w:sz="0" w:space="0" w:color="auto"/>
                <w:bottom w:val="none" w:sz="0" w:space="0" w:color="auto"/>
                <w:right w:val="none" w:sz="0" w:space="0" w:color="auto"/>
              </w:divBdr>
              <w:divsChild>
                <w:div w:id="7472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1384">
          <w:marLeft w:val="0"/>
          <w:marRight w:val="0"/>
          <w:marTop w:val="0"/>
          <w:marBottom w:val="0"/>
          <w:divBdr>
            <w:top w:val="none" w:sz="0" w:space="0" w:color="auto"/>
            <w:left w:val="none" w:sz="0" w:space="0" w:color="auto"/>
            <w:bottom w:val="none" w:sz="0" w:space="0" w:color="auto"/>
            <w:right w:val="none" w:sz="0" w:space="0" w:color="auto"/>
          </w:divBdr>
          <w:divsChild>
            <w:div w:id="722872852">
              <w:marLeft w:val="180"/>
              <w:marRight w:val="0"/>
              <w:marTop w:val="0"/>
              <w:marBottom w:val="0"/>
              <w:divBdr>
                <w:top w:val="none" w:sz="0" w:space="0" w:color="auto"/>
                <w:left w:val="none" w:sz="0" w:space="0" w:color="auto"/>
                <w:bottom w:val="none" w:sz="0" w:space="0" w:color="auto"/>
                <w:right w:val="none" w:sz="0" w:space="0" w:color="auto"/>
              </w:divBdr>
              <w:divsChild>
                <w:div w:id="3191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454">
          <w:marLeft w:val="0"/>
          <w:marRight w:val="0"/>
          <w:marTop w:val="0"/>
          <w:marBottom w:val="0"/>
          <w:divBdr>
            <w:top w:val="none" w:sz="0" w:space="0" w:color="auto"/>
            <w:left w:val="none" w:sz="0" w:space="0" w:color="auto"/>
            <w:bottom w:val="none" w:sz="0" w:space="0" w:color="auto"/>
            <w:right w:val="none" w:sz="0" w:space="0" w:color="auto"/>
          </w:divBdr>
          <w:divsChild>
            <w:div w:id="203717810">
              <w:marLeft w:val="180"/>
              <w:marRight w:val="0"/>
              <w:marTop w:val="0"/>
              <w:marBottom w:val="0"/>
              <w:divBdr>
                <w:top w:val="none" w:sz="0" w:space="0" w:color="auto"/>
                <w:left w:val="none" w:sz="0" w:space="0" w:color="auto"/>
                <w:bottom w:val="none" w:sz="0" w:space="0" w:color="auto"/>
                <w:right w:val="none" w:sz="0" w:space="0" w:color="auto"/>
              </w:divBdr>
              <w:divsChild>
                <w:div w:id="16692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3516">
          <w:marLeft w:val="0"/>
          <w:marRight w:val="0"/>
          <w:marTop w:val="0"/>
          <w:marBottom w:val="0"/>
          <w:divBdr>
            <w:top w:val="none" w:sz="0" w:space="0" w:color="auto"/>
            <w:left w:val="none" w:sz="0" w:space="0" w:color="auto"/>
            <w:bottom w:val="none" w:sz="0" w:space="0" w:color="auto"/>
            <w:right w:val="none" w:sz="0" w:space="0" w:color="auto"/>
          </w:divBdr>
          <w:divsChild>
            <w:div w:id="944532710">
              <w:marLeft w:val="180"/>
              <w:marRight w:val="0"/>
              <w:marTop w:val="0"/>
              <w:marBottom w:val="0"/>
              <w:divBdr>
                <w:top w:val="none" w:sz="0" w:space="0" w:color="auto"/>
                <w:left w:val="none" w:sz="0" w:space="0" w:color="auto"/>
                <w:bottom w:val="none" w:sz="0" w:space="0" w:color="auto"/>
                <w:right w:val="none" w:sz="0" w:space="0" w:color="auto"/>
              </w:divBdr>
              <w:divsChild>
                <w:div w:id="13743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4869">
          <w:marLeft w:val="0"/>
          <w:marRight w:val="0"/>
          <w:marTop w:val="0"/>
          <w:marBottom w:val="0"/>
          <w:divBdr>
            <w:top w:val="none" w:sz="0" w:space="0" w:color="auto"/>
            <w:left w:val="none" w:sz="0" w:space="0" w:color="auto"/>
            <w:bottom w:val="none" w:sz="0" w:space="0" w:color="auto"/>
            <w:right w:val="none" w:sz="0" w:space="0" w:color="auto"/>
          </w:divBdr>
          <w:divsChild>
            <w:div w:id="303896477">
              <w:marLeft w:val="180"/>
              <w:marRight w:val="0"/>
              <w:marTop w:val="0"/>
              <w:marBottom w:val="0"/>
              <w:divBdr>
                <w:top w:val="none" w:sz="0" w:space="0" w:color="auto"/>
                <w:left w:val="none" w:sz="0" w:space="0" w:color="auto"/>
                <w:bottom w:val="none" w:sz="0" w:space="0" w:color="auto"/>
                <w:right w:val="none" w:sz="0" w:space="0" w:color="auto"/>
              </w:divBdr>
              <w:divsChild>
                <w:div w:id="8093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801">
          <w:marLeft w:val="0"/>
          <w:marRight w:val="0"/>
          <w:marTop w:val="0"/>
          <w:marBottom w:val="0"/>
          <w:divBdr>
            <w:top w:val="none" w:sz="0" w:space="0" w:color="auto"/>
            <w:left w:val="none" w:sz="0" w:space="0" w:color="auto"/>
            <w:bottom w:val="none" w:sz="0" w:space="0" w:color="auto"/>
            <w:right w:val="none" w:sz="0" w:space="0" w:color="auto"/>
          </w:divBdr>
          <w:divsChild>
            <w:div w:id="1957370948">
              <w:marLeft w:val="180"/>
              <w:marRight w:val="0"/>
              <w:marTop w:val="0"/>
              <w:marBottom w:val="0"/>
              <w:divBdr>
                <w:top w:val="none" w:sz="0" w:space="0" w:color="auto"/>
                <w:left w:val="none" w:sz="0" w:space="0" w:color="auto"/>
                <w:bottom w:val="none" w:sz="0" w:space="0" w:color="auto"/>
                <w:right w:val="none" w:sz="0" w:space="0" w:color="auto"/>
              </w:divBdr>
              <w:divsChild>
                <w:div w:id="16525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4524">
          <w:marLeft w:val="0"/>
          <w:marRight w:val="0"/>
          <w:marTop w:val="0"/>
          <w:marBottom w:val="0"/>
          <w:divBdr>
            <w:top w:val="none" w:sz="0" w:space="0" w:color="auto"/>
            <w:left w:val="none" w:sz="0" w:space="0" w:color="auto"/>
            <w:bottom w:val="none" w:sz="0" w:space="0" w:color="auto"/>
            <w:right w:val="none" w:sz="0" w:space="0" w:color="auto"/>
          </w:divBdr>
          <w:divsChild>
            <w:div w:id="1604068047">
              <w:marLeft w:val="180"/>
              <w:marRight w:val="0"/>
              <w:marTop w:val="0"/>
              <w:marBottom w:val="0"/>
              <w:divBdr>
                <w:top w:val="none" w:sz="0" w:space="0" w:color="auto"/>
                <w:left w:val="none" w:sz="0" w:space="0" w:color="auto"/>
                <w:bottom w:val="none" w:sz="0" w:space="0" w:color="auto"/>
                <w:right w:val="none" w:sz="0" w:space="0" w:color="auto"/>
              </w:divBdr>
              <w:divsChild>
                <w:div w:id="940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6533">
          <w:marLeft w:val="0"/>
          <w:marRight w:val="0"/>
          <w:marTop w:val="0"/>
          <w:marBottom w:val="0"/>
          <w:divBdr>
            <w:top w:val="none" w:sz="0" w:space="0" w:color="auto"/>
            <w:left w:val="none" w:sz="0" w:space="0" w:color="auto"/>
            <w:bottom w:val="none" w:sz="0" w:space="0" w:color="auto"/>
            <w:right w:val="none" w:sz="0" w:space="0" w:color="auto"/>
          </w:divBdr>
          <w:divsChild>
            <w:div w:id="1777825419">
              <w:marLeft w:val="180"/>
              <w:marRight w:val="0"/>
              <w:marTop w:val="0"/>
              <w:marBottom w:val="0"/>
              <w:divBdr>
                <w:top w:val="none" w:sz="0" w:space="0" w:color="auto"/>
                <w:left w:val="none" w:sz="0" w:space="0" w:color="auto"/>
                <w:bottom w:val="none" w:sz="0" w:space="0" w:color="auto"/>
                <w:right w:val="none" w:sz="0" w:space="0" w:color="auto"/>
              </w:divBdr>
              <w:divsChild>
                <w:div w:id="6878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7008">
          <w:marLeft w:val="0"/>
          <w:marRight w:val="0"/>
          <w:marTop w:val="0"/>
          <w:marBottom w:val="0"/>
          <w:divBdr>
            <w:top w:val="none" w:sz="0" w:space="0" w:color="auto"/>
            <w:left w:val="none" w:sz="0" w:space="0" w:color="auto"/>
            <w:bottom w:val="none" w:sz="0" w:space="0" w:color="auto"/>
            <w:right w:val="none" w:sz="0" w:space="0" w:color="auto"/>
          </w:divBdr>
          <w:divsChild>
            <w:div w:id="608439293">
              <w:marLeft w:val="180"/>
              <w:marRight w:val="0"/>
              <w:marTop w:val="0"/>
              <w:marBottom w:val="0"/>
              <w:divBdr>
                <w:top w:val="none" w:sz="0" w:space="0" w:color="auto"/>
                <w:left w:val="none" w:sz="0" w:space="0" w:color="auto"/>
                <w:bottom w:val="none" w:sz="0" w:space="0" w:color="auto"/>
                <w:right w:val="none" w:sz="0" w:space="0" w:color="auto"/>
              </w:divBdr>
              <w:divsChild>
                <w:div w:id="16697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7774">
          <w:marLeft w:val="0"/>
          <w:marRight w:val="0"/>
          <w:marTop w:val="0"/>
          <w:marBottom w:val="0"/>
          <w:divBdr>
            <w:top w:val="none" w:sz="0" w:space="0" w:color="auto"/>
            <w:left w:val="none" w:sz="0" w:space="0" w:color="auto"/>
            <w:bottom w:val="none" w:sz="0" w:space="0" w:color="auto"/>
            <w:right w:val="none" w:sz="0" w:space="0" w:color="auto"/>
          </w:divBdr>
          <w:divsChild>
            <w:div w:id="1720471146">
              <w:marLeft w:val="180"/>
              <w:marRight w:val="0"/>
              <w:marTop w:val="0"/>
              <w:marBottom w:val="0"/>
              <w:divBdr>
                <w:top w:val="none" w:sz="0" w:space="0" w:color="auto"/>
                <w:left w:val="none" w:sz="0" w:space="0" w:color="auto"/>
                <w:bottom w:val="none" w:sz="0" w:space="0" w:color="auto"/>
                <w:right w:val="none" w:sz="0" w:space="0" w:color="auto"/>
              </w:divBdr>
              <w:divsChild>
                <w:div w:id="1642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9026">
          <w:marLeft w:val="0"/>
          <w:marRight w:val="0"/>
          <w:marTop w:val="0"/>
          <w:marBottom w:val="0"/>
          <w:divBdr>
            <w:top w:val="none" w:sz="0" w:space="0" w:color="auto"/>
            <w:left w:val="none" w:sz="0" w:space="0" w:color="auto"/>
            <w:bottom w:val="none" w:sz="0" w:space="0" w:color="auto"/>
            <w:right w:val="none" w:sz="0" w:space="0" w:color="auto"/>
          </w:divBdr>
          <w:divsChild>
            <w:div w:id="1637490600">
              <w:marLeft w:val="180"/>
              <w:marRight w:val="0"/>
              <w:marTop w:val="0"/>
              <w:marBottom w:val="0"/>
              <w:divBdr>
                <w:top w:val="none" w:sz="0" w:space="0" w:color="auto"/>
                <w:left w:val="none" w:sz="0" w:space="0" w:color="auto"/>
                <w:bottom w:val="none" w:sz="0" w:space="0" w:color="auto"/>
                <w:right w:val="none" w:sz="0" w:space="0" w:color="auto"/>
              </w:divBdr>
              <w:divsChild>
                <w:div w:id="193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3066">
          <w:marLeft w:val="0"/>
          <w:marRight w:val="0"/>
          <w:marTop w:val="0"/>
          <w:marBottom w:val="0"/>
          <w:divBdr>
            <w:top w:val="none" w:sz="0" w:space="0" w:color="auto"/>
            <w:left w:val="none" w:sz="0" w:space="0" w:color="auto"/>
            <w:bottom w:val="none" w:sz="0" w:space="0" w:color="auto"/>
            <w:right w:val="none" w:sz="0" w:space="0" w:color="auto"/>
          </w:divBdr>
          <w:divsChild>
            <w:div w:id="99760949">
              <w:marLeft w:val="180"/>
              <w:marRight w:val="0"/>
              <w:marTop w:val="0"/>
              <w:marBottom w:val="0"/>
              <w:divBdr>
                <w:top w:val="none" w:sz="0" w:space="0" w:color="auto"/>
                <w:left w:val="none" w:sz="0" w:space="0" w:color="auto"/>
                <w:bottom w:val="none" w:sz="0" w:space="0" w:color="auto"/>
                <w:right w:val="none" w:sz="0" w:space="0" w:color="auto"/>
              </w:divBdr>
              <w:divsChild>
                <w:div w:id="15023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0571">
          <w:marLeft w:val="0"/>
          <w:marRight w:val="0"/>
          <w:marTop w:val="0"/>
          <w:marBottom w:val="0"/>
          <w:divBdr>
            <w:top w:val="none" w:sz="0" w:space="0" w:color="auto"/>
            <w:left w:val="none" w:sz="0" w:space="0" w:color="auto"/>
            <w:bottom w:val="none" w:sz="0" w:space="0" w:color="auto"/>
            <w:right w:val="none" w:sz="0" w:space="0" w:color="auto"/>
          </w:divBdr>
          <w:divsChild>
            <w:div w:id="2033265733">
              <w:marLeft w:val="180"/>
              <w:marRight w:val="0"/>
              <w:marTop w:val="0"/>
              <w:marBottom w:val="0"/>
              <w:divBdr>
                <w:top w:val="none" w:sz="0" w:space="0" w:color="auto"/>
                <w:left w:val="none" w:sz="0" w:space="0" w:color="auto"/>
                <w:bottom w:val="none" w:sz="0" w:space="0" w:color="auto"/>
                <w:right w:val="none" w:sz="0" w:space="0" w:color="auto"/>
              </w:divBdr>
              <w:divsChild>
                <w:div w:id="20653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4030">
          <w:marLeft w:val="0"/>
          <w:marRight w:val="0"/>
          <w:marTop w:val="0"/>
          <w:marBottom w:val="0"/>
          <w:divBdr>
            <w:top w:val="none" w:sz="0" w:space="0" w:color="auto"/>
            <w:left w:val="none" w:sz="0" w:space="0" w:color="auto"/>
            <w:bottom w:val="none" w:sz="0" w:space="0" w:color="auto"/>
            <w:right w:val="none" w:sz="0" w:space="0" w:color="auto"/>
          </w:divBdr>
          <w:divsChild>
            <w:div w:id="1691955206">
              <w:marLeft w:val="180"/>
              <w:marRight w:val="0"/>
              <w:marTop w:val="0"/>
              <w:marBottom w:val="0"/>
              <w:divBdr>
                <w:top w:val="none" w:sz="0" w:space="0" w:color="auto"/>
                <w:left w:val="none" w:sz="0" w:space="0" w:color="auto"/>
                <w:bottom w:val="none" w:sz="0" w:space="0" w:color="auto"/>
                <w:right w:val="none" w:sz="0" w:space="0" w:color="auto"/>
              </w:divBdr>
              <w:divsChild>
                <w:div w:id="2610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5406">
          <w:marLeft w:val="0"/>
          <w:marRight w:val="0"/>
          <w:marTop w:val="0"/>
          <w:marBottom w:val="0"/>
          <w:divBdr>
            <w:top w:val="none" w:sz="0" w:space="0" w:color="auto"/>
            <w:left w:val="none" w:sz="0" w:space="0" w:color="auto"/>
            <w:bottom w:val="none" w:sz="0" w:space="0" w:color="auto"/>
            <w:right w:val="none" w:sz="0" w:space="0" w:color="auto"/>
          </w:divBdr>
          <w:divsChild>
            <w:div w:id="1202665849">
              <w:marLeft w:val="180"/>
              <w:marRight w:val="0"/>
              <w:marTop w:val="0"/>
              <w:marBottom w:val="0"/>
              <w:divBdr>
                <w:top w:val="none" w:sz="0" w:space="0" w:color="auto"/>
                <w:left w:val="none" w:sz="0" w:space="0" w:color="auto"/>
                <w:bottom w:val="none" w:sz="0" w:space="0" w:color="auto"/>
                <w:right w:val="none" w:sz="0" w:space="0" w:color="auto"/>
              </w:divBdr>
              <w:divsChild>
                <w:div w:id="9672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9022">
          <w:marLeft w:val="0"/>
          <w:marRight w:val="0"/>
          <w:marTop w:val="0"/>
          <w:marBottom w:val="0"/>
          <w:divBdr>
            <w:top w:val="none" w:sz="0" w:space="0" w:color="auto"/>
            <w:left w:val="none" w:sz="0" w:space="0" w:color="auto"/>
            <w:bottom w:val="none" w:sz="0" w:space="0" w:color="auto"/>
            <w:right w:val="none" w:sz="0" w:space="0" w:color="auto"/>
          </w:divBdr>
          <w:divsChild>
            <w:div w:id="683097986">
              <w:marLeft w:val="180"/>
              <w:marRight w:val="0"/>
              <w:marTop w:val="0"/>
              <w:marBottom w:val="0"/>
              <w:divBdr>
                <w:top w:val="none" w:sz="0" w:space="0" w:color="auto"/>
                <w:left w:val="none" w:sz="0" w:space="0" w:color="auto"/>
                <w:bottom w:val="none" w:sz="0" w:space="0" w:color="auto"/>
                <w:right w:val="none" w:sz="0" w:space="0" w:color="auto"/>
              </w:divBdr>
              <w:divsChild>
                <w:div w:id="16020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1225">
          <w:marLeft w:val="0"/>
          <w:marRight w:val="0"/>
          <w:marTop w:val="0"/>
          <w:marBottom w:val="0"/>
          <w:divBdr>
            <w:top w:val="none" w:sz="0" w:space="0" w:color="auto"/>
            <w:left w:val="none" w:sz="0" w:space="0" w:color="auto"/>
            <w:bottom w:val="none" w:sz="0" w:space="0" w:color="auto"/>
            <w:right w:val="none" w:sz="0" w:space="0" w:color="auto"/>
          </w:divBdr>
          <w:divsChild>
            <w:div w:id="1051226503">
              <w:marLeft w:val="180"/>
              <w:marRight w:val="0"/>
              <w:marTop w:val="0"/>
              <w:marBottom w:val="0"/>
              <w:divBdr>
                <w:top w:val="none" w:sz="0" w:space="0" w:color="auto"/>
                <w:left w:val="none" w:sz="0" w:space="0" w:color="auto"/>
                <w:bottom w:val="none" w:sz="0" w:space="0" w:color="auto"/>
                <w:right w:val="none" w:sz="0" w:space="0" w:color="auto"/>
              </w:divBdr>
              <w:divsChild>
                <w:div w:id="4732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2897">
          <w:marLeft w:val="0"/>
          <w:marRight w:val="0"/>
          <w:marTop w:val="0"/>
          <w:marBottom w:val="0"/>
          <w:divBdr>
            <w:top w:val="none" w:sz="0" w:space="0" w:color="auto"/>
            <w:left w:val="none" w:sz="0" w:space="0" w:color="auto"/>
            <w:bottom w:val="none" w:sz="0" w:space="0" w:color="auto"/>
            <w:right w:val="none" w:sz="0" w:space="0" w:color="auto"/>
          </w:divBdr>
          <w:divsChild>
            <w:div w:id="1586380267">
              <w:marLeft w:val="180"/>
              <w:marRight w:val="0"/>
              <w:marTop w:val="0"/>
              <w:marBottom w:val="0"/>
              <w:divBdr>
                <w:top w:val="none" w:sz="0" w:space="0" w:color="auto"/>
                <w:left w:val="none" w:sz="0" w:space="0" w:color="auto"/>
                <w:bottom w:val="none" w:sz="0" w:space="0" w:color="auto"/>
                <w:right w:val="none" w:sz="0" w:space="0" w:color="auto"/>
              </w:divBdr>
              <w:divsChild>
                <w:div w:id="15789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2699">
          <w:marLeft w:val="0"/>
          <w:marRight w:val="0"/>
          <w:marTop w:val="0"/>
          <w:marBottom w:val="0"/>
          <w:divBdr>
            <w:top w:val="none" w:sz="0" w:space="0" w:color="auto"/>
            <w:left w:val="none" w:sz="0" w:space="0" w:color="auto"/>
            <w:bottom w:val="none" w:sz="0" w:space="0" w:color="auto"/>
            <w:right w:val="none" w:sz="0" w:space="0" w:color="auto"/>
          </w:divBdr>
          <w:divsChild>
            <w:div w:id="1007948834">
              <w:marLeft w:val="180"/>
              <w:marRight w:val="0"/>
              <w:marTop w:val="0"/>
              <w:marBottom w:val="0"/>
              <w:divBdr>
                <w:top w:val="none" w:sz="0" w:space="0" w:color="auto"/>
                <w:left w:val="none" w:sz="0" w:space="0" w:color="auto"/>
                <w:bottom w:val="none" w:sz="0" w:space="0" w:color="auto"/>
                <w:right w:val="none" w:sz="0" w:space="0" w:color="auto"/>
              </w:divBdr>
              <w:divsChild>
                <w:div w:id="4917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6012">
          <w:marLeft w:val="0"/>
          <w:marRight w:val="0"/>
          <w:marTop w:val="0"/>
          <w:marBottom w:val="0"/>
          <w:divBdr>
            <w:top w:val="none" w:sz="0" w:space="0" w:color="auto"/>
            <w:left w:val="none" w:sz="0" w:space="0" w:color="auto"/>
            <w:bottom w:val="none" w:sz="0" w:space="0" w:color="auto"/>
            <w:right w:val="none" w:sz="0" w:space="0" w:color="auto"/>
          </w:divBdr>
          <w:divsChild>
            <w:div w:id="1633166922">
              <w:marLeft w:val="180"/>
              <w:marRight w:val="0"/>
              <w:marTop w:val="0"/>
              <w:marBottom w:val="0"/>
              <w:divBdr>
                <w:top w:val="none" w:sz="0" w:space="0" w:color="auto"/>
                <w:left w:val="none" w:sz="0" w:space="0" w:color="auto"/>
                <w:bottom w:val="none" w:sz="0" w:space="0" w:color="auto"/>
                <w:right w:val="none" w:sz="0" w:space="0" w:color="auto"/>
              </w:divBdr>
              <w:divsChild>
                <w:div w:id="9964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0988">
          <w:marLeft w:val="0"/>
          <w:marRight w:val="0"/>
          <w:marTop w:val="0"/>
          <w:marBottom w:val="0"/>
          <w:divBdr>
            <w:top w:val="none" w:sz="0" w:space="0" w:color="auto"/>
            <w:left w:val="none" w:sz="0" w:space="0" w:color="auto"/>
            <w:bottom w:val="none" w:sz="0" w:space="0" w:color="auto"/>
            <w:right w:val="none" w:sz="0" w:space="0" w:color="auto"/>
          </w:divBdr>
          <w:divsChild>
            <w:div w:id="1888033450">
              <w:marLeft w:val="180"/>
              <w:marRight w:val="0"/>
              <w:marTop w:val="0"/>
              <w:marBottom w:val="0"/>
              <w:divBdr>
                <w:top w:val="none" w:sz="0" w:space="0" w:color="auto"/>
                <w:left w:val="none" w:sz="0" w:space="0" w:color="auto"/>
                <w:bottom w:val="none" w:sz="0" w:space="0" w:color="auto"/>
                <w:right w:val="none" w:sz="0" w:space="0" w:color="auto"/>
              </w:divBdr>
              <w:divsChild>
                <w:div w:id="628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7869">
          <w:marLeft w:val="0"/>
          <w:marRight w:val="0"/>
          <w:marTop w:val="0"/>
          <w:marBottom w:val="0"/>
          <w:divBdr>
            <w:top w:val="none" w:sz="0" w:space="0" w:color="auto"/>
            <w:left w:val="none" w:sz="0" w:space="0" w:color="auto"/>
            <w:bottom w:val="none" w:sz="0" w:space="0" w:color="auto"/>
            <w:right w:val="none" w:sz="0" w:space="0" w:color="auto"/>
          </w:divBdr>
          <w:divsChild>
            <w:div w:id="1213882705">
              <w:marLeft w:val="180"/>
              <w:marRight w:val="0"/>
              <w:marTop w:val="0"/>
              <w:marBottom w:val="0"/>
              <w:divBdr>
                <w:top w:val="none" w:sz="0" w:space="0" w:color="auto"/>
                <w:left w:val="none" w:sz="0" w:space="0" w:color="auto"/>
                <w:bottom w:val="none" w:sz="0" w:space="0" w:color="auto"/>
                <w:right w:val="none" w:sz="0" w:space="0" w:color="auto"/>
              </w:divBdr>
              <w:divsChild>
                <w:div w:id="15034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7477">
      <w:bodyDiv w:val="1"/>
      <w:marLeft w:val="0"/>
      <w:marRight w:val="0"/>
      <w:marTop w:val="0"/>
      <w:marBottom w:val="0"/>
      <w:divBdr>
        <w:top w:val="none" w:sz="0" w:space="0" w:color="auto"/>
        <w:left w:val="none" w:sz="0" w:space="0" w:color="auto"/>
        <w:bottom w:val="none" w:sz="0" w:space="0" w:color="auto"/>
        <w:right w:val="none" w:sz="0" w:space="0" w:color="auto"/>
      </w:divBdr>
    </w:div>
    <w:div w:id="19151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DESE-231-76612</_dlc_DocId>
    <_dlc_DocIdUrl xmlns="733efe1c-5bbe-4968-87dc-d400e65c879f">
      <Url>https://sharepoint.doemass.org/ese/webteam/cps/_layouts/DocIdRedir.aspx?ID=DESE-231-76612</Url>
      <Description>DESE-231-76612</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21E192-6E5F-4AE7-8439-2A95DA6101FE}">
  <ds:schemaRefs>
    <ds:schemaRef ds:uri="http://schemas.microsoft.com/sharepoint/v3/contenttype/forms"/>
  </ds:schemaRefs>
</ds:datastoreItem>
</file>

<file path=customXml/itemProps2.xml><?xml version="1.0" encoding="utf-8"?>
<ds:datastoreItem xmlns:ds="http://schemas.openxmlformats.org/officeDocument/2006/customXml" ds:itemID="{8B2FEDD8-5942-4FDD-9B08-8BCB1B11A4F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595F076-7D0B-4A74-9FA8-4E70B462C446}">
  <ds:schemaRefs>
    <ds:schemaRef ds:uri="http://schemas.openxmlformats.org/officeDocument/2006/bibliography"/>
  </ds:schemaRefs>
</ds:datastoreItem>
</file>

<file path=customXml/itemProps4.xml><?xml version="1.0" encoding="utf-8"?>
<ds:datastoreItem xmlns:ds="http://schemas.openxmlformats.org/officeDocument/2006/customXml" ds:itemID="{14B6B190-07B7-4C93-BF9A-CED4D2F8D4D5}">
  <ds:schemaRefs>
    <ds:schemaRef ds:uri="http://schemas.microsoft.com/sharepoint/events"/>
  </ds:schemaRefs>
</ds:datastoreItem>
</file>

<file path=customXml/itemProps5.xml><?xml version="1.0" encoding="utf-8"?>
<ds:datastoreItem xmlns:ds="http://schemas.openxmlformats.org/officeDocument/2006/customXml" ds:itemID="{8960DFA0-DC0F-4665-B666-ED6745A88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2272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BESE February 2022 Board minutes of the January 2022 meeting</vt:lpstr>
    </vt:vector>
  </TitlesOfParts>
  <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Massachusetts BESE January 25, 2022</dc:title>
  <dc:subject/>
  <dc:creator>DESE</dc:creator>
  <cp:keywords/>
  <dc:description/>
  <cp:lastModifiedBy>Zou, Dong (EOE)</cp:lastModifiedBy>
  <cp:revision>4</cp:revision>
  <cp:lastPrinted>2022-02-09T17:59:00Z</cp:lastPrinted>
  <dcterms:created xsi:type="dcterms:W3CDTF">2022-02-09T18:00:00Z</dcterms:created>
  <dcterms:modified xsi:type="dcterms:W3CDTF">2022-02-11T15:35:00Z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11 2022</vt:lpwstr>
  </property>
</Properties>
</file>