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2EEC1FE1"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003D30D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448011F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BCCF5"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7D89ACDF" w14:textId="77777777" w:rsidR="00A20194" w:rsidRDefault="00A20194"/>
    <w:p w14:paraId="46BD98ED" w14:textId="73682613" w:rsidR="002063C4" w:rsidRDefault="002063C4">
      <w:pPr>
        <w:sectPr w:rsidR="002063C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2E4411">
        <w:tc>
          <w:tcPr>
            <w:tcW w:w="1188" w:type="dxa"/>
          </w:tcPr>
          <w:p w14:paraId="7D763A9D" w14:textId="77777777" w:rsidR="0059178C" w:rsidRDefault="0059178C" w:rsidP="002E4411">
            <w:pPr>
              <w:rPr>
                <w:b/>
              </w:rPr>
            </w:pPr>
            <w:r>
              <w:rPr>
                <w:b/>
              </w:rPr>
              <w:t>To:</w:t>
            </w:r>
          </w:p>
        </w:tc>
        <w:tc>
          <w:tcPr>
            <w:tcW w:w="8388" w:type="dxa"/>
          </w:tcPr>
          <w:p w14:paraId="3BB38169" w14:textId="77777777" w:rsidR="0059178C" w:rsidRDefault="0059178C" w:rsidP="002E4411">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2E4411">
        <w:tc>
          <w:tcPr>
            <w:tcW w:w="1188" w:type="dxa"/>
          </w:tcPr>
          <w:p w14:paraId="58083D68" w14:textId="77777777" w:rsidR="0059178C" w:rsidRDefault="0059178C" w:rsidP="002E4411">
            <w:pPr>
              <w:rPr>
                <w:b/>
              </w:rPr>
            </w:pPr>
            <w:r>
              <w:rPr>
                <w:b/>
              </w:rPr>
              <w:t>From:</w:t>
            </w:r>
            <w:r>
              <w:tab/>
            </w:r>
          </w:p>
        </w:tc>
        <w:tc>
          <w:tcPr>
            <w:tcW w:w="8388" w:type="dxa"/>
          </w:tcPr>
          <w:p w14:paraId="4F28AB34" w14:textId="799473B5" w:rsidR="00A945A6" w:rsidRDefault="0059178C" w:rsidP="002E4411">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2E4411">
        <w:tc>
          <w:tcPr>
            <w:tcW w:w="1188" w:type="dxa"/>
          </w:tcPr>
          <w:p w14:paraId="43395999" w14:textId="77777777" w:rsidR="0059178C" w:rsidRDefault="0059178C" w:rsidP="002E4411">
            <w:pPr>
              <w:rPr>
                <w:b/>
              </w:rPr>
            </w:pPr>
            <w:r>
              <w:rPr>
                <w:b/>
              </w:rPr>
              <w:t>Date:</w:t>
            </w:r>
            <w:r>
              <w:tab/>
            </w:r>
          </w:p>
        </w:tc>
        <w:tc>
          <w:tcPr>
            <w:tcW w:w="8388" w:type="dxa"/>
          </w:tcPr>
          <w:p w14:paraId="0A2F20FF" w14:textId="2850B982" w:rsidR="0059178C" w:rsidRDefault="00665BCA" w:rsidP="00051208">
            <w:pPr>
              <w:pStyle w:val="Footer"/>
              <w:widowControl w:val="0"/>
              <w:tabs>
                <w:tab w:val="clear" w:pos="4320"/>
                <w:tab w:val="clear" w:pos="8640"/>
              </w:tabs>
              <w:rPr>
                <w:bCs/>
                <w:snapToGrid w:val="0"/>
                <w:szCs w:val="20"/>
              </w:rPr>
            </w:pPr>
            <w:r>
              <w:rPr>
                <w:bCs/>
                <w:snapToGrid w:val="0"/>
              </w:rPr>
              <w:t>January 14</w:t>
            </w:r>
            <w:r w:rsidR="00B3512A">
              <w:rPr>
                <w:bCs/>
                <w:snapToGrid w:val="0"/>
              </w:rPr>
              <w:t>, 202</w:t>
            </w:r>
            <w:r>
              <w:rPr>
                <w:bCs/>
                <w:snapToGrid w:val="0"/>
              </w:rPr>
              <w:t>2</w:t>
            </w:r>
            <w:r w:rsidR="00CC7968">
              <w:rPr>
                <w:bCs/>
                <w:snapToGrid w:val="0"/>
              </w:rPr>
              <w:t xml:space="preserve"> </w:t>
            </w:r>
          </w:p>
        </w:tc>
      </w:tr>
      <w:tr w:rsidR="0059178C" w14:paraId="5D0D4861" w14:textId="77777777" w:rsidTr="002E4411">
        <w:tc>
          <w:tcPr>
            <w:tcW w:w="1188" w:type="dxa"/>
          </w:tcPr>
          <w:p w14:paraId="3428D501" w14:textId="77777777" w:rsidR="0059178C" w:rsidRDefault="0059178C" w:rsidP="002E4411">
            <w:pPr>
              <w:rPr>
                <w:b/>
              </w:rPr>
            </w:pPr>
            <w:r>
              <w:rPr>
                <w:b/>
              </w:rPr>
              <w:t>Subject:</w:t>
            </w:r>
          </w:p>
        </w:tc>
        <w:tc>
          <w:tcPr>
            <w:tcW w:w="8388" w:type="dxa"/>
          </w:tcPr>
          <w:p w14:paraId="1D804615" w14:textId="61483F4E" w:rsidR="0059178C" w:rsidRPr="007A22FF" w:rsidRDefault="00BC0B4A" w:rsidP="0036239B">
            <w:pPr>
              <w:pStyle w:val="Footer"/>
              <w:widowControl w:val="0"/>
              <w:tabs>
                <w:tab w:val="clear" w:pos="4320"/>
                <w:tab w:val="clear" w:pos="8640"/>
              </w:tabs>
              <w:rPr>
                <w:bCs/>
                <w:snapToGrid w:val="0"/>
                <w:szCs w:val="20"/>
              </w:rPr>
            </w:pPr>
            <w:r w:rsidRPr="008562BE">
              <w:rPr>
                <w:bCs/>
                <w:snapToGrid w:val="0"/>
              </w:rPr>
              <w:t>Briefing for the</w:t>
            </w:r>
            <w:r w:rsidR="001B7307">
              <w:rPr>
                <w:bCs/>
                <w:snapToGrid w:val="0"/>
              </w:rPr>
              <w:t xml:space="preserve"> </w:t>
            </w:r>
            <w:r w:rsidR="00665BCA">
              <w:rPr>
                <w:bCs/>
                <w:snapToGrid w:val="0"/>
              </w:rPr>
              <w:t>January 25, 2022</w:t>
            </w:r>
            <w:r w:rsidR="00A67E01">
              <w:rPr>
                <w:bCs/>
                <w:snapToGrid w:val="0"/>
              </w:rPr>
              <w:t xml:space="preserve"> </w:t>
            </w:r>
            <w:r w:rsidRPr="008562BE">
              <w:rPr>
                <w:bCs/>
                <w:snapToGrid w:val="0"/>
              </w:rPr>
              <w:t>Regular Meeting of the Board of Elementary and Secondary Education</w:t>
            </w:r>
            <w:r w:rsidR="005C491D">
              <w:rPr>
                <w:bCs/>
                <w:snapToGrid w:val="0"/>
              </w:rPr>
              <w:t xml:space="preserve"> </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E4F0A94" w14:textId="77777777" w:rsidR="0059178C" w:rsidRDefault="0059178C" w:rsidP="0059178C">
      <w:pPr>
        <w:rPr>
          <w:sz w:val="16"/>
        </w:rPr>
      </w:pPr>
    </w:p>
    <w:p w14:paraId="2A6DB229" w14:textId="6F0E1449" w:rsidR="00BC0B4A" w:rsidRDefault="00BC0B4A" w:rsidP="00B1455F">
      <w:pPr>
        <w:rPr>
          <w:szCs w:val="24"/>
        </w:rPr>
      </w:pPr>
      <w:r w:rsidRPr="00E62008">
        <w:t xml:space="preserve">The next regular meeting of the Board of Elementary and Secondary Education will be on </w:t>
      </w:r>
      <w:r w:rsidR="003F3B99">
        <w:rPr>
          <w:b/>
        </w:rPr>
        <w:t>Tues</w:t>
      </w:r>
      <w:r w:rsidR="00F869D6" w:rsidRPr="00E62008">
        <w:rPr>
          <w:b/>
        </w:rPr>
        <w:t>day,</w:t>
      </w:r>
      <w:r w:rsidR="00E31740" w:rsidRPr="00E62008">
        <w:rPr>
          <w:b/>
        </w:rPr>
        <w:t xml:space="preserve"> </w:t>
      </w:r>
      <w:r w:rsidR="003F3B99">
        <w:rPr>
          <w:b/>
        </w:rPr>
        <w:t>January 25</w:t>
      </w:r>
      <w:r w:rsidR="00E31740" w:rsidRPr="00E62008">
        <w:rPr>
          <w:b/>
        </w:rPr>
        <w:t>, 202</w:t>
      </w:r>
      <w:r w:rsidR="003F3B99">
        <w:rPr>
          <w:b/>
        </w:rPr>
        <w:t>2</w:t>
      </w:r>
      <w:r w:rsidR="00E31740" w:rsidRPr="00E62008">
        <w:rPr>
          <w:bCs/>
        </w:rPr>
        <w:t>, a</w:t>
      </w:r>
      <w:r w:rsidR="003C4781">
        <w:rPr>
          <w:bCs/>
        </w:rPr>
        <w:t>t the Department of Elementary and Secondary Education</w:t>
      </w:r>
      <w:r w:rsidR="00AF63CA">
        <w:rPr>
          <w:bCs/>
        </w:rPr>
        <w:t xml:space="preserve"> in Malden. </w:t>
      </w:r>
      <w:r w:rsidR="0094752D" w:rsidRPr="00E62008">
        <w:rPr>
          <w:szCs w:val="24"/>
        </w:rPr>
        <w:t xml:space="preserve">The meeting will start at </w:t>
      </w:r>
      <w:r w:rsidR="004A2171" w:rsidRPr="00AF63CA">
        <w:rPr>
          <w:b/>
          <w:bCs/>
          <w:szCs w:val="24"/>
        </w:rPr>
        <w:t>9</w:t>
      </w:r>
      <w:r w:rsidR="0094752D" w:rsidRPr="00AF63CA">
        <w:rPr>
          <w:b/>
          <w:bCs/>
          <w:szCs w:val="24"/>
        </w:rPr>
        <w:t xml:space="preserve">:00 </w:t>
      </w:r>
      <w:r w:rsidR="004A2171" w:rsidRPr="00AF63CA">
        <w:rPr>
          <w:b/>
          <w:bCs/>
          <w:szCs w:val="24"/>
        </w:rPr>
        <w:t>a</w:t>
      </w:r>
      <w:r w:rsidR="0094752D" w:rsidRPr="00AF63CA">
        <w:rPr>
          <w:b/>
          <w:bCs/>
          <w:szCs w:val="24"/>
        </w:rPr>
        <w:t>.m.</w:t>
      </w:r>
      <w:r w:rsidR="0094752D" w:rsidRPr="00AF63CA">
        <w:rPr>
          <w:szCs w:val="24"/>
        </w:rPr>
        <w:t xml:space="preserve"> and</w:t>
      </w:r>
      <w:r w:rsidR="0094752D" w:rsidRPr="00E62008">
        <w:rPr>
          <w:szCs w:val="24"/>
        </w:rPr>
        <w:t xml:space="preserve"> should adjourn by</w:t>
      </w:r>
      <w:r w:rsidR="0094752D" w:rsidRPr="00E62008">
        <w:rPr>
          <w:b/>
          <w:bCs/>
          <w:szCs w:val="24"/>
        </w:rPr>
        <w:t xml:space="preserve"> </w:t>
      </w:r>
      <w:r w:rsidR="004A2171" w:rsidRPr="00E62008">
        <w:rPr>
          <w:b/>
          <w:bCs/>
          <w:szCs w:val="24"/>
        </w:rPr>
        <w:t>1</w:t>
      </w:r>
      <w:r w:rsidR="002921D9" w:rsidRPr="00E62008">
        <w:rPr>
          <w:b/>
          <w:bCs/>
          <w:szCs w:val="24"/>
        </w:rPr>
        <w:t>:</w:t>
      </w:r>
      <w:r w:rsidR="0035446B">
        <w:rPr>
          <w:b/>
          <w:bCs/>
          <w:szCs w:val="24"/>
        </w:rPr>
        <w:t>0</w:t>
      </w:r>
      <w:r w:rsidR="002921D9" w:rsidRPr="00E62008">
        <w:rPr>
          <w:b/>
          <w:bCs/>
          <w:szCs w:val="24"/>
        </w:rPr>
        <w:t xml:space="preserve">0 </w:t>
      </w:r>
      <w:r w:rsidR="0035446B">
        <w:rPr>
          <w:b/>
          <w:bCs/>
          <w:szCs w:val="24"/>
        </w:rPr>
        <w:t>p</w:t>
      </w:r>
      <w:r w:rsidR="002921D9" w:rsidRPr="00E62008">
        <w:rPr>
          <w:b/>
          <w:bCs/>
          <w:szCs w:val="24"/>
        </w:rPr>
        <w:t>.m</w:t>
      </w:r>
      <w:r w:rsidR="0094752D" w:rsidRPr="00E62008">
        <w:rPr>
          <w:b/>
          <w:bCs/>
          <w:szCs w:val="24"/>
        </w:rPr>
        <w:t>.</w:t>
      </w:r>
      <w:r w:rsidR="0094752D" w:rsidRPr="00E62008">
        <w:rPr>
          <w:szCs w:val="24"/>
        </w:rPr>
        <w:t xml:space="preserve"> </w:t>
      </w:r>
      <w:bookmarkStart w:id="4" w:name="_Hlk74305665"/>
      <w:r w:rsidR="00E62008">
        <w:rPr>
          <w:bCs/>
        </w:rPr>
        <w:t>T</w:t>
      </w:r>
      <w:r w:rsidR="00804C35" w:rsidRPr="00E62008">
        <w:rPr>
          <w:bCs/>
        </w:rPr>
        <w:t xml:space="preserve">he Board will meet in person, following </w:t>
      </w:r>
      <w:r w:rsidR="0094752D" w:rsidRPr="00E62008">
        <w:rPr>
          <w:bCs/>
        </w:rPr>
        <w:t xml:space="preserve">the Commonwealth’s </w:t>
      </w:r>
      <w:r w:rsidR="00E62008" w:rsidRPr="00E62008">
        <w:rPr>
          <w:bCs/>
        </w:rPr>
        <w:t xml:space="preserve">current </w:t>
      </w:r>
      <w:r w:rsidR="0094752D" w:rsidRPr="00E62008">
        <w:rPr>
          <w:bCs/>
        </w:rPr>
        <w:t xml:space="preserve">health and safety guidelines, </w:t>
      </w:r>
      <w:r w:rsidR="00C00296" w:rsidRPr="00E62008">
        <w:rPr>
          <w:bCs/>
        </w:rPr>
        <w:t xml:space="preserve">and </w:t>
      </w:r>
      <w:r w:rsidR="0094752D" w:rsidRPr="00E62008">
        <w:rPr>
          <w:bCs/>
        </w:rPr>
        <w:t>the meeting will be live-streamed</w:t>
      </w:r>
      <w:r w:rsidR="003F3B99">
        <w:rPr>
          <w:bCs/>
        </w:rPr>
        <w:t xml:space="preserve"> and recorded</w:t>
      </w:r>
      <w:r w:rsidR="0094752D" w:rsidRPr="00E62008">
        <w:rPr>
          <w:bCs/>
        </w:rPr>
        <w:t xml:space="preserve">. </w:t>
      </w:r>
      <w:bookmarkEnd w:id="4"/>
      <w:r w:rsidRPr="00E62008">
        <w:rPr>
          <w:szCs w:val="24"/>
        </w:rPr>
        <w:t xml:space="preserve">Helene Bettencourt </w:t>
      </w:r>
      <w:r w:rsidR="00B3512A" w:rsidRPr="00E62008">
        <w:rPr>
          <w:szCs w:val="24"/>
        </w:rPr>
        <w:t>and Courtney Sullivan will assist with all arrangements; please email or call them if you have any questions.</w:t>
      </w:r>
      <w:r w:rsidR="004E10CD">
        <w:rPr>
          <w:szCs w:val="24"/>
        </w:rPr>
        <w:t xml:space="preserve"> </w:t>
      </w:r>
    </w:p>
    <w:p w14:paraId="7FEF4708" w14:textId="77777777" w:rsidR="004A2171" w:rsidRPr="004A2171" w:rsidRDefault="004A2171" w:rsidP="004A2171">
      <w:pPr>
        <w:widowControl/>
        <w:textAlignment w:val="baseline"/>
        <w:rPr>
          <w:snapToGrid/>
          <w:szCs w:val="24"/>
        </w:rPr>
      </w:pPr>
      <w:r w:rsidRPr="004A2171">
        <w:rPr>
          <w:snapToGrid/>
          <w:szCs w:val="24"/>
        </w:rPr>
        <w:t> </w:t>
      </w:r>
    </w:p>
    <w:p w14:paraId="360535C6" w14:textId="6C897C7B" w:rsidR="007F3035" w:rsidRDefault="007F3035" w:rsidP="007F3035">
      <w:pPr>
        <w:jc w:val="center"/>
        <w:rPr>
          <w:b/>
          <w:bCs/>
          <w:szCs w:val="24"/>
        </w:rPr>
      </w:pPr>
      <w:r w:rsidRPr="007F3035">
        <w:rPr>
          <w:b/>
          <w:bCs/>
          <w:szCs w:val="24"/>
        </w:rPr>
        <w:t>OVERVIEW</w:t>
      </w:r>
    </w:p>
    <w:p w14:paraId="71795EA3" w14:textId="5830790B" w:rsidR="007F3035" w:rsidRDefault="007F3035" w:rsidP="007F3035">
      <w:pPr>
        <w:jc w:val="center"/>
        <w:rPr>
          <w:b/>
          <w:bCs/>
          <w:szCs w:val="24"/>
        </w:rPr>
      </w:pPr>
    </w:p>
    <w:p w14:paraId="6DC0EFF8" w14:textId="5A787F60" w:rsidR="00530966" w:rsidRDefault="002D5EEF" w:rsidP="00271639">
      <w:pPr>
        <w:widowControl/>
        <w:rPr>
          <w:snapToGrid/>
          <w:color w:val="1D2228"/>
          <w:szCs w:val="24"/>
        </w:rPr>
      </w:pPr>
      <w:r>
        <w:rPr>
          <w:szCs w:val="24"/>
        </w:rPr>
        <w:t xml:space="preserve">I will </w:t>
      </w:r>
      <w:r w:rsidR="00B6345C">
        <w:rPr>
          <w:szCs w:val="24"/>
        </w:rPr>
        <w:t xml:space="preserve">update </w:t>
      </w:r>
      <w:r>
        <w:rPr>
          <w:szCs w:val="24"/>
        </w:rPr>
        <w:t xml:space="preserve">the Board </w:t>
      </w:r>
      <w:r w:rsidR="00B6345C">
        <w:rPr>
          <w:szCs w:val="24"/>
        </w:rPr>
        <w:t xml:space="preserve">on actions the Department has taken </w:t>
      </w:r>
      <w:r w:rsidR="00D0747F">
        <w:rPr>
          <w:szCs w:val="24"/>
        </w:rPr>
        <w:t xml:space="preserve">and is taking </w:t>
      </w:r>
      <w:r w:rsidR="00F038DE">
        <w:rPr>
          <w:szCs w:val="24"/>
        </w:rPr>
        <w:t>to support schools, students, and fami</w:t>
      </w:r>
      <w:r w:rsidR="00EE088D">
        <w:rPr>
          <w:szCs w:val="24"/>
        </w:rPr>
        <w:t>lies</w:t>
      </w:r>
      <w:r w:rsidR="00784179">
        <w:rPr>
          <w:szCs w:val="24"/>
        </w:rPr>
        <w:t xml:space="preserve">. </w:t>
      </w:r>
      <w:r w:rsidR="006E7778">
        <w:t xml:space="preserve">The Board will </w:t>
      </w:r>
      <w:r w:rsidR="00985ED3">
        <w:t xml:space="preserve">vote on my </w:t>
      </w:r>
      <w:r w:rsidR="00CC6367">
        <w:t>recommendations for phasing out, as of spring 2024, two of the four MCAS high school science and technology/engineering subject tests</w:t>
      </w:r>
      <w:r w:rsidR="00CF5DEA">
        <w:t>. The Board</w:t>
      </w:r>
      <w:r w:rsidR="00F57DD8">
        <w:t xml:space="preserve"> </w:t>
      </w:r>
      <w:r w:rsidR="004B1256">
        <w:t xml:space="preserve">will also vote </w:t>
      </w:r>
      <w:r w:rsidR="00F57DD8">
        <w:t xml:space="preserve">on </w:t>
      </w:r>
      <w:r w:rsidR="00D26D1D">
        <w:t xml:space="preserve">two </w:t>
      </w:r>
      <w:r w:rsidR="00F57DD8">
        <w:t>charter school amendment requests</w:t>
      </w:r>
      <w:r w:rsidR="00CC6367">
        <w:t xml:space="preserve">. </w:t>
      </w:r>
      <w:r w:rsidR="00223C89">
        <w:t xml:space="preserve">The </w:t>
      </w:r>
      <w:r w:rsidR="008958EF">
        <w:rPr>
          <w:szCs w:val="24"/>
        </w:rPr>
        <w:t>final item on the agenda</w:t>
      </w:r>
      <w:r w:rsidR="004B1256">
        <w:rPr>
          <w:szCs w:val="24"/>
        </w:rPr>
        <w:t xml:space="preserve"> is an update on the education budget</w:t>
      </w:r>
      <w:r w:rsidR="009E258A">
        <w:rPr>
          <w:szCs w:val="24"/>
        </w:rPr>
        <w:t>.</w:t>
      </w:r>
    </w:p>
    <w:p w14:paraId="7CBA3932" w14:textId="77777777" w:rsidR="00A043CC" w:rsidRDefault="00A043CC" w:rsidP="00BC0B4A">
      <w:pPr>
        <w:widowControl/>
        <w:autoSpaceDE w:val="0"/>
        <w:autoSpaceDN w:val="0"/>
        <w:adjustRightInd w:val="0"/>
        <w:jc w:val="center"/>
        <w:rPr>
          <w:b/>
          <w:bCs/>
          <w:snapToGrid/>
          <w:color w:val="000000"/>
          <w:szCs w:val="24"/>
        </w:rPr>
      </w:pPr>
    </w:p>
    <w:p w14:paraId="281F752F" w14:textId="5834CD70" w:rsidR="00BC0B4A" w:rsidRPr="008562BE" w:rsidRDefault="00BC0B4A" w:rsidP="00BC0B4A">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55BB9FA5" w14:textId="35ED900E" w:rsidR="00CB641A" w:rsidRPr="008562BE" w:rsidRDefault="00CB641A" w:rsidP="00CB641A">
      <w:pPr>
        <w:widowControl/>
        <w:autoSpaceDE w:val="0"/>
        <w:autoSpaceDN w:val="0"/>
        <w:adjustRightInd w:val="0"/>
        <w:rPr>
          <w:snapToGrid/>
          <w:color w:val="000000"/>
          <w:szCs w:val="24"/>
        </w:rPr>
      </w:pPr>
    </w:p>
    <w:p w14:paraId="2A01DD6E" w14:textId="77777777" w:rsidR="00530966" w:rsidRDefault="00530966" w:rsidP="00530966">
      <w:pPr>
        <w:rPr>
          <w:b/>
          <w:bCs/>
          <w:szCs w:val="24"/>
        </w:rPr>
      </w:pPr>
      <w:r>
        <w:rPr>
          <w:b/>
          <w:bCs/>
          <w:szCs w:val="24"/>
        </w:rPr>
        <w:t>Statements from the Public</w:t>
      </w:r>
    </w:p>
    <w:p w14:paraId="4EB6767E" w14:textId="77777777" w:rsidR="003A4A17" w:rsidRDefault="003A4A1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65818B4A" w14:textId="3AF866D2" w:rsidR="00BC0B4A" w:rsidRDefault="00BC0B4A"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668D46BA" w14:textId="54DF2F80" w:rsidR="003159A4" w:rsidRDefault="003159A4"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12E2ADA" w14:textId="0B58AB37" w:rsidR="003159A4" w:rsidRPr="003159A4" w:rsidRDefault="003159A4"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3159A4">
        <w:rPr>
          <w:bCs/>
          <w:szCs w:val="24"/>
        </w:rPr>
        <w:t>Chair Craven will report on current issues and activities.</w:t>
      </w:r>
    </w:p>
    <w:p w14:paraId="2B577EDB" w14:textId="56AA51ED" w:rsidR="003A5A67" w:rsidRDefault="003A5A6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2760F18C" w14:textId="77D0EA92" w:rsidR="00E62008" w:rsidRDefault="00E62008" w:rsidP="00E62008">
      <w:pPr>
        <w:widowControl/>
        <w:rPr>
          <w:b/>
          <w:bCs/>
          <w:szCs w:val="24"/>
        </w:rPr>
      </w:pPr>
      <w:r w:rsidRPr="008562BE">
        <w:rPr>
          <w:b/>
          <w:bCs/>
          <w:szCs w:val="24"/>
        </w:rPr>
        <w:t>Comments from the Commissioner</w:t>
      </w:r>
    </w:p>
    <w:p w14:paraId="24C3EB43" w14:textId="0B252583" w:rsidR="00B95EB4" w:rsidRDefault="00B95EB4" w:rsidP="00E62008">
      <w:pPr>
        <w:widowControl/>
        <w:rPr>
          <w:b/>
          <w:bCs/>
          <w:szCs w:val="24"/>
        </w:rPr>
      </w:pPr>
    </w:p>
    <w:p w14:paraId="0392F2FA" w14:textId="379661D1" w:rsidR="0027286E" w:rsidRDefault="00AD70A0" w:rsidP="00E62008">
      <w:r w:rsidRPr="00C35328">
        <w:rPr>
          <w:b/>
          <w:bCs/>
        </w:rPr>
        <w:t>Vocational school</w:t>
      </w:r>
      <w:r w:rsidR="00B95EB4" w:rsidRPr="00C35328">
        <w:rPr>
          <w:b/>
          <w:bCs/>
        </w:rPr>
        <w:t xml:space="preserve"> admissions</w:t>
      </w:r>
      <w:r w:rsidR="003A6618" w:rsidRPr="00C35328">
        <w:rPr>
          <w:b/>
          <w:bCs/>
        </w:rPr>
        <w:t xml:space="preserve"> policies</w:t>
      </w:r>
      <w:r w:rsidRPr="00C35328">
        <w:rPr>
          <w:b/>
          <w:bCs/>
        </w:rPr>
        <w:t xml:space="preserve">. </w:t>
      </w:r>
      <w:r>
        <w:t>Districts with Chapter 74</w:t>
      </w:r>
      <w:r w:rsidR="00986E8E">
        <w:t>-approved career vocational technical education</w:t>
      </w:r>
      <w:r>
        <w:t xml:space="preserve"> </w:t>
      </w:r>
      <w:r w:rsidR="00F26145">
        <w:t xml:space="preserve">(CVTE) </w:t>
      </w:r>
      <w:r>
        <w:t xml:space="preserve">programs </w:t>
      </w:r>
      <w:r w:rsidR="00A72161">
        <w:t xml:space="preserve">have been </w:t>
      </w:r>
      <w:r>
        <w:t xml:space="preserve">submitting </w:t>
      </w:r>
      <w:r w:rsidR="005D10B0">
        <w:t xml:space="preserve">their </w:t>
      </w:r>
      <w:r>
        <w:t xml:space="preserve">admissions policies </w:t>
      </w:r>
      <w:r w:rsidR="005D10B0">
        <w:t xml:space="preserve">to the Department, </w:t>
      </w:r>
      <w:r w:rsidR="00F26145">
        <w:t>in accord</w:t>
      </w:r>
      <w:r w:rsidR="00C55A96">
        <w:t>ance</w:t>
      </w:r>
      <w:r w:rsidR="00F26145">
        <w:t xml:space="preserve"> </w:t>
      </w:r>
      <w:r>
        <w:t xml:space="preserve">with the new </w:t>
      </w:r>
      <w:r w:rsidR="00986E8E">
        <w:t xml:space="preserve">regulations on </w:t>
      </w:r>
      <w:r>
        <w:t xml:space="preserve">CVTE </w:t>
      </w:r>
      <w:r w:rsidR="00986E8E">
        <w:t>a</w:t>
      </w:r>
      <w:r>
        <w:t>dmissions.</w:t>
      </w:r>
      <w:r w:rsidR="00DD0F00">
        <w:t xml:space="preserve"> </w:t>
      </w:r>
      <w:r w:rsidR="00732D49">
        <w:t xml:space="preserve">The </w:t>
      </w:r>
      <w:r w:rsidR="00DD0F00">
        <w:t xml:space="preserve">district </w:t>
      </w:r>
      <w:r>
        <w:t xml:space="preserve">policies are posted on the </w:t>
      </w:r>
      <w:r w:rsidR="00EC4CF7">
        <w:t xml:space="preserve">Department’s </w:t>
      </w:r>
      <w:r>
        <w:t>CVTE Admissions</w:t>
      </w:r>
      <w:hyperlink r:id="rId12" w:history="1">
        <w:r>
          <w:rPr>
            <w:rStyle w:val="Hyperlink"/>
          </w:rPr>
          <w:t xml:space="preserve"> webpage</w:t>
        </w:r>
      </w:hyperlink>
      <w:r>
        <w:t xml:space="preserve">. </w:t>
      </w:r>
      <w:r w:rsidR="00EC4CF7">
        <w:t xml:space="preserve">I </w:t>
      </w:r>
      <w:r w:rsidR="00C04788">
        <w:t xml:space="preserve">will </w:t>
      </w:r>
      <w:r w:rsidR="00521F9B">
        <w:t xml:space="preserve">update </w:t>
      </w:r>
      <w:r w:rsidR="00C04788">
        <w:t xml:space="preserve">the Board </w:t>
      </w:r>
      <w:r w:rsidR="00521F9B">
        <w:t xml:space="preserve">at </w:t>
      </w:r>
      <w:r w:rsidR="00DD0F00">
        <w:t xml:space="preserve">our meeting. </w:t>
      </w:r>
    </w:p>
    <w:p w14:paraId="43D2114B" w14:textId="2F0F934E" w:rsidR="00E62008" w:rsidRDefault="00E62008" w:rsidP="00E62008">
      <w:pPr>
        <w:rPr>
          <w:b/>
          <w:bCs/>
          <w:szCs w:val="24"/>
        </w:rPr>
      </w:pPr>
      <w:r w:rsidRPr="008562BE">
        <w:rPr>
          <w:b/>
          <w:bCs/>
          <w:szCs w:val="24"/>
        </w:rPr>
        <w:lastRenderedPageBreak/>
        <w:t>Comments from the Secretary</w:t>
      </w:r>
    </w:p>
    <w:p w14:paraId="2036B099" w14:textId="7BA05D0F" w:rsidR="003159A4" w:rsidRDefault="003159A4" w:rsidP="00E62008">
      <w:pPr>
        <w:rPr>
          <w:b/>
          <w:bCs/>
          <w:szCs w:val="24"/>
        </w:rPr>
      </w:pPr>
    </w:p>
    <w:p w14:paraId="58D9282F" w14:textId="553B3CCC" w:rsidR="003159A4" w:rsidRPr="003159A4" w:rsidRDefault="003159A4" w:rsidP="00315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3159A4">
        <w:rPr>
          <w:szCs w:val="24"/>
        </w:rPr>
        <w:t xml:space="preserve">Secretary </w:t>
      </w:r>
      <w:proofErr w:type="spellStart"/>
      <w:r w:rsidRPr="003159A4">
        <w:rPr>
          <w:szCs w:val="24"/>
        </w:rPr>
        <w:t>Peyser</w:t>
      </w:r>
      <w:proofErr w:type="spellEnd"/>
      <w:r w:rsidRPr="003159A4">
        <w:rPr>
          <w:szCs w:val="24"/>
        </w:rPr>
        <w:t xml:space="preserve"> will report</w:t>
      </w:r>
      <w:r w:rsidRPr="003159A4">
        <w:rPr>
          <w:bCs/>
          <w:szCs w:val="24"/>
        </w:rPr>
        <w:t xml:space="preserve"> on current issues and activities.</w:t>
      </w:r>
    </w:p>
    <w:p w14:paraId="521EFE63" w14:textId="1DE7808C" w:rsidR="003159A4" w:rsidRDefault="003159A4" w:rsidP="00E62008">
      <w:pPr>
        <w:rPr>
          <w:b/>
          <w:bCs/>
          <w:szCs w:val="24"/>
        </w:rPr>
      </w:pPr>
    </w:p>
    <w:p w14:paraId="307C8818" w14:textId="7BF7A747" w:rsidR="005C491D" w:rsidRDefault="00A33D9E" w:rsidP="005C491D">
      <w:pPr>
        <w:rPr>
          <w:b/>
          <w:bCs/>
          <w:szCs w:val="24"/>
        </w:rPr>
      </w:pPr>
      <w:r>
        <w:rPr>
          <w:b/>
          <w:bCs/>
          <w:szCs w:val="24"/>
        </w:rPr>
        <w:t xml:space="preserve">Routine Business: </w:t>
      </w:r>
      <w:r w:rsidR="005C491D">
        <w:rPr>
          <w:b/>
          <w:bCs/>
          <w:szCs w:val="24"/>
        </w:rPr>
        <w:t>Approval of the Minutes of the</w:t>
      </w:r>
      <w:r w:rsidR="00695F42">
        <w:rPr>
          <w:b/>
          <w:bCs/>
          <w:szCs w:val="24"/>
        </w:rPr>
        <w:t xml:space="preserve"> </w:t>
      </w:r>
      <w:r w:rsidR="00C5522F">
        <w:rPr>
          <w:b/>
          <w:bCs/>
          <w:szCs w:val="24"/>
        </w:rPr>
        <w:t>December 17, 2021</w:t>
      </w:r>
      <w:r w:rsidR="00C759E8">
        <w:rPr>
          <w:b/>
          <w:bCs/>
          <w:szCs w:val="24"/>
        </w:rPr>
        <w:t xml:space="preserve"> Regular Meeting </w:t>
      </w:r>
    </w:p>
    <w:p w14:paraId="2A1E62F0" w14:textId="6AC661CF" w:rsidR="003C3411" w:rsidRDefault="003C3411" w:rsidP="005C491D">
      <w:pPr>
        <w:rPr>
          <w:b/>
          <w:bCs/>
          <w:szCs w:val="24"/>
        </w:rPr>
      </w:pPr>
    </w:p>
    <w:p w14:paraId="57A32D1F" w14:textId="4850398A" w:rsidR="003C3411" w:rsidRPr="003C3411" w:rsidRDefault="003C3411" w:rsidP="005C491D">
      <w:pPr>
        <w:rPr>
          <w:szCs w:val="24"/>
        </w:rPr>
      </w:pPr>
      <w:r>
        <w:rPr>
          <w:szCs w:val="24"/>
        </w:rPr>
        <w:t>The Board will vote on approval of the minutes.</w:t>
      </w:r>
    </w:p>
    <w:p w14:paraId="18344CD8" w14:textId="77777777" w:rsidR="00156C8D" w:rsidRDefault="00156C8D" w:rsidP="00AD2EDF">
      <w:pPr>
        <w:jc w:val="center"/>
        <w:rPr>
          <w:b/>
          <w:szCs w:val="24"/>
        </w:rPr>
      </w:pPr>
    </w:p>
    <w:p w14:paraId="1B06CDB8" w14:textId="4488E3BF" w:rsidR="00BC0B4A" w:rsidRDefault="00BC0B4A" w:rsidP="00AD2EDF">
      <w:pPr>
        <w:jc w:val="center"/>
        <w:rPr>
          <w:b/>
          <w:szCs w:val="24"/>
        </w:rPr>
      </w:pPr>
      <w:r w:rsidRPr="00AD2EDF">
        <w:rPr>
          <w:b/>
          <w:szCs w:val="24"/>
        </w:rPr>
        <w:t>ITEMS FOR DISCUSSION AND ACTION</w:t>
      </w:r>
    </w:p>
    <w:p w14:paraId="5295E955" w14:textId="5C253EA4" w:rsidR="00954FFD" w:rsidRDefault="00954FFD" w:rsidP="00AD2EDF">
      <w:pPr>
        <w:jc w:val="center"/>
        <w:rPr>
          <w:b/>
          <w:szCs w:val="24"/>
        </w:rPr>
      </w:pPr>
    </w:p>
    <w:p w14:paraId="1F296A15" w14:textId="77777777" w:rsidR="00954FFD" w:rsidRDefault="00954FFD" w:rsidP="00954FFD">
      <w:pPr>
        <w:pStyle w:val="paragraph"/>
        <w:numPr>
          <w:ilvl w:val="0"/>
          <w:numId w:val="1"/>
        </w:numPr>
        <w:ind w:hanging="420"/>
        <w:textAlignment w:val="baseline"/>
        <w:rPr>
          <w:rStyle w:val="eop"/>
          <w:b/>
          <w:bCs/>
        </w:rPr>
      </w:pPr>
      <w:r w:rsidRPr="003B6D37">
        <w:rPr>
          <w:rStyle w:val="normaltextrun1"/>
          <w:b/>
          <w:bCs/>
        </w:rPr>
        <w:t>Update on Action Steps to Support Schools, Students, and Families – Discussion  </w:t>
      </w:r>
      <w:r w:rsidRPr="003B6D37">
        <w:rPr>
          <w:rStyle w:val="eop"/>
          <w:b/>
          <w:bCs/>
        </w:rPr>
        <w:t> </w:t>
      </w:r>
    </w:p>
    <w:p w14:paraId="12D75E1B" w14:textId="77777777" w:rsidR="00954FFD" w:rsidRDefault="00954FFD" w:rsidP="00954FFD">
      <w:pPr>
        <w:pStyle w:val="paragraph"/>
        <w:textAlignment w:val="baseline"/>
        <w:rPr>
          <w:rStyle w:val="eop"/>
          <w:b/>
          <w:bCs/>
        </w:rPr>
      </w:pPr>
    </w:p>
    <w:p w14:paraId="6B41E74E" w14:textId="77777777" w:rsidR="00954FFD" w:rsidRPr="00117ADC" w:rsidRDefault="00954FFD" w:rsidP="00954FFD">
      <w:pPr>
        <w:widowControl/>
        <w:rPr>
          <w:rFonts w:ascii="Segoe UI" w:hAnsi="Segoe UI" w:cs="Segoe UI"/>
          <w:snapToGrid/>
          <w:sz w:val="18"/>
          <w:szCs w:val="18"/>
        </w:rPr>
      </w:pPr>
      <w:r w:rsidRPr="00117ADC">
        <w:rPr>
          <w:snapToGrid/>
          <w:color w:val="1D2228"/>
          <w:szCs w:val="24"/>
        </w:rPr>
        <w:t xml:space="preserve">I will update the Board on </w:t>
      </w:r>
      <w:r>
        <w:rPr>
          <w:snapToGrid/>
          <w:color w:val="1D2228"/>
          <w:szCs w:val="24"/>
        </w:rPr>
        <w:t xml:space="preserve">the Department’s recent and ongoing actions to provide </w:t>
      </w:r>
      <w:r w:rsidRPr="00117ADC">
        <w:rPr>
          <w:snapToGrid/>
          <w:color w:val="1D2228"/>
          <w:szCs w:val="24"/>
        </w:rPr>
        <w:t>support</w:t>
      </w:r>
      <w:r>
        <w:rPr>
          <w:snapToGrid/>
          <w:color w:val="1D2228"/>
          <w:szCs w:val="24"/>
        </w:rPr>
        <w:t xml:space="preserve"> for schools, students, and families. </w:t>
      </w:r>
    </w:p>
    <w:p w14:paraId="3998BFBB" w14:textId="3400494B" w:rsidR="00C5522F" w:rsidRDefault="00C5522F" w:rsidP="00AD2EDF">
      <w:pPr>
        <w:jc w:val="center"/>
        <w:rPr>
          <w:b/>
          <w:szCs w:val="24"/>
        </w:rPr>
      </w:pPr>
    </w:p>
    <w:p w14:paraId="75F7EB51" w14:textId="1C2CFD6C" w:rsidR="00C5522F" w:rsidRPr="00E90905" w:rsidRDefault="00C5522F" w:rsidP="00792B20">
      <w:pPr>
        <w:pStyle w:val="ListParagraph"/>
        <w:numPr>
          <w:ilvl w:val="0"/>
          <w:numId w:val="4"/>
        </w:numPr>
        <w:tabs>
          <w:tab w:val="clear" w:pos="720"/>
          <w:tab w:val="num" w:pos="450"/>
        </w:tabs>
        <w:ind w:left="450" w:hanging="450"/>
        <w:contextualSpacing/>
        <w:textAlignment w:val="baseline"/>
      </w:pPr>
      <w:r w:rsidRPr="00792B20">
        <w:rPr>
          <w:b/>
          <w:bCs/>
        </w:rPr>
        <w:t>High School Chemistry and Technology/Engineering Assessments –</w:t>
      </w:r>
      <w:r w:rsidRPr="000607F0">
        <w:t xml:space="preserve"> </w:t>
      </w:r>
      <w:r w:rsidRPr="000607F0">
        <w:rPr>
          <w:b/>
          <w:bCs/>
        </w:rPr>
        <w:t>Continuing Discussion and Vote</w:t>
      </w:r>
    </w:p>
    <w:p w14:paraId="43C17D97" w14:textId="77777777" w:rsidR="00E90905" w:rsidRDefault="00E90905" w:rsidP="00E90905">
      <w:pPr>
        <w:pStyle w:val="paragraph"/>
        <w:textAlignment w:val="baseline"/>
      </w:pPr>
    </w:p>
    <w:p w14:paraId="4076B190" w14:textId="4DAD60DF" w:rsidR="00E90905" w:rsidRDefault="00E90905" w:rsidP="00E90905">
      <w:pPr>
        <w:pStyle w:val="paragraph"/>
        <w:textAlignment w:val="baseline"/>
      </w:pPr>
      <w:r>
        <w:t>At our December meeting, I presented my recommendation</w:t>
      </w:r>
      <w:r w:rsidR="00985ED3">
        <w:t>s</w:t>
      </w:r>
      <w:r>
        <w:t xml:space="preserve"> for phasing out, as of spring 2024, two of the four MCAS high school science and technology/engineering subject tests that are currently available to students to meet the competency determination requirements for graduation. The memorandum in your materials provides details. I recommend that the Board vote on this matter on January 25. Rob Curtin, chief officer for data, assessment, and accountability, along with Associate Commissioner </w:t>
      </w:r>
      <w:proofErr w:type="spellStart"/>
      <w:r>
        <w:t>Michol</w:t>
      </w:r>
      <w:proofErr w:type="spellEnd"/>
      <w:r>
        <w:t xml:space="preserve"> </w:t>
      </w:r>
      <w:proofErr w:type="spellStart"/>
      <w:r>
        <w:t>Stapel</w:t>
      </w:r>
      <w:proofErr w:type="spellEnd"/>
      <w:r>
        <w:t xml:space="preserve"> and Lucy Wall of our legal staff, will be available to answer your questions. </w:t>
      </w:r>
    </w:p>
    <w:p w14:paraId="0502EAE2" w14:textId="77777777" w:rsidR="00E90905" w:rsidRPr="00792B20" w:rsidRDefault="00E90905" w:rsidP="00E90905">
      <w:pPr>
        <w:tabs>
          <w:tab w:val="num" w:pos="450"/>
        </w:tabs>
        <w:contextualSpacing/>
        <w:textAlignment w:val="baseline"/>
      </w:pPr>
    </w:p>
    <w:p w14:paraId="02410650" w14:textId="56A8F329" w:rsidR="00792B20" w:rsidRDefault="00C5522F" w:rsidP="00792B20">
      <w:pPr>
        <w:pStyle w:val="ListParagraph"/>
        <w:numPr>
          <w:ilvl w:val="0"/>
          <w:numId w:val="4"/>
        </w:numPr>
        <w:tabs>
          <w:tab w:val="clear" w:pos="720"/>
          <w:tab w:val="num" w:pos="450"/>
        </w:tabs>
        <w:ind w:left="450" w:hanging="450"/>
        <w:contextualSpacing/>
        <w:textAlignment w:val="baseline"/>
        <w:rPr>
          <w:b/>
          <w:bCs/>
        </w:rPr>
      </w:pPr>
      <w:r w:rsidRPr="00792B20">
        <w:rPr>
          <w:b/>
          <w:bCs/>
        </w:rPr>
        <w:t xml:space="preserve">Charter Schools: </w:t>
      </w:r>
      <w:r w:rsidRPr="00792B20">
        <w:rPr>
          <w:rStyle w:val="normaltextrun"/>
          <w:b/>
          <w:bCs/>
          <w:color w:val="000000" w:themeColor="text1"/>
        </w:rPr>
        <w:t xml:space="preserve">Amendment Requests of Abby Kelley Foster Charter Public School (Charter Region) and of Community Day Charter Public School–Prospect, Community Day Charter Public School–Gateway, and Community Day Charter Public School–R. Kingman Webster (Consolidation) – </w:t>
      </w:r>
      <w:r w:rsidRPr="00792B20">
        <w:rPr>
          <w:b/>
          <w:bCs/>
        </w:rPr>
        <w:t xml:space="preserve">Discussion and Vote </w:t>
      </w:r>
    </w:p>
    <w:p w14:paraId="2A855B3D" w14:textId="10B56DD4" w:rsidR="00E90905" w:rsidRDefault="00E90905" w:rsidP="00E90905">
      <w:pPr>
        <w:tabs>
          <w:tab w:val="num" w:pos="450"/>
        </w:tabs>
        <w:contextualSpacing/>
        <w:textAlignment w:val="baseline"/>
        <w:rPr>
          <w:b/>
          <w:bCs/>
        </w:rPr>
      </w:pPr>
    </w:p>
    <w:p w14:paraId="32CEEC83" w14:textId="31AF6DD6" w:rsidR="008F7607" w:rsidRPr="00AD113F" w:rsidRDefault="00493B84" w:rsidP="008F7607">
      <w:pPr>
        <w:widowControl/>
        <w:textAlignment w:val="baseline"/>
        <w:rPr>
          <w:szCs w:val="24"/>
        </w:rPr>
      </w:pPr>
      <w:r>
        <w:rPr>
          <w:szCs w:val="24"/>
        </w:rPr>
        <w:t xml:space="preserve">Under the Charter School </w:t>
      </w:r>
      <w:r w:rsidRPr="00ED299C">
        <w:rPr>
          <w:szCs w:val="24"/>
        </w:rPr>
        <w:t>Regulations</w:t>
      </w:r>
      <w:r>
        <w:rPr>
          <w:szCs w:val="24"/>
        </w:rPr>
        <w:t xml:space="preserve">, the Board must approve certain changes in the material terms of a school’s charter. </w:t>
      </w:r>
      <w:r w:rsidR="00F64898">
        <w:rPr>
          <w:color w:val="000000"/>
          <w:szCs w:val="24"/>
        </w:rPr>
        <w:t xml:space="preserve">I </w:t>
      </w:r>
      <w:r>
        <w:rPr>
          <w:color w:val="000000"/>
          <w:szCs w:val="24"/>
        </w:rPr>
        <w:t xml:space="preserve">am presenting for your approval this month </w:t>
      </w:r>
      <w:r w:rsidR="00F64898">
        <w:rPr>
          <w:color w:val="000000"/>
          <w:szCs w:val="24"/>
        </w:rPr>
        <w:t xml:space="preserve">the request of </w:t>
      </w:r>
      <w:r w:rsidR="00F64898" w:rsidRPr="005E6311">
        <w:rPr>
          <w:color w:val="000000"/>
          <w:szCs w:val="24"/>
        </w:rPr>
        <w:t xml:space="preserve">Abby Kelley Foster Charter Public School </w:t>
      </w:r>
      <w:r w:rsidR="00F64898">
        <w:rPr>
          <w:color w:val="000000"/>
          <w:szCs w:val="24"/>
        </w:rPr>
        <w:t xml:space="preserve">in Worcester to amend its charter region and </w:t>
      </w:r>
      <w:r w:rsidR="0069098E">
        <w:rPr>
          <w:color w:val="000000"/>
          <w:szCs w:val="24"/>
        </w:rPr>
        <w:t xml:space="preserve">the request </w:t>
      </w:r>
      <w:r w:rsidR="00F64898">
        <w:rPr>
          <w:color w:val="000000"/>
          <w:szCs w:val="24"/>
        </w:rPr>
        <w:t xml:space="preserve">of </w:t>
      </w:r>
      <w:r w:rsidR="00F64898" w:rsidRPr="006C6258">
        <w:rPr>
          <w:color w:val="000000"/>
          <w:szCs w:val="24"/>
        </w:rPr>
        <w:t>the three Community Day Charter Public Schools in Lawrence</w:t>
      </w:r>
      <w:r w:rsidR="00F64898">
        <w:rPr>
          <w:color w:val="000000"/>
          <w:szCs w:val="24"/>
        </w:rPr>
        <w:t xml:space="preserve"> to consolidate.</w:t>
      </w:r>
      <w:r w:rsidR="0069098E">
        <w:rPr>
          <w:color w:val="000000"/>
          <w:szCs w:val="24"/>
        </w:rPr>
        <w:t xml:space="preserve"> The memorandum in your materials provides details. </w:t>
      </w:r>
      <w:r w:rsidR="00F04342">
        <w:rPr>
          <w:rStyle w:val="normaltextrun"/>
          <w:color w:val="000000"/>
          <w:bdr w:val="none" w:sz="0" w:space="0" w:color="auto" w:frame="1"/>
        </w:rPr>
        <w:t>Alison Bagg, Director of our Office of Charter Schools and School Redesign,</w:t>
      </w:r>
      <w:r w:rsidR="008C467D">
        <w:rPr>
          <w:rStyle w:val="normaltextrun"/>
          <w:color w:val="000000"/>
          <w:bdr w:val="none" w:sz="0" w:space="0" w:color="auto" w:frame="1"/>
        </w:rPr>
        <w:t xml:space="preserve"> </w:t>
      </w:r>
      <w:r w:rsidR="008F7607">
        <w:rPr>
          <w:rStyle w:val="normaltextrun"/>
          <w:color w:val="000000"/>
          <w:bdr w:val="none" w:sz="0" w:space="0" w:color="auto" w:frame="1"/>
        </w:rPr>
        <w:t>will be at the meeting to answer questions.</w:t>
      </w:r>
    </w:p>
    <w:p w14:paraId="367D80D3" w14:textId="77777777" w:rsidR="00E90905" w:rsidRPr="00E90905" w:rsidRDefault="00E90905" w:rsidP="00E90905">
      <w:pPr>
        <w:tabs>
          <w:tab w:val="num" w:pos="450"/>
        </w:tabs>
        <w:contextualSpacing/>
        <w:textAlignment w:val="baseline"/>
        <w:rPr>
          <w:b/>
          <w:bCs/>
        </w:rPr>
      </w:pPr>
    </w:p>
    <w:p w14:paraId="5C677F3C" w14:textId="07C3E204" w:rsidR="00C5522F" w:rsidRPr="00E90905" w:rsidRDefault="00C5522F" w:rsidP="00792B20">
      <w:pPr>
        <w:pStyle w:val="ListParagraph"/>
        <w:numPr>
          <w:ilvl w:val="0"/>
          <w:numId w:val="4"/>
        </w:numPr>
        <w:tabs>
          <w:tab w:val="clear" w:pos="720"/>
          <w:tab w:val="num" w:pos="450"/>
        </w:tabs>
        <w:ind w:left="450" w:hanging="450"/>
        <w:contextualSpacing/>
        <w:textAlignment w:val="baseline"/>
        <w:rPr>
          <w:b/>
          <w:bCs/>
        </w:rPr>
      </w:pPr>
      <w:r w:rsidRPr="00792B20">
        <w:rPr>
          <w:b/>
          <w:bCs/>
        </w:rPr>
        <w:t>Education Budget Update –</w:t>
      </w:r>
      <w:r w:rsidRPr="00792B20">
        <w:t xml:space="preserve"> </w:t>
      </w:r>
      <w:r w:rsidRPr="00792B20">
        <w:rPr>
          <w:b/>
          <w:bCs/>
        </w:rPr>
        <w:t>Discussion</w:t>
      </w:r>
      <w:r w:rsidRPr="00792B20">
        <w:t xml:space="preserve"> </w:t>
      </w:r>
    </w:p>
    <w:p w14:paraId="00C2723F" w14:textId="65EFBBD5" w:rsidR="00E90905" w:rsidRDefault="00E90905" w:rsidP="00E90905">
      <w:pPr>
        <w:tabs>
          <w:tab w:val="num" w:pos="450"/>
        </w:tabs>
        <w:contextualSpacing/>
        <w:textAlignment w:val="baseline"/>
        <w:rPr>
          <w:b/>
          <w:bCs/>
          <w:snapToGrid/>
        </w:rPr>
      </w:pPr>
    </w:p>
    <w:p w14:paraId="3905C7C6" w14:textId="4206AFE0" w:rsidR="00E90905" w:rsidRDefault="00F04342" w:rsidP="00E90905">
      <w:pPr>
        <w:tabs>
          <w:tab w:val="num" w:pos="450"/>
        </w:tabs>
        <w:contextualSpacing/>
        <w:textAlignment w:val="baseline"/>
        <w:rPr>
          <w:snapToGrid/>
        </w:rPr>
      </w:pPr>
      <w:r w:rsidRPr="00295DAE">
        <w:rPr>
          <w:snapToGrid/>
        </w:rPr>
        <w:t xml:space="preserve">Senior Associate Commissioner/CFO Bill Bell will update the Board on </w:t>
      </w:r>
      <w:r w:rsidR="00FB2CDD">
        <w:rPr>
          <w:snapToGrid/>
        </w:rPr>
        <w:t xml:space="preserve">the latest information we have about federal and state funding for K-12 </w:t>
      </w:r>
      <w:r w:rsidR="00295DAE">
        <w:rPr>
          <w:snapToGrid/>
        </w:rPr>
        <w:t>education</w:t>
      </w:r>
      <w:r w:rsidR="00FB2CDD">
        <w:rPr>
          <w:snapToGrid/>
        </w:rPr>
        <w:t xml:space="preserve"> in the Commonwealth</w:t>
      </w:r>
      <w:r w:rsidR="00295DAE">
        <w:rPr>
          <w:snapToGrid/>
        </w:rPr>
        <w:t xml:space="preserve">. We anticipate that the Governor will file his proposed </w:t>
      </w:r>
      <w:r w:rsidR="00535AF3">
        <w:rPr>
          <w:snapToGrid/>
        </w:rPr>
        <w:t>FY2023 state budget during the week of January</w:t>
      </w:r>
      <w:r w:rsidR="00FD3735">
        <w:rPr>
          <w:snapToGrid/>
        </w:rPr>
        <w:t xml:space="preserve"> 24</w:t>
      </w:r>
      <w:r w:rsidR="00535AF3">
        <w:rPr>
          <w:snapToGrid/>
        </w:rPr>
        <w:t xml:space="preserve">. </w:t>
      </w:r>
    </w:p>
    <w:p w14:paraId="2C48FE97" w14:textId="5BB11314" w:rsidR="00121531" w:rsidRPr="003B6D37" w:rsidRDefault="00A732A3" w:rsidP="003B6D37">
      <w:pPr>
        <w:pStyle w:val="paragraph"/>
        <w:textAlignment w:val="baseline"/>
        <w:rPr>
          <w:b/>
          <w:bCs/>
        </w:rPr>
      </w:pPr>
      <w:r w:rsidRPr="003B6D37">
        <w:rPr>
          <w:rStyle w:val="eop"/>
          <w:b/>
          <w:bCs/>
        </w:rPr>
        <w:t> </w:t>
      </w:r>
    </w:p>
    <w:p w14:paraId="28D6FCE5" w14:textId="77777777" w:rsidR="00A66F27" w:rsidRPr="00C02F07" w:rsidRDefault="00A66F27" w:rsidP="00A66F27">
      <w:pPr>
        <w:widowControl/>
        <w:jc w:val="center"/>
        <w:textAlignment w:val="baseline"/>
        <w:rPr>
          <w:rFonts w:ascii="Segoe UI" w:hAnsi="Segoe UI" w:cs="Segoe UI"/>
          <w:b/>
          <w:bCs/>
          <w:snapToGrid/>
          <w:sz w:val="18"/>
          <w:szCs w:val="18"/>
        </w:rPr>
      </w:pPr>
      <w:r w:rsidRPr="00C02F07">
        <w:rPr>
          <w:b/>
          <w:szCs w:val="24"/>
        </w:rPr>
        <w:lastRenderedPageBreak/>
        <w:t>OTHER ITEMS FOR INFORMATION</w:t>
      </w:r>
    </w:p>
    <w:p w14:paraId="6C20EE3C" w14:textId="6D1EE914" w:rsidR="00A732A3" w:rsidRDefault="00A732A3" w:rsidP="003B6D37">
      <w:pPr>
        <w:pStyle w:val="paragraph"/>
        <w:textAlignment w:val="baseline"/>
        <w:rPr>
          <w:rStyle w:val="eop"/>
          <w:b/>
          <w:bCs/>
        </w:rPr>
      </w:pPr>
      <w:r w:rsidRPr="003B6D37">
        <w:rPr>
          <w:rStyle w:val="eop"/>
          <w:b/>
          <w:bCs/>
        </w:rPr>
        <w:t> </w:t>
      </w:r>
    </w:p>
    <w:p w14:paraId="62E9AA93" w14:textId="6554F5CA" w:rsidR="00451B81" w:rsidRPr="00451B81" w:rsidRDefault="00451B81" w:rsidP="00657ADB">
      <w:pPr>
        <w:pStyle w:val="ListParagraph"/>
        <w:numPr>
          <w:ilvl w:val="0"/>
          <w:numId w:val="5"/>
        </w:numPr>
        <w:tabs>
          <w:tab w:val="clear" w:pos="720"/>
          <w:tab w:val="num" w:pos="450"/>
        </w:tabs>
        <w:ind w:left="450" w:hanging="450"/>
        <w:contextualSpacing/>
        <w:textAlignment w:val="baseline"/>
        <w:rPr>
          <w:b/>
          <w:bCs/>
        </w:rPr>
      </w:pPr>
      <w:r w:rsidRPr="00451B81">
        <w:rPr>
          <w:b/>
          <w:bCs/>
        </w:rPr>
        <w:t xml:space="preserve">Legislative Report: Education-Related Laws Enacted in </w:t>
      </w:r>
      <w:r w:rsidRPr="00671082">
        <w:rPr>
          <w:b/>
          <w:bCs/>
        </w:rPr>
        <w:t>19</w:t>
      </w:r>
      <w:r w:rsidR="00671082" w:rsidRPr="00671082">
        <w:rPr>
          <w:b/>
          <w:bCs/>
        </w:rPr>
        <w:t>2</w:t>
      </w:r>
      <w:r w:rsidR="00671082" w:rsidRPr="00671082">
        <w:rPr>
          <w:b/>
          <w:bCs/>
          <w:vertAlign w:val="superscript"/>
        </w:rPr>
        <w:t>nd</w:t>
      </w:r>
      <w:r w:rsidR="00671082">
        <w:rPr>
          <w:b/>
          <w:bCs/>
        </w:rPr>
        <w:t xml:space="preserve"> </w:t>
      </w:r>
      <w:r w:rsidRPr="00451B81">
        <w:rPr>
          <w:b/>
          <w:bCs/>
        </w:rPr>
        <w:t>Legislative Session  </w:t>
      </w:r>
    </w:p>
    <w:p w14:paraId="3941BED1" w14:textId="6AA40F20" w:rsidR="00451B81" w:rsidRDefault="00451B81" w:rsidP="00451B81">
      <w:pPr>
        <w:pStyle w:val="ListParagraph"/>
        <w:tabs>
          <w:tab w:val="num" w:pos="360"/>
        </w:tabs>
        <w:ind w:hanging="720"/>
        <w:textAlignment w:val="baseline"/>
        <w:rPr>
          <w:b/>
          <w:bCs/>
        </w:rPr>
      </w:pPr>
    </w:p>
    <w:p w14:paraId="32E5377C" w14:textId="075E8CE0" w:rsidR="008F7607" w:rsidRPr="00482F5C" w:rsidRDefault="00482F5C" w:rsidP="00346D7E">
      <w:pPr>
        <w:pStyle w:val="ListParagraph"/>
        <w:tabs>
          <w:tab w:val="num" w:pos="0"/>
        </w:tabs>
        <w:ind w:left="0"/>
        <w:textAlignment w:val="baseline"/>
      </w:pPr>
      <w:r w:rsidRPr="00671082">
        <w:t xml:space="preserve">This </w:t>
      </w:r>
      <w:r w:rsidR="007E7301">
        <w:t xml:space="preserve">report </w:t>
      </w:r>
      <w:r w:rsidRPr="00671082">
        <w:t xml:space="preserve">lists and summarizes the education-related state laws </w:t>
      </w:r>
      <w:r w:rsidR="005D5DE5" w:rsidRPr="00671082">
        <w:t>that were enacted in the</w:t>
      </w:r>
      <w:r w:rsidR="00346D7E" w:rsidRPr="00671082">
        <w:t xml:space="preserve"> </w:t>
      </w:r>
      <w:r w:rsidR="00671082">
        <w:t xml:space="preserve">recently concluded </w:t>
      </w:r>
      <w:r w:rsidR="00346D7E" w:rsidRPr="00671082">
        <w:t xml:space="preserve">first year of the current </w:t>
      </w:r>
      <w:r w:rsidR="007E5F44" w:rsidRPr="00671082">
        <w:t xml:space="preserve">two-year legislative session. </w:t>
      </w:r>
      <w:r w:rsidR="005D5DE5" w:rsidRPr="00671082">
        <w:t xml:space="preserve"> </w:t>
      </w:r>
    </w:p>
    <w:p w14:paraId="5D74DBCF" w14:textId="77777777" w:rsidR="008F7607" w:rsidRPr="00451B81" w:rsidRDefault="008F7607" w:rsidP="00451B81">
      <w:pPr>
        <w:pStyle w:val="ListParagraph"/>
        <w:tabs>
          <w:tab w:val="num" w:pos="360"/>
        </w:tabs>
        <w:ind w:hanging="720"/>
        <w:textAlignment w:val="baseline"/>
        <w:rPr>
          <w:b/>
          <w:bCs/>
        </w:rPr>
      </w:pPr>
    </w:p>
    <w:p w14:paraId="2A42239B" w14:textId="77777777" w:rsidR="00451B81" w:rsidRPr="00451B81" w:rsidRDefault="00451B81" w:rsidP="008F7607">
      <w:pPr>
        <w:pStyle w:val="ListParagraph"/>
        <w:numPr>
          <w:ilvl w:val="0"/>
          <w:numId w:val="5"/>
        </w:numPr>
        <w:tabs>
          <w:tab w:val="clear" w:pos="720"/>
          <w:tab w:val="num" w:pos="450"/>
        </w:tabs>
        <w:ind w:left="450" w:hanging="450"/>
        <w:contextualSpacing/>
        <w:textAlignment w:val="baseline"/>
        <w:rPr>
          <w:b/>
          <w:bCs/>
        </w:rPr>
      </w:pPr>
      <w:r w:rsidRPr="00451B81">
        <w:rPr>
          <w:b/>
          <w:bCs/>
        </w:rPr>
        <w:t>Board of Elementary and Secondary Education Annual Report for FY 2021</w:t>
      </w:r>
    </w:p>
    <w:p w14:paraId="465CB651" w14:textId="43F70219" w:rsidR="00451B81" w:rsidRDefault="00451B81" w:rsidP="00124F9D">
      <w:pPr>
        <w:widowControl/>
        <w:tabs>
          <w:tab w:val="num" w:pos="360"/>
        </w:tabs>
        <w:textAlignment w:val="baseline"/>
        <w:rPr>
          <w:b/>
          <w:bCs/>
          <w:snapToGrid/>
          <w:szCs w:val="24"/>
        </w:rPr>
      </w:pPr>
      <w:r w:rsidRPr="00451B81">
        <w:rPr>
          <w:b/>
          <w:bCs/>
          <w:snapToGrid/>
          <w:szCs w:val="24"/>
        </w:rPr>
        <w:t> </w:t>
      </w:r>
    </w:p>
    <w:p w14:paraId="76185B3C" w14:textId="637EC68C" w:rsidR="00124F9D" w:rsidRPr="00E953E7" w:rsidRDefault="00124F9D" w:rsidP="00124F9D">
      <w:pPr>
        <w:widowControl/>
        <w:tabs>
          <w:tab w:val="num" w:pos="360"/>
        </w:tabs>
        <w:textAlignment w:val="baseline"/>
        <w:rPr>
          <w:snapToGrid/>
          <w:szCs w:val="24"/>
        </w:rPr>
      </w:pPr>
      <w:r w:rsidRPr="00E953E7">
        <w:rPr>
          <w:snapToGrid/>
          <w:szCs w:val="24"/>
        </w:rPr>
        <w:t xml:space="preserve">The Board’s annual report highlights key activities and initiatives of the Board and Department for the past fiscal year. We will send the report to the Board in </w:t>
      </w:r>
      <w:r w:rsidR="00E953E7" w:rsidRPr="00E953E7">
        <w:rPr>
          <w:snapToGrid/>
          <w:szCs w:val="24"/>
        </w:rPr>
        <w:t>advance of our January 25 meeting. As we do each year, we will forward the report to the Governor, the Legislature, and education stakeholders throughout the Commonwealth as well as posting it on our website.</w:t>
      </w:r>
    </w:p>
    <w:p w14:paraId="0D5E2F92" w14:textId="71539B99" w:rsidR="008F7607" w:rsidRDefault="008F7607" w:rsidP="00451B81">
      <w:pPr>
        <w:widowControl/>
        <w:tabs>
          <w:tab w:val="num" w:pos="360"/>
        </w:tabs>
        <w:ind w:hanging="720"/>
        <w:textAlignment w:val="baseline"/>
        <w:rPr>
          <w:b/>
          <w:bCs/>
          <w:snapToGrid/>
          <w:szCs w:val="24"/>
        </w:rPr>
      </w:pPr>
    </w:p>
    <w:p w14:paraId="6DCB266D" w14:textId="77777777" w:rsidR="00451B81" w:rsidRPr="00451B81" w:rsidRDefault="00451B81" w:rsidP="008F7607">
      <w:pPr>
        <w:pStyle w:val="ListParagraph"/>
        <w:numPr>
          <w:ilvl w:val="0"/>
          <w:numId w:val="5"/>
        </w:numPr>
        <w:tabs>
          <w:tab w:val="clear" w:pos="720"/>
          <w:tab w:val="num" w:pos="450"/>
        </w:tabs>
        <w:ind w:left="450" w:hanging="450"/>
        <w:contextualSpacing/>
        <w:textAlignment w:val="baseline"/>
        <w:rPr>
          <w:b/>
          <w:bCs/>
        </w:rPr>
      </w:pPr>
      <w:r w:rsidRPr="00451B81">
        <w:rPr>
          <w:b/>
          <w:bCs/>
        </w:rPr>
        <w:t>Report on Grants and Charter School Matters Approved by the Commissioner</w:t>
      </w:r>
    </w:p>
    <w:p w14:paraId="258E1E1B" w14:textId="77777777" w:rsidR="00451B81" w:rsidRPr="00451B81" w:rsidRDefault="00451B81" w:rsidP="00451B81">
      <w:pPr>
        <w:pStyle w:val="ListParagraph"/>
        <w:tabs>
          <w:tab w:val="num" w:pos="360"/>
        </w:tabs>
        <w:ind w:left="1440" w:hanging="720"/>
        <w:textAlignment w:val="baseline"/>
        <w:rPr>
          <w:b/>
          <w:bCs/>
        </w:rPr>
      </w:pPr>
      <w:r w:rsidRPr="00451B81">
        <w:rPr>
          <w:b/>
          <w:bCs/>
        </w:rPr>
        <w:t>a. Conditions Amended for Six Charter Schools</w:t>
      </w:r>
    </w:p>
    <w:p w14:paraId="5825CB0C" w14:textId="577405EB" w:rsidR="00451B81" w:rsidRDefault="00451B81" w:rsidP="008F7607">
      <w:pPr>
        <w:widowControl/>
        <w:tabs>
          <w:tab w:val="num" w:pos="0"/>
        </w:tabs>
        <w:textAlignment w:val="baseline"/>
        <w:rPr>
          <w:b/>
          <w:bCs/>
          <w:snapToGrid/>
          <w:szCs w:val="24"/>
        </w:rPr>
      </w:pPr>
    </w:p>
    <w:p w14:paraId="2A58A91C" w14:textId="3BF44967" w:rsidR="008F7607" w:rsidRPr="00F96E41" w:rsidRDefault="008F7607" w:rsidP="008F7607">
      <w:pPr>
        <w:textAlignment w:val="baseline"/>
        <w:rPr>
          <w:color w:val="000000"/>
        </w:rPr>
      </w:pPr>
      <w:r w:rsidRPr="00F96E41">
        <w:rPr>
          <w:color w:val="000000"/>
        </w:rPr>
        <w:t xml:space="preserve">Enclosed is information on grants </w:t>
      </w:r>
      <w:r w:rsidR="00DC5CCA">
        <w:rPr>
          <w:color w:val="000000"/>
        </w:rPr>
        <w:t xml:space="preserve">and charter school matters that </w:t>
      </w:r>
      <w:r w:rsidRPr="00F96E41">
        <w:rPr>
          <w:color w:val="000000"/>
        </w:rPr>
        <w:t xml:space="preserve">I have approved since </w:t>
      </w:r>
      <w:r>
        <w:rPr>
          <w:color w:val="000000"/>
        </w:rPr>
        <w:t xml:space="preserve">our last </w:t>
      </w:r>
      <w:r w:rsidRPr="00F96E41">
        <w:rPr>
          <w:color w:val="000000"/>
        </w:rPr>
        <w:t>meeting</w:t>
      </w:r>
      <w:r>
        <w:rPr>
          <w:color w:val="000000"/>
        </w:rPr>
        <w:t>,</w:t>
      </w:r>
      <w:r w:rsidRPr="00F96E41">
        <w:rPr>
          <w:color w:val="000000"/>
        </w:rPr>
        <w:t xml:space="preserve"> under the authority the Board has delegated to the Commissioner.</w:t>
      </w:r>
    </w:p>
    <w:p w14:paraId="3CEB7203" w14:textId="77777777" w:rsidR="00451B81" w:rsidRPr="00451B81" w:rsidRDefault="00451B81" w:rsidP="00451B81">
      <w:pPr>
        <w:widowControl/>
        <w:tabs>
          <w:tab w:val="num" w:pos="360"/>
        </w:tabs>
        <w:ind w:hanging="720"/>
        <w:textAlignment w:val="baseline"/>
        <w:rPr>
          <w:b/>
          <w:bCs/>
          <w:snapToGrid/>
          <w:szCs w:val="24"/>
        </w:rPr>
      </w:pPr>
    </w:p>
    <w:p w14:paraId="07894E70" w14:textId="1626003B" w:rsidR="00451B81" w:rsidRDefault="00451B81" w:rsidP="00596B53">
      <w:pPr>
        <w:pStyle w:val="ListParagraph"/>
        <w:numPr>
          <w:ilvl w:val="0"/>
          <w:numId w:val="5"/>
        </w:numPr>
        <w:tabs>
          <w:tab w:val="clear" w:pos="720"/>
          <w:tab w:val="num" w:pos="450"/>
        </w:tabs>
        <w:ind w:left="450" w:hanging="450"/>
        <w:contextualSpacing/>
        <w:textAlignment w:val="baseline"/>
        <w:rPr>
          <w:b/>
          <w:bCs/>
        </w:rPr>
      </w:pPr>
      <w:r w:rsidRPr="00451B81">
        <w:rPr>
          <w:b/>
          <w:bCs/>
        </w:rPr>
        <w:t>Second Quarter Reports from Chronically Underperforming Schools</w:t>
      </w:r>
    </w:p>
    <w:p w14:paraId="21834CC5" w14:textId="77777777" w:rsidR="00964343" w:rsidRPr="00964343" w:rsidRDefault="00964343" w:rsidP="00964343">
      <w:pPr>
        <w:pStyle w:val="ListParagraph"/>
        <w:rPr>
          <w:b/>
          <w:bCs/>
        </w:rPr>
      </w:pPr>
    </w:p>
    <w:p w14:paraId="4AE385F7" w14:textId="1EB35844" w:rsidR="00964343" w:rsidRPr="006B7EC4" w:rsidRDefault="00305605" w:rsidP="00305605">
      <w:pPr>
        <w:contextualSpacing/>
        <w:textAlignment w:val="baseline"/>
        <w:rPr>
          <w:snapToGrid/>
        </w:rPr>
      </w:pPr>
      <w:r>
        <w:rPr>
          <w:snapToGrid/>
        </w:rPr>
        <w:t>Your materials include the second</w:t>
      </w:r>
      <w:r w:rsidR="006B7EC4">
        <w:rPr>
          <w:snapToGrid/>
        </w:rPr>
        <w:t xml:space="preserve"> </w:t>
      </w:r>
      <w:r w:rsidR="004B3368">
        <w:rPr>
          <w:snapToGrid/>
        </w:rPr>
        <w:t>of four</w:t>
      </w:r>
      <w:r>
        <w:rPr>
          <w:snapToGrid/>
        </w:rPr>
        <w:t xml:space="preserve"> FY2022 quarterly progress </w:t>
      </w:r>
      <w:r w:rsidR="006B7EC4">
        <w:rPr>
          <w:snapToGrid/>
        </w:rPr>
        <w:t xml:space="preserve">reports </w:t>
      </w:r>
      <w:r>
        <w:rPr>
          <w:snapToGrid/>
        </w:rPr>
        <w:t xml:space="preserve">to the Board on the </w:t>
      </w:r>
      <w:r w:rsidR="006B7EC4">
        <w:rPr>
          <w:snapToGrid/>
        </w:rPr>
        <w:t xml:space="preserve">four </w:t>
      </w:r>
      <w:r w:rsidR="006B7EC4" w:rsidRPr="006B7EC4">
        <w:rPr>
          <w:snapToGrid/>
          <w:szCs w:val="24"/>
        </w:rPr>
        <w:t xml:space="preserve">chronically underperforming schools’ </w:t>
      </w:r>
      <w:r w:rsidR="004B3368">
        <w:rPr>
          <w:snapToGrid/>
          <w:szCs w:val="24"/>
        </w:rPr>
        <w:t>implementation of their school turnaround plans. The schools are Pau</w:t>
      </w:r>
      <w:r w:rsidR="00645108">
        <w:rPr>
          <w:snapToGrid/>
          <w:szCs w:val="24"/>
        </w:rPr>
        <w:t xml:space="preserve">l A. </w:t>
      </w:r>
      <w:proofErr w:type="spellStart"/>
      <w:r w:rsidR="00645108">
        <w:rPr>
          <w:snapToGrid/>
          <w:szCs w:val="24"/>
        </w:rPr>
        <w:t>Dever</w:t>
      </w:r>
      <w:proofErr w:type="spellEnd"/>
      <w:r w:rsidR="00645108">
        <w:rPr>
          <w:snapToGrid/>
          <w:szCs w:val="24"/>
        </w:rPr>
        <w:t xml:space="preserve"> Elementary School and John P. Holland Elementary School (UP Academy Holland) in Boston, </w:t>
      </w:r>
      <w:r w:rsidR="00B82F97">
        <w:rPr>
          <w:snapToGrid/>
          <w:szCs w:val="24"/>
        </w:rPr>
        <w:t xml:space="preserve">Morgan </w:t>
      </w:r>
      <w:proofErr w:type="gramStart"/>
      <w:r w:rsidR="00B82F97">
        <w:rPr>
          <w:snapToGrid/>
          <w:szCs w:val="24"/>
        </w:rPr>
        <w:t>Full Service</w:t>
      </w:r>
      <w:proofErr w:type="gramEnd"/>
      <w:r w:rsidR="00B82F97">
        <w:rPr>
          <w:snapToGrid/>
          <w:szCs w:val="24"/>
        </w:rPr>
        <w:t xml:space="preserve"> Community School in Holyoke, and John Avery Parker Elementary School in New Bedford.</w:t>
      </w:r>
    </w:p>
    <w:p w14:paraId="3992CA5F" w14:textId="73265BB0" w:rsidR="00451B81" w:rsidRPr="006B7EC4" w:rsidRDefault="00451B81" w:rsidP="00451B81">
      <w:pPr>
        <w:pStyle w:val="ListParagraph"/>
        <w:tabs>
          <w:tab w:val="num" w:pos="360"/>
        </w:tabs>
        <w:ind w:hanging="720"/>
        <w:textAlignment w:val="baseline"/>
      </w:pPr>
    </w:p>
    <w:p w14:paraId="4F6A7461" w14:textId="77777777" w:rsidR="00451B81" w:rsidRPr="00451B81" w:rsidRDefault="00451B81" w:rsidP="00596B53">
      <w:pPr>
        <w:pStyle w:val="ListParagraph"/>
        <w:numPr>
          <w:ilvl w:val="0"/>
          <w:numId w:val="5"/>
        </w:numPr>
        <w:tabs>
          <w:tab w:val="clear" w:pos="720"/>
          <w:tab w:val="num" w:pos="450"/>
        </w:tabs>
        <w:ind w:left="450" w:hanging="450"/>
        <w:contextualSpacing/>
        <w:rPr>
          <w:b/>
          <w:bCs/>
        </w:rPr>
      </w:pPr>
      <w:r w:rsidRPr="00451B81">
        <w:rPr>
          <w:b/>
          <w:bCs/>
        </w:rPr>
        <w:t>Information on New Charter Applicant and Process for New Charters</w:t>
      </w:r>
    </w:p>
    <w:p w14:paraId="22EC0E29" w14:textId="77777777" w:rsidR="00451B81" w:rsidRPr="003B6D37" w:rsidRDefault="00451B81" w:rsidP="003B6D37">
      <w:pPr>
        <w:pStyle w:val="paragraph"/>
        <w:textAlignment w:val="baseline"/>
        <w:rPr>
          <w:b/>
          <w:bCs/>
        </w:rPr>
      </w:pPr>
    </w:p>
    <w:p w14:paraId="486C9E46" w14:textId="309278C6" w:rsidR="00121531" w:rsidRDefault="00C66B38" w:rsidP="00AD2228">
      <w:pPr>
        <w:widowControl/>
        <w:rPr>
          <w:b/>
          <w:bCs/>
        </w:rPr>
      </w:pPr>
      <w:r>
        <w:t>By statute, the Board grants charters for new charter schools at its meeting in February. The Department received initial applications for two Commonwealth charter schools in August 2021. I invited one of the applicant groups to submit a final application. In November 2021, the Department received the final application to establish the proposed Innovators Charter School</w:t>
      </w:r>
      <w:r w:rsidR="00CF0A9A">
        <w:t xml:space="preserve">, which </w:t>
      </w:r>
      <w:r w:rsidR="00562DFE">
        <w:t xml:space="preserve">the Department is currently </w:t>
      </w:r>
      <w:r w:rsidR="00892B78">
        <w:t>review</w:t>
      </w:r>
      <w:r w:rsidR="00562DFE">
        <w:t>ing</w:t>
      </w:r>
      <w:r>
        <w:t xml:space="preserve">. </w:t>
      </w:r>
      <w:r w:rsidR="001C39FE">
        <w:t xml:space="preserve">Your materials include </w:t>
      </w:r>
      <w:r w:rsidR="00AD2228">
        <w:t xml:space="preserve">the </w:t>
      </w:r>
      <w:r>
        <w:t xml:space="preserve">executive summary as prepared by the applicant group, </w:t>
      </w:r>
      <w:r w:rsidR="00AD2228">
        <w:t xml:space="preserve">a </w:t>
      </w:r>
      <w:r w:rsidR="00CA212B" w:rsidRPr="009A15B2">
        <w:rPr>
          <w:szCs w:val="24"/>
        </w:rPr>
        <w:t>description of the review process</w:t>
      </w:r>
      <w:r w:rsidR="007178A5">
        <w:rPr>
          <w:szCs w:val="24"/>
        </w:rPr>
        <w:t>,</w:t>
      </w:r>
      <w:r w:rsidR="00CA212B" w:rsidRPr="009A15B2">
        <w:rPr>
          <w:szCs w:val="24"/>
        </w:rPr>
        <w:t xml:space="preserve"> and the criteria for </w:t>
      </w:r>
      <w:r w:rsidR="00CA212B">
        <w:rPr>
          <w:szCs w:val="24"/>
        </w:rPr>
        <w:t xml:space="preserve">Commonwealth </w:t>
      </w:r>
      <w:r w:rsidR="00CA212B" w:rsidRPr="009A15B2">
        <w:rPr>
          <w:szCs w:val="24"/>
        </w:rPr>
        <w:t>charter school applications.</w:t>
      </w:r>
    </w:p>
    <w:p w14:paraId="3477B6C8" w14:textId="711B74D7" w:rsidR="0035446B" w:rsidRPr="00695F42" w:rsidRDefault="00A732A3" w:rsidP="00AD2228">
      <w:pPr>
        <w:pStyle w:val="paragraph"/>
        <w:textAlignment w:val="baseline"/>
        <w:rPr>
          <w:highlight w:val="yellow"/>
        </w:rPr>
      </w:pPr>
      <w:r w:rsidRPr="00BB7308">
        <w:rPr>
          <w:rStyle w:val="eop"/>
          <w:b/>
          <w:bCs/>
        </w:rPr>
        <w:t> </w:t>
      </w:r>
    </w:p>
    <w:p w14:paraId="66855DC4" w14:textId="7CD144C8" w:rsidR="00C02F07" w:rsidRDefault="00C02F07" w:rsidP="00C02F07">
      <w:r w:rsidRPr="00C02F07">
        <w:t>If you have questions about any agenda items, please call me. I look forward to meeting with you on</w:t>
      </w:r>
      <w:r w:rsidR="00721DF0">
        <w:t xml:space="preserve"> </w:t>
      </w:r>
      <w:r w:rsidR="00513B9A">
        <w:t>January 25</w:t>
      </w:r>
      <w:r w:rsidRPr="00C02F07">
        <w:t>.</w:t>
      </w:r>
    </w:p>
    <w:p w14:paraId="09786F0E" w14:textId="77777777" w:rsidR="005E0897" w:rsidRDefault="005E0897" w:rsidP="00BC0B4A"/>
    <w:sectPr w:rsidR="005E0897" w:rsidSect="005C1013">
      <w:footerReference w:type="default" r:id="rId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4D1A" w14:textId="77777777" w:rsidR="00B31EAD" w:rsidRDefault="00B31EAD">
      <w:r>
        <w:separator/>
      </w:r>
    </w:p>
  </w:endnote>
  <w:endnote w:type="continuationSeparator" w:id="0">
    <w:p w14:paraId="4C718774" w14:textId="77777777" w:rsidR="00B31EAD" w:rsidRDefault="00B31EAD">
      <w:r>
        <w:continuationSeparator/>
      </w:r>
    </w:p>
  </w:endnote>
  <w:endnote w:type="continuationNotice" w:id="1">
    <w:p w14:paraId="041C3610" w14:textId="77777777" w:rsidR="00B31EAD" w:rsidRDefault="00B31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04EDD864" w14:textId="3B7EE6AB" w:rsidR="002E4411" w:rsidRDefault="00E7771C">
        <w:pPr>
          <w:pStyle w:val="Footer"/>
          <w:jc w:val="right"/>
        </w:pPr>
        <w:r>
          <w:fldChar w:fldCharType="begin"/>
        </w:r>
        <w:r>
          <w:instrText xml:space="preserve"> PAGE   \* MERGEFORMAT </w:instrText>
        </w:r>
        <w:r>
          <w:fldChar w:fldCharType="separate"/>
        </w:r>
        <w:r w:rsidR="004D0AB1">
          <w:rPr>
            <w:noProof/>
          </w:rPr>
          <w:t>3</w:t>
        </w:r>
        <w:r>
          <w:rPr>
            <w:noProof/>
          </w:rPr>
          <w:fldChar w:fldCharType="end"/>
        </w:r>
      </w:p>
    </w:sdtContent>
  </w:sdt>
  <w:p w14:paraId="33931513" w14:textId="77777777" w:rsidR="002E4411" w:rsidRDefault="002E4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A7D62" w14:textId="77777777" w:rsidR="00B31EAD" w:rsidRDefault="00B31EAD">
      <w:r>
        <w:separator/>
      </w:r>
    </w:p>
  </w:footnote>
  <w:footnote w:type="continuationSeparator" w:id="0">
    <w:p w14:paraId="103F9C21" w14:textId="77777777" w:rsidR="00B31EAD" w:rsidRDefault="00B31EAD">
      <w:r>
        <w:continuationSeparator/>
      </w:r>
    </w:p>
  </w:footnote>
  <w:footnote w:type="continuationNotice" w:id="1">
    <w:p w14:paraId="2B45925A" w14:textId="77777777" w:rsidR="00B31EAD" w:rsidRDefault="00B31E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0080D"/>
    <w:multiLevelType w:val="multilevel"/>
    <w:tmpl w:val="B2EC94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D87F14"/>
    <w:multiLevelType w:val="hybridMultilevel"/>
    <w:tmpl w:val="3F8682A6"/>
    <w:lvl w:ilvl="0" w:tplc="8B8E301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797896"/>
    <w:multiLevelType w:val="hybridMultilevel"/>
    <w:tmpl w:val="05E2F496"/>
    <w:lvl w:ilvl="0" w:tplc="F6280EE0">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EE598F"/>
    <w:multiLevelType w:val="hybridMultilevel"/>
    <w:tmpl w:val="B1F8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F507B"/>
    <w:multiLevelType w:val="multilevel"/>
    <w:tmpl w:val="BB8462A2"/>
    <w:lvl w:ilvl="0">
      <w:start w:val="2"/>
      <w:numFmt w:val="decimal"/>
      <w:lvlText w:val="%1."/>
      <w:lvlJc w:val="left"/>
      <w:pPr>
        <w:tabs>
          <w:tab w:val="num" w:pos="720"/>
        </w:tabs>
        <w:ind w:left="720" w:hanging="360"/>
      </w:pPr>
      <w:rPr>
        <w:rFonts w:ascii="Times New Roman" w:hAnsi="Times New Roman" w:cs="Times New Roman"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D36D6E"/>
    <w:multiLevelType w:val="hybridMultilevel"/>
    <w:tmpl w:val="53C03C9A"/>
    <w:lvl w:ilvl="0" w:tplc="59687E3E">
      <w:start w:val="1"/>
      <w:numFmt w:val="decimal"/>
      <w:lvlText w:val="%1."/>
      <w:lvlJc w:val="left"/>
      <w:pPr>
        <w:ind w:left="420" w:hanging="360"/>
      </w:pPr>
      <w:rPr>
        <w:rFonts w:hint="default"/>
        <w:b/>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0A63"/>
    <w:rsid w:val="00001EEE"/>
    <w:rsid w:val="00004691"/>
    <w:rsid w:val="0000611A"/>
    <w:rsid w:val="00025507"/>
    <w:rsid w:val="00026670"/>
    <w:rsid w:val="00030191"/>
    <w:rsid w:val="00031314"/>
    <w:rsid w:val="00031B99"/>
    <w:rsid w:val="00037D42"/>
    <w:rsid w:val="00041CA1"/>
    <w:rsid w:val="00046EDE"/>
    <w:rsid w:val="00051208"/>
    <w:rsid w:val="00054DB9"/>
    <w:rsid w:val="00057DA9"/>
    <w:rsid w:val="00060152"/>
    <w:rsid w:val="0006209F"/>
    <w:rsid w:val="00067EFA"/>
    <w:rsid w:val="00074936"/>
    <w:rsid w:val="00074CFE"/>
    <w:rsid w:val="00085130"/>
    <w:rsid w:val="000867B0"/>
    <w:rsid w:val="000B1C0A"/>
    <w:rsid w:val="000B377C"/>
    <w:rsid w:val="000C0A22"/>
    <w:rsid w:val="000C1EFE"/>
    <w:rsid w:val="000C363D"/>
    <w:rsid w:val="000C5453"/>
    <w:rsid w:val="000C6DB5"/>
    <w:rsid w:val="000D1D52"/>
    <w:rsid w:val="000E0994"/>
    <w:rsid w:val="000E1F25"/>
    <w:rsid w:val="000E3CB6"/>
    <w:rsid w:val="000E54EC"/>
    <w:rsid w:val="000E67EA"/>
    <w:rsid w:val="000E71F8"/>
    <w:rsid w:val="000F73FD"/>
    <w:rsid w:val="000F7F37"/>
    <w:rsid w:val="0010442C"/>
    <w:rsid w:val="00106244"/>
    <w:rsid w:val="001107A2"/>
    <w:rsid w:val="00111D88"/>
    <w:rsid w:val="00112794"/>
    <w:rsid w:val="00113974"/>
    <w:rsid w:val="001139C8"/>
    <w:rsid w:val="00117A70"/>
    <w:rsid w:val="00117ADC"/>
    <w:rsid w:val="00121531"/>
    <w:rsid w:val="001222D7"/>
    <w:rsid w:val="0012300B"/>
    <w:rsid w:val="001244DE"/>
    <w:rsid w:val="00124F9D"/>
    <w:rsid w:val="001309A1"/>
    <w:rsid w:val="00132F10"/>
    <w:rsid w:val="00135F4A"/>
    <w:rsid w:val="00141DDF"/>
    <w:rsid w:val="0015316E"/>
    <w:rsid w:val="0015480C"/>
    <w:rsid w:val="00156C8D"/>
    <w:rsid w:val="00162F1C"/>
    <w:rsid w:val="001630F9"/>
    <w:rsid w:val="001716CC"/>
    <w:rsid w:val="00177954"/>
    <w:rsid w:val="00194852"/>
    <w:rsid w:val="001950FD"/>
    <w:rsid w:val="001A01CB"/>
    <w:rsid w:val="001A5A5C"/>
    <w:rsid w:val="001A5F67"/>
    <w:rsid w:val="001B2C48"/>
    <w:rsid w:val="001B7307"/>
    <w:rsid w:val="001C3815"/>
    <w:rsid w:val="001C39FE"/>
    <w:rsid w:val="001D0176"/>
    <w:rsid w:val="001E5181"/>
    <w:rsid w:val="001E5188"/>
    <w:rsid w:val="001F01A4"/>
    <w:rsid w:val="001F738E"/>
    <w:rsid w:val="00201172"/>
    <w:rsid w:val="0020434C"/>
    <w:rsid w:val="002063C4"/>
    <w:rsid w:val="00210AD0"/>
    <w:rsid w:val="0021303D"/>
    <w:rsid w:val="00214502"/>
    <w:rsid w:val="002216EE"/>
    <w:rsid w:val="00223763"/>
    <w:rsid w:val="00223C89"/>
    <w:rsid w:val="00226D21"/>
    <w:rsid w:val="00235794"/>
    <w:rsid w:val="00236EC4"/>
    <w:rsid w:val="00240234"/>
    <w:rsid w:val="002425F3"/>
    <w:rsid w:val="00243078"/>
    <w:rsid w:val="00243605"/>
    <w:rsid w:val="002455DC"/>
    <w:rsid w:val="0024632B"/>
    <w:rsid w:val="00252AC6"/>
    <w:rsid w:val="0025460F"/>
    <w:rsid w:val="0025538D"/>
    <w:rsid w:val="002607C7"/>
    <w:rsid w:val="002613CC"/>
    <w:rsid w:val="00265743"/>
    <w:rsid w:val="002702A3"/>
    <w:rsid w:val="00271639"/>
    <w:rsid w:val="0027286E"/>
    <w:rsid w:val="002742BB"/>
    <w:rsid w:val="002762F2"/>
    <w:rsid w:val="00280C38"/>
    <w:rsid w:val="00283FE2"/>
    <w:rsid w:val="002915B0"/>
    <w:rsid w:val="00292183"/>
    <w:rsid w:val="002921D9"/>
    <w:rsid w:val="00293D03"/>
    <w:rsid w:val="002951FA"/>
    <w:rsid w:val="00295DAE"/>
    <w:rsid w:val="002A15DF"/>
    <w:rsid w:val="002A2974"/>
    <w:rsid w:val="002A37E4"/>
    <w:rsid w:val="002A3E22"/>
    <w:rsid w:val="002A48AB"/>
    <w:rsid w:val="002B170B"/>
    <w:rsid w:val="002B1D77"/>
    <w:rsid w:val="002B4A69"/>
    <w:rsid w:val="002B4B10"/>
    <w:rsid w:val="002B735C"/>
    <w:rsid w:val="002C0380"/>
    <w:rsid w:val="002C0CF9"/>
    <w:rsid w:val="002C6650"/>
    <w:rsid w:val="002D5EEF"/>
    <w:rsid w:val="002D7C1C"/>
    <w:rsid w:val="002E03D5"/>
    <w:rsid w:val="002E4411"/>
    <w:rsid w:val="002F4442"/>
    <w:rsid w:val="002F494E"/>
    <w:rsid w:val="002F4F15"/>
    <w:rsid w:val="002F5424"/>
    <w:rsid w:val="002F54D0"/>
    <w:rsid w:val="00302FAB"/>
    <w:rsid w:val="00305605"/>
    <w:rsid w:val="003060E6"/>
    <w:rsid w:val="00314928"/>
    <w:rsid w:val="00315863"/>
    <w:rsid w:val="003159A4"/>
    <w:rsid w:val="003161C1"/>
    <w:rsid w:val="00321B97"/>
    <w:rsid w:val="00322B14"/>
    <w:rsid w:val="00323A59"/>
    <w:rsid w:val="0032427B"/>
    <w:rsid w:val="003271D5"/>
    <w:rsid w:val="00327A1A"/>
    <w:rsid w:val="00330584"/>
    <w:rsid w:val="00330EAE"/>
    <w:rsid w:val="00333147"/>
    <w:rsid w:val="00342BE6"/>
    <w:rsid w:val="003438AD"/>
    <w:rsid w:val="00346D7E"/>
    <w:rsid w:val="003509E6"/>
    <w:rsid w:val="0035327D"/>
    <w:rsid w:val="003542CB"/>
    <w:rsid w:val="0035446B"/>
    <w:rsid w:val="0036239B"/>
    <w:rsid w:val="00367020"/>
    <w:rsid w:val="00370314"/>
    <w:rsid w:val="003719A0"/>
    <w:rsid w:val="00371EA5"/>
    <w:rsid w:val="00373778"/>
    <w:rsid w:val="00383CA6"/>
    <w:rsid w:val="0038599D"/>
    <w:rsid w:val="00385A7A"/>
    <w:rsid w:val="00394B1F"/>
    <w:rsid w:val="003953AF"/>
    <w:rsid w:val="003953C8"/>
    <w:rsid w:val="003A1FD4"/>
    <w:rsid w:val="003A2AA5"/>
    <w:rsid w:val="003A2FBD"/>
    <w:rsid w:val="003A305F"/>
    <w:rsid w:val="003A4A17"/>
    <w:rsid w:val="003A4E43"/>
    <w:rsid w:val="003A5A67"/>
    <w:rsid w:val="003A6103"/>
    <w:rsid w:val="003A6618"/>
    <w:rsid w:val="003B06F6"/>
    <w:rsid w:val="003B0930"/>
    <w:rsid w:val="003B0BD5"/>
    <w:rsid w:val="003B0DFA"/>
    <w:rsid w:val="003B1ABD"/>
    <w:rsid w:val="003B246E"/>
    <w:rsid w:val="003B40ED"/>
    <w:rsid w:val="003B44FC"/>
    <w:rsid w:val="003B52F3"/>
    <w:rsid w:val="003B6D37"/>
    <w:rsid w:val="003B7760"/>
    <w:rsid w:val="003C3411"/>
    <w:rsid w:val="003C4781"/>
    <w:rsid w:val="003C7724"/>
    <w:rsid w:val="003D2885"/>
    <w:rsid w:val="003D3D65"/>
    <w:rsid w:val="003D432F"/>
    <w:rsid w:val="003D43F6"/>
    <w:rsid w:val="003D606D"/>
    <w:rsid w:val="003E0247"/>
    <w:rsid w:val="003E3815"/>
    <w:rsid w:val="003E55B2"/>
    <w:rsid w:val="003F190F"/>
    <w:rsid w:val="003F3104"/>
    <w:rsid w:val="003F324A"/>
    <w:rsid w:val="003F3B99"/>
    <w:rsid w:val="003F7A74"/>
    <w:rsid w:val="00411EEA"/>
    <w:rsid w:val="0041210C"/>
    <w:rsid w:val="00414126"/>
    <w:rsid w:val="00414B1D"/>
    <w:rsid w:val="00414F46"/>
    <w:rsid w:val="004227E6"/>
    <w:rsid w:val="0043321C"/>
    <w:rsid w:val="0043430C"/>
    <w:rsid w:val="0043531E"/>
    <w:rsid w:val="004422B8"/>
    <w:rsid w:val="004462E3"/>
    <w:rsid w:val="00451B81"/>
    <w:rsid w:val="004550D7"/>
    <w:rsid w:val="00455362"/>
    <w:rsid w:val="0046367F"/>
    <w:rsid w:val="004646C3"/>
    <w:rsid w:val="00464CA9"/>
    <w:rsid w:val="00466D00"/>
    <w:rsid w:val="00473C0E"/>
    <w:rsid w:val="00481F33"/>
    <w:rsid w:val="00482F5C"/>
    <w:rsid w:val="00493B84"/>
    <w:rsid w:val="00495147"/>
    <w:rsid w:val="004954DD"/>
    <w:rsid w:val="004961A6"/>
    <w:rsid w:val="004A1D1F"/>
    <w:rsid w:val="004A2171"/>
    <w:rsid w:val="004A296C"/>
    <w:rsid w:val="004A30B1"/>
    <w:rsid w:val="004A3733"/>
    <w:rsid w:val="004A3873"/>
    <w:rsid w:val="004A3C49"/>
    <w:rsid w:val="004A5E1A"/>
    <w:rsid w:val="004A7535"/>
    <w:rsid w:val="004B1256"/>
    <w:rsid w:val="004B3368"/>
    <w:rsid w:val="004B41BE"/>
    <w:rsid w:val="004B4C1C"/>
    <w:rsid w:val="004B7E58"/>
    <w:rsid w:val="004D0AB1"/>
    <w:rsid w:val="004D70C1"/>
    <w:rsid w:val="004E10CD"/>
    <w:rsid w:val="004E5697"/>
    <w:rsid w:val="004E6949"/>
    <w:rsid w:val="004F4DC9"/>
    <w:rsid w:val="004F4EE7"/>
    <w:rsid w:val="005017FA"/>
    <w:rsid w:val="005028F5"/>
    <w:rsid w:val="00504839"/>
    <w:rsid w:val="00505293"/>
    <w:rsid w:val="00507BF7"/>
    <w:rsid w:val="00511639"/>
    <w:rsid w:val="0051357F"/>
    <w:rsid w:val="00513B9A"/>
    <w:rsid w:val="00516D5B"/>
    <w:rsid w:val="00521F9B"/>
    <w:rsid w:val="00523A42"/>
    <w:rsid w:val="005245F9"/>
    <w:rsid w:val="0052660B"/>
    <w:rsid w:val="00526D50"/>
    <w:rsid w:val="0052723A"/>
    <w:rsid w:val="0053083A"/>
    <w:rsid w:val="00530966"/>
    <w:rsid w:val="00532106"/>
    <w:rsid w:val="00535AF3"/>
    <w:rsid w:val="00536CC6"/>
    <w:rsid w:val="005430E2"/>
    <w:rsid w:val="0054587B"/>
    <w:rsid w:val="00545C12"/>
    <w:rsid w:val="00546873"/>
    <w:rsid w:val="00547FF1"/>
    <w:rsid w:val="005515CD"/>
    <w:rsid w:val="0055218F"/>
    <w:rsid w:val="0055308F"/>
    <w:rsid w:val="0055514E"/>
    <w:rsid w:val="00556451"/>
    <w:rsid w:val="00562DFE"/>
    <w:rsid w:val="00563259"/>
    <w:rsid w:val="00563B15"/>
    <w:rsid w:val="005659D0"/>
    <w:rsid w:val="00567E9B"/>
    <w:rsid w:val="00571666"/>
    <w:rsid w:val="0058237F"/>
    <w:rsid w:val="0058263D"/>
    <w:rsid w:val="0058306C"/>
    <w:rsid w:val="0058370A"/>
    <w:rsid w:val="00583E1B"/>
    <w:rsid w:val="0059178C"/>
    <w:rsid w:val="00591D1A"/>
    <w:rsid w:val="00592AA1"/>
    <w:rsid w:val="0059513F"/>
    <w:rsid w:val="0059621E"/>
    <w:rsid w:val="00596B53"/>
    <w:rsid w:val="005A052A"/>
    <w:rsid w:val="005A6D8E"/>
    <w:rsid w:val="005B05A9"/>
    <w:rsid w:val="005B4270"/>
    <w:rsid w:val="005C1013"/>
    <w:rsid w:val="005C491D"/>
    <w:rsid w:val="005C5455"/>
    <w:rsid w:val="005C6816"/>
    <w:rsid w:val="005C6F57"/>
    <w:rsid w:val="005D10B0"/>
    <w:rsid w:val="005D180D"/>
    <w:rsid w:val="005D3BEC"/>
    <w:rsid w:val="005D56B5"/>
    <w:rsid w:val="005D5DE5"/>
    <w:rsid w:val="005D713E"/>
    <w:rsid w:val="005E0897"/>
    <w:rsid w:val="005E321D"/>
    <w:rsid w:val="005E3535"/>
    <w:rsid w:val="005E3EFF"/>
    <w:rsid w:val="005F223C"/>
    <w:rsid w:val="005F477E"/>
    <w:rsid w:val="005F55CD"/>
    <w:rsid w:val="005F57F3"/>
    <w:rsid w:val="006039CA"/>
    <w:rsid w:val="006047CC"/>
    <w:rsid w:val="006051A1"/>
    <w:rsid w:val="00606B98"/>
    <w:rsid w:val="00607842"/>
    <w:rsid w:val="00607C24"/>
    <w:rsid w:val="00610B08"/>
    <w:rsid w:val="00610BF1"/>
    <w:rsid w:val="00611B0E"/>
    <w:rsid w:val="0061282A"/>
    <w:rsid w:val="00613489"/>
    <w:rsid w:val="0061488C"/>
    <w:rsid w:val="00617B2D"/>
    <w:rsid w:val="006203C5"/>
    <w:rsid w:val="00625087"/>
    <w:rsid w:val="0062630D"/>
    <w:rsid w:val="0063015C"/>
    <w:rsid w:val="00631251"/>
    <w:rsid w:val="00631EDC"/>
    <w:rsid w:val="006327A1"/>
    <w:rsid w:val="00635070"/>
    <w:rsid w:val="00637EDF"/>
    <w:rsid w:val="00642DF1"/>
    <w:rsid w:val="00644B5D"/>
    <w:rsid w:val="00644FE1"/>
    <w:rsid w:val="00645108"/>
    <w:rsid w:val="0064544E"/>
    <w:rsid w:val="0065309E"/>
    <w:rsid w:val="00653AAF"/>
    <w:rsid w:val="00657ADB"/>
    <w:rsid w:val="0066186E"/>
    <w:rsid w:val="00661C85"/>
    <w:rsid w:val="0066594B"/>
    <w:rsid w:val="00665BCA"/>
    <w:rsid w:val="00671082"/>
    <w:rsid w:val="0067333A"/>
    <w:rsid w:val="00675DC5"/>
    <w:rsid w:val="0067633F"/>
    <w:rsid w:val="00676404"/>
    <w:rsid w:val="0067760E"/>
    <w:rsid w:val="00680446"/>
    <w:rsid w:val="0068270F"/>
    <w:rsid w:val="0069098E"/>
    <w:rsid w:val="00691CA0"/>
    <w:rsid w:val="006925C9"/>
    <w:rsid w:val="006935CB"/>
    <w:rsid w:val="006948A3"/>
    <w:rsid w:val="006955C0"/>
    <w:rsid w:val="00695F42"/>
    <w:rsid w:val="006A7A90"/>
    <w:rsid w:val="006A7C20"/>
    <w:rsid w:val="006B1177"/>
    <w:rsid w:val="006B4F1E"/>
    <w:rsid w:val="006B7EC4"/>
    <w:rsid w:val="006C2A2B"/>
    <w:rsid w:val="006C5059"/>
    <w:rsid w:val="006C5372"/>
    <w:rsid w:val="006D5EC0"/>
    <w:rsid w:val="006E5DFF"/>
    <w:rsid w:val="006E7778"/>
    <w:rsid w:val="006E7E4F"/>
    <w:rsid w:val="006F0D18"/>
    <w:rsid w:val="006F31B4"/>
    <w:rsid w:val="006F3708"/>
    <w:rsid w:val="006F6000"/>
    <w:rsid w:val="006F687A"/>
    <w:rsid w:val="00700988"/>
    <w:rsid w:val="00701883"/>
    <w:rsid w:val="00703516"/>
    <w:rsid w:val="00704060"/>
    <w:rsid w:val="00710A3A"/>
    <w:rsid w:val="00713732"/>
    <w:rsid w:val="007178A5"/>
    <w:rsid w:val="00720475"/>
    <w:rsid w:val="00721DF0"/>
    <w:rsid w:val="00722C21"/>
    <w:rsid w:val="00723E9B"/>
    <w:rsid w:val="0073148A"/>
    <w:rsid w:val="00732D49"/>
    <w:rsid w:val="007361C3"/>
    <w:rsid w:val="00742091"/>
    <w:rsid w:val="00742C25"/>
    <w:rsid w:val="00744BA3"/>
    <w:rsid w:val="0074709F"/>
    <w:rsid w:val="00751425"/>
    <w:rsid w:val="00753237"/>
    <w:rsid w:val="007542EC"/>
    <w:rsid w:val="00760047"/>
    <w:rsid w:val="00761FD8"/>
    <w:rsid w:val="00762CC9"/>
    <w:rsid w:val="007713DC"/>
    <w:rsid w:val="0077231A"/>
    <w:rsid w:val="007732FB"/>
    <w:rsid w:val="007741E2"/>
    <w:rsid w:val="00775833"/>
    <w:rsid w:val="00780CBA"/>
    <w:rsid w:val="00784179"/>
    <w:rsid w:val="00784874"/>
    <w:rsid w:val="00786D21"/>
    <w:rsid w:val="00787521"/>
    <w:rsid w:val="0079055F"/>
    <w:rsid w:val="00792B20"/>
    <w:rsid w:val="00793E14"/>
    <w:rsid w:val="007A5E55"/>
    <w:rsid w:val="007B1DBE"/>
    <w:rsid w:val="007B704D"/>
    <w:rsid w:val="007B77F1"/>
    <w:rsid w:val="007B781F"/>
    <w:rsid w:val="007C0BC7"/>
    <w:rsid w:val="007C12B2"/>
    <w:rsid w:val="007C1D41"/>
    <w:rsid w:val="007C329C"/>
    <w:rsid w:val="007C5364"/>
    <w:rsid w:val="007D1915"/>
    <w:rsid w:val="007D4296"/>
    <w:rsid w:val="007D5554"/>
    <w:rsid w:val="007D563C"/>
    <w:rsid w:val="007E0193"/>
    <w:rsid w:val="007E5DCD"/>
    <w:rsid w:val="007E5F44"/>
    <w:rsid w:val="007E7301"/>
    <w:rsid w:val="007F1AF6"/>
    <w:rsid w:val="007F3035"/>
    <w:rsid w:val="00804C35"/>
    <w:rsid w:val="008069DE"/>
    <w:rsid w:val="00817AC6"/>
    <w:rsid w:val="00820C10"/>
    <w:rsid w:val="00824648"/>
    <w:rsid w:val="008256AF"/>
    <w:rsid w:val="00831FA1"/>
    <w:rsid w:val="00835331"/>
    <w:rsid w:val="00836E5D"/>
    <w:rsid w:val="00840380"/>
    <w:rsid w:val="00844FD9"/>
    <w:rsid w:val="00847644"/>
    <w:rsid w:val="00850F65"/>
    <w:rsid w:val="00851D8F"/>
    <w:rsid w:val="0085499E"/>
    <w:rsid w:val="0086174A"/>
    <w:rsid w:val="008644C9"/>
    <w:rsid w:val="00864648"/>
    <w:rsid w:val="0087157D"/>
    <w:rsid w:val="008717E2"/>
    <w:rsid w:val="00871924"/>
    <w:rsid w:val="008734F9"/>
    <w:rsid w:val="00874EBC"/>
    <w:rsid w:val="008766CB"/>
    <w:rsid w:val="008774CF"/>
    <w:rsid w:val="00880763"/>
    <w:rsid w:val="00880C2C"/>
    <w:rsid w:val="00890063"/>
    <w:rsid w:val="008905D1"/>
    <w:rsid w:val="00890E05"/>
    <w:rsid w:val="00892B78"/>
    <w:rsid w:val="008934FB"/>
    <w:rsid w:val="008958EF"/>
    <w:rsid w:val="008A12C5"/>
    <w:rsid w:val="008A37C3"/>
    <w:rsid w:val="008A3843"/>
    <w:rsid w:val="008B28F3"/>
    <w:rsid w:val="008B4091"/>
    <w:rsid w:val="008B5E14"/>
    <w:rsid w:val="008B69C4"/>
    <w:rsid w:val="008B7138"/>
    <w:rsid w:val="008B7B5A"/>
    <w:rsid w:val="008B7B81"/>
    <w:rsid w:val="008B7CC1"/>
    <w:rsid w:val="008C238A"/>
    <w:rsid w:val="008C2DB0"/>
    <w:rsid w:val="008C346B"/>
    <w:rsid w:val="008C4107"/>
    <w:rsid w:val="008C467D"/>
    <w:rsid w:val="008C4F1A"/>
    <w:rsid w:val="008D0838"/>
    <w:rsid w:val="008D4FF7"/>
    <w:rsid w:val="008D5611"/>
    <w:rsid w:val="008E2D5D"/>
    <w:rsid w:val="008E33D0"/>
    <w:rsid w:val="008E4FF6"/>
    <w:rsid w:val="008F138E"/>
    <w:rsid w:val="008F7607"/>
    <w:rsid w:val="00913095"/>
    <w:rsid w:val="009146A0"/>
    <w:rsid w:val="00914E82"/>
    <w:rsid w:val="009152F9"/>
    <w:rsid w:val="009216E7"/>
    <w:rsid w:val="009272BA"/>
    <w:rsid w:val="0092765F"/>
    <w:rsid w:val="00927D50"/>
    <w:rsid w:val="00930394"/>
    <w:rsid w:val="00934977"/>
    <w:rsid w:val="00936B85"/>
    <w:rsid w:val="00941599"/>
    <w:rsid w:val="0094752D"/>
    <w:rsid w:val="009478F3"/>
    <w:rsid w:val="00950204"/>
    <w:rsid w:val="00954FFD"/>
    <w:rsid w:val="00956190"/>
    <w:rsid w:val="009561C7"/>
    <w:rsid w:val="00961FE5"/>
    <w:rsid w:val="00964343"/>
    <w:rsid w:val="00980E78"/>
    <w:rsid w:val="009812C6"/>
    <w:rsid w:val="00981696"/>
    <w:rsid w:val="00985ED3"/>
    <w:rsid w:val="009864E6"/>
    <w:rsid w:val="00986B73"/>
    <w:rsid w:val="00986E8E"/>
    <w:rsid w:val="009A0296"/>
    <w:rsid w:val="009B51AF"/>
    <w:rsid w:val="009B7C85"/>
    <w:rsid w:val="009C414C"/>
    <w:rsid w:val="009D0741"/>
    <w:rsid w:val="009D1659"/>
    <w:rsid w:val="009D2D1D"/>
    <w:rsid w:val="009D4F57"/>
    <w:rsid w:val="009D5675"/>
    <w:rsid w:val="009E0CC5"/>
    <w:rsid w:val="009E1029"/>
    <w:rsid w:val="009E258A"/>
    <w:rsid w:val="009F2021"/>
    <w:rsid w:val="009F4D30"/>
    <w:rsid w:val="00A00FDB"/>
    <w:rsid w:val="00A01F7D"/>
    <w:rsid w:val="00A043CC"/>
    <w:rsid w:val="00A05DB9"/>
    <w:rsid w:val="00A071E2"/>
    <w:rsid w:val="00A161C9"/>
    <w:rsid w:val="00A20194"/>
    <w:rsid w:val="00A23186"/>
    <w:rsid w:val="00A26F1B"/>
    <w:rsid w:val="00A27811"/>
    <w:rsid w:val="00A33D9E"/>
    <w:rsid w:val="00A401E9"/>
    <w:rsid w:val="00A41DE2"/>
    <w:rsid w:val="00A4251A"/>
    <w:rsid w:val="00A43A34"/>
    <w:rsid w:val="00A46B56"/>
    <w:rsid w:val="00A55853"/>
    <w:rsid w:val="00A64568"/>
    <w:rsid w:val="00A66F27"/>
    <w:rsid w:val="00A674DE"/>
    <w:rsid w:val="00A676AE"/>
    <w:rsid w:val="00A67E01"/>
    <w:rsid w:val="00A70FE3"/>
    <w:rsid w:val="00A72161"/>
    <w:rsid w:val="00A72483"/>
    <w:rsid w:val="00A732A3"/>
    <w:rsid w:val="00A733BF"/>
    <w:rsid w:val="00A7418D"/>
    <w:rsid w:val="00A7681B"/>
    <w:rsid w:val="00A8047C"/>
    <w:rsid w:val="00A8157B"/>
    <w:rsid w:val="00A861A6"/>
    <w:rsid w:val="00A91E47"/>
    <w:rsid w:val="00A93EC5"/>
    <w:rsid w:val="00A945A6"/>
    <w:rsid w:val="00AA26E1"/>
    <w:rsid w:val="00AA4792"/>
    <w:rsid w:val="00AA5E95"/>
    <w:rsid w:val="00AB3930"/>
    <w:rsid w:val="00AB7D78"/>
    <w:rsid w:val="00AC0C9F"/>
    <w:rsid w:val="00AC1A67"/>
    <w:rsid w:val="00AC5B25"/>
    <w:rsid w:val="00AD0F1E"/>
    <w:rsid w:val="00AD1722"/>
    <w:rsid w:val="00AD2228"/>
    <w:rsid w:val="00AD2EDF"/>
    <w:rsid w:val="00AD70A0"/>
    <w:rsid w:val="00AD72BA"/>
    <w:rsid w:val="00AE35DC"/>
    <w:rsid w:val="00AE44D2"/>
    <w:rsid w:val="00AE6B43"/>
    <w:rsid w:val="00AE755F"/>
    <w:rsid w:val="00AF09B4"/>
    <w:rsid w:val="00AF63CA"/>
    <w:rsid w:val="00B04790"/>
    <w:rsid w:val="00B12FE4"/>
    <w:rsid w:val="00B1455F"/>
    <w:rsid w:val="00B15E7C"/>
    <w:rsid w:val="00B17E2D"/>
    <w:rsid w:val="00B268B3"/>
    <w:rsid w:val="00B27D31"/>
    <w:rsid w:val="00B27F0B"/>
    <w:rsid w:val="00B3156A"/>
    <w:rsid w:val="00B31EAD"/>
    <w:rsid w:val="00B343E9"/>
    <w:rsid w:val="00B34968"/>
    <w:rsid w:val="00B3512A"/>
    <w:rsid w:val="00B35718"/>
    <w:rsid w:val="00B4579D"/>
    <w:rsid w:val="00B460CA"/>
    <w:rsid w:val="00B47288"/>
    <w:rsid w:val="00B47531"/>
    <w:rsid w:val="00B52020"/>
    <w:rsid w:val="00B535B4"/>
    <w:rsid w:val="00B556B6"/>
    <w:rsid w:val="00B60F59"/>
    <w:rsid w:val="00B62DBE"/>
    <w:rsid w:val="00B6345C"/>
    <w:rsid w:val="00B64456"/>
    <w:rsid w:val="00B659DE"/>
    <w:rsid w:val="00B66C82"/>
    <w:rsid w:val="00B70C85"/>
    <w:rsid w:val="00B71237"/>
    <w:rsid w:val="00B7477C"/>
    <w:rsid w:val="00B754D6"/>
    <w:rsid w:val="00B757E3"/>
    <w:rsid w:val="00B77C0B"/>
    <w:rsid w:val="00B80123"/>
    <w:rsid w:val="00B803E2"/>
    <w:rsid w:val="00B82F97"/>
    <w:rsid w:val="00B8627D"/>
    <w:rsid w:val="00B9197B"/>
    <w:rsid w:val="00B95EB4"/>
    <w:rsid w:val="00BA4E71"/>
    <w:rsid w:val="00BA7A6B"/>
    <w:rsid w:val="00BB19B4"/>
    <w:rsid w:val="00BB5CD9"/>
    <w:rsid w:val="00BB6145"/>
    <w:rsid w:val="00BB7308"/>
    <w:rsid w:val="00BC0293"/>
    <w:rsid w:val="00BC0B4A"/>
    <w:rsid w:val="00BC6259"/>
    <w:rsid w:val="00BD02C5"/>
    <w:rsid w:val="00BD1FF3"/>
    <w:rsid w:val="00BD246C"/>
    <w:rsid w:val="00BD2885"/>
    <w:rsid w:val="00BE0D4A"/>
    <w:rsid w:val="00BE10D9"/>
    <w:rsid w:val="00BE1BBC"/>
    <w:rsid w:val="00BE3A80"/>
    <w:rsid w:val="00BE3D35"/>
    <w:rsid w:val="00BF0887"/>
    <w:rsid w:val="00BF2D87"/>
    <w:rsid w:val="00C00296"/>
    <w:rsid w:val="00C01196"/>
    <w:rsid w:val="00C023CF"/>
    <w:rsid w:val="00C02F07"/>
    <w:rsid w:val="00C0340E"/>
    <w:rsid w:val="00C04788"/>
    <w:rsid w:val="00C04894"/>
    <w:rsid w:val="00C05048"/>
    <w:rsid w:val="00C10C5D"/>
    <w:rsid w:val="00C11089"/>
    <w:rsid w:val="00C118F1"/>
    <w:rsid w:val="00C22BA2"/>
    <w:rsid w:val="00C24BC6"/>
    <w:rsid w:val="00C270B4"/>
    <w:rsid w:val="00C274E4"/>
    <w:rsid w:val="00C30B46"/>
    <w:rsid w:val="00C31178"/>
    <w:rsid w:val="00C3220D"/>
    <w:rsid w:val="00C35328"/>
    <w:rsid w:val="00C3785C"/>
    <w:rsid w:val="00C406B8"/>
    <w:rsid w:val="00C50CCE"/>
    <w:rsid w:val="00C52D25"/>
    <w:rsid w:val="00C5522F"/>
    <w:rsid w:val="00C55A96"/>
    <w:rsid w:val="00C610F3"/>
    <w:rsid w:val="00C6336D"/>
    <w:rsid w:val="00C64003"/>
    <w:rsid w:val="00C66B38"/>
    <w:rsid w:val="00C7016C"/>
    <w:rsid w:val="00C7052D"/>
    <w:rsid w:val="00C71436"/>
    <w:rsid w:val="00C759E8"/>
    <w:rsid w:val="00C82D0A"/>
    <w:rsid w:val="00C91EAB"/>
    <w:rsid w:val="00C931A1"/>
    <w:rsid w:val="00C93CBE"/>
    <w:rsid w:val="00C974A6"/>
    <w:rsid w:val="00CA212B"/>
    <w:rsid w:val="00CA6217"/>
    <w:rsid w:val="00CB47C9"/>
    <w:rsid w:val="00CB498C"/>
    <w:rsid w:val="00CB641A"/>
    <w:rsid w:val="00CC0D8B"/>
    <w:rsid w:val="00CC1E9B"/>
    <w:rsid w:val="00CC3F66"/>
    <w:rsid w:val="00CC466B"/>
    <w:rsid w:val="00CC6367"/>
    <w:rsid w:val="00CC71B9"/>
    <w:rsid w:val="00CC7968"/>
    <w:rsid w:val="00CD03CF"/>
    <w:rsid w:val="00CD056E"/>
    <w:rsid w:val="00CD58A4"/>
    <w:rsid w:val="00CD5C33"/>
    <w:rsid w:val="00CD6659"/>
    <w:rsid w:val="00CE00EC"/>
    <w:rsid w:val="00CE4DED"/>
    <w:rsid w:val="00CF0A9A"/>
    <w:rsid w:val="00CF26F6"/>
    <w:rsid w:val="00CF3F72"/>
    <w:rsid w:val="00CF588F"/>
    <w:rsid w:val="00CF5DEA"/>
    <w:rsid w:val="00CF7E4D"/>
    <w:rsid w:val="00D01CB0"/>
    <w:rsid w:val="00D02324"/>
    <w:rsid w:val="00D0747F"/>
    <w:rsid w:val="00D11797"/>
    <w:rsid w:val="00D11E65"/>
    <w:rsid w:val="00D1782C"/>
    <w:rsid w:val="00D20471"/>
    <w:rsid w:val="00D2403B"/>
    <w:rsid w:val="00D261E9"/>
    <w:rsid w:val="00D26D1D"/>
    <w:rsid w:val="00D30D4A"/>
    <w:rsid w:val="00D36D93"/>
    <w:rsid w:val="00D456B8"/>
    <w:rsid w:val="00D470A6"/>
    <w:rsid w:val="00D65FA7"/>
    <w:rsid w:val="00D7131C"/>
    <w:rsid w:val="00D720F2"/>
    <w:rsid w:val="00D7394C"/>
    <w:rsid w:val="00D739FE"/>
    <w:rsid w:val="00D73B50"/>
    <w:rsid w:val="00D8331A"/>
    <w:rsid w:val="00D84DA6"/>
    <w:rsid w:val="00D84EB5"/>
    <w:rsid w:val="00D852D3"/>
    <w:rsid w:val="00D907CB"/>
    <w:rsid w:val="00D9080A"/>
    <w:rsid w:val="00D92CF6"/>
    <w:rsid w:val="00D9406C"/>
    <w:rsid w:val="00D9669D"/>
    <w:rsid w:val="00DA582D"/>
    <w:rsid w:val="00DA7C33"/>
    <w:rsid w:val="00DB24F2"/>
    <w:rsid w:val="00DB3DC6"/>
    <w:rsid w:val="00DC2A33"/>
    <w:rsid w:val="00DC4935"/>
    <w:rsid w:val="00DC5CCA"/>
    <w:rsid w:val="00DD0EF4"/>
    <w:rsid w:val="00DD0F00"/>
    <w:rsid w:val="00DD111B"/>
    <w:rsid w:val="00DD213F"/>
    <w:rsid w:val="00DD2612"/>
    <w:rsid w:val="00DD2ABE"/>
    <w:rsid w:val="00DD4A72"/>
    <w:rsid w:val="00DD59F7"/>
    <w:rsid w:val="00DD628A"/>
    <w:rsid w:val="00DD62C9"/>
    <w:rsid w:val="00DD6AB7"/>
    <w:rsid w:val="00DE11A5"/>
    <w:rsid w:val="00DE6557"/>
    <w:rsid w:val="00DE67BD"/>
    <w:rsid w:val="00DF674D"/>
    <w:rsid w:val="00DF6B2C"/>
    <w:rsid w:val="00DF7221"/>
    <w:rsid w:val="00E00C9B"/>
    <w:rsid w:val="00E00FD9"/>
    <w:rsid w:val="00E02474"/>
    <w:rsid w:val="00E048ED"/>
    <w:rsid w:val="00E05841"/>
    <w:rsid w:val="00E07972"/>
    <w:rsid w:val="00E07DF5"/>
    <w:rsid w:val="00E10038"/>
    <w:rsid w:val="00E106C5"/>
    <w:rsid w:val="00E13CAE"/>
    <w:rsid w:val="00E16307"/>
    <w:rsid w:val="00E2344D"/>
    <w:rsid w:val="00E25E58"/>
    <w:rsid w:val="00E30365"/>
    <w:rsid w:val="00E316B9"/>
    <w:rsid w:val="00E31740"/>
    <w:rsid w:val="00E321CE"/>
    <w:rsid w:val="00E34905"/>
    <w:rsid w:val="00E451D5"/>
    <w:rsid w:val="00E45538"/>
    <w:rsid w:val="00E455B4"/>
    <w:rsid w:val="00E4715A"/>
    <w:rsid w:val="00E47C20"/>
    <w:rsid w:val="00E50EE2"/>
    <w:rsid w:val="00E53FDA"/>
    <w:rsid w:val="00E55C2E"/>
    <w:rsid w:val="00E563CC"/>
    <w:rsid w:val="00E60612"/>
    <w:rsid w:val="00E61AD1"/>
    <w:rsid w:val="00E62008"/>
    <w:rsid w:val="00E7037E"/>
    <w:rsid w:val="00E725FD"/>
    <w:rsid w:val="00E730AC"/>
    <w:rsid w:val="00E73271"/>
    <w:rsid w:val="00E743C6"/>
    <w:rsid w:val="00E7493E"/>
    <w:rsid w:val="00E76B09"/>
    <w:rsid w:val="00E7771C"/>
    <w:rsid w:val="00E77FAD"/>
    <w:rsid w:val="00E81AB8"/>
    <w:rsid w:val="00E901ED"/>
    <w:rsid w:val="00E90905"/>
    <w:rsid w:val="00E92E55"/>
    <w:rsid w:val="00E9344C"/>
    <w:rsid w:val="00E93E89"/>
    <w:rsid w:val="00E953E7"/>
    <w:rsid w:val="00EA1401"/>
    <w:rsid w:val="00EA1909"/>
    <w:rsid w:val="00EA5F6E"/>
    <w:rsid w:val="00EA6B8F"/>
    <w:rsid w:val="00EB22A5"/>
    <w:rsid w:val="00EB367B"/>
    <w:rsid w:val="00EB618A"/>
    <w:rsid w:val="00EC0087"/>
    <w:rsid w:val="00EC37F9"/>
    <w:rsid w:val="00EC394A"/>
    <w:rsid w:val="00EC4CF7"/>
    <w:rsid w:val="00EC5818"/>
    <w:rsid w:val="00EC6465"/>
    <w:rsid w:val="00EC7720"/>
    <w:rsid w:val="00ED1793"/>
    <w:rsid w:val="00ED1E4B"/>
    <w:rsid w:val="00ED2D1E"/>
    <w:rsid w:val="00ED4679"/>
    <w:rsid w:val="00EE088D"/>
    <w:rsid w:val="00EE0A55"/>
    <w:rsid w:val="00EE0DDF"/>
    <w:rsid w:val="00EE0DF7"/>
    <w:rsid w:val="00EE5248"/>
    <w:rsid w:val="00EF44AE"/>
    <w:rsid w:val="00EF7F83"/>
    <w:rsid w:val="00F038DE"/>
    <w:rsid w:val="00F04342"/>
    <w:rsid w:val="00F043F0"/>
    <w:rsid w:val="00F10728"/>
    <w:rsid w:val="00F12A63"/>
    <w:rsid w:val="00F13BC1"/>
    <w:rsid w:val="00F14458"/>
    <w:rsid w:val="00F17E94"/>
    <w:rsid w:val="00F25840"/>
    <w:rsid w:val="00F26145"/>
    <w:rsid w:val="00F26545"/>
    <w:rsid w:val="00F30F6D"/>
    <w:rsid w:val="00F311A3"/>
    <w:rsid w:val="00F315DB"/>
    <w:rsid w:val="00F34339"/>
    <w:rsid w:val="00F37506"/>
    <w:rsid w:val="00F443C6"/>
    <w:rsid w:val="00F45020"/>
    <w:rsid w:val="00F460E4"/>
    <w:rsid w:val="00F46E5F"/>
    <w:rsid w:val="00F507F0"/>
    <w:rsid w:val="00F57DD8"/>
    <w:rsid w:val="00F61165"/>
    <w:rsid w:val="00F61607"/>
    <w:rsid w:val="00F64084"/>
    <w:rsid w:val="00F64898"/>
    <w:rsid w:val="00F64C00"/>
    <w:rsid w:val="00F6679A"/>
    <w:rsid w:val="00F7363D"/>
    <w:rsid w:val="00F76E32"/>
    <w:rsid w:val="00F81A5E"/>
    <w:rsid w:val="00F82392"/>
    <w:rsid w:val="00F82CC8"/>
    <w:rsid w:val="00F83A32"/>
    <w:rsid w:val="00F85E16"/>
    <w:rsid w:val="00F869D6"/>
    <w:rsid w:val="00F873C7"/>
    <w:rsid w:val="00F878C5"/>
    <w:rsid w:val="00F90051"/>
    <w:rsid w:val="00F9442D"/>
    <w:rsid w:val="00F949DA"/>
    <w:rsid w:val="00F963E3"/>
    <w:rsid w:val="00F96E41"/>
    <w:rsid w:val="00FA0CAC"/>
    <w:rsid w:val="00FA3556"/>
    <w:rsid w:val="00FA5591"/>
    <w:rsid w:val="00FB0AFC"/>
    <w:rsid w:val="00FB13FA"/>
    <w:rsid w:val="00FB2CDD"/>
    <w:rsid w:val="00FB5FBF"/>
    <w:rsid w:val="00FB68A7"/>
    <w:rsid w:val="00FC316F"/>
    <w:rsid w:val="00FC35B9"/>
    <w:rsid w:val="00FC537C"/>
    <w:rsid w:val="00FC5E7D"/>
    <w:rsid w:val="00FD15D1"/>
    <w:rsid w:val="00FD198B"/>
    <w:rsid w:val="00FD1E15"/>
    <w:rsid w:val="00FD1F7D"/>
    <w:rsid w:val="00FD20AB"/>
    <w:rsid w:val="00FD3735"/>
    <w:rsid w:val="00FD6CF4"/>
    <w:rsid w:val="00FE4E94"/>
    <w:rsid w:val="00FE501F"/>
    <w:rsid w:val="00FE6271"/>
    <w:rsid w:val="00FF2797"/>
    <w:rsid w:val="00FF3DEC"/>
    <w:rsid w:val="00FF4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5D9F1F5-97D5-4803-89B2-172B92B0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B47288"/>
    <w:pPr>
      <w:widowControl/>
      <w:spacing w:before="100" w:beforeAutospacing="1" w:after="100" w:afterAutospacing="1"/>
    </w:pPr>
    <w:rPr>
      <w:snapToGrid/>
      <w:szCs w:val="24"/>
    </w:rPr>
  </w:style>
  <w:style w:type="character" w:styleId="Hyperlink">
    <w:name w:val="Hyperlink"/>
    <w:uiPriority w:val="99"/>
    <w:rsid w:val="00DE11A5"/>
    <w:rPr>
      <w:color w:val="0000FF"/>
      <w:u w:val="single"/>
    </w:rPr>
  </w:style>
  <w:style w:type="paragraph" w:styleId="NoSpacing">
    <w:name w:val="No Spacing"/>
    <w:uiPriority w:val="1"/>
    <w:qFormat/>
    <w:rsid w:val="00DE11A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803E2"/>
    <w:rPr>
      <w:color w:val="800080" w:themeColor="followedHyperlink"/>
      <w:u w:val="single"/>
    </w:rPr>
  </w:style>
  <w:style w:type="character" w:styleId="CommentReference">
    <w:name w:val="annotation reference"/>
    <w:basedOn w:val="DefaultParagraphFont"/>
    <w:semiHidden/>
    <w:unhideWhenUsed/>
    <w:rsid w:val="00330584"/>
    <w:rPr>
      <w:sz w:val="16"/>
      <w:szCs w:val="16"/>
    </w:rPr>
  </w:style>
  <w:style w:type="paragraph" w:styleId="CommentText">
    <w:name w:val="annotation text"/>
    <w:basedOn w:val="Normal"/>
    <w:link w:val="CommentTextChar"/>
    <w:semiHidden/>
    <w:unhideWhenUsed/>
    <w:rsid w:val="00330584"/>
    <w:rPr>
      <w:sz w:val="20"/>
    </w:rPr>
  </w:style>
  <w:style w:type="character" w:customStyle="1" w:styleId="CommentTextChar">
    <w:name w:val="Comment Text Char"/>
    <w:basedOn w:val="DefaultParagraphFont"/>
    <w:link w:val="CommentText"/>
    <w:semiHidden/>
    <w:rsid w:val="00330584"/>
    <w:rPr>
      <w:snapToGrid w:val="0"/>
    </w:rPr>
  </w:style>
  <w:style w:type="paragraph" w:styleId="BodyTextIndent">
    <w:name w:val="Body Text Indent"/>
    <w:basedOn w:val="Normal"/>
    <w:link w:val="BodyTextIndentChar"/>
    <w:semiHidden/>
    <w:unhideWhenUsed/>
    <w:rsid w:val="00B12FE4"/>
    <w:pPr>
      <w:spacing w:after="120"/>
      <w:ind w:left="360"/>
    </w:pPr>
  </w:style>
  <w:style w:type="character" w:customStyle="1" w:styleId="BodyTextIndentChar">
    <w:name w:val="Body Text Indent Char"/>
    <w:basedOn w:val="DefaultParagraphFont"/>
    <w:link w:val="BodyTextIndent"/>
    <w:uiPriority w:val="99"/>
    <w:rsid w:val="00B12FE4"/>
    <w:rPr>
      <w:snapToGrid w:val="0"/>
      <w:sz w:val="24"/>
    </w:rPr>
  </w:style>
  <w:style w:type="paragraph" w:customStyle="1" w:styleId="xmsonormal">
    <w:name w:val="x_msonormal"/>
    <w:basedOn w:val="Normal"/>
    <w:uiPriority w:val="99"/>
    <w:rsid w:val="00293D03"/>
    <w:pPr>
      <w:widowControl/>
    </w:pPr>
    <w:rPr>
      <w:rFonts w:ascii="Calibri" w:eastAsiaTheme="minorHAnsi" w:hAnsi="Calibri" w:cs="Calibri"/>
      <w:snapToGrid/>
      <w:sz w:val="22"/>
      <w:szCs w:val="22"/>
    </w:rPr>
  </w:style>
  <w:style w:type="paragraph" w:customStyle="1" w:styleId="xxxxxxxmsonormal">
    <w:name w:val="x_xxxxxxmsonormal"/>
    <w:basedOn w:val="Normal"/>
    <w:uiPriority w:val="99"/>
    <w:rsid w:val="00293D03"/>
    <w:pPr>
      <w:widowControl/>
    </w:pPr>
    <w:rPr>
      <w:rFonts w:eastAsiaTheme="minorHAnsi"/>
      <w:snapToGrid/>
      <w:szCs w:val="24"/>
    </w:rPr>
  </w:style>
  <w:style w:type="character" w:customStyle="1" w:styleId="xxxxxxxxxxxhighlight">
    <w:name w:val="x_xxxxxxxxxxhighlight"/>
    <w:basedOn w:val="DefaultParagraphFont"/>
    <w:rsid w:val="00293D03"/>
  </w:style>
  <w:style w:type="paragraph" w:styleId="FootnoteText">
    <w:name w:val="footnote text"/>
    <w:basedOn w:val="Normal"/>
    <w:link w:val="FootnoteTextChar"/>
    <w:uiPriority w:val="99"/>
    <w:unhideWhenUsed/>
    <w:rsid w:val="002607C7"/>
    <w:rPr>
      <w:sz w:val="20"/>
    </w:rPr>
  </w:style>
  <w:style w:type="character" w:customStyle="1" w:styleId="FootnoteTextChar">
    <w:name w:val="Footnote Text Char"/>
    <w:basedOn w:val="DefaultParagraphFont"/>
    <w:link w:val="FootnoteText"/>
    <w:uiPriority w:val="99"/>
    <w:rsid w:val="002607C7"/>
    <w:rPr>
      <w:snapToGrid w:val="0"/>
    </w:rPr>
  </w:style>
  <w:style w:type="character" w:styleId="UnresolvedMention">
    <w:name w:val="Unresolved Mention"/>
    <w:basedOn w:val="DefaultParagraphFont"/>
    <w:uiPriority w:val="99"/>
    <w:semiHidden/>
    <w:unhideWhenUsed/>
    <w:rsid w:val="00322B14"/>
    <w:rPr>
      <w:color w:val="605E5C"/>
      <w:shd w:val="clear" w:color="auto" w:fill="E1DFDD"/>
    </w:rPr>
  </w:style>
  <w:style w:type="paragraph" w:customStyle="1" w:styleId="paragraph">
    <w:name w:val="paragraph"/>
    <w:basedOn w:val="Normal"/>
    <w:rsid w:val="00EF44AE"/>
    <w:pPr>
      <w:widowControl/>
    </w:pPr>
    <w:rPr>
      <w:snapToGrid/>
      <w:szCs w:val="24"/>
    </w:rPr>
  </w:style>
  <w:style w:type="character" w:customStyle="1" w:styleId="normaltextrun1">
    <w:name w:val="normaltextrun1"/>
    <w:basedOn w:val="DefaultParagraphFont"/>
    <w:rsid w:val="00F26545"/>
  </w:style>
  <w:style w:type="character" w:customStyle="1" w:styleId="normaltextrun">
    <w:name w:val="normaltextrun"/>
    <w:basedOn w:val="DefaultParagraphFont"/>
    <w:rsid w:val="00661C85"/>
  </w:style>
  <w:style w:type="character" w:customStyle="1" w:styleId="eop">
    <w:name w:val="eop"/>
    <w:basedOn w:val="DefaultParagraphFont"/>
    <w:rsid w:val="00661C85"/>
  </w:style>
  <w:style w:type="paragraph" w:customStyle="1" w:styleId="WPDefaults">
    <w:name w:val="WP Defaults"/>
    <w:rsid w:val="00FF46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character" w:styleId="Emphasis">
    <w:name w:val="Emphasis"/>
    <w:basedOn w:val="DefaultParagraphFont"/>
    <w:uiPriority w:val="20"/>
    <w:qFormat/>
    <w:rsid w:val="008C4107"/>
    <w:rPr>
      <w:i/>
      <w:iCs/>
    </w:rPr>
  </w:style>
  <w:style w:type="character" w:customStyle="1" w:styleId="spellingerror">
    <w:name w:val="spellingerror"/>
    <w:basedOn w:val="DefaultParagraphFont"/>
    <w:rsid w:val="00C3785C"/>
  </w:style>
  <w:style w:type="paragraph" w:customStyle="1" w:styleId="BoardMembers">
    <w:name w:val="BoardMembers"/>
    <w:basedOn w:val="Normal"/>
    <w:semiHidden/>
    <w:rsid w:val="00C00296"/>
    <w:pPr>
      <w:widowControl/>
      <w:jc w:val="center"/>
    </w:pPr>
    <w:rPr>
      <w:rFonts w:ascii="Arial" w:hAnsi="Arial"/>
      <w:snapToGrid/>
      <w:sz w:val="18"/>
    </w:rPr>
  </w:style>
  <w:style w:type="character" w:styleId="Strong">
    <w:name w:val="Strong"/>
    <w:basedOn w:val="DefaultParagraphFont"/>
    <w:uiPriority w:val="22"/>
    <w:qFormat/>
    <w:rsid w:val="001630F9"/>
    <w:rPr>
      <w:b/>
      <w:bCs/>
    </w:rPr>
  </w:style>
  <w:style w:type="paragraph" w:styleId="Header">
    <w:name w:val="header"/>
    <w:basedOn w:val="Normal"/>
    <w:link w:val="HeaderChar"/>
    <w:unhideWhenUsed/>
    <w:rsid w:val="001630F9"/>
    <w:pPr>
      <w:tabs>
        <w:tab w:val="center" w:pos="4680"/>
        <w:tab w:val="right" w:pos="9360"/>
      </w:tabs>
    </w:pPr>
  </w:style>
  <w:style w:type="character" w:customStyle="1" w:styleId="HeaderChar">
    <w:name w:val="Header Char"/>
    <w:basedOn w:val="DefaultParagraphFont"/>
    <w:link w:val="Header"/>
    <w:rsid w:val="001630F9"/>
    <w:rPr>
      <w:snapToGrid w:val="0"/>
      <w:sz w:val="24"/>
    </w:rPr>
  </w:style>
  <w:style w:type="character" w:customStyle="1" w:styleId="scxw243228224">
    <w:name w:val="scxw243228224"/>
    <w:basedOn w:val="DefaultParagraphFont"/>
    <w:rsid w:val="004A2171"/>
  </w:style>
  <w:style w:type="character" w:customStyle="1" w:styleId="apple-converted-space">
    <w:name w:val="apple-converted-space"/>
    <w:basedOn w:val="DefaultParagraphFont"/>
    <w:rsid w:val="00D7394C"/>
  </w:style>
  <w:style w:type="character" w:customStyle="1" w:styleId="superscript">
    <w:name w:val="superscript"/>
    <w:basedOn w:val="DefaultParagraphFont"/>
    <w:rsid w:val="00700988"/>
  </w:style>
  <w:style w:type="character" w:customStyle="1" w:styleId="contextualspellingandgrammarerror">
    <w:name w:val="contextualspellingandgrammarerror"/>
    <w:basedOn w:val="DefaultParagraphFont"/>
    <w:rsid w:val="007C0BC7"/>
  </w:style>
  <w:style w:type="character" w:customStyle="1" w:styleId="advancedproofingissue">
    <w:name w:val="advancedproofingissue"/>
    <w:basedOn w:val="DefaultParagraphFont"/>
    <w:rsid w:val="00BE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076">
      <w:bodyDiv w:val="1"/>
      <w:marLeft w:val="0"/>
      <w:marRight w:val="0"/>
      <w:marTop w:val="0"/>
      <w:marBottom w:val="0"/>
      <w:divBdr>
        <w:top w:val="none" w:sz="0" w:space="0" w:color="auto"/>
        <w:left w:val="none" w:sz="0" w:space="0" w:color="auto"/>
        <w:bottom w:val="none" w:sz="0" w:space="0" w:color="auto"/>
        <w:right w:val="none" w:sz="0" w:space="0" w:color="auto"/>
      </w:divBdr>
    </w:div>
    <w:div w:id="78866723">
      <w:bodyDiv w:val="1"/>
      <w:marLeft w:val="0"/>
      <w:marRight w:val="0"/>
      <w:marTop w:val="0"/>
      <w:marBottom w:val="0"/>
      <w:divBdr>
        <w:top w:val="none" w:sz="0" w:space="0" w:color="auto"/>
        <w:left w:val="none" w:sz="0" w:space="0" w:color="auto"/>
        <w:bottom w:val="none" w:sz="0" w:space="0" w:color="auto"/>
        <w:right w:val="none" w:sz="0" w:space="0" w:color="auto"/>
      </w:divBdr>
      <w:divsChild>
        <w:div w:id="467625858">
          <w:marLeft w:val="0"/>
          <w:marRight w:val="0"/>
          <w:marTop w:val="0"/>
          <w:marBottom w:val="0"/>
          <w:divBdr>
            <w:top w:val="none" w:sz="0" w:space="0" w:color="auto"/>
            <w:left w:val="none" w:sz="0" w:space="0" w:color="auto"/>
            <w:bottom w:val="none" w:sz="0" w:space="0" w:color="auto"/>
            <w:right w:val="none" w:sz="0" w:space="0" w:color="auto"/>
          </w:divBdr>
          <w:divsChild>
            <w:div w:id="220217432">
              <w:marLeft w:val="0"/>
              <w:marRight w:val="0"/>
              <w:marTop w:val="0"/>
              <w:marBottom w:val="0"/>
              <w:divBdr>
                <w:top w:val="none" w:sz="0" w:space="0" w:color="auto"/>
                <w:left w:val="none" w:sz="0" w:space="0" w:color="auto"/>
                <w:bottom w:val="none" w:sz="0" w:space="0" w:color="auto"/>
                <w:right w:val="none" w:sz="0" w:space="0" w:color="auto"/>
              </w:divBdr>
              <w:divsChild>
                <w:div w:id="1710379571">
                  <w:marLeft w:val="0"/>
                  <w:marRight w:val="0"/>
                  <w:marTop w:val="0"/>
                  <w:marBottom w:val="0"/>
                  <w:divBdr>
                    <w:top w:val="none" w:sz="0" w:space="0" w:color="auto"/>
                    <w:left w:val="none" w:sz="0" w:space="0" w:color="auto"/>
                    <w:bottom w:val="none" w:sz="0" w:space="0" w:color="auto"/>
                    <w:right w:val="none" w:sz="0" w:space="0" w:color="auto"/>
                  </w:divBdr>
                  <w:divsChild>
                    <w:div w:id="421922145">
                      <w:marLeft w:val="0"/>
                      <w:marRight w:val="0"/>
                      <w:marTop w:val="0"/>
                      <w:marBottom w:val="0"/>
                      <w:divBdr>
                        <w:top w:val="none" w:sz="0" w:space="0" w:color="auto"/>
                        <w:left w:val="none" w:sz="0" w:space="0" w:color="auto"/>
                        <w:bottom w:val="none" w:sz="0" w:space="0" w:color="auto"/>
                        <w:right w:val="none" w:sz="0" w:space="0" w:color="auto"/>
                      </w:divBdr>
                      <w:divsChild>
                        <w:div w:id="2116905445">
                          <w:marLeft w:val="0"/>
                          <w:marRight w:val="0"/>
                          <w:marTop w:val="0"/>
                          <w:marBottom w:val="0"/>
                          <w:divBdr>
                            <w:top w:val="none" w:sz="0" w:space="0" w:color="auto"/>
                            <w:left w:val="none" w:sz="0" w:space="0" w:color="auto"/>
                            <w:bottom w:val="none" w:sz="0" w:space="0" w:color="auto"/>
                            <w:right w:val="none" w:sz="0" w:space="0" w:color="auto"/>
                          </w:divBdr>
                          <w:divsChild>
                            <w:div w:id="1791896275">
                              <w:marLeft w:val="0"/>
                              <w:marRight w:val="0"/>
                              <w:marTop w:val="0"/>
                              <w:marBottom w:val="0"/>
                              <w:divBdr>
                                <w:top w:val="none" w:sz="0" w:space="0" w:color="auto"/>
                                <w:left w:val="none" w:sz="0" w:space="0" w:color="auto"/>
                                <w:bottom w:val="none" w:sz="0" w:space="0" w:color="auto"/>
                                <w:right w:val="none" w:sz="0" w:space="0" w:color="auto"/>
                              </w:divBdr>
                              <w:divsChild>
                                <w:div w:id="1446802269">
                                  <w:marLeft w:val="0"/>
                                  <w:marRight w:val="0"/>
                                  <w:marTop w:val="0"/>
                                  <w:marBottom w:val="0"/>
                                  <w:divBdr>
                                    <w:top w:val="none" w:sz="0" w:space="0" w:color="auto"/>
                                    <w:left w:val="none" w:sz="0" w:space="0" w:color="auto"/>
                                    <w:bottom w:val="none" w:sz="0" w:space="0" w:color="auto"/>
                                    <w:right w:val="none" w:sz="0" w:space="0" w:color="auto"/>
                                  </w:divBdr>
                                  <w:divsChild>
                                    <w:div w:id="518786218">
                                      <w:marLeft w:val="0"/>
                                      <w:marRight w:val="0"/>
                                      <w:marTop w:val="0"/>
                                      <w:marBottom w:val="0"/>
                                      <w:divBdr>
                                        <w:top w:val="none" w:sz="0" w:space="0" w:color="auto"/>
                                        <w:left w:val="none" w:sz="0" w:space="0" w:color="auto"/>
                                        <w:bottom w:val="none" w:sz="0" w:space="0" w:color="auto"/>
                                        <w:right w:val="none" w:sz="0" w:space="0" w:color="auto"/>
                                      </w:divBdr>
                                      <w:divsChild>
                                        <w:div w:id="1444108832">
                                          <w:marLeft w:val="0"/>
                                          <w:marRight w:val="0"/>
                                          <w:marTop w:val="0"/>
                                          <w:marBottom w:val="0"/>
                                          <w:divBdr>
                                            <w:top w:val="none" w:sz="0" w:space="0" w:color="auto"/>
                                            <w:left w:val="none" w:sz="0" w:space="0" w:color="auto"/>
                                            <w:bottom w:val="none" w:sz="0" w:space="0" w:color="auto"/>
                                            <w:right w:val="none" w:sz="0" w:space="0" w:color="auto"/>
                                          </w:divBdr>
                                          <w:divsChild>
                                            <w:div w:id="384988287">
                                              <w:marLeft w:val="0"/>
                                              <w:marRight w:val="0"/>
                                              <w:marTop w:val="0"/>
                                              <w:marBottom w:val="0"/>
                                              <w:divBdr>
                                                <w:top w:val="none" w:sz="0" w:space="0" w:color="auto"/>
                                                <w:left w:val="none" w:sz="0" w:space="0" w:color="auto"/>
                                                <w:bottom w:val="none" w:sz="0" w:space="0" w:color="auto"/>
                                                <w:right w:val="none" w:sz="0" w:space="0" w:color="auto"/>
                                              </w:divBdr>
                                              <w:divsChild>
                                                <w:div w:id="827401229">
                                                  <w:marLeft w:val="0"/>
                                                  <w:marRight w:val="0"/>
                                                  <w:marTop w:val="0"/>
                                                  <w:marBottom w:val="285"/>
                                                  <w:divBdr>
                                                    <w:top w:val="none" w:sz="0" w:space="0" w:color="auto"/>
                                                    <w:left w:val="none" w:sz="0" w:space="0" w:color="auto"/>
                                                    <w:bottom w:val="none" w:sz="0" w:space="0" w:color="auto"/>
                                                    <w:right w:val="none" w:sz="0" w:space="0" w:color="auto"/>
                                                  </w:divBdr>
                                                  <w:divsChild>
                                                    <w:div w:id="201284642">
                                                      <w:marLeft w:val="0"/>
                                                      <w:marRight w:val="0"/>
                                                      <w:marTop w:val="0"/>
                                                      <w:marBottom w:val="0"/>
                                                      <w:divBdr>
                                                        <w:top w:val="none" w:sz="0" w:space="0" w:color="auto"/>
                                                        <w:left w:val="none" w:sz="0" w:space="0" w:color="auto"/>
                                                        <w:bottom w:val="none" w:sz="0" w:space="0" w:color="auto"/>
                                                        <w:right w:val="none" w:sz="0" w:space="0" w:color="auto"/>
                                                      </w:divBdr>
                                                      <w:divsChild>
                                                        <w:div w:id="78599087">
                                                          <w:marLeft w:val="0"/>
                                                          <w:marRight w:val="0"/>
                                                          <w:marTop w:val="0"/>
                                                          <w:marBottom w:val="0"/>
                                                          <w:divBdr>
                                                            <w:top w:val="single" w:sz="12" w:space="0" w:color="ABABAB"/>
                                                            <w:left w:val="single" w:sz="6" w:space="0" w:color="ABABAB"/>
                                                            <w:bottom w:val="single" w:sz="6" w:space="0" w:color="ABABAB"/>
                                                            <w:right w:val="single" w:sz="6" w:space="0" w:color="ABABAB"/>
                                                          </w:divBdr>
                                                          <w:divsChild>
                                                            <w:div w:id="2057044505">
                                                              <w:marLeft w:val="0"/>
                                                              <w:marRight w:val="0"/>
                                                              <w:marTop w:val="0"/>
                                                              <w:marBottom w:val="0"/>
                                                              <w:divBdr>
                                                                <w:top w:val="none" w:sz="0" w:space="0" w:color="auto"/>
                                                                <w:left w:val="none" w:sz="0" w:space="0" w:color="auto"/>
                                                                <w:bottom w:val="none" w:sz="0" w:space="0" w:color="auto"/>
                                                                <w:right w:val="none" w:sz="0" w:space="0" w:color="auto"/>
                                                              </w:divBdr>
                                                              <w:divsChild>
                                                                <w:div w:id="452019198">
                                                                  <w:marLeft w:val="0"/>
                                                                  <w:marRight w:val="0"/>
                                                                  <w:marTop w:val="0"/>
                                                                  <w:marBottom w:val="0"/>
                                                                  <w:divBdr>
                                                                    <w:top w:val="none" w:sz="0" w:space="0" w:color="auto"/>
                                                                    <w:left w:val="none" w:sz="0" w:space="0" w:color="auto"/>
                                                                    <w:bottom w:val="none" w:sz="0" w:space="0" w:color="auto"/>
                                                                    <w:right w:val="none" w:sz="0" w:space="0" w:color="auto"/>
                                                                  </w:divBdr>
                                                                  <w:divsChild>
                                                                    <w:div w:id="569466006">
                                                                      <w:marLeft w:val="0"/>
                                                                      <w:marRight w:val="0"/>
                                                                      <w:marTop w:val="0"/>
                                                                      <w:marBottom w:val="0"/>
                                                                      <w:divBdr>
                                                                        <w:top w:val="none" w:sz="0" w:space="0" w:color="auto"/>
                                                                        <w:left w:val="none" w:sz="0" w:space="0" w:color="auto"/>
                                                                        <w:bottom w:val="none" w:sz="0" w:space="0" w:color="auto"/>
                                                                        <w:right w:val="none" w:sz="0" w:space="0" w:color="auto"/>
                                                                      </w:divBdr>
                                                                      <w:divsChild>
                                                                        <w:div w:id="1759058059">
                                                                          <w:marLeft w:val="0"/>
                                                                          <w:marRight w:val="0"/>
                                                                          <w:marTop w:val="0"/>
                                                                          <w:marBottom w:val="0"/>
                                                                          <w:divBdr>
                                                                            <w:top w:val="none" w:sz="0" w:space="0" w:color="auto"/>
                                                                            <w:left w:val="none" w:sz="0" w:space="0" w:color="auto"/>
                                                                            <w:bottom w:val="none" w:sz="0" w:space="0" w:color="auto"/>
                                                                            <w:right w:val="none" w:sz="0" w:space="0" w:color="auto"/>
                                                                          </w:divBdr>
                                                                          <w:divsChild>
                                                                            <w:div w:id="130758729">
                                                                              <w:marLeft w:val="0"/>
                                                                              <w:marRight w:val="0"/>
                                                                              <w:marTop w:val="0"/>
                                                                              <w:marBottom w:val="0"/>
                                                                              <w:divBdr>
                                                                                <w:top w:val="none" w:sz="0" w:space="0" w:color="auto"/>
                                                                                <w:left w:val="none" w:sz="0" w:space="0" w:color="auto"/>
                                                                                <w:bottom w:val="none" w:sz="0" w:space="0" w:color="auto"/>
                                                                                <w:right w:val="none" w:sz="0" w:space="0" w:color="auto"/>
                                                                              </w:divBdr>
                                                                              <w:divsChild>
                                                                                <w:div w:id="1259213392">
                                                                                  <w:marLeft w:val="0"/>
                                                                                  <w:marRight w:val="0"/>
                                                                                  <w:marTop w:val="0"/>
                                                                                  <w:marBottom w:val="0"/>
                                                                                  <w:divBdr>
                                                                                    <w:top w:val="none" w:sz="0" w:space="0" w:color="auto"/>
                                                                                    <w:left w:val="none" w:sz="0" w:space="0" w:color="auto"/>
                                                                                    <w:bottom w:val="none" w:sz="0" w:space="0" w:color="auto"/>
                                                                                    <w:right w:val="none" w:sz="0" w:space="0" w:color="auto"/>
                                                                                  </w:divBdr>
                                                                                  <w:divsChild>
                                                                                    <w:div w:id="948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621">
      <w:bodyDiv w:val="1"/>
      <w:marLeft w:val="0"/>
      <w:marRight w:val="0"/>
      <w:marTop w:val="0"/>
      <w:marBottom w:val="0"/>
      <w:divBdr>
        <w:top w:val="none" w:sz="0" w:space="0" w:color="auto"/>
        <w:left w:val="none" w:sz="0" w:space="0" w:color="auto"/>
        <w:bottom w:val="none" w:sz="0" w:space="0" w:color="auto"/>
        <w:right w:val="none" w:sz="0" w:space="0" w:color="auto"/>
      </w:divBdr>
    </w:div>
    <w:div w:id="156118576">
      <w:bodyDiv w:val="1"/>
      <w:marLeft w:val="0"/>
      <w:marRight w:val="0"/>
      <w:marTop w:val="0"/>
      <w:marBottom w:val="0"/>
      <w:divBdr>
        <w:top w:val="none" w:sz="0" w:space="0" w:color="auto"/>
        <w:left w:val="none" w:sz="0" w:space="0" w:color="auto"/>
        <w:bottom w:val="none" w:sz="0" w:space="0" w:color="auto"/>
        <w:right w:val="none" w:sz="0" w:space="0" w:color="auto"/>
      </w:divBdr>
      <w:divsChild>
        <w:div w:id="786312569">
          <w:marLeft w:val="0"/>
          <w:marRight w:val="0"/>
          <w:marTop w:val="0"/>
          <w:marBottom w:val="0"/>
          <w:divBdr>
            <w:top w:val="none" w:sz="0" w:space="0" w:color="auto"/>
            <w:left w:val="none" w:sz="0" w:space="0" w:color="auto"/>
            <w:bottom w:val="none" w:sz="0" w:space="0" w:color="auto"/>
            <w:right w:val="none" w:sz="0" w:space="0" w:color="auto"/>
          </w:divBdr>
          <w:divsChild>
            <w:div w:id="1004623582">
              <w:marLeft w:val="0"/>
              <w:marRight w:val="0"/>
              <w:marTop w:val="0"/>
              <w:marBottom w:val="0"/>
              <w:divBdr>
                <w:top w:val="none" w:sz="0" w:space="0" w:color="auto"/>
                <w:left w:val="none" w:sz="0" w:space="0" w:color="auto"/>
                <w:bottom w:val="none" w:sz="0" w:space="0" w:color="auto"/>
                <w:right w:val="none" w:sz="0" w:space="0" w:color="auto"/>
              </w:divBdr>
              <w:divsChild>
                <w:div w:id="677733301">
                  <w:marLeft w:val="0"/>
                  <w:marRight w:val="0"/>
                  <w:marTop w:val="0"/>
                  <w:marBottom w:val="0"/>
                  <w:divBdr>
                    <w:top w:val="none" w:sz="0" w:space="0" w:color="auto"/>
                    <w:left w:val="none" w:sz="0" w:space="0" w:color="auto"/>
                    <w:bottom w:val="none" w:sz="0" w:space="0" w:color="auto"/>
                    <w:right w:val="none" w:sz="0" w:space="0" w:color="auto"/>
                  </w:divBdr>
                  <w:divsChild>
                    <w:div w:id="1623683538">
                      <w:marLeft w:val="0"/>
                      <w:marRight w:val="0"/>
                      <w:marTop w:val="0"/>
                      <w:marBottom w:val="0"/>
                      <w:divBdr>
                        <w:top w:val="none" w:sz="0" w:space="0" w:color="auto"/>
                        <w:left w:val="none" w:sz="0" w:space="0" w:color="auto"/>
                        <w:bottom w:val="none" w:sz="0" w:space="0" w:color="auto"/>
                        <w:right w:val="none" w:sz="0" w:space="0" w:color="auto"/>
                      </w:divBdr>
                      <w:divsChild>
                        <w:div w:id="563302004">
                          <w:marLeft w:val="0"/>
                          <w:marRight w:val="0"/>
                          <w:marTop w:val="0"/>
                          <w:marBottom w:val="0"/>
                          <w:divBdr>
                            <w:top w:val="none" w:sz="0" w:space="0" w:color="auto"/>
                            <w:left w:val="none" w:sz="0" w:space="0" w:color="auto"/>
                            <w:bottom w:val="none" w:sz="0" w:space="0" w:color="auto"/>
                            <w:right w:val="none" w:sz="0" w:space="0" w:color="auto"/>
                          </w:divBdr>
                          <w:divsChild>
                            <w:div w:id="1925408853">
                              <w:marLeft w:val="0"/>
                              <w:marRight w:val="0"/>
                              <w:marTop w:val="0"/>
                              <w:marBottom w:val="0"/>
                              <w:divBdr>
                                <w:top w:val="none" w:sz="0" w:space="0" w:color="auto"/>
                                <w:left w:val="none" w:sz="0" w:space="0" w:color="auto"/>
                                <w:bottom w:val="none" w:sz="0" w:space="0" w:color="auto"/>
                                <w:right w:val="none" w:sz="0" w:space="0" w:color="auto"/>
                              </w:divBdr>
                              <w:divsChild>
                                <w:div w:id="1650592815">
                                  <w:marLeft w:val="0"/>
                                  <w:marRight w:val="0"/>
                                  <w:marTop w:val="0"/>
                                  <w:marBottom w:val="0"/>
                                  <w:divBdr>
                                    <w:top w:val="none" w:sz="0" w:space="0" w:color="auto"/>
                                    <w:left w:val="none" w:sz="0" w:space="0" w:color="auto"/>
                                    <w:bottom w:val="none" w:sz="0" w:space="0" w:color="auto"/>
                                    <w:right w:val="none" w:sz="0" w:space="0" w:color="auto"/>
                                  </w:divBdr>
                                  <w:divsChild>
                                    <w:div w:id="804859403">
                                      <w:marLeft w:val="0"/>
                                      <w:marRight w:val="0"/>
                                      <w:marTop w:val="0"/>
                                      <w:marBottom w:val="0"/>
                                      <w:divBdr>
                                        <w:top w:val="none" w:sz="0" w:space="0" w:color="auto"/>
                                        <w:left w:val="none" w:sz="0" w:space="0" w:color="auto"/>
                                        <w:bottom w:val="none" w:sz="0" w:space="0" w:color="auto"/>
                                        <w:right w:val="none" w:sz="0" w:space="0" w:color="auto"/>
                                      </w:divBdr>
                                      <w:divsChild>
                                        <w:div w:id="1955747851">
                                          <w:marLeft w:val="0"/>
                                          <w:marRight w:val="0"/>
                                          <w:marTop w:val="0"/>
                                          <w:marBottom w:val="0"/>
                                          <w:divBdr>
                                            <w:top w:val="none" w:sz="0" w:space="0" w:color="auto"/>
                                            <w:left w:val="none" w:sz="0" w:space="0" w:color="auto"/>
                                            <w:bottom w:val="none" w:sz="0" w:space="0" w:color="auto"/>
                                            <w:right w:val="none" w:sz="0" w:space="0" w:color="auto"/>
                                          </w:divBdr>
                                          <w:divsChild>
                                            <w:div w:id="1036586235">
                                              <w:marLeft w:val="0"/>
                                              <w:marRight w:val="0"/>
                                              <w:marTop w:val="0"/>
                                              <w:marBottom w:val="0"/>
                                              <w:divBdr>
                                                <w:top w:val="none" w:sz="0" w:space="0" w:color="auto"/>
                                                <w:left w:val="none" w:sz="0" w:space="0" w:color="auto"/>
                                                <w:bottom w:val="none" w:sz="0" w:space="0" w:color="auto"/>
                                                <w:right w:val="none" w:sz="0" w:space="0" w:color="auto"/>
                                              </w:divBdr>
                                              <w:divsChild>
                                                <w:div w:id="1205750494">
                                                  <w:marLeft w:val="0"/>
                                                  <w:marRight w:val="0"/>
                                                  <w:marTop w:val="0"/>
                                                  <w:marBottom w:val="285"/>
                                                  <w:divBdr>
                                                    <w:top w:val="none" w:sz="0" w:space="0" w:color="auto"/>
                                                    <w:left w:val="none" w:sz="0" w:space="0" w:color="auto"/>
                                                    <w:bottom w:val="none" w:sz="0" w:space="0" w:color="auto"/>
                                                    <w:right w:val="none" w:sz="0" w:space="0" w:color="auto"/>
                                                  </w:divBdr>
                                                  <w:divsChild>
                                                    <w:div w:id="2110467844">
                                                      <w:marLeft w:val="0"/>
                                                      <w:marRight w:val="0"/>
                                                      <w:marTop w:val="0"/>
                                                      <w:marBottom w:val="0"/>
                                                      <w:divBdr>
                                                        <w:top w:val="none" w:sz="0" w:space="0" w:color="auto"/>
                                                        <w:left w:val="none" w:sz="0" w:space="0" w:color="auto"/>
                                                        <w:bottom w:val="none" w:sz="0" w:space="0" w:color="auto"/>
                                                        <w:right w:val="none" w:sz="0" w:space="0" w:color="auto"/>
                                                      </w:divBdr>
                                                      <w:divsChild>
                                                        <w:div w:id="1203060273">
                                                          <w:marLeft w:val="0"/>
                                                          <w:marRight w:val="0"/>
                                                          <w:marTop w:val="0"/>
                                                          <w:marBottom w:val="0"/>
                                                          <w:divBdr>
                                                            <w:top w:val="single" w:sz="12" w:space="0" w:color="ABABAB"/>
                                                            <w:left w:val="single" w:sz="6" w:space="0" w:color="ABABAB"/>
                                                            <w:bottom w:val="single" w:sz="6" w:space="0" w:color="ABABAB"/>
                                                            <w:right w:val="single" w:sz="6" w:space="0" w:color="ABABAB"/>
                                                          </w:divBdr>
                                                          <w:divsChild>
                                                            <w:div w:id="960459556">
                                                              <w:marLeft w:val="0"/>
                                                              <w:marRight w:val="0"/>
                                                              <w:marTop w:val="0"/>
                                                              <w:marBottom w:val="0"/>
                                                              <w:divBdr>
                                                                <w:top w:val="none" w:sz="0" w:space="0" w:color="auto"/>
                                                                <w:left w:val="none" w:sz="0" w:space="0" w:color="auto"/>
                                                                <w:bottom w:val="none" w:sz="0" w:space="0" w:color="auto"/>
                                                                <w:right w:val="none" w:sz="0" w:space="0" w:color="auto"/>
                                                              </w:divBdr>
                                                              <w:divsChild>
                                                                <w:div w:id="1865241500">
                                                                  <w:marLeft w:val="0"/>
                                                                  <w:marRight w:val="0"/>
                                                                  <w:marTop w:val="0"/>
                                                                  <w:marBottom w:val="0"/>
                                                                  <w:divBdr>
                                                                    <w:top w:val="none" w:sz="0" w:space="0" w:color="auto"/>
                                                                    <w:left w:val="none" w:sz="0" w:space="0" w:color="auto"/>
                                                                    <w:bottom w:val="none" w:sz="0" w:space="0" w:color="auto"/>
                                                                    <w:right w:val="none" w:sz="0" w:space="0" w:color="auto"/>
                                                                  </w:divBdr>
                                                                  <w:divsChild>
                                                                    <w:div w:id="599723926">
                                                                      <w:marLeft w:val="0"/>
                                                                      <w:marRight w:val="0"/>
                                                                      <w:marTop w:val="0"/>
                                                                      <w:marBottom w:val="0"/>
                                                                      <w:divBdr>
                                                                        <w:top w:val="none" w:sz="0" w:space="0" w:color="auto"/>
                                                                        <w:left w:val="none" w:sz="0" w:space="0" w:color="auto"/>
                                                                        <w:bottom w:val="none" w:sz="0" w:space="0" w:color="auto"/>
                                                                        <w:right w:val="none" w:sz="0" w:space="0" w:color="auto"/>
                                                                      </w:divBdr>
                                                                      <w:divsChild>
                                                                        <w:div w:id="1632789325">
                                                                          <w:marLeft w:val="0"/>
                                                                          <w:marRight w:val="0"/>
                                                                          <w:marTop w:val="0"/>
                                                                          <w:marBottom w:val="0"/>
                                                                          <w:divBdr>
                                                                            <w:top w:val="none" w:sz="0" w:space="0" w:color="auto"/>
                                                                            <w:left w:val="none" w:sz="0" w:space="0" w:color="auto"/>
                                                                            <w:bottom w:val="none" w:sz="0" w:space="0" w:color="auto"/>
                                                                            <w:right w:val="none" w:sz="0" w:space="0" w:color="auto"/>
                                                                          </w:divBdr>
                                                                          <w:divsChild>
                                                                            <w:div w:id="331492754">
                                                                              <w:marLeft w:val="0"/>
                                                                              <w:marRight w:val="0"/>
                                                                              <w:marTop w:val="0"/>
                                                                              <w:marBottom w:val="0"/>
                                                                              <w:divBdr>
                                                                                <w:top w:val="none" w:sz="0" w:space="0" w:color="auto"/>
                                                                                <w:left w:val="none" w:sz="0" w:space="0" w:color="auto"/>
                                                                                <w:bottom w:val="none" w:sz="0" w:space="0" w:color="auto"/>
                                                                                <w:right w:val="none" w:sz="0" w:space="0" w:color="auto"/>
                                                                              </w:divBdr>
                                                                              <w:divsChild>
                                                                                <w:div w:id="1240823173">
                                                                                  <w:marLeft w:val="0"/>
                                                                                  <w:marRight w:val="0"/>
                                                                                  <w:marTop w:val="0"/>
                                                                                  <w:marBottom w:val="0"/>
                                                                                  <w:divBdr>
                                                                                    <w:top w:val="none" w:sz="0" w:space="0" w:color="auto"/>
                                                                                    <w:left w:val="none" w:sz="0" w:space="0" w:color="auto"/>
                                                                                    <w:bottom w:val="none" w:sz="0" w:space="0" w:color="auto"/>
                                                                                    <w:right w:val="none" w:sz="0" w:space="0" w:color="auto"/>
                                                                                  </w:divBdr>
                                                                                  <w:divsChild>
                                                                                    <w:div w:id="13466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39530">
      <w:bodyDiv w:val="1"/>
      <w:marLeft w:val="0"/>
      <w:marRight w:val="0"/>
      <w:marTop w:val="0"/>
      <w:marBottom w:val="0"/>
      <w:divBdr>
        <w:top w:val="none" w:sz="0" w:space="0" w:color="auto"/>
        <w:left w:val="none" w:sz="0" w:space="0" w:color="auto"/>
        <w:bottom w:val="none" w:sz="0" w:space="0" w:color="auto"/>
        <w:right w:val="none" w:sz="0" w:space="0" w:color="auto"/>
      </w:divBdr>
    </w:div>
    <w:div w:id="174854522">
      <w:bodyDiv w:val="1"/>
      <w:marLeft w:val="0"/>
      <w:marRight w:val="0"/>
      <w:marTop w:val="0"/>
      <w:marBottom w:val="0"/>
      <w:divBdr>
        <w:top w:val="none" w:sz="0" w:space="0" w:color="auto"/>
        <w:left w:val="none" w:sz="0" w:space="0" w:color="auto"/>
        <w:bottom w:val="none" w:sz="0" w:space="0" w:color="auto"/>
        <w:right w:val="none" w:sz="0" w:space="0" w:color="auto"/>
      </w:divBdr>
    </w:div>
    <w:div w:id="191000423">
      <w:bodyDiv w:val="1"/>
      <w:marLeft w:val="0"/>
      <w:marRight w:val="0"/>
      <w:marTop w:val="0"/>
      <w:marBottom w:val="0"/>
      <w:divBdr>
        <w:top w:val="none" w:sz="0" w:space="0" w:color="auto"/>
        <w:left w:val="none" w:sz="0" w:space="0" w:color="auto"/>
        <w:bottom w:val="none" w:sz="0" w:space="0" w:color="auto"/>
        <w:right w:val="none" w:sz="0" w:space="0" w:color="auto"/>
      </w:divBdr>
    </w:div>
    <w:div w:id="208540649">
      <w:bodyDiv w:val="1"/>
      <w:marLeft w:val="0"/>
      <w:marRight w:val="0"/>
      <w:marTop w:val="0"/>
      <w:marBottom w:val="0"/>
      <w:divBdr>
        <w:top w:val="none" w:sz="0" w:space="0" w:color="auto"/>
        <w:left w:val="none" w:sz="0" w:space="0" w:color="auto"/>
        <w:bottom w:val="none" w:sz="0" w:space="0" w:color="auto"/>
        <w:right w:val="none" w:sz="0" w:space="0" w:color="auto"/>
      </w:divBdr>
    </w:div>
    <w:div w:id="222834090">
      <w:bodyDiv w:val="1"/>
      <w:marLeft w:val="0"/>
      <w:marRight w:val="0"/>
      <w:marTop w:val="0"/>
      <w:marBottom w:val="0"/>
      <w:divBdr>
        <w:top w:val="none" w:sz="0" w:space="0" w:color="auto"/>
        <w:left w:val="none" w:sz="0" w:space="0" w:color="auto"/>
        <w:bottom w:val="none" w:sz="0" w:space="0" w:color="auto"/>
        <w:right w:val="none" w:sz="0" w:space="0" w:color="auto"/>
      </w:divBdr>
      <w:divsChild>
        <w:div w:id="1038163747">
          <w:marLeft w:val="0"/>
          <w:marRight w:val="0"/>
          <w:marTop w:val="0"/>
          <w:marBottom w:val="0"/>
          <w:divBdr>
            <w:top w:val="none" w:sz="0" w:space="0" w:color="auto"/>
            <w:left w:val="none" w:sz="0" w:space="0" w:color="auto"/>
            <w:bottom w:val="none" w:sz="0" w:space="0" w:color="auto"/>
            <w:right w:val="none" w:sz="0" w:space="0" w:color="auto"/>
          </w:divBdr>
          <w:divsChild>
            <w:div w:id="1931426038">
              <w:marLeft w:val="0"/>
              <w:marRight w:val="0"/>
              <w:marTop w:val="0"/>
              <w:marBottom w:val="0"/>
              <w:divBdr>
                <w:top w:val="none" w:sz="0" w:space="0" w:color="auto"/>
                <w:left w:val="none" w:sz="0" w:space="0" w:color="auto"/>
                <w:bottom w:val="none" w:sz="0" w:space="0" w:color="auto"/>
                <w:right w:val="none" w:sz="0" w:space="0" w:color="auto"/>
              </w:divBdr>
              <w:divsChild>
                <w:div w:id="1013653362">
                  <w:marLeft w:val="0"/>
                  <w:marRight w:val="0"/>
                  <w:marTop w:val="0"/>
                  <w:marBottom w:val="0"/>
                  <w:divBdr>
                    <w:top w:val="none" w:sz="0" w:space="0" w:color="auto"/>
                    <w:left w:val="none" w:sz="0" w:space="0" w:color="auto"/>
                    <w:bottom w:val="none" w:sz="0" w:space="0" w:color="auto"/>
                    <w:right w:val="none" w:sz="0" w:space="0" w:color="auto"/>
                  </w:divBdr>
                  <w:divsChild>
                    <w:div w:id="1549032549">
                      <w:marLeft w:val="0"/>
                      <w:marRight w:val="0"/>
                      <w:marTop w:val="0"/>
                      <w:marBottom w:val="0"/>
                      <w:divBdr>
                        <w:top w:val="none" w:sz="0" w:space="0" w:color="auto"/>
                        <w:left w:val="none" w:sz="0" w:space="0" w:color="auto"/>
                        <w:bottom w:val="none" w:sz="0" w:space="0" w:color="auto"/>
                        <w:right w:val="none" w:sz="0" w:space="0" w:color="auto"/>
                      </w:divBdr>
                      <w:divsChild>
                        <w:div w:id="82381176">
                          <w:marLeft w:val="0"/>
                          <w:marRight w:val="0"/>
                          <w:marTop w:val="0"/>
                          <w:marBottom w:val="0"/>
                          <w:divBdr>
                            <w:top w:val="none" w:sz="0" w:space="0" w:color="auto"/>
                            <w:left w:val="none" w:sz="0" w:space="0" w:color="auto"/>
                            <w:bottom w:val="none" w:sz="0" w:space="0" w:color="auto"/>
                            <w:right w:val="none" w:sz="0" w:space="0" w:color="auto"/>
                          </w:divBdr>
                          <w:divsChild>
                            <w:div w:id="1201824174">
                              <w:marLeft w:val="0"/>
                              <w:marRight w:val="0"/>
                              <w:marTop w:val="0"/>
                              <w:marBottom w:val="0"/>
                              <w:divBdr>
                                <w:top w:val="none" w:sz="0" w:space="0" w:color="auto"/>
                                <w:left w:val="none" w:sz="0" w:space="0" w:color="auto"/>
                                <w:bottom w:val="none" w:sz="0" w:space="0" w:color="auto"/>
                                <w:right w:val="none" w:sz="0" w:space="0" w:color="auto"/>
                              </w:divBdr>
                              <w:divsChild>
                                <w:div w:id="1541360817">
                                  <w:marLeft w:val="0"/>
                                  <w:marRight w:val="0"/>
                                  <w:marTop w:val="0"/>
                                  <w:marBottom w:val="0"/>
                                  <w:divBdr>
                                    <w:top w:val="none" w:sz="0" w:space="0" w:color="auto"/>
                                    <w:left w:val="none" w:sz="0" w:space="0" w:color="auto"/>
                                    <w:bottom w:val="none" w:sz="0" w:space="0" w:color="auto"/>
                                    <w:right w:val="none" w:sz="0" w:space="0" w:color="auto"/>
                                  </w:divBdr>
                                  <w:divsChild>
                                    <w:div w:id="1936017355">
                                      <w:marLeft w:val="0"/>
                                      <w:marRight w:val="0"/>
                                      <w:marTop w:val="0"/>
                                      <w:marBottom w:val="0"/>
                                      <w:divBdr>
                                        <w:top w:val="none" w:sz="0" w:space="0" w:color="auto"/>
                                        <w:left w:val="none" w:sz="0" w:space="0" w:color="auto"/>
                                        <w:bottom w:val="none" w:sz="0" w:space="0" w:color="auto"/>
                                        <w:right w:val="none" w:sz="0" w:space="0" w:color="auto"/>
                                      </w:divBdr>
                                      <w:divsChild>
                                        <w:div w:id="403453842">
                                          <w:marLeft w:val="0"/>
                                          <w:marRight w:val="0"/>
                                          <w:marTop w:val="0"/>
                                          <w:marBottom w:val="0"/>
                                          <w:divBdr>
                                            <w:top w:val="none" w:sz="0" w:space="0" w:color="auto"/>
                                            <w:left w:val="none" w:sz="0" w:space="0" w:color="auto"/>
                                            <w:bottom w:val="none" w:sz="0" w:space="0" w:color="auto"/>
                                            <w:right w:val="none" w:sz="0" w:space="0" w:color="auto"/>
                                          </w:divBdr>
                                          <w:divsChild>
                                            <w:div w:id="1501921156">
                                              <w:marLeft w:val="0"/>
                                              <w:marRight w:val="0"/>
                                              <w:marTop w:val="0"/>
                                              <w:marBottom w:val="0"/>
                                              <w:divBdr>
                                                <w:top w:val="none" w:sz="0" w:space="0" w:color="auto"/>
                                                <w:left w:val="none" w:sz="0" w:space="0" w:color="auto"/>
                                                <w:bottom w:val="none" w:sz="0" w:space="0" w:color="auto"/>
                                                <w:right w:val="none" w:sz="0" w:space="0" w:color="auto"/>
                                              </w:divBdr>
                                              <w:divsChild>
                                                <w:div w:id="2133202577">
                                                  <w:marLeft w:val="0"/>
                                                  <w:marRight w:val="0"/>
                                                  <w:marTop w:val="0"/>
                                                  <w:marBottom w:val="285"/>
                                                  <w:divBdr>
                                                    <w:top w:val="none" w:sz="0" w:space="0" w:color="auto"/>
                                                    <w:left w:val="none" w:sz="0" w:space="0" w:color="auto"/>
                                                    <w:bottom w:val="none" w:sz="0" w:space="0" w:color="auto"/>
                                                    <w:right w:val="none" w:sz="0" w:space="0" w:color="auto"/>
                                                  </w:divBdr>
                                                  <w:divsChild>
                                                    <w:div w:id="2028747950">
                                                      <w:marLeft w:val="0"/>
                                                      <w:marRight w:val="0"/>
                                                      <w:marTop w:val="0"/>
                                                      <w:marBottom w:val="0"/>
                                                      <w:divBdr>
                                                        <w:top w:val="none" w:sz="0" w:space="0" w:color="auto"/>
                                                        <w:left w:val="none" w:sz="0" w:space="0" w:color="auto"/>
                                                        <w:bottom w:val="none" w:sz="0" w:space="0" w:color="auto"/>
                                                        <w:right w:val="none" w:sz="0" w:space="0" w:color="auto"/>
                                                      </w:divBdr>
                                                      <w:divsChild>
                                                        <w:div w:id="1864435946">
                                                          <w:marLeft w:val="0"/>
                                                          <w:marRight w:val="0"/>
                                                          <w:marTop w:val="0"/>
                                                          <w:marBottom w:val="0"/>
                                                          <w:divBdr>
                                                            <w:top w:val="single" w:sz="12" w:space="0" w:color="ABABAB"/>
                                                            <w:left w:val="single" w:sz="6" w:space="0" w:color="ABABAB"/>
                                                            <w:bottom w:val="single" w:sz="6" w:space="0" w:color="ABABAB"/>
                                                            <w:right w:val="single" w:sz="6" w:space="0" w:color="ABABAB"/>
                                                          </w:divBdr>
                                                          <w:divsChild>
                                                            <w:div w:id="504587324">
                                                              <w:marLeft w:val="0"/>
                                                              <w:marRight w:val="0"/>
                                                              <w:marTop w:val="0"/>
                                                              <w:marBottom w:val="0"/>
                                                              <w:divBdr>
                                                                <w:top w:val="none" w:sz="0" w:space="0" w:color="auto"/>
                                                                <w:left w:val="none" w:sz="0" w:space="0" w:color="auto"/>
                                                                <w:bottom w:val="none" w:sz="0" w:space="0" w:color="auto"/>
                                                                <w:right w:val="none" w:sz="0" w:space="0" w:color="auto"/>
                                                              </w:divBdr>
                                                              <w:divsChild>
                                                                <w:div w:id="710157545">
                                                                  <w:marLeft w:val="0"/>
                                                                  <w:marRight w:val="0"/>
                                                                  <w:marTop w:val="0"/>
                                                                  <w:marBottom w:val="0"/>
                                                                  <w:divBdr>
                                                                    <w:top w:val="none" w:sz="0" w:space="0" w:color="auto"/>
                                                                    <w:left w:val="none" w:sz="0" w:space="0" w:color="auto"/>
                                                                    <w:bottom w:val="none" w:sz="0" w:space="0" w:color="auto"/>
                                                                    <w:right w:val="none" w:sz="0" w:space="0" w:color="auto"/>
                                                                  </w:divBdr>
                                                                  <w:divsChild>
                                                                    <w:div w:id="1750148603">
                                                                      <w:marLeft w:val="0"/>
                                                                      <w:marRight w:val="0"/>
                                                                      <w:marTop w:val="0"/>
                                                                      <w:marBottom w:val="0"/>
                                                                      <w:divBdr>
                                                                        <w:top w:val="none" w:sz="0" w:space="0" w:color="auto"/>
                                                                        <w:left w:val="none" w:sz="0" w:space="0" w:color="auto"/>
                                                                        <w:bottom w:val="none" w:sz="0" w:space="0" w:color="auto"/>
                                                                        <w:right w:val="none" w:sz="0" w:space="0" w:color="auto"/>
                                                                      </w:divBdr>
                                                                      <w:divsChild>
                                                                        <w:div w:id="2031832976">
                                                                          <w:marLeft w:val="0"/>
                                                                          <w:marRight w:val="0"/>
                                                                          <w:marTop w:val="0"/>
                                                                          <w:marBottom w:val="0"/>
                                                                          <w:divBdr>
                                                                            <w:top w:val="none" w:sz="0" w:space="0" w:color="auto"/>
                                                                            <w:left w:val="none" w:sz="0" w:space="0" w:color="auto"/>
                                                                            <w:bottom w:val="none" w:sz="0" w:space="0" w:color="auto"/>
                                                                            <w:right w:val="none" w:sz="0" w:space="0" w:color="auto"/>
                                                                          </w:divBdr>
                                                                          <w:divsChild>
                                                                            <w:div w:id="947665600">
                                                                              <w:marLeft w:val="0"/>
                                                                              <w:marRight w:val="0"/>
                                                                              <w:marTop w:val="0"/>
                                                                              <w:marBottom w:val="0"/>
                                                                              <w:divBdr>
                                                                                <w:top w:val="none" w:sz="0" w:space="0" w:color="auto"/>
                                                                                <w:left w:val="none" w:sz="0" w:space="0" w:color="auto"/>
                                                                                <w:bottom w:val="none" w:sz="0" w:space="0" w:color="auto"/>
                                                                                <w:right w:val="none" w:sz="0" w:space="0" w:color="auto"/>
                                                                              </w:divBdr>
                                                                              <w:divsChild>
                                                                                <w:div w:id="434325977">
                                                                                  <w:marLeft w:val="0"/>
                                                                                  <w:marRight w:val="0"/>
                                                                                  <w:marTop w:val="0"/>
                                                                                  <w:marBottom w:val="0"/>
                                                                                  <w:divBdr>
                                                                                    <w:top w:val="none" w:sz="0" w:space="0" w:color="auto"/>
                                                                                    <w:left w:val="none" w:sz="0" w:space="0" w:color="auto"/>
                                                                                    <w:bottom w:val="none" w:sz="0" w:space="0" w:color="auto"/>
                                                                                    <w:right w:val="none" w:sz="0" w:space="0" w:color="auto"/>
                                                                                  </w:divBdr>
                                                                                  <w:divsChild>
                                                                                    <w:div w:id="15637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994431">
      <w:bodyDiv w:val="1"/>
      <w:marLeft w:val="0"/>
      <w:marRight w:val="0"/>
      <w:marTop w:val="0"/>
      <w:marBottom w:val="0"/>
      <w:divBdr>
        <w:top w:val="none" w:sz="0" w:space="0" w:color="auto"/>
        <w:left w:val="none" w:sz="0" w:space="0" w:color="auto"/>
        <w:bottom w:val="none" w:sz="0" w:space="0" w:color="auto"/>
        <w:right w:val="none" w:sz="0" w:space="0" w:color="auto"/>
      </w:divBdr>
      <w:divsChild>
        <w:div w:id="2095976296">
          <w:marLeft w:val="0"/>
          <w:marRight w:val="0"/>
          <w:marTop w:val="0"/>
          <w:marBottom w:val="0"/>
          <w:divBdr>
            <w:top w:val="none" w:sz="0" w:space="0" w:color="auto"/>
            <w:left w:val="none" w:sz="0" w:space="0" w:color="auto"/>
            <w:bottom w:val="none" w:sz="0" w:space="0" w:color="auto"/>
            <w:right w:val="none" w:sz="0" w:space="0" w:color="auto"/>
          </w:divBdr>
          <w:divsChild>
            <w:div w:id="2141799228">
              <w:marLeft w:val="0"/>
              <w:marRight w:val="0"/>
              <w:marTop w:val="0"/>
              <w:marBottom w:val="0"/>
              <w:divBdr>
                <w:top w:val="none" w:sz="0" w:space="0" w:color="auto"/>
                <w:left w:val="none" w:sz="0" w:space="0" w:color="auto"/>
                <w:bottom w:val="none" w:sz="0" w:space="0" w:color="auto"/>
                <w:right w:val="none" w:sz="0" w:space="0" w:color="auto"/>
              </w:divBdr>
              <w:divsChild>
                <w:div w:id="1823500275">
                  <w:marLeft w:val="0"/>
                  <w:marRight w:val="0"/>
                  <w:marTop w:val="0"/>
                  <w:marBottom w:val="0"/>
                  <w:divBdr>
                    <w:top w:val="none" w:sz="0" w:space="0" w:color="auto"/>
                    <w:left w:val="none" w:sz="0" w:space="0" w:color="auto"/>
                    <w:bottom w:val="none" w:sz="0" w:space="0" w:color="auto"/>
                    <w:right w:val="none" w:sz="0" w:space="0" w:color="auto"/>
                  </w:divBdr>
                  <w:divsChild>
                    <w:div w:id="972322053">
                      <w:marLeft w:val="0"/>
                      <w:marRight w:val="0"/>
                      <w:marTop w:val="0"/>
                      <w:marBottom w:val="0"/>
                      <w:divBdr>
                        <w:top w:val="none" w:sz="0" w:space="0" w:color="auto"/>
                        <w:left w:val="none" w:sz="0" w:space="0" w:color="auto"/>
                        <w:bottom w:val="none" w:sz="0" w:space="0" w:color="auto"/>
                        <w:right w:val="none" w:sz="0" w:space="0" w:color="auto"/>
                      </w:divBdr>
                      <w:divsChild>
                        <w:div w:id="216016833">
                          <w:marLeft w:val="0"/>
                          <w:marRight w:val="0"/>
                          <w:marTop w:val="0"/>
                          <w:marBottom w:val="0"/>
                          <w:divBdr>
                            <w:top w:val="none" w:sz="0" w:space="0" w:color="auto"/>
                            <w:left w:val="none" w:sz="0" w:space="0" w:color="auto"/>
                            <w:bottom w:val="none" w:sz="0" w:space="0" w:color="auto"/>
                            <w:right w:val="none" w:sz="0" w:space="0" w:color="auto"/>
                          </w:divBdr>
                          <w:divsChild>
                            <w:div w:id="719986507">
                              <w:marLeft w:val="0"/>
                              <w:marRight w:val="0"/>
                              <w:marTop w:val="0"/>
                              <w:marBottom w:val="0"/>
                              <w:divBdr>
                                <w:top w:val="none" w:sz="0" w:space="0" w:color="auto"/>
                                <w:left w:val="none" w:sz="0" w:space="0" w:color="auto"/>
                                <w:bottom w:val="none" w:sz="0" w:space="0" w:color="auto"/>
                                <w:right w:val="none" w:sz="0" w:space="0" w:color="auto"/>
                              </w:divBdr>
                              <w:divsChild>
                                <w:div w:id="306861884">
                                  <w:marLeft w:val="0"/>
                                  <w:marRight w:val="0"/>
                                  <w:marTop w:val="0"/>
                                  <w:marBottom w:val="0"/>
                                  <w:divBdr>
                                    <w:top w:val="none" w:sz="0" w:space="0" w:color="auto"/>
                                    <w:left w:val="none" w:sz="0" w:space="0" w:color="auto"/>
                                    <w:bottom w:val="none" w:sz="0" w:space="0" w:color="auto"/>
                                    <w:right w:val="none" w:sz="0" w:space="0" w:color="auto"/>
                                  </w:divBdr>
                                  <w:divsChild>
                                    <w:div w:id="1417903570">
                                      <w:marLeft w:val="0"/>
                                      <w:marRight w:val="0"/>
                                      <w:marTop w:val="0"/>
                                      <w:marBottom w:val="0"/>
                                      <w:divBdr>
                                        <w:top w:val="none" w:sz="0" w:space="0" w:color="auto"/>
                                        <w:left w:val="none" w:sz="0" w:space="0" w:color="auto"/>
                                        <w:bottom w:val="none" w:sz="0" w:space="0" w:color="auto"/>
                                        <w:right w:val="none" w:sz="0" w:space="0" w:color="auto"/>
                                      </w:divBdr>
                                      <w:divsChild>
                                        <w:div w:id="2064718965">
                                          <w:marLeft w:val="0"/>
                                          <w:marRight w:val="0"/>
                                          <w:marTop w:val="0"/>
                                          <w:marBottom w:val="0"/>
                                          <w:divBdr>
                                            <w:top w:val="none" w:sz="0" w:space="0" w:color="auto"/>
                                            <w:left w:val="none" w:sz="0" w:space="0" w:color="auto"/>
                                            <w:bottom w:val="none" w:sz="0" w:space="0" w:color="auto"/>
                                            <w:right w:val="none" w:sz="0" w:space="0" w:color="auto"/>
                                          </w:divBdr>
                                          <w:divsChild>
                                            <w:div w:id="1454442613">
                                              <w:marLeft w:val="0"/>
                                              <w:marRight w:val="0"/>
                                              <w:marTop w:val="0"/>
                                              <w:marBottom w:val="0"/>
                                              <w:divBdr>
                                                <w:top w:val="none" w:sz="0" w:space="0" w:color="auto"/>
                                                <w:left w:val="none" w:sz="0" w:space="0" w:color="auto"/>
                                                <w:bottom w:val="none" w:sz="0" w:space="0" w:color="auto"/>
                                                <w:right w:val="none" w:sz="0" w:space="0" w:color="auto"/>
                                              </w:divBdr>
                                              <w:divsChild>
                                                <w:div w:id="2007780796">
                                                  <w:marLeft w:val="0"/>
                                                  <w:marRight w:val="0"/>
                                                  <w:marTop w:val="0"/>
                                                  <w:marBottom w:val="285"/>
                                                  <w:divBdr>
                                                    <w:top w:val="none" w:sz="0" w:space="0" w:color="auto"/>
                                                    <w:left w:val="none" w:sz="0" w:space="0" w:color="auto"/>
                                                    <w:bottom w:val="none" w:sz="0" w:space="0" w:color="auto"/>
                                                    <w:right w:val="none" w:sz="0" w:space="0" w:color="auto"/>
                                                  </w:divBdr>
                                                  <w:divsChild>
                                                    <w:div w:id="764762265">
                                                      <w:marLeft w:val="0"/>
                                                      <w:marRight w:val="0"/>
                                                      <w:marTop w:val="0"/>
                                                      <w:marBottom w:val="0"/>
                                                      <w:divBdr>
                                                        <w:top w:val="none" w:sz="0" w:space="0" w:color="auto"/>
                                                        <w:left w:val="none" w:sz="0" w:space="0" w:color="auto"/>
                                                        <w:bottom w:val="none" w:sz="0" w:space="0" w:color="auto"/>
                                                        <w:right w:val="none" w:sz="0" w:space="0" w:color="auto"/>
                                                      </w:divBdr>
                                                      <w:divsChild>
                                                        <w:div w:id="472794211">
                                                          <w:marLeft w:val="0"/>
                                                          <w:marRight w:val="0"/>
                                                          <w:marTop w:val="0"/>
                                                          <w:marBottom w:val="0"/>
                                                          <w:divBdr>
                                                            <w:top w:val="single" w:sz="12" w:space="0" w:color="ABABAB"/>
                                                            <w:left w:val="single" w:sz="6" w:space="0" w:color="ABABAB"/>
                                                            <w:bottom w:val="single" w:sz="6" w:space="0" w:color="ABABAB"/>
                                                            <w:right w:val="single" w:sz="6" w:space="0" w:color="ABABAB"/>
                                                          </w:divBdr>
                                                          <w:divsChild>
                                                            <w:div w:id="2079592286">
                                                              <w:marLeft w:val="0"/>
                                                              <w:marRight w:val="0"/>
                                                              <w:marTop w:val="0"/>
                                                              <w:marBottom w:val="0"/>
                                                              <w:divBdr>
                                                                <w:top w:val="none" w:sz="0" w:space="0" w:color="auto"/>
                                                                <w:left w:val="none" w:sz="0" w:space="0" w:color="auto"/>
                                                                <w:bottom w:val="none" w:sz="0" w:space="0" w:color="auto"/>
                                                                <w:right w:val="none" w:sz="0" w:space="0" w:color="auto"/>
                                                              </w:divBdr>
                                                              <w:divsChild>
                                                                <w:div w:id="2094858860">
                                                                  <w:marLeft w:val="0"/>
                                                                  <w:marRight w:val="0"/>
                                                                  <w:marTop w:val="0"/>
                                                                  <w:marBottom w:val="0"/>
                                                                  <w:divBdr>
                                                                    <w:top w:val="none" w:sz="0" w:space="0" w:color="auto"/>
                                                                    <w:left w:val="none" w:sz="0" w:space="0" w:color="auto"/>
                                                                    <w:bottom w:val="none" w:sz="0" w:space="0" w:color="auto"/>
                                                                    <w:right w:val="none" w:sz="0" w:space="0" w:color="auto"/>
                                                                  </w:divBdr>
                                                                  <w:divsChild>
                                                                    <w:div w:id="900092874">
                                                                      <w:marLeft w:val="0"/>
                                                                      <w:marRight w:val="0"/>
                                                                      <w:marTop w:val="0"/>
                                                                      <w:marBottom w:val="0"/>
                                                                      <w:divBdr>
                                                                        <w:top w:val="none" w:sz="0" w:space="0" w:color="auto"/>
                                                                        <w:left w:val="none" w:sz="0" w:space="0" w:color="auto"/>
                                                                        <w:bottom w:val="none" w:sz="0" w:space="0" w:color="auto"/>
                                                                        <w:right w:val="none" w:sz="0" w:space="0" w:color="auto"/>
                                                                      </w:divBdr>
                                                                      <w:divsChild>
                                                                        <w:div w:id="1121650470">
                                                                          <w:marLeft w:val="0"/>
                                                                          <w:marRight w:val="0"/>
                                                                          <w:marTop w:val="0"/>
                                                                          <w:marBottom w:val="0"/>
                                                                          <w:divBdr>
                                                                            <w:top w:val="none" w:sz="0" w:space="0" w:color="auto"/>
                                                                            <w:left w:val="none" w:sz="0" w:space="0" w:color="auto"/>
                                                                            <w:bottom w:val="none" w:sz="0" w:space="0" w:color="auto"/>
                                                                            <w:right w:val="none" w:sz="0" w:space="0" w:color="auto"/>
                                                                          </w:divBdr>
                                                                          <w:divsChild>
                                                                            <w:div w:id="435826539">
                                                                              <w:marLeft w:val="0"/>
                                                                              <w:marRight w:val="0"/>
                                                                              <w:marTop w:val="0"/>
                                                                              <w:marBottom w:val="0"/>
                                                                              <w:divBdr>
                                                                                <w:top w:val="none" w:sz="0" w:space="0" w:color="auto"/>
                                                                                <w:left w:val="none" w:sz="0" w:space="0" w:color="auto"/>
                                                                                <w:bottom w:val="none" w:sz="0" w:space="0" w:color="auto"/>
                                                                                <w:right w:val="none" w:sz="0" w:space="0" w:color="auto"/>
                                                                              </w:divBdr>
                                                                              <w:divsChild>
                                                                                <w:div w:id="553545576">
                                                                                  <w:marLeft w:val="0"/>
                                                                                  <w:marRight w:val="0"/>
                                                                                  <w:marTop w:val="0"/>
                                                                                  <w:marBottom w:val="0"/>
                                                                                  <w:divBdr>
                                                                                    <w:top w:val="none" w:sz="0" w:space="0" w:color="auto"/>
                                                                                    <w:left w:val="none" w:sz="0" w:space="0" w:color="auto"/>
                                                                                    <w:bottom w:val="none" w:sz="0" w:space="0" w:color="auto"/>
                                                                                    <w:right w:val="none" w:sz="0" w:space="0" w:color="auto"/>
                                                                                  </w:divBdr>
                                                                                  <w:divsChild>
                                                                                    <w:div w:id="615411743">
                                                                                      <w:marLeft w:val="0"/>
                                                                                      <w:marRight w:val="0"/>
                                                                                      <w:marTop w:val="0"/>
                                                                                      <w:marBottom w:val="0"/>
                                                                                      <w:divBdr>
                                                                                        <w:top w:val="none" w:sz="0" w:space="0" w:color="auto"/>
                                                                                        <w:left w:val="none" w:sz="0" w:space="0" w:color="auto"/>
                                                                                        <w:bottom w:val="none" w:sz="0" w:space="0" w:color="auto"/>
                                                                                        <w:right w:val="none" w:sz="0" w:space="0" w:color="auto"/>
                                                                                      </w:divBdr>
                                                                                    </w:div>
                                                                                    <w:div w:id="19434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267111">
      <w:bodyDiv w:val="1"/>
      <w:marLeft w:val="0"/>
      <w:marRight w:val="0"/>
      <w:marTop w:val="0"/>
      <w:marBottom w:val="0"/>
      <w:divBdr>
        <w:top w:val="none" w:sz="0" w:space="0" w:color="auto"/>
        <w:left w:val="none" w:sz="0" w:space="0" w:color="auto"/>
        <w:bottom w:val="none" w:sz="0" w:space="0" w:color="auto"/>
        <w:right w:val="none" w:sz="0" w:space="0" w:color="auto"/>
      </w:divBdr>
      <w:divsChild>
        <w:div w:id="1497695606">
          <w:marLeft w:val="0"/>
          <w:marRight w:val="0"/>
          <w:marTop w:val="0"/>
          <w:marBottom w:val="0"/>
          <w:divBdr>
            <w:top w:val="none" w:sz="0" w:space="0" w:color="auto"/>
            <w:left w:val="none" w:sz="0" w:space="0" w:color="auto"/>
            <w:bottom w:val="none" w:sz="0" w:space="0" w:color="auto"/>
            <w:right w:val="none" w:sz="0" w:space="0" w:color="auto"/>
          </w:divBdr>
          <w:divsChild>
            <w:div w:id="1876040391">
              <w:marLeft w:val="0"/>
              <w:marRight w:val="0"/>
              <w:marTop w:val="0"/>
              <w:marBottom w:val="0"/>
              <w:divBdr>
                <w:top w:val="none" w:sz="0" w:space="0" w:color="auto"/>
                <w:left w:val="none" w:sz="0" w:space="0" w:color="auto"/>
                <w:bottom w:val="none" w:sz="0" w:space="0" w:color="auto"/>
                <w:right w:val="none" w:sz="0" w:space="0" w:color="auto"/>
              </w:divBdr>
              <w:divsChild>
                <w:div w:id="942110561">
                  <w:marLeft w:val="0"/>
                  <w:marRight w:val="0"/>
                  <w:marTop w:val="0"/>
                  <w:marBottom w:val="0"/>
                  <w:divBdr>
                    <w:top w:val="none" w:sz="0" w:space="0" w:color="auto"/>
                    <w:left w:val="none" w:sz="0" w:space="0" w:color="auto"/>
                    <w:bottom w:val="none" w:sz="0" w:space="0" w:color="auto"/>
                    <w:right w:val="none" w:sz="0" w:space="0" w:color="auto"/>
                  </w:divBdr>
                  <w:divsChild>
                    <w:div w:id="185947734">
                      <w:marLeft w:val="0"/>
                      <w:marRight w:val="0"/>
                      <w:marTop w:val="0"/>
                      <w:marBottom w:val="0"/>
                      <w:divBdr>
                        <w:top w:val="none" w:sz="0" w:space="0" w:color="auto"/>
                        <w:left w:val="none" w:sz="0" w:space="0" w:color="auto"/>
                        <w:bottom w:val="none" w:sz="0" w:space="0" w:color="auto"/>
                        <w:right w:val="none" w:sz="0" w:space="0" w:color="auto"/>
                      </w:divBdr>
                      <w:divsChild>
                        <w:div w:id="2040009679">
                          <w:marLeft w:val="0"/>
                          <w:marRight w:val="0"/>
                          <w:marTop w:val="0"/>
                          <w:marBottom w:val="0"/>
                          <w:divBdr>
                            <w:top w:val="none" w:sz="0" w:space="0" w:color="auto"/>
                            <w:left w:val="none" w:sz="0" w:space="0" w:color="auto"/>
                            <w:bottom w:val="none" w:sz="0" w:space="0" w:color="auto"/>
                            <w:right w:val="none" w:sz="0" w:space="0" w:color="auto"/>
                          </w:divBdr>
                          <w:divsChild>
                            <w:div w:id="41369554">
                              <w:marLeft w:val="0"/>
                              <w:marRight w:val="0"/>
                              <w:marTop w:val="0"/>
                              <w:marBottom w:val="0"/>
                              <w:divBdr>
                                <w:top w:val="none" w:sz="0" w:space="0" w:color="auto"/>
                                <w:left w:val="none" w:sz="0" w:space="0" w:color="auto"/>
                                <w:bottom w:val="none" w:sz="0" w:space="0" w:color="auto"/>
                                <w:right w:val="none" w:sz="0" w:space="0" w:color="auto"/>
                              </w:divBdr>
                              <w:divsChild>
                                <w:div w:id="1320716">
                                  <w:marLeft w:val="0"/>
                                  <w:marRight w:val="0"/>
                                  <w:marTop w:val="0"/>
                                  <w:marBottom w:val="0"/>
                                  <w:divBdr>
                                    <w:top w:val="none" w:sz="0" w:space="0" w:color="auto"/>
                                    <w:left w:val="none" w:sz="0" w:space="0" w:color="auto"/>
                                    <w:bottom w:val="none" w:sz="0" w:space="0" w:color="auto"/>
                                    <w:right w:val="none" w:sz="0" w:space="0" w:color="auto"/>
                                  </w:divBdr>
                                  <w:divsChild>
                                    <w:div w:id="1773162875">
                                      <w:marLeft w:val="0"/>
                                      <w:marRight w:val="0"/>
                                      <w:marTop w:val="0"/>
                                      <w:marBottom w:val="0"/>
                                      <w:divBdr>
                                        <w:top w:val="none" w:sz="0" w:space="0" w:color="auto"/>
                                        <w:left w:val="none" w:sz="0" w:space="0" w:color="auto"/>
                                        <w:bottom w:val="none" w:sz="0" w:space="0" w:color="auto"/>
                                        <w:right w:val="none" w:sz="0" w:space="0" w:color="auto"/>
                                      </w:divBdr>
                                      <w:divsChild>
                                        <w:div w:id="654530302">
                                          <w:marLeft w:val="0"/>
                                          <w:marRight w:val="0"/>
                                          <w:marTop w:val="0"/>
                                          <w:marBottom w:val="0"/>
                                          <w:divBdr>
                                            <w:top w:val="none" w:sz="0" w:space="0" w:color="auto"/>
                                            <w:left w:val="none" w:sz="0" w:space="0" w:color="auto"/>
                                            <w:bottom w:val="none" w:sz="0" w:space="0" w:color="auto"/>
                                            <w:right w:val="none" w:sz="0" w:space="0" w:color="auto"/>
                                          </w:divBdr>
                                          <w:divsChild>
                                            <w:div w:id="924726216">
                                              <w:marLeft w:val="0"/>
                                              <w:marRight w:val="0"/>
                                              <w:marTop w:val="0"/>
                                              <w:marBottom w:val="0"/>
                                              <w:divBdr>
                                                <w:top w:val="none" w:sz="0" w:space="0" w:color="auto"/>
                                                <w:left w:val="none" w:sz="0" w:space="0" w:color="auto"/>
                                                <w:bottom w:val="none" w:sz="0" w:space="0" w:color="auto"/>
                                                <w:right w:val="none" w:sz="0" w:space="0" w:color="auto"/>
                                              </w:divBdr>
                                              <w:divsChild>
                                                <w:div w:id="362167862">
                                                  <w:marLeft w:val="0"/>
                                                  <w:marRight w:val="0"/>
                                                  <w:marTop w:val="0"/>
                                                  <w:marBottom w:val="285"/>
                                                  <w:divBdr>
                                                    <w:top w:val="none" w:sz="0" w:space="0" w:color="auto"/>
                                                    <w:left w:val="none" w:sz="0" w:space="0" w:color="auto"/>
                                                    <w:bottom w:val="none" w:sz="0" w:space="0" w:color="auto"/>
                                                    <w:right w:val="none" w:sz="0" w:space="0" w:color="auto"/>
                                                  </w:divBdr>
                                                  <w:divsChild>
                                                    <w:div w:id="1260026646">
                                                      <w:marLeft w:val="0"/>
                                                      <w:marRight w:val="0"/>
                                                      <w:marTop w:val="0"/>
                                                      <w:marBottom w:val="0"/>
                                                      <w:divBdr>
                                                        <w:top w:val="none" w:sz="0" w:space="0" w:color="auto"/>
                                                        <w:left w:val="none" w:sz="0" w:space="0" w:color="auto"/>
                                                        <w:bottom w:val="none" w:sz="0" w:space="0" w:color="auto"/>
                                                        <w:right w:val="none" w:sz="0" w:space="0" w:color="auto"/>
                                                      </w:divBdr>
                                                      <w:divsChild>
                                                        <w:div w:id="2104446093">
                                                          <w:marLeft w:val="0"/>
                                                          <w:marRight w:val="0"/>
                                                          <w:marTop w:val="0"/>
                                                          <w:marBottom w:val="0"/>
                                                          <w:divBdr>
                                                            <w:top w:val="single" w:sz="12" w:space="0" w:color="ABABAB"/>
                                                            <w:left w:val="single" w:sz="6" w:space="0" w:color="ABABAB"/>
                                                            <w:bottom w:val="single" w:sz="6" w:space="0" w:color="ABABAB"/>
                                                            <w:right w:val="single" w:sz="6" w:space="0" w:color="ABABAB"/>
                                                          </w:divBdr>
                                                          <w:divsChild>
                                                            <w:div w:id="1127509730">
                                                              <w:marLeft w:val="0"/>
                                                              <w:marRight w:val="0"/>
                                                              <w:marTop w:val="0"/>
                                                              <w:marBottom w:val="0"/>
                                                              <w:divBdr>
                                                                <w:top w:val="none" w:sz="0" w:space="0" w:color="auto"/>
                                                                <w:left w:val="none" w:sz="0" w:space="0" w:color="auto"/>
                                                                <w:bottom w:val="none" w:sz="0" w:space="0" w:color="auto"/>
                                                                <w:right w:val="none" w:sz="0" w:space="0" w:color="auto"/>
                                                              </w:divBdr>
                                                              <w:divsChild>
                                                                <w:div w:id="585457846">
                                                                  <w:marLeft w:val="0"/>
                                                                  <w:marRight w:val="0"/>
                                                                  <w:marTop w:val="0"/>
                                                                  <w:marBottom w:val="0"/>
                                                                  <w:divBdr>
                                                                    <w:top w:val="none" w:sz="0" w:space="0" w:color="auto"/>
                                                                    <w:left w:val="none" w:sz="0" w:space="0" w:color="auto"/>
                                                                    <w:bottom w:val="none" w:sz="0" w:space="0" w:color="auto"/>
                                                                    <w:right w:val="none" w:sz="0" w:space="0" w:color="auto"/>
                                                                  </w:divBdr>
                                                                  <w:divsChild>
                                                                    <w:div w:id="102311042">
                                                                      <w:marLeft w:val="0"/>
                                                                      <w:marRight w:val="0"/>
                                                                      <w:marTop w:val="0"/>
                                                                      <w:marBottom w:val="0"/>
                                                                      <w:divBdr>
                                                                        <w:top w:val="none" w:sz="0" w:space="0" w:color="auto"/>
                                                                        <w:left w:val="none" w:sz="0" w:space="0" w:color="auto"/>
                                                                        <w:bottom w:val="none" w:sz="0" w:space="0" w:color="auto"/>
                                                                        <w:right w:val="none" w:sz="0" w:space="0" w:color="auto"/>
                                                                      </w:divBdr>
                                                                      <w:divsChild>
                                                                        <w:div w:id="2008748053">
                                                                          <w:marLeft w:val="0"/>
                                                                          <w:marRight w:val="0"/>
                                                                          <w:marTop w:val="0"/>
                                                                          <w:marBottom w:val="0"/>
                                                                          <w:divBdr>
                                                                            <w:top w:val="none" w:sz="0" w:space="0" w:color="auto"/>
                                                                            <w:left w:val="none" w:sz="0" w:space="0" w:color="auto"/>
                                                                            <w:bottom w:val="none" w:sz="0" w:space="0" w:color="auto"/>
                                                                            <w:right w:val="none" w:sz="0" w:space="0" w:color="auto"/>
                                                                          </w:divBdr>
                                                                          <w:divsChild>
                                                                            <w:div w:id="1641417578">
                                                                              <w:marLeft w:val="0"/>
                                                                              <w:marRight w:val="0"/>
                                                                              <w:marTop w:val="0"/>
                                                                              <w:marBottom w:val="0"/>
                                                                              <w:divBdr>
                                                                                <w:top w:val="none" w:sz="0" w:space="0" w:color="auto"/>
                                                                                <w:left w:val="none" w:sz="0" w:space="0" w:color="auto"/>
                                                                                <w:bottom w:val="none" w:sz="0" w:space="0" w:color="auto"/>
                                                                                <w:right w:val="none" w:sz="0" w:space="0" w:color="auto"/>
                                                                              </w:divBdr>
                                                                              <w:divsChild>
                                                                                <w:div w:id="1626079548">
                                                                                  <w:marLeft w:val="0"/>
                                                                                  <w:marRight w:val="0"/>
                                                                                  <w:marTop w:val="0"/>
                                                                                  <w:marBottom w:val="0"/>
                                                                                  <w:divBdr>
                                                                                    <w:top w:val="none" w:sz="0" w:space="0" w:color="auto"/>
                                                                                    <w:left w:val="none" w:sz="0" w:space="0" w:color="auto"/>
                                                                                    <w:bottom w:val="none" w:sz="0" w:space="0" w:color="auto"/>
                                                                                    <w:right w:val="none" w:sz="0" w:space="0" w:color="auto"/>
                                                                                  </w:divBdr>
                                                                                  <w:divsChild>
                                                                                    <w:div w:id="16805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18589">
      <w:bodyDiv w:val="1"/>
      <w:marLeft w:val="0"/>
      <w:marRight w:val="0"/>
      <w:marTop w:val="0"/>
      <w:marBottom w:val="0"/>
      <w:divBdr>
        <w:top w:val="none" w:sz="0" w:space="0" w:color="auto"/>
        <w:left w:val="none" w:sz="0" w:space="0" w:color="auto"/>
        <w:bottom w:val="none" w:sz="0" w:space="0" w:color="auto"/>
        <w:right w:val="none" w:sz="0" w:space="0" w:color="auto"/>
      </w:divBdr>
      <w:divsChild>
        <w:div w:id="1611662774">
          <w:marLeft w:val="0"/>
          <w:marRight w:val="0"/>
          <w:marTop w:val="0"/>
          <w:marBottom w:val="0"/>
          <w:divBdr>
            <w:top w:val="none" w:sz="0" w:space="0" w:color="auto"/>
            <w:left w:val="none" w:sz="0" w:space="0" w:color="auto"/>
            <w:bottom w:val="none" w:sz="0" w:space="0" w:color="auto"/>
            <w:right w:val="none" w:sz="0" w:space="0" w:color="auto"/>
          </w:divBdr>
          <w:divsChild>
            <w:div w:id="546533840">
              <w:marLeft w:val="0"/>
              <w:marRight w:val="0"/>
              <w:marTop w:val="0"/>
              <w:marBottom w:val="0"/>
              <w:divBdr>
                <w:top w:val="none" w:sz="0" w:space="0" w:color="auto"/>
                <w:left w:val="none" w:sz="0" w:space="0" w:color="auto"/>
                <w:bottom w:val="none" w:sz="0" w:space="0" w:color="auto"/>
                <w:right w:val="none" w:sz="0" w:space="0" w:color="auto"/>
              </w:divBdr>
              <w:divsChild>
                <w:div w:id="1131553228">
                  <w:marLeft w:val="0"/>
                  <w:marRight w:val="0"/>
                  <w:marTop w:val="0"/>
                  <w:marBottom w:val="0"/>
                  <w:divBdr>
                    <w:top w:val="none" w:sz="0" w:space="0" w:color="auto"/>
                    <w:left w:val="none" w:sz="0" w:space="0" w:color="auto"/>
                    <w:bottom w:val="none" w:sz="0" w:space="0" w:color="auto"/>
                    <w:right w:val="none" w:sz="0" w:space="0" w:color="auto"/>
                  </w:divBdr>
                  <w:divsChild>
                    <w:div w:id="1810586525">
                      <w:marLeft w:val="0"/>
                      <w:marRight w:val="0"/>
                      <w:marTop w:val="0"/>
                      <w:marBottom w:val="0"/>
                      <w:divBdr>
                        <w:top w:val="none" w:sz="0" w:space="0" w:color="auto"/>
                        <w:left w:val="none" w:sz="0" w:space="0" w:color="auto"/>
                        <w:bottom w:val="none" w:sz="0" w:space="0" w:color="auto"/>
                        <w:right w:val="none" w:sz="0" w:space="0" w:color="auto"/>
                      </w:divBdr>
                      <w:divsChild>
                        <w:div w:id="1830242632">
                          <w:marLeft w:val="0"/>
                          <w:marRight w:val="0"/>
                          <w:marTop w:val="0"/>
                          <w:marBottom w:val="0"/>
                          <w:divBdr>
                            <w:top w:val="none" w:sz="0" w:space="0" w:color="auto"/>
                            <w:left w:val="none" w:sz="0" w:space="0" w:color="auto"/>
                            <w:bottom w:val="none" w:sz="0" w:space="0" w:color="auto"/>
                            <w:right w:val="none" w:sz="0" w:space="0" w:color="auto"/>
                          </w:divBdr>
                          <w:divsChild>
                            <w:div w:id="1778982850">
                              <w:marLeft w:val="0"/>
                              <w:marRight w:val="0"/>
                              <w:marTop w:val="0"/>
                              <w:marBottom w:val="0"/>
                              <w:divBdr>
                                <w:top w:val="none" w:sz="0" w:space="0" w:color="auto"/>
                                <w:left w:val="none" w:sz="0" w:space="0" w:color="auto"/>
                                <w:bottom w:val="none" w:sz="0" w:space="0" w:color="auto"/>
                                <w:right w:val="none" w:sz="0" w:space="0" w:color="auto"/>
                              </w:divBdr>
                              <w:divsChild>
                                <w:div w:id="509829406">
                                  <w:marLeft w:val="0"/>
                                  <w:marRight w:val="0"/>
                                  <w:marTop w:val="0"/>
                                  <w:marBottom w:val="0"/>
                                  <w:divBdr>
                                    <w:top w:val="none" w:sz="0" w:space="0" w:color="auto"/>
                                    <w:left w:val="none" w:sz="0" w:space="0" w:color="auto"/>
                                    <w:bottom w:val="none" w:sz="0" w:space="0" w:color="auto"/>
                                    <w:right w:val="none" w:sz="0" w:space="0" w:color="auto"/>
                                  </w:divBdr>
                                  <w:divsChild>
                                    <w:div w:id="1355303205">
                                      <w:marLeft w:val="0"/>
                                      <w:marRight w:val="0"/>
                                      <w:marTop w:val="0"/>
                                      <w:marBottom w:val="0"/>
                                      <w:divBdr>
                                        <w:top w:val="none" w:sz="0" w:space="0" w:color="auto"/>
                                        <w:left w:val="none" w:sz="0" w:space="0" w:color="auto"/>
                                        <w:bottom w:val="none" w:sz="0" w:space="0" w:color="auto"/>
                                        <w:right w:val="none" w:sz="0" w:space="0" w:color="auto"/>
                                      </w:divBdr>
                                      <w:divsChild>
                                        <w:div w:id="103235397">
                                          <w:marLeft w:val="0"/>
                                          <w:marRight w:val="0"/>
                                          <w:marTop w:val="0"/>
                                          <w:marBottom w:val="0"/>
                                          <w:divBdr>
                                            <w:top w:val="none" w:sz="0" w:space="0" w:color="auto"/>
                                            <w:left w:val="none" w:sz="0" w:space="0" w:color="auto"/>
                                            <w:bottom w:val="none" w:sz="0" w:space="0" w:color="auto"/>
                                            <w:right w:val="none" w:sz="0" w:space="0" w:color="auto"/>
                                          </w:divBdr>
                                          <w:divsChild>
                                            <w:div w:id="1290084334">
                                              <w:marLeft w:val="0"/>
                                              <w:marRight w:val="0"/>
                                              <w:marTop w:val="0"/>
                                              <w:marBottom w:val="0"/>
                                              <w:divBdr>
                                                <w:top w:val="none" w:sz="0" w:space="0" w:color="auto"/>
                                                <w:left w:val="none" w:sz="0" w:space="0" w:color="auto"/>
                                                <w:bottom w:val="none" w:sz="0" w:space="0" w:color="auto"/>
                                                <w:right w:val="none" w:sz="0" w:space="0" w:color="auto"/>
                                              </w:divBdr>
                                              <w:divsChild>
                                                <w:div w:id="962662139">
                                                  <w:marLeft w:val="0"/>
                                                  <w:marRight w:val="0"/>
                                                  <w:marTop w:val="0"/>
                                                  <w:marBottom w:val="285"/>
                                                  <w:divBdr>
                                                    <w:top w:val="none" w:sz="0" w:space="0" w:color="auto"/>
                                                    <w:left w:val="none" w:sz="0" w:space="0" w:color="auto"/>
                                                    <w:bottom w:val="none" w:sz="0" w:space="0" w:color="auto"/>
                                                    <w:right w:val="none" w:sz="0" w:space="0" w:color="auto"/>
                                                  </w:divBdr>
                                                  <w:divsChild>
                                                    <w:div w:id="1507398232">
                                                      <w:marLeft w:val="0"/>
                                                      <w:marRight w:val="0"/>
                                                      <w:marTop w:val="0"/>
                                                      <w:marBottom w:val="0"/>
                                                      <w:divBdr>
                                                        <w:top w:val="none" w:sz="0" w:space="0" w:color="auto"/>
                                                        <w:left w:val="none" w:sz="0" w:space="0" w:color="auto"/>
                                                        <w:bottom w:val="none" w:sz="0" w:space="0" w:color="auto"/>
                                                        <w:right w:val="none" w:sz="0" w:space="0" w:color="auto"/>
                                                      </w:divBdr>
                                                      <w:divsChild>
                                                        <w:div w:id="1284967153">
                                                          <w:marLeft w:val="0"/>
                                                          <w:marRight w:val="0"/>
                                                          <w:marTop w:val="0"/>
                                                          <w:marBottom w:val="0"/>
                                                          <w:divBdr>
                                                            <w:top w:val="single" w:sz="12" w:space="0" w:color="ABABAB"/>
                                                            <w:left w:val="single" w:sz="6" w:space="0" w:color="ABABAB"/>
                                                            <w:bottom w:val="single" w:sz="6" w:space="0" w:color="ABABAB"/>
                                                            <w:right w:val="single" w:sz="6" w:space="0" w:color="ABABAB"/>
                                                          </w:divBdr>
                                                          <w:divsChild>
                                                            <w:div w:id="950622520">
                                                              <w:marLeft w:val="0"/>
                                                              <w:marRight w:val="0"/>
                                                              <w:marTop w:val="0"/>
                                                              <w:marBottom w:val="0"/>
                                                              <w:divBdr>
                                                                <w:top w:val="none" w:sz="0" w:space="0" w:color="auto"/>
                                                                <w:left w:val="none" w:sz="0" w:space="0" w:color="auto"/>
                                                                <w:bottom w:val="none" w:sz="0" w:space="0" w:color="auto"/>
                                                                <w:right w:val="none" w:sz="0" w:space="0" w:color="auto"/>
                                                              </w:divBdr>
                                                              <w:divsChild>
                                                                <w:div w:id="1502550009">
                                                                  <w:marLeft w:val="0"/>
                                                                  <w:marRight w:val="0"/>
                                                                  <w:marTop w:val="0"/>
                                                                  <w:marBottom w:val="0"/>
                                                                  <w:divBdr>
                                                                    <w:top w:val="none" w:sz="0" w:space="0" w:color="auto"/>
                                                                    <w:left w:val="none" w:sz="0" w:space="0" w:color="auto"/>
                                                                    <w:bottom w:val="none" w:sz="0" w:space="0" w:color="auto"/>
                                                                    <w:right w:val="none" w:sz="0" w:space="0" w:color="auto"/>
                                                                  </w:divBdr>
                                                                  <w:divsChild>
                                                                    <w:div w:id="1106195569">
                                                                      <w:marLeft w:val="0"/>
                                                                      <w:marRight w:val="0"/>
                                                                      <w:marTop w:val="0"/>
                                                                      <w:marBottom w:val="0"/>
                                                                      <w:divBdr>
                                                                        <w:top w:val="none" w:sz="0" w:space="0" w:color="auto"/>
                                                                        <w:left w:val="none" w:sz="0" w:space="0" w:color="auto"/>
                                                                        <w:bottom w:val="none" w:sz="0" w:space="0" w:color="auto"/>
                                                                        <w:right w:val="none" w:sz="0" w:space="0" w:color="auto"/>
                                                                      </w:divBdr>
                                                                      <w:divsChild>
                                                                        <w:div w:id="1557625446">
                                                                          <w:marLeft w:val="0"/>
                                                                          <w:marRight w:val="0"/>
                                                                          <w:marTop w:val="0"/>
                                                                          <w:marBottom w:val="0"/>
                                                                          <w:divBdr>
                                                                            <w:top w:val="none" w:sz="0" w:space="0" w:color="auto"/>
                                                                            <w:left w:val="none" w:sz="0" w:space="0" w:color="auto"/>
                                                                            <w:bottom w:val="none" w:sz="0" w:space="0" w:color="auto"/>
                                                                            <w:right w:val="none" w:sz="0" w:space="0" w:color="auto"/>
                                                                          </w:divBdr>
                                                                          <w:divsChild>
                                                                            <w:div w:id="336228549">
                                                                              <w:marLeft w:val="0"/>
                                                                              <w:marRight w:val="0"/>
                                                                              <w:marTop w:val="0"/>
                                                                              <w:marBottom w:val="0"/>
                                                                              <w:divBdr>
                                                                                <w:top w:val="none" w:sz="0" w:space="0" w:color="auto"/>
                                                                                <w:left w:val="none" w:sz="0" w:space="0" w:color="auto"/>
                                                                                <w:bottom w:val="none" w:sz="0" w:space="0" w:color="auto"/>
                                                                                <w:right w:val="none" w:sz="0" w:space="0" w:color="auto"/>
                                                                              </w:divBdr>
                                                                              <w:divsChild>
                                                                                <w:div w:id="196281071">
                                                                                  <w:marLeft w:val="0"/>
                                                                                  <w:marRight w:val="0"/>
                                                                                  <w:marTop w:val="0"/>
                                                                                  <w:marBottom w:val="0"/>
                                                                                  <w:divBdr>
                                                                                    <w:top w:val="none" w:sz="0" w:space="0" w:color="auto"/>
                                                                                    <w:left w:val="none" w:sz="0" w:space="0" w:color="auto"/>
                                                                                    <w:bottom w:val="none" w:sz="0" w:space="0" w:color="auto"/>
                                                                                    <w:right w:val="none" w:sz="0" w:space="0" w:color="auto"/>
                                                                                  </w:divBdr>
                                                                                  <w:divsChild>
                                                                                    <w:div w:id="10293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739425">
      <w:bodyDiv w:val="1"/>
      <w:marLeft w:val="0"/>
      <w:marRight w:val="0"/>
      <w:marTop w:val="0"/>
      <w:marBottom w:val="0"/>
      <w:divBdr>
        <w:top w:val="none" w:sz="0" w:space="0" w:color="auto"/>
        <w:left w:val="none" w:sz="0" w:space="0" w:color="auto"/>
        <w:bottom w:val="none" w:sz="0" w:space="0" w:color="auto"/>
        <w:right w:val="none" w:sz="0" w:space="0" w:color="auto"/>
      </w:divBdr>
    </w:div>
    <w:div w:id="411512846">
      <w:bodyDiv w:val="1"/>
      <w:marLeft w:val="0"/>
      <w:marRight w:val="0"/>
      <w:marTop w:val="0"/>
      <w:marBottom w:val="0"/>
      <w:divBdr>
        <w:top w:val="none" w:sz="0" w:space="0" w:color="auto"/>
        <w:left w:val="none" w:sz="0" w:space="0" w:color="auto"/>
        <w:bottom w:val="none" w:sz="0" w:space="0" w:color="auto"/>
        <w:right w:val="none" w:sz="0" w:space="0" w:color="auto"/>
      </w:divBdr>
    </w:div>
    <w:div w:id="465700755">
      <w:bodyDiv w:val="1"/>
      <w:marLeft w:val="0"/>
      <w:marRight w:val="0"/>
      <w:marTop w:val="0"/>
      <w:marBottom w:val="0"/>
      <w:divBdr>
        <w:top w:val="none" w:sz="0" w:space="0" w:color="auto"/>
        <w:left w:val="none" w:sz="0" w:space="0" w:color="auto"/>
        <w:bottom w:val="none" w:sz="0" w:space="0" w:color="auto"/>
        <w:right w:val="none" w:sz="0" w:space="0" w:color="auto"/>
      </w:divBdr>
    </w:div>
    <w:div w:id="474032401">
      <w:bodyDiv w:val="1"/>
      <w:marLeft w:val="0"/>
      <w:marRight w:val="0"/>
      <w:marTop w:val="0"/>
      <w:marBottom w:val="0"/>
      <w:divBdr>
        <w:top w:val="none" w:sz="0" w:space="0" w:color="auto"/>
        <w:left w:val="none" w:sz="0" w:space="0" w:color="auto"/>
        <w:bottom w:val="none" w:sz="0" w:space="0" w:color="auto"/>
        <w:right w:val="none" w:sz="0" w:space="0" w:color="auto"/>
      </w:divBdr>
    </w:div>
    <w:div w:id="500700676">
      <w:bodyDiv w:val="1"/>
      <w:marLeft w:val="0"/>
      <w:marRight w:val="0"/>
      <w:marTop w:val="0"/>
      <w:marBottom w:val="0"/>
      <w:divBdr>
        <w:top w:val="none" w:sz="0" w:space="0" w:color="auto"/>
        <w:left w:val="none" w:sz="0" w:space="0" w:color="auto"/>
        <w:bottom w:val="none" w:sz="0" w:space="0" w:color="auto"/>
        <w:right w:val="none" w:sz="0" w:space="0" w:color="auto"/>
      </w:divBdr>
    </w:div>
    <w:div w:id="546649301">
      <w:bodyDiv w:val="1"/>
      <w:marLeft w:val="0"/>
      <w:marRight w:val="0"/>
      <w:marTop w:val="0"/>
      <w:marBottom w:val="0"/>
      <w:divBdr>
        <w:top w:val="none" w:sz="0" w:space="0" w:color="auto"/>
        <w:left w:val="none" w:sz="0" w:space="0" w:color="auto"/>
        <w:bottom w:val="none" w:sz="0" w:space="0" w:color="auto"/>
        <w:right w:val="none" w:sz="0" w:space="0" w:color="auto"/>
      </w:divBdr>
      <w:divsChild>
        <w:div w:id="841118906">
          <w:marLeft w:val="0"/>
          <w:marRight w:val="0"/>
          <w:marTop w:val="0"/>
          <w:marBottom w:val="0"/>
          <w:divBdr>
            <w:top w:val="none" w:sz="0" w:space="0" w:color="auto"/>
            <w:left w:val="none" w:sz="0" w:space="0" w:color="auto"/>
            <w:bottom w:val="none" w:sz="0" w:space="0" w:color="auto"/>
            <w:right w:val="none" w:sz="0" w:space="0" w:color="auto"/>
          </w:divBdr>
          <w:divsChild>
            <w:div w:id="1367413916">
              <w:marLeft w:val="0"/>
              <w:marRight w:val="0"/>
              <w:marTop w:val="0"/>
              <w:marBottom w:val="0"/>
              <w:divBdr>
                <w:top w:val="none" w:sz="0" w:space="0" w:color="auto"/>
                <w:left w:val="none" w:sz="0" w:space="0" w:color="auto"/>
                <w:bottom w:val="none" w:sz="0" w:space="0" w:color="auto"/>
                <w:right w:val="none" w:sz="0" w:space="0" w:color="auto"/>
              </w:divBdr>
              <w:divsChild>
                <w:div w:id="1747337536">
                  <w:marLeft w:val="0"/>
                  <w:marRight w:val="0"/>
                  <w:marTop w:val="0"/>
                  <w:marBottom w:val="0"/>
                  <w:divBdr>
                    <w:top w:val="none" w:sz="0" w:space="0" w:color="auto"/>
                    <w:left w:val="none" w:sz="0" w:space="0" w:color="auto"/>
                    <w:bottom w:val="none" w:sz="0" w:space="0" w:color="auto"/>
                    <w:right w:val="none" w:sz="0" w:space="0" w:color="auto"/>
                  </w:divBdr>
                  <w:divsChild>
                    <w:div w:id="78717020">
                      <w:marLeft w:val="0"/>
                      <w:marRight w:val="0"/>
                      <w:marTop w:val="0"/>
                      <w:marBottom w:val="0"/>
                      <w:divBdr>
                        <w:top w:val="none" w:sz="0" w:space="0" w:color="auto"/>
                        <w:left w:val="none" w:sz="0" w:space="0" w:color="auto"/>
                        <w:bottom w:val="none" w:sz="0" w:space="0" w:color="auto"/>
                        <w:right w:val="none" w:sz="0" w:space="0" w:color="auto"/>
                      </w:divBdr>
                      <w:divsChild>
                        <w:div w:id="1975984427">
                          <w:marLeft w:val="0"/>
                          <w:marRight w:val="0"/>
                          <w:marTop w:val="0"/>
                          <w:marBottom w:val="0"/>
                          <w:divBdr>
                            <w:top w:val="none" w:sz="0" w:space="0" w:color="auto"/>
                            <w:left w:val="none" w:sz="0" w:space="0" w:color="auto"/>
                            <w:bottom w:val="none" w:sz="0" w:space="0" w:color="auto"/>
                            <w:right w:val="none" w:sz="0" w:space="0" w:color="auto"/>
                          </w:divBdr>
                          <w:divsChild>
                            <w:div w:id="1131366638">
                              <w:marLeft w:val="0"/>
                              <w:marRight w:val="0"/>
                              <w:marTop w:val="0"/>
                              <w:marBottom w:val="0"/>
                              <w:divBdr>
                                <w:top w:val="none" w:sz="0" w:space="0" w:color="auto"/>
                                <w:left w:val="none" w:sz="0" w:space="0" w:color="auto"/>
                                <w:bottom w:val="none" w:sz="0" w:space="0" w:color="auto"/>
                                <w:right w:val="none" w:sz="0" w:space="0" w:color="auto"/>
                              </w:divBdr>
                              <w:divsChild>
                                <w:div w:id="2052263815">
                                  <w:marLeft w:val="0"/>
                                  <w:marRight w:val="0"/>
                                  <w:marTop w:val="0"/>
                                  <w:marBottom w:val="0"/>
                                  <w:divBdr>
                                    <w:top w:val="none" w:sz="0" w:space="0" w:color="auto"/>
                                    <w:left w:val="none" w:sz="0" w:space="0" w:color="auto"/>
                                    <w:bottom w:val="none" w:sz="0" w:space="0" w:color="auto"/>
                                    <w:right w:val="none" w:sz="0" w:space="0" w:color="auto"/>
                                  </w:divBdr>
                                  <w:divsChild>
                                    <w:div w:id="948197886">
                                      <w:marLeft w:val="0"/>
                                      <w:marRight w:val="0"/>
                                      <w:marTop w:val="0"/>
                                      <w:marBottom w:val="0"/>
                                      <w:divBdr>
                                        <w:top w:val="none" w:sz="0" w:space="0" w:color="auto"/>
                                        <w:left w:val="none" w:sz="0" w:space="0" w:color="auto"/>
                                        <w:bottom w:val="none" w:sz="0" w:space="0" w:color="auto"/>
                                        <w:right w:val="none" w:sz="0" w:space="0" w:color="auto"/>
                                      </w:divBdr>
                                      <w:divsChild>
                                        <w:div w:id="1450392525">
                                          <w:marLeft w:val="0"/>
                                          <w:marRight w:val="0"/>
                                          <w:marTop w:val="0"/>
                                          <w:marBottom w:val="0"/>
                                          <w:divBdr>
                                            <w:top w:val="none" w:sz="0" w:space="0" w:color="auto"/>
                                            <w:left w:val="none" w:sz="0" w:space="0" w:color="auto"/>
                                            <w:bottom w:val="none" w:sz="0" w:space="0" w:color="auto"/>
                                            <w:right w:val="none" w:sz="0" w:space="0" w:color="auto"/>
                                          </w:divBdr>
                                          <w:divsChild>
                                            <w:div w:id="365521649">
                                              <w:marLeft w:val="0"/>
                                              <w:marRight w:val="0"/>
                                              <w:marTop w:val="0"/>
                                              <w:marBottom w:val="0"/>
                                              <w:divBdr>
                                                <w:top w:val="none" w:sz="0" w:space="0" w:color="auto"/>
                                                <w:left w:val="none" w:sz="0" w:space="0" w:color="auto"/>
                                                <w:bottom w:val="none" w:sz="0" w:space="0" w:color="auto"/>
                                                <w:right w:val="none" w:sz="0" w:space="0" w:color="auto"/>
                                              </w:divBdr>
                                              <w:divsChild>
                                                <w:div w:id="2063477793">
                                                  <w:marLeft w:val="0"/>
                                                  <w:marRight w:val="0"/>
                                                  <w:marTop w:val="0"/>
                                                  <w:marBottom w:val="285"/>
                                                  <w:divBdr>
                                                    <w:top w:val="none" w:sz="0" w:space="0" w:color="auto"/>
                                                    <w:left w:val="none" w:sz="0" w:space="0" w:color="auto"/>
                                                    <w:bottom w:val="none" w:sz="0" w:space="0" w:color="auto"/>
                                                    <w:right w:val="none" w:sz="0" w:space="0" w:color="auto"/>
                                                  </w:divBdr>
                                                  <w:divsChild>
                                                    <w:div w:id="731385837">
                                                      <w:marLeft w:val="0"/>
                                                      <w:marRight w:val="0"/>
                                                      <w:marTop w:val="0"/>
                                                      <w:marBottom w:val="0"/>
                                                      <w:divBdr>
                                                        <w:top w:val="none" w:sz="0" w:space="0" w:color="auto"/>
                                                        <w:left w:val="none" w:sz="0" w:space="0" w:color="auto"/>
                                                        <w:bottom w:val="none" w:sz="0" w:space="0" w:color="auto"/>
                                                        <w:right w:val="none" w:sz="0" w:space="0" w:color="auto"/>
                                                      </w:divBdr>
                                                      <w:divsChild>
                                                        <w:div w:id="1888251259">
                                                          <w:marLeft w:val="0"/>
                                                          <w:marRight w:val="0"/>
                                                          <w:marTop w:val="0"/>
                                                          <w:marBottom w:val="0"/>
                                                          <w:divBdr>
                                                            <w:top w:val="single" w:sz="12" w:space="0" w:color="ABABAB"/>
                                                            <w:left w:val="single" w:sz="6" w:space="0" w:color="ABABAB"/>
                                                            <w:bottom w:val="single" w:sz="6" w:space="0" w:color="ABABAB"/>
                                                            <w:right w:val="single" w:sz="6" w:space="0" w:color="ABABAB"/>
                                                          </w:divBdr>
                                                          <w:divsChild>
                                                            <w:div w:id="1581023180">
                                                              <w:marLeft w:val="0"/>
                                                              <w:marRight w:val="0"/>
                                                              <w:marTop w:val="0"/>
                                                              <w:marBottom w:val="0"/>
                                                              <w:divBdr>
                                                                <w:top w:val="none" w:sz="0" w:space="0" w:color="auto"/>
                                                                <w:left w:val="none" w:sz="0" w:space="0" w:color="auto"/>
                                                                <w:bottom w:val="none" w:sz="0" w:space="0" w:color="auto"/>
                                                                <w:right w:val="none" w:sz="0" w:space="0" w:color="auto"/>
                                                              </w:divBdr>
                                                              <w:divsChild>
                                                                <w:div w:id="418983445">
                                                                  <w:marLeft w:val="0"/>
                                                                  <w:marRight w:val="0"/>
                                                                  <w:marTop w:val="0"/>
                                                                  <w:marBottom w:val="0"/>
                                                                  <w:divBdr>
                                                                    <w:top w:val="none" w:sz="0" w:space="0" w:color="auto"/>
                                                                    <w:left w:val="none" w:sz="0" w:space="0" w:color="auto"/>
                                                                    <w:bottom w:val="none" w:sz="0" w:space="0" w:color="auto"/>
                                                                    <w:right w:val="none" w:sz="0" w:space="0" w:color="auto"/>
                                                                  </w:divBdr>
                                                                  <w:divsChild>
                                                                    <w:div w:id="1130324836">
                                                                      <w:marLeft w:val="0"/>
                                                                      <w:marRight w:val="0"/>
                                                                      <w:marTop w:val="0"/>
                                                                      <w:marBottom w:val="0"/>
                                                                      <w:divBdr>
                                                                        <w:top w:val="none" w:sz="0" w:space="0" w:color="auto"/>
                                                                        <w:left w:val="none" w:sz="0" w:space="0" w:color="auto"/>
                                                                        <w:bottom w:val="none" w:sz="0" w:space="0" w:color="auto"/>
                                                                        <w:right w:val="none" w:sz="0" w:space="0" w:color="auto"/>
                                                                      </w:divBdr>
                                                                      <w:divsChild>
                                                                        <w:div w:id="850753663">
                                                                          <w:marLeft w:val="0"/>
                                                                          <w:marRight w:val="0"/>
                                                                          <w:marTop w:val="0"/>
                                                                          <w:marBottom w:val="0"/>
                                                                          <w:divBdr>
                                                                            <w:top w:val="none" w:sz="0" w:space="0" w:color="auto"/>
                                                                            <w:left w:val="none" w:sz="0" w:space="0" w:color="auto"/>
                                                                            <w:bottom w:val="none" w:sz="0" w:space="0" w:color="auto"/>
                                                                            <w:right w:val="none" w:sz="0" w:space="0" w:color="auto"/>
                                                                          </w:divBdr>
                                                                          <w:divsChild>
                                                                            <w:div w:id="21248375">
                                                                              <w:marLeft w:val="0"/>
                                                                              <w:marRight w:val="0"/>
                                                                              <w:marTop w:val="0"/>
                                                                              <w:marBottom w:val="0"/>
                                                                              <w:divBdr>
                                                                                <w:top w:val="none" w:sz="0" w:space="0" w:color="auto"/>
                                                                                <w:left w:val="none" w:sz="0" w:space="0" w:color="auto"/>
                                                                                <w:bottom w:val="none" w:sz="0" w:space="0" w:color="auto"/>
                                                                                <w:right w:val="none" w:sz="0" w:space="0" w:color="auto"/>
                                                                              </w:divBdr>
                                                                              <w:divsChild>
                                                                                <w:div w:id="21637019">
                                                                                  <w:marLeft w:val="0"/>
                                                                                  <w:marRight w:val="0"/>
                                                                                  <w:marTop w:val="0"/>
                                                                                  <w:marBottom w:val="0"/>
                                                                                  <w:divBdr>
                                                                                    <w:top w:val="none" w:sz="0" w:space="0" w:color="auto"/>
                                                                                    <w:left w:val="none" w:sz="0" w:space="0" w:color="auto"/>
                                                                                    <w:bottom w:val="none" w:sz="0" w:space="0" w:color="auto"/>
                                                                                    <w:right w:val="none" w:sz="0" w:space="0" w:color="auto"/>
                                                                                  </w:divBdr>
                                                                                  <w:divsChild>
                                                                                    <w:div w:id="908462692">
                                                                                      <w:marLeft w:val="0"/>
                                                                                      <w:marRight w:val="0"/>
                                                                                      <w:marTop w:val="0"/>
                                                                                      <w:marBottom w:val="0"/>
                                                                                      <w:divBdr>
                                                                                        <w:top w:val="none" w:sz="0" w:space="0" w:color="auto"/>
                                                                                        <w:left w:val="none" w:sz="0" w:space="0" w:color="auto"/>
                                                                                        <w:bottom w:val="none" w:sz="0" w:space="0" w:color="auto"/>
                                                                                        <w:right w:val="none" w:sz="0" w:space="0" w:color="auto"/>
                                                                                      </w:divBdr>
                                                                                      <w:divsChild>
                                                                                        <w:div w:id="149293307">
                                                                                          <w:marLeft w:val="0"/>
                                                                                          <w:marRight w:val="0"/>
                                                                                          <w:marTop w:val="0"/>
                                                                                          <w:marBottom w:val="0"/>
                                                                                          <w:divBdr>
                                                                                            <w:top w:val="none" w:sz="0" w:space="0" w:color="auto"/>
                                                                                            <w:left w:val="none" w:sz="0" w:space="0" w:color="auto"/>
                                                                                            <w:bottom w:val="none" w:sz="0" w:space="0" w:color="auto"/>
                                                                                            <w:right w:val="none" w:sz="0" w:space="0" w:color="auto"/>
                                                                                          </w:divBdr>
                                                                                        </w:div>
                                                                                        <w:div w:id="390345810">
                                                                                          <w:marLeft w:val="0"/>
                                                                                          <w:marRight w:val="0"/>
                                                                                          <w:marTop w:val="0"/>
                                                                                          <w:marBottom w:val="0"/>
                                                                                          <w:divBdr>
                                                                                            <w:top w:val="none" w:sz="0" w:space="0" w:color="auto"/>
                                                                                            <w:left w:val="none" w:sz="0" w:space="0" w:color="auto"/>
                                                                                            <w:bottom w:val="none" w:sz="0" w:space="0" w:color="auto"/>
                                                                                            <w:right w:val="none" w:sz="0" w:space="0" w:color="auto"/>
                                                                                          </w:divBdr>
                                                                                        </w:div>
                                                                                        <w:div w:id="1758745118">
                                                                                          <w:marLeft w:val="0"/>
                                                                                          <w:marRight w:val="0"/>
                                                                                          <w:marTop w:val="0"/>
                                                                                          <w:marBottom w:val="0"/>
                                                                                          <w:divBdr>
                                                                                            <w:top w:val="none" w:sz="0" w:space="0" w:color="auto"/>
                                                                                            <w:left w:val="none" w:sz="0" w:space="0" w:color="auto"/>
                                                                                            <w:bottom w:val="none" w:sz="0" w:space="0" w:color="auto"/>
                                                                                            <w:right w:val="none" w:sz="0" w:space="0" w:color="auto"/>
                                                                                          </w:divBdr>
                                                                                        </w:div>
                                                                                        <w:div w:id="1820883980">
                                                                                          <w:marLeft w:val="0"/>
                                                                                          <w:marRight w:val="0"/>
                                                                                          <w:marTop w:val="0"/>
                                                                                          <w:marBottom w:val="0"/>
                                                                                          <w:divBdr>
                                                                                            <w:top w:val="none" w:sz="0" w:space="0" w:color="auto"/>
                                                                                            <w:left w:val="none" w:sz="0" w:space="0" w:color="auto"/>
                                                                                            <w:bottom w:val="none" w:sz="0" w:space="0" w:color="auto"/>
                                                                                            <w:right w:val="none" w:sz="0" w:space="0" w:color="auto"/>
                                                                                          </w:divBdr>
                                                                                        </w:div>
                                                                                        <w:div w:id="2042896295">
                                                                                          <w:marLeft w:val="0"/>
                                                                                          <w:marRight w:val="0"/>
                                                                                          <w:marTop w:val="0"/>
                                                                                          <w:marBottom w:val="0"/>
                                                                                          <w:divBdr>
                                                                                            <w:top w:val="none" w:sz="0" w:space="0" w:color="auto"/>
                                                                                            <w:left w:val="none" w:sz="0" w:space="0" w:color="auto"/>
                                                                                            <w:bottom w:val="none" w:sz="0" w:space="0" w:color="auto"/>
                                                                                            <w:right w:val="none" w:sz="0" w:space="0" w:color="auto"/>
                                                                                          </w:divBdr>
                                                                                        </w:div>
                                                                                      </w:divsChild>
                                                                                    </w:div>
                                                                                    <w:div w:id="1269240148">
                                                                                      <w:marLeft w:val="0"/>
                                                                                      <w:marRight w:val="0"/>
                                                                                      <w:marTop w:val="0"/>
                                                                                      <w:marBottom w:val="0"/>
                                                                                      <w:divBdr>
                                                                                        <w:top w:val="none" w:sz="0" w:space="0" w:color="auto"/>
                                                                                        <w:left w:val="none" w:sz="0" w:space="0" w:color="auto"/>
                                                                                        <w:bottom w:val="none" w:sz="0" w:space="0" w:color="auto"/>
                                                                                        <w:right w:val="none" w:sz="0" w:space="0" w:color="auto"/>
                                                                                      </w:divBdr>
                                                                                      <w:divsChild>
                                                                                        <w:div w:id="180945032">
                                                                                          <w:marLeft w:val="0"/>
                                                                                          <w:marRight w:val="0"/>
                                                                                          <w:marTop w:val="0"/>
                                                                                          <w:marBottom w:val="0"/>
                                                                                          <w:divBdr>
                                                                                            <w:top w:val="none" w:sz="0" w:space="0" w:color="auto"/>
                                                                                            <w:left w:val="none" w:sz="0" w:space="0" w:color="auto"/>
                                                                                            <w:bottom w:val="none" w:sz="0" w:space="0" w:color="auto"/>
                                                                                            <w:right w:val="none" w:sz="0" w:space="0" w:color="auto"/>
                                                                                          </w:divBdr>
                                                                                        </w:div>
                                                                                        <w:div w:id="612982950">
                                                                                          <w:marLeft w:val="0"/>
                                                                                          <w:marRight w:val="0"/>
                                                                                          <w:marTop w:val="0"/>
                                                                                          <w:marBottom w:val="0"/>
                                                                                          <w:divBdr>
                                                                                            <w:top w:val="none" w:sz="0" w:space="0" w:color="auto"/>
                                                                                            <w:left w:val="none" w:sz="0" w:space="0" w:color="auto"/>
                                                                                            <w:bottom w:val="none" w:sz="0" w:space="0" w:color="auto"/>
                                                                                            <w:right w:val="none" w:sz="0" w:space="0" w:color="auto"/>
                                                                                          </w:divBdr>
                                                                                        </w:div>
                                                                                        <w:div w:id="732894508">
                                                                                          <w:marLeft w:val="0"/>
                                                                                          <w:marRight w:val="0"/>
                                                                                          <w:marTop w:val="0"/>
                                                                                          <w:marBottom w:val="0"/>
                                                                                          <w:divBdr>
                                                                                            <w:top w:val="none" w:sz="0" w:space="0" w:color="auto"/>
                                                                                            <w:left w:val="none" w:sz="0" w:space="0" w:color="auto"/>
                                                                                            <w:bottom w:val="none" w:sz="0" w:space="0" w:color="auto"/>
                                                                                            <w:right w:val="none" w:sz="0" w:space="0" w:color="auto"/>
                                                                                          </w:divBdr>
                                                                                        </w:div>
                                                                                        <w:div w:id="1382709684">
                                                                                          <w:marLeft w:val="0"/>
                                                                                          <w:marRight w:val="0"/>
                                                                                          <w:marTop w:val="0"/>
                                                                                          <w:marBottom w:val="0"/>
                                                                                          <w:divBdr>
                                                                                            <w:top w:val="none" w:sz="0" w:space="0" w:color="auto"/>
                                                                                            <w:left w:val="none" w:sz="0" w:space="0" w:color="auto"/>
                                                                                            <w:bottom w:val="none" w:sz="0" w:space="0" w:color="auto"/>
                                                                                            <w:right w:val="none" w:sz="0" w:space="0" w:color="auto"/>
                                                                                          </w:divBdr>
                                                                                        </w:div>
                                                                                        <w:div w:id="1995068359">
                                                                                          <w:marLeft w:val="0"/>
                                                                                          <w:marRight w:val="0"/>
                                                                                          <w:marTop w:val="0"/>
                                                                                          <w:marBottom w:val="0"/>
                                                                                          <w:divBdr>
                                                                                            <w:top w:val="none" w:sz="0" w:space="0" w:color="auto"/>
                                                                                            <w:left w:val="none" w:sz="0" w:space="0" w:color="auto"/>
                                                                                            <w:bottom w:val="none" w:sz="0" w:space="0" w:color="auto"/>
                                                                                            <w:right w:val="none" w:sz="0" w:space="0" w:color="auto"/>
                                                                                          </w:divBdr>
                                                                                        </w:div>
                                                                                      </w:divsChild>
                                                                                    </w:div>
                                                                                    <w:div w:id="1485900200">
                                                                                      <w:marLeft w:val="0"/>
                                                                                      <w:marRight w:val="0"/>
                                                                                      <w:marTop w:val="0"/>
                                                                                      <w:marBottom w:val="0"/>
                                                                                      <w:divBdr>
                                                                                        <w:top w:val="none" w:sz="0" w:space="0" w:color="auto"/>
                                                                                        <w:left w:val="none" w:sz="0" w:space="0" w:color="auto"/>
                                                                                        <w:bottom w:val="none" w:sz="0" w:space="0" w:color="auto"/>
                                                                                        <w:right w:val="none" w:sz="0" w:space="0" w:color="auto"/>
                                                                                      </w:divBdr>
                                                                                      <w:divsChild>
                                                                                        <w:div w:id="115753754">
                                                                                          <w:marLeft w:val="0"/>
                                                                                          <w:marRight w:val="0"/>
                                                                                          <w:marTop w:val="0"/>
                                                                                          <w:marBottom w:val="0"/>
                                                                                          <w:divBdr>
                                                                                            <w:top w:val="none" w:sz="0" w:space="0" w:color="auto"/>
                                                                                            <w:left w:val="none" w:sz="0" w:space="0" w:color="auto"/>
                                                                                            <w:bottom w:val="none" w:sz="0" w:space="0" w:color="auto"/>
                                                                                            <w:right w:val="none" w:sz="0" w:space="0" w:color="auto"/>
                                                                                          </w:divBdr>
                                                                                        </w:div>
                                                                                        <w:div w:id="529488671">
                                                                                          <w:marLeft w:val="0"/>
                                                                                          <w:marRight w:val="0"/>
                                                                                          <w:marTop w:val="0"/>
                                                                                          <w:marBottom w:val="0"/>
                                                                                          <w:divBdr>
                                                                                            <w:top w:val="none" w:sz="0" w:space="0" w:color="auto"/>
                                                                                            <w:left w:val="none" w:sz="0" w:space="0" w:color="auto"/>
                                                                                            <w:bottom w:val="none" w:sz="0" w:space="0" w:color="auto"/>
                                                                                            <w:right w:val="none" w:sz="0" w:space="0" w:color="auto"/>
                                                                                          </w:divBdr>
                                                                                        </w:div>
                                                                                        <w:div w:id="1126392008">
                                                                                          <w:marLeft w:val="0"/>
                                                                                          <w:marRight w:val="0"/>
                                                                                          <w:marTop w:val="0"/>
                                                                                          <w:marBottom w:val="0"/>
                                                                                          <w:divBdr>
                                                                                            <w:top w:val="none" w:sz="0" w:space="0" w:color="auto"/>
                                                                                            <w:left w:val="none" w:sz="0" w:space="0" w:color="auto"/>
                                                                                            <w:bottom w:val="none" w:sz="0" w:space="0" w:color="auto"/>
                                                                                            <w:right w:val="none" w:sz="0" w:space="0" w:color="auto"/>
                                                                                          </w:divBdr>
                                                                                        </w:div>
                                                                                        <w:div w:id="1185099336">
                                                                                          <w:marLeft w:val="0"/>
                                                                                          <w:marRight w:val="0"/>
                                                                                          <w:marTop w:val="0"/>
                                                                                          <w:marBottom w:val="0"/>
                                                                                          <w:divBdr>
                                                                                            <w:top w:val="none" w:sz="0" w:space="0" w:color="auto"/>
                                                                                            <w:left w:val="none" w:sz="0" w:space="0" w:color="auto"/>
                                                                                            <w:bottom w:val="none" w:sz="0" w:space="0" w:color="auto"/>
                                                                                            <w:right w:val="none" w:sz="0" w:space="0" w:color="auto"/>
                                                                                          </w:divBdr>
                                                                                        </w:div>
                                                                                        <w:div w:id="1683773598">
                                                                                          <w:marLeft w:val="0"/>
                                                                                          <w:marRight w:val="0"/>
                                                                                          <w:marTop w:val="0"/>
                                                                                          <w:marBottom w:val="0"/>
                                                                                          <w:divBdr>
                                                                                            <w:top w:val="none" w:sz="0" w:space="0" w:color="auto"/>
                                                                                            <w:left w:val="none" w:sz="0" w:space="0" w:color="auto"/>
                                                                                            <w:bottom w:val="none" w:sz="0" w:space="0" w:color="auto"/>
                                                                                            <w:right w:val="none" w:sz="0" w:space="0" w:color="auto"/>
                                                                                          </w:divBdr>
                                                                                        </w:div>
                                                                                      </w:divsChild>
                                                                                    </w:div>
                                                                                    <w:div w:id="1527014247">
                                                                                      <w:marLeft w:val="0"/>
                                                                                      <w:marRight w:val="0"/>
                                                                                      <w:marTop w:val="0"/>
                                                                                      <w:marBottom w:val="0"/>
                                                                                      <w:divBdr>
                                                                                        <w:top w:val="none" w:sz="0" w:space="0" w:color="auto"/>
                                                                                        <w:left w:val="none" w:sz="0" w:space="0" w:color="auto"/>
                                                                                        <w:bottom w:val="none" w:sz="0" w:space="0" w:color="auto"/>
                                                                                        <w:right w:val="none" w:sz="0" w:space="0" w:color="auto"/>
                                                                                      </w:divBdr>
                                                                                      <w:divsChild>
                                                                                        <w:div w:id="589777167">
                                                                                          <w:marLeft w:val="0"/>
                                                                                          <w:marRight w:val="0"/>
                                                                                          <w:marTop w:val="0"/>
                                                                                          <w:marBottom w:val="0"/>
                                                                                          <w:divBdr>
                                                                                            <w:top w:val="none" w:sz="0" w:space="0" w:color="auto"/>
                                                                                            <w:left w:val="none" w:sz="0" w:space="0" w:color="auto"/>
                                                                                            <w:bottom w:val="none" w:sz="0" w:space="0" w:color="auto"/>
                                                                                            <w:right w:val="none" w:sz="0" w:space="0" w:color="auto"/>
                                                                                          </w:divBdr>
                                                                                        </w:div>
                                                                                        <w:div w:id="1699118386">
                                                                                          <w:marLeft w:val="0"/>
                                                                                          <w:marRight w:val="0"/>
                                                                                          <w:marTop w:val="0"/>
                                                                                          <w:marBottom w:val="0"/>
                                                                                          <w:divBdr>
                                                                                            <w:top w:val="none" w:sz="0" w:space="0" w:color="auto"/>
                                                                                            <w:left w:val="none" w:sz="0" w:space="0" w:color="auto"/>
                                                                                            <w:bottom w:val="none" w:sz="0" w:space="0" w:color="auto"/>
                                                                                            <w:right w:val="none" w:sz="0" w:space="0" w:color="auto"/>
                                                                                          </w:divBdr>
                                                                                        </w:div>
                                                                                      </w:divsChild>
                                                                                    </w:div>
                                                                                    <w:div w:id="1833328352">
                                                                                      <w:marLeft w:val="0"/>
                                                                                      <w:marRight w:val="0"/>
                                                                                      <w:marTop w:val="0"/>
                                                                                      <w:marBottom w:val="0"/>
                                                                                      <w:divBdr>
                                                                                        <w:top w:val="none" w:sz="0" w:space="0" w:color="auto"/>
                                                                                        <w:left w:val="none" w:sz="0" w:space="0" w:color="auto"/>
                                                                                        <w:bottom w:val="none" w:sz="0" w:space="0" w:color="auto"/>
                                                                                        <w:right w:val="none" w:sz="0" w:space="0" w:color="auto"/>
                                                                                      </w:divBdr>
                                                                                      <w:divsChild>
                                                                                        <w:div w:id="744105953">
                                                                                          <w:marLeft w:val="0"/>
                                                                                          <w:marRight w:val="0"/>
                                                                                          <w:marTop w:val="0"/>
                                                                                          <w:marBottom w:val="0"/>
                                                                                          <w:divBdr>
                                                                                            <w:top w:val="none" w:sz="0" w:space="0" w:color="auto"/>
                                                                                            <w:left w:val="none" w:sz="0" w:space="0" w:color="auto"/>
                                                                                            <w:bottom w:val="none" w:sz="0" w:space="0" w:color="auto"/>
                                                                                            <w:right w:val="none" w:sz="0" w:space="0" w:color="auto"/>
                                                                                          </w:divBdr>
                                                                                        </w:div>
                                                                                        <w:div w:id="883295992">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911621730">
                                                                                          <w:marLeft w:val="0"/>
                                                                                          <w:marRight w:val="0"/>
                                                                                          <w:marTop w:val="0"/>
                                                                                          <w:marBottom w:val="0"/>
                                                                                          <w:divBdr>
                                                                                            <w:top w:val="none" w:sz="0" w:space="0" w:color="auto"/>
                                                                                            <w:left w:val="none" w:sz="0" w:space="0" w:color="auto"/>
                                                                                            <w:bottom w:val="none" w:sz="0" w:space="0" w:color="auto"/>
                                                                                            <w:right w:val="none" w:sz="0" w:space="0" w:color="auto"/>
                                                                                          </w:divBdr>
                                                                                        </w:div>
                                                                                        <w:div w:id="20670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344907">
      <w:bodyDiv w:val="1"/>
      <w:marLeft w:val="0"/>
      <w:marRight w:val="0"/>
      <w:marTop w:val="0"/>
      <w:marBottom w:val="0"/>
      <w:divBdr>
        <w:top w:val="none" w:sz="0" w:space="0" w:color="auto"/>
        <w:left w:val="none" w:sz="0" w:space="0" w:color="auto"/>
        <w:bottom w:val="none" w:sz="0" w:space="0" w:color="auto"/>
        <w:right w:val="none" w:sz="0" w:space="0" w:color="auto"/>
      </w:divBdr>
    </w:div>
    <w:div w:id="557860989">
      <w:bodyDiv w:val="1"/>
      <w:marLeft w:val="0"/>
      <w:marRight w:val="0"/>
      <w:marTop w:val="0"/>
      <w:marBottom w:val="0"/>
      <w:divBdr>
        <w:top w:val="none" w:sz="0" w:space="0" w:color="auto"/>
        <w:left w:val="none" w:sz="0" w:space="0" w:color="auto"/>
        <w:bottom w:val="none" w:sz="0" w:space="0" w:color="auto"/>
        <w:right w:val="none" w:sz="0" w:space="0" w:color="auto"/>
      </w:divBdr>
    </w:div>
    <w:div w:id="564098554">
      <w:bodyDiv w:val="1"/>
      <w:marLeft w:val="0"/>
      <w:marRight w:val="0"/>
      <w:marTop w:val="0"/>
      <w:marBottom w:val="0"/>
      <w:divBdr>
        <w:top w:val="none" w:sz="0" w:space="0" w:color="auto"/>
        <w:left w:val="none" w:sz="0" w:space="0" w:color="auto"/>
        <w:bottom w:val="none" w:sz="0" w:space="0" w:color="auto"/>
        <w:right w:val="none" w:sz="0" w:space="0" w:color="auto"/>
      </w:divBdr>
    </w:div>
    <w:div w:id="606349198">
      <w:bodyDiv w:val="1"/>
      <w:marLeft w:val="0"/>
      <w:marRight w:val="0"/>
      <w:marTop w:val="0"/>
      <w:marBottom w:val="0"/>
      <w:divBdr>
        <w:top w:val="none" w:sz="0" w:space="0" w:color="auto"/>
        <w:left w:val="none" w:sz="0" w:space="0" w:color="auto"/>
        <w:bottom w:val="none" w:sz="0" w:space="0" w:color="auto"/>
        <w:right w:val="none" w:sz="0" w:space="0" w:color="auto"/>
      </w:divBdr>
    </w:div>
    <w:div w:id="611203211">
      <w:bodyDiv w:val="1"/>
      <w:marLeft w:val="0"/>
      <w:marRight w:val="0"/>
      <w:marTop w:val="0"/>
      <w:marBottom w:val="0"/>
      <w:divBdr>
        <w:top w:val="none" w:sz="0" w:space="0" w:color="auto"/>
        <w:left w:val="none" w:sz="0" w:space="0" w:color="auto"/>
        <w:bottom w:val="none" w:sz="0" w:space="0" w:color="auto"/>
        <w:right w:val="none" w:sz="0" w:space="0" w:color="auto"/>
      </w:divBdr>
    </w:div>
    <w:div w:id="672270213">
      <w:bodyDiv w:val="1"/>
      <w:marLeft w:val="0"/>
      <w:marRight w:val="0"/>
      <w:marTop w:val="0"/>
      <w:marBottom w:val="0"/>
      <w:divBdr>
        <w:top w:val="none" w:sz="0" w:space="0" w:color="auto"/>
        <w:left w:val="none" w:sz="0" w:space="0" w:color="auto"/>
        <w:bottom w:val="none" w:sz="0" w:space="0" w:color="auto"/>
        <w:right w:val="none" w:sz="0" w:space="0" w:color="auto"/>
      </w:divBdr>
    </w:div>
    <w:div w:id="686980743">
      <w:bodyDiv w:val="1"/>
      <w:marLeft w:val="0"/>
      <w:marRight w:val="0"/>
      <w:marTop w:val="0"/>
      <w:marBottom w:val="0"/>
      <w:divBdr>
        <w:top w:val="none" w:sz="0" w:space="0" w:color="auto"/>
        <w:left w:val="none" w:sz="0" w:space="0" w:color="auto"/>
        <w:bottom w:val="none" w:sz="0" w:space="0" w:color="auto"/>
        <w:right w:val="none" w:sz="0" w:space="0" w:color="auto"/>
      </w:divBdr>
    </w:div>
    <w:div w:id="805779526">
      <w:bodyDiv w:val="1"/>
      <w:marLeft w:val="0"/>
      <w:marRight w:val="0"/>
      <w:marTop w:val="0"/>
      <w:marBottom w:val="0"/>
      <w:divBdr>
        <w:top w:val="none" w:sz="0" w:space="0" w:color="auto"/>
        <w:left w:val="none" w:sz="0" w:space="0" w:color="auto"/>
        <w:bottom w:val="none" w:sz="0" w:space="0" w:color="auto"/>
        <w:right w:val="none" w:sz="0" w:space="0" w:color="auto"/>
      </w:divBdr>
    </w:div>
    <w:div w:id="855313136">
      <w:bodyDiv w:val="1"/>
      <w:marLeft w:val="0"/>
      <w:marRight w:val="0"/>
      <w:marTop w:val="0"/>
      <w:marBottom w:val="0"/>
      <w:divBdr>
        <w:top w:val="none" w:sz="0" w:space="0" w:color="auto"/>
        <w:left w:val="none" w:sz="0" w:space="0" w:color="auto"/>
        <w:bottom w:val="none" w:sz="0" w:space="0" w:color="auto"/>
        <w:right w:val="none" w:sz="0" w:space="0" w:color="auto"/>
      </w:divBdr>
      <w:divsChild>
        <w:div w:id="1385367337">
          <w:marLeft w:val="0"/>
          <w:marRight w:val="0"/>
          <w:marTop w:val="0"/>
          <w:marBottom w:val="0"/>
          <w:divBdr>
            <w:top w:val="none" w:sz="0" w:space="0" w:color="auto"/>
            <w:left w:val="none" w:sz="0" w:space="0" w:color="auto"/>
            <w:bottom w:val="none" w:sz="0" w:space="0" w:color="auto"/>
            <w:right w:val="none" w:sz="0" w:space="0" w:color="auto"/>
          </w:divBdr>
          <w:divsChild>
            <w:div w:id="566768752">
              <w:marLeft w:val="0"/>
              <w:marRight w:val="0"/>
              <w:marTop w:val="0"/>
              <w:marBottom w:val="0"/>
              <w:divBdr>
                <w:top w:val="none" w:sz="0" w:space="0" w:color="auto"/>
                <w:left w:val="none" w:sz="0" w:space="0" w:color="auto"/>
                <w:bottom w:val="none" w:sz="0" w:space="0" w:color="auto"/>
                <w:right w:val="none" w:sz="0" w:space="0" w:color="auto"/>
              </w:divBdr>
              <w:divsChild>
                <w:div w:id="359866531">
                  <w:marLeft w:val="0"/>
                  <w:marRight w:val="0"/>
                  <w:marTop w:val="0"/>
                  <w:marBottom w:val="0"/>
                  <w:divBdr>
                    <w:top w:val="none" w:sz="0" w:space="0" w:color="auto"/>
                    <w:left w:val="none" w:sz="0" w:space="0" w:color="auto"/>
                    <w:bottom w:val="none" w:sz="0" w:space="0" w:color="auto"/>
                    <w:right w:val="none" w:sz="0" w:space="0" w:color="auto"/>
                  </w:divBdr>
                  <w:divsChild>
                    <w:div w:id="456418118">
                      <w:marLeft w:val="0"/>
                      <w:marRight w:val="0"/>
                      <w:marTop w:val="0"/>
                      <w:marBottom w:val="0"/>
                      <w:divBdr>
                        <w:top w:val="none" w:sz="0" w:space="0" w:color="auto"/>
                        <w:left w:val="none" w:sz="0" w:space="0" w:color="auto"/>
                        <w:bottom w:val="none" w:sz="0" w:space="0" w:color="auto"/>
                        <w:right w:val="none" w:sz="0" w:space="0" w:color="auto"/>
                      </w:divBdr>
                      <w:divsChild>
                        <w:div w:id="625039600">
                          <w:marLeft w:val="0"/>
                          <w:marRight w:val="0"/>
                          <w:marTop w:val="0"/>
                          <w:marBottom w:val="0"/>
                          <w:divBdr>
                            <w:top w:val="none" w:sz="0" w:space="0" w:color="auto"/>
                            <w:left w:val="none" w:sz="0" w:space="0" w:color="auto"/>
                            <w:bottom w:val="none" w:sz="0" w:space="0" w:color="auto"/>
                            <w:right w:val="none" w:sz="0" w:space="0" w:color="auto"/>
                          </w:divBdr>
                          <w:divsChild>
                            <w:div w:id="854880051">
                              <w:marLeft w:val="0"/>
                              <w:marRight w:val="0"/>
                              <w:marTop w:val="0"/>
                              <w:marBottom w:val="0"/>
                              <w:divBdr>
                                <w:top w:val="none" w:sz="0" w:space="0" w:color="auto"/>
                                <w:left w:val="none" w:sz="0" w:space="0" w:color="auto"/>
                                <w:bottom w:val="none" w:sz="0" w:space="0" w:color="auto"/>
                                <w:right w:val="none" w:sz="0" w:space="0" w:color="auto"/>
                              </w:divBdr>
                              <w:divsChild>
                                <w:div w:id="73283579">
                                  <w:marLeft w:val="0"/>
                                  <w:marRight w:val="0"/>
                                  <w:marTop w:val="0"/>
                                  <w:marBottom w:val="0"/>
                                  <w:divBdr>
                                    <w:top w:val="none" w:sz="0" w:space="0" w:color="auto"/>
                                    <w:left w:val="none" w:sz="0" w:space="0" w:color="auto"/>
                                    <w:bottom w:val="none" w:sz="0" w:space="0" w:color="auto"/>
                                    <w:right w:val="none" w:sz="0" w:space="0" w:color="auto"/>
                                  </w:divBdr>
                                  <w:divsChild>
                                    <w:div w:id="1272670062">
                                      <w:marLeft w:val="0"/>
                                      <w:marRight w:val="0"/>
                                      <w:marTop w:val="0"/>
                                      <w:marBottom w:val="0"/>
                                      <w:divBdr>
                                        <w:top w:val="none" w:sz="0" w:space="0" w:color="auto"/>
                                        <w:left w:val="none" w:sz="0" w:space="0" w:color="auto"/>
                                        <w:bottom w:val="none" w:sz="0" w:space="0" w:color="auto"/>
                                        <w:right w:val="none" w:sz="0" w:space="0" w:color="auto"/>
                                      </w:divBdr>
                                      <w:divsChild>
                                        <w:div w:id="1807892119">
                                          <w:marLeft w:val="0"/>
                                          <w:marRight w:val="0"/>
                                          <w:marTop w:val="0"/>
                                          <w:marBottom w:val="0"/>
                                          <w:divBdr>
                                            <w:top w:val="none" w:sz="0" w:space="0" w:color="auto"/>
                                            <w:left w:val="none" w:sz="0" w:space="0" w:color="auto"/>
                                            <w:bottom w:val="none" w:sz="0" w:space="0" w:color="auto"/>
                                            <w:right w:val="none" w:sz="0" w:space="0" w:color="auto"/>
                                          </w:divBdr>
                                          <w:divsChild>
                                            <w:div w:id="1131706249">
                                              <w:marLeft w:val="0"/>
                                              <w:marRight w:val="0"/>
                                              <w:marTop w:val="0"/>
                                              <w:marBottom w:val="0"/>
                                              <w:divBdr>
                                                <w:top w:val="none" w:sz="0" w:space="0" w:color="auto"/>
                                                <w:left w:val="none" w:sz="0" w:space="0" w:color="auto"/>
                                                <w:bottom w:val="none" w:sz="0" w:space="0" w:color="auto"/>
                                                <w:right w:val="none" w:sz="0" w:space="0" w:color="auto"/>
                                              </w:divBdr>
                                              <w:divsChild>
                                                <w:div w:id="2109349692">
                                                  <w:marLeft w:val="0"/>
                                                  <w:marRight w:val="0"/>
                                                  <w:marTop w:val="0"/>
                                                  <w:marBottom w:val="285"/>
                                                  <w:divBdr>
                                                    <w:top w:val="none" w:sz="0" w:space="0" w:color="auto"/>
                                                    <w:left w:val="none" w:sz="0" w:space="0" w:color="auto"/>
                                                    <w:bottom w:val="none" w:sz="0" w:space="0" w:color="auto"/>
                                                    <w:right w:val="none" w:sz="0" w:space="0" w:color="auto"/>
                                                  </w:divBdr>
                                                  <w:divsChild>
                                                    <w:div w:id="1964925171">
                                                      <w:marLeft w:val="0"/>
                                                      <w:marRight w:val="0"/>
                                                      <w:marTop w:val="0"/>
                                                      <w:marBottom w:val="0"/>
                                                      <w:divBdr>
                                                        <w:top w:val="none" w:sz="0" w:space="0" w:color="auto"/>
                                                        <w:left w:val="none" w:sz="0" w:space="0" w:color="auto"/>
                                                        <w:bottom w:val="none" w:sz="0" w:space="0" w:color="auto"/>
                                                        <w:right w:val="none" w:sz="0" w:space="0" w:color="auto"/>
                                                      </w:divBdr>
                                                      <w:divsChild>
                                                        <w:div w:id="779956807">
                                                          <w:marLeft w:val="0"/>
                                                          <w:marRight w:val="0"/>
                                                          <w:marTop w:val="0"/>
                                                          <w:marBottom w:val="0"/>
                                                          <w:divBdr>
                                                            <w:top w:val="single" w:sz="12" w:space="0" w:color="ABABAB"/>
                                                            <w:left w:val="single" w:sz="6" w:space="0" w:color="ABABAB"/>
                                                            <w:bottom w:val="single" w:sz="6" w:space="0" w:color="ABABAB"/>
                                                            <w:right w:val="single" w:sz="6" w:space="0" w:color="ABABAB"/>
                                                          </w:divBdr>
                                                          <w:divsChild>
                                                            <w:div w:id="1802653102">
                                                              <w:marLeft w:val="0"/>
                                                              <w:marRight w:val="0"/>
                                                              <w:marTop w:val="0"/>
                                                              <w:marBottom w:val="0"/>
                                                              <w:divBdr>
                                                                <w:top w:val="none" w:sz="0" w:space="0" w:color="auto"/>
                                                                <w:left w:val="none" w:sz="0" w:space="0" w:color="auto"/>
                                                                <w:bottom w:val="none" w:sz="0" w:space="0" w:color="auto"/>
                                                                <w:right w:val="none" w:sz="0" w:space="0" w:color="auto"/>
                                                              </w:divBdr>
                                                              <w:divsChild>
                                                                <w:div w:id="32511484">
                                                                  <w:marLeft w:val="0"/>
                                                                  <w:marRight w:val="0"/>
                                                                  <w:marTop w:val="0"/>
                                                                  <w:marBottom w:val="0"/>
                                                                  <w:divBdr>
                                                                    <w:top w:val="none" w:sz="0" w:space="0" w:color="auto"/>
                                                                    <w:left w:val="none" w:sz="0" w:space="0" w:color="auto"/>
                                                                    <w:bottom w:val="none" w:sz="0" w:space="0" w:color="auto"/>
                                                                    <w:right w:val="none" w:sz="0" w:space="0" w:color="auto"/>
                                                                  </w:divBdr>
                                                                  <w:divsChild>
                                                                    <w:div w:id="604119613">
                                                                      <w:marLeft w:val="0"/>
                                                                      <w:marRight w:val="0"/>
                                                                      <w:marTop w:val="0"/>
                                                                      <w:marBottom w:val="0"/>
                                                                      <w:divBdr>
                                                                        <w:top w:val="none" w:sz="0" w:space="0" w:color="auto"/>
                                                                        <w:left w:val="none" w:sz="0" w:space="0" w:color="auto"/>
                                                                        <w:bottom w:val="none" w:sz="0" w:space="0" w:color="auto"/>
                                                                        <w:right w:val="none" w:sz="0" w:space="0" w:color="auto"/>
                                                                      </w:divBdr>
                                                                      <w:divsChild>
                                                                        <w:div w:id="465514010">
                                                                          <w:marLeft w:val="0"/>
                                                                          <w:marRight w:val="0"/>
                                                                          <w:marTop w:val="0"/>
                                                                          <w:marBottom w:val="0"/>
                                                                          <w:divBdr>
                                                                            <w:top w:val="none" w:sz="0" w:space="0" w:color="auto"/>
                                                                            <w:left w:val="none" w:sz="0" w:space="0" w:color="auto"/>
                                                                            <w:bottom w:val="none" w:sz="0" w:space="0" w:color="auto"/>
                                                                            <w:right w:val="none" w:sz="0" w:space="0" w:color="auto"/>
                                                                          </w:divBdr>
                                                                          <w:divsChild>
                                                                            <w:div w:id="1077021070">
                                                                              <w:marLeft w:val="0"/>
                                                                              <w:marRight w:val="0"/>
                                                                              <w:marTop w:val="0"/>
                                                                              <w:marBottom w:val="0"/>
                                                                              <w:divBdr>
                                                                                <w:top w:val="none" w:sz="0" w:space="0" w:color="auto"/>
                                                                                <w:left w:val="none" w:sz="0" w:space="0" w:color="auto"/>
                                                                                <w:bottom w:val="none" w:sz="0" w:space="0" w:color="auto"/>
                                                                                <w:right w:val="none" w:sz="0" w:space="0" w:color="auto"/>
                                                                              </w:divBdr>
                                                                              <w:divsChild>
                                                                                <w:div w:id="1456941878">
                                                                                  <w:marLeft w:val="0"/>
                                                                                  <w:marRight w:val="0"/>
                                                                                  <w:marTop w:val="0"/>
                                                                                  <w:marBottom w:val="0"/>
                                                                                  <w:divBdr>
                                                                                    <w:top w:val="none" w:sz="0" w:space="0" w:color="auto"/>
                                                                                    <w:left w:val="none" w:sz="0" w:space="0" w:color="auto"/>
                                                                                    <w:bottom w:val="none" w:sz="0" w:space="0" w:color="auto"/>
                                                                                    <w:right w:val="none" w:sz="0" w:space="0" w:color="auto"/>
                                                                                  </w:divBdr>
                                                                                  <w:divsChild>
                                                                                    <w:div w:id="204756970">
                                                                                      <w:marLeft w:val="0"/>
                                                                                      <w:marRight w:val="0"/>
                                                                                      <w:marTop w:val="0"/>
                                                                                      <w:marBottom w:val="0"/>
                                                                                      <w:divBdr>
                                                                                        <w:top w:val="none" w:sz="0" w:space="0" w:color="auto"/>
                                                                                        <w:left w:val="none" w:sz="0" w:space="0" w:color="auto"/>
                                                                                        <w:bottom w:val="none" w:sz="0" w:space="0" w:color="auto"/>
                                                                                        <w:right w:val="none" w:sz="0" w:space="0" w:color="auto"/>
                                                                                      </w:divBdr>
                                                                                      <w:divsChild>
                                                                                        <w:div w:id="96870089">
                                                                                          <w:marLeft w:val="0"/>
                                                                                          <w:marRight w:val="0"/>
                                                                                          <w:marTop w:val="0"/>
                                                                                          <w:marBottom w:val="0"/>
                                                                                          <w:divBdr>
                                                                                            <w:top w:val="none" w:sz="0" w:space="0" w:color="auto"/>
                                                                                            <w:left w:val="none" w:sz="0" w:space="0" w:color="auto"/>
                                                                                            <w:bottom w:val="none" w:sz="0" w:space="0" w:color="auto"/>
                                                                                            <w:right w:val="none" w:sz="0" w:space="0" w:color="auto"/>
                                                                                          </w:divBdr>
                                                                                        </w:div>
                                                                                        <w:div w:id="314381327">
                                                                                          <w:marLeft w:val="0"/>
                                                                                          <w:marRight w:val="0"/>
                                                                                          <w:marTop w:val="0"/>
                                                                                          <w:marBottom w:val="0"/>
                                                                                          <w:divBdr>
                                                                                            <w:top w:val="none" w:sz="0" w:space="0" w:color="auto"/>
                                                                                            <w:left w:val="none" w:sz="0" w:space="0" w:color="auto"/>
                                                                                            <w:bottom w:val="none" w:sz="0" w:space="0" w:color="auto"/>
                                                                                            <w:right w:val="none" w:sz="0" w:space="0" w:color="auto"/>
                                                                                          </w:divBdr>
                                                                                        </w:div>
                                                                                      </w:divsChild>
                                                                                    </w:div>
                                                                                    <w:div w:id="312486491">
                                                                                      <w:marLeft w:val="0"/>
                                                                                      <w:marRight w:val="0"/>
                                                                                      <w:marTop w:val="0"/>
                                                                                      <w:marBottom w:val="0"/>
                                                                                      <w:divBdr>
                                                                                        <w:top w:val="none" w:sz="0" w:space="0" w:color="auto"/>
                                                                                        <w:left w:val="none" w:sz="0" w:space="0" w:color="auto"/>
                                                                                        <w:bottom w:val="none" w:sz="0" w:space="0" w:color="auto"/>
                                                                                        <w:right w:val="none" w:sz="0" w:space="0" w:color="auto"/>
                                                                                      </w:divBdr>
                                                                                      <w:divsChild>
                                                                                        <w:div w:id="209418625">
                                                                                          <w:marLeft w:val="0"/>
                                                                                          <w:marRight w:val="0"/>
                                                                                          <w:marTop w:val="0"/>
                                                                                          <w:marBottom w:val="0"/>
                                                                                          <w:divBdr>
                                                                                            <w:top w:val="none" w:sz="0" w:space="0" w:color="auto"/>
                                                                                            <w:left w:val="none" w:sz="0" w:space="0" w:color="auto"/>
                                                                                            <w:bottom w:val="none" w:sz="0" w:space="0" w:color="auto"/>
                                                                                            <w:right w:val="none" w:sz="0" w:space="0" w:color="auto"/>
                                                                                          </w:divBdr>
                                                                                        </w:div>
                                                                                        <w:div w:id="1553156023">
                                                                                          <w:marLeft w:val="0"/>
                                                                                          <w:marRight w:val="0"/>
                                                                                          <w:marTop w:val="0"/>
                                                                                          <w:marBottom w:val="0"/>
                                                                                          <w:divBdr>
                                                                                            <w:top w:val="none" w:sz="0" w:space="0" w:color="auto"/>
                                                                                            <w:left w:val="none" w:sz="0" w:space="0" w:color="auto"/>
                                                                                            <w:bottom w:val="none" w:sz="0" w:space="0" w:color="auto"/>
                                                                                            <w:right w:val="none" w:sz="0" w:space="0" w:color="auto"/>
                                                                                          </w:divBdr>
                                                                                        </w:div>
                                                                                        <w:div w:id="1586920690">
                                                                                          <w:marLeft w:val="0"/>
                                                                                          <w:marRight w:val="0"/>
                                                                                          <w:marTop w:val="0"/>
                                                                                          <w:marBottom w:val="0"/>
                                                                                          <w:divBdr>
                                                                                            <w:top w:val="none" w:sz="0" w:space="0" w:color="auto"/>
                                                                                            <w:left w:val="none" w:sz="0" w:space="0" w:color="auto"/>
                                                                                            <w:bottom w:val="none" w:sz="0" w:space="0" w:color="auto"/>
                                                                                            <w:right w:val="none" w:sz="0" w:space="0" w:color="auto"/>
                                                                                          </w:divBdr>
                                                                                        </w:div>
                                                                                        <w:div w:id="1723677654">
                                                                                          <w:marLeft w:val="0"/>
                                                                                          <w:marRight w:val="0"/>
                                                                                          <w:marTop w:val="0"/>
                                                                                          <w:marBottom w:val="0"/>
                                                                                          <w:divBdr>
                                                                                            <w:top w:val="none" w:sz="0" w:space="0" w:color="auto"/>
                                                                                            <w:left w:val="none" w:sz="0" w:space="0" w:color="auto"/>
                                                                                            <w:bottom w:val="none" w:sz="0" w:space="0" w:color="auto"/>
                                                                                            <w:right w:val="none" w:sz="0" w:space="0" w:color="auto"/>
                                                                                          </w:divBdr>
                                                                                        </w:div>
                                                                                        <w:div w:id="1730693042">
                                                                                          <w:marLeft w:val="0"/>
                                                                                          <w:marRight w:val="0"/>
                                                                                          <w:marTop w:val="0"/>
                                                                                          <w:marBottom w:val="0"/>
                                                                                          <w:divBdr>
                                                                                            <w:top w:val="none" w:sz="0" w:space="0" w:color="auto"/>
                                                                                            <w:left w:val="none" w:sz="0" w:space="0" w:color="auto"/>
                                                                                            <w:bottom w:val="none" w:sz="0" w:space="0" w:color="auto"/>
                                                                                            <w:right w:val="none" w:sz="0" w:space="0" w:color="auto"/>
                                                                                          </w:divBdr>
                                                                                        </w:div>
                                                                                      </w:divsChild>
                                                                                    </w:div>
                                                                                    <w:div w:id="856576357">
                                                                                      <w:marLeft w:val="0"/>
                                                                                      <w:marRight w:val="0"/>
                                                                                      <w:marTop w:val="0"/>
                                                                                      <w:marBottom w:val="0"/>
                                                                                      <w:divBdr>
                                                                                        <w:top w:val="none" w:sz="0" w:space="0" w:color="auto"/>
                                                                                        <w:left w:val="none" w:sz="0" w:space="0" w:color="auto"/>
                                                                                        <w:bottom w:val="none" w:sz="0" w:space="0" w:color="auto"/>
                                                                                        <w:right w:val="none" w:sz="0" w:space="0" w:color="auto"/>
                                                                                      </w:divBdr>
                                                                                      <w:divsChild>
                                                                                        <w:div w:id="107508564">
                                                                                          <w:marLeft w:val="0"/>
                                                                                          <w:marRight w:val="0"/>
                                                                                          <w:marTop w:val="0"/>
                                                                                          <w:marBottom w:val="0"/>
                                                                                          <w:divBdr>
                                                                                            <w:top w:val="none" w:sz="0" w:space="0" w:color="auto"/>
                                                                                            <w:left w:val="none" w:sz="0" w:space="0" w:color="auto"/>
                                                                                            <w:bottom w:val="none" w:sz="0" w:space="0" w:color="auto"/>
                                                                                            <w:right w:val="none" w:sz="0" w:space="0" w:color="auto"/>
                                                                                          </w:divBdr>
                                                                                        </w:div>
                                                                                        <w:div w:id="647629055">
                                                                                          <w:marLeft w:val="0"/>
                                                                                          <w:marRight w:val="0"/>
                                                                                          <w:marTop w:val="0"/>
                                                                                          <w:marBottom w:val="0"/>
                                                                                          <w:divBdr>
                                                                                            <w:top w:val="none" w:sz="0" w:space="0" w:color="auto"/>
                                                                                            <w:left w:val="none" w:sz="0" w:space="0" w:color="auto"/>
                                                                                            <w:bottom w:val="none" w:sz="0" w:space="0" w:color="auto"/>
                                                                                            <w:right w:val="none" w:sz="0" w:space="0" w:color="auto"/>
                                                                                          </w:divBdr>
                                                                                        </w:div>
                                                                                        <w:div w:id="680818054">
                                                                                          <w:marLeft w:val="0"/>
                                                                                          <w:marRight w:val="0"/>
                                                                                          <w:marTop w:val="0"/>
                                                                                          <w:marBottom w:val="0"/>
                                                                                          <w:divBdr>
                                                                                            <w:top w:val="none" w:sz="0" w:space="0" w:color="auto"/>
                                                                                            <w:left w:val="none" w:sz="0" w:space="0" w:color="auto"/>
                                                                                            <w:bottom w:val="none" w:sz="0" w:space="0" w:color="auto"/>
                                                                                            <w:right w:val="none" w:sz="0" w:space="0" w:color="auto"/>
                                                                                          </w:divBdr>
                                                                                        </w:div>
                                                                                        <w:div w:id="792869921">
                                                                                          <w:marLeft w:val="0"/>
                                                                                          <w:marRight w:val="0"/>
                                                                                          <w:marTop w:val="0"/>
                                                                                          <w:marBottom w:val="0"/>
                                                                                          <w:divBdr>
                                                                                            <w:top w:val="none" w:sz="0" w:space="0" w:color="auto"/>
                                                                                            <w:left w:val="none" w:sz="0" w:space="0" w:color="auto"/>
                                                                                            <w:bottom w:val="none" w:sz="0" w:space="0" w:color="auto"/>
                                                                                            <w:right w:val="none" w:sz="0" w:space="0" w:color="auto"/>
                                                                                          </w:divBdr>
                                                                                        </w:div>
                                                                                        <w:div w:id="1484546322">
                                                                                          <w:marLeft w:val="0"/>
                                                                                          <w:marRight w:val="0"/>
                                                                                          <w:marTop w:val="0"/>
                                                                                          <w:marBottom w:val="0"/>
                                                                                          <w:divBdr>
                                                                                            <w:top w:val="none" w:sz="0" w:space="0" w:color="auto"/>
                                                                                            <w:left w:val="none" w:sz="0" w:space="0" w:color="auto"/>
                                                                                            <w:bottom w:val="none" w:sz="0" w:space="0" w:color="auto"/>
                                                                                            <w:right w:val="none" w:sz="0" w:space="0" w:color="auto"/>
                                                                                          </w:divBdr>
                                                                                        </w:div>
                                                                                      </w:divsChild>
                                                                                    </w:div>
                                                                                    <w:div w:id="990715502">
                                                                                      <w:marLeft w:val="0"/>
                                                                                      <w:marRight w:val="0"/>
                                                                                      <w:marTop w:val="0"/>
                                                                                      <w:marBottom w:val="0"/>
                                                                                      <w:divBdr>
                                                                                        <w:top w:val="none" w:sz="0" w:space="0" w:color="auto"/>
                                                                                        <w:left w:val="none" w:sz="0" w:space="0" w:color="auto"/>
                                                                                        <w:bottom w:val="none" w:sz="0" w:space="0" w:color="auto"/>
                                                                                        <w:right w:val="none" w:sz="0" w:space="0" w:color="auto"/>
                                                                                      </w:divBdr>
                                                                                    </w:div>
                                                                                    <w:div w:id="1006592009">
                                                                                      <w:marLeft w:val="0"/>
                                                                                      <w:marRight w:val="0"/>
                                                                                      <w:marTop w:val="0"/>
                                                                                      <w:marBottom w:val="0"/>
                                                                                      <w:divBdr>
                                                                                        <w:top w:val="none" w:sz="0" w:space="0" w:color="auto"/>
                                                                                        <w:left w:val="none" w:sz="0" w:space="0" w:color="auto"/>
                                                                                        <w:bottom w:val="none" w:sz="0" w:space="0" w:color="auto"/>
                                                                                        <w:right w:val="none" w:sz="0" w:space="0" w:color="auto"/>
                                                                                      </w:divBdr>
                                                                                      <w:divsChild>
                                                                                        <w:div w:id="463741469">
                                                                                          <w:marLeft w:val="0"/>
                                                                                          <w:marRight w:val="0"/>
                                                                                          <w:marTop w:val="0"/>
                                                                                          <w:marBottom w:val="0"/>
                                                                                          <w:divBdr>
                                                                                            <w:top w:val="none" w:sz="0" w:space="0" w:color="auto"/>
                                                                                            <w:left w:val="none" w:sz="0" w:space="0" w:color="auto"/>
                                                                                            <w:bottom w:val="none" w:sz="0" w:space="0" w:color="auto"/>
                                                                                            <w:right w:val="none" w:sz="0" w:space="0" w:color="auto"/>
                                                                                          </w:divBdr>
                                                                                        </w:div>
                                                                                        <w:div w:id="939921117">
                                                                                          <w:marLeft w:val="0"/>
                                                                                          <w:marRight w:val="0"/>
                                                                                          <w:marTop w:val="0"/>
                                                                                          <w:marBottom w:val="0"/>
                                                                                          <w:divBdr>
                                                                                            <w:top w:val="none" w:sz="0" w:space="0" w:color="auto"/>
                                                                                            <w:left w:val="none" w:sz="0" w:space="0" w:color="auto"/>
                                                                                            <w:bottom w:val="none" w:sz="0" w:space="0" w:color="auto"/>
                                                                                            <w:right w:val="none" w:sz="0" w:space="0" w:color="auto"/>
                                                                                          </w:divBdr>
                                                                                        </w:div>
                                                                                        <w:div w:id="1352023984">
                                                                                          <w:marLeft w:val="0"/>
                                                                                          <w:marRight w:val="0"/>
                                                                                          <w:marTop w:val="0"/>
                                                                                          <w:marBottom w:val="0"/>
                                                                                          <w:divBdr>
                                                                                            <w:top w:val="none" w:sz="0" w:space="0" w:color="auto"/>
                                                                                            <w:left w:val="none" w:sz="0" w:space="0" w:color="auto"/>
                                                                                            <w:bottom w:val="none" w:sz="0" w:space="0" w:color="auto"/>
                                                                                            <w:right w:val="none" w:sz="0" w:space="0" w:color="auto"/>
                                                                                          </w:divBdr>
                                                                                        </w:div>
                                                                                        <w:div w:id="1519387198">
                                                                                          <w:marLeft w:val="0"/>
                                                                                          <w:marRight w:val="0"/>
                                                                                          <w:marTop w:val="0"/>
                                                                                          <w:marBottom w:val="0"/>
                                                                                          <w:divBdr>
                                                                                            <w:top w:val="none" w:sz="0" w:space="0" w:color="auto"/>
                                                                                            <w:left w:val="none" w:sz="0" w:space="0" w:color="auto"/>
                                                                                            <w:bottom w:val="none" w:sz="0" w:space="0" w:color="auto"/>
                                                                                            <w:right w:val="none" w:sz="0" w:space="0" w:color="auto"/>
                                                                                          </w:divBdr>
                                                                                        </w:div>
                                                                                        <w:div w:id="1933051189">
                                                                                          <w:marLeft w:val="0"/>
                                                                                          <w:marRight w:val="0"/>
                                                                                          <w:marTop w:val="0"/>
                                                                                          <w:marBottom w:val="0"/>
                                                                                          <w:divBdr>
                                                                                            <w:top w:val="none" w:sz="0" w:space="0" w:color="auto"/>
                                                                                            <w:left w:val="none" w:sz="0" w:space="0" w:color="auto"/>
                                                                                            <w:bottom w:val="none" w:sz="0" w:space="0" w:color="auto"/>
                                                                                            <w:right w:val="none" w:sz="0" w:space="0" w:color="auto"/>
                                                                                          </w:divBdr>
                                                                                        </w:div>
                                                                                      </w:divsChild>
                                                                                    </w:div>
                                                                                    <w:div w:id="1313606693">
                                                                                      <w:marLeft w:val="0"/>
                                                                                      <w:marRight w:val="0"/>
                                                                                      <w:marTop w:val="0"/>
                                                                                      <w:marBottom w:val="0"/>
                                                                                      <w:divBdr>
                                                                                        <w:top w:val="none" w:sz="0" w:space="0" w:color="auto"/>
                                                                                        <w:left w:val="none" w:sz="0" w:space="0" w:color="auto"/>
                                                                                        <w:bottom w:val="none" w:sz="0" w:space="0" w:color="auto"/>
                                                                                        <w:right w:val="none" w:sz="0" w:space="0" w:color="auto"/>
                                                                                      </w:divBdr>
                                                                                      <w:divsChild>
                                                                                        <w:div w:id="839009043">
                                                                                          <w:marLeft w:val="0"/>
                                                                                          <w:marRight w:val="0"/>
                                                                                          <w:marTop w:val="0"/>
                                                                                          <w:marBottom w:val="0"/>
                                                                                          <w:divBdr>
                                                                                            <w:top w:val="none" w:sz="0" w:space="0" w:color="auto"/>
                                                                                            <w:left w:val="none" w:sz="0" w:space="0" w:color="auto"/>
                                                                                            <w:bottom w:val="none" w:sz="0" w:space="0" w:color="auto"/>
                                                                                            <w:right w:val="none" w:sz="0" w:space="0" w:color="auto"/>
                                                                                          </w:divBdr>
                                                                                        </w:div>
                                                                                        <w:div w:id="900293016">
                                                                                          <w:marLeft w:val="0"/>
                                                                                          <w:marRight w:val="0"/>
                                                                                          <w:marTop w:val="0"/>
                                                                                          <w:marBottom w:val="0"/>
                                                                                          <w:divBdr>
                                                                                            <w:top w:val="none" w:sz="0" w:space="0" w:color="auto"/>
                                                                                            <w:left w:val="none" w:sz="0" w:space="0" w:color="auto"/>
                                                                                            <w:bottom w:val="none" w:sz="0" w:space="0" w:color="auto"/>
                                                                                            <w:right w:val="none" w:sz="0" w:space="0" w:color="auto"/>
                                                                                          </w:divBdr>
                                                                                        </w:div>
                                                                                        <w:div w:id="1043595382">
                                                                                          <w:marLeft w:val="0"/>
                                                                                          <w:marRight w:val="0"/>
                                                                                          <w:marTop w:val="0"/>
                                                                                          <w:marBottom w:val="0"/>
                                                                                          <w:divBdr>
                                                                                            <w:top w:val="none" w:sz="0" w:space="0" w:color="auto"/>
                                                                                            <w:left w:val="none" w:sz="0" w:space="0" w:color="auto"/>
                                                                                            <w:bottom w:val="none" w:sz="0" w:space="0" w:color="auto"/>
                                                                                            <w:right w:val="none" w:sz="0" w:space="0" w:color="auto"/>
                                                                                          </w:divBdr>
                                                                                        </w:div>
                                                                                        <w:div w:id="1051227205">
                                                                                          <w:marLeft w:val="0"/>
                                                                                          <w:marRight w:val="0"/>
                                                                                          <w:marTop w:val="0"/>
                                                                                          <w:marBottom w:val="0"/>
                                                                                          <w:divBdr>
                                                                                            <w:top w:val="none" w:sz="0" w:space="0" w:color="auto"/>
                                                                                            <w:left w:val="none" w:sz="0" w:space="0" w:color="auto"/>
                                                                                            <w:bottom w:val="none" w:sz="0" w:space="0" w:color="auto"/>
                                                                                            <w:right w:val="none" w:sz="0" w:space="0" w:color="auto"/>
                                                                                          </w:divBdr>
                                                                                        </w:div>
                                                                                        <w:div w:id="2109307700">
                                                                                          <w:marLeft w:val="0"/>
                                                                                          <w:marRight w:val="0"/>
                                                                                          <w:marTop w:val="0"/>
                                                                                          <w:marBottom w:val="0"/>
                                                                                          <w:divBdr>
                                                                                            <w:top w:val="none" w:sz="0" w:space="0" w:color="auto"/>
                                                                                            <w:left w:val="none" w:sz="0" w:space="0" w:color="auto"/>
                                                                                            <w:bottom w:val="none" w:sz="0" w:space="0" w:color="auto"/>
                                                                                            <w:right w:val="none" w:sz="0" w:space="0" w:color="auto"/>
                                                                                          </w:divBdr>
                                                                                        </w:div>
                                                                                      </w:divsChild>
                                                                                    </w:div>
                                                                                    <w:div w:id="1810589330">
                                                                                      <w:marLeft w:val="0"/>
                                                                                      <w:marRight w:val="0"/>
                                                                                      <w:marTop w:val="0"/>
                                                                                      <w:marBottom w:val="0"/>
                                                                                      <w:divBdr>
                                                                                        <w:top w:val="none" w:sz="0" w:space="0" w:color="auto"/>
                                                                                        <w:left w:val="none" w:sz="0" w:space="0" w:color="auto"/>
                                                                                        <w:bottom w:val="none" w:sz="0" w:space="0" w:color="auto"/>
                                                                                        <w:right w:val="none" w:sz="0" w:space="0" w:color="auto"/>
                                                                                      </w:divBdr>
                                                                                      <w:divsChild>
                                                                                        <w:div w:id="1042943393">
                                                                                          <w:marLeft w:val="0"/>
                                                                                          <w:marRight w:val="0"/>
                                                                                          <w:marTop w:val="0"/>
                                                                                          <w:marBottom w:val="0"/>
                                                                                          <w:divBdr>
                                                                                            <w:top w:val="none" w:sz="0" w:space="0" w:color="auto"/>
                                                                                            <w:left w:val="none" w:sz="0" w:space="0" w:color="auto"/>
                                                                                            <w:bottom w:val="none" w:sz="0" w:space="0" w:color="auto"/>
                                                                                            <w:right w:val="none" w:sz="0" w:space="0" w:color="auto"/>
                                                                                          </w:divBdr>
                                                                                        </w:div>
                                                                                        <w:div w:id="1286306127">
                                                                                          <w:marLeft w:val="0"/>
                                                                                          <w:marRight w:val="0"/>
                                                                                          <w:marTop w:val="0"/>
                                                                                          <w:marBottom w:val="0"/>
                                                                                          <w:divBdr>
                                                                                            <w:top w:val="none" w:sz="0" w:space="0" w:color="auto"/>
                                                                                            <w:left w:val="none" w:sz="0" w:space="0" w:color="auto"/>
                                                                                            <w:bottom w:val="none" w:sz="0" w:space="0" w:color="auto"/>
                                                                                            <w:right w:val="none" w:sz="0" w:space="0" w:color="auto"/>
                                                                                          </w:divBdr>
                                                                                        </w:div>
                                                                                        <w:div w:id="1290628317">
                                                                                          <w:marLeft w:val="0"/>
                                                                                          <w:marRight w:val="0"/>
                                                                                          <w:marTop w:val="0"/>
                                                                                          <w:marBottom w:val="0"/>
                                                                                          <w:divBdr>
                                                                                            <w:top w:val="none" w:sz="0" w:space="0" w:color="auto"/>
                                                                                            <w:left w:val="none" w:sz="0" w:space="0" w:color="auto"/>
                                                                                            <w:bottom w:val="none" w:sz="0" w:space="0" w:color="auto"/>
                                                                                            <w:right w:val="none" w:sz="0" w:space="0" w:color="auto"/>
                                                                                          </w:divBdr>
                                                                                        </w:div>
                                                                                        <w:div w:id="1928226758">
                                                                                          <w:marLeft w:val="0"/>
                                                                                          <w:marRight w:val="0"/>
                                                                                          <w:marTop w:val="0"/>
                                                                                          <w:marBottom w:val="0"/>
                                                                                          <w:divBdr>
                                                                                            <w:top w:val="none" w:sz="0" w:space="0" w:color="auto"/>
                                                                                            <w:left w:val="none" w:sz="0" w:space="0" w:color="auto"/>
                                                                                            <w:bottom w:val="none" w:sz="0" w:space="0" w:color="auto"/>
                                                                                            <w:right w:val="none" w:sz="0" w:space="0" w:color="auto"/>
                                                                                          </w:divBdr>
                                                                                        </w:div>
                                                                                        <w:div w:id="21393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37920">
      <w:bodyDiv w:val="1"/>
      <w:marLeft w:val="0"/>
      <w:marRight w:val="0"/>
      <w:marTop w:val="0"/>
      <w:marBottom w:val="0"/>
      <w:divBdr>
        <w:top w:val="none" w:sz="0" w:space="0" w:color="auto"/>
        <w:left w:val="none" w:sz="0" w:space="0" w:color="auto"/>
        <w:bottom w:val="none" w:sz="0" w:space="0" w:color="auto"/>
        <w:right w:val="none" w:sz="0" w:space="0" w:color="auto"/>
      </w:divBdr>
      <w:divsChild>
        <w:div w:id="1786466317">
          <w:marLeft w:val="0"/>
          <w:marRight w:val="0"/>
          <w:marTop w:val="0"/>
          <w:marBottom w:val="0"/>
          <w:divBdr>
            <w:top w:val="none" w:sz="0" w:space="0" w:color="auto"/>
            <w:left w:val="none" w:sz="0" w:space="0" w:color="auto"/>
            <w:bottom w:val="none" w:sz="0" w:space="0" w:color="auto"/>
            <w:right w:val="none" w:sz="0" w:space="0" w:color="auto"/>
          </w:divBdr>
          <w:divsChild>
            <w:div w:id="1572037855">
              <w:marLeft w:val="0"/>
              <w:marRight w:val="0"/>
              <w:marTop w:val="0"/>
              <w:marBottom w:val="0"/>
              <w:divBdr>
                <w:top w:val="none" w:sz="0" w:space="0" w:color="auto"/>
                <w:left w:val="none" w:sz="0" w:space="0" w:color="auto"/>
                <w:bottom w:val="none" w:sz="0" w:space="0" w:color="auto"/>
                <w:right w:val="none" w:sz="0" w:space="0" w:color="auto"/>
              </w:divBdr>
              <w:divsChild>
                <w:div w:id="1087076159">
                  <w:marLeft w:val="0"/>
                  <w:marRight w:val="0"/>
                  <w:marTop w:val="0"/>
                  <w:marBottom w:val="0"/>
                  <w:divBdr>
                    <w:top w:val="none" w:sz="0" w:space="0" w:color="auto"/>
                    <w:left w:val="none" w:sz="0" w:space="0" w:color="auto"/>
                    <w:bottom w:val="none" w:sz="0" w:space="0" w:color="auto"/>
                    <w:right w:val="none" w:sz="0" w:space="0" w:color="auto"/>
                  </w:divBdr>
                  <w:divsChild>
                    <w:div w:id="1912808005">
                      <w:marLeft w:val="0"/>
                      <w:marRight w:val="0"/>
                      <w:marTop w:val="0"/>
                      <w:marBottom w:val="0"/>
                      <w:divBdr>
                        <w:top w:val="none" w:sz="0" w:space="0" w:color="auto"/>
                        <w:left w:val="none" w:sz="0" w:space="0" w:color="auto"/>
                        <w:bottom w:val="none" w:sz="0" w:space="0" w:color="auto"/>
                        <w:right w:val="none" w:sz="0" w:space="0" w:color="auto"/>
                      </w:divBdr>
                      <w:divsChild>
                        <w:div w:id="1265529386">
                          <w:marLeft w:val="0"/>
                          <w:marRight w:val="0"/>
                          <w:marTop w:val="0"/>
                          <w:marBottom w:val="0"/>
                          <w:divBdr>
                            <w:top w:val="none" w:sz="0" w:space="0" w:color="auto"/>
                            <w:left w:val="none" w:sz="0" w:space="0" w:color="auto"/>
                            <w:bottom w:val="none" w:sz="0" w:space="0" w:color="auto"/>
                            <w:right w:val="none" w:sz="0" w:space="0" w:color="auto"/>
                          </w:divBdr>
                          <w:divsChild>
                            <w:div w:id="246305830">
                              <w:marLeft w:val="0"/>
                              <w:marRight w:val="0"/>
                              <w:marTop w:val="0"/>
                              <w:marBottom w:val="0"/>
                              <w:divBdr>
                                <w:top w:val="none" w:sz="0" w:space="0" w:color="auto"/>
                                <w:left w:val="none" w:sz="0" w:space="0" w:color="auto"/>
                                <w:bottom w:val="none" w:sz="0" w:space="0" w:color="auto"/>
                                <w:right w:val="none" w:sz="0" w:space="0" w:color="auto"/>
                              </w:divBdr>
                              <w:divsChild>
                                <w:div w:id="143472330">
                                  <w:marLeft w:val="0"/>
                                  <w:marRight w:val="0"/>
                                  <w:marTop w:val="0"/>
                                  <w:marBottom w:val="0"/>
                                  <w:divBdr>
                                    <w:top w:val="none" w:sz="0" w:space="0" w:color="auto"/>
                                    <w:left w:val="none" w:sz="0" w:space="0" w:color="auto"/>
                                    <w:bottom w:val="none" w:sz="0" w:space="0" w:color="auto"/>
                                    <w:right w:val="none" w:sz="0" w:space="0" w:color="auto"/>
                                  </w:divBdr>
                                  <w:divsChild>
                                    <w:div w:id="319308418">
                                      <w:marLeft w:val="0"/>
                                      <w:marRight w:val="0"/>
                                      <w:marTop w:val="0"/>
                                      <w:marBottom w:val="0"/>
                                      <w:divBdr>
                                        <w:top w:val="none" w:sz="0" w:space="0" w:color="auto"/>
                                        <w:left w:val="none" w:sz="0" w:space="0" w:color="auto"/>
                                        <w:bottom w:val="none" w:sz="0" w:space="0" w:color="auto"/>
                                        <w:right w:val="none" w:sz="0" w:space="0" w:color="auto"/>
                                      </w:divBdr>
                                      <w:divsChild>
                                        <w:div w:id="1101994630">
                                          <w:marLeft w:val="0"/>
                                          <w:marRight w:val="0"/>
                                          <w:marTop w:val="0"/>
                                          <w:marBottom w:val="0"/>
                                          <w:divBdr>
                                            <w:top w:val="none" w:sz="0" w:space="0" w:color="auto"/>
                                            <w:left w:val="none" w:sz="0" w:space="0" w:color="auto"/>
                                            <w:bottom w:val="none" w:sz="0" w:space="0" w:color="auto"/>
                                            <w:right w:val="none" w:sz="0" w:space="0" w:color="auto"/>
                                          </w:divBdr>
                                          <w:divsChild>
                                            <w:div w:id="94987536">
                                              <w:marLeft w:val="0"/>
                                              <w:marRight w:val="0"/>
                                              <w:marTop w:val="0"/>
                                              <w:marBottom w:val="0"/>
                                              <w:divBdr>
                                                <w:top w:val="none" w:sz="0" w:space="0" w:color="auto"/>
                                                <w:left w:val="none" w:sz="0" w:space="0" w:color="auto"/>
                                                <w:bottom w:val="none" w:sz="0" w:space="0" w:color="auto"/>
                                                <w:right w:val="none" w:sz="0" w:space="0" w:color="auto"/>
                                              </w:divBdr>
                                              <w:divsChild>
                                                <w:div w:id="117145572">
                                                  <w:marLeft w:val="0"/>
                                                  <w:marRight w:val="0"/>
                                                  <w:marTop w:val="0"/>
                                                  <w:marBottom w:val="285"/>
                                                  <w:divBdr>
                                                    <w:top w:val="none" w:sz="0" w:space="0" w:color="auto"/>
                                                    <w:left w:val="none" w:sz="0" w:space="0" w:color="auto"/>
                                                    <w:bottom w:val="none" w:sz="0" w:space="0" w:color="auto"/>
                                                    <w:right w:val="none" w:sz="0" w:space="0" w:color="auto"/>
                                                  </w:divBdr>
                                                  <w:divsChild>
                                                    <w:div w:id="490173018">
                                                      <w:marLeft w:val="0"/>
                                                      <w:marRight w:val="0"/>
                                                      <w:marTop w:val="0"/>
                                                      <w:marBottom w:val="0"/>
                                                      <w:divBdr>
                                                        <w:top w:val="none" w:sz="0" w:space="0" w:color="auto"/>
                                                        <w:left w:val="none" w:sz="0" w:space="0" w:color="auto"/>
                                                        <w:bottom w:val="none" w:sz="0" w:space="0" w:color="auto"/>
                                                        <w:right w:val="none" w:sz="0" w:space="0" w:color="auto"/>
                                                      </w:divBdr>
                                                      <w:divsChild>
                                                        <w:div w:id="586379669">
                                                          <w:marLeft w:val="0"/>
                                                          <w:marRight w:val="0"/>
                                                          <w:marTop w:val="0"/>
                                                          <w:marBottom w:val="0"/>
                                                          <w:divBdr>
                                                            <w:top w:val="single" w:sz="12" w:space="0" w:color="ABABAB"/>
                                                            <w:left w:val="single" w:sz="6" w:space="0" w:color="ABABAB"/>
                                                            <w:bottom w:val="single" w:sz="6" w:space="0" w:color="ABABAB"/>
                                                            <w:right w:val="single" w:sz="6" w:space="0" w:color="ABABAB"/>
                                                          </w:divBdr>
                                                          <w:divsChild>
                                                            <w:div w:id="1206869710">
                                                              <w:marLeft w:val="0"/>
                                                              <w:marRight w:val="0"/>
                                                              <w:marTop w:val="0"/>
                                                              <w:marBottom w:val="0"/>
                                                              <w:divBdr>
                                                                <w:top w:val="none" w:sz="0" w:space="0" w:color="auto"/>
                                                                <w:left w:val="none" w:sz="0" w:space="0" w:color="auto"/>
                                                                <w:bottom w:val="none" w:sz="0" w:space="0" w:color="auto"/>
                                                                <w:right w:val="none" w:sz="0" w:space="0" w:color="auto"/>
                                                              </w:divBdr>
                                                              <w:divsChild>
                                                                <w:div w:id="2006781017">
                                                                  <w:marLeft w:val="0"/>
                                                                  <w:marRight w:val="0"/>
                                                                  <w:marTop w:val="0"/>
                                                                  <w:marBottom w:val="0"/>
                                                                  <w:divBdr>
                                                                    <w:top w:val="none" w:sz="0" w:space="0" w:color="auto"/>
                                                                    <w:left w:val="none" w:sz="0" w:space="0" w:color="auto"/>
                                                                    <w:bottom w:val="none" w:sz="0" w:space="0" w:color="auto"/>
                                                                    <w:right w:val="none" w:sz="0" w:space="0" w:color="auto"/>
                                                                  </w:divBdr>
                                                                  <w:divsChild>
                                                                    <w:div w:id="1123384138">
                                                                      <w:marLeft w:val="0"/>
                                                                      <w:marRight w:val="0"/>
                                                                      <w:marTop w:val="0"/>
                                                                      <w:marBottom w:val="0"/>
                                                                      <w:divBdr>
                                                                        <w:top w:val="none" w:sz="0" w:space="0" w:color="auto"/>
                                                                        <w:left w:val="none" w:sz="0" w:space="0" w:color="auto"/>
                                                                        <w:bottom w:val="none" w:sz="0" w:space="0" w:color="auto"/>
                                                                        <w:right w:val="none" w:sz="0" w:space="0" w:color="auto"/>
                                                                      </w:divBdr>
                                                                      <w:divsChild>
                                                                        <w:div w:id="1236284635">
                                                                          <w:marLeft w:val="0"/>
                                                                          <w:marRight w:val="0"/>
                                                                          <w:marTop w:val="0"/>
                                                                          <w:marBottom w:val="0"/>
                                                                          <w:divBdr>
                                                                            <w:top w:val="none" w:sz="0" w:space="0" w:color="auto"/>
                                                                            <w:left w:val="none" w:sz="0" w:space="0" w:color="auto"/>
                                                                            <w:bottom w:val="none" w:sz="0" w:space="0" w:color="auto"/>
                                                                            <w:right w:val="none" w:sz="0" w:space="0" w:color="auto"/>
                                                                          </w:divBdr>
                                                                          <w:divsChild>
                                                                            <w:div w:id="976028921">
                                                                              <w:marLeft w:val="0"/>
                                                                              <w:marRight w:val="0"/>
                                                                              <w:marTop w:val="0"/>
                                                                              <w:marBottom w:val="0"/>
                                                                              <w:divBdr>
                                                                                <w:top w:val="none" w:sz="0" w:space="0" w:color="auto"/>
                                                                                <w:left w:val="none" w:sz="0" w:space="0" w:color="auto"/>
                                                                                <w:bottom w:val="none" w:sz="0" w:space="0" w:color="auto"/>
                                                                                <w:right w:val="none" w:sz="0" w:space="0" w:color="auto"/>
                                                                              </w:divBdr>
                                                                              <w:divsChild>
                                                                                <w:div w:id="1523128186">
                                                                                  <w:marLeft w:val="0"/>
                                                                                  <w:marRight w:val="0"/>
                                                                                  <w:marTop w:val="0"/>
                                                                                  <w:marBottom w:val="0"/>
                                                                                  <w:divBdr>
                                                                                    <w:top w:val="none" w:sz="0" w:space="0" w:color="auto"/>
                                                                                    <w:left w:val="none" w:sz="0" w:space="0" w:color="auto"/>
                                                                                    <w:bottom w:val="none" w:sz="0" w:space="0" w:color="auto"/>
                                                                                    <w:right w:val="none" w:sz="0" w:space="0" w:color="auto"/>
                                                                                  </w:divBdr>
                                                                                  <w:divsChild>
                                                                                    <w:div w:id="21174815">
                                                                                      <w:marLeft w:val="0"/>
                                                                                      <w:marRight w:val="0"/>
                                                                                      <w:marTop w:val="0"/>
                                                                                      <w:marBottom w:val="0"/>
                                                                                      <w:divBdr>
                                                                                        <w:top w:val="none" w:sz="0" w:space="0" w:color="auto"/>
                                                                                        <w:left w:val="none" w:sz="0" w:space="0" w:color="auto"/>
                                                                                        <w:bottom w:val="none" w:sz="0" w:space="0" w:color="auto"/>
                                                                                        <w:right w:val="none" w:sz="0" w:space="0" w:color="auto"/>
                                                                                      </w:divBdr>
                                                                                      <w:divsChild>
                                                                                        <w:div w:id="168369858">
                                                                                          <w:marLeft w:val="0"/>
                                                                                          <w:marRight w:val="0"/>
                                                                                          <w:marTop w:val="0"/>
                                                                                          <w:marBottom w:val="0"/>
                                                                                          <w:divBdr>
                                                                                            <w:top w:val="none" w:sz="0" w:space="0" w:color="auto"/>
                                                                                            <w:left w:val="none" w:sz="0" w:space="0" w:color="auto"/>
                                                                                            <w:bottom w:val="none" w:sz="0" w:space="0" w:color="auto"/>
                                                                                            <w:right w:val="none" w:sz="0" w:space="0" w:color="auto"/>
                                                                                          </w:divBdr>
                                                                                        </w:div>
                                                                                        <w:div w:id="901208757">
                                                                                          <w:marLeft w:val="0"/>
                                                                                          <w:marRight w:val="0"/>
                                                                                          <w:marTop w:val="0"/>
                                                                                          <w:marBottom w:val="0"/>
                                                                                          <w:divBdr>
                                                                                            <w:top w:val="none" w:sz="0" w:space="0" w:color="auto"/>
                                                                                            <w:left w:val="none" w:sz="0" w:space="0" w:color="auto"/>
                                                                                            <w:bottom w:val="none" w:sz="0" w:space="0" w:color="auto"/>
                                                                                            <w:right w:val="none" w:sz="0" w:space="0" w:color="auto"/>
                                                                                          </w:divBdr>
                                                                                        </w:div>
                                                                                        <w:div w:id="1650357720">
                                                                                          <w:marLeft w:val="0"/>
                                                                                          <w:marRight w:val="0"/>
                                                                                          <w:marTop w:val="0"/>
                                                                                          <w:marBottom w:val="0"/>
                                                                                          <w:divBdr>
                                                                                            <w:top w:val="none" w:sz="0" w:space="0" w:color="auto"/>
                                                                                            <w:left w:val="none" w:sz="0" w:space="0" w:color="auto"/>
                                                                                            <w:bottom w:val="none" w:sz="0" w:space="0" w:color="auto"/>
                                                                                            <w:right w:val="none" w:sz="0" w:space="0" w:color="auto"/>
                                                                                          </w:divBdr>
                                                                                        </w:div>
                                                                                        <w:div w:id="1841041629">
                                                                                          <w:marLeft w:val="0"/>
                                                                                          <w:marRight w:val="0"/>
                                                                                          <w:marTop w:val="0"/>
                                                                                          <w:marBottom w:val="0"/>
                                                                                          <w:divBdr>
                                                                                            <w:top w:val="none" w:sz="0" w:space="0" w:color="auto"/>
                                                                                            <w:left w:val="none" w:sz="0" w:space="0" w:color="auto"/>
                                                                                            <w:bottom w:val="none" w:sz="0" w:space="0" w:color="auto"/>
                                                                                            <w:right w:val="none" w:sz="0" w:space="0" w:color="auto"/>
                                                                                          </w:divBdr>
                                                                                        </w:div>
                                                                                        <w:div w:id="2011788218">
                                                                                          <w:marLeft w:val="0"/>
                                                                                          <w:marRight w:val="0"/>
                                                                                          <w:marTop w:val="0"/>
                                                                                          <w:marBottom w:val="0"/>
                                                                                          <w:divBdr>
                                                                                            <w:top w:val="none" w:sz="0" w:space="0" w:color="auto"/>
                                                                                            <w:left w:val="none" w:sz="0" w:space="0" w:color="auto"/>
                                                                                            <w:bottom w:val="none" w:sz="0" w:space="0" w:color="auto"/>
                                                                                            <w:right w:val="none" w:sz="0" w:space="0" w:color="auto"/>
                                                                                          </w:divBdr>
                                                                                        </w:div>
                                                                                      </w:divsChild>
                                                                                    </w:div>
                                                                                    <w:div w:id="167990266">
                                                                                      <w:marLeft w:val="0"/>
                                                                                      <w:marRight w:val="0"/>
                                                                                      <w:marTop w:val="0"/>
                                                                                      <w:marBottom w:val="0"/>
                                                                                      <w:divBdr>
                                                                                        <w:top w:val="none" w:sz="0" w:space="0" w:color="auto"/>
                                                                                        <w:left w:val="none" w:sz="0" w:space="0" w:color="auto"/>
                                                                                        <w:bottom w:val="none" w:sz="0" w:space="0" w:color="auto"/>
                                                                                        <w:right w:val="none" w:sz="0" w:space="0" w:color="auto"/>
                                                                                      </w:divBdr>
                                                                                      <w:divsChild>
                                                                                        <w:div w:id="415399786">
                                                                                          <w:marLeft w:val="0"/>
                                                                                          <w:marRight w:val="0"/>
                                                                                          <w:marTop w:val="0"/>
                                                                                          <w:marBottom w:val="0"/>
                                                                                          <w:divBdr>
                                                                                            <w:top w:val="none" w:sz="0" w:space="0" w:color="auto"/>
                                                                                            <w:left w:val="none" w:sz="0" w:space="0" w:color="auto"/>
                                                                                            <w:bottom w:val="none" w:sz="0" w:space="0" w:color="auto"/>
                                                                                            <w:right w:val="none" w:sz="0" w:space="0" w:color="auto"/>
                                                                                          </w:divBdr>
                                                                                        </w:div>
                                                                                        <w:div w:id="959149278">
                                                                                          <w:marLeft w:val="0"/>
                                                                                          <w:marRight w:val="0"/>
                                                                                          <w:marTop w:val="0"/>
                                                                                          <w:marBottom w:val="0"/>
                                                                                          <w:divBdr>
                                                                                            <w:top w:val="none" w:sz="0" w:space="0" w:color="auto"/>
                                                                                            <w:left w:val="none" w:sz="0" w:space="0" w:color="auto"/>
                                                                                            <w:bottom w:val="none" w:sz="0" w:space="0" w:color="auto"/>
                                                                                            <w:right w:val="none" w:sz="0" w:space="0" w:color="auto"/>
                                                                                          </w:divBdr>
                                                                                        </w:div>
                                                                                        <w:div w:id="1126970860">
                                                                                          <w:marLeft w:val="0"/>
                                                                                          <w:marRight w:val="0"/>
                                                                                          <w:marTop w:val="0"/>
                                                                                          <w:marBottom w:val="0"/>
                                                                                          <w:divBdr>
                                                                                            <w:top w:val="none" w:sz="0" w:space="0" w:color="auto"/>
                                                                                            <w:left w:val="none" w:sz="0" w:space="0" w:color="auto"/>
                                                                                            <w:bottom w:val="none" w:sz="0" w:space="0" w:color="auto"/>
                                                                                            <w:right w:val="none" w:sz="0" w:space="0" w:color="auto"/>
                                                                                          </w:divBdr>
                                                                                        </w:div>
                                                                                        <w:div w:id="1132551841">
                                                                                          <w:marLeft w:val="0"/>
                                                                                          <w:marRight w:val="0"/>
                                                                                          <w:marTop w:val="0"/>
                                                                                          <w:marBottom w:val="0"/>
                                                                                          <w:divBdr>
                                                                                            <w:top w:val="none" w:sz="0" w:space="0" w:color="auto"/>
                                                                                            <w:left w:val="none" w:sz="0" w:space="0" w:color="auto"/>
                                                                                            <w:bottom w:val="none" w:sz="0" w:space="0" w:color="auto"/>
                                                                                            <w:right w:val="none" w:sz="0" w:space="0" w:color="auto"/>
                                                                                          </w:divBdr>
                                                                                        </w:div>
                                                                                        <w:div w:id="1568566587">
                                                                                          <w:marLeft w:val="0"/>
                                                                                          <w:marRight w:val="0"/>
                                                                                          <w:marTop w:val="0"/>
                                                                                          <w:marBottom w:val="0"/>
                                                                                          <w:divBdr>
                                                                                            <w:top w:val="none" w:sz="0" w:space="0" w:color="auto"/>
                                                                                            <w:left w:val="none" w:sz="0" w:space="0" w:color="auto"/>
                                                                                            <w:bottom w:val="none" w:sz="0" w:space="0" w:color="auto"/>
                                                                                            <w:right w:val="none" w:sz="0" w:space="0" w:color="auto"/>
                                                                                          </w:divBdr>
                                                                                        </w:div>
                                                                                      </w:divsChild>
                                                                                    </w:div>
                                                                                    <w:div w:id="1199005397">
                                                                                      <w:marLeft w:val="0"/>
                                                                                      <w:marRight w:val="0"/>
                                                                                      <w:marTop w:val="0"/>
                                                                                      <w:marBottom w:val="0"/>
                                                                                      <w:divBdr>
                                                                                        <w:top w:val="none" w:sz="0" w:space="0" w:color="auto"/>
                                                                                        <w:left w:val="none" w:sz="0" w:space="0" w:color="auto"/>
                                                                                        <w:bottom w:val="none" w:sz="0" w:space="0" w:color="auto"/>
                                                                                        <w:right w:val="none" w:sz="0" w:space="0" w:color="auto"/>
                                                                                      </w:divBdr>
                                                                                      <w:divsChild>
                                                                                        <w:div w:id="253319399">
                                                                                          <w:marLeft w:val="0"/>
                                                                                          <w:marRight w:val="0"/>
                                                                                          <w:marTop w:val="0"/>
                                                                                          <w:marBottom w:val="0"/>
                                                                                          <w:divBdr>
                                                                                            <w:top w:val="none" w:sz="0" w:space="0" w:color="auto"/>
                                                                                            <w:left w:val="none" w:sz="0" w:space="0" w:color="auto"/>
                                                                                            <w:bottom w:val="none" w:sz="0" w:space="0" w:color="auto"/>
                                                                                            <w:right w:val="none" w:sz="0" w:space="0" w:color="auto"/>
                                                                                          </w:divBdr>
                                                                                        </w:div>
                                                                                        <w:div w:id="300383682">
                                                                                          <w:marLeft w:val="0"/>
                                                                                          <w:marRight w:val="0"/>
                                                                                          <w:marTop w:val="0"/>
                                                                                          <w:marBottom w:val="0"/>
                                                                                          <w:divBdr>
                                                                                            <w:top w:val="none" w:sz="0" w:space="0" w:color="auto"/>
                                                                                            <w:left w:val="none" w:sz="0" w:space="0" w:color="auto"/>
                                                                                            <w:bottom w:val="none" w:sz="0" w:space="0" w:color="auto"/>
                                                                                            <w:right w:val="none" w:sz="0" w:space="0" w:color="auto"/>
                                                                                          </w:divBdr>
                                                                                        </w:div>
                                                                                        <w:div w:id="896402573">
                                                                                          <w:marLeft w:val="0"/>
                                                                                          <w:marRight w:val="0"/>
                                                                                          <w:marTop w:val="0"/>
                                                                                          <w:marBottom w:val="0"/>
                                                                                          <w:divBdr>
                                                                                            <w:top w:val="none" w:sz="0" w:space="0" w:color="auto"/>
                                                                                            <w:left w:val="none" w:sz="0" w:space="0" w:color="auto"/>
                                                                                            <w:bottom w:val="none" w:sz="0" w:space="0" w:color="auto"/>
                                                                                            <w:right w:val="none" w:sz="0" w:space="0" w:color="auto"/>
                                                                                          </w:divBdr>
                                                                                        </w:div>
                                                                                        <w:div w:id="910307517">
                                                                                          <w:marLeft w:val="0"/>
                                                                                          <w:marRight w:val="0"/>
                                                                                          <w:marTop w:val="0"/>
                                                                                          <w:marBottom w:val="0"/>
                                                                                          <w:divBdr>
                                                                                            <w:top w:val="none" w:sz="0" w:space="0" w:color="auto"/>
                                                                                            <w:left w:val="none" w:sz="0" w:space="0" w:color="auto"/>
                                                                                            <w:bottom w:val="none" w:sz="0" w:space="0" w:color="auto"/>
                                                                                            <w:right w:val="none" w:sz="0" w:space="0" w:color="auto"/>
                                                                                          </w:divBdr>
                                                                                        </w:div>
                                                                                        <w:div w:id="1340934335">
                                                                                          <w:marLeft w:val="0"/>
                                                                                          <w:marRight w:val="0"/>
                                                                                          <w:marTop w:val="0"/>
                                                                                          <w:marBottom w:val="0"/>
                                                                                          <w:divBdr>
                                                                                            <w:top w:val="none" w:sz="0" w:space="0" w:color="auto"/>
                                                                                            <w:left w:val="none" w:sz="0" w:space="0" w:color="auto"/>
                                                                                            <w:bottom w:val="none" w:sz="0" w:space="0" w:color="auto"/>
                                                                                            <w:right w:val="none" w:sz="0" w:space="0" w:color="auto"/>
                                                                                          </w:divBdr>
                                                                                        </w:div>
                                                                                      </w:divsChild>
                                                                                    </w:div>
                                                                                    <w:div w:id="1270502948">
                                                                                      <w:marLeft w:val="0"/>
                                                                                      <w:marRight w:val="0"/>
                                                                                      <w:marTop w:val="0"/>
                                                                                      <w:marBottom w:val="0"/>
                                                                                      <w:divBdr>
                                                                                        <w:top w:val="none" w:sz="0" w:space="0" w:color="auto"/>
                                                                                        <w:left w:val="none" w:sz="0" w:space="0" w:color="auto"/>
                                                                                        <w:bottom w:val="none" w:sz="0" w:space="0" w:color="auto"/>
                                                                                        <w:right w:val="none" w:sz="0" w:space="0" w:color="auto"/>
                                                                                      </w:divBdr>
                                                                                      <w:divsChild>
                                                                                        <w:div w:id="151944763">
                                                                                          <w:marLeft w:val="0"/>
                                                                                          <w:marRight w:val="0"/>
                                                                                          <w:marTop w:val="0"/>
                                                                                          <w:marBottom w:val="0"/>
                                                                                          <w:divBdr>
                                                                                            <w:top w:val="none" w:sz="0" w:space="0" w:color="auto"/>
                                                                                            <w:left w:val="none" w:sz="0" w:space="0" w:color="auto"/>
                                                                                            <w:bottom w:val="none" w:sz="0" w:space="0" w:color="auto"/>
                                                                                            <w:right w:val="none" w:sz="0" w:space="0" w:color="auto"/>
                                                                                          </w:divBdr>
                                                                                        </w:div>
                                                                                        <w:div w:id="1040469827">
                                                                                          <w:marLeft w:val="0"/>
                                                                                          <w:marRight w:val="0"/>
                                                                                          <w:marTop w:val="0"/>
                                                                                          <w:marBottom w:val="0"/>
                                                                                          <w:divBdr>
                                                                                            <w:top w:val="none" w:sz="0" w:space="0" w:color="auto"/>
                                                                                            <w:left w:val="none" w:sz="0" w:space="0" w:color="auto"/>
                                                                                            <w:bottom w:val="none" w:sz="0" w:space="0" w:color="auto"/>
                                                                                            <w:right w:val="none" w:sz="0" w:space="0" w:color="auto"/>
                                                                                          </w:divBdr>
                                                                                        </w:div>
                                                                                        <w:div w:id="2091465936">
                                                                                          <w:marLeft w:val="0"/>
                                                                                          <w:marRight w:val="0"/>
                                                                                          <w:marTop w:val="0"/>
                                                                                          <w:marBottom w:val="0"/>
                                                                                          <w:divBdr>
                                                                                            <w:top w:val="none" w:sz="0" w:space="0" w:color="auto"/>
                                                                                            <w:left w:val="none" w:sz="0" w:space="0" w:color="auto"/>
                                                                                            <w:bottom w:val="none" w:sz="0" w:space="0" w:color="auto"/>
                                                                                            <w:right w:val="none" w:sz="0" w:space="0" w:color="auto"/>
                                                                                          </w:divBdr>
                                                                                        </w:div>
                                                                                      </w:divsChild>
                                                                                    </w:div>
                                                                                    <w:div w:id="1969316112">
                                                                                      <w:marLeft w:val="0"/>
                                                                                      <w:marRight w:val="0"/>
                                                                                      <w:marTop w:val="0"/>
                                                                                      <w:marBottom w:val="0"/>
                                                                                      <w:divBdr>
                                                                                        <w:top w:val="none" w:sz="0" w:space="0" w:color="auto"/>
                                                                                        <w:left w:val="none" w:sz="0" w:space="0" w:color="auto"/>
                                                                                        <w:bottom w:val="none" w:sz="0" w:space="0" w:color="auto"/>
                                                                                        <w:right w:val="none" w:sz="0" w:space="0" w:color="auto"/>
                                                                                      </w:divBdr>
                                                                                      <w:divsChild>
                                                                                        <w:div w:id="990793746">
                                                                                          <w:marLeft w:val="0"/>
                                                                                          <w:marRight w:val="0"/>
                                                                                          <w:marTop w:val="0"/>
                                                                                          <w:marBottom w:val="0"/>
                                                                                          <w:divBdr>
                                                                                            <w:top w:val="none" w:sz="0" w:space="0" w:color="auto"/>
                                                                                            <w:left w:val="none" w:sz="0" w:space="0" w:color="auto"/>
                                                                                            <w:bottom w:val="none" w:sz="0" w:space="0" w:color="auto"/>
                                                                                            <w:right w:val="none" w:sz="0" w:space="0" w:color="auto"/>
                                                                                          </w:divBdr>
                                                                                        </w:div>
                                                                                        <w:div w:id="1949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7121">
      <w:bodyDiv w:val="1"/>
      <w:marLeft w:val="0"/>
      <w:marRight w:val="0"/>
      <w:marTop w:val="0"/>
      <w:marBottom w:val="0"/>
      <w:divBdr>
        <w:top w:val="none" w:sz="0" w:space="0" w:color="auto"/>
        <w:left w:val="none" w:sz="0" w:space="0" w:color="auto"/>
        <w:bottom w:val="none" w:sz="0" w:space="0" w:color="auto"/>
        <w:right w:val="none" w:sz="0" w:space="0" w:color="auto"/>
      </w:divBdr>
    </w:div>
    <w:div w:id="910623278">
      <w:bodyDiv w:val="1"/>
      <w:marLeft w:val="0"/>
      <w:marRight w:val="0"/>
      <w:marTop w:val="0"/>
      <w:marBottom w:val="0"/>
      <w:divBdr>
        <w:top w:val="none" w:sz="0" w:space="0" w:color="auto"/>
        <w:left w:val="none" w:sz="0" w:space="0" w:color="auto"/>
        <w:bottom w:val="none" w:sz="0" w:space="0" w:color="auto"/>
        <w:right w:val="none" w:sz="0" w:space="0" w:color="auto"/>
      </w:divBdr>
      <w:divsChild>
        <w:div w:id="1733232402">
          <w:marLeft w:val="0"/>
          <w:marRight w:val="0"/>
          <w:marTop w:val="0"/>
          <w:marBottom w:val="0"/>
          <w:divBdr>
            <w:top w:val="none" w:sz="0" w:space="0" w:color="auto"/>
            <w:left w:val="none" w:sz="0" w:space="0" w:color="auto"/>
            <w:bottom w:val="none" w:sz="0" w:space="0" w:color="auto"/>
            <w:right w:val="none" w:sz="0" w:space="0" w:color="auto"/>
          </w:divBdr>
          <w:divsChild>
            <w:div w:id="258950718">
              <w:marLeft w:val="0"/>
              <w:marRight w:val="0"/>
              <w:marTop w:val="0"/>
              <w:marBottom w:val="0"/>
              <w:divBdr>
                <w:top w:val="none" w:sz="0" w:space="0" w:color="auto"/>
                <w:left w:val="none" w:sz="0" w:space="0" w:color="auto"/>
                <w:bottom w:val="none" w:sz="0" w:space="0" w:color="auto"/>
                <w:right w:val="none" w:sz="0" w:space="0" w:color="auto"/>
              </w:divBdr>
              <w:divsChild>
                <w:div w:id="409234864">
                  <w:marLeft w:val="0"/>
                  <w:marRight w:val="0"/>
                  <w:marTop w:val="0"/>
                  <w:marBottom w:val="0"/>
                  <w:divBdr>
                    <w:top w:val="none" w:sz="0" w:space="0" w:color="auto"/>
                    <w:left w:val="none" w:sz="0" w:space="0" w:color="auto"/>
                    <w:bottom w:val="none" w:sz="0" w:space="0" w:color="auto"/>
                    <w:right w:val="none" w:sz="0" w:space="0" w:color="auto"/>
                  </w:divBdr>
                  <w:divsChild>
                    <w:div w:id="171529633">
                      <w:marLeft w:val="0"/>
                      <w:marRight w:val="0"/>
                      <w:marTop w:val="0"/>
                      <w:marBottom w:val="0"/>
                      <w:divBdr>
                        <w:top w:val="none" w:sz="0" w:space="0" w:color="auto"/>
                        <w:left w:val="none" w:sz="0" w:space="0" w:color="auto"/>
                        <w:bottom w:val="none" w:sz="0" w:space="0" w:color="auto"/>
                        <w:right w:val="none" w:sz="0" w:space="0" w:color="auto"/>
                      </w:divBdr>
                      <w:divsChild>
                        <w:div w:id="1411733807">
                          <w:marLeft w:val="0"/>
                          <w:marRight w:val="0"/>
                          <w:marTop w:val="0"/>
                          <w:marBottom w:val="0"/>
                          <w:divBdr>
                            <w:top w:val="none" w:sz="0" w:space="0" w:color="auto"/>
                            <w:left w:val="none" w:sz="0" w:space="0" w:color="auto"/>
                            <w:bottom w:val="none" w:sz="0" w:space="0" w:color="auto"/>
                            <w:right w:val="none" w:sz="0" w:space="0" w:color="auto"/>
                          </w:divBdr>
                          <w:divsChild>
                            <w:div w:id="965770144">
                              <w:marLeft w:val="0"/>
                              <w:marRight w:val="0"/>
                              <w:marTop w:val="0"/>
                              <w:marBottom w:val="0"/>
                              <w:divBdr>
                                <w:top w:val="none" w:sz="0" w:space="0" w:color="auto"/>
                                <w:left w:val="none" w:sz="0" w:space="0" w:color="auto"/>
                                <w:bottom w:val="none" w:sz="0" w:space="0" w:color="auto"/>
                                <w:right w:val="none" w:sz="0" w:space="0" w:color="auto"/>
                              </w:divBdr>
                              <w:divsChild>
                                <w:div w:id="661928262">
                                  <w:marLeft w:val="0"/>
                                  <w:marRight w:val="0"/>
                                  <w:marTop w:val="0"/>
                                  <w:marBottom w:val="0"/>
                                  <w:divBdr>
                                    <w:top w:val="none" w:sz="0" w:space="0" w:color="auto"/>
                                    <w:left w:val="none" w:sz="0" w:space="0" w:color="auto"/>
                                    <w:bottom w:val="none" w:sz="0" w:space="0" w:color="auto"/>
                                    <w:right w:val="none" w:sz="0" w:space="0" w:color="auto"/>
                                  </w:divBdr>
                                  <w:divsChild>
                                    <w:div w:id="730157436">
                                      <w:marLeft w:val="0"/>
                                      <w:marRight w:val="0"/>
                                      <w:marTop w:val="0"/>
                                      <w:marBottom w:val="0"/>
                                      <w:divBdr>
                                        <w:top w:val="none" w:sz="0" w:space="0" w:color="auto"/>
                                        <w:left w:val="none" w:sz="0" w:space="0" w:color="auto"/>
                                        <w:bottom w:val="none" w:sz="0" w:space="0" w:color="auto"/>
                                        <w:right w:val="none" w:sz="0" w:space="0" w:color="auto"/>
                                      </w:divBdr>
                                      <w:divsChild>
                                        <w:div w:id="860436345">
                                          <w:marLeft w:val="0"/>
                                          <w:marRight w:val="0"/>
                                          <w:marTop w:val="0"/>
                                          <w:marBottom w:val="0"/>
                                          <w:divBdr>
                                            <w:top w:val="none" w:sz="0" w:space="0" w:color="auto"/>
                                            <w:left w:val="none" w:sz="0" w:space="0" w:color="auto"/>
                                            <w:bottom w:val="none" w:sz="0" w:space="0" w:color="auto"/>
                                            <w:right w:val="none" w:sz="0" w:space="0" w:color="auto"/>
                                          </w:divBdr>
                                          <w:divsChild>
                                            <w:div w:id="1193960436">
                                              <w:marLeft w:val="0"/>
                                              <w:marRight w:val="0"/>
                                              <w:marTop w:val="0"/>
                                              <w:marBottom w:val="0"/>
                                              <w:divBdr>
                                                <w:top w:val="none" w:sz="0" w:space="0" w:color="auto"/>
                                                <w:left w:val="none" w:sz="0" w:space="0" w:color="auto"/>
                                                <w:bottom w:val="none" w:sz="0" w:space="0" w:color="auto"/>
                                                <w:right w:val="none" w:sz="0" w:space="0" w:color="auto"/>
                                              </w:divBdr>
                                              <w:divsChild>
                                                <w:div w:id="1025788922">
                                                  <w:marLeft w:val="0"/>
                                                  <w:marRight w:val="0"/>
                                                  <w:marTop w:val="0"/>
                                                  <w:marBottom w:val="285"/>
                                                  <w:divBdr>
                                                    <w:top w:val="none" w:sz="0" w:space="0" w:color="auto"/>
                                                    <w:left w:val="none" w:sz="0" w:space="0" w:color="auto"/>
                                                    <w:bottom w:val="none" w:sz="0" w:space="0" w:color="auto"/>
                                                    <w:right w:val="none" w:sz="0" w:space="0" w:color="auto"/>
                                                  </w:divBdr>
                                                  <w:divsChild>
                                                    <w:div w:id="1682780508">
                                                      <w:marLeft w:val="0"/>
                                                      <w:marRight w:val="0"/>
                                                      <w:marTop w:val="0"/>
                                                      <w:marBottom w:val="0"/>
                                                      <w:divBdr>
                                                        <w:top w:val="none" w:sz="0" w:space="0" w:color="auto"/>
                                                        <w:left w:val="none" w:sz="0" w:space="0" w:color="auto"/>
                                                        <w:bottom w:val="none" w:sz="0" w:space="0" w:color="auto"/>
                                                        <w:right w:val="none" w:sz="0" w:space="0" w:color="auto"/>
                                                      </w:divBdr>
                                                      <w:divsChild>
                                                        <w:div w:id="1793132063">
                                                          <w:marLeft w:val="0"/>
                                                          <w:marRight w:val="0"/>
                                                          <w:marTop w:val="0"/>
                                                          <w:marBottom w:val="0"/>
                                                          <w:divBdr>
                                                            <w:top w:val="single" w:sz="12" w:space="0" w:color="ABABAB"/>
                                                            <w:left w:val="single" w:sz="6" w:space="0" w:color="ABABAB"/>
                                                            <w:bottom w:val="single" w:sz="6" w:space="0" w:color="ABABAB"/>
                                                            <w:right w:val="single" w:sz="6" w:space="0" w:color="ABABAB"/>
                                                          </w:divBdr>
                                                          <w:divsChild>
                                                            <w:div w:id="51082574">
                                                              <w:marLeft w:val="0"/>
                                                              <w:marRight w:val="0"/>
                                                              <w:marTop w:val="0"/>
                                                              <w:marBottom w:val="0"/>
                                                              <w:divBdr>
                                                                <w:top w:val="none" w:sz="0" w:space="0" w:color="auto"/>
                                                                <w:left w:val="none" w:sz="0" w:space="0" w:color="auto"/>
                                                                <w:bottom w:val="none" w:sz="0" w:space="0" w:color="auto"/>
                                                                <w:right w:val="none" w:sz="0" w:space="0" w:color="auto"/>
                                                              </w:divBdr>
                                                              <w:divsChild>
                                                                <w:div w:id="1230384375">
                                                                  <w:marLeft w:val="0"/>
                                                                  <w:marRight w:val="0"/>
                                                                  <w:marTop w:val="0"/>
                                                                  <w:marBottom w:val="0"/>
                                                                  <w:divBdr>
                                                                    <w:top w:val="none" w:sz="0" w:space="0" w:color="auto"/>
                                                                    <w:left w:val="none" w:sz="0" w:space="0" w:color="auto"/>
                                                                    <w:bottom w:val="none" w:sz="0" w:space="0" w:color="auto"/>
                                                                    <w:right w:val="none" w:sz="0" w:space="0" w:color="auto"/>
                                                                  </w:divBdr>
                                                                  <w:divsChild>
                                                                    <w:div w:id="754594721">
                                                                      <w:marLeft w:val="0"/>
                                                                      <w:marRight w:val="0"/>
                                                                      <w:marTop w:val="0"/>
                                                                      <w:marBottom w:val="0"/>
                                                                      <w:divBdr>
                                                                        <w:top w:val="none" w:sz="0" w:space="0" w:color="auto"/>
                                                                        <w:left w:val="none" w:sz="0" w:space="0" w:color="auto"/>
                                                                        <w:bottom w:val="none" w:sz="0" w:space="0" w:color="auto"/>
                                                                        <w:right w:val="none" w:sz="0" w:space="0" w:color="auto"/>
                                                                      </w:divBdr>
                                                                      <w:divsChild>
                                                                        <w:div w:id="1199783194">
                                                                          <w:marLeft w:val="0"/>
                                                                          <w:marRight w:val="0"/>
                                                                          <w:marTop w:val="0"/>
                                                                          <w:marBottom w:val="0"/>
                                                                          <w:divBdr>
                                                                            <w:top w:val="none" w:sz="0" w:space="0" w:color="auto"/>
                                                                            <w:left w:val="none" w:sz="0" w:space="0" w:color="auto"/>
                                                                            <w:bottom w:val="none" w:sz="0" w:space="0" w:color="auto"/>
                                                                            <w:right w:val="none" w:sz="0" w:space="0" w:color="auto"/>
                                                                          </w:divBdr>
                                                                          <w:divsChild>
                                                                            <w:div w:id="1350137759">
                                                                              <w:marLeft w:val="0"/>
                                                                              <w:marRight w:val="0"/>
                                                                              <w:marTop w:val="0"/>
                                                                              <w:marBottom w:val="0"/>
                                                                              <w:divBdr>
                                                                                <w:top w:val="none" w:sz="0" w:space="0" w:color="auto"/>
                                                                                <w:left w:val="none" w:sz="0" w:space="0" w:color="auto"/>
                                                                                <w:bottom w:val="none" w:sz="0" w:space="0" w:color="auto"/>
                                                                                <w:right w:val="none" w:sz="0" w:space="0" w:color="auto"/>
                                                                              </w:divBdr>
                                                                              <w:divsChild>
                                                                                <w:div w:id="1428307644">
                                                                                  <w:marLeft w:val="0"/>
                                                                                  <w:marRight w:val="0"/>
                                                                                  <w:marTop w:val="0"/>
                                                                                  <w:marBottom w:val="0"/>
                                                                                  <w:divBdr>
                                                                                    <w:top w:val="none" w:sz="0" w:space="0" w:color="auto"/>
                                                                                    <w:left w:val="none" w:sz="0" w:space="0" w:color="auto"/>
                                                                                    <w:bottom w:val="none" w:sz="0" w:space="0" w:color="auto"/>
                                                                                    <w:right w:val="none" w:sz="0" w:space="0" w:color="auto"/>
                                                                                  </w:divBdr>
                                                                                  <w:divsChild>
                                                                                    <w:div w:id="514615726">
                                                                                      <w:marLeft w:val="0"/>
                                                                                      <w:marRight w:val="0"/>
                                                                                      <w:marTop w:val="0"/>
                                                                                      <w:marBottom w:val="0"/>
                                                                                      <w:divBdr>
                                                                                        <w:top w:val="none" w:sz="0" w:space="0" w:color="auto"/>
                                                                                        <w:left w:val="none" w:sz="0" w:space="0" w:color="auto"/>
                                                                                        <w:bottom w:val="none" w:sz="0" w:space="0" w:color="auto"/>
                                                                                        <w:right w:val="none" w:sz="0" w:space="0" w:color="auto"/>
                                                                                      </w:divBdr>
                                                                                    </w:div>
                                                                                    <w:div w:id="725840941">
                                                                                      <w:marLeft w:val="0"/>
                                                                                      <w:marRight w:val="0"/>
                                                                                      <w:marTop w:val="0"/>
                                                                                      <w:marBottom w:val="0"/>
                                                                                      <w:divBdr>
                                                                                        <w:top w:val="none" w:sz="0" w:space="0" w:color="auto"/>
                                                                                        <w:left w:val="none" w:sz="0" w:space="0" w:color="auto"/>
                                                                                        <w:bottom w:val="none" w:sz="0" w:space="0" w:color="auto"/>
                                                                                        <w:right w:val="none" w:sz="0" w:space="0" w:color="auto"/>
                                                                                      </w:divBdr>
                                                                                    </w:div>
                                                                                    <w:div w:id="1103571690">
                                                                                      <w:marLeft w:val="0"/>
                                                                                      <w:marRight w:val="0"/>
                                                                                      <w:marTop w:val="0"/>
                                                                                      <w:marBottom w:val="0"/>
                                                                                      <w:divBdr>
                                                                                        <w:top w:val="none" w:sz="0" w:space="0" w:color="auto"/>
                                                                                        <w:left w:val="none" w:sz="0" w:space="0" w:color="auto"/>
                                                                                        <w:bottom w:val="none" w:sz="0" w:space="0" w:color="auto"/>
                                                                                        <w:right w:val="none" w:sz="0" w:space="0" w:color="auto"/>
                                                                                      </w:divBdr>
                                                                                    </w:div>
                                                                                    <w:div w:id="14663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842981">
      <w:bodyDiv w:val="1"/>
      <w:marLeft w:val="0"/>
      <w:marRight w:val="0"/>
      <w:marTop w:val="0"/>
      <w:marBottom w:val="0"/>
      <w:divBdr>
        <w:top w:val="none" w:sz="0" w:space="0" w:color="auto"/>
        <w:left w:val="none" w:sz="0" w:space="0" w:color="auto"/>
        <w:bottom w:val="none" w:sz="0" w:space="0" w:color="auto"/>
        <w:right w:val="none" w:sz="0" w:space="0" w:color="auto"/>
      </w:divBdr>
    </w:div>
    <w:div w:id="942609245">
      <w:bodyDiv w:val="1"/>
      <w:marLeft w:val="0"/>
      <w:marRight w:val="0"/>
      <w:marTop w:val="0"/>
      <w:marBottom w:val="0"/>
      <w:divBdr>
        <w:top w:val="none" w:sz="0" w:space="0" w:color="auto"/>
        <w:left w:val="none" w:sz="0" w:space="0" w:color="auto"/>
        <w:bottom w:val="none" w:sz="0" w:space="0" w:color="auto"/>
        <w:right w:val="none" w:sz="0" w:space="0" w:color="auto"/>
      </w:divBdr>
    </w:div>
    <w:div w:id="956107649">
      <w:bodyDiv w:val="1"/>
      <w:marLeft w:val="0"/>
      <w:marRight w:val="0"/>
      <w:marTop w:val="0"/>
      <w:marBottom w:val="0"/>
      <w:divBdr>
        <w:top w:val="none" w:sz="0" w:space="0" w:color="auto"/>
        <w:left w:val="none" w:sz="0" w:space="0" w:color="auto"/>
        <w:bottom w:val="none" w:sz="0" w:space="0" w:color="auto"/>
        <w:right w:val="none" w:sz="0" w:space="0" w:color="auto"/>
      </w:divBdr>
      <w:divsChild>
        <w:div w:id="1902934506">
          <w:marLeft w:val="0"/>
          <w:marRight w:val="0"/>
          <w:marTop w:val="0"/>
          <w:marBottom w:val="0"/>
          <w:divBdr>
            <w:top w:val="none" w:sz="0" w:space="0" w:color="auto"/>
            <w:left w:val="none" w:sz="0" w:space="0" w:color="auto"/>
            <w:bottom w:val="none" w:sz="0" w:space="0" w:color="auto"/>
            <w:right w:val="none" w:sz="0" w:space="0" w:color="auto"/>
          </w:divBdr>
          <w:divsChild>
            <w:div w:id="327487749">
              <w:marLeft w:val="0"/>
              <w:marRight w:val="0"/>
              <w:marTop w:val="0"/>
              <w:marBottom w:val="0"/>
              <w:divBdr>
                <w:top w:val="none" w:sz="0" w:space="0" w:color="auto"/>
                <w:left w:val="none" w:sz="0" w:space="0" w:color="auto"/>
                <w:bottom w:val="none" w:sz="0" w:space="0" w:color="auto"/>
                <w:right w:val="none" w:sz="0" w:space="0" w:color="auto"/>
              </w:divBdr>
              <w:divsChild>
                <w:div w:id="607665026">
                  <w:marLeft w:val="0"/>
                  <w:marRight w:val="0"/>
                  <w:marTop w:val="0"/>
                  <w:marBottom w:val="0"/>
                  <w:divBdr>
                    <w:top w:val="none" w:sz="0" w:space="0" w:color="auto"/>
                    <w:left w:val="none" w:sz="0" w:space="0" w:color="auto"/>
                    <w:bottom w:val="none" w:sz="0" w:space="0" w:color="auto"/>
                    <w:right w:val="none" w:sz="0" w:space="0" w:color="auto"/>
                  </w:divBdr>
                  <w:divsChild>
                    <w:div w:id="914703009">
                      <w:marLeft w:val="0"/>
                      <w:marRight w:val="0"/>
                      <w:marTop w:val="0"/>
                      <w:marBottom w:val="0"/>
                      <w:divBdr>
                        <w:top w:val="none" w:sz="0" w:space="0" w:color="auto"/>
                        <w:left w:val="none" w:sz="0" w:space="0" w:color="auto"/>
                        <w:bottom w:val="none" w:sz="0" w:space="0" w:color="auto"/>
                        <w:right w:val="none" w:sz="0" w:space="0" w:color="auto"/>
                      </w:divBdr>
                      <w:divsChild>
                        <w:div w:id="1340809617">
                          <w:marLeft w:val="0"/>
                          <w:marRight w:val="0"/>
                          <w:marTop w:val="0"/>
                          <w:marBottom w:val="0"/>
                          <w:divBdr>
                            <w:top w:val="none" w:sz="0" w:space="0" w:color="auto"/>
                            <w:left w:val="none" w:sz="0" w:space="0" w:color="auto"/>
                            <w:bottom w:val="none" w:sz="0" w:space="0" w:color="auto"/>
                            <w:right w:val="none" w:sz="0" w:space="0" w:color="auto"/>
                          </w:divBdr>
                          <w:divsChild>
                            <w:div w:id="2099253488">
                              <w:marLeft w:val="0"/>
                              <w:marRight w:val="0"/>
                              <w:marTop w:val="0"/>
                              <w:marBottom w:val="0"/>
                              <w:divBdr>
                                <w:top w:val="none" w:sz="0" w:space="0" w:color="auto"/>
                                <w:left w:val="none" w:sz="0" w:space="0" w:color="auto"/>
                                <w:bottom w:val="none" w:sz="0" w:space="0" w:color="auto"/>
                                <w:right w:val="none" w:sz="0" w:space="0" w:color="auto"/>
                              </w:divBdr>
                              <w:divsChild>
                                <w:div w:id="685209632">
                                  <w:marLeft w:val="0"/>
                                  <w:marRight w:val="0"/>
                                  <w:marTop w:val="0"/>
                                  <w:marBottom w:val="0"/>
                                  <w:divBdr>
                                    <w:top w:val="none" w:sz="0" w:space="0" w:color="auto"/>
                                    <w:left w:val="none" w:sz="0" w:space="0" w:color="auto"/>
                                    <w:bottom w:val="none" w:sz="0" w:space="0" w:color="auto"/>
                                    <w:right w:val="none" w:sz="0" w:space="0" w:color="auto"/>
                                  </w:divBdr>
                                  <w:divsChild>
                                    <w:div w:id="1493913126">
                                      <w:marLeft w:val="0"/>
                                      <w:marRight w:val="0"/>
                                      <w:marTop w:val="0"/>
                                      <w:marBottom w:val="0"/>
                                      <w:divBdr>
                                        <w:top w:val="none" w:sz="0" w:space="0" w:color="auto"/>
                                        <w:left w:val="none" w:sz="0" w:space="0" w:color="auto"/>
                                        <w:bottom w:val="none" w:sz="0" w:space="0" w:color="auto"/>
                                        <w:right w:val="none" w:sz="0" w:space="0" w:color="auto"/>
                                      </w:divBdr>
                                      <w:divsChild>
                                        <w:div w:id="95948043">
                                          <w:marLeft w:val="0"/>
                                          <w:marRight w:val="0"/>
                                          <w:marTop w:val="0"/>
                                          <w:marBottom w:val="0"/>
                                          <w:divBdr>
                                            <w:top w:val="none" w:sz="0" w:space="0" w:color="auto"/>
                                            <w:left w:val="none" w:sz="0" w:space="0" w:color="auto"/>
                                            <w:bottom w:val="none" w:sz="0" w:space="0" w:color="auto"/>
                                            <w:right w:val="none" w:sz="0" w:space="0" w:color="auto"/>
                                          </w:divBdr>
                                          <w:divsChild>
                                            <w:div w:id="892928264">
                                              <w:marLeft w:val="0"/>
                                              <w:marRight w:val="0"/>
                                              <w:marTop w:val="0"/>
                                              <w:marBottom w:val="0"/>
                                              <w:divBdr>
                                                <w:top w:val="none" w:sz="0" w:space="0" w:color="auto"/>
                                                <w:left w:val="none" w:sz="0" w:space="0" w:color="auto"/>
                                                <w:bottom w:val="none" w:sz="0" w:space="0" w:color="auto"/>
                                                <w:right w:val="none" w:sz="0" w:space="0" w:color="auto"/>
                                              </w:divBdr>
                                              <w:divsChild>
                                                <w:div w:id="261765706">
                                                  <w:marLeft w:val="0"/>
                                                  <w:marRight w:val="0"/>
                                                  <w:marTop w:val="0"/>
                                                  <w:marBottom w:val="285"/>
                                                  <w:divBdr>
                                                    <w:top w:val="none" w:sz="0" w:space="0" w:color="auto"/>
                                                    <w:left w:val="none" w:sz="0" w:space="0" w:color="auto"/>
                                                    <w:bottom w:val="none" w:sz="0" w:space="0" w:color="auto"/>
                                                    <w:right w:val="none" w:sz="0" w:space="0" w:color="auto"/>
                                                  </w:divBdr>
                                                  <w:divsChild>
                                                    <w:div w:id="281544528">
                                                      <w:marLeft w:val="0"/>
                                                      <w:marRight w:val="0"/>
                                                      <w:marTop w:val="0"/>
                                                      <w:marBottom w:val="0"/>
                                                      <w:divBdr>
                                                        <w:top w:val="none" w:sz="0" w:space="0" w:color="auto"/>
                                                        <w:left w:val="none" w:sz="0" w:space="0" w:color="auto"/>
                                                        <w:bottom w:val="none" w:sz="0" w:space="0" w:color="auto"/>
                                                        <w:right w:val="none" w:sz="0" w:space="0" w:color="auto"/>
                                                      </w:divBdr>
                                                      <w:divsChild>
                                                        <w:div w:id="754516689">
                                                          <w:marLeft w:val="0"/>
                                                          <w:marRight w:val="0"/>
                                                          <w:marTop w:val="0"/>
                                                          <w:marBottom w:val="0"/>
                                                          <w:divBdr>
                                                            <w:top w:val="single" w:sz="12" w:space="0" w:color="ABABAB"/>
                                                            <w:left w:val="single" w:sz="6" w:space="0" w:color="ABABAB"/>
                                                            <w:bottom w:val="single" w:sz="6" w:space="0" w:color="ABABAB"/>
                                                            <w:right w:val="single" w:sz="6" w:space="0" w:color="ABABAB"/>
                                                          </w:divBdr>
                                                          <w:divsChild>
                                                            <w:div w:id="1401755507">
                                                              <w:marLeft w:val="0"/>
                                                              <w:marRight w:val="0"/>
                                                              <w:marTop w:val="0"/>
                                                              <w:marBottom w:val="0"/>
                                                              <w:divBdr>
                                                                <w:top w:val="none" w:sz="0" w:space="0" w:color="auto"/>
                                                                <w:left w:val="none" w:sz="0" w:space="0" w:color="auto"/>
                                                                <w:bottom w:val="none" w:sz="0" w:space="0" w:color="auto"/>
                                                                <w:right w:val="none" w:sz="0" w:space="0" w:color="auto"/>
                                                              </w:divBdr>
                                                              <w:divsChild>
                                                                <w:div w:id="1732264436">
                                                                  <w:marLeft w:val="0"/>
                                                                  <w:marRight w:val="0"/>
                                                                  <w:marTop w:val="0"/>
                                                                  <w:marBottom w:val="0"/>
                                                                  <w:divBdr>
                                                                    <w:top w:val="none" w:sz="0" w:space="0" w:color="auto"/>
                                                                    <w:left w:val="none" w:sz="0" w:space="0" w:color="auto"/>
                                                                    <w:bottom w:val="none" w:sz="0" w:space="0" w:color="auto"/>
                                                                    <w:right w:val="none" w:sz="0" w:space="0" w:color="auto"/>
                                                                  </w:divBdr>
                                                                  <w:divsChild>
                                                                    <w:div w:id="1655917052">
                                                                      <w:marLeft w:val="0"/>
                                                                      <w:marRight w:val="0"/>
                                                                      <w:marTop w:val="0"/>
                                                                      <w:marBottom w:val="0"/>
                                                                      <w:divBdr>
                                                                        <w:top w:val="none" w:sz="0" w:space="0" w:color="auto"/>
                                                                        <w:left w:val="none" w:sz="0" w:space="0" w:color="auto"/>
                                                                        <w:bottom w:val="none" w:sz="0" w:space="0" w:color="auto"/>
                                                                        <w:right w:val="none" w:sz="0" w:space="0" w:color="auto"/>
                                                                      </w:divBdr>
                                                                      <w:divsChild>
                                                                        <w:div w:id="1994293099">
                                                                          <w:marLeft w:val="0"/>
                                                                          <w:marRight w:val="0"/>
                                                                          <w:marTop w:val="0"/>
                                                                          <w:marBottom w:val="0"/>
                                                                          <w:divBdr>
                                                                            <w:top w:val="none" w:sz="0" w:space="0" w:color="auto"/>
                                                                            <w:left w:val="none" w:sz="0" w:space="0" w:color="auto"/>
                                                                            <w:bottom w:val="none" w:sz="0" w:space="0" w:color="auto"/>
                                                                            <w:right w:val="none" w:sz="0" w:space="0" w:color="auto"/>
                                                                          </w:divBdr>
                                                                          <w:divsChild>
                                                                            <w:div w:id="1136415426">
                                                                              <w:marLeft w:val="0"/>
                                                                              <w:marRight w:val="0"/>
                                                                              <w:marTop w:val="0"/>
                                                                              <w:marBottom w:val="0"/>
                                                                              <w:divBdr>
                                                                                <w:top w:val="none" w:sz="0" w:space="0" w:color="auto"/>
                                                                                <w:left w:val="none" w:sz="0" w:space="0" w:color="auto"/>
                                                                                <w:bottom w:val="none" w:sz="0" w:space="0" w:color="auto"/>
                                                                                <w:right w:val="none" w:sz="0" w:space="0" w:color="auto"/>
                                                                              </w:divBdr>
                                                                              <w:divsChild>
                                                                                <w:div w:id="1839491858">
                                                                                  <w:marLeft w:val="0"/>
                                                                                  <w:marRight w:val="0"/>
                                                                                  <w:marTop w:val="0"/>
                                                                                  <w:marBottom w:val="0"/>
                                                                                  <w:divBdr>
                                                                                    <w:top w:val="none" w:sz="0" w:space="0" w:color="auto"/>
                                                                                    <w:left w:val="none" w:sz="0" w:space="0" w:color="auto"/>
                                                                                    <w:bottom w:val="none" w:sz="0" w:space="0" w:color="auto"/>
                                                                                    <w:right w:val="none" w:sz="0" w:space="0" w:color="auto"/>
                                                                                  </w:divBdr>
                                                                                  <w:divsChild>
                                                                                    <w:div w:id="1664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83239">
      <w:bodyDiv w:val="1"/>
      <w:marLeft w:val="0"/>
      <w:marRight w:val="0"/>
      <w:marTop w:val="0"/>
      <w:marBottom w:val="0"/>
      <w:divBdr>
        <w:top w:val="none" w:sz="0" w:space="0" w:color="auto"/>
        <w:left w:val="none" w:sz="0" w:space="0" w:color="auto"/>
        <w:bottom w:val="none" w:sz="0" w:space="0" w:color="auto"/>
        <w:right w:val="none" w:sz="0" w:space="0" w:color="auto"/>
      </w:divBdr>
      <w:divsChild>
        <w:div w:id="376859824">
          <w:marLeft w:val="0"/>
          <w:marRight w:val="0"/>
          <w:marTop w:val="0"/>
          <w:marBottom w:val="0"/>
          <w:divBdr>
            <w:top w:val="none" w:sz="0" w:space="0" w:color="auto"/>
            <w:left w:val="none" w:sz="0" w:space="0" w:color="auto"/>
            <w:bottom w:val="none" w:sz="0" w:space="0" w:color="auto"/>
            <w:right w:val="none" w:sz="0" w:space="0" w:color="auto"/>
          </w:divBdr>
          <w:divsChild>
            <w:div w:id="1908682529">
              <w:marLeft w:val="0"/>
              <w:marRight w:val="0"/>
              <w:marTop w:val="0"/>
              <w:marBottom w:val="0"/>
              <w:divBdr>
                <w:top w:val="none" w:sz="0" w:space="0" w:color="auto"/>
                <w:left w:val="none" w:sz="0" w:space="0" w:color="auto"/>
                <w:bottom w:val="none" w:sz="0" w:space="0" w:color="auto"/>
                <w:right w:val="none" w:sz="0" w:space="0" w:color="auto"/>
              </w:divBdr>
              <w:divsChild>
                <w:div w:id="231548743">
                  <w:marLeft w:val="0"/>
                  <w:marRight w:val="0"/>
                  <w:marTop w:val="0"/>
                  <w:marBottom w:val="0"/>
                  <w:divBdr>
                    <w:top w:val="none" w:sz="0" w:space="0" w:color="auto"/>
                    <w:left w:val="none" w:sz="0" w:space="0" w:color="auto"/>
                    <w:bottom w:val="none" w:sz="0" w:space="0" w:color="auto"/>
                    <w:right w:val="none" w:sz="0" w:space="0" w:color="auto"/>
                  </w:divBdr>
                  <w:divsChild>
                    <w:div w:id="405807156">
                      <w:marLeft w:val="0"/>
                      <w:marRight w:val="0"/>
                      <w:marTop w:val="0"/>
                      <w:marBottom w:val="0"/>
                      <w:divBdr>
                        <w:top w:val="none" w:sz="0" w:space="0" w:color="auto"/>
                        <w:left w:val="none" w:sz="0" w:space="0" w:color="auto"/>
                        <w:bottom w:val="none" w:sz="0" w:space="0" w:color="auto"/>
                        <w:right w:val="none" w:sz="0" w:space="0" w:color="auto"/>
                      </w:divBdr>
                      <w:divsChild>
                        <w:div w:id="1338508199">
                          <w:marLeft w:val="0"/>
                          <w:marRight w:val="0"/>
                          <w:marTop w:val="0"/>
                          <w:marBottom w:val="0"/>
                          <w:divBdr>
                            <w:top w:val="none" w:sz="0" w:space="0" w:color="auto"/>
                            <w:left w:val="none" w:sz="0" w:space="0" w:color="auto"/>
                            <w:bottom w:val="none" w:sz="0" w:space="0" w:color="auto"/>
                            <w:right w:val="none" w:sz="0" w:space="0" w:color="auto"/>
                          </w:divBdr>
                          <w:divsChild>
                            <w:div w:id="1435513485">
                              <w:marLeft w:val="0"/>
                              <w:marRight w:val="0"/>
                              <w:marTop w:val="0"/>
                              <w:marBottom w:val="0"/>
                              <w:divBdr>
                                <w:top w:val="none" w:sz="0" w:space="0" w:color="auto"/>
                                <w:left w:val="none" w:sz="0" w:space="0" w:color="auto"/>
                                <w:bottom w:val="none" w:sz="0" w:space="0" w:color="auto"/>
                                <w:right w:val="none" w:sz="0" w:space="0" w:color="auto"/>
                              </w:divBdr>
                              <w:divsChild>
                                <w:div w:id="683359322">
                                  <w:marLeft w:val="0"/>
                                  <w:marRight w:val="0"/>
                                  <w:marTop w:val="0"/>
                                  <w:marBottom w:val="0"/>
                                  <w:divBdr>
                                    <w:top w:val="none" w:sz="0" w:space="0" w:color="auto"/>
                                    <w:left w:val="none" w:sz="0" w:space="0" w:color="auto"/>
                                    <w:bottom w:val="none" w:sz="0" w:space="0" w:color="auto"/>
                                    <w:right w:val="none" w:sz="0" w:space="0" w:color="auto"/>
                                  </w:divBdr>
                                  <w:divsChild>
                                    <w:div w:id="1875339566">
                                      <w:marLeft w:val="0"/>
                                      <w:marRight w:val="0"/>
                                      <w:marTop w:val="0"/>
                                      <w:marBottom w:val="0"/>
                                      <w:divBdr>
                                        <w:top w:val="none" w:sz="0" w:space="0" w:color="auto"/>
                                        <w:left w:val="none" w:sz="0" w:space="0" w:color="auto"/>
                                        <w:bottom w:val="none" w:sz="0" w:space="0" w:color="auto"/>
                                        <w:right w:val="none" w:sz="0" w:space="0" w:color="auto"/>
                                      </w:divBdr>
                                      <w:divsChild>
                                        <w:div w:id="1666665834">
                                          <w:marLeft w:val="0"/>
                                          <w:marRight w:val="0"/>
                                          <w:marTop w:val="0"/>
                                          <w:marBottom w:val="0"/>
                                          <w:divBdr>
                                            <w:top w:val="none" w:sz="0" w:space="0" w:color="auto"/>
                                            <w:left w:val="none" w:sz="0" w:space="0" w:color="auto"/>
                                            <w:bottom w:val="none" w:sz="0" w:space="0" w:color="auto"/>
                                            <w:right w:val="none" w:sz="0" w:space="0" w:color="auto"/>
                                          </w:divBdr>
                                          <w:divsChild>
                                            <w:div w:id="268245406">
                                              <w:marLeft w:val="0"/>
                                              <w:marRight w:val="0"/>
                                              <w:marTop w:val="0"/>
                                              <w:marBottom w:val="0"/>
                                              <w:divBdr>
                                                <w:top w:val="none" w:sz="0" w:space="0" w:color="auto"/>
                                                <w:left w:val="none" w:sz="0" w:space="0" w:color="auto"/>
                                                <w:bottom w:val="none" w:sz="0" w:space="0" w:color="auto"/>
                                                <w:right w:val="none" w:sz="0" w:space="0" w:color="auto"/>
                                              </w:divBdr>
                                              <w:divsChild>
                                                <w:div w:id="1866017205">
                                                  <w:marLeft w:val="0"/>
                                                  <w:marRight w:val="0"/>
                                                  <w:marTop w:val="0"/>
                                                  <w:marBottom w:val="285"/>
                                                  <w:divBdr>
                                                    <w:top w:val="none" w:sz="0" w:space="0" w:color="auto"/>
                                                    <w:left w:val="none" w:sz="0" w:space="0" w:color="auto"/>
                                                    <w:bottom w:val="none" w:sz="0" w:space="0" w:color="auto"/>
                                                    <w:right w:val="none" w:sz="0" w:space="0" w:color="auto"/>
                                                  </w:divBdr>
                                                  <w:divsChild>
                                                    <w:div w:id="549418932">
                                                      <w:marLeft w:val="0"/>
                                                      <w:marRight w:val="0"/>
                                                      <w:marTop w:val="0"/>
                                                      <w:marBottom w:val="0"/>
                                                      <w:divBdr>
                                                        <w:top w:val="none" w:sz="0" w:space="0" w:color="auto"/>
                                                        <w:left w:val="none" w:sz="0" w:space="0" w:color="auto"/>
                                                        <w:bottom w:val="none" w:sz="0" w:space="0" w:color="auto"/>
                                                        <w:right w:val="none" w:sz="0" w:space="0" w:color="auto"/>
                                                      </w:divBdr>
                                                      <w:divsChild>
                                                        <w:div w:id="827743369">
                                                          <w:marLeft w:val="0"/>
                                                          <w:marRight w:val="0"/>
                                                          <w:marTop w:val="0"/>
                                                          <w:marBottom w:val="0"/>
                                                          <w:divBdr>
                                                            <w:top w:val="single" w:sz="12" w:space="0" w:color="ABABAB"/>
                                                            <w:left w:val="single" w:sz="6" w:space="0" w:color="ABABAB"/>
                                                            <w:bottom w:val="single" w:sz="6" w:space="0" w:color="ABABAB"/>
                                                            <w:right w:val="single" w:sz="6" w:space="0" w:color="ABABAB"/>
                                                          </w:divBdr>
                                                          <w:divsChild>
                                                            <w:div w:id="130710671">
                                                              <w:marLeft w:val="0"/>
                                                              <w:marRight w:val="0"/>
                                                              <w:marTop w:val="0"/>
                                                              <w:marBottom w:val="0"/>
                                                              <w:divBdr>
                                                                <w:top w:val="none" w:sz="0" w:space="0" w:color="auto"/>
                                                                <w:left w:val="none" w:sz="0" w:space="0" w:color="auto"/>
                                                                <w:bottom w:val="none" w:sz="0" w:space="0" w:color="auto"/>
                                                                <w:right w:val="none" w:sz="0" w:space="0" w:color="auto"/>
                                                              </w:divBdr>
                                                              <w:divsChild>
                                                                <w:div w:id="1515804441">
                                                                  <w:marLeft w:val="0"/>
                                                                  <w:marRight w:val="0"/>
                                                                  <w:marTop w:val="0"/>
                                                                  <w:marBottom w:val="0"/>
                                                                  <w:divBdr>
                                                                    <w:top w:val="none" w:sz="0" w:space="0" w:color="auto"/>
                                                                    <w:left w:val="none" w:sz="0" w:space="0" w:color="auto"/>
                                                                    <w:bottom w:val="none" w:sz="0" w:space="0" w:color="auto"/>
                                                                    <w:right w:val="none" w:sz="0" w:space="0" w:color="auto"/>
                                                                  </w:divBdr>
                                                                  <w:divsChild>
                                                                    <w:div w:id="1970280619">
                                                                      <w:marLeft w:val="0"/>
                                                                      <w:marRight w:val="0"/>
                                                                      <w:marTop w:val="0"/>
                                                                      <w:marBottom w:val="0"/>
                                                                      <w:divBdr>
                                                                        <w:top w:val="none" w:sz="0" w:space="0" w:color="auto"/>
                                                                        <w:left w:val="none" w:sz="0" w:space="0" w:color="auto"/>
                                                                        <w:bottom w:val="none" w:sz="0" w:space="0" w:color="auto"/>
                                                                        <w:right w:val="none" w:sz="0" w:space="0" w:color="auto"/>
                                                                      </w:divBdr>
                                                                      <w:divsChild>
                                                                        <w:div w:id="64422808">
                                                                          <w:marLeft w:val="0"/>
                                                                          <w:marRight w:val="0"/>
                                                                          <w:marTop w:val="0"/>
                                                                          <w:marBottom w:val="0"/>
                                                                          <w:divBdr>
                                                                            <w:top w:val="none" w:sz="0" w:space="0" w:color="auto"/>
                                                                            <w:left w:val="none" w:sz="0" w:space="0" w:color="auto"/>
                                                                            <w:bottom w:val="none" w:sz="0" w:space="0" w:color="auto"/>
                                                                            <w:right w:val="none" w:sz="0" w:space="0" w:color="auto"/>
                                                                          </w:divBdr>
                                                                          <w:divsChild>
                                                                            <w:div w:id="617178973">
                                                                              <w:marLeft w:val="0"/>
                                                                              <w:marRight w:val="0"/>
                                                                              <w:marTop w:val="0"/>
                                                                              <w:marBottom w:val="0"/>
                                                                              <w:divBdr>
                                                                                <w:top w:val="none" w:sz="0" w:space="0" w:color="auto"/>
                                                                                <w:left w:val="none" w:sz="0" w:space="0" w:color="auto"/>
                                                                                <w:bottom w:val="none" w:sz="0" w:space="0" w:color="auto"/>
                                                                                <w:right w:val="none" w:sz="0" w:space="0" w:color="auto"/>
                                                                              </w:divBdr>
                                                                              <w:divsChild>
                                                                                <w:div w:id="29965594">
                                                                                  <w:marLeft w:val="0"/>
                                                                                  <w:marRight w:val="0"/>
                                                                                  <w:marTop w:val="0"/>
                                                                                  <w:marBottom w:val="0"/>
                                                                                  <w:divBdr>
                                                                                    <w:top w:val="none" w:sz="0" w:space="0" w:color="auto"/>
                                                                                    <w:left w:val="none" w:sz="0" w:space="0" w:color="auto"/>
                                                                                    <w:bottom w:val="none" w:sz="0" w:space="0" w:color="auto"/>
                                                                                    <w:right w:val="none" w:sz="0" w:space="0" w:color="auto"/>
                                                                                  </w:divBdr>
                                                                                  <w:divsChild>
                                                                                    <w:div w:id="471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708192">
      <w:bodyDiv w:val="1"/>
      <w:marLeft w:val="0"/>
      <w:marRight w:val="0"/>
      <w:marTop w:val="0"/>
      <w:marBottom w:val="0"/>
      <w:divBdr>
        <w:top w:val="none" w:sz="0" w:space="0" w:color="auto"/>
        <w:left w:val="none" w:sz="0" w:space="0" w:color="auto"/>
        <w:bottom w:val="none" w:sz="0" w:space="0" w:color="auto"/>
        <w:right w:val="none" w:sz="0" w:space="0" w:color="auto"/>
      </w:divBdr>
    </w:div>
    <w:div w:id="1006130741">
      <w:bodyDiv w:val="1"/>
      <w:marLeft w:val="0"/>
      <w:marRight w:val="0"/>
      <w:marTop w:val="0"/>
      <w:marBottom w:val="0"/>
      <w:divBdr>
        <w:top w:val="none" w:sz="0" w:space="0" w:color="auto"/>
        <w:left w:val="none" w:sz="0" w:space="0" w:color="auto"/>
        <w:bottom w:val="none" w:sz="0" w:space="0" w:color="auto"/>
        <w:right w:val="none" w:sz="0" w:space="0" w:color="auto"/>
      </w:divBdr>
    </w:div>
    <w:div w:id="1016230500">
      <w:bodyDiv w:val="1"/>
      <w:marLeft w:val="0"/>
      <w:marRight w:val="0"/>
      <w:marTop w:val="0"/>
      <w:marBottom w:val="0"/>
      <w:divBdr>
        <w:top w:val="none" w:sz="0" w:space="0" w:color="auto"/>
        <w:left w:val="none" w:sz="0" w:space="0" w:color="auto"/>
        <w:bottom w:val="none" w:sz="0" w:space="0" w:color="auto"/>
        <w:right w:val="none" w:sz="0" w:space="0" w:color="auto"/>
      </w:divBdr>
    </w:div>
    <w:div w:id="1079132113">
      <w:bodyDiv w:val="1"/>
      <w:marLeft w:val="0"/>
      <w:marRight w:val="0"/>
      <w:marTop w:val="0"/>
      <w:marBottom w:val="0"/>
      <w:divBdr>
        <w:top w:val="none" w:sz="0" w:space="0" w:color="auto"/>
        <w:left w:val="none" w:sz="0" w:space="0" w:color="auto"/>
        <w:bottom w:val="none" w:sz="0" w:space="0" w:color="auto"/>
        <w:right w:val="none" w:sz="0" w:space="0" w:color="auto"/>
      </w:divBdr>
    </w:div>
    <w:div w:id="1092972582">
      <w:bodyDiv w:val="1"/>
      <w:marLeft w:val="0"/>
      <w:marRight w:val="0"/>
      <w:marTop w:val="0"/>
      <w:marBottom w:val="0"/>
      <w:divBdr>
        <w:top w:val="none" w:sz="0" w:space="0" w:color="auto"/>
        <w:left w:val="none" w:sz="0" w:space="0" w:color="auto"/>
        <w:bottom w:val="none" w:sz="0" w:space="0" w:color="auto"/>
        <w:right w:val="none" w:sz="0" w:space="0" w:color="auto"/>
      </w:divBdr>
    </w:div>
    <w:div w:id="1141389564">
      <w:bodyDiv w:val="1"/>
      <w:marLeft w:val="0"/>
      <w:marRight w:val="0"/>
      <w:marTop w:val="0"/>
      <w:marBottom w:val="0"/>
      <w:divBdr>
        <w:top w:val="none" w:sz="0" w:space="0" w:color="auto"/>
        <w:left w:val="none" w:sz="0" w:space="0" w:color="auto"/>
        <w:bottom w:val="none" w:sz="0" w:space="0" w:color="auto"/>
        <w:right w:val="none" w:sz="0" w:space="0" w:color="auto"/>
      </w:divBdr>
    </w:div>
    <w:div w:id="1231890459">
      <w:bodyDiv w:val="1"/>
      <w:marLeft w:val="0"/>
      <w:marRight w:val="0"/>
      <w:marTop w:val="0"/>
      <w:marBottom w:val="0"/>
      <w:divBdr>
        <w:top w:val="none" w:sz="0" w:space="0" w:color="auto"/>
        <w:left w:val="none" w:sz="0" w:space="0" w:color="auto"/>
        <w:bottom w:val="none" w:sz="0" w:space="0" w:color="auto"/>
        <w:right w:val="none" w:sz="0" w:space="0" w:color="auto"/>
      </w:divBdr>
    </w:div>
    <w:div w:id="1241452436">
      <w:bodyDiv w:val="1"/>
      <w:marLeft w:val="0"/>
      <w:marRight w:val="0"/>
      <w:marTop w:val="0"/>
      <w:marBottom w:val="0"/>
      <w:divBdr>
        <w:top w:val="none" w:sz="0" w:space="0" w:color="auto"/>
        <w:left w:val="none" w:sz="0" w:space="0" w:color="auto"/>
        <w:bottom w:val="none" w:sz="0" w:space="0" w:color="auto"/>
        <w:right w:val="none" w:sz="0" w:space="0" w:color="auto"/>
      </w:divBdr>
      <w:divsChild>
        <w:div w:id="1401369949">
          <w:marLeft w:val="0"/>
          <w:marRight w:val="0"/>
          <w:marTop w:val="0"/>
          <w:marBottom w:val="0"/>
          <w:divBdr>
            <w:top w:val="none" w:sz="0" w:space="0" w:color="auto"/>
            <w:left w:val="none" w:sz="0" w:space="0" w:color="auto"/>
            <w:bottom w:val="none" w:sz="0" w:space="0" w:color="auto"/>
            <w:right w:val="none" w:sz="0" w:space="0" w:color="auto"/>
          </w:divBdr>
          <w:divsChild>
            <w:div w:id="299842256">
              <w:marLeft w:val="0"/>
              <w:marRight w:val="0"/>
              <w:marTop w:val="0"/>
              <w:marBottom w:val="0"/>
              <w:divBdr>
                <w:top w:val="none" w:sz="0" w:space="0" w:color="auto"/>
                <w:left w:val="none" w:sz="0" w:space="0" w:color="auto"/>
                <w:bottom w:val="none" w:sz="0" w:space="0" w:color="auto"/>
                <w:right w:val="none" w:sz="0" w:space="0" w:color="auto"/>
              </w:divBdr>
              <w:divsChild>
                <w:div w:id="1628318293">
                  <w:marLeft w:val="0"/>
                  <w:marRight w:val="0"/>
                  <w:marTop w:val="0"/>
                  <w:marBottom w:val="0"/>
                  <w:divBdr>
                    <w:top w:val="none" w:sz="0" w:space="0" w:color="auto"/>
                    <w:left w:val="none" w:sz="0" w:space="0" w:color="auto"/>
                    <w:bottom w:val="none" w:sz="0" w:space="0" w:color="auto"/>
                    <w:right w:val="none" w:sz="0" w:space="0" w:color="auto"/>
                  </w:divBdr>
                  <w:divsChild>
                    <w:div w:id="979772948">
                      <w:marLeft w:val="0"/>
                      <w:marRight w:val="0"/>
                      <w:marTop w:val="0"/>
                      <w:marBottom w:val="0"/>
                      <w:divBdr>
                        <w:top w:val="none" w:sz="0" w:space="0" w:color="auto"/>
                        <w:left w:val="none" w:sz="0" w:space="0" w:color="auto"/>
                        <w:bottom w:val="none" w:sz="0" w:space="0" w:color="auto"/>
                        <w:right w:val="none" w:sz="0" w:space="0" w:color="auto"/>
                      </w:divBdr>
                      <w:divsChild>
                        <w:div w:id="768506366">
                          <w:marLeft w:val="0"/>
                          <w:marRight w:val="0"/>
                          <w:marTop w:val="0"/>
                          <w:marBottom w:val="0"/>
                          <w:divBdr>
                            <w:top w:val="none" w:sz="0" w:space="0" w:color="auto"/>
                            <w:left w:val="none" w:sz="0" w:space="0" w:color="auto"/>
                            <w:bottom w:val="none" w:sz="0" w:space="0" w:color="auto"/>
                            <w:right w:val="none" w:sz="0" w:space="0" w:color="auto"/>
                          </w:divBdr>
                          <w:divsChild>
                            <w:div w:id="1670599477">
                              <w:marLeft w:val="0"/>
                              <w:marRight w:val="0"/>
                              <w:marTop w:val="0"/>
                              <w:marBottom w:val="0"/>
                              <w:divBdr>
                                <w:top w:val="none" w:sz="0" w:space="0" w:color="auto"/>
                                <w:left w:val="none" w:sz="0" w:space="0" w:color="auto"/>
                                <w:bottom w:val="none" w:sz="0" w:space="0" w:color="auto"/>
                                <w:right w:val="none" w:sz="0" w:space="0" w:color="auto"/>
                              </w:divBdr>
                              <w:divsChild>
                                <w:div w:id="585069799">
                                  <w:marLeft w:val="0"/>
                                  <w:marRight w:val="0"/>
                                  <w:marTop w:val="0"/>
                                  <w:marBottom w:val="0"/>
                                  <w:divBdr>
                                    <w:top w:val="none" w:sz="0" w:space="0" w:color="auto"/>
                                    <w:left w:val="none" w:sz="0" w:space="0" w:color="auto"/>
                                    <w:bottom w:val="none" w:sz="0" w:space="0" w:color="auto"/>
                                    <w:right w:val="none" w:sz="0" w:space="0" w:color="auto"/>
                                  </w:divBdr>
                                  <w:divsChild>
                                    <w:div w:id="2124956914">
                                      <w:marLeft w:val="0"/>
                                      <w:marRight w:val="0"/>
                                      <w:marTop w:val="0"/>
                                      <w:marBottom w:val="0"/>
                                      <w:divBdr>
                                        <w:top w:val="none" w:sz="0" w:space="0" w:color="auto"/>
                                        <w:left w:val="none" w:sz="0" w:space="0" w:color="auto"/>
                                        <w:bottom w:val="none" w:sz="0" w:space="0" w:color="auto"/>
                                        <w:right w:val="none" w:sz="0" w:space="0" w:color="auto"/>
                                      </w:divBdr>
                                      <w:divsChild>
                                        <w:div w:id="29846472">
                                          <w:marLeft w:val="0"/>
                                          <w:marRight w:val="0"/>
                                          <w:marTop w:val="0"/>
                                          <w:marBottom w:val="0"/>
                                          <w:divBdr>
                                            <w:top w:val="none" w:sz="0" w:space="0" w:color="auto"/>
                                            <w:left w:val="none" w:sz="0" w:space="0" w:color="auto"/>
                                            <w:bottom w:val="none" w:sz="0" w:space="0" w:color="auto"/>
                                            <w:right w:val="none" w:sz="0" w:space="0" w:color="auto"/>
                                          </w:divBdr>
                                          <w:divsChild>
                                            <w:div w:id="821577319">
                                              <w:marLeft w:val="0"/>
                                              <w:marRight w:val="0"/>
                                              <w:marTop w:val="0"/>
                                              <w:marBottom w:val="0"/>
                                              <w:divBdr>
                                                <w:top w:val="none" w:sz="0" w:space="0" w:color="auto"/>
                                                <w:left w:val="none" w:sz="0" w:space="0" w:color="auto"/>
                                                <w:bottom w:val="none" w:sz="0" w:space="0" w:color="auto"/>
                                                <w:right w:val="none" w:sz="0" w:space="0" w:color="auto"/>
                                              </w:divBdr>
                                              <w:divsChild>
                                                <w:div w:id="736127498">
                                                  <w:marLeft w:val="0"/>
                                                  <w:marRight w:val="0"/>
                                                  <w:marTop w:val="0"/>
                                                  <w:marBottom w:val="285"/>
                                                  <w:divBdr>
                                                    <w:top w:val="none" w:sz="0" w:space="0" w:color="auto"/>
                                                    <w:left w:val="none" w:sz="0" w:space="0" w:color="auto"/>
                                                    <w:bottom w:val="none" w:sz="0" w:space="0" w:color="auto"/>
                                                    <w:right w:val="none" w:sz="0" w:space="0" w:color="auto"/>
                                                  </w:divBdr>
                                                  <w:divsChild>
                                                    <w:div w:id="98649924">
                                                      <w:marLeft w:val="0"/>
                                                      <w:marRight w:val="0"/>
                                                      <w:marTop w:val="0"/>
                                                      <w:marBottom w:val="0"/>
                                                      <w:divBdr>
                                                        <w:top w:val="none" w:sz="0" w:space="0" w:color="auto"/>
                                                        <w:left w:val="none" w:sz="0" w:space="0" w:color="auto"/>
                                                        <w:bottom w:val="none" w:sz="0" w:space="0" w:color="auto"/>
                                                        <w:right w:val="none" w:sz="0" w:space="0" w:color="auto"/>
                                                      </w:divBdr>
                                                      <w:divsChild>
                                                        <w:div w:id="1946113754">
                                                          <w:marLeft w:val="0"/>
                                                          <w:marRight w:val="0"/>
                                                          <w:marTop w:val="0"/>
                                                          <w:marBottom w:val="0"/>
                                                          <w:divBdr>
                                                            <w:top w:val="single" w:sz="12" w:space="0" w:color="ABABAB"/>
                                                            <w:left w:val="single" w:sz="6" w:space="0" w:color="ABABAB"/>
                                                            <w:bottom w:val="single" w:sz="6" w:space="0" w:color="ABABAB"/>
                                                            <w:right w:val="single" w:sz="6" w:space="0" w:color="ABABAB"/>
                                                          </w:divBdr>
                                                          <w:divsChild>
                                                            <w:div w:id="1575965912">
                                                              <w:marLeft w:val="0"/>
                                                              <w:marRight w:val="0"/>
                                                              <w:marTop w:val="0"/>
                                                              <w:marBottom w:val="0"/>
                                                              <w:divBdr>
                                                                <w:top w:val="none" w:sz="0" w:space="0" w:color="auto"/>
                                                                <w:left w:val="none" w:sz="0" w:space="0" w:color="auto"/>
                                                                <w:bottom w:val="none" w:sz="0" w:space="0" w:color="auto"/>
                                                                <w:right w:val="none" w:sz="0" w:space="0" w:color="auto"/>
                                                              </w:divBdr>
                                                              <w:divsChild>
                                                                <w:div w:id="1480464178">
                                                                  <w:marLeft w:val="0"/>
                                                                  <w:marRight w:val="0"/>
                                                                  <w:marTop w:val="0"/>
                                                                  <w:marBottom w:val="0"/>
                                                                  <w:divBdr>
                                                                    <w:top w:val="none" w:sz="0" w:space="0" w:color="auto"/>
                                                                    <w:left w:val="none" w:sz="0" w:space="0" w:color="auto"/>
                                                                    <w:bottom w:val="none" w:sz="0" w:space="0" w:color="auto"/>
                                                                    <w:right w:val="none" w:sz="0" w:space="0" w:color="auto"/>
                                                                  </w:divBdr>
                                                                  <w:divsChild>
                                                                    <w:div w:id="1093362006">
                                                                      <w:marLeft w:val="0"/>
                                                                      <w:marRight w:val="0"/>
                                                                      <w:marTop w:val="0"/>
                                                                      <w:marBottom w:val="0"/>
                                                                      <w:divBdr>
                                                                        <w:top w:val="none" w:sz="0" w:space="0" w:color="auto"/>
                                                                        <w:left w:val="none" w:sz="0" w:space="0" w:color="auto"/>
                                                                        <w:bottom w:val="none" w:sz="0" w:space="0" w:color="auto"/>
                                                                        <w:right w:val="none" w:sz="0" w:space="0" w:color="auto"/>
                                                                      </w:divBdr>
                                                                      <w:divsChild>
                                                                        <w:div w:id="1673947051">
                                                                          <w:marLeft w:val="0"/>
                                                                          <w:marRight w:val="0"/>
                                                                          <w:marTop w:val="0"/>
                                                                          <w:marBottom w:val="0"/>
                                                                          <w:divBdr>
                                                                            <w:top w:val="none" w:sz="0" w:space="0" w:color="auto"/>
                                                                            <w:left w:val="none" w:sz="0" w:space="0" w:color="auto"/>
                                                                            <w:bottom w:val="none" w:sz="0" w:space="0" w:color="auto"/>
                                                                            <w:right w:val="none" w:sz="0" w:space="0" w:color="auto"/>
                                                                          </w:divBdr>
                                                                          <w:divsChild>
                                                                            <w:div w:id="1671761693">
                                                                              <w:marLeft w:val="0"/>
                                                                              <w:marRight w:val="0"/>
                                                                              <w:marTop w:val="0"/>
                                                                              <w:marBottom w:val="0"/>
                                                                              <w:divBdr>
                                                                                <w:top w:val="none" w:sz="0" w:space="0" w:color="auto"/>
                                                                                <w:left w:val="none" w:sz="0" w:space="0" w:color="auto"/>
                                                                                <w:bottom w:val="none" w:sz="0" w:space="0" w:color="auto"/>
                                                                                <w:right w:val="none" w:sz="0" w:space="0" w:color="auto"/>
                                                                              </w:divBdr>
                                                                              <w:divsChild>
                                                                                <w:div w:id="1964581192">
                                                                                  <w:marLeft w:val="0"/>
                                                                                  <w:marRight w:val="0"/>
                                                                                  <w:marTop w:val="0"/>
                                                                                  <w:marBottom w:val="0"/>
                                                                                  <w:divBdr>
                                                                                    <w:top w:val="none" w:sz="0" w:space="0" w:color="auto"/>
                                                                                    <w:left w:val="none" w:sz="0" w:space="0" w:color="auto"/>
                                                                                    <w:bottom w:val="none" w:sz="0" w:space="0" w:color="auto"/>
                                                                                    <w:right w:val="none" w:sz="0" w:space="0" w:color="auto"/>
                                                                                  </w:divBdr>
                                                                                  <w:divsChild>
                                                                                    <w:div w:id="1739862132">
                                                                                      <w:marLeft w:val="0"/>
                                                                                      <w:marRight w:val="0"/>
                                                                                      <w:marTop w:val="0"/>
                                                                                      <w:marBottom w:val="0"/>
                                                                                      <w:divBdr>
                                                                                        <w:top w:val="none" w:sz="0" w:space="0" w:color="auto"/>
                                                                                        <w:left w:val="none" w:sz="0" w:space="0" w:color="auto"/>
                                                                                        <w:bottom w:val="none" w:sz="0" w:space="0" w:color="auto"/>
                                                                                        <w:right w:val="none" w:sz="0" w:space="0" w:color="auto"/>
                                                                                      </w:divBdr>
                                                                                    </w:div>
                                                                                    <w:div w:id="2047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93103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74">
          <w:marLeft w:val="0"/>
          <w:marRight w:val="0"/>
          <w:marTop w:val="0"/>
          <w:marBottom w:val="0"/>
          <w:divBdr>
            <w:top w:val="none" w:sz="0" w:space="0" w:color="auto"/>
            <w:left w:val="none" w:sz="0" w:space="0" w:color="auto"/>
            <w:bottom w:val="none" w:sz="0" w:space="0" w:color="auto"/>
            <w:right w:val="none" w:sz="0" w:space="0" w:color="auto"/>
          </w:divBdr>
          <w:divsChild>
            <w:div w:id="1899784001">
              <w:marLeft w:val="0"/>
              <w:marRight w:val="0"/>
              <w:marTop w:val="0"/>
              <w:marBottom w:val="0"/>
              <w:divBdr>
                <w:top w:val="none" w:sz="0" w:space="0" w:color="auto"/>
                <w:left w:val="none" w:sz="0" w:space="0" w:color="auto"/>
                <w:bottom w:val="none" w:sz="0" w:space="0" w:color="auto"/>
                <w:right w:val="none" w:sz="0" w:space="0" w:color="auto"/>
              </w:divBdr>
              <w:divsChild>
                <w:div w:id="1869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9072">
      <w:bodyDiv w:val="1"/>
      <w:marLeft w:val="0"/>
      <w:marRight w:val="0"/>
      <w:marTop w:val="0"/>
      <w:marBottom w:val="0"/>
      <w:divBdr>
        <w:top w:val="none" w:sz="0" w:space="0" w:color="auto"/>
        <w:left w:val="none" w:sz="0" w:space="0" w:color="auto"/>
        <w:bottom w:val="none" w:sz="0" w:space="0" w:color="auto"/>
        <w:right w:val="none" w:sz="0" w:space="0" w:color="auto"/>
      </w:divBdr>
    </w:div>
    <w:div w:id="1300116260">
      <w:bodyDiv w:val="1"/>
      <w:marLeft w:val="0"/>
      <w:marRight w:val="0"/>
      <w:marTop w:val="0"/>
      <w:marBottom w:val="0"/>
      <w:divBdr>
        <w:top w:val="none" w:sz="0" w:space="0" w:color="auto"/>
        <w:left w:val="none" w:sz="0" w:space="0" w:color="auto"/>
        <w:bottom w:val="none" w:sz="0" w:space="0" w:color="auto"/>
        <w:right w:val="none" w:sz="0" w:space="0" w:color="auto"/>
      </w:divBdr>
    </w:div>
    <w:div w:id="1401752888">
      <w:bodyDiv w:val="1"/>
      <w:marLeft w:val="0"/>
      <w:marRight w:val="0"/>
      <w:marTop w:val="0"/>
      <w:marBottom w:val="0"/>
      <w:divBdr>
        <w:top w:val="none" w:sz="0" w:space="0" w:color="auto"/>
        <w:left w:val="none" w:sz="0" w:space="0" w:color="auto"/>
        <w:bottom w:val="none" w:sz="0" w:space="0" w:color="auto"/>
        <w:right w:val="none" w:sz="0" w:space="0" w:color="auto"/>
      </w:divBdr>
    </w:div>
    <w:div w:id="1433042208">
      <w:bodyDiv w:val="1"/>
      <w:marLeft w:val="0"/>
      <w:marRight w:val="0"/>
      <w:marTop w:val="0"/>
      <w:marBottom w:val="0"/>
      <w:divBdr>
        <w:top w:val="none" w:sz="0" w:space="0" w:color="auto"/>
        <w:left w:val="none" w:sz="0" w:space="0" w:color="auto"/>
        <w:bottom w:val="none" w:sz="0" w:space="0" w:color="auto"/>
        <w:right w:val="none" w:sz="0" w:space="0" w:color="auto"/>
      </w:divBdr>
    </w:div>
    <w:div w:id="1436441392">
      <w:bodyDiv w:val="1"/>
      <w:marLeft w:val="0"/>
      <w:marRight w:val="0"/>
      <w:marTop w:val="0"/>
      <w:marBottom w:val="0"/>
      <w:divBdr>
        <w:top w:val="none" w:sz="0" w:space="0" w:color="auto"/>
        <w:left w:val="none" w:sz="0" w:space="0" w:color="auto"/>
        <w:bottom w:val="none" w:sz="0" w:space="0" w:color="auto"/>
        <w:right w:val="none" w:sz="0" w:space="0" w:color="auto"/>
      </w:divBdr>
    </w:div>
    <w:div w:id="1443770765">
      <w:bodyDiv w:val="1"/>
      <w:marLeft w:val="0"/>
      <w:marRight w:val="0"/>
      <w:marTop w:val="0"/>
      <w:marBottom w:val="0"/>
      <w:divBdr>
        <w:top w:val="none" w:sz="0" w:space="0" w:color="auto"/>
        <w:left w:val="none" w:sz="0" w:space="0" w:color="auto"/>
        <w:bottom w:val="none" w:sz="0" w:space="0" w:color="auto"/>
        <w:right w:val="none" w:sz="0" w:space="0" w:color="auto"/>
      </w:divBdr>
      <w:divsChild>
        <w:div w:id="667902995">
          <w:marLeft w:val="0"/>
          <w:marRight w:val="0"/>
          <w:marTop w:val="0"/>
          <w:marBottom w:val="0"/>
          <w:divBdr>
            <w:top w:val="none" w:sz="0" w:space="0" w:color="auto"/>
            <w:left w:val="none" w:sz="0" w:space="0" w:color="auto"/>
            <w:bottom w:val="none" w:sz="0" w:space="0" w:color="auto"/>
            <w:right w:val="none" w:sz="0" w:space="0" w:color="auto"/>
          </w:divBdr>
          <w:divsChild>
            <w:div w:id="99499407">
              <w:marLeft w:val="0"/>
              <w:marRight w:val="0"/>
              <w:marTop w:val="0"/>
              <w:marBottom w:val="0"/>
              <w:divBdr>
                <w:top w:val="none" w:sz="0" w:space="0" w:color="auto"/>
                <w:left w:val="none" w:sz="0" w:space="0" w:color="auto"/>
                <w:bottom w:val="none" w:sz="0" w:space="0" w:color="auto"/>
                <w:right w:val="none" w:sz="0" w:space="0" w:color="auto"/>
              </w:divBdr>
              <w:divsChild>
                <w:div w:id="1628315493">
                  <w:marLeft w:val="0"/>
                  <w:marRight w:val="0"/>
                  <w:marTop w:val="0"/>
                  <w:marBottom w:val="0"/>
                  <w:divBdr>
                    <w:top w:val="none" w:sz="0" w:space="0" w:color="auto"/>
                    <w:left w:val="none" w:sz="0" w:space="0" w:color="auto"/>
                    <w:bottom w:val="none" w:sz="0" w:space="0" w:color="auto"/>
                    <w:right w:val="none" w:sz="0" w:space="0" w:color="auto"/>
                  </w:divBdr>
                  <w:divsChild>
                    <w:div w:id="1861165801">
                      <w:marLeft w:val="0"/>
                      <w:marRight w:val="0"/>
                      <w:marTop w:val="0"/>
                      <w:marBottom w:val="0"/>
                      <w:divBdr>
                        <w:top w:val="none" w:sz="0" w:space="0" w:color="auto"/>
                        <w:left w:val="none" w:sz="0" w:space="0" w:color="auto"/>
                        <w:bottom w:val="none" w:sz="0" w:space="0" w:color="auto"/>
                        <w:right w:val="none" w:sz="0" w:space="0" w:color="auto"/>
                      </w:divBdr>
                      <w:divsChild>
                        <w:div w:id="756169778">
                          <w:marLeft w:val="0"/>
                          <w:marRight w:val="0"/>
                          <w:marTop w:val="0"/>
                          <w:marBottom w:val="0"/>
                          <w:divBdr>
                            <w:top w:val="none" w:sz="0" w:space="0" w:color="auto"/>
                            <w:left w:val="none" w:sz="0" w:space="0" w:color="auto"/>
                            <w:bottom w:val="none" w:sz="0" w:space="0" w:color="auto"/>
                            <w:right w:val="none" w:sz="0" w:space="0" w:color="auto"/>
                          </w:divBdr>
                          <w:divsChild>
                            <w:div w:id="685861963">
                              <w:marLeft w:val="0"/>
                              <w:marRight w:val="0"/>
                              <w:marTop w:val="0"/>
                              <w:marBottom w:val="0"/>
                              <w:divBdr>
                                <w:top w:val="none" w:sz="0" w:space="0" w:color="auto"/>
                                <w:left w:val="none" w:sz="0" w:space="0" w:color="auto"/>
                                <w:bottom w:val="none" w:sz="0" w:space="0" w:color="auto"/>
                                <w:right w:val="none" w:sz="0" w:space="0" w:color="auto"/>
                              </w:divBdr>
                              <w:divsChild>
                                <w:div w:id="482697200">
                                  <w:marLeft w:val="0"/>
                                  <w:marRight w:val="0"/>
                                  <w:marTop w:val="0"/>
                                  <w:marBottom w:val="0"/>
                                  <w:divBdr>
                                    <w:top w:val="none" w:sz="0" w:space="0" w:color="auto"/>
                                    <w:left w:val="none" w:sz="0" w:space="0" w:color="auto"/>
                                    <w:bottom w:val="none" w:sz="0" w:space="0" w:color="auto"/>
                                    <w:right w:val="none" w:sz="0" w:space="0" w:color="auto"/>
                                  </w:divBdr>
                                  <w:divsChild>
                                    <w:div w:id="432437737">
                                      <w:marLeft w:val="0"/>
                                      <w:marRight w:val="0"/>
                                      <w:marTop w:val="0"/>
                                      <w:marBottom w:val="0"/>
                                      <w:divBdr>
                                        <w:top w:val="none" w:sz="0" w:space="0" w:color="auto"/>
                                        <w:left w:val="none" w:sz="0" w:space="0" w:color="auto"/>
                                        <w:bottom w:val="none" w:sz="0" w:space="0" w:color="auto"/>
                                        <w:right w:val="none" w:sz="0" w:space="0" w:color="auto"/>
                                      </w:divBdr>
                                      <w:divsChild>
                                        <w:div w:id="628439101">
                                          <w:marLeft w:val="0"/>
                                          <w:marRight w:val="0"/>
                                          <w:marTop w:val="0"/>
                                          <w:marBottom w:val="0"/>
                                          <w:divBdr>
                                            <w:top w:val="none" w:sz="0" w:space="0" w:color="auto"/>
                                            <w:left w:val="none" w:sz="0" w:space="0" w:color="auto"/>
                                            <w:bottom w:val="none" w:sz="0" w:space="0" w:color="auto"/>
                                            <w:right w:val="none" w:sz="0" w:space="0" w:color="auto"/>
                                          </w:divBdr>
                                          <w:divsChild>
                                            <w:div w:id="671756412">
                                              <w:marLeft w:val="0"/>
                                              <w:marRight w:val="0"/>
                                              <w:marTop w:val="0"/>
                                              <w:marBottom w:val="0"/>
                                              <w:divBdr>
                                                <w:top w:val="none" w:sz="0" w:space="0" w:color="auto"/>
                                                <w:left w:val="none" w:sz="0" w:space="0" w:color="auto"/>
                                                <w:bottom w:val="none" w:sz="0" w:space="0" w:color="auto"/>
                                                <w:right w:val="none" w:sz="0" w:space="0" w:color="auto"/>
                                              </w:divBdr>
                                              <w:divsChild>
                                                <w:div w:id="1438595694">
                                                  <w:marLeft w:val="0"/>
                                                  <w:marRight w:val="0"/>
                                                  <w:marTop w:val="0"/>
                                                  <w:marBottom w:val="285"/>
                                                  <w:divBdr>
                                                    <w:top w:val="none" w:sz="0" w:space="0" w:color="auto"/>
                                                    <w:left w:val="none" w:sz="0" w:space="0" w:color="auto"/>
                                                    <w:bottom w:val="none" w:sz="0" w:space="0" w:color="auto"/>
                                                    <w:right w:val="none" w:sz="0" w:space="0" w:color="auto"/>
                                                  </w:divBdr>
                                                  <w:divsChild>
                                                    <w:div w:id="703948112">
                                                      <w:marLeft w:val="0"/>
                                                      <w:marRight w:val="0"/>
                                                      <w:marTop w:val="0"/>
                                                      <w:marBottom w:val="0"/>
                                                      <w:divBdr>
                                                        <w:top w:val="none" w:sz="0" w:space="0" w:color="auto"/>
                                                        <w:left w:val="none" w:sz="0" w:space="0" w:color="auto"/>
                                                        <w:bottom w:val="none" w:sz="0" w:space="0" w:color="auto"/>
                                                        <w:right w:val="none" w:sz="0" w:space="0" w:color="auto"/>
                                                      </w:divBdr>
                                                      <w:divsChild>
                                                        <w:div w:id="622617755">
                                                          <w:marLeft w:val="0"/>
                                                          <w:marRight w:val="0"/>
                                                          <w:marTop w:val="0"/>
                                                          <w:marBottom w:val="0"/>
                                                          <w:divBdr>
                                                            <w:top w:val="single" w:sz="12" w:space="0" w:color="ABABAB"/>
                                                            <w:left w:val="single" w:sz="6" w:space="0" w:color="ABABAB"/>
                                                            <w:bottom w:val="single" w:sz="6" w:space="0" w:color="ABABAB"/>
                                                            <w:right w:val="single" w:sz="6" w:space="0" w:color="ABABAB"/>
                                                          </w:divBdr>
                                                          <w:divsChild>
                                                            <w:div w:id="923219272">
                                                              <w:marLeft w:val="0"/>
                                                              <w:marRight w:val="0"/>
                                                              <w:marTop w:val="0"/>
                                                              <w:marBottom w:val="0"/>
                                                              <w:divBdr>
                                                                <w:top w:val="none" w:sz="0" w:space="0" w:color="auto"/>
                                                                <w:left w:val="none" w:sz="0" w:space="0" w:color="auto"/>
                                                                <w:bottom w:val="none" w:sz="0" w:space="0" w:color="auto"/>
                                                                <w:right w:val="none" w:sz="0" w:space="0" w:color="auto"/>
                                                              </w:divBdr>
                                                              <w:divsChild>
                                                                <w:div w:id="500005401">
                                                                  <w:marLeft w:val="0"/>
                                                                  <w:marRight w:val="0"/>
                                                                  <w:marTop w:val="0"/>
                                                                  <w:marBottom w:val="0"/>
                                                                  <w:divBdr>
                                                                    <w:top w:val="none" w:sz="0" w:space="0" w:color="auto"/>
                                                                    <w:left w:val="none" w:sz="0" w:space="0" w:color="auto"/>
                                                                    <w:bottom w:val="none" w:sz="0" w:space="0" w:color="auto"/>
                                                                    <w:right w:val="none" w:sz="0" w:space="0" w:color="auto"/>
                                                                  </w:divBdr>
                                                                  <w:divsChild>
                                                                    <w:div w:id="736511342">
                                                                      <w:marLeft w:val="0"/>
                                                                      <w:marRight w:val="0"/>
                                                                      <w:marTop w:val="0"/>
                                                                      <w:marBottom w:val="0"/>
                                                                      <w:divBdr>
                                                                        <w:top w:val="none" w:sz="0" w:space="0" w:color="auto"/>
                                                                        <w:left w:val="none" w:sz="0" w:space="0" w:color="auto"/>
                                                                        <w:bottom w:val="none" w:sz="0" w:space="0" w:color="auto"/>
                                                                        <w:right w:val="none" w:sz="0" w:space="0" w:color="auto"/>
                                                                      </w:divBdr>
                                                                      <w:divsChild>
                                                                        <w:div w:id="497892634">
                                                                          <w:marLeft w:val="0"/>
                                                                          <w:marRight w:val="0"/>
                                                                          <w:marTop w:val="0"/>
                                                                          <w:marBottom w:val="0"/>
                                                                          <w:divBdr>
                                                                            <w:top w:val="none" w:sz="0" w:space="0" w:color="auto"/>
                                                                            <w:left w:val="none" w:sz="0" w:space="0" w:color="auto"/>
                                                                            <w:bottom w:val="none" w:sz="0" w:space="0" w:color="auto"/>
                                                                            <w:right w:val="none" w:sz="0" w:space="0" w:color="auto"/>
                                                                          </w:divBdr>
                                                                          <w:divsChild>
                                                                            <w:div w:id="486480034">
                                                                              <w:marLeft w:val="0"/>
                                                                              <w:marRight w:val="0"/>
                                                                              <w:marTop w:val="0"/>
                                                                              <w:marBottom w:val="0"/>
                                                                              <w:divBdr>
                                                                                <w:top w:val="none" w:sz="0" w:space="0" w:color="auto"/>
                                                                                <w:left w:val="none" w:sz="0" w:space="0" w:color="auto"/>
                                                                                <w:bottom w:val="none" w:sz="0" w:space="0" w:color="auto"/>
                                                                                <w:right w:val="none" w:sz="0" w:space="0" w:color="auto"/>
                                                                              </w:divBdr>
                                                                              <w:divsChild>
                                                                                <w:div w:id="2121222223">
                                                                                  <w:marLeft w:val="0"/>
                                                                                  <w:marRight w:val="0"/>
                                                                                  <w:marTop w:val="0"/>
                                                                                  <w:marBottom w:val="0"/>
                                                                                  <w:divBdr>
                                                                                    <w:top w:val="none" w:sz="0" w:space="0" w:color="auto"/>
                                                                                    <w:left w:val="none" w:sz="0" w:space="0" w:color="auto"/>
                                                                                    <w:bottom w:val="none" w:sz="0" w:space="0" w:color="auto"/>
                                                                                    <w:right w:val="none" w:sz="0" w:space="0" w:color="auto"/>
                                                                                  </w:divBdr>
                                                                                  <w:divsChild>
                                                                                    <w:div w:id="1188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650766">
      <w:bodyDiv w:val="1"/>
      <w:marLeft w:val="0"/>
      <w:marRight w:val="0"/>
      <w:marTop w:val="0"/>
      <w:marBottom w:val="0"/>
      <w:divBdr>
        <w:top w:val="none" w:sz="0" w:space="0" w:color="auto"/>
        <w:left w:val="none" w:sz="0" w:space="0" w:color="auto"/>
        <w:bottom w:val="none" w:sz="0" w:space="0" w:color="auto"/>
        <w:right w:val="none" w:sz="0" w:space="0" w:color="auto"/>
      </w:divBdr>
    </w:div>
    <w:div w:id="1447654009">
      <w:bodyDiv w:val="1"/>
      <w:marLeft w:val="0"/>
      <w:marRight w:val="0"/>
      <w:marTop w:val="0"/>
      <w:marBottom w:val="0"/>
      <w:divBdr>
        <w:top w:val="none" w:sz="0" w:space="0" w:color="auto"/>
        <w:left w:val="none" w:sz="0" w:space="0" w:color="auto"/>
        <w:bottom w:val="none" w:sz="0" w:space="0" w:color="auto"/>
        <w:right w:val="none" w:sz="0" w:space="0" w:color="auto"/>
      </w:divBdr>
    </w:div>
    <w:div w:id="1455323024">
      <w:bodyDiv w:val="1"/>
      <w:marLeft w:val="0"/>
      <w:marRight w:val="0"/>
      <w:marTop w:val="0"/>
      <w:marBottom w:val="0"/>
      <w:divBdr>
        <w:top w:val="none" w:sz="0" w:space="0" w:color="auto"/>
        <w:left w:val="none" w:sz="0" w:space="0" w:color="auto"/>
        <w:bottom w:val="none" w:sz="0" w:space="0" w:color="auto"/>
        <w:right w:val="none" w:sz="0" w:space="0" w:color="auto"/>
      </w:divBdr>
      <w:divsChild>
        <w:div w:id="289945800">
          <w:marLeft w:val="0"/>
          <w:marRight w:val="0"/>
          <w:marTop w:val="0"/>
          <w:marBottom w:val="0"/>
          <w:divBdr>
            <w:top w:val="none" w:sz="0" w:space="0" w:color="auto"/>
            <w:left w:val="none" w:sz="0" w:space="0" w:color="auto"/>
            <w:bottom w:val="none" w:sz="0" w:space="0" w:color="auto"/>
            <w:right w:val="none" w:sz="0" w:space="0" w:color="auto"/>
          </w:divBdr>
          <w:divsChild>
            <w:div w:id="1145708426">
              <w:marLeft w:val="0"/>
              <w:marRight w:val="0"/>
              <w:marTop w:val="0"/>
              <w:marBottom w:val="0"/>
              <w:divBdr>
                <w:top w:val="none" w:sz="0" w:space="0" w:color="auto"/>
                <w:left w:val="none" w:sz="0" w:space="0" w:color="auto"/>
                <w:bottom w:val="none" w:sz="0" w:space="0" w:color="auto"/>
                <w:right w:val="none" w:sz="0" w:space="0" w:color="auto"/>
              </w:divBdr>
              <w:divsChild>
                <w:div w:id="881287503">
                  <w:marLeft w:val="0"/>
                  <w:marRight w:val="0"/>
                  <w:marTop w:val="0"/>
                  <w:marBottom w:val="0"/>
                  <w:divBdr>
                    <w:top w:val="none" w:sz="0" w:space="0" w:color="auto"/>
                    <w:left w:val="none" w:sz="0" w:space="0" w:color="auto"/>
                    <w:bottom w:val="none" w:sz="0" w:space="0" w:color="auto"/>
                    <w:right w:val="none" w:sz="0" w:space="0" w:color="auto"/>
                  </w:divBdr>
                  <w:divsChild>
                    <w:div w:id="165438749">
                      <w:marLeft w:val="0"/>
                      <w:marRight w:val="0"/>
                      <w:marTop w:val="0"/>
                      <w:marBottom w:val="0"/>
                      <w:divBdr>
                        <w:top w:val="none" w:sz="0" w:space="0" w:color="auto"/>
                        <w:left w:val="none" w:sz="0" w:space="0" w:color="auto"/>
                        <w:bottom w:val="none" w:sz="0" w:space="0" w:color="auto"/>
                        <w:right w:val="none" w:sz="0" w:space="0" w:color="auto"/>
                      </w:divBdr>
                      <w:divsChild>
                        <w:div w:id="19162600">
                          <w:marLeft w:val="0"/>
                          <w:marRight w:val="0"/>
                          <w:marTop w:val="0"/>
                          <w:marBottom w:val="0"/>
                          <w:divBdr>
                            <w:top w:val="none" w:sz="0" w:space="0" w:color="auto"/>
                            <w:left w:val="none" w:sz="0" w:space="0" w:color="auto"/>
                            <w:bottom w:val="none" w:sz="0" w:space="0" w:color="auto"/>
                            <w:right w:val="none" w:sz="0" w:space="0" w:color="auto"/>
                          </w:divBdr>
                          <w:divsChild>
                            <w:div w:id="1281036406">
                              <w:marLeft w:val="0"/>
                              <w:marRight w:val="0"/>
                              <w:marTop w:val="0"/>
                              <w:marBottom w:val="0"/>
                              <w:divBdr>
                                <w:top w:val="none" w:sz="0" w:space="0" w:color="auto"/>
                                <w:left w:val="none" w:sz="0" w:space="0" w:color="auto"/>
                                <w:bottom w:val="none" w:sz="0" w:space="0" w:color="auto"/>
                                <w:right w:val="none" w:sz="0" w:space="0" w:color="auto"/>
                              </w:divBdr>
                              <w:divsChild>
                                <w:div w:id="1243447153">
                                  <w:marLeft w:val="0"/>
                                  <w:marRight w:val="0"/>
                                  <w:marTop w:val="0"/>
                                  <w:marBottom w:val="0"/>
                                  <w:divBdr>
                                    <w:top w:val="none" w:sz="0" w:space="0" w:color="auto"/>
                                    <w:left w:val="none" w:sz="0" w:space="0" w:color="auto"/>
                                    <w:bottom w:val="none" w:sz="0" w:space="0" w:color="auto"/>
                                    <w:right w:val="none" w:sz="0" w:space="0" w:color="auto"/>
                                  </w:divBdr>
                                  <w:divsChild>
                                    <w:div w:id="1430811291">
                                      <w:marLeft w:val="0"/>
                                      <w:marRight w:val="0"/>
                                      <w:marTop w:val="0"/>
                                      <w:marBottom w:val="0"/>
                                      <w:divBdr>
                                        <w:top w:val="none" w:sz="0" w:space="0" w:color="auto"/>
                                        <w:left w:val="none" w:sz="0" w:space="0" w:color="auto"/>
                                        <w:bottom w:val="none" w:sz="0" w:space="0" w:color="auto"/>
                                        <w:right w:val="none" w:sz="0" w:space="0" w:color="auto"/>
                                      </w:divBdr>
                                      <w:divsChild>
                                        <w:div w:id="2055032419">
                                          <w:marLeft w:val="0"/>
                                          <w:marRight w:val="0"/>
                                          <w:marTop w:val="0"/>
                                          <w:marBottom w:val="0"/>
                                          <w:divBdr>
                                            <w:top w:val="none" w:sz="0" w:space="0" w:color="auto"/>
                                            <w:left w:val="none" w:sz="0" w:space="0" w:color="auto"/>
                                            <w:bottom w:val="none" w:sz="0" w:space="0" w:color="auto"/>
                                            <w:right w:val="none" w:sz="0" w:space="0" w:color="auto"/>
                                          </w:divBdr>
                                          <w:divsChild>
                                            <w:div w:id="1686980026">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285"/>
                                                  <w:divBdr>
                                                    <w:top w:val="none" w:sz="0" w:space="0" w:color="auto"/>
                                                    <w:left w:val="none" w:sz="0" w:space="0" w:color="auto"/>
                                                    <w:bottom w:val="none" w:sz="0" w:space="0" w:color="auto"/>
                                                    <w:right w:val="none" w:sz="0" w:space="0" w:color="auto"/>
                                                  </w:divBdr>
                                                  <w:divsChild>
                                                    <w:div w:id="762847847">
                                                      <w:marLeft w:val="0"/>
                                                      <w:marRight w:val="0"/>
                                                      <w:marTop w:val="0"/>
                                                      <w:marBottom w:val="0"/>
                                                      <w:divBdr>
                                                        <w:top w:val="none" w:sz="0" w:space="0" w:color="auto"/>
                                                        <w:left w:val="none" w:sz="0" w:space="0" w:color="auto"/>
                                                        <w:bottom w:val="none" w:sz="0" w:space="0" w:color="auto"/>
                                                        <w:right w:val="none" w:sz="0" w:space="0" w:color="auto"/>
                                                      </w:divBdr>
                                                      <w:divsChild>
                                                        <w:div w:id="1723017587">
                                                          <w:marLeft w:val="0"/>
                                                          <w:marRight w:val="0"/>
                                                          <w:marTop w:val="0"/>
                                                          <w:marBottom w:val="0"/>
                                                          <w:divBdr>
                                                            <w:top w:val="single" w:sz="12" w:space="0" w:color="ABABAB"/>
                                                            <w:left w:val="single" w:sz="6" w:space="0" w:color="ABABAB"/>
                                                            <w:bottom w:val="single" w:sz="6" w:space="0" w:color="ABABAB"/>
                                                            <w:right w:val="single" w:sz="6" w:space="0" w:color="ABABAB"/>
                                                          </w:divBdr>
                                                          <w:divsChild>
                                                            <w:div w:id="1531334467">
                                                              <w:marLeft w:val="0"/>
                                                              <w:marRight w:val="0"/>
                                                              <w:marTop w:val="0"/>
                                                              <w:marBottom w:val="0"/>
                                                              <w:divBdr>
                                                                <w:top w:val="none" w:sz="0" w:space="0" w:color="auto"/>
                                                                <w:left w:val="none" w:sz="0" w:space="0" w:color="auto"/>
                                                                <w:bottom w:val="none" w:sz="0" w:space="0" w:color="auto"/>
                                                                <w:right w:val="none" w:sz="0" w:space="0" w:color="auto"/>
                                                              </w:divBdr>
                                                              <w:divsChild>
                                                                <w:div w:id="138108984">
                                                                  <w:marLeft w:val="0"/>
                                                                  <w:marRight w:val="0"/>
                                                                  <w:marTop w:val="0"/>
                                                                  <w:marBottom w:val="0"/>
                                                                  <w:divBdr>
                                                                    <w:top w:val="none" w:sz="0" w:space="0" w:color="auto"/>
                                                                    <w:left w:val="none" w:sz="0" w:space="0" w:color="auto"/>
                                                                    <w:bottom w:val="none" w:sz="0" w:space="0" w:color="auto"/>
                                                                    <w:right w:val="none" w:sz="0" w:space="0" w:color="auto"/>
                                                                  </w:divBdr>
                                                                  <w:divsChild>
                                                                    <w:div w:id="982346536">
                                                                      <w:marLeft w:val="0"/>
                                                                      <w:marRight w:val="0"/>
                                                                      <w:marTop w:val="0"/>
                                                                      <w:marBottom w:val="0"/>
                                                                      <w:divBdr>
                                                                        <w:top w:val="none" w:sz="0" w:space="0" w:color="auto"/>
                                                                        <w:left w:val="none" w:sz="0" w:space="0" w:color="auto"/>
                                                                        <w:bottom w:val="none" w:sz="0" w:space="0" w:color="auto"/>
                                                                        <w:right w:val="none" w:sz="0" w:space="0" w:color="auto"/>
                                                                      </w:divBdr>
                                                                      <w:divsChild>
                                                                        <w:div w:id="1044715950">
                                                                          <w:marLeft w:val="0"/>
                                                                          <w:marRight w:val="0"/>
                                                                          <w:marTop w:val="0"/>
                                                                          <w:marBottom w:val="0"/>
                                                                          <w:divBdr>
                                                                            <w:top w:val="none" w:sz="0" w:space="0" w:color="auto"/>
                                                                            <w:left w:val="none" w:sz="0" w:space="0" w:color="auto"/>
                                                                            <w:bottom w:val="none" w:sz="0" w:space="0" w:color="auto"/>
                                                                            <w:right w:val="none" w:sz="0" w:space="0" w:color="auto"/>
                                                                          </w:divBdr>
                                                                          <w:divsChild>
                                                                            <w:div w:id="1351450161">
                                                                              <w:marLeft w:val="0"/>
                                                                              <w:marRight w:val="0"/>
                                                                              <w:marTop w:val="0"/>
                                                                              <w:marBottom w:val="0"/>
                                                                              <w:divBdr>
                                                                                <w:top w:val="none" w:sz="0" w:space="0" w:color="auto"/>
                                                                                <w:left w:val="none" w:sz="0" w:space="0" w:color="auto"/>
                                                                                <w:bottom w:val="none" w:sz="0" w:space="0" w:color="auto"/>
                                                                                <w:right w:val="none" w:sz="0" w:space="0" w:color="auto"/>
                                                                              </w:divBdr>
                                                                              <w:divsChild>
                                                                                <w:div w:id="1327972622">
                                                                                  <w:marLeft w:val="0"/>
                                                                                  <w:marRight w:val="0"/>
                                                                                  <w:marTop w:val="0"/>
                                                                                  <w:marBottom w:val="0"/>
                                                                                  <w:divBdr>
                                                                                    <w:top w:val="none" w:sz="0" w:space="0" w:color="auto"/>
                                                                                    <w:left w:val="none" w:sz="0" w:space="0" w:color="auto"/>
                                                                                    <w:bottom w:val="none" w:sz="0" w:space="0" w:color="auto"/>
                                                                                    <w:right w:val="none" w:sz="0" w:space="0" w:color="auto"/>
                                                                                  </w:divBdr>
                                                                                  <w:divsChild>
                                                                                    <w:div w:id="19957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587732">
      <w:bodyDiv w:val="1"/>
      <w:marLeft w:val="0"/>
      <w:marRight w:val="0"/>
      <w:marTop w:val="0"/>
      <w:marBottom w:val="0"/>
      <w:divBdr>
        <w:top w:val="none" w:sz="0" w:space="0" w:color="auto"/>
        <w:left w:val="none" w:sz="0" w:space="0" w:color="auto"/>
        <w:bottom w:val="none" w:sz="0" w:space="0" w:color="auto"/>
        <w:right w:val="none" w:sz="0" w:space="0" w:color="auto"/>
      </w:divBdr>
    </w:div>
    <w:div w:id="1614173448">
      <w:bodyDiv w:val="1"/>
      <w:marLeft w:val="0"/>
      <w:marRight w:val="0"/>
      <w:marTop w:val="0"/>
      <w:marBottom w:val="0"/>
      <w:divBdr>
        <w:top w:val="none" w:sz="0" w:space="0" w:color="auto"/>
        <w:left w:val="none" w:sz="0" w:space="0" w:color="auto"/>
        <w:bottom w:val="none" w:sz="0" w:space="0" w:color="auto"/>
        <w:right w:val="none" w:sz="0" w:space="0" w:color="auto"/>
      </w:divBdr>
    </w:div>
    <w:div w:id="1645236570">
      <w:bodyDiv w:val="1"/>
      <w:marLeft w:val="0"/>
      <w:marRight w:val="0"/>
      <w:marTop w:val="0"/>
      <w:marBottom w:val="0"/>
      <w:divBdr>
        <w:top w:val="none" w:sz="0" w:space="0" w:color="auto"/>
        <w:left w:val="none" w:sz="0" w:space="0" w:color="auto"/>
        <w:bottom w:val="none" w:sz="0" w:space="0" w:color="auto"/>
        <w:right w:val="none" w:sz="0" w:space="0" w:color="auto"/>
      </w:divBdr>
    </w:div>
    <w:div w:id="1650476950">
      <w:bodyDiv w:val="1"/>
      <w:marLeft w:val="0"/>
      <w:marRight w:val="0"/>
      <w:marTop w:val="0"/>
      <w:marBottom w:val="0"/>
      <w:divBdr>
        <w:top w:val="none" w:sz="0" w:space="0" w:color="auto"/>
        <w:left w:val="none" w:sz="0" w:space="0" w:color="auto"/>
        <w:bottom w:val="none" w:sz="0" w:space="0" w:color="auto"/>
        <w:right w:val="none" w:sz="0" w:space="0" w:color="auto"/>
      </w:divBdr>
      <w:divsChild>
        <w:div w:id="1017343293">
          <w:marLeft w:val="0"/>
          <w:marRight w:val="0"/>
          <w:marTop w:val="0"/>
          <w:marBottom w:val="0"/>
          <w:divBdr>
            <w:top w:val="none" w:sz="0" w:space="0" w:color="auto"/>
            <w:left w:val="none" w:sz="0" w:space="0" w:color="auto"/>
            <w:bottom w:val="none" w:sz="0" w:space="0" w:color="auto"/>
            <w:right w:val="none" w:sz="0" w:space="0" w:color="auto"/>
          </w:divBdr>
          <w:divsChild>
            <w:div w:id="1039623550">
              <w:marLeft w:val="0"/>
              <w:marRight w:val="0"/>
              <w:marTop w:val="0"/>
              <w:marBottom w:val="0"/>
              <w:divBdr>
                <w:top w:val="none" w:sz="0" w:space="0" w:color="auto"/>
                <w:left w:val="none" w:sz="0" w:space="0" w:color="auto"/>
                <w:bottom w:val="none" w:sz="0" w:space="0" w:color="auto"/>
                <w:right w:val="none" w:sz="0" w:space="0" w:color="auto"/>
              </w:divBdr>
              <w:divsChild>
                <w:div w:id="1870216721">
                  <w:marLeft w:val="0"/>
                  <w:marRight w:val="0"/>
                  <w:marTop w:val="0"/>
                  <w:marBottom w:val="0"/>
                  <w:divBdr>
                    <w:top w:val="none" w:sz="0" w:space="0" w:color="auto"/>
                    <w:left w:val="none" w:sz="0" w:space="0" w:color="auto"/>
                    <w:bottom w:val="none" w:sz="0" w:space="0" w:color="auto"/>
                    <w:right w:val="none" w:sz="0" w:space="0" w:color="auto"/>
                  </w:divBdr>
                  <w:divsChild>
                    <w:div w:id="908152206">
                      <w:marLeft w:val="0"/>
                      <w:marRight w:val="0"/>
                      <w:marTop w:val="0"/>
                      <w:marBottom w:val="0"/>
                      <w:divBdr>
                        <w:top w:val="none" w:sz="0" w:space="0" w:color="auto"/>
                        <w:left w:val="none" w:sz="0" w:space="0" w:color="auto"/>
                        <w:bottom w:val="none" w:sz="0" w:space="0" w:color="auto"/>
                        <w:right w:val="none" w:sz="0" w:space="0" w:color="auto"/>
                      </w:divBdr>
                      <w:divsChild>
                        <w:div w:id="1221020862">
                          <w:marLeft w:val="0"/>
                          <w:marRight w:val="0"/>
                          <w:marTop w:val="0"/>
                          <w:marBottom w:val="0"/>
                          <w:divBdr>
                            <w:top w:val="none" w:sz="0" w:space="0" w:color="auto"/>
                            <w:left w:val="none" w:sz="0" w:space="0" w:color="auto"/>
                            <w:bottom w:val="none" w:sz="0" w:space="0" w:color="auto"/>
                            <w:right w:val="none" w:sz="0" w:space="0" w:color="auto"/>
                          </w:divBdr>
                          <w:divsChild>
                            <w:div w:id="394743108">
                              <w:marLeft w:val="0"/>
                              <w:marRight w:val="0"/>
                              <w:marTop w:val="0"/>
                              <w:marBottom w:val="0"/>
                              <w:divBdr>
                                <w:top w:val="none" w:sz="0" w:space="0" w:color="auto"/>
                                <w:left w:val="none" w:sz="0" w:space="0" w:color="auto"/>
                                <w:bottom w:val="none" w:sz="0" w:space="0" w:color="auto"/>
                                <w:right w:val="none" w:sz="0" w:space="0" w:color="auto"/>
                              </w:divBdr>
                              <w:divsChild>
                                <w:div w:id="41944966">
                                  <w:marLeft w:val="0"/>
                                  <w:marRight w:val="0"/>
                                  <w:marTop w:val="0"/>
                                  <w:marBottom w:val="0"/>
                                  <w:divBdr>
                                    <w:top w:val="none" w:sz="0" w:space="0" w:color="auto"/>
                                    <w:left w:val="none" w:sz="0" w:space="0" w:color="auto"/>
                                    <w:bottom w:val="none" w:sz="0" w:space="0" w:color="auto"/>
                                    <w:right w:val="none" w:sz="0" w:space="0" w:color="auto"/>
                                  </w:divBdr>
                                  <w:divsChild>
                                    <w:div w:id="348915245">
                                      <w:marLeft w:val="0"/>
                                      <w:marRight w:val="0"/>
                                      <w:marTop w:val="0"/>
                                      <w:marBottom w:val="0"/>
                                      <w:divBdr>
                                        <w:top w:val="none" w:sz="0" w:space="0" w:color="auto"/>
                                        <w:left w:val="none" w:sz="0" w:space="0" w:color="auto"/>
                                        <w:bottom w:val="none" w:sz="0" w:space="0" w:color="auto"/>
                                        <w:right w:val="none" w:sz="0" w:space="0" w:color="auto"/>
                                      </w:divBdr>
                                      <w:divsChild>
                                        <w:div w:id="620107932">
                                          <w:marLeft w:val="0"/>
                                          <w:marRight w:val="0"/>
                                          <w:marTop w:val="0"/>
                                          <w:marBottom w:val="0"/>
                                          <w:divBdr>
                                            <w:top w:val="none" w:sz="0" w:space="0" w:color="auto"/>
                                            <w:left w:val="none" w:sz="0" w:space="0" w:color="auto"/>
                                            <w:bottom w:val="none" w:sz="0" w:space="0" w:color="auto"/>
                                            <w:right w:val="none" w:sz="0" w:space="0" w:color="auto"/>
                                          </w:divBdr>
                                          <w:divsChild>
                                            <w:div w:id="1987122335">
                                              <w:marLeft w:val="0"/>
                                              <w:marRight w:val="0"/>
                                              <w:marTop w:val="0"/>
                                              <w:marBottom w:val="0"/>
                                              <w:divBdr>
                                                <w:top w:val="none" w:sz="0" w:space="0" w:color="auto"/>
                                                <w:left w:val="none" w:sz="0" w:space="0" w:color="auto"/>
                                                <w:bottom w:val="none" w:sz="0" w:space="0" w:color="auto"/>
                                                <w:right w:val="none" w:sz="0" w:space="0" w:color="auto"/>
                                              </w:divBdr>
                                              <w:divsChild>
                                                <w:div w:id="174272982">
                                                  <w:marLeft w:val="0"/>
                                                  <w:marRight w:val="0"/>
                                                  <w:marTop w:val="0"/>
                                                  <w:marBottom w:val="285"/>
                                                  <w:divBdr>
                                                    <w:top w:val="none" w:sz="0" w:space="0" w:color="auto"/>
                                                    <w:left w:val="none" w:sz="0" w:space="0" w:color="auto"/>
                                                    <w:bottom w:val="none" w:sz="0" w:space="0" w:color="auto"/>
                                                    <w:right w:val="none" w:sz="0" w:space="0" w:color="auto"/>
                                                  </w:divBdr>
                                                  <w:divsChild>
                                                    <w:div w:id="1025251477">
                                                      <w:marLeft w:val="0"/>
                                                      <w:marRight w:val="0"/>
                                                      <w:marTop w:val="0"/>
                                                      <w:marBottom w:val="0"/>
                                                      <w:divBdr>
                                                        <w:top w:val="none" w:sz="0" w:space="0" w:color="auto"/>
                                                        <w:left w:val="none" w:sz="0" w:space="0" w:color="auto"/>
                                                        <w:bottom w:val="none" w:sz="0" w:space="0" w:color="auto"/>
                                                        <w:right w:val="none" w:sz="0" w:space="0" w:color="auto"/>
                                                      </w:divBdr>
                                                      <w:divsChild>
                                                        <w:div w:id="61490529">
                                                          <w:marLeft w:val="0"/>
                                                          <w:marRight w:val="0"/>
                                                          <w:marTop w:val="0"/>
                                                          <w:marBottom w:val="0"/>
                                                          <w:divBdr>
                                                            <w:top w:val="single" w:sz="12" w:space="0" w:color="ABABAB"/>
                                                            <w:left w:val="single" w:sz="6" w:space="0" w:color="ABABAB"/>
                                                            <w:bottom w:val="single" w:sz="6" w:space="0" w:color="ABABAB"/>
                                                            <w:right w:val="single" w:sz="6" w:space="0" w:color="ABABAB"/>
                                                          </w:divBdr>
                                                          <w:divsChild>
                                                            <w:div w:id="1287002831">
                                                              <w:marLeft w:val="0"/>
                                                              <w:marRight w:val="0"/>
                                                              <w:marTop w:val="0"/>
                                                              <w:marBottom w:val="0"/>
                                                              <w:divBdr>
                                                                <w:top w:val="none" w:sz="0" w:space="0" w:color="auto"/>
                                                                <w:left w:val="none" w:sz="0" w:space="0" w:color="auto"/>
                                                                <w:bottom w:val="none" w:sz="0" w:space="0" w:color="auto"/>
                                                                <w:right w:val="none" w:sz="0" w:space="0" w:color="auto"/>
                                                              </w:divBdr>
                                                              <w:divsChild>
                                                                <w:div w:id="1685010024">
                                                                  <w:marLeft w:val="0"/>
                                                                  <w:marRight w:val="0"/>
                                                                  <w:marTop w:val="0"/>
                                                                  <w:marBottom w:val="0"/>
                                                                  <w:divBdr>
                                                                    <w:top w:val="none" w:sz="0" w:space="0" w:color="auto"/>
                                                                    <w:left w:val="none" w:sz="0" w:space="0" w:color="auto"/>
                                                                    <w:bottom w:val="none" w:sz="0" w:space="0" w:color="auto"/>
                                                                    <w:right w:val="none" w:sz="0" w:space="0" w:color="auto"/>
                                                                  </w:divBdr>
                                                                  <w:divsChild>
                                                                    <w:div w:id="1580363606">
                                                                      <w:marLeft w:val="0"/>
                                                                      <w:marRight w:val="0"/>
                                                                      <w:marTop w:val="0"/>
                                                                      <w:marBottom w:val="0"/>
                                                                      <w:divBdr>
                                                                        <w:top w:val="none" w:sz="0" w:space="0" w:color="auto"/>
                                                                        <w:left w:val="none" w:sz="0" w:space="0" w:color="auto"/>
                                                                        <w:bottom w:val="none" w:sz="0" w:space="0" w:color="auto"/>
                                                                        <w:right w:val="none" w:sz="0" w:space="0" w:color="auto"/>
                                                                      </w:divBdr>
                                                                      <w:divsChild>
                                                                        <w:div w:id="63844851">
                                                                          <w:marLeft w:val="0"/>
                                                                          <w:marRight w:val="0"/>
                                                                          <w:marTop w:val="0"/>
                                                                          <w:marBottom w:val="0"/>
                                                                          <w:divBdr>
                                                                            <w:top w:val="none" w:sz="0" w:space="0" w:color="auto"/>
                                                                            <w:left w:val="none" w:sz="0" w:space="0" w:color="auto"/>
                                                                            <w:bottom w:val="none" w:sz="0" w:space="0" w:color="auto"/>
                                                                            <w:right w:val="none" w:sz="0" w:space="0" w:color="auto"/>
                                                                          </w:divBdr>
                                                                          <w:divsChild>
                                                                            <w:div w:id="1109620184">
                                                                              <w:marLeft w:val="0"/>
                                                                              <w:marRight w:val="0"/>
                                                                              <w:marTop w:val="0"/>
                                                                              <w:marBottom w:val="0"/>
                                                                              <w:divBdr>
                                                                                <w:top w:val="none" w:sz="0" w:space="0" w:color="auto"/>
                                                                                <w:left w:val="none" w:sz="0" w:space="0" w:color="auto"/>
                                                                                <w:bottom w:val="none" w:sz="0" w:space="0" w:color="auto"/>
                                                                                <w:right w:val="none" w:sz="0" w:space="0" w:color="auto"/>
                                                                              </w:divBdr>
                                                                              <w:divsChild>
                                                                                <w:div w:id="818502050">
                                                                                  <w:marLeft w:val="0"/>
                                                                                  <w:marRight w:val="0"/>
                                                                                  <w:marTop w:val="0"/>
                                                                                  <w:marBottom w:val="0"/>
                                                                                  <w:divBdr>
                                                                                    <w:top w:val="none" w:sz="0" w:space="0" w:color="auto"/>
                                                                                    <w:left w:val="none" w:sz="0" w:space="0" w:color="auto"/>
                                                                                    <w:bottom w:val="none" w:sz="0" w:space="0" w:color="auto"/>
                                                                                    <w:right w:val="none" w:sz="0" w:space="0" w:color="auto"/>
                                                                                  </w:divBdr>
                                                                                  <w:divsChild>
                                                                                    <w:div w:id="232785329">
                                                                                      <w:marLeft w:val="0"/>
                                                                                      <w:marRight w:val="0"/>
                                                                                      <w:marTop w:val="0"/>
                                                                                      <w:marBottom w:val="0"/>
                                                                                      <w:divBdr>
                                                                                        <w:top w:val="none" w:sz="0" w:space="0" w:color="auto"/>
                                                                                        <w:left w:val="none" w:sz="0" w:space="0" w:color="auto"/>
                                                                                        <w:bottom w:val="none" w:sz="0" w:space="0" w:color="auto"/>
                                                                                        <w:right w:val="none" w:sz="0" w:space="0" w:color="auto"/>
                                                                                      </w:divBdr>
                                                                                      <w:divsChild>
                                                                                        <w:div w:id="280379490">
                                                                                          <w:marLeft w:val="0"/>
                                                                                          <w:marRight w:val="0"/>
                                                                                          <w:marTop w:val="0"/>
                                                                                          <w:marBottom w:val="0"/>
                                                                                          <w:divBdr>
                                                                                            <w:top w:val="none" w:sz="0" w:space="0" w:color="auto"/>
                                                                                            <w:left w:val="none" w:sz="0" w:space="0" w:color="auto"/>
                                                                                            <w:bottom w:val="none" w:sz="0" w:space="0" w:color="auto"/>
                                                                                            <w:right w:val="none" w:sz="0" w:space="0" w:color="auto"/>
                                                                                          </w:divBdr>
                                                                                        </w:div>
                                                                                        <w:div w:id="413670028">
                                                                                          <w:marLeft w:val="0"/>
                                                                                          <w:marRight w:val="0"/>
                                                                                          <w:marTop w:val="0"/>
                                                                                          <w:marBottom w:val="0"/>
                                                                                          <w:divBdr>
                                                                                            <w:top w:val="none" w:sz="0" w:space="0" w:color="auto"/>
                                                                                            <w:left w:val="none" w:sz="0" w:space="0" w:color="auto"/>
                                                                                            <w:bottom w:val="none" w:sz="0" w:space="0" w:color="auto"/>
                                                                                            <w:right w:val="none" w:sz="0" w:space="0" w:color="auto"/>
                                                                                          </w:divBdr>
                                                                                        </w:div>
                                                                                        <w:div w:id="868419391">
                                                                                          <w:marLeft w:val="0"/>
                                                                                          <w:marRight w:val="0"/>
                                                                                          <w:marTop w:val="0"/>
                                                                                          <w:marBottom w:val="0"/>
                                                                                          <w:divBdr>
                                                                                            <w:top w:val="none" w:sz="0" w:space="0" w:color="auto"/>
                                                                                            <w:left w:val="none" w:sz="0" w:space="0" w:color="auto"/>
                                                                                            <w:bottom w:val="none" w:sz="0" w:space="0" w:color="auto"/>
                                                                                            <w:right w:val="none" w:sz="0" w:space="0" w:color="auto"/>
                                                                                          </w:divBdr>
                                                                                        </w:div>
                                                                                        <w:div w:id="1667318706">
                                                                                          <w:marLeft w:val="0"/>
                                                                                          <w:marRight w:val="0"/>
                                                                                          <w:marTop w:val="0"/>
                                                                                          <w:marBottom w:val="0"/>
                                                                                          <w:divBdr>
                                                                                            <w:top w:val="none" w:sz="0" w:space="0" w:color="auto"/>
                                                                                            <w:left w:val="none" w:sz="0" w:space="0" w:color="auto"/>
                                                                                            <w:bottom w:val="none" w:sz="0" w:space="0" w:color="auto"/>
                                                                                            <w:right w:val="none" w:sz="0" w:space="0" w:color="auto"/>
                                                                                          </w:divBdr>
                                                                                        </w:div>
                                                                                        <w:div w:id="2016028512">
                                                                                          <w:marLeft w:val="0"/>
                                                                                          <w:marRight w:val="0"/>
                                                                                          <w:marTop w:val="0"/>
                                                                                          <w:marBottom w:val="0"/>
                                                                                          <w:divBdr>
                                                                                            <w:top w:val="none" w:sz="0" w:space="0" w:color="auto"/>
                                                                                            <w:left w:val="none" w:sz="0" w:space="0" w:color="auto"/>
                                                                                            <w:bottom w:val="none" w:sz="0" w:space="0" w:color="auto"/>
                                                                                            <w:right w:val="none" w:sz="0" w:space="0" w:color="auto"/>
                                                                                          </w:divBdr>
                                                                                        </w:div>
                                                                                      </w:divsChild>
                                                                                    </w:div>
                                                                                    <w:div w:id="295182085">
                                                                                      <w:marLeft w:val="0"/>
                                                                                      <w:marRight w:val="0"/>
                                                                                      <w:marTop w:val="0"/>
                                                                                      <w:marBottom w:val="0"/>
                                                                                      <w:divBdr>
                                                                                        <w:top w:val="none" w:sz="0" w:space="0" w:color="auto"/>
                                                                                        <w:left w:val="none" w:sz="0" w:space="0" w:color="auto"/>
                                                                                        <w:bottom w:val="none" w:sz="0" w:space="0" w:color="auto"/>
                                                                                        <w:right w:val="none" w:sz="0" w:space="0" w:color="auto"/>
                                                                                      </w:divBdr>
                                                                                      <w:divsChild>
                                                                                        <w:div w:id="267003041">
                                                                                          <w:marLeft w:val="0"/>
                                                                                          <w:marRight w:val="0"/>
                                                                                          <w:marTop w:val="0"/>
                                                                                          <w:marBottom w:val="0"/>
                                                                                          <w:divBdr>
                                                                                            <w:top w:val="none" w:sz="0" w:space="0" w:color="auto"/>
                                                                                            <w:left w:val="none" w:sz="0" w:space="0" w:color="auto"/>
                                                                                            <w:bottom w:val="none" w:sz="0" w:space="0" w:color="auto"/>
                                                                                            <w:right w:val="none" w:sz="0" w:space="0" w:color="auto"/>
                                                                                          </w:divBdr>
                                                                                        </w:div>
                                                                                        <w:div w:id="957300329">
                                                                                          <w:marLeft w:val="0"/>
                                                                                          <w:marRight w:val="0"/>
                                                                                          <w:marTop w:val="0"/>
                                                                                          <w:marBottom w:val="0"/>
                                                                                          <w:divBdr>
                                                                                            <w:top w:val="none" w:sz="0" w:space="0" w:color="auto"/>
                                                                                            <w:left w:val="none" w:sz="0" w:space="0" w:color="auto"/>
                                                                                            <w:bottom w:val="none" w:sz="0" w:space="0" w:color="auto"/>
                                                                                            <w:right w:val="none" w:sz="0" w:space="0" w:color="auto"/>
                                                                                          </w:divBdr>
                                                                                        </w:div>
                                                                                        <w:div w:id="1354258588">
                                                                                          <w:marLeft w:val="0"/>
                                                                                          <w:marRight w:val="0"/>
                                                                                          <w:marTop w:val="0"/>
                                                                                          <w:marBottom w:val="0"/>
                                                                                          <w:divBdr>
                                                                                            <w:top w:val="none" w:sz="0" w:space="0" w:color="auto"/>
                                                                                            <w:left w:val="none" w:sz="0" w:space="0" w:color="auto"/>
                                                                                            <w:bottom w:val="none" w:sz="0" w:space="0" w:color="auto"/>
                                                                                            <w:right w:val="none" w:sz="0" w:space="0" w:color="auto"/>
                                                                                          </w:divBdr>
                                                                                        </w:div>
                                                                                        <w:div w:id="1510636667">
                                                                                          <w:marLeft w:val="0"/>
                                                                                          <w:marRight w:val="0"/>
                                                                                          <w:marTop w:val="0"/>
                                                                                          <w:marBottom w:val="0"/>
                                                                                          <w:divBdr>
                                                                                            <w:top w:val="none" w:sz="0" w:space="0" w:color="auto"/>
                                                                                            <w:left w:val="none" w:sz="0" w:space="0" w:color="auto"/>
                                                                                            <w:bottom w:val="none" w:sz="0" w:space="0" w:color="auto"/>
                                                                                            <w:right w:val="none" w:sz="0" w:space="0" w:color="auto"/>
                                                                                          </w:divBdr>
                                                                                        </w:div>
                                                                                        <w:div w:id="1854568770">
                                                                                          <w:marLeft w:val="0"/>
                                                                                          <w:marRight w:val="0"/>
                                                                                          <w:marTop w:val="0"/>
                                                                                          <w:marBottom w:val="0"/>
                                                                                          <w:divBdr>
                                                                                            <w:top w:val="none" w:sz="0" w:space="0" w:color="auto"/>
                                                                                            <w:left w:val="none" w:sz="0" w:space="0" w:color="auto"/>
                                                                                            <w:bottom w:val="none" w:sz="0" w:space="0" w:color="auto"/>
                                                                                            <w:right w:val="none" w:sz="0" w:space="0" w:color="auto"/>
                                                                                          </w:divBdr>
                                                                                        </w:div>
                                                                                      </w:divsChild>
                                                                                    </w:div>
                                                                                    <w:div w:id="607783424">
                                                                                      <w:marLeft w:val="0"/>
                                                                                      <w:marRight w:val="0"/>
                                                                                      <w:marTop w:val="0"/>
                                                                                      <w:marBottom w:val="0"/>
                                                                                      <w:divBdr>
                                                                                        <w:top w:val="none" w:sz="0" w:space="0" w:color="auto"/>
                                                                                        <w:left w:val="none" w:sz="0" w:space="0" w:color="auto"/>
                                                                                        <w:bottom w:val="none" w:sz="0" w:space="0" w:color="auto"/>
                                                                                        <w:right w:val="none" w:sz="0" w:space="0" w:color="auto"/>
                                                                                      </w:divBdr>
                                                                                      <w:divsChild>
                                                                                        <w:div w:id="401955268">
                                                                                          <w:marLeft w:val="0"/>
                                                                                          <w:marRight w:val="0"/>
                                                                                          <w:marTop w:val="0"/>
                                                                                          <w:marBottom w:val="0"/>
                                                                                          <w:divBdr>
                                                                                            <w:top w:val="none" w:sz="0" w:space="0" w:color="auto"/>
                                                                                            <w:left w:val="none" w:sz="0" w:space="0" w:color="auto"/>
                                                                                            <w:bottom w:val="none" w:sz="0" w:space="0" w:color="auto"/>
                                                                                            <w:right w:val="none" w:sz="0" w:space="0" w:color="auto"/>
                                                                                          </w:divBdr>
                                                                                        </w:div>
                                                                                        <w:div w:id="671027559">
                                                                                          <w:marLeft w:val="0"/>
                                                                                          <w:marRight w:val="0"/>
                                                                                          <w:marTop w:val="0"/>
                                                                                          <w:marBottom w:val="0"/>
                                                                                          <w:divBdr>
                                                                                            <w:top w:val="none" w:sz="0" w:space="0" w:color="auto"/>
                                                                                            <w:left w:val="none" w:sz="0" w:space="0" w:color="auto"/>
                                                                                            <w:bottom w:val="none" w:sz="0" w:space="0" w:color="auto"/>
                                                                                            <w:right w:val="none" w:sz="0" w:space="0" w:color="auto"/>
                                                                                          </w:divBdr>
                                                                                        </w:div>
                                                                                        <w:div w:id="836992070">
                                                                                          <w:marLeft w:val="0"/>
                                                                                          <w:marRight w:val="0"/>
                                                                                          <w:marTop w:val="0"/>
                                                                                          <w:marBottom w:val="0"/>
                                                                                          <w:divBdr>
                                                                                            <w:top w:val="none" w:sz="0" w:space="0" w:color="auto"/>
                                                                                            <w:left w:val="none" w:sz="0" w:space="0" w:color="auto"/>
                                                                                            <w:bottom w:val="none" w:sz="0" w:space="0" w:color="auto"/>
                                                                                            <w:right w:val="none" w:sz="0" w:space="0" w:color="auto"/>
                                                                                          </w:divBdr>
                                                                                        </w:div>
                                                                                        <w:div w:id="918447836">
                                                                                          <w:marLeft w:val="0"/>
                                                                                          <w:marRight w:val="0"/>
                                                                                          <w:marTop w:val="0"/>
                                                                                          <w:marBottom w:val="0"/>
                                                                                          <w:divBdr>
                                                                                            <w:top w:val="none" w:sz="0" w:space="0" w:color="auto"/>
                                                                                            <w:left w:val="none" w:sz="0" w:space="0" w:color="auto"/>
                                                                                            <w:bottom w:val="none" w:sz="0" w:space="0" w:color="auto"/>
                                                                                            <w:right w:val="none" w:sz="0" w:space="0" w:color="auto"/>
                                                                                          </w:divBdr>
                                                                                        </w:div>
                                                                                        <w:div w:id="2142989441">
                                                                                          <w:marLeft w:val="0"/>
                                                                                          <w:marRight w:val="0"/>
                                                                                          <w:marTop w:val="0"/>
                                                                                          <w:marBottom w:val="0"/>
                                                                                          <w:divBdr>
                                                                                            <w:top w:val="none" w:sz="0" w:space="0" w:color="auto"/>
                                                                                            <w:left w:val="none" w:sz="0" w:space="0" w:color="auto"/>
                                                                                            <w:bottom w:val="none" w:sz="0" w:space="0" w:color="auto"/>
                                                                                            <w:right w:val="none" w:sz="0" w:space="0" w:color="auto"/>
                                                                                          </w:divBdr>
                                                                                        </w:div>
                                                                                      </w:divsChild>
                                                                                    </w:div>
                                                                                    <w:div w:id="766579609">
                                                                                      <w:marLeft w:val="0"/>
                                                                                      <w:marRight w:val="0"/>
                                                                                      <w:marTop w:val="0"/>
                                                                                      <w:marBottom w:val="0"/>
                                                                                      <w:divBdr>
                                                                                        <w:top w:val="none" w:sz="0" w:space="0" w:color="auto"/>
                                                                                        <w:left w:val="none" w:sz="0" w:space="0" w:color="auto"/>
                                                                                        <w:bottom w:val="none" w:sz="0" w:space="0" w:color="auto"/>
                                                                                        <w:right w:val="none" w:sz="0" w:space="0" w:color="auto"/>
                                                                                      </w:divBdr>
                                                                                    </w:div>
                                                                                    <w:div w:id="873692614">
                                                                                      <w:marLeft w:val="0"/>
                                                                                      <w:marRight w:val="0"/>
                                                                                      <w:marTop w:val="0"/>
                                                                                      <w:marBottom w:val="0"/>
                                                                                      <w:divBdr>
                                                                                        <w:top w:val="none" w:sz="0" w:space="0" w:color="auto"/>
                                                                                        <w:left w:val="none" w:sz="0" w:space="0" w:color="auto"/>
                                                                                        <w:bottom w:val="none" w:sz="0" w:space="0" w:color="auto"/>
                                                                                        <w:right w:val="none" w:sz="0" w:space="0" w:color="auto"/>
                                                                                      </w:divBdr>
                                                                                    </w:div>
                                                                                    <w:div w:id="1225334174">
                                                                                      <w:marLeft w:val="0"/>
                                                                                      <w:marRight w:val="0"/>
                                                                                      <w:marTop w:val="0"/>
                                                                                      <w:marBottom w:val="0"/>
                                                                                      <w:divBdr>
                                                                                        <w:top w:val="none" w:sz="0" w:space="0" w:color="auto"/>
                                                                                        <w:left w:val="none" w:sz="0" w:space="0" w:color="auto"/>
                                                                                        <w:bottom w:val="none" w:sz="0" w:space="0" w:color="auto"/>
                                                                                        <w:right w:val="none" w:sz="0" w:space="0" w:color="auto"/>
                                                                                      </w:divBdr>
                                                                                    </w:div>
                                                                                    <w:div w:id="1528980986">
                                                                                      <w:marLeft w:val="0"/>
                                                                                      <w:marRight w:val="0"/>
                                                                                      <w:marTop w:val="0"/>
                                                                                      <w:marBottom w:val="0"/>
                                                                                      <w:divBdr>
                                                                                        <w:top w:val="none" w:sz="0" w:space="0" w:color="auto"/>
                                                                                        <w:left w:val="none" w:sz="0" w:space="0" w:color="auto"/>
                                                                                        <w:bottom w:val="none" w:sz="0" w:space="0" w:color="auto"/>
                                                                                        <w:right w:val="none" w:sz="0" w:space="0" w:color="auto"/>
                                                                                      </w:divBdr>
                                                                                    </w:div>
                                                                                    <w:div w:id="2013291283">
                                                                                      <w:marLeft w:val="0"/>
                                                                                      <w:marRight w:val="0"/>
                                                                                      <w:marTop w:val="0"/>
                                                                                      <w:marBottom w:val="0"/>
                                                                                      <w:divBdr>
                                                                                        <w:top w:val="none" w:sz="0" w:space="0" w:color="auto"/>
                                                                                        <w:left w:val="none" w:sz="0" w:space="0" w:color="auto"/>
                                                                                        <w:bottom w:val="none" w:sz="0" w:space="0" w:color="auto"/>
                                                                                        <w:right w:val="none" w:sz="0" w:space="0" w:color="auto"/>
                                                                                      </w:divBdr>
                                                                                      <w:divsChild>
                                                                                        <w:div w:id="840462398">
                                                                                          <w:marLeft w:val="0"/>
                                                                                          <w:marRight w:val="0"/>
                                                                                          <w:marTop w:val="0"/>
                                                                                          <w:marBottom w:val="0"/>
                                                                                          <w:divBdr>
                                                                                            <w:top w:val="none" w:sz="0" w:space="0" w:color="auto"/>
                                                                                            <w:left w:val="none" w:sz="0" w:space="0" w:color="auto"/>
                                                                                            <w:bottom w:val="none" w:sz="0" w:space="0" w:color="auto"/>
                                                                                            <w:right w:val="none" w:sz="0" w:space="0" w:color="auto"/>
                                                                                          </w:divBdr>
                                                                                        </w:div>
                                                                                        <w:div w:id="947008355">
                                                                                          <w:marLeft w:val="0"/>
                                                                                          <w:marRight w:val="0"/>
                                                                                          <w:marTop w:val="0"/>
                                                                                          <w:marBottom w:val="0"/>
                                                                                          <w:divBdr>
                                                                                            <w:top w:val="none" w:sz="0" w:space="0" w:color="auto"/>
                                                                                            <w:left w:val="none" w:sz="0" w:space="0" w:color="auto"/>
                                                                                            <w:bottom w:val="none" w:sz="0" w:space="0" w:color="auto"/>
                                                                                            <w:right w:val="none" w:sz="0" w:space="0" w:color="auto"/>
                                                                                          </w:divBdr>
                                                                                        </w:div>
                                                                                        <w:div w:id="1295869433">
                                                                                          <w:marLeft w:val="0"/>
                                                                                          <w:marRight w:val="0"/>
                                                                                          <w:marTop w:val="0"/>
                                                                                          <w:marBottom w:val="0"/>
                                                                                          <w:divBdr>
                                                                                            <w:top w:val="none" w:sz="0" w:space="0" w:color="auto"/>
                                                                                            <w:left w:val="none" w:sz="0" w:space="0" w:color="auto"/>
                                                                                            <w:bottom w:val="none" w:sz="0" w:space="0" w:color="auto"/>
                                                                                            <w:right w:val="none" w:sz="0" w:space="0" w:color="auto"/>
                                                                                          </w:divBdr>
                                                                                        </w:div>
                                                                                        <w:div w:id="1574201827">
                                                                                          <w:marLeft w:val="0"/>
                                                                                          <w:marRight w:val="0"/>
                                                                                          <w:marTop w:val="0"/>
                                                                                          <w:marBottom w:val="0"/>
                                                                                          <w:divBdr>
                                                                                            <w:top w:val="none" w:sz="0" w:space="0" w:color="auto"/>
                                                                                            <w:left w:val="none" w:sz="0" w:space="0" w:color="auto"/>
                                                                                            <w:bottom w:val="none" w:sz="0" w:space="0" w:color="auto"/>
                                                                                            <w:right w:val="none" w:sz="0" w:space="0" w:color="auto"/>
                                                                                          </w:divBdr>
                                                                                        </w:div>
                                                                                        <w:div w:id="20123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375201">
      <w:bodyDiv w:val="1"/>
      <w:marLeft w:val="0"/>
      <w:marRight w:val="0"/>
      <w:marTop w:val="0"/>
      <w:marBottom w:val="0"/>
      <w:divBdr>
        <w:top w:val="none" w:sz="0" w:space="0" w:color="auto"/>
        <w:left w:val="none" w:sz="0" w:space="0" w:color="auto"/>
        <w:bottom w:val="none" w:sz="0" w:space="0" w:color="auto"/>
        <w:right w:val="none" w:sz="0" w:space="0" w:color="auto"/>
      </w:divBdr>
    </w:div>
    <w:div w:id="1687171626">
      <w:bodyDiv w:val="1"/>
      <w:marLeft w:val="0"/>
      <w:marRight w:val="0"/>
      <w:marTop w:val="0"/>
      <w:marBottom w:val="0"/>
      <w:divBdr>
        <w:top w:val="none" w:sz="0" w:space="0" w:color="auto"/>
        <w:left w:val="none" w:sz="0" w:space="0" w:color="auto"/>
        <w:bottom w:val="none" w:sz="0" w:space="0" w:color="auto"/>
        <w:right w:val="none" w:sz="0" w:space="0" w:color="auto"/>
      </w:divBdr>
      <w:divsChild>
        <w:div w:id="612320270">
          <w:marLeft w:val="0"/>
          <w:marRight w:val="0"/>
          <w:marTop w:val="0"/>
          <w:marBottom w:val="0"/>
          <w:divBdr>
            <w:top w:val="none" w:sz="0" w:space="0" w:color="auto"/>
            <w:left w:val="none" w:sz="0" w:space="0" w:color="auto"/>
            <w:bottom w:val="none" w:sz="0" w:space="0" w:color="auto"/>
            <w:right w:val="none" w:sz="0" w:space="0" w:color="auto"/>
          </w:divBdr>
          <w:divsChild>
            <w:div w:id="522479537">
              <w:marLeft w:val="0"/>
              <w:marRight w:val="0"/>
              <w:marTop w:val="0"/>
              <w:marBottom w:val="0"/>
              <w:divBdr>
                <w:top w:val="none" w:sz="0" w:space="0" w:color="auto"/>
                <w:left w:val="none" w:sz="0" w:space="0" w:color="auto"/>
                <w:bottom w:val="none" w:sz="0" w:space="0" w:color="auto"/>
                <w:right w:val="none" w:sz="0" w:space="0" w:color="auto"/>
              </w:divBdr>
              <w:divsChild>
                <w:div w:id="2087529909">
                  <w:marLeft w:val="0"/>
                  <w:marRight w:val="0"/>
                  <w:marTop w:val="0"/>
                  <w:marBottom w:val="0"/>
                  <w:divBdr>
                    <w:top w:val="none" w:sz="0" w:space="0" w:color="auto"/>
                    <w:left w:val="none" w:sz="0" w:space="0" w:color="auto"/>
                    <w:bottom w:val="none" w:sz="0" w:space="0" w:color="auto"/>
                    <w:right w:val="none" w:sz="0" w:space="0" w:color="auto"/>
                  </w:divBdr>
                  <w:divsChild>
                    <w:div w:id="1902709931">
                      <w:marLeft w:val="0"/>
                      <w:marRight w:val="0"/>
                      <w:marTop w:val="0"/>
                      <w:marBottom w:val="0"/>
                      <w:divBdr>
                        <w:top w:val="none" w:sz="0" w:space="0" w:color="auto"/>
                        <w:left w:val="none" w:sz="0" w:space="0" w:color="auto"/>
                        <w:bottom w:val="none" w:sz="0" w:space="0" w:color="auto"/>
                        <w:right w:val="none" w:sz="0" w:space="0" w:color="auto"/>
                      </w:divBdr>
                      <w:divsChild>
                        <w:div w:id="1172840843">
                          <w:marLeft w:val="0"/>
                          <w:marRight w:val="0"/>
                          <w:marTop w:val="0"/>
                          <w:marBottom w:val="0"/>
                          <w:divBdr>
                            <w:top w:val="none" w:sz="0" w:space="0" w:color="auto"/>
                            <w:left w:val="none" w:sz="0" w:space="0" w:color="auto"/>
                            <w:bottom w:val="none" w:sz="0" w:space="0" w:color="auto"/>
                            <w:right w:val="none" w:sz="0" w:space="0" w:color="auto"/>
                          </w:divBdr>
                          <w:divsChild>
                            <w:div w:id="611521336">
                              <w:marLeft w:val="0"/>
                              <w:marRight w:val="0"/>
                              <w:marTop w:val="0"/>
                              <w:marBottom w:val="0"/>
                              <w:divBdr>
                                <w:top w:val="none" w:sz="0" w:space="0" w:color="auto"/>
                                <w:left w:val="none" w:sz="0" w:space="0" w:color="auto"/>
                                <w:bottom w:val="none" w:sz="0" w:space="0" w:color="auto"/>
                                <w:right w:val="none" w:sz="0" w:space="0" w:color="auto"/>
                              </w:divBdr>
                              <w:divsChild>
                                <w:div w:id="1626959464">
                                  <w:marLeft w:val="0"/>
                                  <w:marRight w:val="0"/>
                                  <w:marTop w:val="0"/>
                                  <w:marBottom w:val="0"/>
                                  <w:divBdr>
                                    <w:top w:val="none" w:sz="0" w:space="0" w:color="auto"/>
                                    <w:left w:val="none" w:sz="0" w:space="0" w:color="auto"/>
                                    <w:bottom w:val="none" w:sz="0" w:space="0" w:color="auto"/>
                                    <w:right w:val="none" w:sz="0" w:space="0" w:color="auto"/>
                                  </w:divBdr>
                                  <w:divsChild>
                                    <w:div w:id="1172723921">
                                      <w:marLeft w:val="0"/>
                                      <w:marRight w:val="0"/>
                                      <w:marTop w:val="0"/>
                                      <w:marBottom w:val="0"/>
                                      <w:divBdr>
                                        <w:top w:val="none" w:sz="0" w:space="0" w:color="auto"/>
                                        <w:left w:val="none" w:sz="0" w:space="0" w:color="auto"/>
                                        <w:bottom w:val="none" w:sz="0" w:space="0" w:color="auto"/>
                                        <w:right w:val="none" w:sz="0" w:space="0" w:color="auto"/>
                                      </w:divBdr>
                                      <w:divsChild>
                                        <w:div w:id="1039821173">
                                          <w:marLeft w:val="0"/>
                                          <w:marRight w:val="0"/>
                                          <w:marTop w:val="0"/>
                                          <w:marBottom w:val="0"/>
                                          <w:divBdr>
                                            <w:top w:val="none" w:sz="0" w:space="0" w:color="auto"/>
                                            <w:left w:val="none" w:sz="0" w:space="0" w:color="auto"/>
                                            <w:bottom w:val="none" w:sz="0" w:space="0" w:color="auto"/>
                                            <w:right w:val="none" w:sz="0" w:space="0" w:color="auto"/>
                                          </w:divBdr>
                                          <w:divsChild>
                                            <w:div w:id="866717028">
                                              <w:marLeft w:val="0"/>
                                              <w:marRight w:val="0"/>
                                              <w:marTop w:val="0"/>
                                              <w:marBottom w:val="0"/>
                                              <w:divBdr>
                                                <w:top w:val="none" w:sz="0" w:space="0" w:color="auto"/>
                                                <w:left w:val="none" w:sz="0" w:space="0" w:color="auto"/>
                                                <w:bottom w:val="none" w:sz="0" w:space="0" w:color="auto"/>
                                                <w:right w:val="none" w:sz="0" w:space="0" w:color="auto"/>
                                              </w:divBdr>
                                              <w:divsChild>
                                                <w:div w:id="2137795338">
                                                  <w:marLeft w:val="0"/>
                                                  <w:marRight w:val="0"/>
                                                  <w:marTop w:val="0"/>
                                                  <w:marBottom w:val="285"/>
                                                  <w:divBdr>
                                                    <w:top w:val="none" w:sz="0" w:space="0" w:color="auto"/>
                                                    <w:left w:val="none" w:sz="0" w:space="0" w:color="auto"/>
                                                    <w:bottom w:val="none" w:sz="0" w:space="0" w:color="auto"/>
                                                    <w:right w:val="none" w:sz="0" w:space="0" w:color="auto"/>
                                                  </w:divBdr>
                                                  <w:divsChild>
                                                    <w:div w:id="742143136">
                                                      <w:marLeft w:val="0"/>
                                                      <w:marRight w:val="0"/>
                                                      <w:marTop w:val="0"/>
                                                      <w:marBottom w:val="0"/>
                                                      <w:divBdr>
                                                        <w:top w:val="none" w:sz="0" w:space="0" w:color="auto"/>
                                                        <w:left w:val="none" w:sz="0" w:space="0" w:color="auto"/>
                                                        <w:bottom w:val="none" w:sz="0" w:space="0" w:color="auto"/>
                                                        <w:right w:val="none" w:sz="0" w:space="0" w:color="auto"/>
                                                      </w:divBdr>
                                                      <w:divsChild>
                                                        <w:div w:id="1367488307">
                                                          <w:marLeft w:val="0"/>
                                                          <w:marRight w:val="0"/>
                                                          <w:marTop w:val="0"/>
                                                          <w:marBottom w:val="0"/>
                                                          <w:divBdr>
                                                            <w:top w:val="single" w:sz="12" w:space="0" w:color="ABABAB"/>
                                                            <w:left w:val="single" w:sz="6" w:space="0" w:color="ABABAB"/>
                                                            <w:bottom w:val="single" w:sz="6" w:space="0" w:color="ABABAB"/>
                                                            <w:right w:val="single" w:sz="6" w:space="0" w:color="ABABAB"/>
                                                          </w:divBdr>
                                                          <w:divsChild>
                                                            <w:div w:id="167329845">
                                                              <w:marLeft w:val="0"/>
                                                              <w:marRight w:val="0"/>
                                                              <w:marTop w:val="0"/>
                                                              <w:marBottom w:val="0"/>
                                                              <w:divBdr>
                                                                <w:top w:val="none" w:sz="0" w:space="0" w:color="auto"/>
                                                                <w:left w:val="none" w:sz="0" w:space="0" w:color="auto"/>
                                                                <w:bottom w:val="none" w:sz="0" w:space="0" w:color="auto"/>
                                                                <w:right w:val="none" w:sz="0" w:space="0" w:color="auto"/>
                                                              </w:divBdr>
                                                              <w:divsChild>
                                                                <w:div w:id="1009482367">
                                                                  <w:marLeft w:val="0"/>
                                                                  <w:marRight w:val="0"/>
                                                                  <w:marTop w:val="0"/>
                                                                  <w:marBottom w:val="0"/>
                                                                  <w:divBdr>
                                                                    <w:top w:val="none" w:sz="0" w:space="0" w:color="auto"/>
                                                                    <w:left w:val="none" w:sz="0" w:space="0" w:color="auto"/>
                                                                    <w:bottom w:val="none" w:sz="0" w:space="0" w:color="auto"/>
                                                                    <w:right w:val="none" w:sz="0" w:space="0" w:color="auto"/>
                                                                  </w:divBdr>
                                                                  <w:divsChild>
                                                                    <w:div w:id="189609542">
                                                                      <w:marLeft w:val="0"/>
                                                                      <w:marRight w:val="0"/>
                                                                      <w:marTop w:val="0"/>
                                                                      <w:marBottom w:val="0"/>
                                                                      <w:divBdr>
                                                                        <w:top w:val="none" w:sz="0" w:space="0" w:color="auto"/>
                                                                        <w:left w:val="none" w:sz="0" w:space="0" w:color="auto"/>
                                                                        <w:bottom w:val="none" w:sz="0" w:space="0" w:color="auto"/>
                                                                        <w:right w:val="none" w:sz="0" w:space="0" w:color="auto"/>
                                                                      </w:divBdr>
                                                                      <w:divsChild>
                                                                        <w:div w:id="247733297">
                                                                          <w:marLeft w:val="0"/>
                                                                          <w:marRight w:val="0"/>
                                                                          <w:marTop w:val="0"/>
                                                                          <w:marBottom w:val="0"/>
                                                                          <w:divBdr>
                                                                            <w:top w:val="none" w:sz="0" w:space="0" w:color="auto"/>
                                                                            <w:left w:val="none" w:sz="0" w:space="0" w:color="auto"/>
                                                                            <w:bottom w:val="none" w:sz="0" w:space="0" w:color="auto"/>
                                                                            <w:right w:val="none" w:sz="0" w:space="0" w:color="auto"/>
                                                                          </w:divBdr>
                                                                          <w:divsChild>
                                                                            <w:div w:id="1148015859">
                                                                              <w:marLeft w:val="0"/>
                                                                              <w:marRight w:val="0"/>
                                                                              <w:marTop w:val="0"/>
                                                                              <w:marBottom w:val="0"/>
                                                                              <w:divBdr>
                                                                                <w:top w:val="none" w:sz="0" w:space="0" w:color="auto"/>
                                                                                <w:left w:val="none" w:sz="0" w:space="0" w:color="auto"/>
                                                                                <w:bottom w:val="none" w:sz="0" w:space="0" w:color="auto"/>
                                                                                <w:right w:val="none" w:sz="0" w:space="0" w:color="auto"/>
                                                                              </w:divBdr>
                                                                              <w:divsChild>
                                                                                <w:div w:id="1147279607">
                                                                                  <w:marLeft w:val="0"/>
                                                                                  <w:marRight w:val="0"/>
                                                                                  <w:marTop w:val="0"/>
                                                                                  <w:marBottom w:val="0"/>
                                                                                  <w:divBdr>
                                                                                    <w:top w:val="none" w:sz="0" w:space="0" w:color="auto"/>
                                                                                    <w:left w:val="none" w:sz="0" w:space="0" w:color="auto"/>
                                                                                    <w:bottom w:val="none" w:sz="0" w:space="0" w:color="auto"/>
                                                                                    <w:right w:val="none" w:sz="0" w:space="0" w:color="auto"/>
                                                                                  </w:divBdr>
                                                                                  <w:divsChild>
                                                                                    <w:div w:id="5449814">
                                                                                      <w:marLeft w:val="0"/>
                                                                                      <w:marRight w:val="0"/>
                                                                                      <w:marTop w:val="0"/>
                                                                                      <w:marBottom w:val="0"/>
                                                                                      <w:divBdr>
                                                                                        <w:top w:val="none" w:sz="0" w:space="0" w:color="auto"/>
                                                                                        <w:left w:val="none" w:sz="0" w:space="0" w:color="auto"/>
                                                                                        <w:bottom w:val="none" w:sz="0" w:space="0" w:color="auto"/>
                                                                                        <w:right w:val="none" w:sz="0" w:space="0" w:color="auto"/>
                                                                                      </w:divBdr>
                                                                                    </w:div>
                                                                                    <w:div w:id="202402757">
                                                                                      <w:marLeft w:val="0"/>
                                                                                      <w:marRight w:val="0"/>
                                                                                      <w:marTop w:val="0"/>
                                                                                      <w:marBottom w:val="0"/>
                                                                                      <w:divBdr>
                                                                                        <w:top w:val="none" w:sz="0" w:space="0" w:color="auto"/>
                                                                                        <w:left w:val="none" w:sz="0" w:space="0" w:color="auto"/>
                                                                                        <w:bottom w:val="none" w:sz="0" w:space="0" w:color="auto"/>
                                                                                        <w:right w:val="none" w:sz="0" w:space="0" w:color="auto"/>
                                                                                      </w:divBdr>
                                                                                    </w:div>
                                                                                    <w:div w:id="337924697">
                                                                                      <w:marLeft w:val="0"/>
                                                                                      <w:marRight w:val="0"/>
                                                                                      <w:marTop w:val="0"/>
                                                                                      <w:marBottom w:val="0"/>
                                                                                      <w:divBdr>
                                                                                        <w:top w:val="none" w:sz="0" w:space="0" w:color="auto"/>
                                                                                        <w:left w:val="none" w:sz="0" w:space="0" w:color="auto"/>
                                                                                        <w:bottom w:val="none" w:sz="0" w:space="0" w:color="auto"/>
                                                                                        <w:right w:val="none" w:sz="0" w:space="0" w:color="auto"/>
                                                                                      </w:divBdr>
                                                                                    </w:div>
                                                                                    <w:div w:id="379477945">
                                                                                      <w:marLeft w:val="0"/>
                                                                                      <w:marRight w:val="0"/>
                                                                                      <w:marTop w:val="0"/>
                                                                                      <w:marBottom w:val="0"/>
                                                                                      <w:divBdr>
                                                                                        <w:top w:val="none" w:sz="0" w:space="0" w:color="auto"/>
                                                                                        <w:left w:val="none" w:sz="0" w:space="0" w:color="auto"/>
                                                                                        <w:bottom w:val="none" w:sz="0" w:space="0" w:color="auto"/>
                                                                                        <w:right w:val="none" w:sz="0" w:space="0" w:color="auto"/>
                                                                                      </w:divBdr>
                                                                                    </w:div>
                                                                                    <w:div w:id="428084769">
                                                                                      <w:marLeft w:val="0"/>
                                                                                      <w:marRight w:val="0"/>
                                                                                      <w:marTop w:val="0"/>
                                                                                      <w:marBottom w:val="0"/>
                                                                                      <w:divBdr>
                                                                                        <w:top w:val="none" w:sz="0" w:space="0" w:color="auto"/>
                                                                                        <w:left w:val="none" w:sz="0" w:space="0" w:color="auto"/>
                                                                                        <w:bottom w:val="none" w:sz="0" w:space="0" w:color="auto"/>
                                                                                        <w:right w:val="none" w:sz="0" w:space="0" w:color="auto"/>
                                                                                      </w:divBdr>
                                                                                    </w:div>
                                                                                    <w:div w:id="451365877">
                                                                                      <w:marLeft w:val="0"/>
                                                                                      <w:marRight w:val="0"/>
                                                                                      <w:marTop w:val="0"/>
                                                                                      <w:marBottom w:val="0"/>
                                                                                      <w:divBdr>
                                                                                        <w:top w:val="none" w:sz="0" w:space="0" w:color="auto"/>
                                                                                        <w:left w:val="none" w:sz="0" w:space="0" w:color="auto"/>
                                                                                        <w:bottom w:val="none" w:sz="0" w:space="0" w:color="auto"/>
                                                                                        <w:right w:val="none" w:sz="0" w:space="0" w:color="auto"/>
                                                                                      </w:divBdr>
                                                                                    </w:div>
                                                                                    <w:div w:id="674767291">
                                                                                      <w:marLeft w:val="0"/>
                                                                                      <w:marRight w:val="0"/>
                                                                                      <w:marTop w:val="0"/>
                                                                                      <w:marBottom w:val="0"/>
                                                                                      <w:divBdr>
                                                                                        <w:top w:val="none" w:sz="0" w:space="0" w:color="auto"/>
                                                                                        <w:left w:val="none" w:sz="0" w:space="0" w:color="auto"/>
                                                                                        <w:bottom w:val="none" w:sz="0" w:space="0" w:color="auto"/>
                                                                                        <w:right w:val="none" w:sz="0" w:space="0" w:color="auto"/>
                                                                                      </w:divBdr>
                                                                                    </w:div>
                                                                                    <w:div w:id="1105223526">
                                                                                      <w:marLeft w:val="0"/>
                                                                                      <w:marRight w:val="0"/>
                                                                                      <w:marTop w:val="0"/>
                                                                                      <w:marBottom w:val="0"/>
                                                                                      <w:divBdr>
                                                                                        <w:top w:val="none" w:sz="0" w:space="0" w:color="auto"/>
                                                                                        <w:left w:val="none" w:sz="0" w:space="0" w:color="auto"/>
                                                                                        <w:bottom w:val="none" w:sz="0" w:space="0" w:color="auto"/>
                                                                                        <w:right w:val="none" w:sz="0" w:space="0" w:color="auto"/>
                                                                                      </w:divBdr>
                                                                                    </w:div>
                                                                                    <w:div w:id="1589919686">
                                                                                      <w:marLeft w:val="0"/>
                                                                                      <w:marRight w:val="0"/>
                                                                                      <w:marTop w:val="0"/>
                                                                                      <w:marBottom w:val="0"/>
                                                                                      <w:divBdr>
                                                                                        <w:top w:val="none" w:sz="0" w:space="0" w:color="auto"/>
                                                                                        <w:left w:val="none" w:sz="0" w:space="0" w:color="auto"/>
                                                                                        <w:bottom w:val="none" w:sz="0" w:space="0" w:color="auto"/>
                                                                                        <w:right w:val="none" w:sz="0" w:space="0" w:color="auto"/>
                                                                                      </w:divBdr>
                                                                                    </w:div>
                                                                                    <w:div w:id="1594510244">
                                                                                      <w:marLeft w:val="0"/>
                                                                                      <w:marRight w:val="0"/>
                                                                                      <w:marTop w:val="0"/>
                                                                                      <w:marBottom w:val="0"/>
                                                                                      <w:divBdr>
                                                                                        <w:top w:val="none" w:sz="0" w:space="0" w:color="auto"/>
                                                                                        <w:left w:val="none" w:sz="0" w:space="0" w:color="auto"/>
                                                                                        <w:bottom w:val="none" w:sz="0" w:space="0" w:color="auto"/>
                                                                                        <w:right w:val="none" w:sz="0" w:space="0" w:color="auto"/>
                                                                                      </w:divBdr>
                                                                                    </w:div>
                                                                                    <w:div w:id="1659381043">
                                                                                      <w:marLeft w:val="0"/>
                                                                                      <w:marRight w:val="0"/>
                                                                                      <w:marTop w:val="0"/>
                                                                                      <w:marBottom w:val="0"/>
                                                                                      <w:divBdr>
                                                                                        <w:top w:val="none" w:sz="0" w:space="0" w:color="auto"/>
                                                                                        <w:left w:val="none" w:sz="0" w:space="0" w:color="auto"/>
                                                                                        <w:bottom w:val="none" w:sz="0" w:space="0" w:color="auto"/>
                                                                                        <w:right w:val="none" w:sz="0" w:space="0" w:color="auto"/>
                                                                                      </w:divBdr>
                                                                                    </w:div>
                                                                                    <w:div w:id="1742678483">
                                                                                      <w:marLeft w:val="0"/>
                                                                                      <w:marRight w:val="0"/>
                                                                                      <w:marTop w:val="0"/>
                                                                                      <w:marBottom w:val="0"/>
                                                                                      <w:divBdr>
                                                                                        <w:top w:val="none" w:sz="0" w:space="0" w:color="auto"/>
                                                                                        <w:left w:val="none" w:sz="0" w:space="0" w:color="auto"/>
                                                                                        <w:bottom w:val="none" w:sz="0" w:space="0" w:color="auto"/>
                                                                                        <w:right w:val="none" w:sz="0" w:space="0" w:color="auto"/>
                                                                                      </w:divBdr>
                                                                                    </w:div>
                                                                                    <w:div w:id="1948199577">
                                                                                      <w:marLeft w:val="0"/>
                                                                                      <w:marRight w:val="0"/>
                                                                                      <w:marTop w:val="0"/>
                                                                                      <w:marBottom w:val="0"/>
                                                                                      <w:divBdr>
                                                                                        <w:top w:val="none" w:sz="0" w:space="0" w:color="auto"/>
                                                                                        <w:left w:val="none" w:sz="0" w:space="0" w:color="auto"/>
                                                                                        <w:bottom w:val="none" w:sz="0" w:space="0" w:color="auto"/>
                                                                                        <w:right w:val="none" w:sz="0" w:space="0" w:color="auto"/>
                                                                                      </w:divBdr>
                                                                                    </w:div>
                                                                                    <w:div w:id="2012830602">
                                                                                      <w:marLeft w:val="0"/>
                                                                                      <w:marRight w:val="0"/>
                                                                                      <w:marTop w:val="0"/>
                                                                                      <w:marBottom w:val="0"/>
                                                                                      <w:divBdr>
                                                                                        <w:top w:val="none" w:sz="0" w:space="0" w:color="auto"/>
                                                                                        <w:left w:val="none" w:sz="0" w:space="0" w:color="auto"/>
                                                                                        <w:bottom w:val="none" w:sz="0" w:space="0" w:color="auto"/>
                                                                                        <w:right w:val="none" w:sz="0" w:space="0" w:color="auto"/>
                                                                                      </w:divBdr>
                                                                                    </w:div>
                                                                                    <w:div w:id="20714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498450">
      <w:bodyDiv w:val="1"/>
      <w:marLeft w:val="0"/>
      <w:marRight w:val="0"/>
      <w:marTop w:val="0"/>
      <w:marBottom w:val="0"/>
      <w:divBdr>
        <w:top w:val="none" w:sz="0" w:space="0" w:color="auto"/>
        <w:left w:val="none" w:sz="0" w:space="0" w:color="auto"/>
        <w:bottom w:val="none" w:sz="0" w:space="0" w:color="auto"/>
        <w:right w:val="none" w:sz="0" w:space="0" w:color="auto"/>
      </w:divBdr>
    </w:div>
    <w:div w:id="1716656530">
      <w:bodyDiv w:val="1"/>
      <w:marLeft w:val="0"/>
      <w:marRight w:val="0"/>
      <w:marTop w:val="0"/>
      <w:marBottom w:val="0"/>
      <w:divBdr>
        <w:top w:val="none" w:sz="0" w:space="0" w:color="auto"/>
        <w:left w:val="none" w:sz="0" w:space="0" w:color="auto"/>
        <w:bottom w:val="none" w:sz="0" w:space="0" w:color="auto"/>
        <w:right w:val="none" w:sz="0" w:space="0" w:color="auto"/>
      </w:divBdr>
    </w:div>
    <w:div w:id="1720545824">
      <w:bodyDiv w:val="1"/>
      <w:marLeft w:val="0"/>
      <w:marRight w:val="0"/>
      <w:marTop w:val="0"/>
      <w:marBottom w:val="0"/>
      <w:divBdr>
        <w:top w:val="none" w:sz="0" w:space="0" w:color="auto"/>
        <w:left w:val="none" w:sz="0" w:space="0" w:color="auto"/>
        <w:bottom w:val="none" w:sz="0" w:space="0" w:color="auto"/>
        <w:right w:val="none" w:sz="0" w:space="0" w:color="auto"/>
      </w:divBdr>
    </w:div>
    <w:div w:id="1739667084">
      <w:bodyDiv w:val="1"/>
      <w:marLeft w:val="0"/>
      <w:marRight w:val="0"/>
      <w:marTop w:val="0"/>
      <w:marBottom w:val="0"/>
      <w:divBdr>
        <w:top w:val="none" w:sz="0" w:space="0" w:color="auto"/>
        <w:left w:val="none" w:sz="0" w:space="0" w:color="auto"/>
        <w:bottom w:val="none" w:sz="0" w:space="0" w:color="auto"/>
        <w:right w:val="none" w:sz="0" w:space="0" w:color="auto"/>
      </w:divBdr>
      <w:divsChild>
        <w:div w:id="250699953">
          <w:marLeft w:val="0"/>
          <w:marRight w:val="0"/>
          <w:marTop w:val="0"/>
          <w:marBottom w:val="0"/>
          <w:divBdr>
            <w:top w:val="none" w:sz="0" w:space="0" w:color="auto"/>
            <w:left w:val="none" w:sz="0" w:space="0" w:color="auto"/>
            <w:bottom w:val="none" w:sz="0" w:space="0" w:color="auto"/>
            <w:right w:val="none" w:sz="0" w:space="0" w:color="auto"/>
          </w:divBdr>
        </w:div>
        <w:div w:id="1670675338">
          <w:marLeft w:val="0"/>
          <w:marRight w:val="0"/>
          <w:marTop w:val="0"/>
          <w:marBottom w:val="0"/>
          <w:divBdr>
            <w:top w:val="none" w:sz="0" w:space="0" w:color="auto"/>
            <w:left w:val="none" w:sz="0" w:space="0" w:color="auto"/>
            <w:bottom w:val="none" w:sz="0" w:space="0" w:color="auto"/>
            <w:right w:val="none" w:sz="0" w:space="0" w:color="auto"/>
          </w:divBdr>
        </w:div>
        <w:div w:id="2106077253">
          <w:marLeft w:val="0"/>
          <w:marRight w:val="0"/>
          <w:marTop w:val="0"/>
          <w:marBottom w:val="0"/>
          <w:divBdr>
            <w:top w:val="none" w:sz="0" w:space="0" w:color="auto"/>
            <w:left w:val="none" w:sz="0" w:space="0" w:color="auto"/>
            <w:bottom w:val="none" w:sz="0" w:space="0" w:color="auto"/>
            <w:right w:val="none" w:sz="0" w:space="0" w:color="auto"/>
          </w:divBdr>
        </w:div>
      </w:divsChild>
    </w:div>
    <w:div w:id="1753812849">
      <w:bodyDiv w:val="1"/>
      <w:marLeft w:val="0"/>
      <w:marRight w:val="0"/>
      <w:marTop w:val="0"/>
      <w:marBottom w:val="0"/>
      <w:divBdr>
        <w:top w:val="none" w:sz="0" w:space="0" w:color="auto"/>
        <w:left w:val="none" w:sz="0" w:space="0" w:color="auto"/>
        <w:bottom w:val="none" w:sz="0" w:space="0" w:color="auto"/>
        <w:right w:val="none" w:sz="0" w:space="0" w:color="auto"/>
      </w:divBdr>
      <w:divsChild>
        <w:div w:id="1221791234">
          <w:marLeft w:val="0"/>
          <w:marRight w:val="0"/>
          <w:marTop w:val="0"/>
          <w:marBottom w:val="0"/>
          <w:divBdr>
            <w:top w:val="none" w:sz="0" w:space="0" w:color="auto"/>
            <w:left w:val="none" w:sz="0" w:space="0" w:color="auto"/>
            <w:bottom w:val="none" w:sz="0" w:space="0" w:color="auto"/>
            <w:right w:val="none" w:sz="0" w:space="0" w:color="auto"/>
          </w:divBdr>
          <w:divsChild>
            <w:div w:id="1471825036">
              <w:marLeft w:val="0"/>
              <w:marRight w:val="0"/>
              <w:marTop w:val="0"/>
              <w:marBottom w:val="0"/>
              <w:divBdr>
                <w:top w:val="none" w:sz="0" w:space="0" w:color="auto"/>
                <w:left w:val="none" w:sz="0" w:space="0" w:color="auto"/>
                <w:bottom w:val="none" w:sz="0" w:space="0" w:color="auto"/>
                <w:right w:val="none" w:sz="0" w:space="0" w:color="auto"/>
              </w:divBdr>
              <w:divsChild>
                <w:div w:id="1565145941">
                  <w:marLeft w:val="0"/>
                  <w:marRight w:val="0"/>
                  <w:marTop w:val="0"/>
                  <w:marBottom w:val="0"/>
                  <w:divBdr>
                    <w:top w:val="none" w:sz="0" w:space="0" w:color="auto"/>
                    <w:left w:val="none" w:sz="0" w:space="0" w:color="auto"/>
                    <w:bottom w:val="none" w:sz="0" w:space="0" w:color="auto"/>
                    <w:right w:val="none" w:sz="0" w:space="0" w:color="auto"/>
                  </w:divBdr>
                  <w:divsChild>
                    <w:div w:id="1353802034">
                      <w:marLeft w:val="0"/>
                      <w:marRight w:val="0"/>
                      <w:marTop w:val="0"/>
                      <w:marBottom w:val="0"/>
                      <w:divBdr>
                        <w:top w:val="none" w:sz="0" w:space="0" w:color="auto"/>
                        <w:left w:val="none" w:sz="0" w:space="0" w:color="auto"/>
                        <w:bottom w:val="none" w:sz="0" w:space="0" w:color="auto"/>
                        <w:right w:val="none" w:sz="0" w:space="0" w:color="auto"/>
                      </w:divBdr>
                      <w:divsChild>
                        <w:div w:id="515312433">
                          <w:marLeft w:val="0"/>
                          <w:marRight w:val="0"/>
                          <w:marTop w:val="0"/>
                          <w:marBottom w:val="0"/>
                          <w:divBdr>
                            <w:top w:val="none" w:sz="0" w:space="0" w:color="auto"/>
                            <w:left w:val="none" w:sz="0" w:space="0" w:color="auto"/>
                            <w:bottom w:val="none" w:sz="0" w:space="0" w:color="auto"/>
                            <w:right w:val="none" w:sz="0" w:space="0" w:color="auto"/>
                          </w:divBdr>
                          <w:divsChild>
                            <w:div w:id="2061786403">
                              <w:marLeft w:val="0"/>
                              <w:marRight w:val="0"/>
                              <w:marTop w:val="0"/>
                              <w:marBottom w:val="0"/>
                              <w:divBdr>
                                <w:top w:val="none" w:sz="0" w:space="0" w:color="auto"/>
                                <w:left w:val="none" w:sz="0" w:space="0" w:color="auto"/>
                                <w:bottom w:val="none" w:sz="0" w:space="0" w:color="auto"/>
                                <w:right w:val="none" w:sz="0" w:space="0" w:color="auto"/>
                              </w:divBdr>
                              <w:divsChild>
                                <w:div w:id="1047142152">
                                  <w:marLeft w:val="0"/>
                                  <w:marRight w:val="0"/>
                                  <w:marTop w:val="0"/>
                                  <w:marBottom w:val="0"/>
                                  <w:divBdr>
                                    <w:top w:val="none" w:sz="0" w:space="0" w:color="auto"/>
                                    <w:left w:val="none" w:sz="0" w:space="0" w:color="auto"/>
                                    <w:bottom w:val="none" w:sz="0" w:space="0" w:color="auto"/>
                                    <w:right w:val="none" w:sz="0" w:space="0" w:color="auto"/>
                                  </w:divBdr>
                                  <w:divsChild>
                                    <w:div w:id="1862667276">
                                      <w:marLeft w:val="0"/>
                                      <w:marRight w:val="0"/>
                                      <w:marTop w:val="0"/>
                                      <w:marBottom w:val="0"/>
                                      <w:divBdr>
                                        <w:top w:val="none" w:sz="0" w:space="0" w:color="auto"/>
                                        <w:left w:val="none" w:sz="0" w:space="0" w:color="auto"/>
                                        <w:bottom w:val="none" w:sz="0" w:space="0" w:color="auto"/>
                                        <w:right w:val="none" w:sz="0" w:space="0" w:color="auto"/>
                                      </w:divBdr>
                                      <w:divsChild>
                                        <w:div w:id="1165049907">
                                          <w:marLeft w:val="0"/>
                                          <w:marRight w:val="0"/>
                                          <w:marTop w:val="0"/>
                                          <w:marBottom w:val="0"/>
                                          <w:divBdr>
                                            <w:top w:val="none" w:sz="0" w:space="0" w:color="auto"/>
                                            <w:left w:val="none" w:sz="0" w:space="0" w:color="auto"/>
                                            <w:bottom w:val="none" w:sz="0" w:space="0" w:color="auto"/>
                                            <w:right w:val="none" w:sz="0" w:space="0" w:color="auto"/>
                                          </w:divBdr>
                                          <w:divsChild>
                                            <w:div w:id="1812598900">
                                              <w:marLeft w:val="0"/>
                                              <w:marRight w:val="0"/>
                                              <w:marTop w:val="0"/>
                                              <w:marBottom w:val="0"/>
                                              <w:divBdr>
                                                <w:top w:val="none" w:sz="0" w:space="0" w:color="auto"/>
                                                <w:left w:val="none" w:sz="0" w:space="0" w:color="auto"/>
                                                <w:bottom w:val="none" w:sz="0" w:space="0" w:color="auto"/>
                                                <w:right w:val="none" w:sz="0" w:space="0" w:color="auto"/>
                                              </w:divBdr>
                                              <w:divsChild>
                                                <w:div w:id="1002272245">
                                                  <w:marLeft w:val="0"/>
                                                  <w:marRight w:val="0"/>
                                                  <w:marTop w:val="0"/>
                                                  <w:marBottom w:val="285"/>
                                                  <w:divBdr>
                                                    <w:top w:val="none" w:sz="0" w:space="0" w:color="auto"/>
                                                    <w:left w:val="none" w:sz="0" w:space="0" w:color="auto"/>
                                                    <w:bottom w:val="none" w:sz="0" w:space="0" w:color="auto"/>
                                                    <w:right w:val="none" w:sz="0" w:space="0" w:color="auto"/>
                                                  </w:divBdr>
                                                  <w:divsChild>
                                                    <w:div w:id="1195264043">
                                                      <w:marLeft w:val="0"/>
                                                      <w:marRight w:val="0"/>
                                                      <w:marTop w:val="0"/>
                                                      <w:marBottom w:val="0"/>
                                                      <w:divBdr>
                                                        <w:top w:val="none" w:sz="0" w:space="0" w:color="auto"/>
                                                        <w:left w:val="none" w:sz="0" w:space="0" w:color="auto"/>
                                                        <w:bottom w:val="none" w:sz="0" w:space="0" w:color="auto"/>
                                                        <w:right w:val="none" w:sz="0" w:space="0" w:color="auto"/>
                                                      </w:divBdr>
                                                      <w:divsChild>
                                                        <w:div w:id="680400299">
                                                          <w:marLeft w:val="0"/>
                                                          <w:marRight w:val="0"/>
                                                          <w:marTop w:val="0"/>
                                                          <w:marBottom w:val="0"/>
                                                          <w:divBdr>
                                                            <w:top w:val="single" w:sz="12" w:space="0" w:color="ABABAB"/>
                                                            <w:left w:val="single" w:sz="6" w:space="0" w:color="ABABAB"/>
                                                            <w:bottom w:val="single" w:sz="6" w:space="0" w:color="ABABAB"/>
                                                            <w:right w:val="single" w:sz="6" w:space="0" w:color="ABABAB"/>
                                                          </w:divBdr>
                                                          <w:divsChild>
                                                            <w:div w:id="1439719265">
                                                              <w:marLeft w:val="0"/>
                                                              <w:marRight w:val="0"/>
                                                              <w:marTop w:val="0"/>
                                                              <w:marBottom w:val="0"/>
                                                              <w:divBdr>
                                                                <w:top w:val="none" w:sz="0" w:space="0" w:color="auto"/>
                                                                <w:left w:val="none" w:sz="0" w:space="0" w:color="auto"/>
                                                                <w:bottom w:val="none" w:sz="0" w:space="0" w:color="auto"/>
                                                                <w:right w:val="none" w:sz="0" w:space="0" w:color="auto"/>
                                                              </w:divBdr>
                                                              <w:divsChild>
                                                                <w:div w:id="1133132326">
                                                                  <w:marLeft w:val="0"/>
                                                                  <w:marRight w:val="0"/>
                                                                  <w:marTop w:val="0"/>
                                                                  <w:marBottom w:val="0"/>
                                                                  <w:divBdr>
                                                                    <w:top w:val="none" w:sz="0" w:space="0" w:color="auto"/>
                                                                    <w:left w:val="none" w:sz="0" w:space="0" w:color="auto"/>
                                                                    <w:bottom w:val="none" w:sz="0" w:space="0" w:color="auto"/>
                                                                    <w:right w:val="none" w:sz="0" w:space="0" w:color="auto"/>
                                                                  </w:divBdr>
                                                                  <w:divsChild>
                                                                    <w:div w:id="1794056696">
                                                                      <w:marLeft w:val="0"/>
                                                                      <w:marRight w:val="0"/>
                                                                      <w:marTop w:val="0"/>
                                                                      <w:marBottom w:val="0"/>
                                                                      <w:divBdr>
                                                                        <w:top w:val="none" w:sz="0" w:space="0" w:color="auto"/>
                                                                        <w:left w:val="none" w:sz="0" w:space="0" w:color="auto"/>
                                                                        <w:bottom w:val="none" w:sz="0" w:space="0" w:color="auto"/>
                                                                        <w:right w:val="none" w:sz="0" w:space="0" w:color="auto"/>
                                                                      </w:divBdr>
                                                                      <w:divsChild>
                                                                        <w:div w:id="1738433836">
                                                                          <w:marLeft w:val="0"/>
                                                                          <w:marRight w:val="0"/>
                                                                          <w:marTop w:val="0"/>
                                                                          <w:marBottom w:val="0"/>
                                                                          <w:divBdr>
                                                                            <w:top w:val="none" w:sz="0" w:space="0" w:color="auto"/>
                                                                            <w:left w:val="none" w:sz="0" w:space="0" w:color="auto"/>
                                                                            <w:bottom w:val="none" w:sz="0" w:space="0" w:color="auto"/>
                                                                            <w:right w:val="none" w:sz="0" w:space="0" w:color="auto"/>
                                                                          </w:divBdr>
                                                                          <w:divsChild>
                                                                            <w:div w:id="631055725">
                                                                              <w:marLeft w:val="0"/>
                                                                              <w:marRight w:val="0"/>
                                                                              <w:marTop w:val="0"/>
                                                                              <w:marBottom w:val="0"/>
                                                                              <w:divBdr>
                                                                                <w:top w:val="none" w:sz="0" w:space="0" w:color="auto"/>
                                                                                <w:left w:val="none" w:sz="0" w:space="0" w:color="auto"/>
                                                                                <w:bottom w:val="none" w:sz="0" w:space="0" w:color="auto"/>
                                                                                <w:right w:val="none" w:sz="0" w:space="0" w:color="auto"/>
                                                                              </w:divBdr>
                                                                              <w:divsChild>
                                                                                <w:div w:id="252589604">
                                                                                  <w:marLeft w:val="0"/>
                                                                                  <w:marRight w:val="0"/>
                                                                                  <w:marTop w:val="0"/>
                                                                                  <w:marBottom w:val="0"/>
                                                                                  <w:divBdr>
                                                                                    <w:top w:val="none" w:sz="0" w:space="0" w:color="auto"/>
                                                                                    <w:left w:val="none" w:sz="0" w:space="0" w:color="auto"/>
                                                                                    <w:bottom w:val="none" w:sz="0" w:space="0" w:color="auto"/>
                                                                                    <w:right w:val="none" w:sz="0" w:space="0" w:color="auto"/>
                                                                                  </w:divBdr>
                                                                                  <w:divsChild>
                                                                                    <w:div w:id="63450484">
                                                                                      <w:marLeft w:val="0"/>
                                                                                      <w:marRight w:val="0"/>
                                                                                      <w:marTop w:val="0"/>
                                                                                      <w:marBottom w:val="0"/>
                                                                                      <w:divBdr>
                                                                                        <w:top w:val="none" w:sz="0" w:space="0" w:color="auto"/>
                                                                                        <w:left w:val="none" w:sz="0" w:space="0" w:color="auto"/>
                                                                                        <w:bottom w:val="none" w:sz="0" w:space="0" w:color="auto"/>
                                                                                        <w:right w:val="none" w:sz="0" w:space="0" w:color="auto"/>
                                                                                      </w:divBdr>
                                                                                      <w:divsChild>
                                                                                        <w:div w:id="1640959660">
                                                                                          <w:marLeft w:val="0"/>
                                                                                          <w:marRight w:val="0"/>
                                                                                          <w:marTop w:val="0"/>
                                                                                          <w:marBottom w:val="0"/>
                                                                                          <w:divBdr>
                                                                                            <w:top w:val="none" w:sz="0" w:space="0" w:color="auto"/>
                                                                                            <w:left w:val="none" w:sz="0" w:space="0" w:color="auto"/>
                                                                                            <w:bottom w:val="none" w:sz="0" w:space="0" w:color="auto"/>
                                                                                            <w:right w:val="none" w:sz="0" w:space="0" w:color="auto"/>
                                                                                          </w:divBdr>
                                                                                        </w:div>
                                                                                        <w:div w:id="1816220144">
                                                                                          <w:marLeft w:val="0"/>
                                                                                          <w:marRight w:val="0"/>
                                                                                          <w:marTop w:val="0"/>
                                                                                          <w:marBottom w:val="0"/>
                                                                                          <w:divBdr>
                                                                                            <w:top w:val="none" w:sz="0" w:space="0" w:color="auto"/>
                                                                                            <w:left w:val="none" w:sz="0" w:space="0" w:color="auto"/>
                                                                                            <w:bottom w:val="none" w:sz="0" w:space="0" w:color="auto"/>
                                                                                            <w:right w:val="none" w:sz="0" w:space="0" w:color="auto"/>
                                                                                          </w:divBdr>
                                                                                        </w:div>
                                                                                        <w:div w:id="1862667404">
                                                                                          <w:marLeft w:val="0"/>
                                                                                          <w:marRight w:val="0"/>
                                                                                          <w:marTop w:val="0"/>
                                                                                          <w:marBottom w:val="0"/>
                                                                                          <w:divBdr>
                                                                                            <w:top w:val="none" w:sz="0" w:space="0" w:color="auto"/>
                                                                                            <w:left w:val="none" w:sz="0" w:space="0" w:color="auto"/>
                                                                                            <w:bottom w:val="none" w:sz="0" w:space="0" w:color="auto"/>
                                                                                            <w:right w:val="none" w:sz="0" w:space="0" w:color="auto"/>
                                                                                          </w:divBdr>
                                                                                        </w:div>
                                                                                        <w:div w:id="1930114125">
                                                                                          <w:marLeft w:val="0"/>
                                                                                          <w:marRight w:val="0"/>
                                                                                          <w:marTop w:val="0"/>
                                                                                          <w:marBottom w:val="0"/>
                                                                                          <w:divBdr>
                                                                                            <w:top w:val="none" w:sz="0" w:space="0" w:color="auto"/>
                                                                                            <w:left w:val="none" w:sz="0" w:space="0" w:color="auto"/>
                                                                                            <w:bottom w:val="none" w:sz="0" w:space="0" w:color="auto"/>
                                                                                            <w:right w:val="none" w:sz="0" w:space="0" w:color="auto"/>
                                                                                          </w:divBdr>
                                                                                        </w:div>
                                                                                        <w:div w:id="2123457396">
                                                                                          <w:marLeft w:val="0"/>
                                                                                          <w:marRight w:val="0"/>
                                                                                          <w:marTop w:val="0"/>
                                                                                          <w:marBottom w:val="0"/>
                                                                                          <w:divBdr>
                                                                                            <w:top w:val="none" w:sz="0" w:space="0" w:color="auto"/>
                                                                                            <w:left w:val="none" w:sz="0" w:space="0" w:color="auto"/>
                                                                                            <w:bottom w:val="none" w:sz="0" w:space="0" w:color="auto"/>
                                                                                            <w:right w:val="none" w:sz="0" w:space="0" w:color="auto"/>
                                                                                          </w:divBdr>
                                                                                        </w:div>
                                                                                      </w:divsChild>
                                                                                    </w:div>
                                                                                    <w:div w:id="99955065">
                                                                                      <w:marLeft w:val="0"/>
                                                                                      <w:marRight w:val="0"/>
                                                                                      <w:marTop w:val="0"/>
                                                                                      <w:marBottom w:val="0"/>
                                                                                      <w:divBdr>
                                                                                        <w:top w:val="none" w:sz="0" w:space="0" w:color="auto"/>
                                                                                        <w:left w:val="none" w:sz="0" w:space="0" w:color="auto"/>
                                                                                        <w:bottom w:val="none" w:sz="0" w:space="0" w:color="auto"/>
                                                                                        <w:right w:val="none" w:sz="0" w:space="0" w:color="auto"/>
                                                                                      </w:divBdr>
                                                                                    </w:div>
                                                                                    <w:div w:id="182745128">
                                                                                      <w:marLeft w:val="0"/>
                                                                                      <w:marRight w:val="0"/>
                                                                                      <w:marTop w:val="0"/>
                                                                                      <w:marBottom w:val="0"/>
                                                                                      <w:divBdr>
                                                                                        <w:top w:val="none" w:sz="0" w:space="0" w:color="auto"/>
                                                                                        <w:left w:val="none" w:sz="0" w:space="0" w:color="auto"/>
                                                                                        <w:bottom w:val="none" w:sz="0" w:space="0" w:color="auto"/>
                                                                                        <w:right w:val="none" w:sz="0" w:space="0" w:color="auto"/>
                                                                                      </w:divBdr>
                                                                                    </w:div>
                                                                                    <w:div w:id="325015515">
                                                                                      <w:marLeft w:val="0"/>
                                                                                      <w:marRight w:val="0"/>
                                                                                      <w:marTop w:val="0"/>
                                                                                      <w:marBottom w:val="0"/>
                                                                                      <w:divBdr>
                                                                                        <w:top w:val="none" w:sz="0" w:space="0" w:color="auto"/>
                                                                                        <w:left w:val="none" w:sz="0" w:space="0" w:color="auto"/>
                                                                                        <w:bottom w:val="none" w:sz="0" w:space="0" w:color="auto"/>
                                                                                        <w:right w:val="none" w:sz="0" w:space="0" w:color="auto"/>
                                                                                      </w:divBdr>
                                                                                      <w:divsChild>
                                                                                        <w:div w:id="944732649">
                                                                                          <w:marLeft w:val="0"/>
                                                                                          <w:marRight w:val="0"/>
                                                                                          <w:marTop w:val="0"/>
                                                                                          <w:marBottom w:val="0"/>
                                                                                          <w:divBdr>
                                                                                            <w:top w:val="none" w:sz="0" w:space="0" w:color="auto"/>
                                                                                            <w:left w:val="none" w:sz="0" w:space="0" w:color="auto"/>
                                                                                            <w:bottom w:val="none" w:sz="0" w:space="0" w:color="auto"/>
                                                                                            <w:right w:val="none" w:sz="0" w:space="0" w:color="auto"/>
                                                                                          </w:divBdr>
                                                                                        </w:div>
                                                                                        <w:div w:id="1225140963">
                                                                                          <w:marLeft w:val="0"/>
                                                                                          <w:marRight w:val="0"/>
                                                                                          <w:marTop w:val="0"/>
                                                                                          <w:marBottom w:val="0"/>
                                                                                          <w:divBdr>
                                                                                            <w:top w:val="none" w:sz="0" w:space="0" w:color="auto"/>
                                                                                            <w:left w:val="none" w:sz="0" w:space="0" w:color="auto"/>
                                                                                            <w:bottom w:val="none" w:sz="0" w:space="0" w:color="auto"/>
                                                                                            <w:right w:val="none" w:sz="0" w:space="0" w:color="auto"/>
                                                                                          </w:divBdr>
                                                                                        </w:div>
                                                                                        <w:div w:id="1610307639">
                                                                                          <w:marLeft w:val="0"/>
                                                                                          <w:marRight w:val="0"/>
                                                                                          <w:marTop w:val="0"/>
                                                                                          <w:marBottom w:val="0"/>
                                                                                          <w:divBdr>
                                                                                            <w:top w:val="none" w:sz="0" w:space="0" w:color="auto"/>
                                                                                            <w:left w:val="none" w:sz="0" w:space="0" w:color="auto"/>
                                                                                            <w:bottom w:val="none" w:sz="0" w:space="0" w:color="auto"/>
                                                                                            <w:right w:val="none" w:sz="0" w:space="0" w:color="auto"/>
                                                                                          </w:divBdr>
                                                                                        </w:div>
                                                                                        <w:div w:id="2030794252">
                                                                                          <w:marLeft w:val="0"/>
                                                                                          <w:marRight w:val="0"/>
                                                                                          <w:marTop w:val="0"/>
                                                                                          <w:marBottom w:val="0"/>
                                                                                          <w:divBdr>
                                                                                            <w:top w:val="none" w:sz="0" w:space="0" w:color="auto"/>
                                                                                            <w:left w:val="none" w:sz="0" w:space="0" w:color="auto"/>
                                                                                            <w:bottom w:val="none" w:sz="0" w:space="0" w:color="auto"/>
                                                                                            <w:right w:val="none" w:sz="0" w:space="0" w:color="auto"/>
                                                                                          </w:divBdr>
                                                                                        </w:div>
                                                                                        <w:div w:id="2070615899">
                                                                                          <w:marLeft w:val="0"/>
                                                                                          <w:marRight w:val="0"/>
                                                                                          <w:marTop w:val="0"/>
                                                                                          <w:marBottom w:val="0"/>
                                                                                          <w:divBdr>
                                                                                            <w:top w:val="none" w:sz="0" w:space="0" w:color="auto"/>
                                                                                            <w:left w:val="none" w:sz="0" w:space="0" w:color="auto"/>
                                                                                            <w:bottom w:val="none" w:sz="0" w:space="0" w:color="auto"/>
                                                                                            <w:right w:val="none" w:sz="0" w:space="0" w:color="auto"/>
                                                                                          </w:divBdr>
                                                                                        </w:div>
                                                                                      </w:divsChild>
                                                                                    </w:div>
                                                                                    <w:div w:id="329449753">
                                                                                      <w:marLeft w:val="0"/>
                                                                                      <w:marRight w:val="0"/>
                                                                                      <w:marTop w:val="0"/>
                                                                                      <w:marBottom w:val="0"/>
                                                                                      <w:divBdr>
                                                                                        <w:top w:val="none" w:sz="0" w:space="0" w:color="auto"/>
                                                                                        <w:left w:val="none" w:sz="0" w:space="0" w:color="auto"/>
                                                                                        <w:bottom w:val="none" w:sz="0" w:space="0" w:color="auto"/>
                                                                                        <w:right w:val="none" w:sz="0" w:space="0" w:color="auto"/>
                                                                                      </w:divBdr>
                                                                                      <w:divsChild>
                                                                                        <w:div w:id="985209748">
                                                                                          <w:marLeft w:val="-75"/>
                                                                                          <w:marRight w:val="0"/>
                                                                                          <w:marTop w:val="30"/>
                                                                                          <w:marBottom w:val="30"/>
                                                                                          <w:divBdr>
                                                                                            <w:top w:val="none" w:sz="0" w:space="0" w:color="auto"/>
                                                                                            <w:left w:val="none" w:sz="0" w:space="0" w:color="auto"/>
                                                                                            <w:bottom w:val="none" w:sz="0" w:space="0" w:color="auto"/>
                                                                                            <w:right w:val="none" w:sz="0" w:space="0" w:color="auto"/>
                                                                                          </w:divBdr>
                                                                                          <w:divsChild>
                                                                                            <w:div w:id="1360545036">
                                                                                              <w:marLeft w:val="0"/>
                                                                                              <w:marRight w:val="0"/>
                                                                                              <w:marTop w:val="0"/>
                                                                                              <w:marBottom w:val="0"/>
                                                                                              <w:divBdr>
                                                                                                <w:top w:val="none" w:sz="0" w:space="0" w:color="auto"/>
                                                                                                <w:left w:val="none" w:sz="0" w:space="0" w:color="auto"/>
                                                                                                <w:bottom w:val="none" w:sz="0" w:space="0" w:color="auto"/>
                                                                                                <w:right w:val="none" w:sz="0" w:space="0" w:color="auto"/>
                                                                                              </w:divBdr>
                                                                                              <w:divsChild>
                                                                                                <w:div w:id="1376739400">
                                                                                                  <w:marLeft w:val="0"/>
                                                                                                  <w:marRight w:val="0"/>
                                                                                                  <w:marTop w:val="0"/>
                                                                                                  <w:marBottom w:val="0"/>
                                                                                                  <w:divBdr>
                                                                                                    <w:top w:val="none" w:sz="0" w:space="0" w:color="auto"/>
                                                                                                    <w:left w:val="none" w:sz="0" w:space="0" w:color="auto"/>
                                                                                                    <w:bottom w:val="none" w:sz="0" w:space="0" w:color="auto"/>
                                                                                                    <w:right w:val="none" w:sz="0" w:space="0" w:color="auto"/>
                                                                                                  </w:divBdr>
                                                                                                </w:div>
                                                                                              </w:divsChild>
                                                                                            </w:div>
                                                                                            <w:div w:id="1497837810">
                                                                                              <w:marLeft w:val="0"/>
                                                                                              <w:marRight w:val="0"/>
                                                                                              <w:marTop w:val="0"/>
                                                                                              <w:marBottom w:val="0"/>
                                                                                              <w:divBdr>
                                                                                                <w:top w:val="none" w:sz="0" w:space="0" w:color="auto"/>
                                                                                                <w:left w:val="none" w:sz="0" w:space="0" w:color="auto"/>
                                                                                                <w:bottom w:val="none" w:sz="0" w:space="0" w:color="auto"/>
                                                                                                <w:right w:val="none" w:sz="0" w:space="0" w:color="auto"/>
                                                                                              </w:divBdr>
                                                                                              <w:divsChild>
                                                                                                <w:div w:id="2233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4807">
                                                                                      <w:marLeft w:val="0"/>
                                                                                      <w:marRight w:val="0"/>
                                                                                      <w:marTop w:val="0"/>
                                                                                      <w:marBottom w:val="0"/>
                                                                                      <w:divBdr>
                                                                                        <w:top w:val="none" w:sz="0" w:space="0" w:color="auto"/>
                                                                                        <w:left w:val="none" w:sz="0" w:space="0" w:color="auto"/>
                                                                                        <w:bottom w:val="none" w:sz="0" w:space="0" w:color="auto"/>
                                                                                        <w:right w:val="none" w:sz="0" w:space="0" w:color="auto"/>
                                                                                      </w:divBdr>
                                                                                      <w:divsChild>
                                                                                        <w:div w:id="103232454">
                                                                                          <w:marLeft w:val="0"/>
                                                                                          <w:marRight w:val="0"/>
                                                                                          <w:marTop w:val="0"/>
                                                                                          <w:marBottom w:val="0"/>
                                                                                          <w:divBdr>
                                                                                            <w:top w:val="none" w:sz="0" w:space="0" w:color="auto"/>
                                                                                            <w:left w:val="none" w:sz="0" w:space="0" w:color="auto"/>
                                                                                            <w:bottom w:val="none" w:sz="0" w:space="0" w:color="auto"/>
                                                                                            <w:right w:val="none" w:sz="0" w:space="0" w:color="auto"/>
                                                                                          </w:divBdr>
                                                                                        </w:div>
                                                                                        <w:div w:id="171998531">
                                                                                          <w:marLeft w:val="0"/>
                                                                                          <w:marRight w:val="0"/>
                                                                                          <w:marTop w:val="0"/>
                                                                                          <w:marBottom w:val="0"/>
                                                                                          <w:divBdr>
                                                                                            <w:top w:val="none" w:sz="0" w:space="0" w:color="auto"/>
                                                                                            <w:left w:val="none" w:sz="0" w:space="0" w:color="auto"/>
                                                                                            <w:bottom w:val="none" w:sz="0" w:space="0" w:color="auto"/>
                                                                                            <w:right w:val="none" w:sz="0" w:space="0" w:color="auto"/>
                                                                                          </w:divBdr>
                                                                                        </w:div>
                                                                                        <w:div w:id="1516993121">
                                                                                          <w:marLeft w:val="0"/>
                                                                                          <w:marRight w:val="0"/>
                                                                                          <w:marTop w:val="0"/>
                                                                                          <w:marBottom w:val="0"/>
                                                                                          <w:divBdr>
                                                                                            <w:top w:val="none" w:sz="0" w:space="0" w:color="auto"/>
                                                                                            <w:left w:val="none" w:sz="0" w:space="0" w:color="auto"/>
                                                                                            <w:bottom w:val="none" w:sz="0" w:space="0" w:color="auto"/>
                                                                                            <w:right w:val="none" w:sz="0" w:space="0" w:color="auto"/>
                                                                                          </w:divBdr>
                                                                                        </w:div>
                                                                                      </w:divsChild>
                                                                                    </w:div>
                                                                                    <w:div w:id="415171992">
                                                                                      <w:marLeft w:val="0"/>
                                                                                      <w:marRight w:val="0"/>
                                                                                      <w:marTop w:val="0"/>
                                                                                      <w:marBottom w:val="0"/>
                                                                                      <w:divBdr>
                                                                                        <w:top w:val="none" w:sz="0" w:space="0" w:color="auto"/>
                                                                                        <w:left w:val="none" w:sz="0" w:space="0" w:color="auto"/>
                                                                                        <w:bottom w:val="none" w:sz="0" w:space="0" w:color="auto"/>
                                                                                        <w:right w:val="none" w:sz="0" w:space="0" w:color="auto"/>
                                                                                      </w:divBdr>
                                                                                    </w:div>
                                                                                    <w:div w:id="433668242">
                                                                                      <w:marLeft w:val="0"/>
                                                                                      <w:marRight w:val="0"/>
                                                                                      <w:marTop w:val="0"/>
                                                                                      <w:marBottom w:val="0"/>
                                                                                      <w:divBdr>
                                                                                        <w:top w:val="none" w:sz="0" w:space="0" w:color="auto"/>
                                                                                        <w:left w:val="none" w:sz="0" w:space="0" w:color="auto"/>
                                                                                        <w:bottom w:val="none" w:sz="0" w:space="0" w:color="auto"/>
                                                                                        <w:right w:val="none" w:sz="0" w:space="0" w:color="auto"/>
                                                                                      </w:divBdr>
                                                                                    </w:div>
                                                                                    <w:div w:id="642583380">
                                                                                      <w:marLeft w:val="0"/>
                                                                                      <w:marRight w:val="0"/>
                                                                                      <w:marTop w:val="0"/>
                                                                                      <w:marBottom w:val="0"/>
                                                                                      <w:divBdr>
                                                                                        <w:top w:val="none" w:sz="0" w:space="0" w:color="auto"/>
                                                                                        <w:left w:val="none" w:sz="0" w:space="0" w:color="auto"/>
                                                                                        <w:bottom w:val="none" w:sz="0" w:space="0" w:color="auto"/>
                                                                                        <w:right w:val="none" w:sz="0" w:space="0" w:color="auto"/>
                                                                                      </w:divBdr>
                                                                                    </w:div>
                                                                                    <w:div w:id="711152398">
                                                                                      <w:marLeft w:val="0"/>
                                                                                      <w:marRight w:val="0"/>
                                                                                      <w:marTop w:val="0"/>
                                                                                      <w:marBottom w:val="0"/>
                                                                                      <w:divBdr>
                                                                                        <w:top w:val="none" w:sz="0" w:space="0" w:color="auto"/>
                                                                                        <w:left w:val="none" w:sz="0" w:space="0" w:color="auto"/>
                                                                                        <w:bottom w:val="none" w:sz="0" w:space="0" w:color="auto"/>
                                                                                        <w:right w:val="none" w:sz="0" w:space="0" w:color="auto"/>
                                                                                      </w:divBdr>
                                                                                      <w:divsChild>
                                                                                        <w:div w:id="402337077">
                                                                                          <w:marLeft w:val="0"/>
                                                                                          <w:marRight w:val="0"/>
                                                                                          <w:marTop w:val="0"/>
                                                                                          <w:marBottom w:val="0"/>
                                                                                          <w:divBdr>
                                                                                            <w:top w:val="none" w:sz="0" w:space="0" w:color="auto"/>
                                                                                            <w:left w:val="none" w:sz="0" w:space="0" w:color="auto"/>
                                                                                            <w:bottom w:val="none" w:sz="0" w:space="0" w:color="auto"/>
                                                                                            <w:right w:val="none" w:sz="0" w:space="0" w:color="auto"/>
                                                                                          </w:divBdr>
                                                                                        </w:div>
                                                                                        <w:div w:id="861750001">
                                                                                          <w:marLeft w:val="0"/>
                                                                                          <w:marRight w:val="0"/>
                                                                                          <w:marTop w:val="0"/>
                                                                                          <w:marBottom w:val="0"/>
                                                                                          <w:divBdr>
                                                                                            <w:top w:val="none" w:sz="0" w:space="0" w:color="auto"/>
                                                                                            <w:left w:val="none" w:sz="0" w:space="0" w:color="auto"/>
                                                                                            <w:bottom w:val="none" w:sz="0" w:space="0" w:color="auto"/>
                                                                                            <w:right w:val="none" w:sz="0" w:space="0" w:color="auto"/>
                                                                                          </w:divBdr>
                                                                                        </w:div>
                                                                                        <w:div w:id="1538738793">
                                                                                          <w:marLeft w:val="0"/>
                                                                                          <w:marRight w:val="0"/>
                                                                                          <w:marTop w:val="0"/>
                                                                                          <w:marBottom w:val="0"/>
                                                                                          <w:divBdr>
                                                                                            <w:top w:val="none" w:sz="0" w:space="0" w:color="auto"/>
                                                                                            <w:left w:val="none" w:sz="0" w:space="0" w:color="auto"/>
                                                                                            <w:bottom w:val="none" w:sz="0" w:space="0" w:color="auto"/>
                                                                                            <w:right w:val="none" w:sz="0" w:space="0" w:color="auto"/>
                                                                                          </w:divBdr>
                                                                                        </w:div>
                                                                                        <w:div w:id="1587953198">
                                                                                          <w:marLeft w:val="0"/>
                                                                                          <w:marRight w:val="0"/>
                                                                                          <w:marTop w:val="0"/>
                                                                                          <w:marBottom w:val="0"/>
                                                                                          <w:divBdr>
                                                                                            <w:top w:val="none" w:sz="0" w:space="0" w:color="auto"/>
                                                                                            <w:left w:val="none" w:sz="0" w:space="0" w:color="auto"/>
                                                                                            <w:bottom w:val="none" w:sz="0" w:space="0" w:color="auto"/>
                                                                                            <w:right w:val="none" w:sz="0" w:space="0" w:color="auto"/>
                                                                                          </w:divBdr>
                                                                                        </w:div>
                                                                                        <w:div w:id="2145389753">
                                                                                          <w:marLeft w:val="0"/>
                                                                                          <w:marRight w:val="0"/>
                                                                                          <w:marTop w:val="0"/>
                                                                                          <w:marBottom w:val="0"/>
                                                                                          <w:divBdr>
                                                                                            <w:top w:val="none" w:sz="0" w:space="0" w:color="auto"/>
                                                                                            <w:left w:val="none" w:sz="0" w:space="0" w:color="auto"/>
                                                                                            <w:bottom w:val="none" w:sz="0" w:space="0" w:color="auto"/>
                                                                                            <w:right w:val="none" w:sz="0" w:space="0" w:color="auto"/>
                                                                                          </w:divBdr>
                                                                                        </w:div>
                                                                                      </w:divsChild>
                                                                                    </w:div>
                                                                                    <w:div w:id="764425090">
                                                                                      <w:marLeft w:val="0"/>
                                                                                      <w:marRight w:val="0"/>
                                                                                      <w:marTop w:val="0"/>
                                                                                      <w:marBottom w:val="0"/>
                                                                                      <w:divBdr>
                                                                                        <w:top w:val="none" w:sz="0" w:space="0" w:color="auto"/>
                                                                                        <w:left w:val="none" w:sz="0" w:space="0" w:color="auto"/>
                                                                                        <w:bottom w:val="none" w:sz="0" w:space="0" w:color="auto"/>
                                                                                        <w:right w:val="none" w:sz="0" w:space="0" w:color="auto"/>
                                                                                      </w:divBdr>
                                                                                    </w:div>
                                                                                    <w:div w:id="791441256">
                                                                                      <w:marLeft w:val="0"/>
                                                                                      <w:marRight w:val="0"/>
                                                                                      <w:marTop w:val="0"/>
                                                                                      <w:marBottom w:val="0"/>
                                                                                      <w:divBdr>
                                                                                        <w:top w:val="none" w:sz="0" w:space="0" w:color="auto"/>
                                                                                        <w:left w:val="none" w:sz="0" w:space="0" w:color="auto"/>
                                                                                        <w:bottom w:val="none" w:sz="0" w:space="0" w:color="auto"/>
                                                                                        <w:right w:val="none" w:sz="0" w:space="0" w:color="auto"/>
                                                                                      </w:divBdr>
                                                                                    </w:div>
                                                                                    <w:div w:id="838160284">
                                                                                      <w:marLeft w:val="0"/>
                                                                                      <w:marRight w:val="0"/>
                                                                                      <w:marTop w:val="0"/>
                                                                                      <w:marBottom w:val="0"/>
                                                                                      <w:divBdr>
                                                                                        <w:top w:val="none" w:sz="0" w:space="0" w:color="auto"/>
                                                                                        <w:left w:val="none" w:sz="0" w:space="0" w:color="auto"/>
                                                                                        <w:bottom w:val="none" w:sz="0" w:space="0" w:color="auto"/>
                                                                                        <w:right w:val="none" w:sz="0" w:space="0" w:color="auto"/>
                                                                                      </w:divBdr>
                                                                                    </w:div>
                                                                                    <w:div w:id="847907375">
                                                                                      <w:marLeft w:val="0"/>
                                                                                      <w:marRight w:val="0"/>
                                                                                      <w:marTop w:val="0"/>
                                                                                      <w:marBottom w:val="0"/>
                                                                                      <w:divBdr>
                                                                                        <w:top w:val="none" w:sz="0" w:space="0" w:color="auto"/>
                                                                                        <w:left w:val="none" w:sz="0" w:space="0" w:color="auto"/>
                                                                                        <w:bottom w:val="none" w:sz="0" w:space="0" w:color="auto"/>
                                                                                        <w:right w:val="none" w:sz="0" w:space="0" w:color="auto"/>
                                                                                      </w:divBdr>
                                                                                    </w:div>
                                                                                    <w:div w:id="1017341712">
                                                                                      <w:marLeft w:val="0"/>
                                                                                      <w:marRight w:val="0"/>
                                                                                      <w:marTop w:val="0"/>
                                                                                      <w:marBottom w:val="0"/>
                                                                                      <w:divBdr>
                                                                                        <w:top w:val="none" w:sz="0" w:space="0" w:color="auto"/>
                                                                                        <w:left w:val="none" w:sz="0" w:space="0" w:color="auto"/>
                                                                                        <w:bottom w:val="none" w:sz="0" w:space="0" w:color="auto"/>
                                                                                        <w:right w:val="none" w:sz="0" w:space="0" w:color="auto"/>
                                                                                      </w:divBdr>
                                                                                    </w:div>
                                                                                    <w:div w:id="1129863245">
                                                                                      <w:marLeft w:val="0"/>
                                                                                      <w:marRight w:val="0"/>
                                                                                      <w:marTop w:val="0"/>
                                                                                      <w:marBottom w:val="0"/>
                                                                                      <w:divBdr>
                                                                                        <w:top w:val="none" w:sz="0" w:space="0" w:color="auto"/>
                                                                                        <w:left w:val="none" w:sz="0" w:space="0" w:color="auto"/>
                                                                                        <w:bottom w:val="none" w:sz="0" w:space="0" w:color="auto"/>
                                                                                        <w:right w:val="none" w:sz="0" w:space="0" w:color="auto"/>
                                                                                      </w:divBdr>
                                                                                    </w:div>
                                                                                    <w:div w:id="1178152241">
                                                                                      <w:marLeft w:val="0"/>
                                                                                      <w:marRight w:val="0"/>
                                                                                      <w:marTop w:val="0"/>
                                                                                      <w:marBottom w:val="0"/>
                                                                                      <w:divBdr>
                                                                                        <w:top w:val="none" w:sz="0" w:space="0" w:color="auto"/>
                                                                                        <w:left w:val="none" w:sz="0" w:space="0" w:color="auto"/>
                                                                                        <w:bottom w:val="none" w:sz="0" w:space="0" w:color="auto"/>
                                                                                        <w:right w:val="none" w:sz="0" w:space="0" w:color="auto"/>
                                                                                      </w:divBdr>
                                                                                    </w:div>
                                                                                    <w:div w:id="1430659371">
                                                                                      <w:marLeft w:val="0"/>
                                                                                      <w:marRight w:val="0"/>
                                                                                      <w:marTop w:val="0"/>
                                                                                      <w:marBottom w:val="0"/>
                                                                                      <w:divBdr>
                                                                                        <w:top w:val="none" w:sz="0" w:space="0" w:color="auto"/>
                                                                                        <w:left w:val="none" w:sz="0" w:space="0" w:color="auto"/>
                                                                                        <w:bottom w:val="none" w:sz="0" w:space="0" w:color="auto"/>
                                                                                        <w:right w:val="none" w:sz="0" w:space="0" w:color="auto"/>
                                                                                      </w:divBdr>
                                                                                    </w:div>
                                                                                    <w:div w:id="1732272288">
                                                                                      <w:marLeft w:val="0"/>
                                                                                      <w:marRight w:val="0"/>
                                                                                      <w:marTop w:val="0"/>
                                                                                      <w:marBottom w:val="0"/>
                                                                                      <w:divBdr>
                                                                                        <w:top w:val="none" w:sz="0" w:space="0" w:color="auto"/>
                                                                                        <w:left w:val="none" w:sz="0" w:space="0" w:color="auto"/>
                                                                                        <w:bottom w:val="none" w:sz="0" w:space="0" w:color="auto"/>
                                                                                        <w:right w:val="none" w:sz="0" w:space="0" w:color="auto"/>
                                                                                      </w:divBdr>
                                                                                    </w:div>
                                                                                    <w:div w:id="1742214774">
                                                                                      <w:marLeft w:val="0"/>
                                                                                      <w:marRight w:val="0"/>
                                                                                      <w:marTop w:val="0"/>
                                                                                      <w:marBottom w:val="0"/>
                                                                                      <w:divBdr>
                                                                                        <w:top w:val="none" w:sz="0" w:space="0" w:color="auto"/>
                                                                                        <w:left w:val="none" w:sz="0" w:space="0" w:color="auto"/>
                                                                                        <w:bottom w:val="none" w:sz="0" w:space="0" w:color="auto"/>
                                                                                        <w:right w:val="none" w:sz="0" w:space="0" w:color="auto"/>
                                                                                      </w:divBdr>
                                                                                    </w:div>
                                                                                    <w:div w:id="1848329557">
                                                                                      <w:marLeft w:val="0"/>
                                                                                      <w:marRight w:val="0"/>
                                                                                      <w:marTop w:val="0"/>
                                                                                      <w:marBottom w:val="0"/>
                                                                                      <w:divBdr>
                                                                                        <w:top w:val="none" w:sz="0" w:space="0" w:color="auto"/>
                                                                                        <w:left w:val="none" w:sz="0" w:space="0" w:color="auto"/>
                                                                                        <w:bottom w:val="none" w:sz="0" w:space="0" w:color="auto"/>
                                                                                        <w:right w:val="none" w:sz="0" w:space="0" w:color="auto"/>
                                                                                      </w:divBdr>
                                                                                    </w:div>
                                                                                    <w:div w:id="2103062126">
                                                                                      <w:marLeft w:val="0"/>
                                                                                      <w:marRight w:val="0"/>
                                                                                      <w:marTop w:val="0"/>
                                                                                      <w:marBottom w:val="0"/>
                                                                                      <w:divBdr>
                                                                                        <w:top w:val="none" w:sz="0" w:space="0" w:color="auto"/>
                                                                                        <w:left w:val="none" w:sz="0" w:space="0" w:color="auto"/>
                                                                                        <w:bottom w:val="none" w:sz="0" w:space="0" w:color="auto"/>
                                                                                        <w:right w:val="none" w:sz="0" w:space="0" w:color="auto"/>
                                                                                      </w:divBdr>
                                                                                      <w:divsChild>
                                                                                        <w:div w:id="416904972">
                                                                                          <w:marLeft w:val="0"/>
                                                                                          <w:marRight w:val="0"/>
                                                                                          <w:marTop w:val="0"/>
                                                                                          <w:marBottom w:val="0"/>
                                                                                          <w:divBdr>
                                                                                            <w:top w:val="none" w:sz="0" w:space="0" w:color="auto"/>
                                                                                            <w:left w:val="none" w:sz="0" w:space="0" w:color="auto"/>
                                                                                            <w:bottom w:val="none" w:sz="0" w:space="0" w:color="auto"/>
                                                                                            <w:right w:val="none" w:sz="0" w:space="0" w:color="auto"/>
                                                                                          </w:divBdr>
                                                                                        </w:div>
                                                                                        <w:div w:id="719745185">
                                                                                          <w:marLeft w:val="0"/>
                                                                                          <w:marRight w:val="0"/>
                                                                                          <w:marTop w:val="0"/>
                                                                                          <w:marBottom w:val="0"/>
                                                                                          <w:divBdr>
                                                                                            <w:top w:val="none" w:sz="0" w:space="0" w:color="auto"/>
                                                                                            <w:left w:val="none" w:sz="0" w:space="0" w:color="auto"/>
                                                                                            <w:bottom w:val="none" w:sz="0" w:space="0" w:color="auto"/>
                                                                                            <w:right w:val="none" w:sz="0" w:space="0" w:color="auto"/>
                                                                                          </w:divBdr>
                                                                                        </w:div>
                                                                                        <w:div w:id="756559609">
                                                                                          <w:marLeft w:val="0"/>
                                                                                          <w:marRight w:val="0"/>
                                                                                          <w:marTop w:val="0"/>
                                                                                          <w:marBottom w:val="0"/>
                                                                                          <w:divBdr>
                                                                                            <w:top w:val="none" w:sz="0" w:space="0" w:color="auto"/>
                                                                                            <w:left w:val="none" w:sz="0" w:space="0" w:color="auto"/>
                                                                                            <w:bottom w:val="none" w:sz="0" w:space="0" w:color="auto"/>
                                                                                            <w:right w:val="none" w:sz="0" w:space="0" w:color="auto"/>
                                                                                          </w:divBdr>
                                                                                        </w:div>
                                                                                        <w:div w:id="1879466870">
                                                                                          <w:marLeft w:val="0"/>
                                                                                          <w:marRight w:val="0"/>
                                                                                          <w:marTop w:val="0"/>
                                                                                          <w:marBottom w:val="0"/>
                                                                                          <w:divBdr>
                                                                                            <w:top w:val="none" w:sz="0" w:space="0" w:color="auto"/>
                                                                                            <w:left w:val="none" w:sz="0" w:space="0" w:color="auto"/>
                                                                                            <w:bottom w:val="none" w:sz="0" w:space="0" w:color="auto"/>
                                                                                            <w:right w:val="none" w:sz="0" w:space="0" w:color="auto"/>
                                                                                          </w:divBdr>
                                                                                        </w:div>
                                                                                        <w:div w:id="20104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787891">
      <w:bodyDiv w:val="1"/>
      <w:marLeft w:val="0"/>
      <w:marRight w:val="0"/>
      <w:marTop w:val="0"/>
      <w:marBottom w:val="0"/>
      <w:divBdr>
        <w:top w:val="none" w:sz="0" w:space="0" w:color="auto"/>
        <w:left w:val="none" w:sz="0" w:space="0" w:color="auto"/>
        <w:bottom w:val="none" w:sz="0" w:space="0" w:color="auto"/>
        <w:right w:val="none" w:sz="0" w:space="0" w:color="auto"/>
      </w:divBdr>
      <w:divsChild>
        <w:div w:id="1693797044">
          <w:marLeft w:val="0"/>
          <w:marRight w:val="0"/>
          <w:marTop w:val="0"/>
          <w:marBottom w:val="0"/>
          <w:divBdr>
            <w:top w:val="none" w:sz="0" w:space="0" w:color="auto"/>
            <w:left w:val="none" w:sz="0" w:space="0" w:color="auto"/>
            <w:bottom w:val="none" w:sz="0" w:space="0" w:color="auto"/>
            <w:right w:val="none" w:sz="0" w:space="0" w:color="auto"/>
          </w:divBdr>
          <w:divsChild>
            <w:div w:id="279344779">
              <w:marLeft w:val="0"/>
              <w:marRight w:val="0"/>
              <w:marTop w:val="0"/>
              <w:marBottom w:val="0"/>
              <w:divBdr>
                <w:top w:val="none" w:sz="0" w:space="0" w:color="auto"/>
                <w:left w:val="none" w:sz="0" w:space="0" w:color="auto"/>
                <w:bottom w:val="none" w:sz="0" w:space="0" w:color="auto"/>
                <w:right w:val="none" w:sz="0" w:space="0" w:color="auto"/>
              </w:divBdr>
              <w:divsChild>
                <w:div w:id="979116632">
                  <w:marLeft w:val="0"/>
                  <w:marRight w:val="0"/>
                  <w:marTop w:val="0"/>
                  <w:marBottom w:val="0"/>
                  <w:divBdr>
                    <w:top w:val="none" w:sz="0" w:space="0" w:color="auto"/>
                    <w:left w:val="none" w:sz="0" w:space="0" w:color="auto"/>
                    <w:bottom w:val="none" w:sz="0" w:space="0" w:color="auto"/>
                    <w:right w:val="none" w:sz="0" w:space="0" w:color="auto"/>
                  </w:divBdr>
                  <w:divsChild>
                    <w:div w:id="74477544">
                      <w:marLeft w:val="0"/>
                      <w:marRight w:val="0"/>
                      <w:marTop w:val="0"/>
                      <w:marBottom w:val="0"/>
                      <w:divBdr>
                        <w:top w:val="none" w:sz="0" w:space="0" w:color="auto"/>
                        <w:left w:val="none" w:sz="0" w:space="0" w:color="auto"/>
                        <w:bottom w:val="none" w:sz="0" w:space="0" w:color="auto"/>
                        <w:right w:val="none" w:sz="0" w:space="0" w:color="auto"/>
                      </w:divBdr>
                      <w:divsChild>
                        <w:div w:id="1281108965">
                          <w:marLeft w:val="0"/>
                          <w:marRight w:val="0"/>
                          <w:marTop w:val="0"/>
                          <w:marBottom w:val="0"/>
                          <w:divBdr>
                            <w:top w:val="none" w:sz="0" w:space="0" w:color="auto"/>
                            <w:left w:val="none" w:sz="0" w:space="0" w:color="auto"/>
                            <w:bottom w:val="none" w:sz="0" w:space="0" w:color="auto"/>
                            <w:right w:val="none" w:sz="0" w:space="0" w:color="auto"/>
                          </w:divBdr>
                          <w:divsChild>
                            <w:div w:id="590626989">
                              <w:marLeft w:val="0"/>
                              <w:marRight w:val="0"/>
                              <w:marTop w:val="0"/>
                              <w:marBottom w:val="0"/>
                              <w:divBdr>
                                <w:top w:val="none" w:sz="0" w:space="0" w:color="auto"/>
                                <w:left w:val="none" w:sz="0" w:space="0" w:color="auto"/>
                                <w:bottom w:val="none" w:sz="0" w:space="0" w:color="auto"/>
                                <w:right w:val="none" w:sz="0" w:space="0" w:color="auto"/>
                              </w:divBdr>
                              <w:divsChild>
                                <w:div w:id="1030229698">
                                  <w:marLeft w:val="0"/>
                                  <w:marRight w:val="0"/>
                                  <w:marTop w:val="0"/>
                                  <w:marBottom w:val="0"/>
                                  <w:divBdr>
                                    <w:top w:val="none" w:sz="0" w:space="0" w:color="auto"/>
                                    <w:left w:val="none" w:sz="0" w:space="0" w:color="auto"/>
                                    <w:bottom w:val="none" w:sz="0" w:space="0" w:color="auto"/>
                                    <w:right w:val="none" w:sz="0" w:space="0" w:color="auto"/>
                                  </w:divBdr>
                                  <w:divsChild>
                                    <w:div w:id="1809395166">
                                      <w:marLeft w:val="0"/>
                                      <w:marRight w:val="0"/>
                                      <w:marTop w:val="0"/>
                                      <w:marBottom w:val="0"/>
                                      <w:divBdr>
                                        <w:top w:val="none" w:sz="0" w:space="0" w:color="auto"/>
                                        <w:left w:val="none" w:sz="0" w:space="0" w:color="auto"/>
                                        <w:bottom w:val="none" w:sz="0" w:space="0" w:color="auto"/>
                                        <w:right w:val="none" w:sz="0" w:space="0" w:color="auto"/>
                                      </w:divBdr>
                                      <w:divsChild>
                                        <w:div w:id="237903820">
                                          <w:marLeft w:val="0"/>
                                          <w:marRight w:val="0"/>
                                          <w:marTop w:val="0"/>
                                          <w:marBottom w:val="0"/>
                                          <w:divBdr>
                                            <w:top w:val="none" w:sz="0" w:space="0" w:color="auto"/>
                                            <w:left w:val="none" w:sz="0" w:space="0" w:color="auto"/>
                                            <w:bottom w:val="none" w:sz="0" w:space="0" w:color="auto"/>
                                            <w:right w:val="none" w:sz="0" w:space="0" w:color="auto"/>
                                          </w:divBdr>
                                          <w:divsChild>
                                            <w:div w:id="1451897413">
                                              <w:marLeft w:val="0"/>
                                              <w:marRight w:val="0"/>
                                              <w:marTop w:val="0"/>
                                              <w:marBottom w:val="0"/>
                                              <w:divBdr>
                                                <w:top w:val="none" w:sz="0" w:space="0" w:color="auto"/>
                                                <w:left w:val="none" w:sz="0" w:space="0" w:color="auto"/>
                                                <w:bottom w:val="none" w:sz="0" w:space="0" w:color="auto"/>
                                                <w:right w:val="none" w:sz="0" w:space="0" w:color="auto"/>
                                              </w:divBdr>
                                              <w:divsChild>
                                                <w:div w:id="620307727">
                                                  <w:marLeft w:val="0"/>
                                                  <w:marRight w:val="0"/>
                                                  <w:marTop w:val="0"/>
                                                  <w:marBottom w:val="285"/>
                                                  <w:divBdr>
                                                    <w:top w:val="none" w:sz="0" w:space="0" w:color="auto"/>
                                                    <w:left w:val="none" w:sz="0" w:space="0" w:color="auto"/>
                                                    <w:bottom w:val="none" w:sz="0" w:space="0" w:color="auto"/>
                                                    <w:right w:val="none" w:sz="0" w:space="0" w:color="auto"/>
                                                  </w:divBdr>
                                                  <w:divsChild>
                                                    <w:div w:id="1143158852">
                                                      <w:marLeft w:val="0"/>
                                                      <w:marRight w:val="0"/>
                                                      <w:marTop w:val="0"/>
                                                      <w:marBottom w:val="0"/>
                                                      <w:divBdr>
                                                        <w:top w:val="none" w:sz="0" w:space="0" w:color="auto"/>
                                                        <w:left w:val="none" w:sz="0" w:space="0" w:color="auto"/>
                                                        <w:bottom w:val="none" w:sz="0" w:space="0" w:color="auto"/>
                                                        <w:right w:val="none" w:sz="0" w:space="0" w:color="auto"/>
                                                      </w:divBdr>
                                                      <w:divsChild>
                                                        <w:div w:id="1276711959">
                                                          <w:marLeft w:val="0"/>
                                                          <w:marRight w:val="0"/>
                                                          <w:marTop w:val="0"/>
                                                          <w:marBottom w:val="0"/>
                                                          <w:divBdr>
                                                            <w:top w:val="single" w:sz="12" w:space="0" w:color="ABABAB"/>
                                                            <w:left w:val="single" w:sz="6" w:space="0" w:color="ABABAB"/>
                                                            <w:bottom w:val="single" w:sz="6" w:space="0" w:color="ABABAB"/>
                                                            <w:right w:val="single" w:sz="6" w:space="0" w:color="ABABAB"/>
                                                          </w:divBdr>
                                                          <w:divsChild>
                                                            <w:div w:id="1066532909">
                                                              <w:marLeft w:val="0"/>
                                                              <w:marRight w:val="0"/>
                                                              <w:marTop w:val="0"/>
                                                              <w:marBottom w:val="0"/>
                                                              <w:divBdr>
                                                                <w:top w:val="none" w:sz="0" w:space="0" w:color="auto"/>
                                                                <w:left w:val="none" w:sz="0" w:space="0" w:color="auto"/>
                                                                <w:bottom w:val="none" w:sz="0" w:space="0" w:color="auto"/>
                                                                <w:right w:val="none" w:sz="0" w:space="0" w:color="auto"/>
                                                              </w:divBdr>
                                                              <w:divsChild>
                                                                <w:div w:id="501629358">
                                                                  <w:marLeft w:val="0"/>
                                                                  <w:marRight w:val="0"/>
                                                                  <w:marTop w:val="0"/>
                                                                  <w:marBottom w:val="0"/>
                                                                  <w:divBdr>
                                                                    <w:top w:val="none" w:sz="0" w:space="0" w:color="auto"/>
                                                                    <w:left w:val="none" w:sz="0" w:space="0" w:color="auto"/>
                                                                    <w:bottom w:val="none" w:sz="0" w:space="0" w:color="auto"/>
                                                                    <w:right w:val="none" w:sz="0" w:space="0" w:color="auto"/>
                                                                  </w:divBdr>
                                                                  <w:divsChild>
                                                                    <w:div w:id="174925564">
                                                                      <w:marLeft w:val="0"/>
                                                                      <w:marRight w:val="0"/>
                                                                      <w:marTop w:val="0"/>
                                                                      <w:marBottom w:val="0"/>
                                                                      <w:divBdr>
                                                                        <w:top w:val="none" w:sz="0" w:space="0" w:color="auto"/>
                                                                        <w:left w:val="none" w:sz="0" w:space="0" w:color="auto"/>
                                                                        <w:bottom w:val="none" w:sz="0" w:space="0" w:color="auto"/>
                                                                        <w:right w:val="none" w:sz="0" w:space="0" w:color="auto"/>
                                                                      </w:divBdr>
                                                                      <w:divsChild>
                                                                        <w:div w:id="1948417787">
                                                                          <w:marLeft w:val="0"/>
                                                                          <w:marRight w:val="0"/>
                                                                          <w:marTop w:val="0"/>
                                                                          <w:marBottom w:val="0"/>
                                                                          <w:divBdr>
                                                                            <w:top w:val="none" w:sz="0" w:space="0" w:color="auto"/>
                                                                            <w:left w:val="none" w:sz="0" w:space="0" w:color="auto"/>
                                                                            <w:bottom w:val="none" w:sz="0" w:space="0" w:color="auto"/>
                                                                            <w:right w:val="none" w:sz="0" w:space="0" w:color="auto"/>
                                                                          </w:divBdr>
                                                                          <w:divsChild>
                                                                            <w:div w:id="1302073551">
                                                                              <w:marLeft w:val="0"/>
                                                                              <w:marRight w:val="0"/>
                                                                              <w:marTop w:val="0"/>
                                                                              <w:marBottom w:val="0"/>
                                                                              <w:divBdr>
                                                                                <w:top w:val="none" w:sz="0" w:space="0" w:color="auto"/>
                                                                                <w:left w:val="none" w:sz="0" w:space="0" w:color="auto"/>
                                                                                <w:bottom w:val="none" w:sz="0" w:space="0" w:color="auto"/>
                                                                                <w:right w:val="none" w:sz="0" w:space="0" w:color="auto"/>
                                                                              </w:divBdr>
                                                                              <w:divsChild>
                                                                                <w:div w:id="1510175994">
                                                                                  <w:marLeft w:val="0"/>
                                                                                  <w:marRight w:val="0"/>
                                                                                  <w:marTop w:val="0"/>
                                                                                  <w:marBottom w:val="0"/>
                                                                                  <w:divBdr>
                                                                                    <w:top w:val="none" w:sz="0" w:space="0" w:color="auto"/>
                                                                                    <w:left w:val="none" w:sz="0" w:space="0" w:color="auto"/>
                                                                                    <w:bottom w:val="none" w:sz="0" w:space="0" w:color="auto"/>
                                                                                    <w:right w:val="none" w:sz="0" w:space="0" w:color="auto"/>
                                                                                  </w:divBdr>
                                                                                  <w:divsChild>
                                                                                    <w:div w:id="107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19093">
      <w:bodyDiv w:val="1"/>
      <w:marLeft w:val="0"/>
      <w:marRight w:val="0"/>
      <w:marTop w:val="0"/>
      <w:marBottom w:val="0"/>
      <w:divBdr>
        <w:top w:val="none" w:sz="0" w:space="0" w:color="auto"/>
        <w:left w:val="none" w:sz="0" w:space="0" w:color="auto"/>
        <w:bottom w:val="none" w:sz="0" w:space="0" w:color="auto"/>
        <w:right w:val="none" w:sz="0" w:space="0" w:color="auto"/>
      </w:divBdr>
    </w:div>
    <w:div w:id="1819612994">
      <w:bodyDiv w:val="1"/>
      <w:marLeft w:val="0"/>
      <w:marRight w:val="0"/>
      <w:marTop w:val="0"/>
      <w:marBottom w:val="0"/>
      <w:divBdr>
        <w:top w:val="none" w:sz="0" w:space="0" w:color="auto"/>
        <w:left w:val="none" w:sz="0" w:space="0" w:color="auto"/>
        <w:bottom w:val="none" w:sz="0" w:space="0" w:color="auto"/>
        <w:right w:val="none" w:sz="0" w:space="0" w:color="auto"/>
      </w:divBdr>
    </w:div>
    <w:div w:id="1838955230">
      <w:bodyDiv w:val="1"/>
      <w:marLeft w:val="0"/>
      <w:marRight w:val="0"/>
      <w:marTop w:val="0"/>
      <w:marBottom w:val="0"/>
      <w:divBdr>
        <w:top w:val="none" w:sz="0" w:space="0" w:color="auto"/>
        <w:left w:val="none" w:sz="0" w:space="0" w:color="auto"/>
        <w:bottom w:val="none" w:sz="0" w:space="0" w:color="auto"/>
        <w:right w:val="none" w:sz="0" w:space="0" w:color="auto"/>
      </w:divBdr>
      <w:divsChild>
        <w:div w:id="71894713">
          <w:marLeft w:val="0"/>
          <w:marRight w:val="0"/>
          <w:marTop w:val="0"/>
          <w:marBottom w:val="0"/>
          <w:divBdr>
            <w:top w:val="none" w:sz="0" w:space="0" w:color="auto"/>
            <w:left w:val="none" w:sz="0" w:space="0" w:color="auto"/>
            <w:bottom w:val="none" w:sz="0" w:space="0" w:color="auto"/>
            <w:right w:val="none" w:sz="0" w:space="0" w:color="auto"/>
          </w:divBdr>
          <w:divsChild>
            <w:div w:id="813065433">
              <w:marLeft w:val="0"/>
              <w:marRight w:val="0"/>
              <w:marTop w:val="0"/>
              <w:marBottom w:val="0"/>
              <w:divBdr>
                <w:top w:val="none" w:sz="0" w:space="0" w:color="auto"/>
                <w:left w:val="none" w:sz="0" w:space="0" w:color="auto"/>
                <w:bottom w:val="none" w:sz="0" w:space="0" w:color="auto"/>
                <w:right w:val="none" w:sz="0" w:space="0" w:color="auto"/>
              </w:divBdr>
              <w:divsChild>
                <w:div w:id="1186797204">
                  <w:marLeft w:val="0"/>
                  <w:marRight w:val="0"/>
                  <w:marTop w:val="0"/>
                  <w:marBottom w:val="0"/>
                  <w:divBdr>
                    <w:top w:val="none" w:sz="0" w:space="0" w:color="auto"/>
                    <w:left w:val="none" w:sz="0" w:space="0" w:color="auto"/>
                    <w:bottom w:val="none" w:sz="0" w:space="0" w:color="auto"/>
                    <w:right w:val="none" w:sz="0" w:space="0" w:color="auto"/>
                  </w:divBdr>
                  <w:divsChild>
                    <w:div w:id="1078330940">
                      <w:marLeft w:val="0"/>
                      <w:marRight w:val="0"/>
                      <w:marTop w:val="0"/>
                      <w:marBottom w:val="0"/>
                      <w:divBdr>
                        <w:top w:val="none" w:sz="0" w:space="0" w:color="auto"/>
                        <w:left w:val="none" w:sz="0" w:space="0" w:color="auto"/>
                        <w:bottom w:val="none" w:sz="0" w:space="0" w:color="auto"/>
                        <w:right w:val="none" w:sz="0" w:space="0" w:color="auto"/>
                      </w:divBdr>
                      <w:divsChild>
                        <w:div w:id="41516066">
                          <w:marLeft w:val="0"/>
                          <w:marRight w:val="0"/>
                          <w:marTop w:val="0"/>
                          <w:marBottom w:val="0"/>
                          <w:divBdr>
                            <w:top w:val="none" w:sz="0" w:space="0" w:color="auto"/>
                            <w:left w:val="none" w:sz="0" w:space="0" w:color="auto"/>
                            <w:bottom w:val="none" w:sz="0" w:space="0" w:color="auto"/>
                            <w:right w:val="none" w:sz="0" w:space="0" w:color="auto"/>
                          </w:divBdr>
                          <w:divsChild>
                            <w:div w:id="456342339">
                              <w:marLeft w:val="0"/>
                              <w:marRight w:val="0"/>
                              <w:marTop w:val="0"/>
                              <w:marBottom w:val="0"/>
                              <w:divBdr>
                                <w:top w:val="none" w:sz="0" w:space="0" w:color="auto"/>
                                <w:left w:val="none" w:sz="0" w:space="0" w:color="auto"/>
                                <w:bottom w:val="none" w:sz="0" w:space="0" w:color="auto"/>
                                <w:right w:val="none" w:sz="0" w:space="0" w:color="auto"/>
                              </w:divBdr>
                              <w:divsChild>
                                <w:div w:id="403189934">
                                  <w:marLeft w:val="0"/>
                                  <w:marRight w:val="0"/>
                                  <w:marTop w:val="0"/>
                                  <w:marBottom w:val="0"/>
                                  <w:divBdr>
                                    <w:top w:val="none" w:sz="0" w:space="0" w:color="auto"/>
                                    <w:left w:val="none" w:sz="0" w:space="0" w:color="auto"/>
                                    <w:bottom w:val="none" w:sz="0" w:space="0" w:color="auto"/>
                                    <w:right w:val="none" w:sz="0" w:space="0" w:color="auto"/>
                                  </w:divBdr>
                                  <w:divsChild>
                                    <w:div w:id="1726761363">
                                      <w:marLeft w:val="0"/>
                                      <w:marRight w:val="0"/>
                                      <w:marTop w:val="0"/>
                                      <w:marBottom w:val="0"/>
                                      <w:divBdr>
                                        <w:top w:val="none" w:sz="0" w:space="0" w:color="auto"/>
                                        <w:left w:val="none" w:sz="0" w:space="0" w:color="auto"/>
                                        <w:bottom w:val="none" w:sz="0" w:space="0" w:color="auto"/>
                                        <w:right w:val="none" w:sz="0" w:space="0" w:color="auto"/>
                                      </w:divBdr>
                                      <w:divsChild>
                                        <w:div w:id="1843352181">
                                          <w:marLeft w:val="0"/>
                                          <w:marRight w:val="0"/>
                                          <w:marTop w:val="0"/>
                                          <w:marBottom w:val="0"/>
                                          <w:divBdr>
                                            <w:top w:val="none" w:sz="0" w:space="0" w:color="auto"/>
                                            <w:left w:val="none" w:sz="0" w:space="0" w:color="auto"/>
                                            <w:bottom w:val="none" w:sz="0" w:space="0" w:color="auto"/>
                                            <w:right w:val="none" w:sz="0" w:space="0" w:color="auto"/>
                                          </w:divBdr>
                                          <w:divsChild>
                                            <w:div w:id="177041225">
                                              <w:marLeft w:val="0"/>
                                              <w:marRight w:val="0"/>
                                              <w:marTop w:val="0"/>
                                              <w:marBottom w:val="0"/>
                                              <w:divBdr>
                                                <w:top w:val="none" w:sz="0" w:space="0" w:color="auto"/>
                                                <w:left w:val="none" w:sz="0" w:space="0" w:color="auto"/>
                                                <w:bottom w:val="none" w:sz="0" w:space="0" w:color="auto"/>
                                                <w:right w:val="none" w:sz="0" w:space="0" w:color="auto"/>
                                              </w:divBdr>
                                              <w:divsChild>
                                                <w:div w:id="1991128528">
                                                  <w:marLeft w:val="0"/>
                                                  <w:marRight w:val="0"/>
                                                  <w:marTop w:val="0"/>
                                                  <w:marBottom w:val="285"/>
                                                  <w:divBdr>
                                                    <w:top w:val="none" w:sz="0" w:space="0" w:color="auto"/>
                                                    <w:left w:val="none" w:sz="0" w:space="0" w:color="auto"/>
                                                    <w:bottom w:val="none" w:sz="0" w:space="0" w:color="auto"/>
                                                    <w:right w:val="none" w:sz="0" w:space="0" w:color="auto"/>
                                                  </w:divBdr>
                                                  <w:divsChild>
                                                    <w:div w:id="731583689">
                                                      <w:marLeft w:val="0"/>
                                                      <w:marRight w:val="0"/>
                                                      <w:marTop w:val="0"/>
                                                      <w:marBottom w:val="0"/>
                                                      <w:divBdr>
                                                        <w:top w:val="none" w:sz="0" w:space="0" w:color="auto"/>
                                                        <w:left w:val="none" w:sz="0" w:space="0" w:color="auto"/>
                                                        <w:bottom w:val="none" w:sz="0" w:space="0" w:color="auto"/>
                                                        <w:right w:val="none" w:sz="0" w:space="0" w:color="auto"/>
                                                      </w:divBdr>
                                                      <w:divsChild>
                                                        <w:div w:id="2091847348">
                                                          <w:marLeft w:val="0"/>
                                                          <w:marRight w:val="0"/>
                                                          <w:marTop w:val="0"/>
                                                          <w:marBottom w:val="0"/>
                                                          <w:divBdr>
                                                            <w:top w:val="single" w:sz="12" w:space="0" w:color="ABABAB"/>
                                                            <w:left w:val="single" w:sz="6" w:space="0" w:color="ABABAB"/>
                                                            <w:bottom w:val="single" w:sz="6" w:space="0" w:color="ABABAB"/>
                                                            <w:right w:val="single" w:sz="6" w:space="0" w:color="ABABAB"/>
                                                          </w:divBdr>
                                                          <w:divsChild>
                                                            <w:div w:id="1900940225">
                                                              <w:marLeft w:val="0"/>
                                                              <w:marRight w:val="0"/>
                                                              <w:marTop w:val="0"/>
                                                              <w:marBottom w:val="0"/>
                                                              <w:divBdr>
                                                                <w:top w:val="none" w:sz="0" w:space="0" w:color="auto"/>
                                                                <w:left w:val="none" w:sz="0" w:space="0" w:color="auto"/>
                                                                <w:bottom w:val="none" w:sz="0" w:space="0" w:color="auto"/>
                                                                <w:right w:val="none" w:sz="0" w:space="0" w:color="auto"/>
                                                              </w:divBdr>
                                                              <w:divsChild>
                                                                <w:div w:id="1047949957">
                                                                  <w:marLeft w:val="0"/>
                                                                  <w:marRight w:val="0"/>
                                                                  <w:marTop w:val="0"/>
                                                                  <w:marBottom w:val="0"/>
                                                                  <w:divBdr>
                                                                    <w:top w:val="none" w:sz="0" w:space="0" w:color="auto"/>
                                                                    <w:left w:val="none" w:sz="0" w:space="0" w:color="auto"/>
                                                                    <w:bottom w:val="none" w:sz="0" w:space="0" w:color="auto"/>
                                                                    <w:right w:val="none" w:sz="0" w:space="0" w:color="auto"/>
                                                                  </w:divBdr>
                                                                  <w:divsChild>
                                                                    <w:div w:id="882597656">
                                                                      <w:marLeft w:val="0"/>
                                                                      <w:marRight w:val="0"/>
                                                                      <w:marTop w:val="0"/>
                                                                      <w:marBottom w:val="0"/>
                                                                      <w:divBdr>
                                                                        <w:top w:val="none" w:sz="0" w:space="0" w:color="auto"/>
                                                                        <w:left w:val="none" w:sz="0" w:space="0" w:color="auto"/>
                                                                        <w:bottom w:val="none" w:sz="0" w:space="0" w:color="auto"/>
                                                                        <w:right w:val="none" w:sz="0" w:space="0" w:color="auto"/>
                                                                      </w:divBdr>
                                                                      <w:divsChild>
                                                                        <w:div w:id="1773939129">
                                                                          <w:marLeft w:val="0"/>
                                                                          <w:marRight w:val="0"/>
                                                                          <w:marTop w:val="0"/>
                                                                          <w:marBottom w:val="0"/>
                                                                          <w:divBdr>
                                                                            <w:top w:val="none" w:sz="0" w:space="0" w:color="auto"/>
                                                                            <w:left w:val="none" w:sz="0" w:space="0" w:color="auto"/>
                                                                            <w:bottom w:val="none" w:sz="0" w:space="0" w:color="auto"/>
                                                                            <w:right w:val="none" w:sz="0" w:space="0" w:color="auto"/>
                                                                          </w:divBdr>
                                                                          <w:divsChild>
                                                                            <w:div w:id="766195562">
                                                                              <w:marLeft w:val="0"/>
                                                                              <w:marRight w:val="0"/>
                                                                              <w:marTop w:val="0"/>
                                                                              <w:marBottom w:val="0"/>
                                                                              <w:divBdr>
                                                                                <w:top w:val="none" w:sz="0" w:space="0" w:color="auto"/>
                                                                                <w:left w:val="none" w:sz="0" w:space="0" w:color="auto"/>
                                                                                <w:bottom w:val="none" w:sz="0" w:space="0" w:color="auto"/>
                                                                                <w:right w:val="none" w:sz="0" w:space="0" w:color="auto"/>
                                                                              </w:divBdr>
                                                                              <w:divsChild>
                                                                                <w:div w:id="1063526583">
                                                                                  <w:marLeft w:val="0"/>
                                                                                  <w:marRight w:val="0"/>
                                                                                  <w:marTop w:val="0"/>
                                                                                  <w:marBottom w:val="0"/>
                                                                                  <w:divBdr>
                                                                                    <w:top w:val="none" w:sz="0" w:space="0" w:color="auto"/>
                                                                                    <w:left w:val="none" w:sz="0" w:space="0" w:color="auto"/>
                                                                                    <w:bottom w:val="none" w:sz="0" w:space="0" w:color="auto"/>
                                                                                    <w:right w:val="none" w:sz="0" w:space="0" w:color="auto"/>
                                                                                  </w:divBdr>
                                                                                  <w:divsChild>
                                                                                    <w:div w:id="187836924">
                                                                                      <w:marLeft w:val="0"/>
                                                                                      <w:marRight w:val="0"/>
                                                                                      <w:marTop w:val="0"/>
                                                                                      <w:marBottom w:val="0"/>
                                                                                      <w:divBdr>
                                                                                        <w:top w:val="none" w:sz="0" w:space="0" w:color="auto"/>
                                                                                        <w:left w:val="none" w:sz="0" w:space="0" w:color="auto"/>
                                                                                        <w:bottom w:val="none" w:sz="0" w:space="0" w:color="auto"/>
                                                                                        <w:right w:val="none" w:sz="0" w:space="0" w:color="auto"/>
                                                                                      </w:divBdr>
                                                                                    </w:div>
                                                                                    <w:div w:id="550848684">
                                                                                      <w:marLeft w:val="0"/>
                                                                                      <w:marRight w:val="0"/>
                                                                                      <w:marTop w:val="0"/>
                                                                                      <w:marBottom w:val="0"/>
                                                                                      <w:divBdr>
                                                                                        <w:top w:val="none" w:sz="0" w:space="0" w:color="auto"/>
                                                                                        <w:left w:val="none" w:sz="0" w:space="0" w:color="auto"/>
                                                                                        <w:bottom w:val="none" w:sz="0" w:space="0" w:color="auto"/>
                                                                                        <w:right w:val="none" w:sz="0" w:space="0" w:color="auto"/>
                                                                                      </w:divBdr>
                                                                                    </w:div>
                                                                                    <w:div w:id="7650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762323">
      <w:bodyDiv w:val="1"/>
      <w:marLeft w:val="0"/>
      <w:marRight w:val="0"/>
      <w:marTop w:val="0"/>
      <w:marBottom w:val="0"/>
      <w:divBdr>
        <w:top w:val="none" w:sz="0" w:space="0" w:color="auto"/>
        <w:left w:val="none" w:sz="0" w:space="0" w:color="auto"/>
        <w:bottom w:val="none" w:sz="0" w:space="0" w:color="auto"/>
        <w:right w:val="none" w:sz="0" w:space="0" w:color="auto"/>
      </w:divBdr>
    </w:div>
    <w:div w:id="1887835792">
      <w:bodyDiv w:val="1"/>
      <w:marLeft w:val="0"/>
      <w:marRight w:val="0"/>
      <w:marTop w:val="0"/>
      <w:marBottom w:val="0"/>
      <w:divBdr>
        <w:top w:val="none" w:sz="0" w:space="0" w:color="auto"/>
        <w:left w:val="none" w:sz="0" w:space="0" w:color="auto"/>
        <w:bottom w:val="none" w:sz="0" w:space="0" w:color="auto"/>
        <w:right w:val="none" w:sz="0" w:space="0" w:color="auto"/>
      </w:divBdr>
    </w:div>
    <w:div w:id="1934892616">
      <w:bodyDiv w:val="1"/>
      <w:marLeft w:val="0"/>
      <w:marRight w:val="0"/>
      <w:marTop w:val="0"/>
      <w:marBottom w:val="0"/>
      <w:divBdr>
        <w:top w:val="none" w:sz="0" w:space="0" w:color="auto"/>
        <w:left w:val="none" w:sz="0" w:space="0" w:color="auto"/>
        <w:bottom w:val="none" w:sz="0" w:space="0" w:color="auto"/>
        <w:right w:val="none" w:sz="0" w:space="0" w:color="auto"/>
      </w:divBdr>
    </w:div>
    <w:div w:id="1939605127">
      <w:bodyDiv w:val="1"/>
      <w:marLeft w:val="0"/>
      <w:marRight w:val="0"/>
      <w:marTop w:val="0"/>
      <w:marBottom w:val="0"/>
      <w:divBdr>
        <w:top w:val="none" w:sz="0" w:space="0" w:color="auto"/>
        <w:left w:val="none" w:sz="0" w:space="0" w:color="auto"/>
        <w:bottom w:val="none" w:sz="0" w:space="0" w:color="auto"/>
        <w:right w:val="none" w:sz="0" w:space="0" w:color="auto"/>
      </w:divBdr>
    </w:div>
    <w:div w:id="1970355062">
      <w:bodyDiv w:val="1"/>
      <w:marLeft w:val="0"/>
      <w:marRight w:val="0"/>
      <w:marTop w:val="0"/>
      <w:marBottom w:val="0"/>
      <w:divBdr>
        <w:top w:val="none" w:sz="0" w:space="0" w:color="auto"/>
        <w:left w:val="none" w:sz="0" w:space="0" w:color="auto"/>
        <w:bottom w:val="none" w:sz="0" w:space="0" w:color="auto"/>
        <w:right w:val="none" w:sz="0" w:space="0" w:color="auto"/>
      </w:divBdr>
    </w:div>
    <w:div w:id="2012755949">
      <w:bodyDiv w:val="1"/>
      <w:marLeft w:val="0"/>
      <w:marRight w:val="0"/>
      <w:marTop w:val="0"/>
      <w:marBottom w:val="0"/>
      <w:divBdr>
        <w:top w:val="none" w:sz="0" w:space="0" w:color="auto"/>
        <w:left w:val="none" w:sz="0" w:space="0" w:color="auto"/>
        <w:bottom w:val="none" w:sz="0" w:space="0" w:color="auto"/>
        <w:right w:val="none" w:sz="0" w:space="0" w:color="auto"/>
      </w:divBdr>
      <w:divsChild>
        <w:div w:id="507141853">
          <w:marLeft w:val="0"/>
          <w:marRight w:val="0"/>
          <w:marTop w:val="0"/>
          <w:marBottom w:val="0"/>
          <w:divBdr>
            <w:top w:val="none" w:sz="0" w:space="0" w:color="auto"/>
            <w:left w:val="none" w:sz="0" w:space="0" w:color="auto"/>
            <w:bottom w:val="none" w:sz="0" w:space="0" w:color="auto"/>
            <w:right w:val="none" w:sz="0" w:space="0" w:color="auto"/>
          </w:divBdr>
        </w:div>
        <w:div w:id="1291546939">
          <w:marLeft w:val="0"/>
          <w:marRight w:val="0"/>
          <w:marTop w:val="0"/>
          <w:marBottom w:val="0"/>
          <w:divBdr>
            <w:top w:val="none" w:sz="0" w:space="0" w:color="auto"/>
            <w:left w:val="none" w:sz="0" w:space="0" w:color="auto"/>
            <w:bottom w:val="none" w:sz="0" w:space="0" w:color="auto"/>
            <w:right w:val="none" w:sz="0" w:space="0" w:color="auto"/>
          </w:divBdr>
        </w:div>
        <w:div w:id="1854609686">
          <w:marLeft w:val="0"/>
          <w:marRight w:val="0"/>
          <w:marTop w:val="0"/>
          <w:marBottom w:val="0"/>
          <w:divBdr>
            <w:top w:val="none" w:sz="0" w:space="0" w:color="auto"/>
            <w:left w:val="none" w:sz="0" w:space="0" w:color="auto"/>
            <w:bottom w:val="none" w:sz="0" w:space="0" w:color="auto"/>
            <w:right w:val="none" w:sz="0" w:space="0" w:color="auto"/>
          </w:divBdr>
        </w:div>
        <w:div w:id="2062512855">
          <w:marLeft w:val="0"/>
          <w:marRight w:val="0"/>
          <w:marTop w:val="0"/>
          <w:marBottom w:val="0"/>
          <w:divBdr>
            <w:top w:val="none" w:sz="0" w:space="0" w:color="auto"/>
            <w:left w:val="none" w:sz="0" w:space="0" w:color="auto"/>
            <w:bottom w:val="none" w:sz="0" w:space="0" w:color="auto"/>
            <w:right w:val="none" w:sz="0" w:space="0" w:color="auto"/>
          </w:divBdr>
        </w:div>
      </w:divsChild>
    </w:div>
    <w:div w:id="2024357872">
      <w:bodyDiv w:val="1"/>
      <w:marLeft w:val="0"/>
      <w:marRight w:val="0"/>
      <w:marTop w:val="0"/>
      <w:marBottom w:val="0"/>
      <w:divBdr>
        <w:top w:val="none" w:sz="0" w:space="0" w:color="auto"/>
        <w:left w:val="none" w:sz="0" w:space="0" w:color="auto"/>
        <w:bottom w:val="none" w:sz="0" w:space="0" w:color="auto"/>
        <w:right w:val="none" w:sz="0" w:space="0" w:color="auto"/>
      </w:divBdr>
    </w:div>
    <w:div w:id="2054772892">
      <w:bodyDiv w:val="1"/>
      <w:marLeft w:val="0"/>
      <w:marRight w:val="0"/>
      <w:marTop w:val="0"/>
      <w:marBottom w:val="0"/>
      <w:divBdr>
        <w:top w:val="none" w:sz="0" w:space="0" w:color="auto"/>
        <w:left w:val="none" w:sz="0" w:space="0" w:color="auto"/>
        <w:bottom w:val="none" w:sz="0" w:space="0" w:color="auto"/>
        <w:right w:val="none" w:sz="0" w:space="0" w:color="auto"/>
      </w:divBdr>
    </w:div>
    <w:div w:id="2068649990">
      <w:bodyDiv w:val="1"/>
      <w:marLeft w:val="0"/>
      <w:marRight w:val="0"/>
      <w:marTop w:val="0"/>
      <w:marBottom w:val="0"/>
      <w:divBdr>
        <w:top w:val="none" w:sz="0" w:space="0" w:color="auto"/>
        <w:left w:val="none" w:sz="0" w:space="0" w:color="auto"/>
        <w:bottom w:val="none" w:sz="0" w:space="0" w:color="auto"/>
        <w:right w:val="none" w:sz="0" w:space="0" w:color="auto"/>
      </w:divBdr>
    </w:div>
    <w:div w:id="2106610685">
      <w:bodyDiv w:val="1"/>
      <w:marLeft w:val="0"/>
      <w:marRight w:val="0"/>
      <w:marTop w:val="0"/>
      <w:marBottom w:val="0"/>
      <w:divBdr>
        <w:top w:val="none" w:sz="0" w:space="0" w:color="auto"/>
        <w:left w:val="none" w:sz="0" w:space="0" w:color="auto"/>
        <w:bottom w:val="none" w:sz="0" w:space="0" w:color="auto"/>
        <w:right w:val="none" w:sz="0" w:space="0" w:color="auto"/>
      </w:divBdr>
    </w:div>
    <w:div w:id="21254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ccte/cvte/admissions/submitted-admissions-policie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DESE-231-75969</_dlc_DocId>
    <_dlc_DocIdUrl xmlns="733efe1c-5bbe-4968-87dc-d400e65c879f">
      <Url>https://sharepoint.doemass.org/ese/webteam/cps/_layouts/DocIdRedir.aspx?ID=DESE-231-75969</Url>
      <Description>DESE-231-75969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089E42B-A316-4EEA-80C8-2A366C565565}">
  <ds:schemaRefs>
    <ds:schemaRef ds:uri="http://schemas.microsoft.com/sharepoint/events"/>
  </ds:schemaRefs>
</ds:datastoreItem>
</file>

<file path=customXml/itemProps3.xml><?xml version="1.0" encoding="utf-8"?>
<ds:datastoreItem xmlns:ds="http://schemas.openxmlformats.org/officeDocument/2006/customXml" ds:itemID="{B9AAFF31-FBA3-430C-9EE3-4CC4C22F2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2F643-2269-43AF-ABFF-8EBFA21581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BESE January 25 2022 Commissioner's Notes</vt:lpstr>
    </vt:vector>
  </TitlesOfParts>
  <Company/>
  <LinksUpToDate>false</LinksUpToDate>
  <CharactersWithSpaces>6742</CharactersWithSpaces>
  <SharedDoc>false</SharedDoc>
  <HLinks>
    <vt:vector size="18" baseType="variant">
      <vt:variant>
        <vt:i4>2490405</vt:i4>
      </vt:variant>
      <vt:variant>
        <vt:i4>6</vt:i4>
      </vt:variant>
      <vt:variant>
        <vt:i4>0</vt:i4>
      </vt:variant>
      <vt:variant>
        <vt:i4>5</vt:i4>
      </vt:variant>
      <vt:variant>
        <vt:lpwstr>https://www.doe.mass.edu/instruction/literacy-plan.docx</vt:lpwstr>
      </vt:variant>
      <vt:variant>
        <vt:lpwstr/>
      </vt:variant>
      <vt:variant>
        <vt:i4>4390925</vt:i4>
      </vt:variant>
      <vt:variant>
        <vt:i4>3</vt:i4>
      </vt:variant>
      <vt:variant>
        <vt:i4>0</vt:i4>
      </vt:variant>
      <vt:variant>
        <vt:i4>5</vt:i4>
      </vt:variant>
      <vt:variant>
        <vt:lpwstr>https://malegislature.gov/Bills/192/S2557</vt:lpwstr>
      </vt:variant>
      <vt:variant>
        <vt:lpwstr/>
      </vt:variant>
      <vt:variant>
        <vt:i4>1179712</vt:i4>
      </vt:variant>
      <vt:variant>
        <vt:i4>0</vt:i4>
      </vt:variant>
      <vt:variant>
        <vt:i4>0</vt:i4>
      </vt:variant>
      <vt:variant>
        <vt:i4>5</vt:i4>
      </vt:variant>
      <vt:variant>
        <vt:lpwstr>https://www.doe.mass.edu/ccte/cvte/admissions/submitted-admissions-policies.docx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25, 2022 Commissioner's Board Notes</dc:title>
  <dc:subject/>
  <dc:creator>DESE</dc:creator>
  <cp:keywords/>
  <cp:lastModifiedBy>Zou, Dong (EOE)</cp:lastModifiedBy>
  <cp:revision>3</cp:revision>
  <cp:lastPrinted>2008-03-06T03:17:00Z</cp:lastPrinted>
  <dcterms:created xsi:type="dcterms:W3CDTF">2022-01-14T20:26:00Z</dcterms:created>
  <dcterms:modified xsi:type="dcterms:W3CDTF">2022-01-18T17:01:00Z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