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329C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4473E003" wp14:editId="0197D89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677A15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675A12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3C4B6D7" wp14:editId="0521ED4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8762"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9B5575A"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CE4D210" w14:textId="77777777" w:rsidR="00A20194" w:rsidRPr="00C974A6" w:rsidRDefault="00A20194">
      <w:pPr>
        <w:ind w:left="720"/>
        <w:rPr>
          <w:rFonts w:ascii="Arial" w:hAnsi="Arial"/>
          <w:i/>
          <w:sz w:val="16"/>
          <w:szCs w:val="16"/>
        </w:rPr>
      </w:pPr>
    </w:p>
    <w:p w14:paraId="515B9CC2" w14:textId="77777777" w:rsidR="00A20194" w:rsidRDefault="00A20194">
      <w:pPr>
        <w:ind w:left="720"/>
        <w:rPr>
          <w:rFonts w:ascii="Arial" w:hAnsi="Arial"/>
          <w:i/>
          <w:sz w:val="18"/>
        </w:rPr>
        <w:sectPr w:rsidR="00A20194" w:rsidSect="00F40A50">
          <w:footerReference w:type="default" r:id="rId12"/>
          <w:endnotePr>
            <w:numFmt w:val="decimal"/>
          </w:endnotePr>
          <w:pgSz w:w="12240" w:h="15840"/>
          <w:pgMar w:top="864" w:right="1080" w:bottom="1440" w:left="1800" w:header="1440" w:footer="1440" w:gutter="0"/>
          <w:cols w:space="720"/>
          <w:noEndnote/>
          <w:titlePg/>
          <w:docGrid w:linePitch="326"/>
        </w:sectPr>
      </w:pPr>
    </w:p>
    <w:p w14:paraId="42999C5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C8FADC0" w14:textId="77777777">
        <w:tc>
          <w:tcPr>
            <w:tcW w:w="2988" w:type="dxa"/>
          </w:tcPr>
          <w:p w14:paraId="1A10661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22A479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B086822" w14:textId="77777777" w:rsidR="00C974A6" w:rsidRPr="00C974A6" w:rsidRDefault="00C974A6" w:rsidP="00C974A6">
            <w:pPr>
              <w:jc w:val="center"/>
              <w:rPr>
                <w:rFonts w:ascii="Arial" w:hAnsi="Arial"/>
                <w:i/>
                <w:sz w:val="16"/>
                <w:szCs w:val="16"/>
              </w:rPr>
            </w:pPr>
          </w:p>
        </w:tc>
      </w:tr>
    </w:tbl>
    <w:p w14:paraId="2F09A7F2" w14:textId="77777777" w:rsidR="00A20194" w:rsidRDefault="00A20194">
      <w:pPr>
        <w:rPr>
          <w:rFonts w:ascii="Arial" w:hAnsi="Arial"/>
          <w:i/>
          <w:sz w:val="18"/>
        </w:rPr>
      </w:pPr>
    </w:p>
    <w:p w14:paraId="207CB8D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BCD0133" w14:textId="77777777" w:rsidR="00201172" w:rsidRDefault="00201172"/>
    <w:p w14:paraId="3D548475" w14:textId="3E551429" w:rsidR="0090131E" w:rsidRDefault="0090131E" w:rsidP="00724970">
      <w:pPr>
        <w:pStyle w:val="Heading1"/>
        <w:tabs>
          <w:tab w:val="clear" w:pos="4680"/>
        </w:tabs>
      </w:pPr>
      <w:r>
        <w:t>MEMORANDUM</w:t>
      </w:r>
    </w:p>
    <w:p w14:paraId="6E6A60E8" w14:textId="77777777" w:rsidR="0090131E" w:rsidRDefault="0090131E" w:rsidP="0090131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90131E" w14:paraId="2D48B7C9" w14:textId="77777777" w:rsidTr="0090131E">
        <w:tc>
          <w:tcPr>
            <w:tcW w:w="1184" w:type="dxa"/>
          </w:tcPr>
          <w:p w14:paraId="02148D69" w14:textId="77777777" w:rsidR="0090131E" w:rsidRDefault="0090131E" w:rsidP="00DB45F3">
            <w:pPr>
              <w:rPr>
                <w:b/>
              </w:rPr>
            </w:pPr>
            <w:r>
              <w:rPr>
                <w:b/>
              </w:rPr>
              <w:t>To:</w:t>
            </w:r>
          </w:p>
        </w:tc>
        <w:tc>
          <w:tcPr>
            <w:tcW w:w="8176" w:type="dxa"/>
          </w:tcPr>
          <w:p w14:paraId="6981A2A0" w14:textId="77777777" w:rsidR="0090131E" w:rsidRPr="00AD41F8" w:rsidRDefault="0090131E" w:rsidP="00DB45F3">
            <w:r w:rsidRPr="00AD41F8">
              <w:t>Members of the Board of Elementary and Secondary Education</w:t>
            </w:r>
          </w:p>
        </w:tc>
      </w:tr>
      <w:tr w:rsidR="0090131E" w14:paraId="6594A06B" w14:textId="77777777" w:rsidTr="0090131E">
        <w:tc>
          <w:tcPr>
            <w:tcW w:w="1184" w:type="dxa"/>
          </w:tcPr>
          <w:p w14:paraId="59BF5476" w14:textId="77777777" w:rsidR="0090131E" w:rsidRDefault="0090131E" w:rsidP="00DB45F3">
            <w:pPr>
              <w:rPr>
                <w:b/>
              </w:rPr>
            </w:pPr>
            <w:r>
              <w:rPr>
                <w:b/>
              </w:rPr>
              <w:t>From:</w:t>
            </w:r>
            <w:r>
              <w:tab/>
            </w:r>
          </w:p>
        </w:tc>
        <w:tc>
          <w:tcPr>
            <w:tcW w:w="8176" w:type="dxa"/>
          </w:tcPr>
          <w:p w14:paraId="1C1826C9" w14:textId="342EAAA5" w:rsidR="00724970" w:rsidRPr="007B5E40" w:rsidRDefault="0090131E" w:rsidP="00DB45F3">
            <w:pPr>
              <w:rPr>
                <w:bCs/>
              </w:rPr>
            </w:pPr>
            <w:bookmarkStart w:id="0" w:name="Text3"/>
            <w:r>
              <w:rPr>
                <w:bCs/>
              </w:rPr>
              <w:t>Jeffrey C. Riley, Commissioner</w:t>
            </w:r>
            <w:bookmarkEnd w:id="0"/>
          </w:p>
        </w:tc>
      </w:tr>
      <w:tr w:rsidR="0090131E" w14:paraId="28D845E1" w14:textId="77777777" w:rsidTr="0090131E">
        <w:tc>
          <w:tcPr>
            <w:tcW w:w="1184" w:type="dxa"/>
          </w:tcPr>
          <w:p w14:paraId="11DB19F1" w14:textId="77777777" w:rsidR="0090131E" w:rsidRDefault="0090131E" w:rsidP="00DB45F3">
            <w:pPr>
              <w:rPr>
                <w:b/>
              </w:rPr>
            </w:pPr>
            <w:r>
              <w:rPr>
                <w:b/>
              </w:rPr>
              <w:t>Date:</w:t>
            </w:r>
            <w:r>
              <w:tab/>
            </w:r>
          </w:p>
        </w:tc>
        <w:tc>
          <w:tcPr>
            <w:tcW w:w="8176" w:type="dxa"/>
          </w:tcPr>
          <w:p w14:paraId="1D7EE9B3" w14:textId="2587389F" w:rsidR="0090131E" w:rsidRPr="00AD41F8" w:rsidRDefault="00962132" w:rsidP="00DB45F3">
            <w:bookmarkStart w:id="1" w:name="Text4"/>
            <w:r>
              <w:t>January</w:t>
            </w:r>
            <w:r w:rsidR="00BC7F55">
              <w:t xml:space="preserve"> 21</w:t>
            </w:r>
            <w:r w:rsidR="0090131E">
              <w:t>, 20</w:t>
            </w:r>
            <w:r w:rsidR="0008275E">
              <w:t>2</w:t>
            </w:r>
            <w:r w:rsidR="0038537F">
              <w:t>2</w:t>
            </w:r>
            <w:r w:rsidR="0090131E" w:rsidRPr="00AD41F8">
              <w:fldChar w:fldCharType="begin">
                <w:ffData>
                  <w:name w:val=""/>
                  <w:enabled/>
                  <w:calcOnExit w:val="0"/>
                  <w:textInput>
                    <w:type w:val="date"/>
                  </w:textInput>
                </w:ffData>
              </w:fldChar>
            </w:r>
            <w:r w:rsidR="0090131E" w:rsidRPr="00AD41F8">
              <w:instrText xml:space="preserve"> FORMTEXT </w:instrText>
            </w:r>
            <w:r w:rsidR="0090131E" w:rsidRPr="00AD41F8">
              <w:fldChar w:fldCharType="separate"/>
            </w:r>
            <w:r w:rsidR="0090131E" w:rsidRPr="00AD41F8">
              <w:t> </w:t>
            </w:r>
            <w:r w:rsidR="0090131E" w:rsidRPr="00AD41F8">
              <w:t> </w:t>
            </w:r>
            <w:r w:rsidR="0090131E" w:rsidRPr="00AD41F8">
              <w:t> </w:t>
            </w:r>
            <w:r w:rsidR="0090131E" w:rsidRPr="00AD41F8">
              <w:t> </w:t>
            </w:r>
            <w:r w:rsidR="0090131E" w:rsidRPr="00AD41F8">
              <w:t> </w:t>
            </w:r>
            <w:r w:rsidR="0090131E" w:rsidRPr="00AD41F8">
              <w:fldChar w:fldCharType="end"/>
            </w:r>
            <w:bookmarkEnd w:id="1"/>
          </w:p>
        </w:tc>
      </w:tr>
      <w:tr w:rsidR="0090131E" w14:paraId="74A4247E" w14:textId="77777777" w:rsidTr="0090131E">
        <w:tc>
          <w:tcPr>
            <w:tcW w:w="1184" w:type="dxa"/>
          </w:tcPr>
          <w:p w14:paraId="0BFD9804" w14:textId="77777777" w:rsidR="0090131E" w:rsidRDefault="0090131E" w:rsidP="0090131E">
            <w:pPr>
              <w:rPr>
                <w:b/>
              </w:rPr>
            </w:pPr>
            <w:r>
              <w:rPr>
                <w:b/>
              </w:rPr>
              <w:t>Subject:</w:t>
            </w:r>
          </w:p>
        </w:tc>
        <w:tc>
          <w:tcPr>
            <w:tcW w:w="8176" w:type="dxa"/>
          </w:tcPr>
          <w:p w14:paraId="1ABD8BAD" w14:textId="1B6A66C2" w:rsidR="0090131E" w:rsidRPr="009D2EF6" w:rsidRDefault="0090131E" w:rsidP="0090131E">
            <w:pPr>
              <w:rPr>
                <w:bCs/>
              </w:rPr>
            </w:pPr>
            <w:bookmarkStart w:id="2" w:name="Text5"/>
            <w:r>
              <w:rPr>
                <w:bCs/>
              </w:rPr>
              <w:t xml:space="preserve">Report on </w:t>
            </w:r>
            <w:bookmarkEnd w:id="2"/>
            <w:r>
              <w:rPr>
                <w:bCs/>
              </w:rPr>
              <w:t>Education-Related Laws of the 19</w:t>
            </w:r>
            <w:r w:rsidR="0038537F">
              <w:rPr>
                <w:bCs/>
              </w:rPr>
              <w:t>2</w:t>
            </w:r>
            <w:r w:rsidR="0038537F" w:rsidRPr="009D2EF6">
              <w:rPr>
                <w:bCs/>
                <w:vertAlign w:val="superscript"/>
              </w:rPr>
              <w:t>nd</w:t>
            </w:r>
            <w:r w:rsidR="009D2EF6">
              <w:rPr>
                <w:bCs/>
                <w:vertAlign w:val="superscript"/>
              </w:rPr>
              <w:t xml:space="preserve"> </w:t>
            </w:r>
            <w:r>
              <w:rPr>
                <w:bCs/>
              </w:rPr>
              <w:t>Legislative Session</w:t>
            </w:r>
          </w:p>
        </w:tc>
      </w:tr>
    </w:tbl>
    <w:p w14:paraId="5818DBE6" w14:textId="77777777" w:rsidR="0090131E" w:rsidRDefault="0090131E" w:rsidP="0090131E">
      <w:pPr>
        <w:pBdr>
          <w:bottom w:val="single" w:sz="4" w:space="1" w:color="auto"/>
        </w:pBdr>
      </w:pPr>
      <w:bookmarkStart w:id="3" w:name="TO"/>
      <w:bookmarkStart w:id="4" w:name="FROM"/>
      <w:bookmarkStart w:id="5" w:name="DATE"/>
      <w:bookmarkStart w:id="6" w:name="RE"/>
      <w:bookmarkEnd w:id="3"/>
      <w:bookmarkEnd w:id="4"/>
      <w:bookmarkEnd w:id="5"/>
      <w:bookmarkEnd w:id="6"/>
    </w:p>
    <w:p w14:paraId="4CB8F692" w14:textId="77777777" w:rsidR="0090131E" w:rsidRDefault="0090131E" w:rsidP="0090131E">
      <w:pPr>
        <w:sectPr w:rsidR="0090131E">
          <w:endnotePr>
            <w:numFmt w:val="decimal"/>
          </w:endnotePr>
          <w:type w:val="continuous"/>
          <w:pgSz w:w="12240" w:h="15840"/>
          <w:pgMar w:top="1440" w:right="1440" w:bottom="1440" w:left="1440" w:header="1440" w:footer="1440" w:gutter="0"/>
          <w:cols w:space="720"/>
          <w:noEndnote/>
        </w:sectPr>
      </w:pPr>
    </w:p>
    <w:p w14:paraId="6ED82E15" w14:textId="77777777" w:rsidR="0090131E" w:rsidRDefault="0090131E" w:rsidP="0090131E"/>
    <w:p w14:paraId="766CBCCF" w14:textId="3ABCD7B2" w:rsidR="0090131E" w:rsidRPr="005C4753" w:rsidRDefault="0090131E" w:rsidP="10E8939E">
      <w:pPr>
        <w:spacing w:line="259" w:lineRule="auto"/>
        <w:rPr>
          <w:rStyle w:val="approveinfo2"/>
        </w:rPr>
      </w:pPr>
      <w:r w:rsidRPr="10E8939E">
        <w:rPr>
          <w:rStyle w:val="approveinfo2"/>
        </w:rPr>
        <w:t>The following laws relating to the Department of Elementary and Secondary Education (</w:t>
      </w:r>
      <w:r w:rsidR="004667B4" w:rsidRPr="10E8939E">
        <w:rPr>
          <w:rStyle w:val="approveinfo2"/>
        </w:rPr>
        <w:t>Department</w:t>
      </w:r>
      <w:r w:rsidR="00CD4710" w:rsidRPr="10E8939E">
        <w:rPr>
          <w:rStyle w:val="approveinfo2"/>
        </w:rPr>
        <w:t>/DESE</w:t>
      </w:r>
      <w:r w:rsidRPr="10E8939E">
        <w:rPr>
          <w:rStyle w:val="approveinfo2"/>
        </w:rPr>
        <w:t xml:space="preserve">) have been enacted </w:t>
      </w:r>
      <w:r w:rsidR="00EC06F6" w:rsidRPr="10E8939E">
        <w:rPr>
          <w:rStyle w:val="approveinfo2"/>
        </w:rPr>
        <w:t xml:space="preserve">and approved by Governor Baker </w:t>
      </w:r>
      <w:r w:rsidR="0051721E" w:rsidRPr="10E8939E">
        <w:rPr>
          <w:rStyle w:val="approveinfo2"/>
        </w:rPr>
        <w:t>in the first year of the two-year</w:t>
      </w:r>
      <w:r w:rsidR="00D93D4B" w:rsidRPr="10E8939E">
        <w:rPr>
          <w:rStyle w:val="approveinfo2"/>
        </w:rPr>
        <w:t xml:space="preserve"> </w:t>
      </w:r>
      <w:r w:rsidRPr="10E8939E">
        <w:rPr>
          <w:rStyle w:val="approveinfo2"/>
        </w:rPr>
        <w:t>19</w:t>
      </w:r>
      <w:r w:rsidR="007B4EFF" w:rsidRPr="10E8939E">
        <w:rPr>
          <w:rStyle w:val="approveinfo2"/>
        </w:rPr>
        <w:t>2nd</w:t>
      </w:r>
      <w:r w:rsidR="0008275E" w:rsidRPr="10E8939E">
        <w:rPr>
          <w:rStyle w:val="approveinfo2"/>
        </w:rPr>
        <w:t xml:space="preserve"> </w:t>
      </w:r>
      <w:r w:rsidRPr="10E8939E">
        <w:rPr>
          <w:rStyle w:val="approveinfo2"/>
        </w:rPr>
        <w:t xml:space="preserve">Legislative Session. The laws are listed in chronological order of </w:t>
      </w:r>
      <w:r w:rsidR="006C56FB" w:rsidRPr="10E8939E">
        <w:rPr>
          <w:rStyle w:val="approveinfo2"/>
        </w:rPr>
        <w:t>enactment</w:t>
      </w:r>
      <w:r w:rsidRPr="10E8939E">
        <w:rPr>
          <w:rStyle w:val="approveinfo2"/>
        </w:rPr>
        <w:t>.</w:t>
      </w:r>
    </w:p>
    <w:p w14:paraId="5A2CE6C6" w14:textId="77777777" w:rsidR="00973852" w:rsidRDefault="00973852" w:rsidP="00EA64D4">
      <w:pPr>
        <w:rPr>
          <w:rStyle w:val="approveinfo2"/>
        </w:rPr>
      </w:pPr>
    </w:p>
    <w:p w14:paraId="510861E1" w14:textId="54D3ED19" w:rsidR="00FC75DC" w:rsidRDefault="00241096" w:rsidP="00EA64D4">
      <w:pPr>
        <w:rPr>
          <w:rStyle w:val="approveinfo2"/>
          <w:b/>
          <w:bCs/>
        </w:rPr>
      </w:pPr>
      <w:r w:rsidRPr="00973852">
        <w:rPr>
          <w:rStyle w:val="approveinfo2"/>
          <w:b/>
          <w:bCs/>
        </w:rPr>
        <w:t xml:space="preserve">An Act relative to extending certain </w:t>
      </w:r>
      <w:r w:rsidR="00B764C5">
        <w:rPr>
          <w:rStyle w:val="approveinfo2"/>
          <w:b/>
          <w:bCs/>
        </w:rPr>
        <w:t>COVID</w:t>
      </w:r>
      <w:r w:rsidRPr="00973852">
        <w:rPr>
          <w:rStyle w:val="approveinfo2"/>
          <w:b/>
          <w:bCs/>
        </w:rPr>
        <w:t>-19 measures adopted during the state of emergency</w:t>
      </w:r>
    </w:p>
    <w:p w14:paraId="009422B8" w14:textId="2B789B74" w:rsidR="006C134F" w:rsidRPr="00FC75DC" w:rsidRDefault="00E756F0" w:rsidP="00EA64D4">
      <w:pPr>
        <w:rPr>
          <w:rStyle w:val="approveinfo2"/>
        </w:rPr>
      </w:pPr>
      <w:hyperlink r:id="rId13" w:history="1">
        <w:r w:rsidR="00000190" w:rsidRPr="00000190">
          <w:rPr>
            <w:rStyle w:val="Hyperlink"/>
          </w:rPr>
          <w:t>Chapter 20 of the Acts of 2021</w:t>
        </w:r>
      </w:hyperlink>
    </w:p>
    <w:p w14:paraId="7E9CB7A9" w14:textId="429E604B" w:rsidR="0090131E" w:rsidRPr="004122CB" w:rsidRDefault="0038191B" w:rsidP="0090131E">
      <w:pPr>
        <w:rPr>
          <w:rStyle w:val="approveinfo2"/>
          <w:szCs w:val="24"/>
        </w:rPr>
      </w:pPr>
      <w:r>
        <w:rPr>
          <w:rStyle w:val="approveinfo2"/>
          <w:szCs w:val="24"/>
        </w:rPr>
        <w:t>Approved</w:t>
      </w:r>
      <w:r w:rsidR="0090131E" w:rsidRPr="004122CB">
        <w:rPr>
          <w:rStyle w:val="approveinfo2"/>
          <w:szCs w:val="24"/>
        </w:rPr>
        <w:t xml:space="preserve">: </w:t>
      </w:r>
      <w:r w:rsidR="006F245B">
        <w:rPr>
          <w:rStyle w:val="approveinfo2"/>
          <w:szCs w:val="24"/>
        </w:rPr>
        <w:t>6/16/21</w:t>
      </w:r>
    </w:p>
    <w:p w14:paraId="3F6BB8EE" w14:textId="77777777" w:rsidR="00EA470F" w:rsidRPr="00EA470F" w:rsidRDefault="0025585C" w:rsidP="00EA470F">
      <w:pPr>
        <w:rPr>
          <w:rStyle w:val="approveinfo2"/>
          <w:szCs w:val="24"/>
        </w:rPr>
      </w:pPr>
      <w:r w:rsidRPr="00EA470F">
        <w:rPr>
          <w:rStyle w:val="approveinfo2"/>
          <w:szCs w:val="24"/>
        </w:rPr>
        <w:t xml:space="preserve">[subsequently amended </w:t>
      </w:r>
      <w:r w:rsidR="00C05D83" w:rsidRPr="00EA470F">
        <w:rPr>
          <w:rStyle w:val="approveinfo2"/>
          <w:szCs w:val="24"/>
        </w:rPr>
        <w:t xml:space="preserve">in Chapter </w:t>
      </w:r>
      <w:r w:rsidR="0032265A" w:rsidRPr="00EA470F">
        <w:rPr>
          <w:rStyle w:val="approveinfo2"/>
          <w:szCs w:val="24"/>
        </w:rPr>
        <w:t>29 of the Acts of 2021, FY21 Supplemental Budget</w:t>
      </w:r>
      <w:r w:rsidR="00EA470F" w:rsidRPr="00EA470F">
        <w:rPr>
          <w:rStyle w:val="approveinfo2"/>
          <w:szCs w:val="24"/>
        </w:rPr>
        <w:t xml:space="preserve">] </w:t>
      </w:r>
    </w:p>
    <w:p w14:paraId="3C8D823B" w14:textId="3674F1C4" w:rsidR="00CB506A" w:rsidRPr="00376767" w:rsidRDefault="009411AC" w:rsidP="00BD1501">
      <w:pPr>
        <w:shd w:val="clear" w:color="auto" w:fill="FFFFFF"/>
        <w:spacing w:after="150"/>
      </w:pPr>
      <w:r>
        <w:t xml:space="preserve">Section 20 </w:t>
      </w:r>
      <w:r w:rsidR="00CB506A" w:rsidRPr="00376767">
        <w:t>allow</w:t>
      </w:r>
      <w:r w:rsidR="00376767">
        <w:t>s</w:t>
      </w:r>
      <w:r w:rsidR="00CB506A" w:rsidRPr="00376767">
        <w:t xml:space="preserve"> remote participation by all members in any meeting of </w:t>
      </w:r>
      <w:r w:rsidR="00376767">
        <w:t>a</w:t>
      </w:r>
      <w:r w:rsidR="00CB506A" w:rsidRPr="00376767">
        <w:t xml:space="preserve"> public body and a quorum of the body and the chair shall not be required to be physically present at a specified meeting location.</w:t>
      </w:r>
    </w:p>
    <w:p w14:paraId="4368DA96" w14:textId="01C80622" w:rsidR="002E4B9C" w:rsidRPr="002E4B9C" w:rsidRDefault="00703A3D" w:rsidP="002E4B9C">
      <w:pPr>
        <w:rPr>
          <w:rStyle w:val="approveinfo2"/>
          <w:b/>
          <w:bCs/>
        </w:rPr>
      </w:pPr>
      <w:r>
        <w:rPr>
          <w:rStyle w:val="approveinfo2"/>
          <w:b/>
          <w:bCs/>
        </w:rPr>
        <w:t>A</w:t>
      </w:r>
      <w:r w:rsidRPr="002E4B9C">
        <w:rPr>
          <w:rStyle w:val="approveinfo2"/>
          <w:b/>
          <w:bCs/>
        </w:rPr>
        <w:t xml:space="preserve">n </w:t>
      </w:r>
      <w:r>
        <w:rPr>
          <w:rStyle w:val="approveinfo2"/>
          <w:b/>
          <w:bCs/>
        </w:rPr>
        <w:t>A</w:t>
      </w:r>
      <w:r w:rsidRPr="002E4B9C">
        <w:rPr>
          <w:rStyle w:val="approveinfo2"/>
          <w:b/>
          <w:bCs/>
        </w:rPr>
        <w:t>ct promoting student nutrition</w:t>
      </w:r>
    </w:p>
    <w:p w14:paraId="7BEE9CF5" w14:textId="4824A890" w:rsidR="0090131E" w:rsidRPr="002C11D0" w:rsidRDefault="002C11D0" w:rsidP="0090131E">
      <w:pPr>
        <w:rPr>
          <w:rStyle w:val="Hyperlink"/>
        </w:rPr>
      </w:pPr>
      <w:r>
        <w:rPr>
          <w:rStyle w:val="approveinfo2"/>
        </w:rPr>
        <w:fldChar w:fldCharType="begin"/>
      </w:r>
      <w:r>
        <w:rPr>
          <w:rStyle w:val="approveinfo2"/>
        </w:rPr>
        <w:instrText xml:space="preserve"> HYPERLINK "https://malegislature.gov/Laws/SessionLaws/Acts/2021/Chapter62" </w:instrText>
      </w:r>
      <w:r>
        <w:rPr>
          <w:rStyle w:val="approveinfo2"/>
        </w:rPr>
        <w:fldChar w:fldCharType="separate"/>
      </w:r>
      <w:r w:rsidR="0090131E" w:rsidRPr="002C11D0">
        <w:rPr>
          <w:rStyle w:val="Hyperlink"/>
        </w:rPr>
        <w:t xml:space="preserve">Chapter </w:t>
      </w:r>
      <w:r w:rsidR="00703A3D" w:rsidRPr="002C11D0">
        <w:rPr>
          <w:rStyle w:val="Hyperlink"/>
        </w:rPr>
        <w:t xml:space="preserve">62 </w:t>
      </w:r>
      <w:r w:rsidR="0090131E" w:rsidRPr="002C11D0">
        <w:rPr>
          <w:rStyle w:val="Hyperlink"/>
        </w:rPr>
        <w:t>of the Acts of 2</w:t>
      </w:r>
      <w:r w:rsidR="00703A3D" w:rsidRPr="002C11D0">
        <w:rPr>
          <w:rStyle w:val="Hyperlink"/>
        </w:rPr>
        <w:t>021</w:t>
      </w:r>
    </w:p>
    <w:bookmarkStart w:id="7" w:name="_Hlk534198625"/>
    <w:p w14:paraId="0C085D71" w14:textId="23B20B73" w:rsidR="0090131E" w:rsidRDefault="002C11D0" w:rsidP="0090131E">
      <w:pPr>
        <w:rPr>
          <w:rStyle w:val="approveinfo2"/>
          <w:szCs w:val="24"/>
        </w:rPr>
      </w:pPr>
      <w:r>
        <w:rPr>
          <w:rStyle w:val="approveinfo2"/>
        </w:rPr>
        <w:fldChar w:fldCharType="end"/>
      </w:r>
      <w:r w:rsidR="0038191B">
        <w:rPr>
          <w:rStyle w:val="approveinfo2"/>
          <w:szCs w:val="24"/>
        </w:rPr>
        <w:t>Approved</w:t>
      </w:r>
      <w:r w:rsidR="0090131E" w:rsidRPr="00201EA6">
        <w:rPr>
          <w:rStyle w:val="approveinfo2"/>
          <w:szCs w:val="24"/>
        </w:rPr>
        <w:t>:</w:t>
      </w:r>
      <w:r w:rsidR="0090131E">
        <w:rPr>
          <w:rStyle w:val="approveinfo2"/>
          <w:szCs w:val="24"/>
        </w:rPr>
        <w:t xml:space="preserve"> </w:t>
      </w:r>
      <w:r w:rsidR="00DB45B5">
        <w:rPr>
          <w:rStyle w:val="approveinfo2"/>
          <w:szCs w:val="24"/>
        </w:rPr>
        <w:t>10/14/21</w:t>
      </w:r>
      <w:r w:rsidR="0090131E" w:rsidRPr="00201EA6">
        <w:rPr>
          <w:rStyle w:val="approveinfo2"/>
          <w:szCs w:val="24"/>
        </w:rPr>
        <w:t xml:space="preserve"> </w:t>
      </w:r>
    </w:p>
    <w:bookmarkEnd w:id="7"/>
    <w:p w14:paraId="4E9422D0" w14:textId="28E58785" w:rsidR="00825EFC" w:rsidRDefault="00151BB2" w:rsidP="0090131E">
      <w:r>
        <w:t xml:space="preserve">Requires </w:t>
      </w:r>
      <w:r w:rsidR="00F93FBC">
        <w:t xml:space="preserve">public schools in Massachusetts to </w:t>
      </w:r>
      <w:r w:rsidR="00641608" w:rsidRPr="00641608">
        <w:t xml:space="preserve">implement the federal community eligibility provision </w:t>
      </w:r>
      <w:r w:rsidR="007B1550">
        <w:t xml:space="preserve">(CEP) </w:t>
      </w:r>
      <w:r w:rsidR="00641608" w:rsidRPr="00641608">
        <w:t>or provision 2 to provide universal free school breakfast and lunch to all students</w:t>
      </w:r>
      <w:r w:rsidR="006C60A8">
        <w:t xml:space="preserve"> unless the implementation will result in financial hardship to the school or district in the following circumstances:</w:t>
      </w:r>
    </w:p>
    <w:p w14:paraId="2E423C5D" w14:textId="222E3B71" w:rsidR="006C60A8" w:rsidRDefault="00945E63" w:rsidP="00945E63">
      <w:pPr>
        <w:pStyle w:val="ListParagraph"/>
        <w:numPr>
          <w:ilvl w:val="0"/>
          <w:numId w:val="39"/>
        </w:numPr>
      </w:pPr>
      <w:r>
        <w:t>The school or district has 60% or more low-income students</w:t>
      </w:r>
      <w:r w:rsidR="00A46176">
        <w:t>.</w:t>
      </w:r>
    </w:p>
    <w:p w14:paraId="74B41FBF" w14:textId="59796BED" w:rsidR="00EC19F0" w:rsidRDefault="00EC19F0" w:rsidP="00EC19F0">
      <w:pPr>
        <w:pStyle w:val="ListParagraph"/>
        <w:numPr>
          <w:ilvl w:val="0"/>
          <w:numId w:val="39"/>
        </w:numPr>
      </w:pPr>
      <w:r>
        <w:t xml:space="preserve">The school or district has 50% </w:t>
      </w:r>
      <w:r w:rsidR="009B6322">
        <w:t xml:space="preserve">-60% </w:t>
      </w:r>
      <w:r>
        <w:t>low-income students</w:t>
      </w:r>
      <w:r w:rsidR="00C03B43">
        <w:t xml:space="preserve"> unless the school committee votes to decline </w:t>
      </w:r>
      <w:r w:rsidR="006E24EF">
        <w:t>by June 1 or no longer</w:t>
      </w:r>
      <w:r w:rsidR="006A3D5E">
        <w:t xml:space="preserve"> has that number of qualifying students at the time of implementation as determined by the Department</w:t>
      </w:r>
      <w:r w:rsidR="00A46176">
        <w:t>.</w:t>
      </w:r>
    </w:p>
    <w:p w14:paraId="15F6C429" w14:textId="38B3CD83" w:rsidR="005A24E3" w:rsidRDefault="00547922" w:rsidP="002507BB">
      <w:r>
        <w:t xml:space="preserve">The </w:t>
      </w:r>
      <w:r w:rsidR="003D2363">
        <w:t xml:space="preserve">law </w:t>
      </w:r>
      <w:r>
        <w:t>also requires</w:t>
      </w:r>
      <w:r w:rsidR="005A24E3">
        <w:t>:</w:t>
      </w:r>
    </w:p>
    <w:p w14:paraId="41CA926E" w14:textId="729BAE44" w:rsidR="005A24E3" w:rsidRDefault="005A24E3" w:rsidP="005A24E3">
      <w:pPr>
        <w:pStyle w:val="ListParagraph"/>
        <w:numPr>
          <w:ilvl w:val="0"/>
          <w:numId w:val="40"/>
        </w:numPr>
      </w:pPr>
      <w:r>
        <w:t>S</w:t>
      </w:r>
      <w:r w:rsidR="00547922">
        <w:t>chool nutrition directors to attend training</w:t>
      </w:r>
      <w:r w:rsidR="007B1550">
        <w:t xml:space="preserve"> on CEP </w:t>
      </w:r>
      <w:r w:rsidR="00A45609">
        <w:t>provided by the Department</w:t>
      </w:r>
      <w:r w:rsidR="00A46176">
        <w:t>.</w:t>
      </w:r>
    </w:p>
    <w:p w14:paraId="768A9C76" w14:textId="742AAF67" w:rsidR="00945E63" w:rsidRDefault="005A24E3" w:rsidP="005A24E3">
      <w:pPr>
        <w:pStyle w:val="ListParagraph"/>
        <w:numPr>
          <w:ilvl w:val="0"/>
          <w:numId w:val="40"/>
        </w:numPr>
      </w:pPr>
      <w:r>
        <w:t>T</w:t>
      </w:r>
      <w:r w:rsidR="00A45609">
        <w:t>he Department to maximiz</w:t>
      </w:r>
      <w:r>
        <w:t>e</w:t>
      </w:r>
      <w:r w:rsidR="00695348">
        <w:t xml:space="preserve"> the effective</w:t>
      </w:r>
      <w:r w:rsidR="00900A86">
        <w:t>ne</w:t>
      </w:r>
      <w:r w:rsidR="00695348">
        <w:t xml:space="preserve">ss of the </w:t>
      </w:r>
      <w:r w:rsidR="00D37F5B">
        <w:t>di</w:t>
      </w:r>
      <w:r w:rsidR="00900A86">
        <w:t>rect certification process for determining low-income student percentages</w:t>
      </w:r>
      <w:r w:rsidR="00A46176">
        <w:t>.</w:t>
      </w:r>
    </w:p>
    <w:p w14:paraId="22661B2B" w14:textId="75434061" w:rsidR="00A055EC" w:rsidRDefault="00D37F5B" w:rsidP="00C659BB">
      <w:pPr>
        <w:pStyle w:val="ListParagraph"/>
        <w:numPr>
          <w:ilvl w:val="0"/>
          <w:numId w:val="40"/>
        </w:numPr>
      </w:pPr>
      <w:r>
        <w:t>Standardized notification</w:t>
      </w:r>
      <w:r w:rsidR="00275B9F">
        <w:t>,</w:t>
      </w:r>
      <w:r>
        <w:t xml:space="preserve"> </w:t>
      </w:r>
      <w:r w:rsidR="00275B9F">
        <w:t>developed for districts</w:t>
      </w:r>
      <w:r w:rsidR="007A1D3A">
        <w:t xml:space="preserve"> by the Department</w:t>
      </w:r>
      <w:r w:rsidR="00275B9F">
        <w:t>,</w:t>
      </w:r>
      <w:r w:rsidR="007A1D3A">
        <w:t xml:space="preserve"> </w:t>
      </w:r>
      <w:r>
        <w:t>to families of student meal debt</w:t>
      </w:r>
      <w:r w:rsidR="00A7209D">
        <w:t xml:space="preserve"> by districts</w:t>
      </w:r>
      <w:r w:rsidR="004B4FE0">
        <w:t>.</w:t>
      </w:r>
      <w:r w:rsidR="00EA7835">
        <w:t xml:space="preserve"> </w:t>
      </w:r>
    </w:p>
    <w:p w14:paraId="375E043A" w14:textId="60D4D7A2" w:rsidR="002A4623" w:rsidRDefault="002A4623" w:rsidP="006A6051">
      <w:pPr>
        <w:pStyle w:val="ListParagraph"/>
        <w:numPr>
          <w:ilvl w:val="0"/>
          <w:numId w:val="41"/>
        </w:numPr>
      </w:pPr>
      <w:r>
        <w:lastRenderedPageBreak/>
        <w:t xml:space="preserve">Implementation of a 30-day resolution period to determine </w:t>
      </w:r>
      <w:r w:rsidR="00F27E73" w:rsidRPr="003818A6">
        <w:t>if the student is categorically</w:t>
      </w:r>
      <w:r w:rsidR="00F17517">
        <w:t xml:space="preserve"> </w:t>
      </w:r>
      <w:r w:rsidR="00F27E73" w:rsidRPr="003818A6">
        <w:t xml:space="preserve">eligible for free or reduced-price meals, </w:t>
      </w:r>
      <w:r w:rsidR="003818A6" w:rsidRPr="003818A6">
        <w:t>during which no meals shall be denied the student</w:t>
      </w:r>
      <w:r w:rsidR="00A46176">
        <w:t>.</w:t>
      </w:r>
    </w:p>
    <w:p w14:paraId="19BD8D51" w14:textId="381BAF47" w:rsidR="006A6051" w:rsidRDefault="006A6051" w:rsidP="006A6051">
      <w:pPr>
        <w:pStyle w:val="ListParagraph"/>
        <w:numPr>
          <w:ilvl w:val="0"/>
          <w:numId w:val="41"/>
        </w:numPr>
      </w:pPr>
      <w:r>
        <w:t>Prohibits any action</w:t>
      </w:r>
      <w:r w:rsidR="009F481D">
        <w:t xml:space="preserve"> that would publicly identify the student as having meal-debt or resulting in exclusion </w:t>
      </w:r>
      <w:r w:rsidR="007A0772">
        <w:t xml:space="preserve">of any activity or </w:t>
      </w:r>
      <w:r w:rsidR="00F17517">
        <w:t xml:space="preserve">denial of </w:t>
      </w:r>
      <w:r w:rsidR="005E722E">
        <w:t>official transcripts</w:t>
      </w:r>
      <w:r w:rsidR="00A46176">
        <w:t>.</w:t>
      </w:r>
    </w:p>
    <w:p w14:paraId="7F1E84D6" w14:textId="77777777" w:rsidR="007A0772" w:rsidRDefault="007A0772" w:rsidP="007A0772">
      <w:pPr>
        <w:ind w:left="1080"/>
      </w:pPr>
    </w:p>
    <w:p w14:paraId="0A68C0FD" w14:textId="4C973E9E" w:rsidR="00747E4C" w:rsidRPr="00747E4C" w:rsidRDefault="00747E4C" w:rsidP="00747E4C">
      <w:pPr>
        <w:rPr>
          <w:rStyle w:val="approveinfo2"/>
          <w:b/>
          <w:bCs/>
        </w:rPr>
      </w:pPr>
      <w:r>
        <w:rPr>
          <w:rStyle w:val="approveinfo2"/>
          <w:b/>
          <w:bCs/>
        </w:rPr>
        <w:t>A</w:t>
      </w:r>
      <w:r w:rsidRPr="00747E4C">
        <w:rPr>
          <w:rStyle w:val="approveinfo2"/>
          <w:b/>
          <w:bCs/>
        </w:rPr>
        <w:t xml:space="preserve">n </w:t>
      </w:r>
      <w:r>
        <w:rPr>
          <w:rStyle w:val="approveinfo2"/>
          <w:b/>
          <w:bCs/>
        </w:rPr>
        <w:t>A</w:t>
      </w:r>
      <w:r w:rsidRPr="00747E4C">
        <w:rPr>
          <w:rStyle w:val="approveinfo2"/>
          <w:b/>
          <w:bCs/>
        </w:rPr>
        <w:t>ct relative to post-retirement employment of public retirees</w:t>
      </w:r>
    </w:p>
    <w:p w14:paraId="02AF6D0B" w14:textId="51A13978" w:rsidR="002C4B50" w:rsidRPr="006944D0" w:rsidRDefault="006944D0" w:rsidP="0090131E">
      <w:pPr>
        <w:rPr>
          <w:rStyle w:val="Hyperlink"/>
        </w:rPr>
      </w:pPr>
      <w:r>
        <w:rPr>
          <w:rStyle w:val="approveinfo2"/>
        </w:rPr>
        <w:fldChar w:fldCharType="begin"/>
      </w:r>
      <w:r>
        <w:rPr>
          <w:rStyle w:val="approveinfo2"/>
        </w:rPr>
        <w:instrText xml:space="preserve"> HYPERLINK "https://malegislature.gov/Laws/SessionLaws/Acts/2021/Chapter67" </w:instrText>
      </w:r>
      <w:r>
        <w:rPr>
          <w:rStyle w:val="approveinfo2"/>
        </w:rPr>
        <w:fldChar w:fldCharType="separate"/>
      </w:r>
      <w:r w:rsidR="002C4B50" w:rsidRPr="006944D0">
        <w:rPr>
          <w:rStyle w:val="Hyperlink"/>
        </w:rPr>
        <w:t xml:space="preserve">Chapter </w:t>
      </w:r>
      <w:r w:rsidRPr="006944D0">
        <w:rPr>
          <w:rStyle w:val="Hyperlink"/>
        </w:rPr>
        <w:t>67</w:t>
      </w:r>
      <w:r w:rsidR="002C4B50" w:rsidRPr="006944D0">
        <w:rPr>
          <w:rStyle w:val="Hyperlink"/>
        </w:rPr>
        <w:t xml:space="preserve"> of the Acts of </w:t>
      </w:r>
      <w:r w:rsidRPr="006944D0">
        <w:rPr>
          <w:rStyle w:val="Hyperlink"/>
        </w:rPr>
        <w:t>2021</w:t>
      </w:r>
    </w:p>
    <w:p w14:paraId="62559F8A" w14:textId="76618F4D" w:rsidR="005C3807" w:rsidRPr="00DF6A3A" w:rsidRDefault="006944D0" w:rsidP="005C3807">
      <w:pPr>
        <w:rPr>
          <w:szCs w:val="24"/>
        </w:rPr>
      </w:pPr>
      <w:r>
        <w:rPr>
          <w:rStyle w:val="approveinfo2"/>
        </w:rPr>
        <w:fldChar w:fldCharType="end"/>
      </w:r>
      <w:r w:rsidR="005C3807" w:rsidRPr="00DF6A3A">
        <w:rPr>
          <w:szCs w:val="24"/>
        </w:rPr>
        <w:t xml:space="preserve">Approved: </w:t>
      </w:r>
      <w:r w:rsidR="005C3807">
        <w:rPr>
          <w:szCs w:val="24"/>
        </w:rPr>
        <w:t>10/21/21</w:t>
      </w:r>
    </w:p>
    <w:p w14:paraId="46D57BE2" w14:textId="6356DECB" w:rsidR="002C4B50" w:rsidRPr="002C4B50" w:rsidRDefault="00687843" w:rsidP="0090131E">
      <w:pPr>
        <w:rPr>
          <w:color w:val="000000" w:themeColor="text1"/>
          <w:szCs w:val="24"/>
        </w:rPr>
      </w:pPr>
      <w:r>
        <w:rPr>
          <w:color w:val="000000" w:themeColor="text1"/>
          <w:szCs w:val="24"/>
        </w:rPr>
        <w:t>Extends the hours</w:t>
      </w:r>
      <w:r w:rsidR="005A5EDF">
        <w:rPr>
          <w:color w:val="000000" w:themeColor="text1"/>
          <w:szCs w:val="24"/>
        </w:rPr>
        <w:t xml:space="preserve"> per year that</w:t>
      </w:r>
      <w:r w:rsidR="002C4B50" w:rsidRPr="002C4B50">
        <w:rPr>
          <w:color w:val="000000" w:themeColor="text1"/>
          <w:szCs w:val="24"/>
        </w:rPr>
        <w:t xml:space="preserve"> retired persons from the commonwealth or a county, city, town, district</w:t>
      </w:r>
      <w:r w:rsidR="00C90650">
        <w:rPr>
          <w:color w:val="000000" w:themeColor="text1"/>
          <w:szCs w:val="24"/>
        </w:rPr>
        <w:t>,</w:t>
      </w:r>
      <w:r w:rsidR="002C4B50" w:rsidRPr="002C4B50">
        <w:rPr>
          <w:color w:val="000000" w:themeColor="text1"/>
          <w:szCs w:val="24"/>
        </w:rPr>
        <w:t xml:space="preserve"> or authority </w:t>
      </w:r>
      <w:r w:rsidR="005A5EDF">
        <w:rPr>
          <w:color w:val="000000" w:themeColor="text1"/>
          <w:szCs w:val="24"/>
        </w:rPr>
        <w:t>can work</w:t>
      </w:r>
      <w:r w:rsidR="002C4B50" w:rsidRPr="002C4B50">
        <w:rPr>
          <w:color w:val="000000" w:themeColor="text1"/>
          <w:szCs w:val="24"/>
        </w:rPr>
        <w:t xml:space="preserve"> in the service of the commonwealth or a county, city, town, district</w:t>
      </w:r>
      <w:r w:rsidR="00C90650">
        <w:rPr>
          <w:color w:val="000000" w:themeColor="text1"/>
          <w:szCs w:val="24"/>
        </w:rPr>
        <w:t>,</w:t>
      </w:r>
      <w:r w:rsidR="002C4B50" w:rsidRPr="002C4B50">
        <w:rPr>
          <w:color w:val="000000" w:themeColor="text1"/>
          <w:szCs w:val="24"/>
        </w:rPr>
        <w:t xml:space="preserve"> or authority</w:t>
      </w:r>
      <w:r w:rsidR="005A5EDF">
        <w:rPr>
          <w:color w:val="000000" w:themeColor="text1"/>
          <w:szCs w:val="24"/>
        </w:rPr>
        <w:t xml:space="preserve"> from </w:t>
      </w:r>
      <w:r w:rsidR="00DE20F6">
        <w:rPr>
          <w:color w:val="000000" w:themeColor="text1"/>
          <w:szCs w:val="24"/>
        </w:rPr>
        <w:t>960</w:t>
      </w:r>
      <w:r w:rsidR="00AA0313">
        <w:rPr>
          <w:color w:val="000000" w:themeColor="text1"/>
          <w:szCs w:val="24"/>
        </w:rPr>
        <w:t xml:space="preserve"> hours</w:t>
      </w:r>
      <w:r w:rsidR="00DE20F6">
        <w:rPr>
          <w:color w:val="000000" w:themeColor="text1"/>
          <w:szCs w:val="24"/>
        </w:rPr>
        <w:t xml:space="preserve"> to 1200</w:t>
      </w:r>
      <w:r w:rsidR="00AA0313">
        <w:rPr>
          <w:color w:val="000000" w:themeColor="text1"/>
          <w:szCs w:val="24"/>
        </w:rPr>
        <w:t xml:space="preserve"> hours</w:t>
      </w:r>
      <w:r w:rsidR="002C4B50" w:rsidRPr="002C4B50">
        <w:rPr>
          <w:color w:val="000000" w:themeColor="text1"/>
          <w:szCs w:val="24"/>
        </w:rPr>
        <w:t>.</w:t>
      </w:r>
    </w:p>
    <w:p w14:paraId="65F84015" w14:textId="77777777" w:rsidR="002C4B50" w:rsidRDefault="002C4B50" w:rsidP="0090131E"/>
    <w:p w14:paraId="7A8B448A" w14:textId="4AE6B50A" w:rsidR="00871EF6" w:rsidRPr="00871EF6" w:rsidRDefault="00DE19D0" w:rsidP="00871EF6">
      <w:pPr>
        <w:rPr>
          <w:rStyle w:val="approveinfo2"/>
          <w:b/>
          <w:bCs/>
        </w:rPr>
      </w:pPr>
      <w:r>
        <w:rPr>
          <w:rStyle w:val="approveinfo2"/>
          <w:b/>
          <w:bCs/>
        </w:rPr>
        <w:t>A</w:t>
      </w:r>
      <w:r w:rsidRPr="00871EF6">
        <w:rPr>
          <w:rStyle w:val="approveinfo2"/>
          <w:b/>
          <w:bCs/>
        </w:rPr>
        <w:t xml:space="preserve">n </w:t>
      </w:r>
      <w:r>
        <w:rPr>
          <w:rStyle w:val="approveinfo2"/>
          <w:b/>
          <w:bCs/>
        </w:rPr>
        <w:t>A</w:t>
      </w:r>
      <w:r w:rsidRPr="00871EF6">
        <w:rPr>
          <w:rStyle w:val="approveinfo2"/>
          <w:b/>
          <w:bCs/>
        </w:rPr>
        <w:t>ct</w:t>
      </w:r>
      <w:r>
        <w:rPr>
          <w:rStyle w:val="approveinfo2"/>
          <w:b/>
          <w:bCs/>
        </w:rPr>
        <w:t xml:space="preserve"> </w:t>
      </w:r>
      <w:r w:rsidRPr="00871EF6">
        <w:rPr>
          <w:rStyle w:val="approveinfo2"/>
          <w:b/>
          <w:bCs/>
        </w:rPr>
        <w:t>concerning genocide education</w:t>
      </w:r>
    </w:p>
    <w:p w14:paraId="57F96E00" w14:textId="065DE68F" w:rsidR="002C4B50" w:rsidRPr="009739CF" w:rsidRDefault="009739CF" w:rsidP="0090131E">
      <w:pPr>
        <w:rPr>
          <w:rStyle w:val="Hyperlink"/>
        </w:rPr>
      </w:pPr>
      <w:r>
        <w:rPr>
          <w:rStyle w:val="approveinfo2"/>
        </w:rPr>
        <w:fldChar w:fldCharType="begin"/>
      </w:r>
      <w:r>
        <w:rPr>
          <w:rStyle w:val="approveinfo2"/>
        </w:rPr>
        <w:instrText xml:space="preserve"> HYPERLINK "https://malegislature.gov/Laws/SessionLaws/Acts/2021/Chapter98" </w:instrText>
      </w:r>
      <w:r>
        <w:rPr>
          <w:rStyle w:val="approveinfo2"/>
        </w:rPr>
        <w:fldChar w:fldCharType="separate"/>
      </w:r>
      <w:r w:rsidR="002C4B50" w:rsidRPr="009739CF">
        <w:rPr>
          <w:rStyle w:val="Hyperlink"/>
        </w:rPr>
        <w:t xml:space="preserve">Chapter </w:t>
      </w:r>
      <w:r w:rsidR="00871EF6" w:rsidRPr="009739CF">
        <w:rPr>
          <w:rStyle w:val="Hyperlink"/>
        </w:rPr>
        <w:t>98</w:t>
      </w:r>
      <w:r w:rsidR="002C4B50" w:rsidRPr="009739CF">
        <w:rPr>
          <w:rStyle w:val="Hyperlink"/>
        </w:rPr>
        <w:t xml:space="preserve"> of the Acts of </w:t>
      </w:r>
      <w:r w:rsidR="00871EF6" w:rsidRPr="009739CF">
        <w:rPr>
          <w:rStyle w:val="Hyperlink"/>
        </w:rPr>
        <w:t>2021</w:t>
      </w:r>
    </w:p>
    <w:p w14:paraId="219422DC" w14:textId="0F1C140E" w:rsidR="002C4B50" w:rsidRPr="00871EF6" w:rsidRDefault="009739CF" w:rsidP="0090131E">
      <w:pPr>
        <w:rPr>
          <w:rStyle w:val="approveinfo2"/>
          <w:b/>
          <w:bCs/>
        </w:rPr>
      </w:pPr>
      <w:r>
        <w:rPr>
          <w:rStyle w:val="approveinfo2"/>
        </w:rPr>
        <w:fldChar w:fldCharType="end"/>
      </w:r>
      <w:r w:rsidR="00DF6A3A" w:rsidRPr="00871EF6">
        <w:rPr>
          <w:rStyle w:val="approveinfo2"/>
        </w:rPr>
        <w:t>Approved:</w:t>
      </w:r>
      <w:r w:rsidR="00DF6A3A" w:rsidRPr="00871EF6">
        <w:rPr>
          <w:rStyle w:val="approveinfo2"/>
          <w:b/>
          <w:bCs/>
        </w:rPr>
        <w:t xml:space="preserve"> </w:t>
      </w:r>
      <w:r w:rsidRPr="009739CF">
        <w:rPr>
          <w:rStyle w:val="approveinfo2"/>
        </w:rPr>
        <w:t>12/2/21</w:t>
      </w:r>
    </w:p>
    <w:p w14:paraId="06AE425A" w14:textId="67F3E609" w:rsidR="00873913" w:rsidRDefault="0016215D" w:rsidP="00C659BB">
      <w:pPr>
        <w:pStyle w:val="ListParagraph"/>
        <w:numPr>
          <w:ilvl w:val="0"/>
          <w:numId w:val="44"/>
        </w:numPr>
        <w:ind w:left="1080"/>
        <w:rPr>
          <w:rStyle w:val="approveinfo2"/>
        </w:rPr>
      </w:pPr>
      <w:r w:rsidRPr="1F534F5E">
        <w:rPr>
          <w:rStyle w:val="approveinfo2"/>
        </w:rPr>
        <w:t>Section 1</w:t>
      </w:r>
      <w:r w:rsidRPr="1F534F5E" w:rsidDel="000C13AC">
        <w:rPr>
          <w:rStyle w:val="approveinfo2"/>
        </w:rPr>
        <w:t xml:space="preserve"> </w:t>
      </w:r>
      <w:r w:rsidRPr="1F534F5E">
        <w:rPr>
          <w:rStyle w:val="approveinfo2"/>
        </w:rPr>
        <w:t>creates a Genocide Education Trust Fund (Trust Fund) for the purpose of educating middle and high school students on the history of genocide, administered by the Commissioner of Elementary and Secondary Education, and establishes a genocide education grant program about which DESE will report to the legislature annually regarding expenditures.</w:t>
      </w:r>
    </w:p>
    <w:p w14:paraId="64DFF47B" w14:textId="77777777" w:rsidR="00873913" w:rsidRDefault="0016215D" w:rsidP="00C659BB">
      <w:pPr>
        <w:pStyle w:val="ListParagraph"/>
        <w:numPr>
          <w:ilvl w:val="0"/>
          <w:numId w:val="44"/>
        </w:numPr>
        <w:ind w:left="1080"/>
        <w:rPr>
          <w:rStyle w:val="approveinfo2"/>
          <w:szCs w:val="20"/>
        </w:rPr>
      </w:pPr>
      <w:r w:rsidRPr="0016215D">
        <w:rPr>
          <w:rStyle w:val="approveinfo2"/>
          <w:szCs w:val="20"/>
        </w:rPr>
        <w:t>Section 2 adds “genocide education programs” to MGL chapter 69, section 1I, including it as one of the required instructional program descriptions that districts must report to DESE.</w:t>
      </w:r>
    </w:p>
    <w:p w14:paraId="7D8B9FC4" w14:textId="77777777" w:rsidR="00873913" w:rsidRDefault="0016215D" w:rsidP="00C659BB">
      <w:pPr>
        <w:pStyle w:val="ListParagraph"/>
        <w:numPr>
          <w:ilvl w:val="0"/>
          <w:numId w:val="44"/>
        </w:numPr>
        <w:ind w:left="1080"/>
        <w:rPr>
          <w:rStyle w:val="approveinfo2"/>
          <w:szCs w:val="20"/>
        </w:rPr>
      </w:pPr>
      <w:r w:rsidRPr="0016215D">
        <w:rPr>
          <w:rStyle w:val="approveinfo2"/>
          <w:szCs w:val="20"/>
        </w:rPr>
        <w:t>Section 3 requires DESE to report to the legislature annually on the progress of genocide education for grantees under section 1 (e), the grant program established under the Trust Fund language.</w:t>
      </w:r>
    </w:p>
    <w:p w14:paraId="65BCA157" w14:textId="5B3FAC9A" w:rsidR="00873913" w:rsidRDefault="0016215D" w:rsidP="00C659BB">
      <w:pPr>
        <w:pStyle w:val="ListParagraph"/>
        <w:numPr>
          <w:ilvl w:val="0"/>
          <w:numId w:val="44"/>
        </w:numPr>
        <w:ind w:left="1080"/>
        <w:rPr>
          <w:rStyle w:val="approveinfo2"/>
          <w:szCs w:val="20"/>
        </w:rPr>
      </w:pPr>
      <w:r w:rsidRPr="0016215D">
        <w:rPr>
          <w:rStyle w:val="approveinfo2"/>
          <w:szCs w:val="20"/>
        </w:rPr>
        <w:t>Section 4 adds definitions of “community-based organization” and “genocide” to MGL chapter 71; mandates genocide instruction for all middle and high school students and allows partnerships with community-based organizations to attain these obligations; specifies that the instruction not be required every year of middle and high school; and requires DESE to provide access to quality curricula and professional development for genocide instruction to districts. This section takes effect during the 2022-2023 school year (Section 7).</w:t>
      </w:r>
    </w:p>
    <w:p w14:paraId="2106F364" w14:textId="77777777" w:rsidR="00873913" w:rsidRDefault="0016215D" w:rsidP="00C659BB">
      <w:pPr>
        <w:pStyle w:val="ListParagraph"/>
        <w:numPr>
          <w:ilvl w:val="0"/>
          <w:numId w:val="44"/>
        </w:numPr>
        <w:ind w:left="1080"/>
        <w:rPr>
          <w:rStyle w:val="approveinfo2"/>
          <w:szCs w:val="20"/>
        </w:rPr>
      </w:pPr>
      <w:r w:rsidRPr="0016215D">
        <w:rPr>
          <w:rStyle w:val="approveinfo2"/>
          <w:szCs w:val="20"/>
        </w:rPr>
        <w:t>Section 5 directs funds from fines for violations of constitutional rights to the Trust Fund.</w:t>
      </w:r>
    </w:p>
    <w:p w14:paraId="78256C5E" w14:textId="07A35BD7" w:rsidR="0016215D" w:rsidRPr="0016215D" w:rsidRDefault="0016215D" w:rsidP="00C659BB">
      <w:pPr>
        <w:pStyle w:val="ListParagraph"/>
        <w:numPr>
          <w:ilvl w:val="0"/>
          <w:numId w:val="44"/>
        </w:numPr>
        <w:ind w:left="1080"/>
        <w:rPr>
          <w:rStyle w:val="approveinfo2"/>
          <w:szCs w:val="20"/>
        </w:rPr>
      </w:pPr>
      <w:r w:rsidRPr="0016215D">
        <w:rPr>
          <w:rStyle w:val="approveinfo2"/>
          <w:szCs w:val="20"/>
        </w:rPr>
        <w:t>Section 6 directs funds from fines for assault and battery for the purpose of intimidation to the Trust Fund.</w:t>
      </w:r>
    </w:p>
    <w:p w14:paraId="0D59F336" w14:textId="77777777" w:rsidR="00D619DF" w:rsidRDefault="00D619DF" w:rsidP="0090131E">
      <w:pPr>
        <w:rPr>
          <w:rStyle w:val="approveinfo2"/>
          <w:b/>
          <w:sz w:val="28"/>
          <w:szCs w:val="28"/>
        </w:rPr>
      </w:pPr>
    </w:p>
    <w:p w14:paraId="6DD93612" w14:textId="1DC6E994" w:rsidR="00CF3D4E" w:rsidRDefault="00CF3D4E" w:rsidP="0090131E">
      <w:pPr>
        <w:rPr>
          <w:rStyle w:val="approveinfo2"/>
          <w:b/>
          <w:sz w:val="28"/>
          <w:szCs w:val="28"/>
        </w:rPr>
      </w:pPr>
    </w:p>
    <w:p w14:paraId="72FB9DC4" w14:textId="39E06196" w:rsidR="007B5E40" w:rsidRDefault="007B5E40" w:rsidP="0090131E">
      <w:pPr>
        <w:rPr>
          <w:rStyle w:val="approveinfo2"/>
          <w:b/>
          <w:sz w:val="28"/>
          <w:szCs w:val="28"/>
        </w:rPr>
      </w:pPr>
    </w:p>
    <w:p w14:paraId="700C9B38" w14:textId="77777777" w:rsidR="007B5E40" w:rsidRDefault="007B5E40" w:rsidP="0090131E">
      <w:pPr>
        <w:rPr>
          <w:rStyle w:val="approveinfo2"/>
          <w:b/>
          <w:sz w:val="28"/>
          <w:szCs w:val="28"/>
        </w:rPr>
      </w:pPr>
    </w:p>
    <w:p w14:paraId="74E72BFD" w14:textId="77777777" w:rsidR="00CF3D4E" w:rsidRDefault="00CF3D4E" w:rsidP="0090131E">
      <w:pPr>
        <w:rPr>
          <w:rStyle w:val="approveinfo2"/>
          <w:b/>
          <w:sz w:val="28"/>
          <w:szCs w:val="28"/>
        </w:rPr>
      </w:pPr>
    </w:p>
    <w:p w14:paraId="70520350" w14:textId="234DA607" w:rsidR="0090131E" w:rsidRPr="00E51178" w:rsidRDefault="00486286" w:rsidP="0090131E">
      <w:pPr>
        <w:rPr>
          <w:rStyle w:val="approveinfo2"/>
          <w:b/>
          <w:sz w:val="28"/>
          <w:szCs w:val="28"/>
        </w:rPr>
      </w:pPr>
      <w:r w:rsidRPr="00E51178">
        <w:rPr>
          <w:rStyle w:val="approveinfo2"/>
          <w:b/>
          <w:sz w:val="28"/>
          <w:szCs w:val="28"/>
        </w:rPr>
        <w:lastRenderedPageBreak/>
        <w:t>20</w:t>
      </w:r>
      <w:r w:rsidR="00534AC5">
        <w:rPr>
          <w:rStyle w:val="approveinfo2"/>
          <w:b/>
          <w:sz w:val="28"/>
          <w:szCs w:val="28"/>
        </w:rPr>
        <w:t>21</w:t>
      </w:r>
      <w:r w:rsidR="005F74AA" w:rsidRPr="00E51178">
        <w:rPr>
          <w:rStyle w:val="approveinfo2"/>
          <w:b/>
          <w:sz w:val="28"/>
          <w:szCs w:val="28"/>
        </w:rPr>
        <w:t xml:space="preserve"> </w:t>
      </w:r>
      <w:r w:rsidR="006C27F0">
        <w:rPr>
          <w:rStyle w:val="approveinfo2"/>
          <w:b/>
          <w:sz w:val="28"/>
          <w:szCs w:val="28"/>
        </w:rPr>
        <w:t>FISCAL</w:t>
      </w:r>
      <w:r w:rsidR="005F74AA" w:rsidRPr="00E51178">
        <w:rPr>
          <w:rStyle w:val="approveinfo2"/>
          <w:b/>
          <w:sz w:val="28"/>
          <w:szCs w:val="28"/>
        </w:rPr>
        <w:t xml:space="preserve"> LAWS </w:t>
      </w:r>
    </w:p>
    <w:p w14:paraId="639C94C7" w14:textId="77777777" w:rsidR="00160D0A" w:rsidRPr="001A7B69" w:rsidRDefault="00160D0A" w:rsidP="00160D0A"/>
    <w:p w14:paraId="5391CBDF" w14:textId="43BE279F" w:rsidR="002166B2" w:rsidRDefault="00FE4D0B">
      <w:pPr>
        <w:rPr>
          <w:b/>
          <w:bCs/>
        </w:rPr>
      </w:pPr>
      <w:r w:rsidRPr="00FE4D0B">
        <w:rPr>
          <w:b/>
          <w:bCs/>
        </w:rPr>
        <w:t>FY2</w:t>
      </w:r>
      <w:r w:rsidR="006C0D13">
        <w:rPr>
          <w:b/>
          <w:bCs/>
        </w:rPr>
        <w:t>2</w:t>
      </w:r>
      <w:r w:rsidRPr="00FE4D0B">
        <w:rPr>
          <w:b/>
          <w:bCs/>
        </w:rPr>
        <w:t xml:space="preserve"> </w:t>
      </w:r>
      <w:r w:rsidR="004324ED">
        <w:rPr>
          <w:b/>
          <w:bCs/>
        </w:rPr>
        <w:t>General Appropriations Act (</w:t>
      </w:r>
      <w:r w:rsidRPr="00FE4D0B">
        <w:rPr>
          <w:b/>
          <w:bCs/>
        </w:rPr>
        <w:t>GAA</w:t>
      </w:r>
      <w:r w:rsidR="004324ED">
        <w:rPr>
          <w:b/>
          <w:bCs/>
        </w:rPr>
        <w:t>)</w:t>
      </w:r>
    </w:p>
    <w:p w14:paraId="50F2689E" w14:textId="77D892E3" w:rsidR="00FE4D0B" w:rsidRPr="006C0D13" w:rsidRDefault="006C0D13">
      <w:pPr>
        <w:rPr>
          <w:rStyle w:val="Hyperlink"/>
        </w:rPr>
      </w:pPr>
      <w:r>
        <w:fldChar w:fldCharType="begin"/>
      </w:r>
      <w:r>
        <w:instrText xml:space="preserve"> HYPERLINK "https://malegislature.gov/Laws/SessionLaws/Acts/2021/Chapter24" </w:instrText>
      </w:r>
      <w:r>
        <w:fldChar w:fldCharType="separate"/>
      </w:r>
      <w:r w:rsidR="00FE4D0B" w:rsidRPr="006C0D13">
        <w:rPr>
          <w:rStyle w:val="Hyperlink"/>
        </w:rPr>
        <w:t>Chapter 2</w:t>
      </w:r>
      <w:r w:rsidRPr="006C0D13">
        <w:rPr>
          <w:rStyle w:val="Hyperlink"/>
        </w:rPr>
        <w:t>4</w:t>
      </w:r>
      <w:r w:rsidR="00FE4D0B" w:rsidRPr="006C0D13">
        <w:rPr>
          <w:rStyle w:val="Hyperlink"/>
        </w:rPr>
        <w:t xml:space="preserve"> of the Acts of </w:t>
      </w:r>
      <w:r w:rsidRPr="006C0D13">
        <w:rPr>
          <w:rStyle w:val="Hyperlink"/>
        </w:rPr>
        <w:t>2021</w:t>
      </w:r>
    </w:p>
    <w:p w14:paraId="6AF2FFE6" w14:textId="339F592D" w:rsidR="00FE4D0B" w:rsidRDefault="006C0D13">
      <w:r>
        <w:fldChar w:fldCharType="end"/>
      </w:r>
      <w:r w:rsidR="00FE4D0B">
        <w:t xml:space="preserve">Approved: </w:t>
      </w:r>
      <w:r w:rsidR="008E3C0E">
        <w:t>7/16/21</w:t>
      </w:r>
    </w:p>
    <w:p w14:paraId="3AE97F48" w14:textId="74FE4706" w:rsidR="00872B91" w:rsidRDefault="00872B91" w:rsidP="00872B91">
      <w:pPr>
        <w:rPr>
          <w:szCs w:val="24"/>
        </w:rPr>
      </w:pPr>
      <w:r w:rsidRPr="00872B91">
        <w:rPr>
          <w:szCs w:val="24"/>
        </w:rPr>
        <w:t xml:space="preserve">The FY22 GAA provides total state spending of $47.6B. The law provides total spending authority of $6.423B for the Department, most of which goes to cities, towns, and school districts through Chapter 70 and other forms of education aid and reimbursements. This total represents a 4.88% growth over FY21 spending, an increase of $163.16M (2.5%) above the Governor’s FY22 request (House 1), $25.7M (0.4%) above the House’s recommendation, and $43M (0.7%) above the Senate’s recommendation. </w:t>
      </w:r>
    </w:p>
    <w:p w14:paraId="59F797D5" w14:textId="77777777" w:rsidR="00CB783C" w:rsidRPr="00872B91" w:rsidRDefault="00CB783C" w:rsidP="00872B91">
      <w:pPr>
        <w:rPr>
          <w:snapToGrid/>
          <w:szCs w:val="24"/>
        </w:rPr>
      </w:pPr>
    </w:p>
    <w:p w14:paraId="2AC4AFFE" w14:textId="77777777" w:rsidR="00872B91" w:rsidRPr="00872B91" w:rsidRDefault="00872B91" w:rsidP="00872B91">
      <w:pPr>
        <w:numPr>
          <w:ilvl w:val="0"/>
          <w:numId w:val="8"/>
        </w:numPr>
        <w:ind w:left="180" w:hanging="180"/>
        <w:rPr>
          <w:b/>
          <w:szCs w:val="24"/>
        </w:rPr>
      </w:pPr>
      <w:r w:rsidRPr="00872B91">
        <w:rPr>
          <w:b/>
          <w:szCs w:val="24"/>
        </w:rPr>
        <w:t xml:space="preserve">     Education Local Aid &amp; Reimbursements</w:t>
      </w:r>
    </w:p>
    <w:p w14:paraId="56A07E03" w14:textId="77777777" w:rsidR="00872B91" w:rsidRPr="00872B91" w:rsidRDefault="00872B91" w:rsidP="00872B91">
      <w:pPr>
        <w:rPr>
          <w:szCs w:val="24"/>
        </w:rPr>
      </w:pPr>
    </w:p>
    <w:p w14:paraId="660F11A7" w14:textId="22D8E8E9" w:rsidR="00872B91" w:rsidRPr="00872B91" w:rsidRDefault="00872B91" w:rsidP="00872B91">
      <w:r w:rsidRPr="00872B91">
        <w:t xml:space="preserve">Chapter 70 aid (7061-0008) is increased by $219.6M (4.2%) to $5.503B. The FY22 Chapter 70 program reflects the passage in November 2019 of </w:t>
      </w:r>
      <w:hyperlink>
        <w:r w:rsidR="07859104" w:rsidRPr="1F534F5E">
          <w:rPr>
            <w:color w:val="0563C1"/>
            <w:u w:val="single"/>
          </w:rPr>
          <w:t>An Act Relative to Educational Opportunity for Students</w:t>
        </w:r>
      </w:hyperlink>
      <w:r w:rsidRPr="00872B91">
        <w:t>, commonly known as the Student Opportunity Act (the Act). The Act makes significant changes to the Chapter 70 formula, based in large part on the recommendations of the Foundation Budget Review Commission (FBRC). The updated formula is also codified in Chapter 70 of the general laws.</w:t>
      </w:r>
    </w:p>
    <w:p w14:paraId="6B252854" w14:textId="77777777" w:rsidR="00872B91" w:rsidRPr="00872B91" w:rsidRDefault="00872B91" w:rsidP="00872B91">
      <w:pPr>
        <w:rPr>
          <w:highlight w:val="yellow"/>
        </w:rPr>
      </w:pPr>
    </w:p>
    <w:p w14:paraId="0B89179A" w14:textId="77777777" w:rsidR="00872B91" w:rsidRPr="00872B91" w:rsidRDefault="00872B91" w:rsidP="00872B91">
      <w:pPr>
        <w:rPr>
          <w:i/>
        </w:rPr>
      </w:pPr>
      <w:r w:rsidRPr="00872B91">
        <w:rPr>
          <w:i/>
        </w:rPr>
        <w:t>Statutory parameters</w:t>
      </w:r>
    </w:p>
    <w:p w14:paraId="255B36CE" w14:textId="77777777" w:rsidR="00872B91" w:rsidRPr="00872B91" w:rsidRDefault="00872B91" w:rsidP="00872B91"/>
    <w:p w14:paraId="375237BB" w14:textId="77777777" w:rsidR="00872B91" w:rsidRPr="00872B91" w:rsidRDefault="00872B91" w:rsidP="00872B91">
      <w:r w:rsidRPr="00872B91">
        <w:t>The updated formula includes three parameters to be specified in each year’s general appropriations act. In GAA 1, these are specified as follows:</w:t>
      </w:r>
      <w:r w:rsidRPr="00872B91">
        <w:br/>
      </w:r>
    </w:p>
    <w:p w14:paraId="6830D1EE" w14:textId="77777777" w:rsidR="00872B91" w:rsidRPr="00872B91" w:rsidRDefault="00872B91" w:rsidP="00872B91">
      <w:pPr>
        <w:widowControl/>
        <w:numPr>
          <w:ilvl w:val="0"/>
          <w:numId w:val="46"/>
        </w:numPr>
      </w:pPr>
      <w:r w:rsidRPr="00872B91">
        <w:t>Total state target local contribution: 59%</w:t>
      </w:r>
    </w:p>
    <w:p w14:paraId="33F27EDD" w14:textId="77777777" w:rsidR="00872B91" w:rsidRPr="00872B91" w:rsidRDefault="00872B91" w:rsidP="00872B91">
      <w:pPr>
        <w:widowControl/>
        <w:numPr>
          <w:ilvl w:val="0"/>
          <w:numId w:val="46"/>
        </w:numPr>
      </w:pPr>
      <w:r w:rsidRPr="00872B91">
        <w:t>Effort reduction: 100%</w:t>
      </w:r>
    </w:p>
    <w:p w14:paraId="78F9B13C" w14:textId="77777777" w:rsidR="00872B91" w:rsidRPr="00872B91" w:rsidRDefault="00872B91" w:rsidP="00872B91">
      <w:pPr>
        <w:widowControl/>
        <w:numPr>
          <w:ilvl w:val="0"/>
          <w:numId w:val="46"/>
        </w:numPr>
      </w:pPr>
      <w:r w:rsidRPr="00872B91">
        <w:t>Minimum aid: $30 per pupil</w:t>
      </w:r>
    </w:p>
    <w:p w14:paraId="1E11398B" w14:textId="77777777" w:rsidR="00872B91" w:rsidRPr="00872B91" w:rsidRDefault="00872B91" w:rsidP="00872B91">
      <w:pPr>
        <w:rPr>
          <w:i/>
        </w:rPr>
      </w:pPr>
    </w:p>
    <w:p w14:paraId="15D94EF5" w14:textId="77777777" w:rsidR="00872B91" w:rsidRPr="00872B91" w:rsidRDefault="00872B91" w:rsidP="00872B91">
      <w:pPr>
        <w:rPr>
          <w:i/>
        </w:rPr>
      </w:pPr>
      <w:r w:rsidRPr="00872B91">
        <w:rPr>
          <w:i/>
        </w:rPr>
        <w:t>Foundation budget changes</w:t>
      </w:r>
    </w:p>
    <w:p w14:paraId="4CB6CF17" w14:textId="77777777" w:rsidR="00872B91" w:rsidRPr="00872B91" w:rsidRDefault="00872B91" w:rsidP="00872B91">
      <w:pPr>
        <w:rPr>
          <w:i/>
        </w:rPr>
      </w:pPr>
    </w:p>
    <w:p w14:paraId="1C338724" w14:textId="069E537B" w:rsidR="00872B91" w:rsidRPr="00872B91" w:rsidRDefault="00872B91" w:rsidP="00872B91">
      <w:r w:rsidRPr="00872B91">
        <w:t>The Act establishes new, higher foundation budget rates in five areas: benefits and fixed charges, guidance and psychological services, special education out of district tuition, English learners, and low income students. The rates have been increased by</w:t>
      </w:r>
      <w:r w:rsidR="00F15223">
        <w:t xml:space="preserve"> on</w:t>
      </w:r>
      <w:r w:rsidR="002E4EC0">
        <w:t>e-sixth</w:t>
      </w:r>
      <w:r w:rsidRPr="00872B91" w:rsidDel="002E4EC0">
        <w:t xml:space="preserve"> </w:t>
      </w:r>
      <w:r w:rsidRPr="00872B91">
        <w:t>of the gap between the FY2021 rates and the final target rates. The number of tiers for the low income increment rates is increased from ten to twelve; districts with higher concentrations of low income students benefit from higher rates.</w:t>
      </w:r>
    </w:p>
    <w:p w14:paraId="7FD42520" w14:textId="77777777" w:rsidR="00872B91" w:rsidRPr="00872B91" w:rsidRDefault="00872B91" w:rsidP="00872B91"/>
    <w:p w14:paraId="08A12D8C" w14:textId="77777777" w:rsidR="00872B91" w:rsidRPr="00872B91" w:rsidRDefault="00872B91" w:rsidP="00872B91">
      <w:r w:rsidRPr="00872B91">
        <w:t xml:space="preserve">In addition to these targeted rate increases, foundation budget categories have been increased to account for inflation. A new employee benefits inflation rate is applied to the employee benefits and fixed charges category. This is based on the enrollment-weighted, three-year average premium increase for all Group Insurance Commission plans; for FY2022 the increase is 2.78%. An inflation increase of 1.41% has been applied to all other foundation budget rates, based on the </w:t>
      </w:r>
      <w:r w:rsidRPr="00872B91">
        <w:lastRenderedPageBreak/>
        <w:t>U.S. Department of Commerce’s state and local government price deflator.</w:t>
      </w:r>
    </w:p>
    <w:p w14:paraId="2A5CFD26" w14:textId="77777777" w:rsidR="00872B91" w:rsidRPr="00872B91" w:rsidRDefault="00872B91" w:rsidP="00872B91"/>
    <w:p w14:paraId="4C685180" w14:textId="3C526B6A" w:rsidR="00872B91" w:rsidRPr="00872B91" w:rsidRDefault="00872B91" w:rsidP="00872B91">
      <w:r w:rsidRPr="00872B91">
        <w:t>The combination of inflation, rate increases dictated by the Act, and the low income enrollment expansion increased statewide foundation budgets by $300 million or 2.58%, despite the impact of a statewide enrollment decline of 3.26%, due in part to the ongoing pandemic. Overall foundation enrollment decreased from 938,085 in FY2021 to 907,506 in FY2022, a decrease of 30,579</w:t>
      </w:r>
      <w:r w:rsidR="007C411C">
        <w:t xml:space="preserve"> students</w:t>
      </w:r>
      <w:r w:rsidRPr="00872B91">
        <w:t>. Foundation budgets declined for 147 operating districts, including 27 districts with declines of more than 5%.</w:t>
      </w:r>
    </w:p>
    <w:p w14:paraId="590B8C44" w14:textId="77777777" w:rsidR="00872B91" w:rsidRPr="00872B91" w:rsidRDefault="00872B91" w:rsidP="00872B91"/>
    <w:p w14:paraId="2B10F4B5" w14:textId="77777777" w:rsidR="00872B91" w:rsidRPr="00872B91" w:rsidRDefault="00872B91" w:rsidP="00872B91">
      <w:r w:rsidRPr="00872B91">
        <w:t xml:space="preserve">The Act also adds a new minimum aid adjustment to the formula. This provides hold harmless aid to 16 operating school districts that would otherwise have higher aid levels if the Act were not implemented. </w:t>
      </w:r>
    </w:p>
    <w:p w14:paraId="44887BBA" w14:textId="77777777" w:rsidR="00872B91" w:rsidRPr="00872B91" w:rsidRDefault="00872B91" w:rsidP="00872B91"/>
    <w:p w14:paraId="42FF5C59" w14:textId="176815DF" w:rsidR="00872B91" w:rsidRPr="00872B91" w:rsidRDefault="00872B91" w:rsidP="00872B91">
      <w:r w:rsidRPr="00872B91">
        <w:t>Finally, the formula’s minimum aid provision guarantees all operating districts receive at least the same amount of aid in FY2022 as they did in FY2021 plus at least $30 per pupil. Therefore, the enrollment changes and any associated foundation budget decreases did not yield less aid than</w:t>
      </w:r>
      <w:r w:rsidR="00150AB8">
        <w:t xml:space="preserve"> in</w:t>
      </w:r>
      <w:r w:rsidRPr="00872B91">
        <w:t xml:space="preserve"> FY2021. </w:t>
      </w:r>
    </w:p>
    <w:p w14:paraId="59868AA3" w14:textId="77777777" w:rsidR="00872B91" w:rsidRPr="00872B91" w:rsidRDefault="00872B91" w:rsidP="00872B91"/>
    <w:p w14:paraId="198173EC" w14:textId="77777777" w:rsidR="00872B91" w:rsidRPr="00872B91" w:rsidRDefault="00872B91" w:rsidP="00872B91">
      <w:pPr>
        <w:rPr>
          <w:i/>
        </w:rPr>
      </w:pPr>
      <w:r w:rsidRPr="00872B91">
        <w:rPr>
          <w:i/>
        </w:rPr>
        <w:t>Low income and special education enrollment</w:t>
      </w:r>
    </w:p>
    <w:p w14:paraId="1648DD02" w14:textId="77777777" w:rsidR="00872B91" w:rsidRPr="00872B91" w:rsidRDefault="00872B91" w:rsidP="00872B91">
      <w:pPr>
        <w:rPr>
          <w:i/>
        </w:rPr>
      </w:pPr>
    </w:p>
    <w:p w14:paraId="04535904" w14:textId="77777777" w:rsidR="00872B91" w:rsidRPr="00872B91" w:rsidRDefault="00872B91" w:rsidP="00872B91">
      <w:r w:rsidRPr="00872B91">
        <w:t xml:space="preserve">The Act reinstates the definition of low income enrollment used prior to FY2017, based on 185% of the federal poverty level. It replaces the economically disadvantaged designation (based on 133% of the federal poverty level) used from FY2017 through FY2021. For FY2022, a district’s low income enrollment is the higher of: (a) the number of students </w:t>
      </w:r>
      <w:proofErr w:type="spellStart"/>
      <w:r w:rsidRPr="00872B91">
        <w:t>matched</w:t>
      </w:r>
      <w:proofErr w:type="spellEnd"/>
      <w:r w:rsidRPr="00872B91">
        <w:t xml:space="preserve"> through the Department’s current direct certification process (which identifies students whose families have been approved for various federal and state benefit programs) or (b) the district’s FY2016 low income percentage multiplied by its current foundation enrollment. Statewide </w:t>
      </w:r>
      <w:proofErr w:type="gramStart"/>
      <w:r w:rsidRPr="00872B91">
        <w:t>low income</w:t>
      </w:r>
      <w:proofErr w:type="gramEnd"/>
      <w:r w:rsidRPr="00872B91">
        <w:t xml:space="preserve"> enrollment for FY2022 is 382,088, including students </w:t>
      </w:r>
      <w:proofErr w:type="spellStart"/>
      <w:r w:rsidRPr="00872B91">
        <w:t>matched</w:t>
      </w:r>
      <w:proofErr w:type="spellEnd"/>
      <w:r w:rsidRPr="00872B91">
        <w:t xml:space="preserve"> through direct certification and estimated student counts based on FY2016, compared to 351,970 identified as economically disadvantaged in FY2021, which only includes students who were directly certified.</w:t>
      </w:r>
    </w:p>
    <w:p w14:paraId="0C8AA647" w14:textId="77777777" w:rsidR="00872B91" w:rsidRPr="00872B91" w:rsidRDefault="00872B91" w:rsidP="00872B91"/>
    <w:p w14:paraId="3E19B1A2" w14:textId="6104550B" w:rsidR="00872B91" w:rsidRPr="00872B91" w:rsidRDefault="00872B91" w:rsidP="00872B91">
      <w:r w:rsidRPr="00872B91">
        <w:t>The Act also increases the assumed in-district special education enrollment to 5% for vocational students and 4% for non-vocational students. In FY2022, these assumed rates have been increased by</w:t>
      </w:r>
      <w:r w:rsidR="00DA5593">
        <w:t xml:space="preserve"> one-sixth</w:t>
      </w:r>
      <w:r w:rsidRPr="00872B91" w:rsidDel="000913E4">
        <w:t xml:space="preserve"> </w:t>
      </w:r>
      <w:r w:rsidRPr="00872B91">
        <w:t>of the gap to 4.83% and 3.83%, respectively.</w:t>
      </w:r>
    </w:p>
    <w:p w14:paraId="7AC06465" w14:textId="77777777" w:rsidR="00872B91" w:rsidRPr="00872B91" w:rsidRDefault="00872B91" w:rsidP="00872B91"/>
    <w:p w14:paraId="41D88102" w14:textId="77777777" w:rsidR="00872B91" w:rsidRPr="00872B91" w:rsidRDefault="00872B91" w:rsidP="00872B91">
      <w:pPr>
        <w:rPr>
          <w:i/>
        </w:rPr>
      </w:pPr>
      <w:r w:rsidRPr="00872B91">
        <w:rPr>
          <w:i/>
        </w:rPr>
        <w:t>Required local contributions</w:t>
      </w:r>
    </w:p>
    <w:p w14:paraId="29DA0F8E" w14:textId="77777777" w:rsidR="00872B91" w:rsidRPr="00872B91" w:rsidRDefault="00872B91" w:rsidP="00872B91">
      <w:pPr>
        <w:rPr>
          <w:i/>
        </w:rPr>
      </w:pPr>
    </w:p>
    <w:p w14:paraId="2D938EA8" w14:textId="15F6C1A1" w:rsidR="00872B91" w:rsidRDefault="00872B91" w:rsidP="00872B91">
      <w:r w:rsidRPr="00872B91">
        <w:t>The aggregate wealth model that has been used to determine local contribution requirements since FY2007 remains in place. Also, pursuant to its codification in the Act, a provision introduced in the FY2020 budget specifying a minimum required local contribution of 82.5% of foundation for any city or town with a combined effort yield greater than 175% of foundation is continued in FY2022.</w:t>
      </w:r>
    </w:p>
    <w:p w14:paraId="366EFC81" w14:textId="77777777" w:rsidR="00B44C11" w:rsidRPr="00872B91" w:rsidRDefault="00B44C11" w:rsidP="00872B91"/>
    <w:p w14:paraId="10D4953B" w14:textId="77777777" w:rsidR="00872B91" w:rsidRPr="00872B91" w:rsidRDefault="00872B91" w:rsidP="00872B91"/>
    <w:p w14:paraId="34478F46" w14:textId="77777777" w:rsidR="00872B91" w:rsidRPr="00872B91" w:rsidRDefault="00872B91" w:rsidP="00872B91">
      <w:pPr>
        <w:rPr>
          <w:i/>
        </w:rPr>
      </w:pPr>
      <w:r w:rsidRPr="00872B91">
        <w:rPr>
          <w:i/>
        </w:rPr>
        <w:lastRenderedPageBreak/>
        <w:t>Enrollment reserve fund</w:t>
      </w:r>
    </w:p>
    <w:p w14:paraId="38504A45" w14:textId="77777777" w:rsidR="00872B91" w:rsidRPr="00872B91" w:rsidRDefault="00872B91" w:rsidP="00872B91">
      <w:pPr>
        <w:rPr>
          <w:iCs/>
        </w:rPr>
      </w:pPr>
    </w:p>
    <w:p w14:paraId="162ECE0D" w14:textId="5B501907" w:rsidR="00872B91" w:rsidRPr="00872B91" w:rsidRDefault="00872B91" w:rsidP="00872B91">
      <w:r w:rsidRPr="00872B91">
        <w:rPr>
          <w:iCs/>
        </w:rPr>
        <w:t>The budget also includes a $40 million reserve fund (7061-0011) to address the impact that pandemic related enrollment loss had on state aid or transportation costs.</w:t>
      </w:r>
    </w:p>
    <w:p w14:paraId="1CA39706" w14:textId="77777777" w:rsidR="00872B91" w:rsidRPr="00872B91" w:rsidRDefault="00872B91" w:rsidP="00872B91">
      <w:pPr>
        <w:rPr>
          <w:i/>
        </w:rPr>
      </w:pPr>
      <w:r w:rsidRPr="00872B91">
        <w:rPr>
          <w:i/>
        </w:rPr>
        <w:t>Charter school tuition reimbursements</w:t>
      </w:r>
    </w:p>
    <w:p w14:paraId="4AE593E6" w14:textId="77777777" w:rsidR="00872B91" w:rsidRPr="00872B91" w:rsidRDefault="00872B91" w:rsidP="00872B91"/>
    <w:p w14:paraId="6467CCC6" w14:textId="77777777" w:rsidR="00872B91" w:rsidRPr="00872B91" w:rsidRDefault="00872B91" w:rsidP="00872B91">
      <w:r w:rsidRPr="00872B91">
        <w:t>Foundation tuition rates for Commonwealth charter schools are based on the same foundation budget rates used in Chapter 70. The foundation budget rate increases being implemented in FY2022 have been incorporated into our projected FY2022 tuition rates. In addition, charter school low income enrollment for FY222 has been calculated in a manner consistent with the methodology used for districts. The facilities component of the tuition rate is held constant at FY2021 levels, at $938 per pupil, with this cost fully reimbursed by the state as in prior years.</w:t>
      </w:r>
    </w:p>
    <w:p w14:paraId="7D27A92F" w14:textId="77777777" w:rsidR="00872B91" w:rsidRPr="00872B91" w:rsidRDefault="00872B91" w:rsidP="00872B91"/>
    <w:p w14:paraId="0C96F4CE" w14:textId="773739A1" w:rsidR="00872B91" w:rsidRPr="00872B91" w:rsidRDefault="00872B91" w:rsidP="00872B91">
      <w:r w:rsidRPr="00872B91">
        <w:t xml:space="preserve">The reimbursement formula for transitional aid to districts (7061-9010) reflects the change enacted by </w:t>
      </w:r>
      <w:r w:rsidRPr="00872B91">
        <w:rPr>
          <w:color w:val="0563C1"/>
          <w:u w:val="single"/>
        </w:rPr>
        <w:t>Section 38</w:t>
      </w:r>
      <w:r w:rsidRPr="00872B91">
        <w:t xml:space="preserve"> of the FY2020 budget, with an entitlement of 100% of any tuition increase in the first year, 60% in the second year, and 40% in the third year. Funding for first year reimbursements is prioritized first, followed by funding for second year reimbursements. The Act requires 75% of the total state obligation to be funded in the first year, 90% in the second, and 100% in subsequent years. The budget includes $151.7 million appropriation for these reimbursements, which is expected to meet or exceed the 75% requirement when tuition assessments are updated to reflect actual enrollments and district spending levels. </w:t>
      </w:r>
    </w:p>
    <w:p w14:paraId="163A3078" w14:textId="77777777" w:rsidR="00872B91" w:rsidRPr="00872B91" w:rsidRDefault="00872B91" w:rsidP="00872B91">
      <w:pPr>
        <w:rPr>
          <w:szCs w:val="24"/>
        </w:rPr>
      </w:pPr>
      <w:r w:rsidRPr="00872B91">
        <w:rPr>
          <w:szCs w:val="24"/>
        </w:rPr>
        <w:t>Special Education Circuit Breaker reimbursement (7061-0012) is increased by $28.18M over the FY21 level to $373.3M.</w:t>
      </w:r>
    </w:p>
    <w:p w14:paraId="516236D2" w14:textId="77777777" w:rsidR="00872B91" w:rsidRPr="00872B91" w:rsidRDefault="00872B91" w:rsidP="00872B91">
      <w:pPr>
        <w:rPr>
          <w:szCs w:val="24"/>
        </w:rPr>
      </w:pPr>
    </w:p>
    <w:p w14:paraId="3FDDFE37" w14:textId="77777777" w:rsidR="00872B91" w:rsidRPr="00872B91" w:rsidRDefault="00872B91" w:rsidP="00872B91">
      <w:pPr>
        <w:rPr>
          <w:szCs w:val="24"/>
        </w:rPr>
      </w:pPr>
      <w:r w:rsidRPr="00872B91">
        <w:rPr>
          <w:szCs w:val="24"/>
        </w:rPr>
        <w:t>The FY22 GAA budget has added a $2.3M increase for METCO Program (7010-0012), $1M increase each for Homeless Transportation (7035-0008) and Rural School Aid (7061-9813).</w:t>
      </w:r>
    </w:p>
    <w:p w14:paraId="1EB3373B" w14:textId="2CB9C459" w:rsidR="00872B91" w:rsidRPr="00872B91" w:rsidRDefault="00872B91" w:rsidP="00B53D30">
      <w:pPr>
        <w:rPr>
          <w:b/>
          <w:szCs w:val="24"/>
        </w:rPr>
      </w:pPr>
      <w:r w:rsidRPr="00872B91">
        <w:rPr>
          <w:szCs w:val="24"/>
        </w:rPr>
        <w:t xml:space="preserve"> </w:t>
      </w:r>
    </w:p>
    <w:p w14:paraId="5C5A9A5D" w14:textId="77777777" w:rsidR="00872B91" w:rsidRPr="00872B91" w:rsidRDefault="00872B91" w:rsidP="00872B91">
      <w:pPr>
        <w:numPr>
          <w:ilvl w:val="0"/>
          <w:numId w:val="8"/>
        </w:numPr>
        <w:ind w:left="720"/>
        <w:rPr>
          <w:b/>
          <w:szCs w:val="24"/>
        </w:rPr>
      </w:pPr>
      <w:r w:rsidRPr="00872B91">
        <w:rPr>
          <w:b/>
          <w:szCs w:val="24"/>
        </w:rPr>
        <w:t>Literacy Account and English Language Acquisition</w:t>
      </w:r>
    </w:p>
    <w:p w14:paraId="1AE0CA03" w14:textId="77777777" w:rsidR="00872B91" w:rsidRPr="00872B91" w:rsidRDefault="00872B91" w:rsidP="00872B91"/>
    <w:p w14:paraId="3CB2A1F8" w14:textId="4EBAF739" w:rsidR="00872B91" w:rsidRPr="00872B91" w:rsidRDefault="00872B91" w:rsidP="00872B91">
      <w:r>
        <w:t xml:space="preserve">The FY22 GAA increased funding for </w:t>
      </w:r>
      <w:r w:rsidRPr="00872B91">
        <w:t>7010-0033 Literacy Programs by $2.54M to $</w:t>
      </w:r>
      <w:r w:rsidR="07859104">
        <w:t>5M</w:t>
      </w:r>
      <w:r w:rsidRPr="00872B91">
        <w:t xml:space="preserve"> and level funded the 7027-1004 English Language Acquisition</w:t>
      </w:r>
      <w:r w:rsidR="005F696D">
        <w:t xml:space="preserve"> line item</w:t>
      </w:r>
      <w:r w:rsidRPr="00872B91">
        <w:t>.</w:t>
      </w:r>
    </w:p>
    <w:p w14:paraId="2BFC6882" w14:textId="77777777" w:rsidR="00872B91" w:rsidRPr="00872B91" w:rsidRDefault="00872B91" w:rsidP="00872B91">
      <w:pPr>
        <w:rPr>
          <w:b/>
          <w:szCs w:val="24"/>
        </w:rPr>
      </w:pPr>
    </w:p>
    <w:p w14:paraId="0D420CA9" w14:textId="77777777" w:rsidR="00872B91" w:rsidRPr="00872B91" w:rsidRDefault="00872B91" w:rsidP="00872B91">
      <w:pPr>
        <w:numPr>
          <w:ilvl w:val="0"/>
          <w:numId w:val="8"/>
        </w:numPr>
        <w:ind w:left="720"/>
        <w:rPr>
          <w:b/>
          <w:szCs w:val="24"/>
        </w:rPr>
      </w:pPr>
      <w:r w:rsidRPr="00872B91">
        <w:rPr>
          <w:b/>
          <w:szCs w:val="24"/>
        </w:rPr>
        <w:t>Program Changes</w:t>
      </w:r>
    </w:p>
    <w:p w14:paraId="3CA5562B" w14:textId="1F582327" w:rsidR="00872B91" w:rsidRPr="00872B91" w:rsidRDefault="00872B91" w:rsidP="00872B91">
      <w:r>
        <w:t xml:space="preserve">The FY22 GAA budget eliminates spending for the 7010-1202 Computer Science </w:t>
      </w:r>
      <w:r w:rsidR="00E77E2D">
        <w:t>E</w:t>
      </w:r>
      <w:r>
        <w:t>ducation/Digital Literacy NOW ($1M reduction)</w:t>
      </w:r>
      <w:r w:rsidR="00427E27">
        <w:t xml:space="preserve"> but provides</w:t>
      </w:r>
      <w:r>
        <w:t xml:space="preserve"> a one-time transfer of $1.49M from the Massachusetts Technology Park Corporation to continue the work in FY22.</w:t>
      </w:r>
    </w:p>
    <w:p w14:paraId="2DE77887" w14:textId="77777777" w:rsidR="00872B91" w:rsidRPr="00872B91" w:rsidRDefault="00872B91" w:rsidP="00872B91">
      <w:pPr>
        <w:rPr>
          <w:b/>
          <w:szCs w:val="24"/>
        </w:rPr>
      </w:pPr>
    </w:p>
    <w:p w14:paraId="2407A2C5" w14:textId="77777777" w:rsidR="00872B91" w:rsidRPr="00872B91" w:rsidRDefault="00872B91" w:rsidP="00872B91">
      <w:pPr>
        <w:rPr>
          <w:szCs w:val="24"/>
        </w:rPr>
      </w:pPr>
      <w:r w:rsidRPr="00872B91">
        <w:rPr>
          <w:szCs w:val="24"/>
        </w:rPr>
        <w:t>The GAA has funded the 1595-0035 21</w:t>
      </w:r>
      <w:r w:rsidRPr="00872B91">
        <w:rPr>
          <w:szCs w:val="24"/>
          <w:vertAlign w:val="superscript"/>
        </w:rPr>
        <w:t>st</w:t>
      </w:r>
      <w:r w:rsidRPr="00872B91">
        <w:rPr>
          <w:szCs w:val="24"/>
        </w:rPr>
        <w:t xml:space="preserve"> Century Education Trust Fund at $5M and the 1595-0115 Civics Project Trust Fund at $1.5M.</w:t>
      </w:r>
    </w:p>
    <w:p w14:paraId="53FC1D3B" w14:textId="77777777" w:rsidR="00872B91" w:rsidRPr="00872B91" w:rsidRDefault="00872B91" w:rsidP="00872B91">
      <w:pPr>
        <w:rPr>
          <w:szCs w:val="24"/>
        </w:rPr>
      </w:pPr>
    </w:p>
    <w:p w14:paraId="09FA4D15" w14:textId="77777777" w:rsidR="00872B91" w:rsidRPr="00872B91" w:rsidRDefault="00872B91" w:rsidP="00872B91">
      <w:pPr>
        <w:rPr>
          <w:szCs w:val="24"/>
        </w:rPr>
      </w:pPr>
      <w:r w:rsidRPr="00872B91">
        <w:rPr>
          <w:szCs w:val="24"/>
        </w:rPr>
        <w:t>7010-1192 Education Improvement Project Grants is funded at $7.2M for various earmarks.</w:t>
      </w:r>
    </w:p>
    <w:p w14:paraId="626BE0A4" w14:textId="77777777" w:rsidR="00872B91" w:rsidRPr="00872B91" w:rsidRDefault="00872B91" w:rsidP="00872B91">
      <w:pPr>
        <w:rPr>
          <w:szCs w:val="24"/>
        </w:rPr>
      </w:pPr>
    </w:p>
    <w:p w14:paraId="5F95CE64" w14:textId="77777777" w:rsidR="00872B91" w:rsidRPr="00872B91" w:rsidRDefault="00872B91" w:rsidP="00872B91">
      <w:pPr>
        <w:rPr>
          <w:szCs w:val="24"/>
        </w:rPr>
      </w:pPr>
      <w:r w:rsidRPr="00872B91">
        <w:rPr>
          <w:szCs w:val="24"/>
        </w:rPr>
        <w:t>The FY22 GAA budget includes a $500K increase for 7010-1193 Civics Education Programs.</w:t>
      </w:r>
    </w:p>
    <w:p w14:paraId="111BB1DD" w14:textId="77777777" w:rsidR="00872B91" w:rsidRPr="00872B91" w:rsidRDefault="00872B91" w:rsidP="00872B91">
      <w:pPr>
        <w:rPr>
          <w:szCs w:val="24"/>
        </w:rPr>
      </w:pPr>
    </w:p>
    <w:p w14:paraId="6E833576" w14:textId="77777777" w:rsidR="00872B91" w:rsidRPr="00872B91" w:rsidRDefault="00872B91" w:rsidP="00872B91">
      <w:pPr>
        <w:rPr>
          <w:szCs w:val="24"/>
        </w:rPr>
      </w:pPr>
      <w:r w:rsidRPr="00872B91">
        <w:rPr>
          <w:szCs w:val="24"/>
        </w:rPr>
        <w:lastRenderedPageBreak/>
        <w:t>For 7027-0019 Connecting Activities, the FY22 GAA funds it at $7.5M, $1.1M more than the FY21 budget.</w:t>
      </w:r>
    </w:p>
    <w:p w14:paraId="3AA6E954" w14:textId="77777777" w:rsidR="00872B91" w:rsidRPr="00872B91" w:rsidRDefault="00872B91" w:rsidP="00872B91">
      <w:pPr>
        <w:rPr>
          <w:szCs w:val="24"/>
        </w:rPr>
      </w:pPr>
      <w:r w:rsidRPr="00872B91">
        <w:rPr>
          <w:szCs w:val="24"/>
        </w:rPr>
        <w:t xml:space="preserve"> </w:t>
      </w:r>
    </w:p>
    <w:p w14:paraId="3051FFED" w14:textId="77777777" w:rsidR="00872B91" w:rsidRPr="00872B91" w:rsidRDefault="00872B91" w:rsidP="00872B91">
      <w:pPr>
        <w:rPr>
          <w:szCs w:val="24"/>
        </w:rPr>
      </w:pPr>
      <w:r w:rsidRPr="00872B91">
        <w:rPr>
          <w:szCs w:val="24"/>
        </w:rPr>
        <w:t>The FY22 GAA added two new line items:</w:t>
      </w:r>
    </w:p>
    <w:p w14:paraId="54D3FAB7" w14:textId="77777777" w:rsidR="00872B91" w:rsidRPr="00872B91" w:rsidRDefault="00872B91" w:rsidP="00872B91">
      <w:pPr>
        <w:numPr>
          <w:ilvl w:val="0"/>
          <w:numId w:val="47"/>
        </w:numPr>
        <w:contextualSpacing/>
        <w:rPr>
          <w:szCs w:val="24"/>
        </w:rPr>
      </w:pPr>
      <w:r w:rsidRPr="00872B91">
        <w:rPr>
          <w:szCs w:val="24"/>
        </w:rPr>
        <w:t>7027-0020 $600K for Innovation Pathways Programs</w:t>
      </w:r>
    </w:p>
    <w:p w14:paraId="63463397" w14:textId="77777777" w:rsidR="00872B91" w:rsidRPr="00872B91" w:rsidRDefault="00872B91" w:rsidP="00872B91">
      <w:pPr>
        <w:numPr>
          <w:ilvl w:val="0"/>
          <w:numId w:val="47"/>
        </w:numPr>
        <w:contextualSpacing/>
        <w:rPr>
          <w:szCs w:val="24"/>
        </w:rPr>
      </w:pPr>
      <w:r w:rsidRPr="00872B91">
        <w:rPr>
          <w:szCs w:val="24"/>
        </w:rPr>
        <w:t>7061-0028 $6M for Social Emotional Learning Grants</w:t>
      </w:r>
    </w:p>
    <w:p w14:paraId="17362464" w14:textId="77777777" w:rsidR="00872B91" w:rsidRPr="00872B91" w:rsidRDefault="00872B91" w:rsidP="00872B91">
      <w:pPr>
        <w:rPr>
          <w:szCs w:val="24"/>
        </w:rPr>
      </w:pPr>
    </w:p>
    <w:p w14:paraId="6E357138" w14:textId="7EA2FC9B" w:rsidR="00491A6A" w:rsidRDefault="00872B91" w:rsidP="00872B91">
      <w:r>
        <w:t xml:space="preserve">The FY22 GAA </w:t>
      </w:r>
      <w:r w:rsidR="00E56C64">
        <w:t>also</w:t>
      </w:r>
      <w:r w:rsidR="00491A6A">
        <w:t>:</w:t>
      </w:r>
    </w:p>
    <w:p w14:paraId="131EBF76" w14:textId="5558D99F" w:rsidR="00872B91" w:rsidRDefault="00DF74A6" w:rsidP="008645FE">
      <w:pPr>
        <w:pStyle w:val="ListParagraph"/>
        <w:numPr>
          <w:ilvl w:val="0"/>
          <w:numId w:val="48"/>
        </w:numPr>
      </w:pPr>
      <w:r>
        <w:t xml:space="preserve">includes </w:t>
      </w:r>
      <w:r w:rsidR="00872B91" w:rsidRPr="008645FE">
        <w:t>an increase of $1M for Career and Technical Education Program (7035-0001) to $2.</w:t>
      </w:r>
      <w:proofErr w:type="gramStart"/>
      <w:r w:rsidR="00872B91" w:rsidRPr="008645FE">
        <w:t>5M</w:t>
      </w:r>
      <w:r w:rsidR="49A41D15">
        <w:t>;</w:t>
      </w:r>
      <w:proofErr w:type="gramEnd"/>
    </w:p>
    <w:p w14:paraId="304961F5" w14:textId="23A275D1" w:rsidR="00872B91" w:rsidRDefault="00872B91" w:rsidP="00DF74A6">
      <w:pPr>
        <w:pStyle w:val="ListParagraph"/>
        <w:numPr>
          <w:ilvl w:val="0"/>
          <w:numId w:val="48"/>
        </w:numPr>
      </w:pPr>
      <w:r w:rsidRPr="00872B91">
        <w:t>increases Adult Basic Education (7035-0002) to $50</w:t>
      </w:r>
      <w:r w:rsidR="00855575">
        <w:t>M</w:t>
      </w:r>
      <w:r w:rsidRPr="00872B91">
        <w:t xml:space="preserve">, a $3.6M increase over </w:t>
      </w:r>
      <w:proofErr w:type="gramStart"/>
      <w:r w:rsidRPr="00872B91">
        <w:t>FY21</w:t>
      </w:r>
      <w:r w:rsidR="7A7B18FB">
        <w:t>;</w:t>
      </w:r>
      <w:proofErr w:type="gramEnd"/>
    </w:p>
    <w:p w14:paraId="4D89407A" w14:textId="63D5F8FF" w:rsidR="00872B91" w:rsidRDefault="07859104" w:rsidP="00DF74A6">
      <w:pPr>
        <w:pStyle w:val="ListParagraph"/>
        <w:numPr>
          <w:ilvl w:val="0"/>
          <w:numId w:val="48"/>
        </w:numPr>
      </w:pPr>
      <w:r>
        <w:t>include</w:t>
      </w:r>
      <w:r w:rsidR="7A7B18FB">
        <w:t>s</w:t>
      </w:r>
      <w:r w:rsidR="00872B91" w:rsidRPr="00872B91">
        <w:t xml:space="preserve"> $15M for 7061-0027 COVID and Student Support Grants to reimburse costs for summer school and other summer programming to remedy student learning </w:t>
      </w:r>
      <w:proofErr w:type="gramStart"/>
      <w:r w:rsidR="00872B91" w:rsidRPr="00872B91">
        <w:t>loss</w:t>
      </w:r>
      <w:r w:rsidR="7A7B18FB">
        <w:t>;</w:t>
      </w:r>
      <w:proofErr w:type="gramEnd"/>
    </w:p>
    <w:p w14:paraId="083DFE68" w14:textId="305A6514" w:rsidR="00872B91" w:rsidRDefault="07859104" w:rsidP="00DF74A6">
      <w:pPr>
        <w:pStyle w:val="ListParagraph"/>
        <w:numPr>
          <w:ilvl w:val="0"/>
          <w:numId w:val="48"/>
        </w:numPr>
      </w:pPr>
      <w:r>
        <w:t>add</w:t>
      </w:r>
      <w:r w:rsidR="0F4FEC65">
        <w:t>s</w:t>
      </w:r>
      <w:r w:rsidR="00872B91" w:rsidRPr="00872B91">
        <w:t xml:space="preserve"> a $500K increase to 7061-9200 Education Data Services to $1.</w:t>
      </w:r>
      <w:proofErr w:type="gramStart"/>
      <w:r w:rsidR="00872B91" w:rsidRPr="00872B91">
        <w:t>08M</w:t>
      </w:r>
      <w:r w:rsidR="70EC6BF5">
        <w:t>;</w:t>
      </w:r>
      <w:proofErr w:type="gramEnd"/>
    </w:p>
    <w:p w14:paraId="795E30EF" w14:textId="41EDB113" w:rsidR="000060EC" w:rsidRPr="00872B91" w:rsidRDefault="000060EC" w:rsidP="1F534F5E">
      <w:pPr>
        <w:pStyle w:val="ListParagraph"/>
        <w:numPr>
          <w:ilvl w:val="0"/>
          <w:numId w:val="48"/>
        </w:numPr>
      </w:pPr>
      <w:r>
        <w:t xml:space="preserve">increases </w:t>
      </w:r>
      <w:r w:rsidR="00872B91" w:rsidRPr="00872B91">
        <w:t>7061-9401 Assessment Consortium by $350K to $</w:t>
      </w:r>
      <w:proofErr w:type="gramStart"/>
      <w:r w:rsidR="00872B91" w:rsidRPr="00872B91">
        <w:t>550K</w:t>
      </w:r>
      <w:r w:rsidR="1AFA1C6B">
        <w:t>;</w:t>
      </w:r>
      <w:proofErr w:type="gramEnd"/>
    </w:p>
    <w:p w14:paraId="0ACBF9FA" w14:textId="6FBEE7E6" w:rsidR="00872B91" w:rsidRDefault="07859104" w:rsidP="000060EC">
      <w:pPr>
        <w:pStyle w:val="ListParagraph"/>
        <w:numPr>
          <w:ilvl w:val="0"/>
          <w:numId w:val="48"/>
        </w:numPr>
      </w:pPr>
      <w:r>
        <w:t>increase</w:t>
      </w:r>
      <w:r w:rsidR="606F637B">
        <w:t>s</w:t>
      </w:r>
      <w:r w:rsidR="00872B91" w:rsidRPr="00872B91">
        <w:t xml:space="preserve"> 7061-9408 Targeted Assistance by $923K to $</w:t>
      </w:r>
      <w:proofErr w:type="gramStart"/>
      <w:r w:rsidR="00872B91" w:rsidRPr="00872B91">
        <w:t>15M</w:t>
      </w:r>
      <w:r w:rsidR="606F637B">
        <w:t>;</w:t>
      </w:r>
      <w:proofErr w:type="gramEnd"/>
    </w:p>
    <w:p w14:paraId="08E42873" w14:textId="62689109" w:rsidR="0017392C" w:rsidRPr="00872B91" w:rsidRDefault="27920516" w:rsidP="1F534F5E">
      <w:pPr>
        <w:pStyle w:val="ListParagraph"/>
        <w:numPr>
          <w:ilvl w:val="0"/>
          <w:numId w:val="48"/>
        </w:numPr>
      </w:pPr>
      <w:r>
        <w:t>r</w:t>
      </w:r>
      <w:r w:rsidR="29E01C4D">
        <w:t xml:space="preserve">educes </w:t>
      </w:r>
      <w:r w:rsidR="00872B91" w:rsidRPr="00872B91">
        <w:t>7061-9412 Expanded Learning Time Grants by $3.1M to $6.</w:t>
      </w:r>
      <w:proofErr w:type="gramStart"/>
      <w:r w:rsidR="00872B91" w:rsidRPr="00872B91">
        <w:t>2M</w:t>
      </w:r>
      <w:r w:rsidR="007B4DD7">
        <w:t>;</w:t>
      </w:r>
      <w:proofErr w:type="gramEnd"/>
    </w:p>
    <w:p w14:paraId="384A23D4" w14:textId="68FBBA93" w:rsidR="00872B91" w:rsidRDefault="07859104" w:rsidP="0017392C">
      <w:pPr>
        <w:pStyle w:val="ListParagraph"/>
        <w:numPr>
          <w:ilvl w:val="0"/>
          <w:numId w:val="48"/>
        </w:numPr>
      </w:pPr>
      <w:r>
        <w:t>add</w:t>
      </w:r>
      <w:r w:rsidR="27920516">
        <w:t>s</w:t>
      </w:r>
      <w:r w:rsidR="00872B91" w:rsidRPr="007B4DD7">
        <w:t xml:space="preserve"> an increase of $200K to 7061-9634 Mentoring Matching </w:t>
      </w:r>
      <w:proofErr w:type="gramStart"/>
      <w:r w:rsidR="00872B91" w:rsidRPr="007B4DD7">
        <w:t>Grants</w:t>
      </w:r>
      <w:r w:rsidR="27920516">
        <w:t>;</w:t>
      </w:r>
      <w:proofErr w:type="gramEnd"/>
    </w:p>
    <w:p w14:paraId="225CC155" w14:textId="4AC2292B" w:rsidR="00872B91" w:rsidRDefault="008C0CD2" w:rsidP="008C0CD2">
      <w:pPr>
        <w:pStyle w:val="ListParagraph"/>
        <w:numPr>
          <w:ilvl w:val="0"/>
          <w:numId w:val="48"/>
        </w:numPr>
      </w:pPr>
      <w:r>
        <w:t xml:space="preserve">increases </w:t>
      </w:r>
      <w:r w:rsidR="00872B91" w:rsidRPr="00872B91">
        <w:t>7061-9812 Child Sexual Abuse Prevention by $500K to $1.</w:t>
      </w:r>
      <w:proofErr w:type="gramStart"/>
      <w:r w:rsidR="00872B91" w:rsidRPr="00872B91">
        <w:t>1M</w:t>
      </w:r>
      <w:r>
        <w:t>;</w:t>
      </w:r>
      <w:proofErr w:type="gramEnd"/>
    </w:p>
    <w:p w14:paraId="2F318342" w14:textId="0502E1B9" w:rsidR="00872B91" w:rsidRDefault="07859104" w:rsidP="1F534F5E">
      <w:pPr>
        <w:pStyle w:val="ListParagraph"/>
        <w:numPr>
          <w:ilvl w:val="0"/>
          <w:numId w:val="48"/>
        </w:numPr>
      </w:pPr>
      <w:r>
        <w:t>fund</w:t>
      </w:r>
      <w:r w:rsidR="2739B36D">
        <w:t>s</w:t>
      </w:r>
      <w:r w:rsidR="00872B91" w:rsidRPr="00872B91">
        <w:t xml:space="preserve"> 7061-9815 Grants for Hate Crimes and Bias Prevention at $400K.</w:t>
      </w:r>
    </w:p>
    <w:p w14:paraId="531E4EFB" w14:textId="77777777" w:rsidR="00E77E2D" w:rsidRPr="00872B91" w:rsidRDefault="00E77E2D" w:rsidP="00872B91">
      <w:pPr>
        <w:rPr>
          <w:szCs w:val="24"/>
        </w:rPr>
      </w:pPr>
    </w:p>
    <w:p w14:paraId="0E8F948D" w14:textId="37C79FA7" w:rsidR="002C6A21" w:rsidRPr="001327E3" w:rsidRDefault="009715EC">
      <w:pPr>
        <w:rPr>
          <w:b/>
          <w:bCs/>
        </w:rPr>
      </w:pPr>
      <w:r w:rsidRPr="001327E3">
        <w:rPr>
          <w:b/>
          <w:bCs/>
        </w:rPr>
        <w:t>FY21</w:t>
      </w:r>
      <w:r w:rsidR="00823FA9" w:rsidRPr="001327E3">
        <w:rPr>
          <w:b/>
          <w:bCs/>
        </w:rPr>
        <w:t xml:space="preserve"> Supplemental Budget</w:t>
      </w:r>
    </w:p>
    <w:p w14:paraId="0044A576" w14:textId="22B64B1D" w:rsidR="00823FA9" w:rsidRDefault="00E756F0">
      <w:hyperlink r:id="rId14" w:history="1">
        <w:r w:rsidR="00823FA9" w:rsidRPr="004264A0">
          <w:rPr>
            <w:rStyle w:val="Hyperlink"/>
          </w:rPr>
          <w:t>Chapter 29 of the Acts of 2021</w:t>
        </w:r>
      </w:hyperlink>
    </w:p>
    <w:p w14:paraId="4BB5202A" w14:textId="015FB11B" w:rsidR="004264A0" w:rsidRPr="00447EE7" w:rsidRDefault="004264A0" w:rsidP="00447EE7">
      <w:pPr>
        <w:rPr>
          <w:rStyle w:val="approveinfo2"/>
        </w:rPr>
      </w:pPr>
      <w:r w:rsidRPr="00447EE7">
        <w:rPr>
          <w:rStyle w:val="approveinfo2"/>
        </w:rPr>
        <w:t>Approved:</w:t>
      </w:r>
      <w:r w:rsidR="0016715B" w:rsidRPr="00447EE7">
        <w:rPr>
          <w:rStyle w:val="approveinfo2"/>
        </w:rPr>
        <w:t xml:space="preserve"> 7/29/21</w:t>
      </w:r>
    </w:p>
    <w:p w14:paraId="0141385C" w14:textId="1EE3BCBB" w:rsidR="00C92F79" w:rsidRPr="00447EE7" w:rsidRDefault="004264A0" w:rsidP="00447EE7">
      <w:pPr>
        <w:pStyle w:val="ListParagraph"/>
        <w:numPr>
          <w:ilvl w:val="0"/>
          <w:numId w:val="44"/>
        </w:numPr>
        <w:ind w:left="1080"/>
        <w:rPr>
          <w:rStyle w:val="approveinfo2"/>
        </w:rPr>
      </w:pPr>
      <w:r w:rsidRPr="1F534F5E">
        <w:rPr>
          <w:rStyle w:val="approveinfo2"/>
        </w:rPr>
        <w:t xml:space="preserve">Section 57 </w:t>
      </w:r>
      <w:r w:rsidR="00C92F79" w:rsidRPr="1F534F5E">
        <w:rPr>
          <w:rStyle w:val="approveinfo2"/>
        </w:rPr>
        <w:t xml:space="preserve">amends Section 20 of chapter 20 of the acts of 2021 </w:t>
      </w:r>
      <w:r w:rsidR="00F766C7" w:rsidRPr="1F534F5E">
        <w:rPr>
          <w:rStyle w:val="approveinfo2"/>
        </w:rPr>
        <w:t xml:space="preserve">(relating to the Open Meeting Law) </w:t>
      </w:r>
      <w:r w:rsidR="00C92F79" w:rsidRPr="1F534F5E">
        <w:rPr>
          <w:rStyle w:val="approveinfo2"/>
        </w:rPr>
        <w:t>by striking out subsection (b) and inserting in place thereof the following subsection:-</w:t>
      </w:r>
    </w:p>
    <w:p w14:paraId="030BEF39" w14:textId="28EFA62A" w:rsidR="00BF116D" w:rsidRPr="00447EE7" w:rsidRDefault="00C92F79" w:rsidP="00447EE7">
      <w:pPr>
        <w:pStyle w:val="ListParagraph"/>
        <w:ind w:left="1080"/>
        <w:rPr>
          <w:rStyle w:val="approveinfo2"/>
          <w:szCs w:val="20"/>
        </w:rPr>
      </w:pPr>
      <w:r w:rsidRPr="00C92F79">
        <w:rPr>
          <w:rStyle w:val="approveinfo2"/>
          <w:szCs w:val="20"/>
        </w:rPr>
        <w:t>(b)  Notwithstanding section 20 of chapter 30A of the General Laws or any general or special law to the contrary, a public body, as defined in section 18 of said chapter 30A, shall not be required to conduct its meetings in a public place that is open and physically accessible to the public; provided, however, that if the public body does not conduct the meeting in a public place that is open and physically accessible to the public, the public body shall ensure public access to the deliberations of the public body for interested members of the public through adequate, alternative means of public access. Where active, real-time participation by members of the public is a specific requirement of a general or special law, regulation or a local ordinance or by-law, pursuant to which the proceeding is conducted, any adequate, alternative means of public access shall provide for such participation and shall be sufficient to meet such participation requirement.</w:t>
      </w:r>
    </w:p>
    <w:p w14:paraId="143CA534" w14:textId="504079F4" w:rsidR="00690E3B" w:rsidRPr="00447EE7" w:rsidRDefault="00E077BB" w:rsidP="00447EE7">
      <w:pPr>
        <w:pStyle w:val="ListParagraph"/>
        <w:numPr>
          <w:ilvl w:val="0"/>
          <w:numId w:val="44"/>
        </w:numPr>
        <w:ind w:left="1080"/>
        <w:rPr>
          <w:rStyle w:val="approveinfo2"/>
          <w:szCs w:val="20"/>
        </w:rPr>
      </w:pPr>
      <w:r w:rsidRPr="00447EE7">
        <w:rPr>
          <w:rStyle w:val="approveinfo2"/>
          <w:szCs w:val="20"/>
        </w:rPr>
        <w:t xml:space="preserve">Section 58 allows </w:t>
      </w:r>
      <w:r w:rsidR="00C46623" w:rsidRPr="00447EE7">
        <w:rPr>
          <w:rStyle w:val="approveinfo2"/>
          <w:szCs w:val="20"/>
        </w:rPr>
        <w:t xml:space="preserve">the Department to </w:t>
      </w:r>
      <w:r w:rsidRPr="00447EE7">
        <w:rPr>
          <w:rStyle w:val="approveinfo2"/>
          <w:szCs w:val="20"/>
        </w:rPr>
        <w:t>establish an alternative means of demonstrating English language proficiency for the state seal of biliteracy for students in the class of 2020 or 2021, which may include, but is not limited to, earning the modified competency determination in English language arts.</w:t>
      </w:r>
    </w:p>
    <w:p w14:paraId="5B47976B" w14:textId="27CE15B3" w:rsidR="00F841B5" w:rsidRDefault="00F841B5" w:rsidP="00447EE7">
      <w:pPr>
        <w:pStyle w:val="ListParagraph"/>
        <w:numPr>
          <w:ilvl w:val="0"/>
          <w:numId w:val="44"/>
        </w:numPr>
        <w:ind w:left="1080"/>
        <w:rPr>
          <w:rStyle w:val="approveinfo2"/>
          <w:szCs w:val="20"/>
        </w:rPr>
      </w:pPr>
      <w:r w:rsidRPr="00447EE7">
        <w:rPr>
          <w:rStyle w:val="approveinfo2"/>
          <w:szCs w:val="20"/>
        </w:rPr>
        <w:lastRenderedPageBreak/>
        <w:t>Section 59 directs that the list of districts in the lowest 10 per cent of all statewide student performance scores released in fiscal year 2020 shall be maintained as that list for fiscal years 2021, 2022 and 2023.</w:t>
      </w:r>
    </w:p>
    <w:p w14:paraId="28233B23" w14:textId="77777777" w:rsidR="00A46176" w:rsidRPr="00A46176" w:rsidRDefault="00A46176" w:rsidP="00A46176">
      <w:pPr>
        <w:rPr>
          <w:rStyle w:val="approveinfo2"/>
        </w:rPr>
      </w:pPr>
    </w:p>
    <w:p w14:paraId="699A6A1E" w14:textId="48529908" w:rsidR="005644BE" w:rsidRPr="001327E3" w:rsidRDefault="005644BE" w:rsidP="00290CDF">
      <w:pPr>
        <w:rPr>
          <w:b/>
          <w:bCs/>
        </w:rPr>
      </w:pPr>
      <w:r w:rsidRPr="001327E3">
        <w:rPr>
          <w:b/>
          <w:bCs/>
        </w:rPr>
        <w:t>FY2</w:t>
      </w:r>
      <w:r w:rsidR="00812DBA">
        <w:rPr>
          <w:b/>
          <w:bCs/>
        </w:rPr>
        <w:t>1</w:t>
      </w:r>
      <w:r w:rsidRPr="001327E3">
        <w:rPr>
          <w:b/>
          <w:bCs/>
        </w:rPr>
        <w:t xml:space="preserve"> Supplemental Budget</w:t>
      </w:r>
    </w:p>
    <w:p w14:paraId="1945A5C6" w14:textId="7DC77B9A" w:rsidR="005644BE" w:rsidRDefault="00E756F0" w:rsidP="00290CDF">
      <w:hyperlink r:id="rId15" w:history="1">
        <w:r w:rsidR="00290CDF" w:rsidRPr="0027133D">
          <w:rPr>
            <w:rStyle w:val="Hyperlink"/>
          </w:rPr>
          <w:t>Chapter 76 of the Acts of 2021</w:t>
        </w:r>
      </w:hyperlink>
    </w:p>
    <w:p w14:paraId="68DDB25D" w14:textId="788AA78F" w:rsidR="0027133D" w:rsidRDefault="0027133D" w:rsidP="00290CDF">
      <w:r>
        <w:t xml:space="preserve">Approved: </w:t>
      </w:r>
      <w:r w:rsidR="001327E3">
        <w:t>10/20/21</w:t>
      </w:r>
    </w:p>
    <w:p w14:paraId="5153D92A" w14:textId="6E48B674" w:rsidR="00812DBA" w:rsidRDefault="00360300" w:rsidP="008F333C">
      <w:pPr>
        <w:pStyle w:val="ListParagraph"/>
        <w:numPr>
          <w:ilvl w:val="0"/>
          <w:numId w:val="43"/>
        </w:numPr>
      </w:pPr>
      <w:r>
        <w:t xml:space="preserve">Allocates $20M </w:t>
      </w:r>
      <w:r w:rsidR="008F333C">
        <w:t xml:space="preserve">for </w:t>
      </w:r>
      <w:r w:rsidR="008F333C" w:rsidRPr="008F333C">
        <w:t>grants to Massachusetts approved special education schools to address the impacts of COVID-19</w:t>
      </w:r>
    </w:p>
    <w:p w14:paraId="768C7EEB" w14:textId="4795F6A4" w:rsidR="008F333C" w:rsidRDefault="004D51E5" w:rsidP="008F333C">
      <w:pPr>
        <w:pStyle w:val="ListParagraph"/>
        <w:numPr>
          <w:ilvl w:val="0"/>
          <w:numId w:val="43"/>
        </w:numPr>
      </w:pPr>
      <w:r>
        <w:t xml:space="preserve">Section 18 </w:t>
      </w:r>
      <w:r w:rsidR="00C50EC4">
        <w:t>e</w:t>
      </w:r>
      <w:r w:rsidR="003151EC">
        <w:t xml:space="preserve">xtends the deadline for the final report from the </w:t>
      </w:r>
      <w:r w:rsidR="003151EC" w:rsidRPr="00297121">
        <w:t xml:space="preserve">special commission established </w:t>
      </w:r>
      <w:r w:rsidR="00E9411E">
        <w:t xml:space="preserve">in Section 105 of </w:t>
      </w:r>
      <w:hyperlink r:id="rId16" w:history="1">
        <w:r w:rsidR="00303DA6" w:rsidRPr="00F02675">
          <w:rPr>
            <w:rStyle w:val="Hyperlink"/>
          </w:rPr>
          <w:t>Chapter 227 of the Acts of 2020</w:t>
        </w:r>
      </w:hyperlink>
      <w:r w:rsidR="003151EC" w:rsidRPr="00297121">
        <w:t xml:space="preserve"> to study equity and access to telecommunications services</w:t>
      </w:r>
    </w:p>
    <w:p w14:paraId="4EDE457C" w14:textId="50C7D7E7" w:rsidR="006C27F0" w:rsidRDefault="006C27F0" w:rsidP="006C27F0"/>
    <w:p w14:paraId="173A2CFB" w14:textId="613BAB8D" w:rsidR="004822B6" w:rsidRPr="004822B6" w:rsidRDefault="00381155" w:rsidP="004822B6">
      <w:pPr>
        <w:rPr>
          <w:b/>
          <w:bCs/>
        </w:rPr>
      </w:pPr>
      <w:r>
        <w:rPr>
          <w:b/>
          <w:bCs/>
        </w:rPr>
        <w:t>A</w:t>
      </w:r>
      <w:r w:rsidRPr="004822B6">
        <w:rPr>
          <w:b/>
          <w:bCs/>
        </w:rPr>
        <w:t xml:space="preserve">n </w:t>
      </w:r>
      <w:r>
        <w:rPr>
          <w:b/>
          <w:bCs/>
        </w:rPr>
        <w:t>A</w:t>
      </w:r>
      <w:r w:rsidRPr="004822B6">
        <w:rPr>
          <w:b/>
          <w:bCs/>
        </w:rPr>
        <w:t xml:space="preserve">ct relative to immediate </w:t>
      </w:r>
      <w:r w:rsidR="00B764C5">
        <w:rPr>
          <w:b/>
          <w:bCs/>
        </w:rPr>
        <w:t>COVID</w:t>
      </w:r>
      <w:r w:rsidRPr="004822B6">
        <w:rPr>
          <w:b/>
          <w:bCs/>
        </w:rPr>
        <w:t>-19 recovery needs</w:t>
      </w:r>
      <w:r>
        <w:rPr>
          <w:b/>
          <w:bCs/>
        </w:rPr>
        <w:t xml:space="preserve"> </w:t>
      </w:r>
      <w:r w:rsidR="004822B6">
        <w:rPr>
          <w:b/>
          <w:bCs/>
        </w:rPr>
        <w:t>(ARPA</w:t>
      </w:r>
      <w:r>
        <w:rPr>
          <w:b/>
          <w:bCs/>
        </w:rPr>
        <w:t>)</w:t>
      </w:r>
    </w:p>
    <w:p w14:paraId="696A2B54" w14:textId="47A5EE35" w:rsidR="006C27F0" w:rsidRDefault="00E756F0" w:rsidP="006C27F0">
      <w:hyperlink r:id="rId17" w:history="1">
        <w:r w:rsidR="00381155" w:rsidRPr="0086571F">
          <w:rPr>
            <w:rStyle w:val="Hyperlink"/>
          </w:rPr>
          <w:t>Chapter 102 of the Acts of 2021</w:t>
        </w:r>
      </w:hyperlink>
    </w:p>
    <w:p w14:paraId="43B04E6E" w14:textId="777A7691" w:rsidR="0086571F" w:rsidRDefault="0086571F" w:rsidP="006C27F0">
      <w:r>
        <w:t xml:space="preserve">Approved: </w:t>
      </w:r>
      <w:r w:rsidR="00BE7010">
        <w:t>12/14/21</w:t>
      </w:r>
    </w:p>
    <w:p w14:paraId="30239B80" w14:textId="71890E64" w:rsidR="00A73E26" w:rsidRDefault="00A73E26" w:rsidP="006C27F0">
      <w:r>
        <w:t>Th</w:t>
      </w:r>
      <w:r w:rsidR="00181545">
        <w:t xml:space="preserve">is </w:t>
      </w:r>
      <w:r w:rsidR="002E5676">
        <w:t>law</w:t>
      </w:r>
      <w:r w:rsidR="00181545">
        <w:t xml:space="preserve"> allocates federal ARPA funds </w:t>
      </w:r>
      <w:r w:rsidR="00A33DA5">
        <w:t>in the form of new reserve accounts fundi</w:t>
      </w:r>
      <w:r w:rsidR="0039243A">
        <w:t>ng</w:t>
      </w:r>
      <w:r w:rsidR="00742250">
        <w:t xml:space="preserve"> several K-12 programs</w:t>
      </w:r>
      <w:r w:rsidR="00362765">
        <w:t>, among them</w:t>
      </w:r>
      <w:r w:rsidR="0039243A">
        <w:t>:</w:t>
      </w:r>
    </w:p>
    <w:p w14:paraId="35421E8F" w14:textId="594AAC27" w:rsidR="00175A3C" w:rsidRPr="0039243A" w:rsidRDefault="00175A3C" w:rsidP="00175A3C">
      <w:pPr>
        <w:pStyle w:val="NoSpacing"/>
        <w:numPr>
          <w:ilvl w:val="0"/>
          <w:numId w:val="45"/>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$100M grant program </w:t>
      </w:r>
      <w:r w:rsidR="00FE6F5F">
        <w:rPr>
          <w:rFonts w:ascii="Times New Roman" w:eastAsia="Times New Roman" w:hAnsi="Times New Roman" w:cs="Times New Roman"/>
          <w:snapToGrid w:val="0"/>
          <w:sz w:val="24"/>
          <w:szCs w:val="24"/>
        </w:rPr>
        <w:t>for public school district</w:t>
      </w:r>
      <w:r>
        <w:rPr>
          <w:rFonts w:ascii="Times New Roman" w:eastAsia="Times New Roman" w:hAnsi="Times New Roman" w:cs="Times New Roman"/>
          <w:snapToGrid w:val="0"/>
          <w:sz w:val="24"/>
          <w:szCs w:val="24"/>
        </w:rPr>
        <w:t xml:space="preserve"> </w:t>
      </w:r>
      <w:r w:rsidRPr="0039243A">
        <w:rPr>
          <w:rFonts w:ascii="Times New Roman" w:eastAsia="Times New Roman" w:hAnsi="Times New Roman" w:cs="Times New Roman"/>
          <w:snapToGrid w:val="0"/>
          <w:sz w:val="24"/>
          <w:szCs w:val="24"/>
        </w:rPr>
        <w:t>ventilation/air quality</w:t>
      </w:r>
      <w:r>
        <w:rPr>
          <w:rFonts w:ascii="Times New Roman" w:eastAsia="Times New Roman" w:hAnsi="Times New Roman" w:cs="Times New Roman"/>
          <w:snapToGrid w:val="0"/>
          <w:sz w:val="24"/>
          <w:szCs w:val="24"/>
        </w:rPr>
        <w:t>.</w:t>
      </w:r>
    </w:p>
    <w:p w14:paraId="449B13DD" w14:textId="72DF61D8" w:rsidR="00175A3C" w:rsidRPr="00354233" w:rsidRDefault="00175A3C" w:rsidP="1F534F5E">
      <w:pPr>
        <w:pStyle w:val="NoSpacing"/>
        <w:numPr>
          <w:ilvl w:val="0"/>
          <w:numId w:val="45"/>
        </w:numPr>
        <w:spacing w:line="259" w:lineRule="auto"/>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$25M </w:t>
      </w:r>
      <w:r w:rsidR="277806C7" w:rsidRPr="0039243A">
        <w:rPr>
          <w:rFonts w:ascii="Times New Roman" w:eastAsia="Times New Roman" w:hAnsi="Times New Roman" w:cs="Times New Roman"/>
          <w:snapToGrid w:val="0"/>
          <w:sz w:val="24"/>
          <w:szCs w:val="24"/>
        </w:rPr>
        <w:t xml:space="preserve">earmarked </w:t>
      </w:r>
      <w:r w:rsidRPr="0039243A">
        <w:rPr>
          <w:rFonts w:ascii="Times New Roman" w:eastAsia="Times New Roman" w:hAnsi="Times New Roman" w:cs="Times New Roman"/>
          <w:snapToGrid w:val="0"/>
          <w:sz w:val="24"/>
          <w:szCs w:val="24"/>
        </w:rPr>
        <w:t xml:space="preserve">for vocational and </w:t>
      </w:r>
      <w:r w:rsidR="00E87A65">
        <w:rPr>
          <w:rFonts w:ascii="Times New Roman" w:eastAsia="Times New Roman" w:hAnsi="Times New Roman" w:cs="Times New Roman"/>
          <w:snapToGrid w:val="0"/>
          <w:sz w:val="24"/>
          <w:szCs w:val="24"/>
        </w:rPr>
        <w:t xml:space="preserve">other </w:t>
      </w:r>
      <w:r w:rsidRPr="0039243A">
        <w:rPr>
          <w:rFonts w:ascii="Times New Roman" w:eastAsia="Times New Roman" w:hAnsi="Times New Roman" w:cs="Times New Roman"/>
          <w:snapToGrid w:val="0"/>
          <w:sz w:val="24"/>
          <w:szCs w:val="24"/>
        </w:rPr>
        <w:t>public</w:t>
      </w:r>
      <w:r w:rsidR="277806C7" w:rsidRPr="0039243A">
        <w:rPr>
          <w:rFonts w:ascii="Times New Roman" w:eastAsia="Times New Roman" w:hAnsi="Times New Roman" w:cs="Times New Roman"/>
          <w:snapToGrid w:val="0"/>
          <w:sz w:val="24"/>
          <w:szCs w:val="24"/>
        </w:rPr>
        <w:t xml:space="preserve"> </w:t>
      </w:r>
      <w:r w:rsidRPr="0039243A">
        <w:rPr>
          <w:rFonts w:ascii="Times New Roman" w:eastAsia="Times New Roman" w:hAnsi="Times New Roman" w:cs="Times New Roman"/>
          <w:snapToGrid w:val="0"/>
          <w:sz w:val="24"/>
          <w:szCs w:val="24"/>
        </w:rPr>
        <w:t>school programs</w:t>
      </w:r>
      <w:r w:rsidR="277806C7" w:rsidRPr="0039243A">
        <w:rPr>
          <w:rFonts w:ascii="Times New Roman" w:eastAsia="Times New Roman" w:hAnsi="Times New Roman" w:cs="Times New Roman"/>
          <w:snapToGrid w:val="0"/>
          <w:sz w:val="24"/>
          <w:szCs w:val="24"/>
        </w:rPr>
        <w:t xml:space="preserve"> in </w:t>
      </w:r>
      <w:r w:rsidR="38BB23CD" w:rsidRPr="0039243A">
        <w:rPr>
          <w:rFonts w:ascii="Times New Roman" w:eastAsia="Times New Roman" w:hAnsi="Times New Roman" w:cs="Times New Roman"/>
          <w:snapToGrid w:val="0"/>
          <w:sz w:val="24"/>
          <w:szCs w:val="24"/>
        </w:rPr>
        <w:t xml:space="preserve">the </w:t>
      </w:r>
      <w:r w:rsidR="277806C7" w:rsidRPr="0039243A">
        <w:rPr>
          <w:rFonts w:ascii="Times New Roman" w:eastAsia="Times New Roman" w:hAnsi="Times New Roman" w:cs="Times New Roman"/>
          <w:snapToGrid w:val="0"/>
          <w:sz w:val="24"/>
          <w:szCs w:val="24"/>
        </w:rPr>
        <w:t>Workforce a</w:t>
      </w:r>
      <w:r w:rsidR="53863B44" w:rsidRPr="0039243A">
        <w:rPr>
          <w:rFonts w:ascii="Times New Roman" w:eastAsia="Times New Roman" w:hAnsi="Times New Roman" w:cs="Times New Roman"/>
          <w:snapToGrid w:val="0"/>
          <w:sz w:val="24"/>
          <w:szCs w:val="24"/>
        </w:rPr>
        <w:t>nd CTE Training reserve</w:t>
      </w:r>
      <w:r w:rsidRPr="0039243A">
        <w:rPr>
          <w:rFonts w:ascii="Times New Roman" w:eastAsia="Times New Roman" w:hAnsi="Times New Roman" w:cs="Times New Roman"/>
          <w:snapToGrid w:val="0"/>
          <w:sz w:val="24"/>
          <w:szCs w:val="24"/>
        </w:rPr>
        <w:t xml:space="preserve"> </w:t>
      </w:r>
      <w:r w:rsidR="1C488150">
        <w:rPr>
          <w:rFonts w:ascii="Times New Roman" w:eastAsia="Times New Roman" w:hAnsi="Times New Roman" w:cs="Times New Roman"/>
          <w:snapToGrid w:val="0"/>
          <w:sz w:val="24"/>
          <w:szCs w:val="24"/>
        </w:rPr>
        <w:t>(</w:t>
      </w:r>
      <w:r w:rsidR="1C488150" w:rsidRPr="00354233">
        <w:rPr>
          <w:rFonts w:ascii="Times New Roman" w:eastAsia="Times New Roman" w:hAnsi="Times New Roman" w:cs="Times New Roman"/>
          <w:snapToGrid w:val="0"/>
          <w:sz w:val="24"/>
          <w:szCs w:val="24"/>
        </w:rPr>
        <w:t>1599-2037</w:t>
      </w:r>
      <w:r w:rsidR="76B7EB5A">
        <w:rPr>
          <w:rFonts w:ascii="Times New Roman" w:eastAsia="Times New Roman" w:hAnsi="Times New Roman" w:cs="Times New Roman"/>
          <w:snapToGrid w:val="0"/>
          <w:sz w:val="24"/>
          <w:szCs w:val="24"/>
        </w:rPr>
        <w:t>)</w:t>
      </w:r>
    </w:p>
    <w:p w14:paraId="71901586" w14:textId="1A6DAD2F" w:rsidR="00175A3C" w:rsidRDefault="00175A3C" w:rsidP="006C27F0">
      <w:r>
        <w:t xml:space="preserve">The </w:t>
      </w:r>
      <w:r w:rsidR="00A438A8">
        <w:t>law</w:t>
      </w:r>
      <w:r>
        <w:t xml:space="preserve"> also allocates:</w:t>
      </w:r>
    </w:p>
    <w:p w14:paraId="63E2F3FC" w14:textId="4EF527FF" w:rsidR="001F62C2" w:rsidRPr="0039243A" w:rsidRDefault="001F62C2" w:rsidP="001F62C2">
      <w:pPr>
        <w:pStyle w:val="NoSpacing"/>
        <w:numPr>
          <w:ilvl w:val="0"/>
          <w:numId w:val="45"/>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 xml:space="preserve">Additional $10M to 7061-0012 for </w:t>
      </w:r>
      <w:r w:rsidR="000F547C">
        <w:rPr>
          <w:rFonts w:ascii="Times New Roman" w:eastAsia="Times New Roman" w:hAnsi="Times New Roman" w:cs="Times New Roman"/>
          <w:snapToGrid w:val="0"/>
          <w:sz w:val="24"/>
          <w:szCs w:val="24"/>
        </w:rPr>
        <w:t xml:space="preserve">special education </w:t>
      </w:r>
      <w:r w:rsidRPr="0039243A">
        <w:rPr>
          <w:rFonts w:ascii="Times New Roman" w:eastAsia="Times New Roman" w:hAnsi="Times New Roman" w:cs="Times New Roman"/>
          <w:snapToGrid w:val="0"/>
          <w:sz w:val="24"/>
          <w:szCs w:val="24"/>
        </w:rPr>
        <w:t>compensatory services</w:t>
      </w:r>
      <w:r w:rsidR="000F547C">
        <w:rPr>
          <w:rFonts w:ascii="Times New Roman" w:eastAsia="Times New Roman" w:hAnsi="Times New Roman" w:cs="Times New Roman"/>
          <w:snapToGrid w:val="0"/>
          <w:sz w:val="24"/>
          <w:szCs w:val="24"/>
        </w:rPr>
        <w:t>.</w:t>
      </w:r>
      <w:r w:rsidRPr="0039243A">
        <w:rPr>
          <w:rFonts w:ascii="Times New Roman" w:eastAsia="Times New Roman" w:hAnsi="Times New Roman" w:cs="Times New Roman"/>
          <w:snapToGrid w:val="0"/>
          <w:sz w:val="24"/>
          <w:szCs w:val="24"/>
        </w:rPr>
        <w:t xml:space="preserve"> </w:t>
      </w:r>
    </w:p>
    <w:p w14:paraId="219F5BEE" w14:textId="6C697D98" w:rsidR="001F62C2" w:rsidRPr="0039243A" w:rsidRDefault="001F62C2" w:rsidP="001F62C2">
      <w:pPr>
        <w:pStyle w:val="NoSpacing"/>
        <w:numPr>
          <w:ilvl w:val="0"/>
          <w:numId w:val="45"/>
        </w:numPr>
        <w:rPr>
          <w:rFonts w:ascii="Times New Roman" w:eastAsia="Times New Roman" w:hAnsi="Times New Roman" w:cs="Times New Roman"/>
          <w:snapToGrid w:val="0"/>
          <w:sz w:val="24"/>
          <w:szCs w:val="24"/>
        </w:rPr>
      </w:pPr>
      <w:r w:rsidRPr="0039243A">
        <w:rPr>
          <w:rFonts w:ascii="Times New Roman" w:eastAsia="Times New Roman" w:hAnsi="Times New Roman" w:cs="Times New Roman"/>
          <w:snapToGrid w:val="0"/>
          <w:sz w:val="24"/>
          <w:szCs w:val="24"/>
        </w:rPr>
        <w:t>Additional $10M to 7010-0005 for teacher diversity programs</w:t>
      </w:r>
      <w:r w:rsidR="00EA1260">
        <w:rPr>
          <w:rFonts w:ascii="Times New Roman" w:eastAsia="Times New Roman" w:hAnsi="Times New Roman" w:cs="Times New Roman"/>
          <w:snapToGrid w:val="0"/>
          <w:sz w:val="24"/>
          <w:szCs w:val="24"/>
        </w:rPr>
        <w:t>.</w:t>
      </w:r>
    </w:p>
    <w:p w14:paraId="53B897EA" w14:textId="018E497B" w:rsidR="001F62C2" w:rsidRPr="0039243A" w:rsidRDefault="001F62C2" w:rsidP="001F62C2">
      <w:pPr>
        <w:pStyle w:val="NoSpacing"/>
        <w:numPr>
          <w:ilvl w:val="0"/>
          <w:numId w:val="45"/>
        </w:numPr>
        <w:rPr>
          <w:rFonts w:eastAsiaTheme="minorEastAsia"/>
          <w:snapToGrid w:val="0"/>
          <w:sz w:val="24"/>
          <w:szCs w:val="24"/>
        </w:rPr>
      </w:pPr>
      <w:r w:rsidRPr="0039243A">
        <w:rPr>
          <w:rFonts w:ascii="Times New Roman" w:eastAsia="Times New Roman" w:hAnsi="Times New Roman" w:cs="Times New Roman"/>
          <w:snapToGrid w:val="0"/>
          <w:sz w:val="24"/>
          <w:szCs w:val="24"/>
        </w:rPr>
        <w:t>$1M for a farm-to-school grant</w:t>
      </w:r>
      <w:r w:rsidR="00EA1260">
        <w:rPr>
          <w:rFonts w:ascii="Times New Roman" w:eastAsia="Times New Roman" w:hAnsi="Times New Roman" w:cs="Times New Roman"/>
          <w:snapToGrid w:val="0"/>
          <w:sz w:val="24"/>
          <w:szCs w:val="24"/>
        </w:rPr>
        <w:t>.</w:t>
      </w:r>
    </w:p>
    <w:p w14:paraId="11A08988" w14:textId="79BD1928" w:rsidR="00AC0E6C" w:rsidRPr="0039243A" w:rsidRDefault="00F47A57" w:rsidP="00AC0E6C">
      <w:pPr>
        <w:pStyle w:val="NoSpacing"/>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addition, it</w:t>
      </w:r>
      <w:r w:rsidR="00AC0E6C" w:rsidRPr="00AC0E6C">
        <w:rPr>
          <w:rFonts w:ascii="Times New Roman" w:eastAsia="Times New Roman" w:hAnsi="Times New Roman" w:cs="Times New Roman"/>
          <w:snapToGrid w:val="0"/>
          <w:sz w:val="24"/>
          <w:szCs w:val="24"/>
        </w:rPr>
        <w:t xml:space="preserve"> </w:t>
      </w:r>
      <w:r w:rsidR="00AC0E6C">
        <w:rPr>
          <w:rFonts w:ascii="Times New Roman" w:eastAsia="Times New Roman" w:hAnsi="Times New Roman" w:cs="Times New Roman"/>
          <w:snapToGrid w:val="0"/>
          <w:sz w:val="24"/>
          <w:szCs w:val="24"/>
        </w:rPr>
        <w:t>r</w:t>
      </w:r>
      <w:r w:rsidR="00AC0E6C" w:rsidRPr="0039243A">
        <w:rPr>
          <w:rFonts w:ascii="Times New Roman" w:eastAsia="Times New Roman" w:hAnsi="Times New Roman" w:cs="Times New Roman"/>
          <w:snapToGrid w:val="0"/>
          <w:sz w:val="24"/>
          <w:szCs w:val="24"/>
        </w:rPr>
        <w:t>evives the special commission to study and report on childhood vision and eye health, the special commission to study and make recommendations concerning the long-term fiscal health of rural school districts</w:t>
      </w:r>
      <w:r w:rsidR="00893BE5">
        <w:rPr>
          <w:rFonts w:ascii="Times New Roman" w:eastAsia="Times New Roman" w:hAnsi="Times New Roman" w:cs="Times New Roman"/>
          <w:snapToGrid w:val="0"/>
          <w:sz w:val="24"/>
          <w:szCs w:val="24"/>
        </w:rPr>
        <w:t>,</w:t>
      </w:r>
      <w:r w:rsidR="00AC0E6C" w:rsidRPr="0039243A">
        <w:rPr>
          <w:rFonts w:ascii="Times New Roman" w:eastAsia="Times New Roman" w:hAnsi="Times New Roman" w:cs="Times New Roman"/>
          <w:snapToGrid w:val="0"/>
          <w:sz w:val="24"/>
          <w:szCs w:val="24"/>
        </w:rPr>
        <w:t xml:space="preserve"> and the special commission on telecommunications equity</w:t>
      </w:r>
      <w:r w:rsidR="00AC0E6C">
        <w:rPr>
          <w:rFonts w:ascii="Times New Roman" w:eastAsia="Times New Roman" w:hAnsi="Times New Roman" w:cs="Times New Roman"/>
          <w:snapToGrid w:val="0"/>
          <w:sz w:val="24"/>
          <w:szCs w:val="24"/>
        </w:rPr>
        <w:t>.</w:t>
      </w:r>
    </w:p>
    <w:p w14:paraId="2A638207" w14:textId="56C8F36E" w:rsidR="00AC0E6C" w:rsidRDefault="00AC0E6C" w:rsidP="006C27F0"/>
    <w:p w14:paraId="6572DC5D" w14:textId="6AA14093" w:rsidR="00BE7010" w:rsidRPr="00FE4D0B" w:rsidRDefault="00BE7010" w:rsidP="006C27F0">
      <w:pPr>
        <w:rPr>
          <w:szCs w:val="24"/>
        </w:rPr>
      </w:pPr>
    </w:p>
    <w:sectPr w:rsidR="00BE7010" w:rsidRPr="00FE4D0B"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3152" w14:textId="77777777" w:rsidR="00E756F0" w:rsidRDefault="00E756F0" w:rsidP="0018319F">
      <w:r>
        <w:separator/>
      </w:r>
    </w:p>
  </w:endnote>
  <w:endnote w:type="continuationSeparator" w:id="0">
    <w:p w14:paraId="6F8F38FA" w14:textId="77777777" w:rsidR="00E756F0" w:rsidRDefault="00E756F0" w:rsidP="0018319F">
      <w:r>
        <w:continuationSeparator/>
      </w:r>
    </w:p>
  </w:endnote>
  <w:endnote w:type="continuationNotice" w:id="1">
    <w:p w14:paraId="122BF525" w14:textId="77777777" w:rsidR="00E756F0" w:rsidRDefault="00E7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548734"/>
      <w:docPartObj>
        <w:docPartGallery w:val="Page Numbers (Bottom of Page)"/>
        <w:docPartUnique/>
      </w:docPartObj>
    </w:sdtPr>
    <w:sdtEndPr>
      <w:rPr>
        <w:noProof/>
      </w:rPr>
    </w:sdtEndPr>
    <w:sdtContent>
      <w:p w14:paraId="075E7B06" w14:textId="44DB0EE8" w:rsidR="00BA61E9" w:rsidRDefault="00BA6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680E5" w14:textId="77777777" w:rsidR="00F40A50" w:rsidRDefault="00F4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153E" w14:textId="77777777" w:rsidR="00E756F0" w:rsidRDefault="00E756F0" w:rsidP="0018319F">
      <w:r>
        <w:separator/>
      </w:r>
    </w:p>
  </w:footnote>
  <w:footnote w:type="continuationSeparator" w:id="0">
    <w:p w14:paraId="7E5E6717" w14:textId="77777777" w:rsidR="00E756F0" w:rsidRDefault="00E756F0" w:rsidP="0018319F">
      <w:r>
        <w:continuationSeparator/>
      </w:r>
    </w:p>
  </w:footnote>
  <w:footnote w:type="continuationNotice" w:id="1">
    <w:p w14:paraId="25F7B444" w14:textId="77777777" w:rsidR="00E756F0" w:rsidRDefault="00E756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379"/>
    <w:multiLevelType w:val="hybridMultilevel"/>
    <w:tmpl w:val="492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3E5C"/>
    <w:multiLevelType w:val="hybridMultilevel"/>
    <w:tmpl w:val="3B8019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351767"/>
    <w:multiLevelType w:val="hybridMultilevel"/>
    <w:tmpl w:val="12C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26EB3"/>
    <w:multiLevelType w:val="hybridMultilevel"/>
    <w:tmpl w:val="4A22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93D89"/>
    <w:multiLevelType w:val="hybridMultilevel"/>
    <w:tmpl w:val="E8A806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191604"/>
    <w:multiLevelType w:val="hybridMultilevel"/>
    <w:tmpl w:val="1B68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39"/>
    <w:multiLevelType w:val="hybridMultilevel"/>
    <w:tmpl w:val="D4BE0040"/>
    <w:lvl w:ilvl="0" w:tplc="8960A52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B97F32"/>
    <w:multiLevelType w:val="hybridMultilevel"/>
    <w:tmpl w:val="74E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29D1"/>
    <w:multiLevelType w:val="hybridMultilevel"/>
    <w:tmpl w:val="CE14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A1625"/>
    <w:multiLevelType w:val="hybridMultilevel"/>
    <w:tmpl w:val="67F49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875F43"/>
    <w:multiLevelType w:val="hybridMultilevel"/>
    <w:tmpl w:val="B19C2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D5B4B"/>
    <w:multiLevelType w:val="hybridMultilevel"/>
    <w:tmpl w:val="1FB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800B6"/>
    <w:multiLevelType w:val="hybridMultilevel"/>
    <w:tmpl w:val="FB5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A6D12"/>
    <w:multiLevelType w:val="hybridMultilevel"/>
    <w:tmpl w:val="F93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602A6"/>
    <w:multiLevelType w:val="hybridMultilevel"/>
    <w:tmpl w:val="9F6E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3E0B36"/>
    <w:multiLevelType w:val="hybridMultilevel"/>
    <w:tmpl w:val="9D0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8705A"/>
    <w:multiLevelType w:val="hybridMultilevel"/>
    <w:tmpl w:val="AF6667DA"/>
    <w:lvl w:ilvl="0" w:tplc="E0CA68C4">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A2358"/>
    <w:multiLevelType w:val="hybridMultilevel"/>
    <w:tmpl w:val="C4F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26417"/>
    <w:multiLevelType w:val="hybridMultilevel"/>
    <w:tmpl w:val="02E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D17C5"/>
    <w:multiLevelType w:val="hybridMultilevel"/>
    <w:tmpl w:val="21E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234E6"/>
    <w:multiLevelType w:val="hybridMultilevel"/>
    <w:tmpl w:val="4B2A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B6959"/>
    <w:multiLevelType w:val="hybridMultilevel"/>
    <w:tmpl w:val="A520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0276E"/>
    <w:multiLevelType w:val="hybridMultilevel"/>
    <w:tmpl w:val="A44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92E9D"/>
    <w:multiLevelType w:val="hybridMultilevel"/>
    <w:tmpl w:val="18F84C80"/>
    <w:lvl w:ilvl="0" w:tplc="59D2686E">
      <w:start w:val="1"/>
      <w:numFmt w:val="upp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961EBD"/>
    <w:multiLevelType w:val="hybridMultilevel"/>
    <w:tmpl w:val="830CF876"/>
    <w:lvl w:ilvl="0" w:tplc="2BE69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6D0643"/>
    <w:multiLevelType w:val="hybridMultilevel"/>
    <w:tmpl w:val="C33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BC11BF"/>
    <w:multiLevelType w:val="hybridMultilevel"/>
    <w:tmpl w:val="2328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65C57"/>
    <w:multiLevelType w:val="hybridMultilevel"/>
    <w:tmpl w:val="8F5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C61B6"/>
    <w:multiLevelType w:val="hybridMultilevel"/>
    <w:tmpl w:val="E4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63608"/>
    <w:multiLevelType w:val="hybridMultilevel"/>
    <w:tmpl w:val="3B4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066B1"/>
    <w:multiLevelType w:val="hybridMultilevel"/>
    <w:tmpl w:val="3BF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B6EA3"/>
    <w:multiLevelType w:val="multilevel"/>
    <w:tmpl w:val="5FC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337E43"/>
    <w:multiLevelType w:val="hybridMultilevel"/>
    <w:tmpl w:val="E468E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4B77B3"/>
    <w:multiLevelType w:val="hybridMultilevel"/>
    <w:tmpl w:val="DB26E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6F144D"/>
    <w:multiLevelType w:val="hybridMultilevel"/>
    <w:tmpl w:val="84E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E6494"/>
    <w:multiLevelType w:val="hybridMultilevel"/>
    <w:tmpl w:val="2E5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13BC4"/>
    <w:multiLevelType w:val="hybridMultilevel"/>
    <w:tmpl w:val="364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22AEF"/>
    <w:multiLevelType w:val="hybridMultilevel"/>
    <w:tmpl w:val="FF7A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51CDB"/>
    <w:multiLevelType w:val="hybridMultilevel"/>
    <w:tmpl w:val="8040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17112"/>
    <w:multiLevelType w:val="hybridMultilevel"/>
    <w:tmpl w:val="2310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A2BA7"/>
    <w:multiLevelType w:val="hybridMultilevel"/>
    <w:tmpl w:val="B88E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063B4"/>
    <w:multiLevelType w:val="hybridMultilevel"/>
    <w:tmpl w:val="C13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B6399"/>
    <w:multiLevelType w:val="hybridMultilevel"/>
    <w:tmpl w:val="639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907A9"/>
    <w:multiLevelType w:val="hybridMultilevel"/>
    <w:tmpl w:val="0C522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F3FA7"/>
    <w:multiLevelType w:val="hybridMultilevel"/>
    <w:tmpl w:val="6E0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42F5E"/>
    <w:multiLevelType w:val="hybridMultilevel"/>
    <w:tmpl w:val="DAD6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1"/>
  </w:num>
  <w:num w:numId="4">
    <w:abstractNumId w:val="3"/>
  </w:num>
  <w:num w:numId="5">
    <w:abstractNumId w:val="42"/>
  </w:num>
  <w:num w:numId="6">
    <w:abstractNumId w:val="29"/>
  </w:num>
  <w:num w:numId="7">
    <w:abstractNumId w:val="5"/>
  </w:num>
  <w:num w:numId="8">
    <w:abstractNumId w:val="17"/>
  </w:num>
  <w:num w:numId="9">
    <w:abstractNumId w:val="39"/>
  </w:num>
  <w:num w:numId="10">
    <w:abstractNumId w:val="38"/>
  </w:num>
  <w:num w:numId="11">
    <w:abstractNumId w:val="20"/>
  </w:num>
  <w:num w:numId="12">
    <w:abstractNumId w:val="35"/>
  </w:num>
  <w:num w:numId="13">
    <w:abstractNumId w:val="36"/>
  </w:num>
  <w:num w:numId="14">
    <w:abstractNumId w:val="37"/>
  </w:num>
  <w:num w:numId="15">
    <w:abstractNumId w:val="30"/>
  </w:num>
  <w:num w:numId="16">
    <w:abstractNumId w:val="15"/>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21"/>
  </w:num>
  <w:num w:numId="24">
    <w:abstractNumId w:val="43"/>
  </w:num>
  <w:num w:numId="25">
    <w:abstractNumId w:val="33"/>
  </w:num>
  <w:num w:numId="26">
    <w:abstractNumId w:val="13"/>
  </w:num>
  <w:num w:numId="27">
    <w:abstractNumId w:val="0"/>
  </w:num>
  <w:num w:numId="28">
    <w:abstractNumId w:val="23"/>
  </w:num>
  <w:num w:numId="29">
    <w:abstractNumId w:val="25"/>
  </w:num>
  <w:num w:numId="30">
    <w:abstractNumId w:val="2"/>
  </w:num>
  <w:num w:numId="31">
    <w:abstractNumId w:val="45"/>
  </w:num>
  <w:num w:numId="32">
    <w:abstractNumId w:val="19"/>
  </w:num>
  <w:num w:numId="33">
    <w:abstractNumId w:val="24"/>
  </w:num>
  <w:num w:numId="34">
    <w:abstractNumId w:val="27"/>
  </w:num>
  <w:num w:numId="35">
    <w:abstractNumId w:val="6"/>
  </w:num>
  <w:num w:numId="36">
    <w:abstractNumId w:val="1"/>
  </w:num>
  <w:num w:numId="37">
    <w:abstractNumId w:val="41"/>
  </w:num>
  <w:num w:numId="38">
    <w:abstractNumId w:val="7"/>
  </w:num>
  <w:num w:numId="39">
    <w:abstractNumId w:val="8"/>
  </w:num>
  <w:num w:numId="40">
    <w:abstractNumId w:val="11"/>
  </w:num>
  <w:num w:numId="41">
    <w:abstractNumId w:val="34"/>
  </w:num>
  <w:num w:numId="42">
    <w:abstractNumId w:val="44"/>
  </w:num>
  <w:num w:numId="43">
    <w:abstractNumId w:val="9"/>
  </w:num>
  <w:num w:numId="44">
    <w:abstractNumId w:val="40"/>
  </w:num>
  <w:num w:numId="45">
    <w:abstractNumId w:val="10"/>
  </w:num>
  <w:num w:numId="46">
    <w:abstractNumId w:val="28"/>
  </w:num>
  <w:num w:numId="47">
    <w:abstractNumId w:val="26"/>
  </w:num>
  <w:num w:numId="48">
    <w:abstractNumId w:val="2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31E"/>
    <w:rsid w:val="00000190"/>
    <w:rsid w:val="000060EC"/>
    <w:rsid w:val="000124FC"/>
    <w:rsid w:val="0001776C"/>
    <w:rsid w:val="00025507"/>
    <w:rsid w:val="00032A3D"/>
    <w:rsid w:val="00032E52"/>
    <w:rsid w:val="00032ECB"/>
    <w:rsid w:val="00041CA1"/>
    <w:rsid w:val="0004305D"/>
    <w:rsid w:val="00045AA6"/>
    <w:rsid w:val="00046A36"/>
    <w:rsid w:val="000679A6"/>
    <w:rsid w:val="0007092B"/>
    <w:rsid w:val="0008275E"/>
    <w:rsid w:val="000834A8"/>
    <w:rsid w:val="000913E4"/>
    <w:rsid w:val="000963BA"/>
    <w:rsid w:val="000B7547"/>
    <w:rsid w:val="000C13AC"/>
    <w:rsid w:val="000C5A03"/>
    <w:rsid w:val="000E0994"/>
    <w:rsid w:val="000E7231"/>
    <w:rsid w:val="000F547C"/>
    <w:rsid w:val="00112F78"/>
    <w:rsid w:val="00123E22"/>
    <w:rsid w:val="001327E3"/>
    <w:rsid w:val="00132CE5"/>
    <w:rsid w:val="001338C8"/>
    <w:rsid w:val="00150AB8"/>
    <w:rsid w:val="00151BB2"/>
    <w:rsid w:val="00155A35"/>
    <w:rsid w:val="00157AF6"/>
    <w:rsid w:val="00160732"/>
    <w:rsid w:val="00160D0A"/>
    <w:rsid w:val="001614DA"/>
    <w:rsid w:val="0016215D"/>
    <w:rsid w:val="0016715B"/>
    <w:rsid w:val="001675E0"/>
    <w:rsid w:val="0017392C"/>
    <w:rsid w:val="00175A3C"/>
    <w:rsid w:val="001766F7"/>
    <w:rsid w:val="001808C2"/>
    <w:rsid w:val="00181545"/>
    <w:rsid w:val="0018319F"/>
    <w:rsid w:val="00184540"/>
    <w:rsid w:val="00187AEB"/>
    <w:rsid w:val="0019117D"/>
    <w:rsid w:val="001A7B69"/>
    <w:rsid w:val="001A7DB1"/>
    <w:rsid w:val="001C4B8B"/>
    <w:rsid w:val="001C5AC9"/>
    <w:rsid w:val="001C7018"/>
    <w:rsid w:val="001C7E91"/>
    <w:rsid w:val="001E0DE8"/>
    <w:rsid w:val="001F2C59"/>
    <w:rsid w:val="001F62C2"/>
    <w:rsid w:val="00200641"/>
    <w:rsid w:val="00201172"/>
    <w:rsid w:val="00201459"/>
    <w:rsid w:val="00207424"/>
    <w:rsid w:val="00210DDB"/>
    <w:rsid w:val="00211C09"/>
    <w:rsid w:val="002166B2"/>
    <w:rsid w:val="002177C0"/>
    <w:rsid w:val="00217A41"/>
    <w:rsid w:val="002303D7"/>
    <w:rsid w:val="00237852"/>
    <w:rsid w:val="00241096"/>
    <w:rsid w:val="00241A3B"/>
    <w:rsid w:val="00241C5F"/>
    <w:rsid w:val="00243209"/>
    <w:rsid w:val="002507BB"/>
    <w:rsid w:val="0025585C"/>
    <w:rsid w:val="00256E2E"/>
    <w:rsid w:val="0026489E"/>
    <w:rsid w:val="0027133D"/>
    <w:rsid w:val="0027316C"/>
    <w:rsid w:val="00275B9F"/>
    <w:rsid w:val="0028580C"/>
    <w:rsid w:val="00285ED5"/>
    <w:rsid w:val="00290CDF"/>
    <w:rsid w:val="00297121"/>
    <w:rsid w:val="002A20CA"/>
    <w:rsid w:val="002A3E22"/>
    <w:rsid w:val="002A4623"/>
    <w:rsid w:val="002A79AA"/>
    <w:rsid w:val="002B4B10"/>
    <w:rsid w:val="002C06F8"/>
    <w:rsid w:val="002C0CF9"/>
    <w:rsid w:val="002C11D0"/>
    <w:rsid w:val="002C4B50"/>
    <w:rsid w:val="002C6A21"/>
    <w:rsid w:val="002D0CD2"/>
    <w:rsid w:val="002E4B9C"/>
    <w:rsid w:val="002E4EC0"/>
    <w:rsid w:val="002E5676"/>
    <w:rsid w:val="002E7FC6"/>
    <w:rsid w:val="002F5424"/>
    <w:rsid w:val="00301EED"/>
    <w:rsid w:val="00303DA6"/>
    <w:rsid w:val="003151EC"/>
    <w:rsid w:val="0032265A"/>
    <w:rsid w:val="003319CA"/>
    <w:rsid w:val="00334087"/>
    <w:rsid w:val="0033681D"/>
    <w:rsid w:val="00343AB3"/>
    <w:rsid w:val="00354233"/>
    <w:rsid w:val="00355712"/>
    <w:rsid w:val="00360300"/>
    <w:rsid w:val="00362765"/>
    <w:rsid w:val="00372111"/>
    <w:rsid w:val="003729BE"/>
    <w:rsid w:val="00376767"/>
    <w:rsid w:val="00376771"/>
    <w:rsid w:val="00380C1D"/>
    <w:rsid w:val="00381155"/>
    <w:rsid w:val="003818A6"/>
    <w:rsid w:val="0038191B"/>
    <w:rsid w:val="0038247E"/>
    <w:rsid w:val="00384CB1"/>
    <w:rsid w:val="0038537F"/>
    <w:rsid w:val="003873A3"/>
    <w:rsid w:val="0039243A"/>
    <w:rsid w:val="00394C57"/>
    <w:rsid w:val="003953C8"/>
    <w:rsid w:val="003A74E1"/>
    <w:rsid w:val="003B4911"/>
    <w:rsid w:val="003D2363"/>
    <w:rsid w:val="003D6431"/>
    <w:rsid w:val="003E0AA8"/>
    <w:rsid w:val="003E63DB"/>
    <w:rsid w:val="004000E7"/>
    <w:rsid w:val="004041A2"/>
    <w:rsid w:val="0041210C"/>
    <w:rsid w:val="00422112"/>
    <w:rsid w:val="004264A0"/>
    <w:rsid w:val="00427E27"/>
    <w:rsid w:val="004324ED"/>
    <w:rsid w:val="00442DBC"/>
    <w:rsid w:val="00443364"/>
    <w:rsid w:val="00445A4C"/>
    <w:rsid w:val="00447EE7"/>
    <w:rsid w:val="004667B4"/>
    <w:rsid w:val="00481CB2"/>
    <w:rsid w:val="004822B6"/>
    <w:rsid w:val="00486286"/>
    <w:rsid w:val="004877C8"/>
    <w:rsid w:val="00491A6A"/>
    <w:rsid w:val="0049212A"/>
    <w:rsid w:val="004B2A8D"/>
    <w:rsid w:val="004B3904"/>
    <w:rsid w:val="004B4FE0"/>
    <w:rsid w:val="004C2794"/>
    <w:rsid w:val="004D51E5"/>
    <w:rsid w:val="004E5697"/>
    <w:rsid w:val="00500D5E"/>
    <w:rsid w:val="0051721E"/>
    <w:rsid w:val="005205AA"/>
    <w:rsid w:val="00534AC5"/>
    <w:rsid w:val="00534C93"/>
    <w:rsid w:val="005403EF"/>
    <w:rsid w:val="00541CE1"/>
    <w:rsid w:val="00541E1D"/>
    <w:rsid w:val="005430E2"/>
    <w:rsid w:val="00546C0C"/>
    <w:rsid w:val="00547922"/>
    <w:rsid w:val="0055556B"/>
    <w:rsid w:val="00562A73"/>
    <w:rsid w:val="005644BE"/>
    <w:rsid w:val="00571666"/>
    <w:rsid w:val="00591C84"/>
    <w:rsid w:val="00596E5B"/>
    <w:rsid w:val="005A24E3"/>
    <w:rsid w:val="005A3973"/>
    <w:rsid w:val="005A5EDF"/>
    <w:rsid w:val="005A79D6"/>
    <w:rsid w:val="005B7C60"/>
    <w:rsid w:val="005C08E2"/>
    <w:rsid w:val="005C1013"/>
    <w:rsid w:val="005C3807"/>
    <w:rsid w:val="005D4F77"/>
    <w:rsid w:val="005D5C3B"/>
    <w:rsid w:val="005D5CE7"/>
    <w:rsid w:val="005E3535"/>
    <w:rsid w:val="005E4079"/>
    <w:rsid w:val="005E722E"/>
    <w:rsid w:val="005F696D"/>
    <w:rsid w:val="005F74AA"/>
    <w:rsid w:val="00613768"/>
    <w:rsid w:val="00617C0C"/>
    <w:rsid w:val="00621CA9"/>
    <w:rsid w:val="00625951"/>
    <w:rsid w:val="006268BF"/>
    <w:rsid w:val="006344DD"/>
    <w:rsid w:val="00634EFA"/>
    <w:rsid w:val="00635070"/>
    <w:rsid w:val="00641608"/>
    <w:rsid w:val="00647424"/>
    <w:rsid w:val="00655003"/>
    <w:rsid w:val="006619B0"/>
    <w:rsid w:val="00680C61"/>
    <w:rsid w:val="00685B53"/>
    <w:rsid w:val="00685EBD"/>
    <w:rsid w:val="00687843"/>
    <w:rsid w:val="00690E3B"/>
    <w:rsid w:val="006944D0"/>
    <w:rsid w:val="00695348"/>
    <w:rsid w:val="006A3D5E"/>
    <w:rsid w:val="006A6051"/>
    <w:rsid w:val="006B3083"/>
    <w:rsid w:val="006B5BB4"/>
    <w:rsid w:val="006B7BF4"/>
    <w:rsid w:val="006C0D13"/>
    <w:rsid w:val="006C134F"/>
    <w:rsid w:val="006C27F0"/>
    <w:rsid w:val="006C56FB"/>
    <w:rsid w:val="006C5A56"/>
    <w:rsid w:val="006C60A8"/>
    <w:rsid w:val="006C6E17"/>
    <w:rsid w:val="006D4C70"/>
    <w:rsid w:val="006D549A"/>
    <w:rsid w:val="006D5798"/>
    <w:rsid w:val="006E24EF"/>
    <w:rsid w:val="006F245B"/>
    <w:rsid w:val="006F56BC"/>
    <w:rsid w:val="00703A3D"/>
    <w:rsid w:val="0070756F"/>
    <w:rsid w:val="007219BC"/>
    <w:rsid w:val="00724970"/>
    <w:rsid w:val="00725A7D"/>
    <w:rsid w:val="00727FA9"/>
    <w:rsid w:val="007311EB"/>
    <w:rsid w:val="007354D4"/>
    <w:rsid w:val="00742250"/>
    <w:rsid w:val="0074325E"/>
    <w:rsid w:val="0074382F"/>
    <w:rsid w:val="00745269"/>
    <w:rsid w:val="00747E4C"/>
    <w:rsid w:val="00751880"/>
    <w:rsid w:val="00761FD8"/>
    <w:rsid w:val="007732FB"/>
    <w:rsid w:val="00773FDE"/>
    <w:rsid w:val="007807AD"/>
    <w:rsid w:val="00785655"/>
    <w:rsid w:val="00785DEB"/>
    <w:rsid w:val="00790227"/>
    <w:rsid w:val="007979FB"/>
    <w:rsid w:val="007A049C"/>
    <w:rsid w:val="007A0772"/>
    <w:rsid w:val="007A1D3A"/>
    <w:rsid w:val="007A3038"/>
    <w:rsid w:val="007A6FB6"/>
    <w:rsid w:val="007B09A1"/>
    <w:rsid w:val="007B1550"/>
    <w:rsid w:val="007B4DD7"/>
    <w:rsid w:val="007B4EFF"/>
    <w:rsid w:val="007B5E40"/>
    <w:rsid w:val="007C1236"/>
    <w:rsid w:val="007C2FC0"/>
    <w:rsid w:val="007C411C"/>
    <w:rsid w:val="007D20D1"/>
    <w:rsid w:val="007D573E"/>
    <w:rsid w:val="007E3AE9"/>
    <w:rsid w:val="007F09BF"/>
    <w:rsid w:val="007F3132"/>
    <w:rsid w:val="007F6650"/>
    <w:rsid w:val="00803E0B"/>
    <w:rsid w:val="00812DBA"/>
    <w:rsid w:val="008206A7"/>
    <w:rsid w:val="008224EC"/>
    <w:rsid w:val="00823FA9"/>
    <w:rsid w:val="00825EFC"/>
    <w:rsid w:val="0082609D"/>
    <w:rsid w:val="008313F3"/>
    <w:rsid w:val="0083334C"/>
    <w:rsid w:val="008356EC"/>
    <w:rsid w:val="00841989"/>
    <w:rsid w:val="00842635"/>
    <w:rsid w:val="0084514B"/>
    <w:rsid w:val="0085125D"/>
    <w:rsid w:val="00855575"/>
    <w:rsid w:val="00857D3E"/>
    <w:rsid w:val="008645FE"/>
    <w:rsid w:val="0086571F"/>
    <w:rsid w:val="00866116"/>
    <w:rsid w:val="00867193"/>
    <w:rsid w:val="00871EF6"/>
    <w:rsid w:val="00872B91"/>
    <w:rsid w:val="00873913"/>
    <w:rsid w:val="008835AA"/>
    <w:rsid w:val="00893BE5"/>
    <w:rsid w:val="008B0AD0"/>
    <w:rsid w:val="008B2FDE"/>
    <w:rsid w:val="008B3540"/>
    <w:rsid w:val="008B590E"/>
    <w:rsid w:val="008C0CD2"/>
    <w:rsid w:val="008C238A"/>
    <w:rsid w:val="008D1FBC"/>
    <w:rsid w:val="008E3C0E"/>
    <w:rsid w:val="008F2B6B"/>
    <w:rsid w:val="008F333C"/>
    <w:rsid w:val="008F6BD5"/>
    <w:rsid w:val="00900A86"/>
    <w:rsid w:val="0090131E"/>
    <w:rsid w:val="009102B0"/>
    <w:rsid w:val="00913F5F"/>
    <w:rsid w:val="00921A04"/>
    <w:rsid w:val="009316E1"/>
    <w:rsid w:val="009317F1"/>
    <w:rsid w:val="009321A6"/>
    <w:rsid w:val="009342C4"/>
    <w:rsid w:val="009411AC"/>
    <w:rsid w:val="00941209"/>
    <w:rsid w:val="00945E63"/>
    <w:rsid w:val="00947DC3"/>
    <w:rsid w:val="00954631"/>
    <w:rsid w:val="009554AB"/>
    <w:rsid w:val="00957914"/>
    <w:rsid w:val="00962132"/>
    <w:rsid w:val="0096535F"/>
    <w:rsid w:val="00966638"/>
    <w:rsid w:val="009715EC"/>
    <w:rsid w:val="00972BDB"/>
    <w:rsid w:val="00973852"/>
    <w:rsid w:val="009739CF"/>
    <w:rsid w:val="00996A0A"/>
    <w:rsid w:val="009B2A02"/>
    <w:rsid w:val="009B362A"/>
    <w:rsid w:val="009B6322"/>
    <w:rsid w:val="009B74EC"/>
    <w:rsid w:val="009C29BF"/>
    <w:rsid w:val="009C31FD"/>
    <w:rsid w:val="009C6803"/>
    <w:rsid w:val="009D2EF6"/>
    <w:rsid w:val="009F481D"/>
    <w:rsid w:val="00A021D3"/>
    <w:rsid w:val="00A055EC"/>
    <w:rsid w:val="00A07DCC"/>
    <w:rsid w:val="00A12928"/>
    <w:rsid w:val="00A13A90"/>
    <w:rsid w:val="00A20194"/>
    <w:rsid w:val="00A21DFE"/>
    <w:rsid w:val="00A33DA5"/>
    <w:rsid w:val="00A37069"/>
    <w:rsid w:val="00A438A8"/>
    <w:rsid w:val="00A45609"/>
    <w:rsid w:val="00A46176"/>
    <w:rsid w:val="00A509D6"/>
    <w:rsid w:val="00A61B80"/>
    <w:rsid w:val="00A6653B"/>
    <w:rsid w:val="00A70FE3"/>
    <w:rsid w:val="00A7209D"/>
    <w:rsid w:val="00A73E26"/>
    <w:rsid w:val="00A74D4E"/>
    <w:rsid w:val="00A7681B"/>
    <w:rsid w:val="00A80ED8"/>
    <w:rsid w:val="00A8560E"/>
    <w:rsid w:val="00A9220D"/>
    <w:rsid w:val="00AA0313"/>
    <w:rsid w:val="00AB2AC9"/>
    <w:rsid w:val="00AC0E6C"/>
    <w:rsid w:val="00AF70FA"/>
    <w:rsid w:val="00B0257E"/>
    <w:rsid w:val="00B1121D"/>
    <w:rsid w:val="00B14511"/>
    <w:rsid w:val="00B15E7C"/>
    <w:rsid w:val="00B21F3C"/>
    <w:rsid w:val="00B251AD"/>
    <w:rsid w:val="00B34968"/>
    <w:rsid w:val="00B4342F"/>
    <w:rsid w:val="00B43D37"/>
    <w:rsid w:val="00B44C11"/>
    <w:rsid w:val="00B5150A"/>
    <w:rsid w:val="00B52399"/>
    <w:rsid w:val="00B53D30"/>
    <w:rsid w:val="00B61EFC"/>
    <w:rsid w:val="00B731C6"/>
    <w:rsid w:val="00B764C5"/>
    <w:rsid w:val="00B8538E"/>
    <w:rsid w:val="00B905DD"/>
    <w:rsid w:val="00BA61E9"/>
    <w:rsid w:val="00BB469E"/>
    <w:rsid w:val="00BC7F55"/>
    <w:rsid w:val="00BD0CE4"/>
    <w:rsid w:val="00BD1501"/>
    <w:rsid w:val="00BD3CC8"/>
    <w:rsid w:val="00BE30DF"/>
    <w:rsid w:val="00BE6C85"/>
    <w:rsid w:val="00BE7010"/>
    <w:rsid w:val="00BF116D"/>
    <w:rsid w:val="00BF74F0"/>
    <w:rsid w:val="00C00B3C"/>
    <w:rsid w:val="00C03B43"/>
    <w:rsid w:val="00C05D83"/>
    <w:rsid w:val="00C155DB"/>
    <w:rsid w:val="00C1723B"/>
    <w:rsid w:val="00C21943"/>
    <w:rsid w:val="00C23BA5"/>
    <w:rsid w:val="00C26076"/>
    <w:rsid w:val="00C37EBA"/>
    <w:rsid w:val="00C40EFE"/>
    <w:rsid w:val="00C420CD"/>
    <w:rsid w:val="00C46623"/>
    <w:rsid w:val="00C50EC4"/>
    <w:rsid w:val="00C559A1"/>
    <w:rsid w:val="00C659BB"/>
    <w:rsid w:val="00C71040"/>
    <w:rsid w:val="00C812CA"/>
    <w:rsid w:val="00C81950"/>
    <w:rsid w:val="00C83F08"/>
    <w:rsid w:val="00C90650"/>
    <w:rsid w:val="00C91EC8"/>
    <w:rsid w:val="00C92F79"/>
    <w:rsid w:val="00C974A6"/>
    <w:rsid w:val="00C975AC"/>
    <w:rsid w:val="00CA0A97"/>
    <w:rsid w:val="00CA1513"/>
    <w:rsid w:val="00CB0A59"/>
    <w:rsid w:val="00CB506A"/>
    <w:rsid w:val="00CB783C"/>
    <w:rsid w:val="00CC002A"/>
    <w:rsid w:val="00CC00FF"/>
    <w:rsid w:val="00CD4710"/>
    <w:rsid w:val="00CD5F0A"/>
    <w:rsid w:val="00CD622D"/>
    <w:rsid w:val="00CE154C"/>
    <w:rsid w:val="00CF3D4E"/>
    <w:rsid w:val="00D051B5"/>
    <w:rsid w:val="00D14934"/>
    <w:rsid w:val="00D1782C"/>
    <w:rsid w:val="00D17EE6"/>
    <w:rsid w:val="00D21745"/>
    <w:rsid w:val="00D32643"/>
    <w:rsid w:val="00D34C2F"/>
    <w:rsid w:val="00D36738"/>
    <w:rsid w:val="00D37F5B"/>
    <w:rsid w:val="00D42564"/>
    <w:rsid w:val="00D456B8"/>
    <w:rsid w:val="00D61278"/>
    <w:rsid w:val="00D619DF"/>
    <w:rsid w:val="00D61A5E"/>
    <w:rsid w:val="00D63C25"/>
    <w:rsid w:val="00D73B50"/>
    <w:rsid w:val="00D77DD9"/>
    <w:rsid w:val="00D84E05"/>
    <w:rsid w:val="00D93D4B"/>
    <w:rsid w:val="00D95E24"/>
    <w:rsid w:val="00DA5593"/>
    <w:rsid w:val="00DB45B5"/>
    <w:rsid w:val="00DB45F3"/>
    <w:rsid w:val="00DB6480"/>
    <w:rsid w:val="00DC07A3"/>
    <w:rsid w:val="00DC30BF"/>
    <w:rsid w:val="00DC5A83"/>
    <w:rsid w:val="00DD6CD9"/>
    <w:rsid w:val="00DD7E96"/>
    <w:rsid w:val="00DE0A87"/>
    <w:rsid w:val="00DE19D0"/>
    <w:rsid w:val="00DE20F6"/>
    <w:rsid w:val="00DF6A3A"/>
    <w:rsid w:val="00DF74A6"/>
    <w:rsid w:val="00E023D6"/>
    <w:rsid w:val="00E06336"/>
    <w:rsid w:val="00E077BB"/>
    <w:rsid w:val="00E30AD1"/>
    <w:rsid w:val="00E34F6E"/>
    <w:rsid w:val="00E35119"/>
    <w:rsid w:val="00E40115"/>
    <w:rsid w:val="00E41BB1"/>
    <w:rsid w:val="00E51178"/>
    <w:rsid w:val="00E56C64"/>
    <w:rsid w:val="00E607FD"/>
    <w:rsid w:val="00E61AFD"/>
    <w:rsid w:val="00E66BBC"/>
    <w:rsid w:val="00E751DF"/>
    <w:rsid w:val="00E756F0"/>
    <w:rsid w:val="00E77E2D"/>
    <w:rsid w:val="00E77FAD"/>
    <w:rsid w:val="00E8503B"/>
    <w:rsid w:val="00E87A65"/>
    <w:rsid w:val="00E905FD"/>
    <w:rsid w:val="00E9411E"/>
    <w:rsid w:val="00EA1260"/>
    <w:rsid w:val="00EA26FA"/>
    <w:rsid w:val="00EA470F"/>
    <w:rsid w:val="00EA55AC"/>
    <w:rsid w:val="00EA64D4"/>
    <w:rsid w:val="00EA7835"/>
    <w:rsid w:val="00EB1BFE"/>
    <w:rsid w:val="00EB6425"/>
    <w:rsid w:val="00EB752B"/>
    <w:rsid w:val="00EC06F6"/>
    <w:rsid w:val="00EC19F0"/>
    <w:rsid w:val="00ED045B"/>
    <w:rsid w:val="00EE0A55"/>
    <w:rsid w:val="00F02675"/>
    <w:rsid w:val="00F06097"/>
    <w:rsid w:val="00F10428"/>
    <w:rsid w:val="00F1424F"/>
    <w:rsid w:val="00F15223"/>
    <w:rsid w:val="00F1664A"/>
    <w:rsid w:val="00F17517"/>
    <w:rsid w:val="00F25240"/>
    <w:rsid w:val="00F25840"/>
    <w:rsid w:val="00F27E73"/>
    <w:rsid w:val="00F301C1"/>
    <w:rsid w:val="00F30548"/>
    <w:rsid w:val="00F40802"/>
    <w:rsid w:val="00F40A50"/>
    <w:rsid w:val="00F433D3"/>
    <w:rsid w:val="00F47A57"/>
    <w:rsid w:val="00F669D5"/>
    <w:rsid w:val="00F74739"/>
    <w:rsid w:val="00F766C7"/>
    <w:rsid w:val="00F76E32"/>
    <w:rsid w:val="00F808E6"/>
    <w:rsid w:val="00F841B5"/>
    <w:rsid w:val="00F878C5"/>
    <w:rsid w:val="00F87F81"/>
    <w:rsid w:val="00F92A62"/>
    <w:rsid w:val="00F93FBC"/>
    <w:rsid w:val="00FA1D81"/>
    <w:rsid w:val="00FB6097"/>
    <w:rsid w:val="00FB61DE"/>
    <w:rsid w:val="00FB7A3F"/>
    <w:rsid w:val="00FC2F3D"/>
    <w:rsid w:val="00FC3EC3"/>
    <w:rsid w:val="00FC75DC"/>
    <w:rsid w:val="00FD0C20"/>
    <w:rsid w:val="00FD6C3F"/>
    <w:rsid w:val="00FE4D0B"/>
    <w:rsid w:val="00FE5990"/>
    <w:rsid w:val="00FE6F5F"/>
    <w:rsid w:val="0321E025"/>
    <w:rsid w:val="0698B667"/>
    <w:rsid w:val="06D071FE"/>
    <w:rsid w:val="07859104"/>
    <w:rsid w:val="07E47C20"/>
    <w:rsid w:val="0826FB00"/>
    <w:rsid w:val="083486C8"/>
    <w:rsid w:val="099D0D97"/>
    <w:rsid w:val="0B46997F"/>
    <w:rsid w:val="0C078DA8"/>
    <w:rsid w:val="0F4FEC65"/>
    <w:rsid w:val="10E8939E"/>
    <w:rsid w:val="12CF2C01"/>
    <w:rsid w:val="13E878B7"/>
    <w:rsid w:val="14461DF5"/>
    <w:rsid w:val="16A232E1"/>
    <w:rsid w:val="1AB4D659"/>
    <w:rsid w:val="1AFA1C6B"/>
    <w:rsid w:val="1C11EB17"/>
    <w:rsid w:val="1C1E4FA3"/>
    <w:rsid w:val="1C488150"/>
    <w:rsid w:val="1D68D728"/>
    <w:rsid w:val="1F534F5E"/>
    <w:rsid w:val="2350B6D6"/>
    <w:rsid w:val="235C99EE"/>
    <w:rsid w:val="23BB156D"/>
    <w:rsid w:val="24AA41CB"/>
    <w:rsid w:val="26F25188"/>
    <w:rsid w:val="2739B36D"/>
    <w:rsid w:val="277806C7"/>
    <w:rsid w:val="27920516"/>
    <w:rsid w:val="29E01C4D"/>
    <w:rsid w:val="2A19FE4A"/>
    <w:rsid w:val="2E87E157"/>
    <w:rsid w:val="2F58452C"/>
    <w:rsid w:val="34CFB3BE"/>
    <w:rsid w:val="3731A65C"/>
    <w:rsid w:val="376D9F39"/>
    <w:rsid w:val="38BB23CD"/>
    <w:rsid w:val="3A3406CF"/>
    <w:rsid w:val="3C59EBAB"/>
    <w:rsid w:val="3CC571DF"/>
    <w:rsid w:val="3D306DC1"/>
    <w:rsid w:val="3DD7C4A9"/>
    <w:rsid w:val="3E339969"/>
    <w:rsid w:val="40464EF1"/>
    <w:rsid w:val="40947C42"/>
    <w:rsid w:val="4872EBC2"/>
    <w:rsid w:val="49A41D15"/>
    <w:rsid w:val="4D7B70D9"/>
    <w:rsid w:val="4FAF1F87"/>
    <w:rsid w:val="53476D49"/>
    <w:rsid w:val="53863B44"/>
    <w:rsid w:val="55314A4C"/>
    <w:rsid w:val="5899BBB7"/>
    <w:rsid w:val="5A40EB65"/>
    <w:rsid w:val="5D2ECA29"/>
    <w:rsid w:val="5D7185B2"/>
    <w:rsid w:val="5F27263F"/>
    <w:rsid w:val="606F637B"/>
    <w:rsid w:val="615968D9"/>
    <w:rsid w:val="62B61725"/>
    <w:rsid w:val="6B3BACF5"/>
    <w:rsid w:val="6B777CF2"/>
    <w:rsid w:val="6C73C8C9"/>
    <w:rsid w:val="6D7FBF38"/>
    <w:rsid w:val="6FF16D41"/>
    <w:rsid w:val="70EC6BF5"/>
    <w:rsid w:val="71B88E66"/>
    <w:rsid w:val="7353A8AE"/>
    <w:rsid w:val="73738982"/>
    <w:rsid w:val="7612B9A3"/>
    <w:rsid w:val="76B7EB5A"/>
    <w:rsid w:val="7A7B18FB"/>
    <w:rsid w:val="7ADEA2E2"/>
    <w:rsid w:val="7EC9D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3327"/>
  <w15:docId w15:val="{BB0FCFCC-AD5B-47DC-9B12-51243B12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uiPriority w:val="99"/>
    <w:rsid w:val="0090131E"/>
    <w:rPr>
      <w:color w:val="0000FF"/>
      <w:u w:val="single"/>
    </w:rPr>
  </w:style>
  <w:style w:type="character" w:customStyle="1" w:styleId="approveinfo2">
    <w:name w:val="approveinfo2"/>
    <w:basedOn w:val="DefaultParagraphFont"/>
    <w:rsid w:val="0090131E"/>
  </w:style>
  <w:style w:type="paragraph" w:customStyle="1" w:styleId="Default">
    <w:name w:val="Default"/>
    <w:rsid w:val="0090131E"/>
    <w:pPr>
      <w:autoSpaceDE w:val="0"/>
      <w:autoSpaceDN w:val="0"/>
      <w:adjustRightInd w:val="0"/>
    </w:pPr>
    <w:rPr>
      <w:color w:val="000000"/>
      <w:sz w:val="24"/>
      <w:szCs w:val="24"/>
    </w:rPr>
  </w:style>
  <w:style w:type="character" w:customStyle="1" w:styleId="em1">
    <w:name w:val="em1"/>
    <w:rsid w:val="0090131E"/>
    <w:rPr>
      <w:i/>
      <w:iCs/>
    </w:rPr>
  </w:style>
  <w:style w:type="paragraph" w:styleId="ListParagraph">
    <w:name w:val="List Paragraph"/>
    <w:basedOn w:val="Normal"/>
    <w:uiPriority w:val="34"/>
    <w:qFormat/>
    <w:rsid w:val="0090131E"/>
    <w:pPr>
      <w:widowControl/>
      <w:ind w:left="720"/>
      <w:contextualSpacing/>
    </w:pPr>
    <w:rPr>
      <w:snapToGrid/>
      <w:szCs w:val="24"/>
    </w:rPr>
  </w:style>
  <w:style w:type="character" w:customStyle="1" w:styleId="sessionlaw">
    <w:name w:val="sessionlaw"/>
    <w:basedOn w:val="DefaultParagraphFont"/>
    <w:rsid w:val="0090131E"/>
  </w:style>
  <w:style w:type="character" w:customStyle="1" w:styleId="UnresolvedMention1">
    <w:name w:val="Unresolved Mention1"/>
    <w:basedOn w:val="DefaultParagraphFont"/>
    <w:uiPriority w:val="99"/>
    <w:semiHidden/>
    <w:unhideWhenUsed/>
    <w:rsid w:val="0018319F"/>
    <w:rPr>
      <w:color w:val="808080"/>
      <w:shd w:val="clear" w:color="auto" w:fill="E6E6E6"/>
    </w:rPr>
  </w:style>
  <w:style w:type="paragraph" w:styleId="FootnoteText">
    <w:name w:val="footnote text"/>
    <w:basedOn w:val="Normal"/>
    <w:link w:val="FootnoteTextChar"/>
    <w:uiPriority w:val="99"/>
    <w:unhideWhenUsed/>
    <w:rsid w:val="0018319F"/>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rsid w:val="0018319F"/>
    <w:rPr>
      <w:rFonts w:asciiTheme="minorHAnsi" w:eastAsiaTheme="minorHAnsi" w:hAnsiTheme="minorHAnsi" w:cstheme="minorBidi"/>
    </w:rPr>
  </w:style>
  <w:style w:type="character" w:styleId="FollowedHyperlink">
    <w:name w:val="FollowedHyperlink"/>
    <w:basedOn w:val="DefaultParagraphFont"/>
    <w:semiHidden/>
    <w:unhideWhenUsed/>
    <w:rsid w:val="00C37EBA"/>
    <w:rPr>
      <w:color w:val="800080" w:themeColor="followedHyperlink"/>
      <w:u w:val="single"/>
    </w:rPr>
  </w:style>
  <w:style w:type="paragraph" w:styleId="NormalWeb">
    <w:name w:val="Normal (Web)"/>
    <w:basedOn w:val="Normal"/>
    <w:uiPriority w:val="99"/>
    <w:semiHidden/>
    <w:unhideWhenUsed/>
    <w:rsid w:val="006344DD"/>
    <w:pPr>
      <w:widowControl/>
      <w:spacing w:before="100" w:beforeAutospacing="1" w:after="100" w:afterAutospacing="1"/>
    </w:pPr>
    <w:rPr>
      <w:snapToGrid/>
      <w:szCs w:val="24"/>
    </w:rPr>
  </w:style>
  <w:style w:type="paragraph" w:customStyle="1" w:styleId="lineitems">
    <w:name w:val="lineitems"/>
    <w:basedOn w:val="Normal"/>
    <w:rsid w:val="00DB6480"/>
    <w:pPr>
      <w:widowControl/>
      <w:spacing w:before="100" w:beforeAutospacing="1" w:after="100" w:afterAutospacing="1"/>
    </w:pPr>
    <w:rPr>
      <w:snapToGrid/>
      <w:szCs w:val="24"/>
    </w:rPr>
  </w:style>
  <w:style w:type="paragraph" w:customStyle="1" w:styleId="budcenallcaps">
    <w:name w:val="budcenallcaps"/>
    <w:basedOn w:val="Normal"/>
    <w:rsid w:val="00DB6480"/>
    <w:pPr>
      <w:widowControl/>
      <w:spacing w:before="100" w:beforeAutospacing="1" w:after="100" w:afterAutospacing="1"/>
    </w:pPr>
    <w:rPr>
      <w:snapToGrid/>
      <w:szCs w:val="24"/>
    </w:rPr>
  </w:style>
  <w:style w:type="character" w:styleId="Emphasis">
    <w:name w:val="Emphasis"/>
    <w:basedOn w:val="DefaultParagraphFont"/>
    <w:uiPriority w:val="20"/>
    <w:qFormat/>
    <w:rsid w:val="00DB6480"/>
    <w:rPr>
      <w:i/>
      <w:iCs/>
    </w:rPr>
  </w:style>
  <w:style w:type="character" w:styleId="UnresolvedMention">
    <w:name w:val="Unresolved Mention"/>
    <w:basedOn w:val="DefaultParagraphFont"/>
    <w:uiPriority w:val="99"/>
    <w:semiHidden/>
    <w:unhideWhenUsed/>
    <w:rsid w:val="00596E5B"/>
    <w:rPr>
      <w:color w:val="605E5C"/>
      <w:shd w:val="clear" w:color="auto" w:fill="E1DFDD"/>
    </w:rPr>
  </w:style>
  <w:style w:type="paragraph" w:styleId="NoSpacing">
    <w:name w:val="No Spacing"/>
    <w:uiPriority w:val="1"/>
    <w:qFormat/>
    <w:rsid w:val="00D61A5E"/>
    <w:rPr>
      <w:rFonts w:asciiTheme="minorHAnsi" w:eastAsiaTheme="minorHAnsi" w:hAnsiTheme="minorHAnsi" w:cstheme="minorBidi"/>
      <w:sz w:val="22"/>
      <w:szCs w:val="22"/>
    </w:rPr>
  </w:style>
  <w:style w:type="paragraph" w:styleId="Header">
    <w:name w:val="header"/>
    <w:basedOn w:val="Normal"/>
    <w:link w:val="HeaderChar"/>
    <w:unhideWhenUsed/>
    <w:rsid w:val="00F40A50"/>
    <w:pPr>
      <w:tabs>
        <w:tab w:val="center" w:pos="4680"/>
        <w:tab w:val="right" w:pos="9360"/>
      </w:tabs>
    </w:pPr>
  </w:style>
  <w:style w:type="character" w:customStyle="1" w:styleId="HeaderChar">
    <w:name w:val="Header Char"/>
    <w:basedOn w:val="DefaultParagraphFont"/>
    <w:link w:val="Header"/>
    <w:rsid w:val="00F40A50"/>
    <w:rPr>
      <w:snapToGrid w:val="0"/>
      <w:sz w:val="24"/>
    </w:rPr>
  </w:style>
  <w:style w:type="paragraph" w:styleId="Footer">
    <w:name w:val="footer"/>
    <w:basedOn w:val="Normal"/>
    <w:link w:val="FooterChar"/>
    <w:uiPriority w:val="99"/>
    <w:unhideWhenUsed/>
    <w:rsid w:val="00F40A50"/>
    <w:pPr>
      <w:tabs>
        <w:tab w:val="center" w:pos="4680"/>
        <w:tab w:val="right" w:pos="9360"/>
      </w:tabs>
    </w:pPr>
  </w:style>
  <w:style w:type="character" w:customStyle="1" w:styleId="FooterChar">
    <w:name w:val="Footer Char"/>
    <w:basedOn w:val="DefaultParagraphFont"/>
    <w:link w:val="Footer"/>
    <w:uiPriority w:val="99"/>
    <w:rsid w:val="00F40A50"/>
    <w:rPr>
      <w:snapToGrid w:val="0"/>
      <w:sz w:val="24"/>
    </w:rPr>
  </w:style>
  <w:style w:type="paragraph" w:customStyle="1" w:styleId="section3etcparagr">
    <w:name w:val="section 3 etc paragr"/>
    <w:rsid w:val="001C7018"/>
    <w:pPr>
      <w:spacing w:line="480" w:lineRule="exact"/>
      <w:ind w:firstLine="600"/>
      <w:jc w:val="both"/>
    </w:pPr>
    <w:rPr>
      <w:sz w:val="24"/>
    </w:rPr>
  </w:style>
  <w:style w:type="character" w:styleId="CommentReference">
    <w:name w:val="annotation reference"/>
    <w:basedOn w:val="DefaultParagraphFont"/>
    <w:semiHidden/>
    <w:unhideWhenUsed/>
    <w:rsid w:val="004B3904"/>
    <w:rPr>
      <w:sz w:val="16"/>
      <w:szCs w:val="16"/>
    </w:rPr>
  </w:style>
  <w:style w:type="paragraph" w:styleId="CommentText">
    <w:name w:val="annotation text"/>
    <w:basedOn w:val="Normal"/>
    <w:link w:val="CommentTextChar"/>
    <w:semiHidden/>
    <w:unhideWhenUsed/>
    <w:rsid w:val="004B3904"/>
    <w:rPr>
      <w:sz w:val="20"/>
    </w:rPr>
  </w:style>
  <w:style w:type="character" w:customStyle="1" w:styleId="CommentTextChar">
    <w:name w:val="Comment Text Char"/>
    <w:basedOn w:val="DefaultParagraphFont"/>
    <w:link w:val="CommentText"/>
    <w:semiHidden/>
    <w:rsid w:val="004B3904"/>
    <w:rPr>
      <w:snapToGrid w:val="0"/>
    </w:rPr>
  </w:style>
  <w:style w:type="paragraph" w:styleId="CommentSubject">
    <w:name w:val="annotation subject"/>
    <w:basedOn w:val="CommentText"/>
    <w:next w:val="CommentText"/>
    <w:link w:val="CommentSubjectChar"/>
    <w:semiHidden/>
    <w:unhideWhenUsed/>
    <w:rsid w:val="004B3904"/>
    <w:rPr>
      <w:b/>
      <w:bCs/>
    </w:rPr>
  </w:style>
  <w:style w:type="character" w:customStyle="1" w:styleId="CommentSubjectChar">
    <w:name w:val="Comment Subject Char"/>
    <w:basedOn w:val="CommentTextChar"/>
    <w:link w:val="CommentSubject"/>
    <w:semiHidden/>
    <w:rsid w:val="004B3904"/>
    <w:rPr>
      <w:b/>
      <w:bCs/>
      <w:snapToGrid w:val="0"/>
    </w:rPr>
  </w:style>
  <w:style w:type="paragraph" w:styleId="Revision">
    <w:name w:val="Revision"/>
    <w:hidden/>
    <w:uiPriority w:val="99"/>
    <w:semiHidden/>
    <w:rsid w:val="003D236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792">
      <w:bodyDiv w:val="1"/>
      <w:marLeft w:val="0"/>
      <w:marRight w:val="0"/>
      <w:marTop w:val="0"/>
      <w:marBottom w:val="0"/>
      <w:divBdr>
        <w:top w:val="none" w:sz="0" w:space="0" w:color="auto"/>
        <w:left w:val="none" w:sz="0" w:space="0" w:color="auto"/>
        <w:bottom w:val="none" w:sz="0" w:space="0" w:color="auto"/>
        <w:right w:val="none" w:sz="0" w:space="0" w:color="auto"/>
      </w:divBdr>
    </w:div>
    <w:div w:id="20713884">
      <w:bodyDiv w:val="1"/>
      <w:marLeft w:val="0"/>
      <w:marRight w:val="0"/>
      <w:marTop w:val="0"/>
      <w:marBottom w:val="0"/>
      <w:divBdr>
        <w:top w:val="none" w:sz="0" w:space="0" w:color="auto"/>
        <w:left w:val="none" w:sz="0" w:space="0" w:color="auto"/>
        <w:bottom w:val="none" w:sz="0" w:space="0" w:color="auto"/>
        <w:right w:val="none" w:sz="0" w:space="0" w:color="auto"/>
      </w:divBdr>
    </w:div>
    <w:div w:id="166597608">
      <w:bodyDiv w:val="1"/>
      <w:marLeft w:val="0"/>
      <w:marRight w:val="0"/>
      <w:marTop w:val="0"/>
      <w:marBottom w:val="0"/>
      <w:divBdr>
        <w:top w:val="none" w:sz="0" w:space="0" w:color="auto"/>
        <w:left w:val="none" w:sz="0" w:space="0" w:color="auto"/>
        <w:bottom w:val="none" w:sz="0" w:space="0" w:color="auto"/>
        <w:right w:val="none" w:sz="0" w:space="0" w:color="auto"/>
      </w:divBdr>
    </w:div>
    <w:div w:id="170948040">
      <w:bodyDiv w:val="1"/>
      <w:marLeft w:val="0"/>
      <w:marRight w:val="0"/>
      <w:marTop w:val="0"/>
      <w:marBottom w:val="0"/>
      <w:divBdr>
        <w:top w:val="none" w:sz="0" w:space="0" w:color="auto"/>
        <w:left w:val="none" w:sz="0" w:space="0" w:color="auto"/>
        <w:bottom w:val="none" w:sz="0" w:space="0" w:color="auto"/>
        <w:right w:val="none" w:sz="0" w:space="0" w:color="auto"/>
      </w:divBdr>
    </w:div>
    <w:div w:id="237907802">
      <w:bodyDiv w:val="1"/>
      <w:marLeft w:val="0"/>
      <w:marRight w:val="0"/>
      <w:marTop w:val="0"/>
      <w:marBottom w:val="0"/>
      <w:divBdr>
        <w:top w:val="none" w:sz="0" w:space="0" w:color="auto"/>
        <w:left w:val="none" w:sz="0" w:space="0" w:color="auto"/>
        <w:bottom w:val="none" w:sz="0" w:space="0" w:color="auto"/>
        <w:right w:val="none" w:sz="0" w:space="0" w:color="auto"/>
      </w:divBdr>
    </w:div>
    <w:div w:id="246236033">
      <w:bodyDiv w:val="1"/>
      <w:marLeft w:val="0"/>
      <w:marRight w:val="0"/>
      <w:marTop w:val="0"/>
      <w:marBottom w:val="0"/>
      <w:divBdr>
        <w:top w:val="none" w:sz="0" w:space="0" w:color="auto"/>
        <w:left w:val="none" w:sz="0" w:space="0" w:color="auto"/>
        <w:bottom w:val="none" w:sz="0" w:space="0" w:color="auto"/>
        <w:right w:val="none" w:sz="0" w:space="0" w:color="auto"/>
      </w:divBdr>
    </w:div>
    <w:div w:id="273103115">
      <w:bodyDiv w:val="1"/>
      <w:marLeft w:val="0"/>
      <w:marRight w:val="0"/>
      <w:marTop w:val="0"/>
      <w:marBottom w:val="0"/>
      <w:divBdr>
        <w:top w:val="none" w:sz="0" w:space="0" w:color="auto"/>
        <w:left w:val="none" w:sz="0" w:space="0" w:color="auto"/>
        <w:bottom w:val="none" w:sz="0" w:space="0" w:color="auto"/>
        <w:right w:val="none" w:sz="0" w:space="0" w:color="auto"/>
      </w:divBdr>
    </w:div>
    <w:div w:id="402066955">
      <w:bodyDiv w:val="1"/>
      <w:marLeft w:val="0"/>
      <w:marRight w:val="0"/>
      <w:marTop w:val="0"/>
      <w:marBottom w:val="0"/>
      <w:divBdr>
        <w:top w:val="none" w:sz="0" w:space="0" w:color="auto"/>
        <w:left w:val="none" w:sz="0" w:space="0" w:color="auto"/>
        <w:bottom w:val="none" w:sz="0" w:space="0" w:color="auto"/>
        <w:right w:val="none" w:sz="0" w:space="0" w:color="auto"/>
      </w:divBdr>
    </w:div>
    <w:div w:id="466827001">
      <w:bodyDiv w:val="1"/>
      <w:marLeft w:val="0"/>
      <w:marRight w:val="0"/>
      <w:marTop w:val="0"/>
      <w:marBottom w:val="0"/>
      <w:divBdr>
        <w:top w:val="none" w:sz="0" w:space="0" w:color="auto"/>
        <w:left w:val="none" w:sz="0" w:space="0" w:color="auto"/>
        <w:bottom w:val="none" w:sz="0" w:space="0" w:color="auto"/>
        <w:right w:val="none" w:sz="0" w:space="0" w:color="auto"/>
      </w:divBdr>
    </w:div>
    <w:div w:id="592933816">
      <w:bodyDiv w:val="1"/>
      <w:marLeft w:val="0"/>
      <w:marRight w:val="0"/>
      <w:marTop w:val="0"/>
      <w:marBottom w:val="0"/>
      <w:divBdr>
        <w:top w:val="none" w:sz="0" w:space="0" w:color="auto"/>
        <w:left w:val="none" w:sz="0" w:space="0" w:color="auto"/>
        <w:bottom w:val="none" w:sz="0" w:space="0" w:color="auto"/>
        <w:right w:val="none" w:sz="0" w:space="0" w:color="auto"/>
      </w:divBdr>
    </w:div>
    <w:div w:id="743642327">
      <w:bodyDiv w:val="1"/>
      <w:marLeft w:val="0"/>
      <w:marRight w:val="0"/>
      <w:marTop w:val="0"/>
      <w:marBottom w:val="0"/>
      <w:divBdr>
        <w:top w:val="none" w:sz="0" w:space="0" w:color="auto"/>
        <w:left w:val="none" w:sz="0" w:space="0" w:color="auto"/>
        <w:bottom w:val="none" w:sz="0" w:space="0" w:color="auto"/>
        <w:right w:val="none" w:sz="0" w:space="0" w:color="auto"/>
      </w:divBdr>
      <w:divsChild>
        <w:div w:id="2069721023">
          <w:marLeft w:val="0"/>
          <w:marRight w:val="0"/>
          <w:marTop w:val="0"/>
          <w:marBottom w:val="0"/>
          <w:divBdr>
            <w:top w:val="none" w:sz="0" w:space="0" w:color="auto"/>
            <w:left w:val="none" w:sz="0" w:space="0" w:color="auto"/>
            <w:bottom w:val="none" w:sz="0" w:space="0" w:color="auto"/>
            <w:right w:val="none" w:sz="0" w:space="0" w:color="auto"/>
          </w:divBdr>
        </w:div>
      </w:divsChild>
    </w:div>
    <w:div w:id="813259722">
      <w:bodyDiv w:val="1"/>
      <w:marLeft w:val="0"/>
      <w:marRight w:val="0"/>
      <w:marTop w:val="0"/>
      <w:marBottom w:val="0"/>
      <w:divBdr>
        <w:top w:val="none" w:sz="0" w:space="0" w:color="auto"/>
        <w:left w:val="none" w:sz="0" w:space="0" w:color="auto"/>
        <w:bottom w:val="none" w:sz="0" w:space="0" w:color="auto"/>
        <w:right w:val="none" w:sz="0" w:space="0" w:color="auto"/>
      </w:divBdr>
    </w:div>
    <w:div w:id="851605928">
      <w:bodyDiv w:val="1"/>
      <w:marLeft w:val="0"/>
      <w:marRight w:val="0"/>
      <w:marTop w:val="0"/>
      <w:marBottom w:val="0"/>
      <w:divBdr>
        <w:top w:val="none" w:sz="0" w:space="0" w:color="auto"/>
        <w:left w:val="none" w:sz="0" w:space="0" w:color="auto"/>
        <w:bottom w:val="none" w:sz="0" w:space="0" w:color="auto"/>
        <w:right w:val="none" w:sz="0" w:space="0" w:color="auto"/>
      </w:divBdr>
    </w:div>
    <w:div w:id="1049184749">
      <w:bodyDiv w:val="1"/>
      <w:marLeft w:val="0"/>
      <w:marRight w:val="0"/>
      <w:marTop w:val="0"/>
      <w:marBottom w:val="0"/>
      <w:divBdr>
        <w:top w:val="none" w:sz="0" w:space="0" w:color="auto"/>
        <w:left w:val="none" w:sz="0" w:space="0" w:color="auto"/>
        <w:bottom w:val="none" w:sz="0" w:space="0" w:color="auto"/>
        <w:right w:val="none" w:sz="0" w:space="0" w:color="auto"/>
      </w:divBdr>
    </w:div>
    <w:div w:id="1069498851">
      <w:bodyDiv w:val="1"/>
      <w:marLeft w:val="0"/>
      <w:marRight w:val="0"/>
      <w:marTop w:val="0"/>
      <w:marBottom w:val="0"/>
      <w:divBdr>
        <w:top w:val="none" w:sz="0" w:space="0" w:color="auto"/>
        <w:left w:val="none" w:sz="0" w:space="0" w:color="auto"/>
        <w:bottom w:val="none" w:sz="0" w:space="0" w:color="auto"/>
        <w:right w:val="none" w:sz="0" w:space="0" w:color="auto"/>
      </w:divBdr>
    </w:div>
    <w:div w:id="1211650555">
      <w:bodyDiv w:val="1"/>
      <w:marLeft w:val="0"/>
      <w:marRight w:val="0"/>
      <w:marTop w:val="0"/>
      <w:marBottom w:val="0"/>
      <w:divBdr>
        <w:top w:val="none" w:sz="0" w:space="0" w:color="auto"/>
        <w:left w:val="none" w:sz="0" w:space="0" w:color="auto"/>
        <w:bottom w:val="none" w:sz="0" w:space="0" w:color="auto"/>
        <w:right w:val="none" w:sz="0" w:space="0" w:color="auto"/>
      </w:divBdr>
    </w:div>
    <w:div w:id="1346636590">
      <w:bodyDiv w:val="1"/>
      <w:marLeft w:val="0"/>
      <w:marRight w:val="0"/>
      <w:marTop w:val="0"/>
      <w:marBottom w:val="0"/>
      <w:divBdr>
        <w:top w:val="none" w:sz="0" w:space="0" w:color="auto"/>
        <w:left w:val="none" w:sz="0" w:space="0" w:color="auto"/>
        <w:bottom w:val="none" w:sz="0" w:space="0" w:color="auto"/>
        <w:right w:val="none" w:sz="0" w:space="0" w:color="auto"/>
      </w:divBdr>
    </w:div>
    <w:div w:id="1518805998">
      <w:bodyDiv w:val="1"/>
      <w:marLeft w:val="0"/>
      <w:marRight w:val="0"/>
      <w:marTop w:val="0"/>
      <w:marBottom w:val="0"/>
      <w:divBdr>
        <w:top w:val="none" w:sz="0" w:space="0" w:color="auto"/>
        <w:left w:val="none" w:sz="0" w:space="0" w:color="auto"/>
        <w:bottom w:val="none" w:sz="0" w:space="0" w:color="auto"/>
        <w:right w:val="none" w:sz="0" w:space="0" w:color="auto"/>
      </w:divBdr>
    </w:div>
    <w:div w:id="1551502717">
      <w:bodyDiv w:val="1"/>
      <w:marLeft w:val="0"/>
      <w:marRight w:val="0"/>
      <w:marTop w:val="0"/>
      <w:marBottom w:val="0"/>
      <w:divBdr>
        <w:top w:val="none" w:sz="0" w:space="0" w:color="auto"/>
        <w:left w:val="none" w:sz="0" w:space="0" w:color="auto"/>
        <w:bottom w:val="none" w:sz="0" w:space="0" w:color="auto"/>
        <w:right w:val="none" w:sz="0" w:space="0" w:color="auto"/>
      </w:divBdr>
    </w:div>
    <w:div w:id="1591889977">
      <w:bodyDiv w:val="1"/>
      <w:marLeft w:val="0"/>
      <w:marRight w:val="0"/>
      <w:marTop w:val="0"/>
      <w:marBottom w:val="0"/>
      <w:divBdr>
        <w:top w:val="none" w:sz="0" w:space="0" w:color="auto"/>
        <w:left w:val="none" w:sz="0" w:space="0" w:color="auto"/>
        <w:bottom w:val="none" w:sz="0" w:space="0" w:color="auto"/>
        <w:right w:val="none" w:sz="0" w:space="0" w:color="auto"/>
      </w:divBdr>
    </w:div>
    <w:div w:id="1716156438">
      <w:bodyDiv w:val="1"/>
      <w:marLeft w:val="0"/>
      <w:marRight w:val="0"/>
      <w:marTop w:val="0"/>
      <w:marBottom w:val="0"/>
      <w:divBdr>
        <w:top w:val="none" w:sz="0" w:space="0" w:color="auto"/>
        <w:left w:val="none" w:sz="0" w:space="0" w:color="auto"/>
        <w:bottom w:val="none" w:sz="0" w:space="0" w:color="auto"/>
        <w:right w:val="none" w:sz="0" w:space="0" w:color="auto"/>
      </w:divBdr>
    </w:div>
    <w:div w:id="1980308418">
      <w:bodyDiv w:val="1"/>
      <w:marLeft w:val="0"/>
      <w:marRight w:val="0"/>
      <w:marTop w:val="0"/>
      <w:marBottom w:val="0"/>
      <w:divBdr>
        <w:top w:val="none" w:sz="0" w:space="0" w:color="auto"/>
        <w:left w:val="none" w:sz="0" w:space="0" w:color="auto"/>
        <w:bottom w:val="none" w:sz="0" w:space="0" w:color="auto"/>
        <w:right w:val="none" w:sz="0" w:space="0" w:color="auto"/>
      </w:divBdr>
    </w:div>
    <w:div w:id="20231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21/Chapter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alegislature.gov/Laws/SessionLaws/Acts/2021/Chapter102" TargetMode="External"/><Relationship Id="rId2" Type="http://schemas.openxmlformats.org/officeDocument/2006/relationships/customXml" Target="../customXml/item2.xml"/><Relationship Id="rId16" Type="http://schemas.openxmlformats.org/officeDocument/2006/relationships/hyperlink" Target="https://malegislature.gov/Laws/SessionLaws/Acts/2020/Chapter2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alegislature.gov/Laws/SessionLaws/Acts/2021/Chapter7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21/Chapte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DESE-231-76100</_dlc_DocId>
    <_dlc_DocIdUrl xmlns="733efe1c-5bbe-4968-87dc-d400e65c879f">
      <Url>https://sharepoint.doemass.org/ese/webteam/cps/_layouts/DocIdRedir.aspx?ID=DESE-231-76100</Url>
      <Description>DESE-231-76100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F4AE21A-A594-4781-96CC-8E3F7E1CA4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6EDB9F-EA66-4429-A591-2B8EF822494C}">
  <ds:schemaRefs>
    <ds:schemaRef ds:uri="http://schemas.microsoft.com/sharepoint/events"/>
  </ds:schemaRefs>
</ds:datastoreItem>
</file>

<file path=customXml/itemProps3.xml><?xml version="1.0" encoding="utf-8"?>
<ds:datastoreItem xmlns:ds="http://schemas.openxmlformats.org/officeDocument/2006/customXml" ds:itemID="{BAA62428-2FD2-43D8-A824-AB5E8424B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0550F6-B9C3-4BF3-895F-656F9E9E6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BESE January 25, 2022 Item 5: Board Memo 192nd Session Legislation 2021</vt:lpstr>
    </vt:vector>
  </TitlesOfParts>
  <Company/>
  <LinksUpToDate>false</LinksUpToDate>
  <CharactersWithSpaces>17052</CharactersWithSpaces>
  <SharedDoc>false</SharedDoc>
  <HLinks>
    <vt:vector size="60" baseType="variant">
      <vt:variant>
        <vt:i4>7340095</vt:i4>
      </vt:variant>
      <vt:variant>
        <vt:i4>30</vt:i4>
      </vt:variant>
      <vt:variant>
        <vt:i4>0</vt:i4>
      </vt:variant>
      <vt:variant>
        <vt:i4>5</vt:i4>
      </vt:variant>
      <vt:variant>
        <vt:lpwstr>https://malegislature.gov/Laws/SessionLaws/Acts/2021/Chapter102</vt:lpwstr>
      </vt:variant>
      <vt:variant>
        <vt:lpwstr/>
      </vt:variant>
      <vt:variant>
        <vt:i4>7536700</vt:i4>
      </vt:variant>
      <vt:variant>
        <vt:i4>27</vt:i4>
      </vt:variant>
      <vt:variant>
        <vt:i4>0</vt:i4>
      </vt:variant>
      <vt:variant>
        <vt:i4>5</vt:i4>
      </vt:variant>
      <vt:variant>
        <vt:lpwstr>https://malegislature.gov/Laws/SessionLaws/Acts/2020/Chapter227</vt:lpwstr>
      </vt:variant>
      <vt:variant>
        <vt:lpwstr/>
      </vt:variant>
      <vt:variant>
        <vt:i4>7733305</vt:i4>
      </vt:variant>
      <vt:variant>
        <vt:i4>24</vt:i4>
      </vt:variant>
      <vt:variant>
        <vt:i4>0</vt:i4>
      </vt:variant>
      <vt:variant>
        <vt:i4>5</vt:i4>
      </vt:variant>
      <vt:variant>
        <vt:lpwstr>https://malegislature.gov/Laws/SessionLaws/Acts/2021/Chapter76</vt:lpwstr>
      </vt:variant>
      <vt:variant>
        <vt:lpwstr/>
      </vt:variant>
      <vt:variant>
        <vt:i4>7929916</vt:i4>
      </vt:variant>
      <vt:variant>
        <vt:i4>21</vt:i4>
      </vt:variant>
      <vt:variant>
        <vt:i4>0</vt:i4>
      </vt:variant>
      <vt:variant>
        <vt:i4>5</vt:i4>
      </vt:variant>
      <vt:variant>
        <vt:lpwstr>https://malegislature.gov/Laws/SessionLaws/Acts/2021/Chapter29</vt:lpwstr>
      </vt:variant>
      <vt:variant>
        <vt:lpwstr/>
      </vt:variant>
      <vt:variant>
        <vt:i4>3080313</vt:i4>
      </vt:variant>
      <vt:variant>
        <vt:i4>18</vt:i4>
      </vt:variant>
      <vt:variant>
        <vt:i4>0</vt:i4>
      </vt:variant>
      <vt:variant>
        <vt:i4>5</vt:i4>
      </vt:variant>
      <vt:variant>
        <vt:lpwstr>about:blank</vt:lpwstr>
      </vt:variant>
      <vt:variant>
        <vt:lpwstr/>
      </vt:variant>
      <vt:variant>
        <vt:i4>7602236</vt:i4>
      </vt:variant>
      <vt:variant>
        <vt:i4>15</vt:i4>
      </vt:variant>
      <vt:variant>
        <vt:i4>0</vt:i4>
      </vt:variant>
      <vt:variant>
        <vt:i4>5</vt:i4>
      </vt:variant>
      <vt:variant>
        <vt:lpwstr>https://malegislature.gov/Laws/SessionLaws/Acts/2021/Chapter24</vt:lpwstr>
      </vt:variant>
      <vt:variant>
        <vt:lpwstr/>
      </vt:variant>
      <vt:variant>
        <vt:i4>7864375</vt:i4>
      </vt:variant>
      <vt:variant>
        <vt:i4>12</vt:i4>
      </vt:variant>
      <vt:variant>
        <vt:i4>0</vt:i4>
      </vt:variant>
      <vt:variant>
        <vt:i4>5</vt:i4>
      </vt:variant>
      <vt:variant>
        <vt:lpwstr>https://malegislature.gov/Laws/SessionLaws/Acts/2021/Chapter98</vt:lpwstr>
      </vt:variant>
      <vt:variant>
        <vt:lpwstr/>
      </vt:variant>
      <vt:variant>
        <vt:i4>7798840</vt:i4>
      </vt:variant>
      <vt:variant>
        <vt:i4>9</vt:i4>
      </vt:variant>
      <vt:variant>
        <vt:i4>0</vt:i4>
      </vt:variant>
      <vt:variant>
        <vt:i4>5</vt:i4>
      </vt:variant>
      <vt:variant>
        <vt:lpwstr>https://malegislature.gov/Laws/SessionLaws/Acts/2021/Chapter67</vt:lpwstr>
      </vt:variant>
      <vt:variant>
        <vt:lpwstr/>
      </vt:variant>
      <vt:variant>
        <vt:i4>7471160</vt:i4>
      </vt:variant>
      <vt:variant>
        <vt:i4>6</vt:i4>
      </vt:variant>
      <vt:variant>
        <vt:i4>0</vt:i4>
      </vt:variant>
      <vt:variant>
        <vt:i4>5</vt:i4>
      </vt:variant>
      <vt:variant>
        <vt:lpwstr>https://malegislature.gov/Laws/SessionLaws/Acts/2021/Chapter62</vt:lpwstr>
      </vt:variant>
      <vt:variant>
        <vt:lpwstr/>
      </vt:variant>
      <vt:variant>
        <vt:i4>7340092</vt:i4>
      </vt:variant>
      <vt:variant>
        <vt:i4>3</vt:i4>
      </vt:variant>
      <vt:variant>
        <vt:i4>0</vt:i4>
      </vt:variant>
      <vt:variant>
        <vt:i4>5</vt:i4>
      </vt:variant>
      <vt:variant>
        <vt:lpwstr>https://malegislature.gov/Laws/SessionLaws/Acts/2021/Chapter20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5: Report on Education-Related Laws of the 192nd Legislative Session</dc:title>
  <dc:subject/>
  <dc:creator>DESE</dc:creator>
  <cp:keywords/>
  <dc:description/>
  <cp:lastModifiedBy>Zou, Dong (EOE)</cp:lastModifiedBy>
  <cp:revision>5</cp:revision>
  <cp:lastPrinted>2008-03-05T18:17:00Z</cp:lastPrinted>
  <dcterms:created xsi:type="dcterms:W3CDTF">2022-01-21T15:28:00Z</dcterms:created>
  <dcterms:modified xsi:type="dcterms:W3CDTF">2022-01-21T21:45:00Z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21 2022</vt:lpwstr>
  </property>
</Properties>
</file>