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9264" behindDoc="0" locked="0" layoutInCell="0" allowOverlap="1" wp14:anchorId="78D9E193" wp14:editId="5A5D5F8E">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7046775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C2588"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96519B" w:rsidRDefault="0096519B" w:rsidP="0096519B">
      <w:pPr>
        <w:keepNext/>
        <w:jc w:val="center"/>
        <w:outlineLvl w:val="0"/>
        <w:rPr>
          <w:b/>
        </w:rPr>
      </w:pPr>
      <w:r w:rsidRPr="0096519B">
        <w:rPr>
          <w:b/>
        </w:rPr>
        <w:t>MEMORANDUM</w:t>
      </w:r>
    </w:p>
    <w:p w14:paraId="23A9A7B1" w14:textId="2DFD65DA" w:rsidR="0096519B" w:rsidRDefault="0096519B" w:rsidP="0096519B"/>
    <w:p w14:paraId="6D393715" w14:textId="77777777" w:rsidR="00373D55" w:rsidRPr="0096519B" w:rsidRDefault="00373D55" w:rsidP="0096519B"/>
    <w:tbl>
      <w:tblPr>
        <w:tblW w:w="0" w:type="auto"/>
        <w:jc w:val="center"/>
        <w:tblLook w:val="01E0" w:firstRow="1" w:lastRow="1" w:firstColumn="1" w:lastColumn="1" w:noHBand="0" w:noVBand="0"/>
      </w:tblPr>
      <w:tblGrid>
        <w:gridCol w:w="1184"/>
        <w:gridCol w:w="8176"/>
      </w:tblGrid>
      <w:tr w:rsidR="0096519B" w:rsidRPr="001F7648" w14:paraId="59B99494" w14:textId="77777777" w:rsidTr="0003692A">
        <w:trPr>
          <w:jc w:val="center"/>
        </w:trPr>
        <w:tc>
          <w:tcPr>
            <w:tcW w:w="1184" w:type="dxa"/>
          </w:tcPr>
          <w:p w14:paraId="3E92F38A" w14:textId="77777777" w:rsidR="0096519B" w:rsidRPr="001F7648" w:rsidRDefault="0096519B" w:rsidP="0096519B">
            <w:pPr>
              <w:rPr>
                <w:b/>
                <w:szCs w:val="24"/>
              </w:rPr>
            </w:pPr>
            <w:r w:rsidRPr="001F7648">
              <w:rPr>
                <w:b/>
                <w:szCs w:val="24"/>
              </w:rPr>
              <w:t>To:</w:t>
            </w:r>
          </w:p>
        </w:tc>
        <w:tc>
          <w:tcPr>
            <w:tcW w:w="8176" w:type="dxa"/>
          </w:tcPr>
          <w:p w14:paraId="2695BE7D" w14:textId="77777777" w:rsidR="0096519B" w:rsidRPr="001F7648" w:rsidRDefault="0096519B" w:rsidP="0096519B">
            <w:pPr>
              <w:rPr>
                <w:bCs/>
                <w:szCs w:val="24"/>
              </w:rPr>
            </w:pPr>
            <w:r w:rsidRPr="001F7648">
              <w:rPr>
                <w:bCs/>
                <w:szCs w:val="24"/>
              </w:rPr>
              <w:t>Members of the Board of Elementary and Secondary Education</w:t>
            </w:r>
          </w:p>
        </w:tc>
      </w:tr>
      <w:tr w:rsidR="0096519B" w:rsidRPr="001F7648" w14:paraId="684F61CD" w14:textId="77777777" w:rsidTr="0003692A">
        <w:trPr>
          <w:jc w:val="center"/>
        </w:trPr>
        <w:tc>
          <w:tcPr>
            <w:tcW w:w="1184" w:type="dxa"/>
          </w:tcPr>
          <w:p w14:paraId="3F85E36F" w14:textId="77777777" w:rsidR="0096519B" w:rsidRPr="001F7648" w:rsidRDefault="0096519B" w:rsidP="0096519B">
            <w:pPr>
              <w:rPr>
                <w:b/>
                <w:szCs w:val="24"/>
              </w:rPr>
            </w:pPr>
            <w:r w:rsidRPr="001F7648">
              <w:rPr>
                <w:b/>
                <w:szCs w:val="24"/>
              </w:rPr>
              <w:t>From:</w:t>
            </w:r>
            <w:r w:rsidRPr="001F7648">
              <w:rPr>
                <w:szCs w:val="24"/>
              </w:rPr>
              <w:tab/>
            </w:r>
          </w:p>
        </w:tc>
        <w:tc>
          <w:tcPr>
            <w:tcW w:w="8176" w:type="dxa"/>
          </w:tcPr>
          <w:p w14:paraId="0E72E1DC" w14:textId="2A01A221" w:rsidR="003A57B4" w:rsidRPr="001F7648" w:rsidRDefault="0096519B" w:rsidP="0096519B">
            <w:pPr>
              <w:rPr>
                <w:bCs/>
                <w:szCs w:val="24"/>
              </w:rPr>
            </w:pPr>
            <w:r w:rsidRPr="001F7648">
              <w:rPr>
                <w:bCs/>
                <w:szCs w:val="24"/>
              </w:rPr>
              <w:t>Jeffrey C. Riley, Commissioner</w:t>
            </w:r>
          </w:p>
        </w:tc>
      </w:tr>
      <w:tr w:rsidR="0096519B" w:rsidRPr="001F7648" w14:paraId="1B2063C0" w14:textId="77777777" w:rsidTr="0003692A">
        <w:trPr>
          <w:jc w:val="center"/>
        </w:trPr>
        <w:tc>
          <w:tcPr>
            <w:tcW w:w="1184" w:type="dxa"/>
          </w:tcPr>
          <w:p w14:paraId="4867EE1B" w14:textId="77777777" w:rsidR="0096519B" w:rsidRPr="001F7648" w:rsidRDefault="0096519B" w:rsidP="0096519B">
            <w:pPr>
              <w:rPr>
                <w:b/>
                <w:szCs w:val="24"/>
              </w:rPr>
            </w:pPr>
            <w:r w:rsidRPr="001F7648">
              <w:rPr>
                <w:b/>
                <w:szCs w:val="24"/>
              </w:rPr>
              <w:t>Date:</w:t>
            </w:r>
            <w:r w:rsidRPr="001F7648">
              <w:rPr>
                <w:szCs w:val="24"/>
              </w:rPr>
              <w:tab/>
            </w:r>
          </w:p>
        </w:tc>
        <w:tc>
          <w:tcPr>
            <w:tcW w:w="8176" w:type="dxa"/>
          </w:tcPr>
          <w:p w14:paraId="56266C95" w14:textId="5CA503D2" w:rsidR="0096519B" w:rsidRPr="001F7648" w:rsidRDefault="001F7648" w:rsidP="0096519B">
            <w:pPr>
              <w:rPr>
                <w:bCs/>
                <w:szCs w:val="24"/>
              </w:rPr>
            </w:pPr>
            <w:r w:rsidRPr="001F7648">
              <w:rPr>
                <w:bCs/>
                <w:szCs w:val="24"/>
              </w:rPr>
              <w:t>January 14, 2022</w:t>
            </w:r>
          </w:p>
        </w:tc>
      </w:tr>
      <w:tr w:rsidR="0096519B" w:rsidRPr="001F7648" w14:paraId="16430C9E" w14:textId="77777777" w:rsidTr="0003692A">
        <w:trPr>
          <w:jc w:val="center"/>
        </w:trPr>
        <w:tc>
          <w:tcPr>
            <w:tcW w:w="1184" w:type="dxa"/>
          </w:tcPr>
          <w:p w14:paraId="449F8B80" w14:textId="77777777" w:rsidR="0096519B" w:rsidRPr="001F7648" w:rsidRDefault="0096519B" w:rsidP="0096519B">
            <w:pPr>
              <w:rPr>
                <w:b/>
                <w:szCs w:val="24"/>
              </w:rPr>
            </w:pPr>
            <w:r w:rsidRPr="001F7648">
              <w:rPr>
                <w:b/>
                <w:szCs w:val="24"/>
              </w:rPr>
              <w:t>Subject:</w:t>
            </w:r>
          </w:p>
        </w:tc>
        <w:tc>
          <w:tcPr>
            <w:tcW w:w="8176" w:type="dxa"/>
          </w:tcPr>
          <w:p w14:paraId="37B783AB" w14:textId="307F2592" w:rsidR="0096519B" w:rsidRPr="001F7648" w:rsidRDefault="0096519B" w:rsidP="0096519B">
            <w:pPr>
              <w:rPr>
                <w:bCs/>
                <w:szCs w:val="24"/>
              </w:rPr>
            </w:pPr>
            <w:r w:rsidRPr="001F7648">
              <w:rPr>
                <w:snapToGrid/>
                <w:szCs w:val="24"/>
              </w:rPr>
              <w:t>Grant Packages for the Board of Elementary and Secondary Education</w:t>
            </w:r>
            <w:r w:rsidR="00365B9C" w:rsidRPr="001F7648">
              <w:rPr>
                <w:snapToGrid/>
                <w:szCs w:val="24"/>
              </w:rPr>
              <w:t xml:space="preserve"> (</w:t>
            </w:r>
            <w:r w:rsidR="002358CE" w:rsidRPr="001F7648">
              <w:rPr>
                <w:snapToGrid/>
                <w:szCs w:val="24"/>
              </w:rPr>
              <w:t>January</w:t>
            </w:r>
            <w:r w:rsidR="00365B9C" w:rsidRPr="001F7648">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1F7648" w14:paraId="4B44E741" w14:textId="77777777" w:rsidTr="001F7648">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1F7648" w:rsidRDefault="008F2FF3" w:rsidP="005830FF">
            <w:pPr>
              <w:jc w:val="center"/>
              <w:rPr>
                <w:b/>
                <w:szCs w:val="24"/>
              </w:rPr>
            </w:pPr>
            <w:bookmarkStart w:id="0" w:name="TO"/>
            <w:bookmarkStart w:id="1" w:name="FROM"/>
            <w:bookmarkStart w:id="2" w:name="DATE"/>
            <w:bookmarkStart w:id="3" w:name="RE"/>
            <w:bookmarkEnd w:id="0"/>
            <w:bookmarkEnd w:id="1"/>
            <w:bookmarkEnd w:id="2"/>
            <w:bookmarkEnd w:id="3"/>
            <w:r w:rsidRPr="001F7648">
              <w:rPr>
                <w:b/>
                <w:szCs w:val="24"/>
              </w:rPr>
              <w:t>Pursuant to the authority given to me by the Board of Elementary and Secondary Education at its</w:t>
            </w:r>
          </w:p>
          <w:p w14:paraId="4FF0283F" w14:textId="77777777" w:rsidR="008F2FF3" w:rsidRPr="001F7648" w:rsidRDefault="008F2FF3" w:rsidP="005830FF">
            <w:pPr>
              <w:jc w:val="center"/>
              <w:rPr>
                <w:b/>
                <w:szCs w:val="24"/>
              </w:rPr>
            </w:pPr>
            <w:r w:rsidRPr="001F7648">
              <w:rPr>
                <w:b/>
                <w:szCs w:val="24"/>
              </w:rPr>
              <w:t xml:space="preserve"> October 21, 2008 meeting, I approved the following competitive grants.</w:t>
            </w:r>
          </w:p>
        </w:tc>
      </w:tr>
      <w:tr w:rsidR="008F2FF3" w:rsidRPr="001F7648" w14:paraId="08BB7213" w14:textId="77777777" w:rsidTr="001F7648">
        <w:trPr>
          <w:trHeight w:val="1212"/>
        </w:trPr>
        <w:tc>
          <w:tcPr>
            <w:tcW w:w="1407" w:type="dxa"/>
            <w:tcBorders>
              <w:bottom w:val="double" w:sz="4" w:space="0" w:color="auto"/>
            </w:tcBorders>
          </w:tcPr>
          <w:p w14:paraId="2D6897CF" w14:textId="77777777" w:rsidR="008F2FF3" w:rsidRPr="001F7648" w:rsidRDefault="008F2FF3" w:rsidP="005830FF">
            <w:pPr>
              <w:jc w:val="center"/>
              <w:rPr>
                <w:b/>
                <w:szCs w:val="24"/>
              </w:rPr>
            </w:pPr>
          </w:p>
          <w:p w14:paraId="2094A8F5" w14:textId="77777777" w:rsidR="008F2FF3" w:rsidRPr="001F7648" w:rsidRDefault="008F2FF3" w:rsidP="005830FF">
            <w:pPr>
              <w:jc w:val="center"/>
              <w:rPr>
                <w:b/>
                <w:szCs w:val="24"/>
              </w:rPr>
            </w:pPr>
            <w:r w:rsidRPr="001F7648">
              <w:rPr>
                <w:b/>
                <w:szCs w:val="24"/>
              </w:rPr>
              <w:t xml:space="preserve">FUND </w:t>
            </w:r>
          </w:p>
          <w:p w14:paraId="022280CC" w14:textId="77777777" w:rsidR="008F2FF3" w:rsidRPr="001F7648" w:rsidRDefault="008F2FF3" w:rsidP="005830FF">
            <w:pPr>
              <w:jc w:val="center"/>
              <w:rPr>
                <w:b/>
                <w:szCs w:val="24"/>
              </w:rPr>
            </w:pPr>
            <w:r w:rsidRPr="001F7648">
              <w:rPr>
                <w:b/>
                <w:szCs w:val="24"/>
              </w:rPr>
              <w:t>CODE</w:t>
            </w:r>
          </w:p>
        </w:tc>
        <w:tc>
          <w:tcPr>
            <w:tcW w:w="5759" w:type="dxa"/>
            <w:tcBorders>
              <w:bottom w:val="double" w:sz="4" w:space="0" w:color="auto"/>
            </w:tcBorders>
          </w:tcPr>
          <w:p w14:paraId="00B3B1A9" w14:textId="77777777" w:rsidR="008F2FF3" w:rsidRPr="001F7648" w:rsidRDefault="008F2FF3" w:rsidP="005830FF">
            <w:pPr>
              <w:jc w:val="center"/>
              <w:rPr>
                <w:b/>
                <w:szCs w:val="24"/>
              </w:rPr>
            </w:pPr>
          </w:p>
          <w:p w14:paraId="08B33F92" w14:textId="77777777" w:rsidR="008F2FF3" w:rsidRPr="001F7648" w:rsidRDefault="008F2FF3" w:rsidP="005830FF">
            <w:pPr>
              <w:keepNext/>
              <w:keepLines/>
              <w:jc w:val="center"/>
              <w:outlineLvl w:val="4"/>
              <w:rPr>
                <w:rFonts w:eastAsiaTheme="majorEastAsia"/>
                <w:b/>
                <w:i/>
                <w:szCs w:val="24"/>
              </w:rPr>
            </w:pPr>
            <w:r w:rsidRPr="001F7648">
              <w:rPr>
                <w:rFonts w:eastAsiaTheme="majorEastAsia"/>
                <w:b/>
                <w:szCs w:val="24"/>
              </w:rPr>
              <w:t>GRANT PROGRAM</w:t>
            </w:r>
          </w:p>
        </w:tc>
        <w:tc>
          <w:tcPr>
            <w:tcW w:w="2070" w:type="dxa"/>
            <w:tcBorders>
              <w:bottom w:val="double" w:sz="4" w:space="0" w:color="auto"/>
            </w:tcBorders>
          </w:tcPr>
          <w:p w14:paraId="5F9A7DBA" w14:textId="77777777" w:rsidR="008F2FF3" w:rsidRPr="001F7648" w:rsidRDefault="008F2FF3" w:rsidP="005830FF">
            <w:pPr>
              <w:jc w:val="center"/>
              <w:rPr>
                <w:b/>
                <w:szCs w:val="24"/>
              </w:rPr>
            </w:pPr>
          </w:p>
          <w:p w14:paraId="44D63067" w14:textId="77777777" w:rsidR="008F2FF3" w:rsidRPr="001F7648" w:rsidRDefault="008F2FF3" w:rsidP="005830FF">
            <w:pPr>
              <w:jc w:val="center"/>
              <w:rPr>
                <w:b/>
                <w:szCs w:val="24"/>
              </w:rPr>
            </w:pPr>
            <w:r w:rsidRPr="001F7648">
              <w:rPr>
                <w:b/>
                <w:szCs w:val="24"/>
              </w:rPr>
              <w:t>NUMBER OF</w:t>
            </w:r>
          </w:p>
          <w:p w14:paraId="680BB7AE" w14:textId="77777777" w:rsidR="008F2FF3" w:rsidRPr="001F7648" w:rsidRDefault="008F2FF3" w:rsidP="005830FF">
            <w:pPr>
              <w:jc w:val="center"/>
              <w:rPr>
                <w:b/>
                <w:szCs w:val="24"/>
              </w:rPr>
            </w:pPr>
            <w:r w:rsidRPr="001F7648">
              <w:rPr>
                <w:b/>
                <w:szCs w:val="24"/>
              </w:rPr>
              <w:t xml:space="preserve">PROPOSALS </w:t>
            </w:r>
          </w:p>
          <w:p w14:paraId="24928D5E" w14:textId="77777777" w:rsidR="008F2FF3" w:rsidRPr="001F7648" w:rsidRDefault="008F2FF3" w:rsidP="005830FF">
            <w:pPr>
              <w:jc w:val="center"/>
              <w:rPr>
                <w:b/>
                <w:szCs w:val="24"/>
              </w:rPr>
            </w:pPr>
            <w:r w:rsidRPr="001F7648">
              <w:rPr>
                <w:b/>
                <w:szCs w:val="24"/>
              </w:rPr>
              <w:t>APPROVED</w:t>
            </w:r>
          </w:p>
        </w:tc>
        <w:tc>
          <w:tcPr>
            <w:tcW w:w="1474" w:type="dxa"/>
            <w:tcBorders>
              <w:bottom w:val="double" w:sz="4" w:space="0" w:color="auto"/>
            </w:tcBorders>
          </w:tcPr>
          <w:p w14:paraId="25460BFE" w14:textId="77777777" w:rsidR="008F2FF3" w:rsidRPr="001F7648" w:rsidRDefault="008F2FF3" w:rsidP="005830FF">
            <w:pPr>
              <w:jc w:val="center"/>
              <w:rPr>
                <w:b/>
                <w:szCs w:val="24"/>
              </w:rPr>
            </w:pPr>
          </w:p>
          <w:p w14:paraId="0B46D5A2" w14:textId="77777777" w:rsidR="008F2FF3" w:rsidRPr="001F7648" w:rsidRDefault="008F2FF3" w:rsidP="005830FF">
            <w:pPr>
              <w:jc w:val="center"/>
              <w:rPr>
                <w:b/>
                <w:szCs w:val="24"/>
              </w:rPr>
            </w:pPr>
          </w:p>
          <w:p w14:paraId="377E70D5" w14:textId="77777777" w:rsidR="008F2FF3" w:rsidRPr="001F7648" w:rsidRDefault="008F2FF3" w:rsidP="005830FF">
            <w:pPr>
              <w:jc w:val="center"/>
              <w:rPr>
                <w:b/>
                <w:szCs w:val="24"/>
              </w:rPr>
            </w:pPr>
            <w:r w:rsidRPr="001F7648">
              <w:rPr>
                <w:b/>
                <w:szCs w:val="24"/>
              </w:rPr>
              <w:t>AMOUNT</w:t>
            </w:r>
          </w:p>
        </w:tc>
      </w:tr>
      <w:tr w:rsidR="00956C54" w:rsidRPr="001F7648" w14:paraId="0E061637" w14:textId="77777777" w:rsidTr="001F7648">
        <w:trPr>
          <w:trHeight w:val="393"/>
        </w:trPr>
        <w:tc>
          <w:tcPr>
            <w:tcW w:w="1407" w:type="dxa"/>
            <w:tcBorders>
              <w:top w:val="single" w:sz="4" w:space="0" w:color="auto"/>
              <w:bottom w:val="single" w:sz="4" w:space="0" w:color="auto"/>
            </w:tcBorders>
          </w:tcPr>
          <w:p w14:paraId="4EA39B92" w14:textId="50CE9A2E" w:rsidR="00956C54" w:rsidRPr="001F7648" w:rsidRDefault="00D57E3D" w:rsidP="005830FF">
            <w:pPr>
              <w:jc w:val="center"/>
              <w:rPr>
                <w:szCs w:val="24"/>
              </w:rPr>
            </w:pPr>
            <w:r w:rsidRPr="001F7648">
              <w:rPr>
                <w:szCs w:val="24"/>
              </w:rPr>
              <w:t>216/210</w:t>
            </w:r>
          </w:p>
        </w:tc>
        <w:tc>
          <w:tcPr>
            <w:tcW w:w="5759" w:type="dxa"/>
            <w:tcBorders>
              <w:top w:val="single" w:sz="4" w:space="0" w:color="auto"/>
              <w:bottom w:val="single" w:sz="4" w:space="0" w:color="auto"/>
            </w:tcBorders>
          </w:tcPr>
          <w:p w14:paraId="75940A53" w14:textId="02372BD4" w:rsidR="00956C54" w:rsidRPr="001F7648" w:rsidRDefault="0047521E" w:rsidP="005830FF">
            <w:pPr>
              <w:pStyle w:val="NoSpacing"/>
              <w:rPr>
                <w:color w:val="333333"/>
                <w:sz w:val="24"/>
                <w:szCs w:val="24"/>
              </w:rPr>
            </w:pPr>
            <w:r w:rsidRPr="001F7648">
              <w:rPr>
                <w:sz w:val="24"/>
                <w:szCs w:val="24"/>
              </w:rPr>
              <w:t>Teacher Diversification Pilot Progra</w:t>
            </w:r>
            <w:r w:rsidR="009A1D2D" w:rsidRPr="001F7648">
              <w:rPr>
                <w:sz w:val="24"/>
                <w:szCs w:val="24"/>
              </w:rPr>
              <w:t>m</w:t>
            </w:r>
          </w:p>
        </w:tc>
        <w:tc>
          <w:tcPr>
            <w:tcW w:w="2070" w:type="dxa"/>
            <w:tcBorders>
              <w:top w:val="single" w:sz="4" w:space="0" w:color="auto"/>
              <w:bottom w:val="single" w:sz="4" w:space="0" w:color="auto"/>
            </w:tcBorders>
          </w:tcPr>
          <w:p w14:paraId="4B5D0DA2" w14:textId="14CBE1D3" w:rsidR="00956C54" w:rsidRPr="001F7648" w:rsidRDefault="00153E43" w:rsidP="005830FF">
            <w:pPr>
              <w:keepNext/>
              <w:keepLines/>
              <w:jc w:val="center"/>
              <w:outlineLvl w:val="3"/>
              <w:rPr>
                <w:rFonts w:eastAsiaTheme="majorEastAsia"/>
                <w:iCs/>
                <w:szCs w:val="24"/>
              </w:rPr>
            </w:pPr>
            <w:r w:rsidRPr="001F7648">
              <w:rPr>
                <w:rFonts w:eastAsiaTheme="majorEastAsia"/>
                <w:iCs/>
                <w:szCs w:val="24"/>
              </w:rPr>
              <w:t>54</w:t>
            </w:r>
          </w:p>
        </w:tc>
        <w:tc>
          <w:tcPr>
            <w:tcW w:w="1474" w:type="dxa"/>
            <w:tcBorders>
              <w:top w:val="single" w:sz="4" w:space="0" w:color="auto"/>
              <w:bottom w:val="single" w:sz="4" w:space="0" w:color="auto"/>
            </w:tcBorders>
          </w:tcPr>
          <w:p w14:paraId="4BE0E6E1" w14:textId="507CA653" w:rsidR="00956C54" w:rsidRPr="001F7648" w:rsidRDefault="008D30C2" w:rsidP="00681DD3">
            <w:pPr>
              <w:keepNext/>
              <w:keepLines/>
              <w:jc w:val="right"/>
              <w:outlineLvl w:val="3"/>
              <w:rPr>
                <w:rFonts w:eastAsiaTheme="majorEastAsia"/>
                <w:iCs/>
                <w:szCs w:val="24"/>
              </w:rPr>
            </w:pPr>
            <w:r w:rsidRPr="001F7648">
              <w:rPr>
                <w:rFonts w:eastAsiaTheme="majorEastAsia"/>
                <w:iCs/>
                <w:szCs w:val="24"/>
              </w:rPr>
              <w:t>$</w:t>
            </w:r>
            <w:r w:rsidR="00EF49D8" w:rsidRPr="001F7648">
              <w:rPr>
                <w:szCs w:val="24"/>
              </w:rPr>
              <w:t>3</w:t>
            </w:r>
            <w:r w:rsidRPr="001F7648">
              <w:rPr>
                <w:szCs w:val="24"/>
              </w:rPr>
              <w:t>,</w:t>
            </w:r>
            <w:r w:rsidR="00EF49D8" w:rsidRPr="001F7648">
              <w:rPr>
                <w:szCs w:val="24"/>
              </w:rPr>
              <w:t>000,000</w:t>
            </w:r>
          </w:p>
        </w:tc>
      </w:tr>
      <w:tr w:rsidR="002358CE" w:rsidRPr="001F7648" w14:paraId="18E678A3" w14:textId="77777777" w:rsidTr="001F7648">
        <w:trPr>
          <w:trHeight w:val="393"/>
        </w:trPr>
        <w:tc>
          <w:tcPr>
            <w:tcW w:w="1407" w:type="dxa"/>
            <w:tcBorders>
              <w:top w:val="single" w:sz="4" w:space="0" w:color="auto"/>
              <w:bottom w:val="single" w:sz="4" w:space="0" w:color="auto"/>
            </w:tcBorders>
          </w:tcPr>
          <w:p w14:paraId="262F3D78" w14:textId="0E510013" w:rsidR="002358CE" w:rsidRPr="001F7648" w:rsidRDefault="00617C55" w:rsidP="005830FF">
            <w:pPr>
              <w:jc w:val="center"/>
              <w:rPr>
                <w:szCs w:val="24"/>
              </w:rPr>
            </w:pPr>
            <w:r w:rsidRPr="001F7648">
              <w:rPr>
                <w:szCs w:val="24"/>
              </w:rPr>
              <w:t>405</w:t>
            </w:r>
          </w:p>
        </w:tc>
        <w:tc>
          <w:tcPr>
            <w:tcW w:w="5759" w:type="dxa"/>
            <w:tcBorders>
              <w:top w:val="single" w:sz="4" w:space="0" w:color="auto"/>
              <w:bottom w:val="single" w:sz="4" w:space="0" w:color="auto"/>
            </w:tcBorders>
          </w:tcPr>
          <w:p w14:paraId="7D55DFB5" w14:textId="5C594A0D" w:rsidR="002358CE" w:rsidRPr="001F7648" w:rsidRDefault="00617C55" w:rsidP="005830FF">
            <w:pPr>
              <w:pStyle w:val="NoSpacing"/>
              <w:rPr>
                <w:sz w:val="24"/>
                <w:szCs w:val="24"/>
              </w:rPr>
            </w:pPr>
            <w:r w:rsidRPr="001F7648">
              <w:rPr>
                <w:sz w:val="24"/>
                <w:szCs w:val="24"/>
              </w:rPr>
              <w:t>Career and Technical Education Partnership Planning Grant (Round II)</w:t>
            </w:r>
          </w:p>
        </w:tc>
        <w:tc>
          <w:tcPr>
            <w:tcW w:w="2070" w:type="dxa"/>
            <w:tcBorders>
              <w:top w:val="single" w:sz="4" w:space="0" w:color="auto"/>
              <w:bottom w:val="single" w:sz="4" w:space="0" w:color="auto"/>
            </w:tcBorders>
          </w:tcPr>
          <w:p w14:paraId="62742F05" w14:textId="686804FC" w:rsidR="002358CE" w:rsidRPr="001F7648" w:rsidRDefault="00514406" w:rsidP="005830FF">
            <w:pPr>
              <w:keepNext/>
              <w:keepLines/>
              <w:jc w:val="center"/>
              <w:outlineLvl w:val="3"/>
              <w:rPr>
                <w:rFonts w:eastAsiaTheme="majorEastAsia"/>
                <w:iCs/>
                <w:szCs w:val="24"/>
              </w:rPr>
            </w:pPr>
            <w:r w:rsidRPr="001F7648">
              <w:rPr>
                <w:rFonts w:eastAsiaTheme="majorEastAsia"/>
                <w:iCs/>
                <w:szCs w:val="24"/>
              </w:rPr>
              <w:t>4</w:t>
            </w:r>
          </w:p>
        </w:tc>
        <w:tc>
          <w:tcPr>
            <w:tcW w:w="1474" w:type="dxa"/>
            <w:tcBorders>
              <w:top w:val="single" w:sz="4" w:space="0" w:color="auto"/>
              <w:bottom w:val="single" w:sz="4" w:space="0" w:color="auto"/>
            </w:tcBorders>
          </w:tcPr>
          <w:p w14:paraId="1E3CADDB" w14:textId="18AA90FB" w:rsidR="002358CE" w:rsidRPr="001F7648" w:rsidRDefault="00051025" w:rsidP="00681DD3">
            <w:pPr>
              <w:keepNext/>
              <w:keepLines/>
              <w:jc w:val="right"/>
              <w:outlineLvl w:val="3"/>
              <w:rPr>
                <w:rFonts w:eastAsiaTheme="majorEastAsia"/>
                <w:iCs/>
                <w:szCs w:val="24"/>
              </w:rPr>
            </w:pPr>
            <w:r w:rsidRPr="001F7648">
              <w:rPr>
                <w:szCs w:val="24"/>
              </w:rPr>
              <w:t>$59,475</w:t>
            </w:r>
          </w:p>
        </w:tc>
      </w:tr>
      <w:tr w:rsidR="00D20180" w:rsidRPr="001F7648" w14:paraId="06205714" w14:textId="77777777" w:rsidTr="001F7648">
        <w:trPr>
          <w:trHeight w:val="393"/>
        </w:trPr>
        <w:tc>
          <w:tcPr>
            <w:tcW w:w="1407" w:type="dxa"/>
            <w:tcBorders>
              <w:top w:val="single" w:sz="4" w:space="0" w:color="auto"/>
              <w:bottom w:val="single" w:sz="4" w:space="0" w:color="auto"/>
            </w:tcBorders>
          </w:tcPr>
          <w:p w14:paraId="016F343D" w14:textId="255218E6" w:rsidR="00D20180" w:rsidRPr="001F7648" w:rsidRDefault="00785063" w:rsidP="005830FF">
            <w:pPr>
              <w:jc w:val="center"/>
              <w:rPr>
                <w:szCs w:val="24"/>
              </w:rPr>
            </w:pPr>
            <w:r w:rsidRPr="001F7648">
              <w:rPr>
                <w:szCs w:val="24"/>
              </w:rPr>
              <w:t>574</w:t>
            </w:r>
          </w:p>
        </w:tc>
        <w:tc>
          <w:tcPr>
            <w:tcW w:w="5759" w:type="dxa"/>
            <w:tcBorders>
              <w:top w:val="single" w:sz="4" w:space="0" w:color="auto"/>
              <w:bottom w:val="single" w:sz="4" w:space="0" w:color="auto"/>
            </w:tcBorders>
          </w:tcPr>
          <w:p w14:paraId="2233B4AB" w14:textId="5F158F2E" w:rsidR="00D20180" w:rsidRPr="001F7648" w:rsidRDefault="00301760" w:rsidP="005830FF">
            <w:pPr>
              <w:pStyle w:val="NoSpacing"/>
              <w:rPr>
                <w:sz w:val="24"/>
                <w:szCs w:val="24"/>
              </w:rPr>
            </w:pPr>
            <w:r w:rsidRPr="001F7648">
              <w:rPr>
                <w:sz w:val="24"/>
                <w:szCs w:val="24"/>
              </w:rPr>
              <w:t>Reading Recovery</w:t>
            </w:r>
          </w:p>
        </w:tc>
        <w:tc>
          <w:tcPr>
            <w:tcW w:w="2070" w:type="dxa"/>
            <w:tcBorders>
              <w:top w:val="single" w:sz="4" w:space="0" w:color="auto"/>
              <w:bottom w:val="single" w:sz="4" w:space="0" w:color="auto"/>
            </w:tcBorders>
          </w:tcPr>
          <w:p w14:paraId="34A6D9EB" w14:textId="5991F4B6" w:rsidR="00D20180" w:rsidRPr="001F7648" w:rsidRDefault="00785063" w:rsidP="005830FF">
            <w:pPr>
              <w:keepNext/>
              <w:keepLines/>
              <w:jc w:val="center"/>
              <w:outlineLvl w:val="3"/>
              <w:rPr>
                <w:rFonts w:eastAsiaTheme="majorEastAsia"/>
                <w:iCs/>
                <w:szCs w:val="24"/>
              </w:rPr>
            </w:pPr>
            <w:r w:rsidRPr="001F7648">
              <w:rPr>
                <w:rFonts w:eastAsiaTheme="majorEastAsia"/>
                <w:iCs/>
                <w:szCs w:val="24"/>
              </w:rPr>
              <w:t>3</w:t>
            </w:r>
          </w:p>
        </w:tc>
        <w:tc>
          <w:tcPr>
            <w:tcW w:w="1474" w:type="dxa"/>
            <w:tcBorders>
              <w:top w:val="single" w:sz="4" w:space="0" w:color="auto"/>
              <w:bottom w:val="single" w:sz="4" w:space="0" w:color="auto"/>
            </w:tcBorders>
          </w:tcPr>
          <w:p w14:paraId="0002CA87" w14:textId="35C53BBF" w:rsidR="00D20180" w:rsidRPr="001F7648" w:rsidRDefault="00785063" w:rsidP="00681DD3">
            <w:pPr>
              <w:keepNext/>
              <w:keepLines/>
              <w:jc w:val="right"/>
              <w:outlineLvl w:val="3"/>
              <w:rPr>
                <w:szCs w:val="24"/>
              </w:rPr>
            </w:pPr>
            <w:r w:rsidRPr="001F7648">
              <w:rPr>
                <w:szCs w:val="24"/>
              </w:rPr>
              <w:t>$582,000</w:t>
            </w:r>
          </w:p>
        </w:tc>
      </w:tr>
      <w:tr w:rsidR="00D20180" w:rsidRPr="001F7648" w14:paraId="0872E169" w14:textId="77777777" w:rsidTr="001F7648">
        <w:trPr>
          <w:trHeight w:val="393"/>
        </w:trPr>
        <w:tc>
          <w:tcPr>
            <w:tcW w:w="1407" w:type="dxa"/>
            <w:tcBorders>
              <w:top w:val="single" w:sz="4" w:space="0" w:color="auto"/>
              <w:bottom w:val="single" w:sz="4" w:space="0" w:color="auto"/>
            </w:tcBorders>
          </w:tcPr>
          <w:p w14:paraId="67060063" w14:textId="0055ADC6" w:rsidR="00D20180" w:rsidRPr="001F7648" w:rsidRDefault="004D0C3F" w:rsidP="005830FF">
            <w:pPr>
              <w:jc w:val="center"/>
              <w:rPr>
                <w:szCs w:val="24"/>
              </w:rPr>
            </w:pPr>
            <w:r w:rsidRPr="001F7648">
              <w:rPr>
                <w:szCs w:val="24"/>
              </w:rPr>
              <w:t>661/671</w:t>
            </w:r>
          </w:p>
        </w:tc>
        <w:tc>
          <w:tcPr>
            <w:tcW w:w="5759" w:type="dxa"/>
            <w:tcBorders>
              <w:top w:val="single" w:sz="4" w:space="0" w:color="auto"/>
              <w:bottom w:val="single" w:sz="4" w:space="0" w:color="auto"/>
            </w:tcBorders>
          </w:tcPr>
          <w:p w14:paraId="6C49B845" w14:textId="3C6F49AF" w:rsidR="00D20180" w:rsidRPr="001F7648" w:rsidRDefault="004D0C3F" w:rsidP="005830FF">
            <w:pPr>
              <w:pStyle w:val="NoSpacing"/>
              <w:rPr>
                <w:sz w:val="24"/>
                <w:szCs w:val="24"/>
              </w:rPr>
            </w:pPr>
            <w:r w:rsidRPr="001F7648">
              <w:rPr>
                <w:sz w:val="24"/>
                <w:szCs w:val="24"/>
              </w:rPr>
              <w:t>Adult Education provided by Community Adult Learning Centers (CALC)</w:t>
            </w:r>
          </w:p>
        </w:tc>
        <w:tc>
          <w:tcPr>
            <w:tcW w:w="2070" w:type="dxa"/>
            <w:tcBorders>
              <w:top w:val="single" w:sz="4" w:space="0" w:color="auto"/>
              <w:bottom w:val="single" w:sz="4" w:space="0" w:color="auto"/>
            </w:tcBorders>
          </w:tcPr>
          <w:p w14:paraId="632F14E4" w14:textId="27255008" w:rsidR="00D20180" w:rsidRPr="001F7648" w:rsidRDefault="006B3BED" w:rsidP="005830FF">
            <w:pPr>
              <w:keepNext/>
              <w:keepLines/>
              <w:jc w:val="center"/>
              <w:outlineLvl w:val="3"/>
              <w:rPr>
                <w:rFonts w:eastAsiaTheme="majorEastAsia"/>
                <w:iCs/>
                <w:szCs w:val="24"/>
              </w:rPr>
            </w:pPr>
            <w:r w:rsidRPr="001F7648">
              <w:rPr>
                <w:rFonts w:eastAsiaTheme="majorEastAsia"/>
                <w:iCs/>
                <w:szCs w:val="24"/>
              </w:rPr>
              <w:t>2</w:t>
            </w:r>
          </w:p>
        </w:tc>
        <w:tc>
          <w:tcPr>
            <w:tcW w:w="1474" w:type="dxa"/>
            <w:tcBorders>
              <w:top w:val="single" w:sz="4" w:space="0" w:color="auto"/>
              <w:bottom w:val="single" w:sz="4" w:space="0" w:color="auto"/>
            </w:tcBorders>
          </w:tcPr>
          <w:p w14:paraId="20416957" w14:textId="400221C1" w:rsidR="00D20180" w:rsidRPr="001F7648" w:rsidRDefault="00E04823" w:rsidP="00681DD3">
            <w:pPr>
              <w:keepNext/>
              <w:keepLines/>
              <w:jc w:val="right"/>
              <w:outlineLvl w:val="3"/>
              <w:rPr>
                <w:szCs w:val="24"/>
              </w:rPr>
            </w:pPr>
            <w:r w:rsidRPr="001F7648">
              <w:rPr>
                <w:szCs w:val="24"/>
              </w:rPr>
              <w:t>$416,623</w:t>
            </w:r>
          </w:p>
        </w:tc>
      </w:tr>
      <w:tr w:rsidR="009D1AF9" w:rsidRPr="001F7648" w14:paraId="48506421" w14:textId="77777777" w:rsidTr="001F7648">
        <w:trPr>
          <w:trHeight w:val="393"/>
        </w:trPr>
        <w:tc>
          <w:tcPr>
            <w:tcW w:w="1407" w:type="dxa"/>
            <w:tcBorders>
              <w:top w:val="double" w:sz="4" w:space="0" w:color="auto"/>
              <w:bottom w:val="single" w:sz="4" w:space="0" w:color="auto"/>
            </w:tcBorders>
          </w:tcPr>
          <w:p w14:paraId="7748CA32" w14:textId="77777777" w:rsidR="009D1AF9" w:rsidRPr="001F7648" w:rsidRDefault="009D1AF9" w:rsidP="005830FF">
            <w:pPr>
              <w:jc w:val="center"/>
              <w:rPr>
                <w:szCs w:val="24"/>
              </w:rPr>
            </w:pPr>
            <w:r w:rsidRPr="001F7648">
              <w:rPr>
                <w:b/>
                <w:szCs w:val="24"/>
              </w:rPr>
              <w:t xml:space="preserve">TOTAL </w:t>
            </w:r>
          </w:p>
        </w:tc>
        <w:tc>
          <w:tcPr>
            <w:tcW w:w="5759" w:type="dxa"/>
            <w:tcBorders>
              <w:top w:val="double" w:sz="4" w:space="0" w:color="auto"/>
              <w:bottom w:val="single" w:sz="4" w:space="0" w:color="auto"/>
            </w:tcBorders>
          </w:tcPr>
          <w:p w14:paraId="3E81E2D7" w14:textId="77777777" w:rsidR="009D1AF9" w:rsidRPr="001F7648" w:rsidRDefault="009D1AF9" w:rsidP="005830FF">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0785FE3C" w:rsidR="009D1AF9" w:rsidRPr="001F7648" w:rsidRDefault="009D1AF9" w:rsidP="005830FF">
            <w:pPr>
              <w:keepNext/>
              <w:keepLines/>
              <w:jc w:val="center"/>
              <w:outlineLvl w:val="3"/>
              <w:rPr>
                <w:rFonts w:eastAsiaTheme="majorEastAsia"/>
                <w:b/>
                <w:iCs/>
                <w:szCs w:val="24"/>
              </w:rPr>
            </w:pPr>
          </w:p>
        </w:tc>
        <w:tc>
          <w:tcPr>
            <w:tcW w:w="1474" w:type="dxa"/>
            <w:tcBorders>
              <w:top w:val="double" w:sz="4" w:space="0" w:color="auto"/>
            </w:tcBorders>
          </w:tcPr>
          <w:p w14:paraId="3FA8C312" w14:textId="3E9FCB5B" w:rsidR="009D1AF9" w:rsidRPr="001F7648" w:rsidRDefault="0066379C" w:rsidP="00892DD5">
            <w:pPr>
              <w:jc w:val="right"/>
              <w:rPr>
                <w:b/>
                <w:szCs w:val="24"/>
              </w:rPr>
            </w:pPr>
            <w:r w:rsidRPr="001F7648">
              <w:rPr>
                <w:b/>
                <w:szCs w:val="24"/>
              </w:rPr>
              <w:t>$4,058,098</w:t>
            </w:r>
          </w:p>
        </w:tc>
      </w:tr>
    </w:tbl>
    <w:p w14:paraId="764D9EFD" w14:textId="77777777" w:rsidR="005A6502" w:rsidRDefault="005830FF" w:rsidP="0096519B">
      <w:pPr>
        <w:rPr>
          <w:sz w:val="16"/>
        </w:rPr>
      </w:pPr>
      <w:r>
        <w:rPr>
          <w:sz w:val="16"/>
        </w:rPr>
        <w:t>_____________________________________________________________________________________________________________________</w:t>
      </w:r>
    </w:p>
    <w:p w14:paraId="4F7053F1" w14:textId="1D679FC5" w:rsidR="005830FF" w:rsidRPr="0096519B" w:rsidRDefault="005830FF" w:rsidP="0096519B">
      <w:pPr>
        <w:rPr>
          <w:sz w:val="16"/>
        </w:rPr>
        <w:sectPr w:rsidR="005830FF" w:rsidRPr="0096519B">
          <w:endnotePr>
            <w:numFmt w:val="decimal"/>
          </w:endnotePr>
          <w:type w:val="continuous"/>
          <w:pgSz w:w="12240" w:h="15840"/>
          <w:pgMar w:top="1440" w:right="1440" w:bottom="1440" w:left="1440" w:header="1440" w:footer="1440" w:gutter="0"/>
          <w:cols w:space="720"/>
          <w:noEndnote/>
        </w:sect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1980"/>
        <w:gridCol w:w="3060"/>
        <w:gridCol w:w="882"/>
        <w:gridCol w:w="1548"/>
        <w:gridCol w:w="72"/>
      </w:tblGrid>
      <w:tr w:rsidR="009907F6" w:rsidRPr="001F7648" w14:paraId="73B142E0" w14:textId="77777777" w:rsidTr="00B11924">
        <w:trPr>
          <w:gridAfter w:val="1"/>
          <w:wAfter w:w="72" w:type="dxa"/>
          <w:cantSplit/>
        </w:trPr>
        <w:tc>
          <w:tcPr>
            <w:tcW w:w="3438" w:type="dxa"/>
            <w:gridSpan w:val="2"/>
            <w:tcBorders>
              <w:top w:val="nil"/>
              <w:left w:val="nil"/>
              <w:bottom w:val="nil"/>
              <w:right w:val="nil"/>
            </w:tcBorders>
          </w:tcPr>
          <w:p w14:paraId="77B0E9E5" w14:textId="77777777" w:rsidR="009907F6" w:rsidRPr="001F7648" w:rsidRDefault="009907F6" w:rsidP="001F7648">
            <w:pPr>
              <w:pStyle w:val="NoSpacing"/>
              <w:rPr>
                <w:b/>
                <w:bCs/>
                <w:sz w:val="24"/>
                <w:szCs w:val="24"/>
              </w:rPr>
            </w:pPr>
            <w:r w:rsidRPr="001F7648">
              <w:rPr>
                <w:b/>
                <w:bCs/>
                <w:sz w:val="24"/>
                <w:szCs w:val="24"/>
              </w:rPr>
              <w:lastRenderedPageBreak/>
              <w:t xml:space="preserve">NAME OF GRANT PROGRAM:   </w:t>
            </w:r>
          </w:p>
        </w:tc>
        <w:tc>
          <w:tcPr>
            <w:tcW w:w="5040" w:type="dxa"/>
            <w:gridSpan w:val="2"/>
            <w:tcBorders>
              <w:top w:val="nil"/>
              <w:left w:val="nil"/>
              <w:bottom w:val="nil"/>
              <w:right w:val="nil"/>
            </w:tcBorders>
          </w:tcPr>
          <w:p w14:paraId="5909F7F7" w14:textId="3F5E0DF8" w:rsidR="008D30C2" w:rsidRPr="001F7648" w:rsidRDefault="00C656A0" w:rsidP="001F7648">
            <w:pPr>
              <w:rPr>
                <w:b/>
                <w:bCs/>
                <w:szCs w:val="24"/>
              </w:rPr>
            </w:pPr>
            <w:r w:rsidRPr="001F7648">
              <w:rPr>
                <w:b/>
                <w:bCs/>
                <w:szCs w:val="24"/>
              </w:rPr>
              <w:t xml:space="preserve">FY22 Teacher Diversification Pilot Program </w:t>
            </w:r>
          </w:p>
        </w:tc>
        <w:tc>
          <w:tcPr>
            <w:tcW w:w="2430" w:type="dxa"/>
            <w:gridSpan w:val="2"/>
            <w:tcBorders>
              <w:top w:val="nil"/>
              <w:left w:val="nil"/>
              <w:bottom w:val="nil"/>
              <w:right w:val="nil"/>
            </w:tcBorders>
          </w:tcPr>
          <w:p w14:paraId="6E7AAFA5" w14:textId="47A2A709" w:rsidR="009907F6" w:rsidRPr="001F7648" w:rsidRDefault="009907F6" w:rsidP="001F7648">
            <w:pPr>
              <w:pStyle w:val="NoSpacing"/>
              <w:rPr>
                <w:sz w:val="24"/>
                <w:szCs w:val="24"/>
              </w:rPr>
            </w:pPr>
            <w:r w:rsidRPr="001F7648">
              <w:rPr>
                <w:b/>
                <w:bCs/>
                <w:sz w:val="24"/>
                <w:szCs w:val="24"/>
              </w:rPr>
              <w:t>FUND CODE:</w:t>
            </w:r>
            <w:r w:rsidRPr="001F7648">
              <w:rPr>
                <w:sz w:val="24"/>
                <w:szCs w:val="24"/>
              </w:rPr>
              <w:t xml:space="preserve"> </w:t>
            </w:r>
            <w:r w:rsidR="00C656A0" w:rsidRPr="001F7648">
              <w:rPr>
                <w:sz w:val="24"/>
                <w:szCs w:val="24"/>
              </w:rPr>
              <w:t>216/210</w:t>
            </w:r>
          </w:p>
        </w:tc>
      </w:tr>
      <w:tr w:rsidR="009907F6" w:rsidRPr="001F7648" w14:paraId="07206D46" w14:textId="77777777" w:rsidTr="00B11924">
        <w:trPr>
          <w:gridAfter w:val="1"/>
          <w:wAfter w:w="72" w:type="dxa"/>
          <w:cantSplit/>
        </w:trPr>
        <w:tc>
          <w:tcPr>
            <w:tcW w:w="3438" w:type="dxa"/>
            <w:gridSpan w:val="2"/>
            <w:tcBorders>
              <w:top w:val="nil"/>
              <w:left w:val="nil"/>
              <w:bottom w:val="nil"/>
              <w:right w:val="nil"/>
            </w:tcBorders>
          </w:tcPr>
          <w:p w14:paraId="725F87FA" w14:textId="77777777" w:rsidR="009907F6" w:rsidRPr="001F7648" w:rsidRDefault="009907F6" w:rsidP="001F7648">
            <w:pPr>
              <w:jc w:val="both"/>
              <w:rPr>
                <w:b/>
                <w:szCs w:val="24"/>
              </w:rPr>
            </w:pPr>
            <w:r w:rsidRPr="001F7648">
              <w:rPr>
                <w:b/>
                <w:szCs w:val="24"/>
              </w:rPr>
              <w:t xml:space="preserve">FUNDS ALLOCATED:     </w:t>
            </w:r>
          </w:p>
        </w:tc>
        <w:tc>
          <w:tcPr>
            <w:tcW w:w="7470" w:type="dxa"/>
            <w:gridSpan w:val="4"/>
            <w:tcBorders>
              <w:top w:val="nil"/>
              <w:left w:val="nil"/>
              <w:bottom w:val="nil"/>
              <w:right w:val="nil"/>
            </w:tcBorders>
          </w:tcPr>
          <w:p w14:paraId="55F084B8" w14:textId="4D5CC8C3" w:rsidR="009907F6" w:rsidRPr="001F7648" w:rsidRDefault="00DC4604" w:rsidP="001F7648">
            <w:pPr>
              <w:jc w:val="both"/>
              <w:rPr>
                <w:szCs w:val="24"/>
              </w:rPr>
            </w:pPr>
            <w:r w:rsidRPr="001F7648">
              <w:rPr>
                <w:szCs w:val="24"/>
              </w:rPr>
              <w:t>$2,000,000 (State 216)</w:t>
            </w:r>
            <w:r w:rsidR="001F7648">
              <w:rPr>
                <w:szCs w:val="24"/>
              </w:rPr>
              <w:t xml:space="preserve">, </w:t>
            </w:r>
            <w:r w:rsidRPr="001F7648">
              <w:rPr>
                <w:szCs w:val="24"/>
              </w:rPr>
              <w:t>$1,000,000 (Federal 210)</w:t>
            </w:r>
          </w:p>
        </w:tc>
      </w:tr>
      <w:tr w:rsidR="009907F6" w:rsidRPr="001F7648" w14:paraId="53A97916" w14:textId="77777777" w:rsidTr="00B11924">
        <w:trPr>
          <w:gridAfter w:val="1"/>
          <w:wAfter w:w="72" w:type="dxa"/>
          <w:cantSplit/>
        </w:trPr>
        <w:tc>
          <w:tcPr>
            <w:tcW w:w="3438" w:type="dxa"/>
            <w:gridSpan w:val="2"/>
            <w:tcBorders>
              <w:top w:val="nil"/>
              <w:left w:val="nil"/>
              <w:bottom w:val="nil"/>
              <w:right w:val="nil"/>
            </w:tcBorders>
          </w:tcPr>
          <w:p w14:paraId="020CD586" w14:textId="77777777" w:rsidR="009907F6" w:rsidRPr="001F7648" w:rsidRDefault="009907F6" w:rsidP="001F7648">
            <w:pPr>
              <w:jc w:val="both"/>
              <w:rPr>
                <w:b/>
                <w:szCs w:val="24"/>
              </w:rPr>
            </w:pPr>
            <w:r w:rsidRPr="001F7648">
              <w:rPr>
                <w:b/>
                <w:szCs w:val="24"/>
              </w:rPr>
              <w:t>FUNDS REQUESTED:</w:t>
            </w:r>
          </w:p>
        </w:tc>
        <w:tc>
          <w:tcPr>
            <w:tcW w:w="7470" w:type="dxa"/>
            <w:gridSpan w:val="4"/>
            <w:tcBorders>
              <w:top w:val="nil"/>
              <w:left w:val="nil"/>
              <w:bottom w:val="nil"/>
              <w:right w:val="nil"/>
            </w:tcBorders>
          </w:tcPr>
          <w:p w14:paraId="416826E8" w14:textId="7B8EC1DE" w:rsidR="009907F6" w:rsidRPr="001F7648" w:rsidRDefault="00531033" w:rsidP="001F7648">
            <w:pPr>
              <w:jc w:val="both"/>
              <w:rPr>
                <w:szCs w:val="24"/>
              </w:rPr>
            </w:pPr>
            <w:r w:rsidRPr="001F7648">
              <w:rPr>
                <w:szCs w:val="24"/>
              </w:rPr>
              <w:t>$6,933,937</w:t>
            </w:r>
          </w:p>
        </w:tc>
      </w:tr>
      <w:tr w:rsidR="009907F6" w:rsidRPr="001F7648" w14:paraId="592DFF11" w14:textId="77777777" w:rsidTr="00B11924">
        <w:trPr>
          <w:gridAfter w:val="1"/>
          <w:wAfter w:w="72" w:type="dxa"/>
          <w:cantSplit/>
          <w:trHeight w:val="1152"/>
        </w:trPr>
        <w:tc>
          <w:tcPr>
            <w:tcW w:w="10908" w:type="dxa"/>
            <w:gridSpan w:val="6"/>
            <w:tcBorders>
              <w:top w:val="nil"/>
              <w:left w:val="nil"/>
              <w:bottom w:val="nil"/>
              <w:right w:val="nil"/>
            </w:tcBorders>
          </w:tcPr>
          <w:p w14:paraId="5EFADE46" w14:textId="5133E8DC" w:rsidR="009907F6" w:rsidRPr="001F7648" w:rsidRDefault="009907F6" w:rsidP="001F7648">
            <w:pPr>
              <w:pStyle w:val="NoSpacing"/>
              <w:rPr>
                <w:sz w:val="24"/>
                <w:szCs w:val="24"/>
              </w:rPr>
            </w:pPr>
            <w:r w:rsidRPr="001F7648">
              <w:rPr>
                <w:b/>
                <w:sz w:val="24"/>
                <w:szCs w:val="24"/>
              </w:rPr>
              <w:t xml:space="preserve">PURPOSE: </w:t>
            </w:r>
            <w:r w:rsidR="00E95071" w:rsidRPr="001F7648">
              <w:rPr>
                <w:sz w:val="24"/>
                <w:szCs w:val="24"/>
                <w:shd w:val="clear" w:color="auto" w:fill="FFFFFF"/>
              </w:rPr>
              <w:t>The competitive Teacher Diversification Pilot Program is designed to support local school district efforts to strengthen and diversify existing teacher recruitment and retention programs. Through the use of state and federal funds, participating pilot school districts will engage in thoughtful approaches intended to increase the number of effective and diverse teachers in their schools.</w:t>
            </w:r>
          </w:p>
        </w:tc>
      </w:tr>
      <w:tr w:rsidR="009907F6" w:rsidRPr="001F7648" w14:paraId="4CF79AD0" w14:textId="77777777" w:rsidTr="00B11924">
        <w:trPr>
          <w:gridAfter w:val="1"/>
          <w:wAfter w:w="72" w:type="dxa"/>
        </w:trPr>
        <w:tc>
          <w:tcPr>
            <w:tcW w:w="5418" w:type="dxa"/>
            <w:gridSpan w:val="3"/>
            <w:tcBorders>
              <w:top w:val="nil"/>
              <w:left w:val="nil"/>
              <w:bottom w:val="nil"/>
              <w:right w:val="nil"/>
            </w:tcBorders>
          </w:tcPr>
          <w:p w14:paraId="549F0EA2" w14:textId="77777777" w:rsidR="009907F6" w:rsidRPr="001F7648" w:rsidRDefault="009907F6" w:rsidP="001F7648">
            <w:pPr>
              <w:jc w:val="both"/>
              <w:rPr>
                <w:b/>
                <w:szCs w:val="24"/>
              </w:rPr>
            </w:pPr>
            <w:r w:rsidRPr="001F7648">
              <w:rPr>
                <w:b/>
                <w:szCs w:val="24"/>
              </w:rPr>
              <w:t>NUMBER OF PROPOSALS RECEIVED:</w:t>
            </w:r>
          </w:p>
        </w:tc>
        <w:tc>
          <w:tcPr>
            <w:tcW w:w="5490" w:type="dxa"/>
            <w:gridSpan w:val="3"/>
            <w:tcBorders>
              <w:top w:val="nil"/>
              <w:left w:val="nil"/>
              <w:bottom w:val="nil"/>
              <w:right w:val="nil"/>
            </w:tcBorders>
          </w:tcPr>
          <w:p w14:paraId="7501466C" w14:textId="57D031EA" w:rsidR="009907F6" w:rsidRPr="00E63579" w:rsidRDefault="00016E20" w:rsidP="001F7648">
            <w:pPr>
              <w:jc w:val="both"/>
              <w:rPr>
                <w:szCs w:val="24"/>
              </w:rPr>
            </w:pPr>
            <w:r w:rsidRPr="00E63579">
              <w:rPr>
                <w:szCs w:val="24"/>
              </w:rPr>
              <w:t>58</w:t>
            </w:r>
          </w:p>
        </w:tc>
      </w:tr>
      <w:tr w:rsidR="009907F6" w:rsidRPr="001F7648" w14:paraId="59E3D7B1" w14:textId="77777777" w:rsidTr="00B11924">
        <w:trPr>
          <w:gridAfter w:val="1"/>
          <w:wAfter w:w="72" w:type="dxa"/>
          <w:trHeight w:val="224"/>
        </w:trPr>
        <w:tc>
          <w:tcPr>
            <w:tcW w:w="5418" w:type="dxa"/>
            <w:gridSpan w:val="3"/>
            <w:tcBorders>
              <w:top w:val="nil"/>
              <w:left w:val="nil"/>
              <w:bottom w:val="nil"/>
              <w:right w:val="nil"/>
            </w:tcBorders>
          </w:tcPr>
          <w:p w14:paraId="51FB07E3" w14:textId="77777777" w:rsidR="009907F6" w:rsidRPr="001F7648" w:rsidRDefault="009907F6" w:rsidP="001F7648">
            <w:pPr>
              <w:jc w:val="both"/>
              <w:rPr>
                <w:b/>
                <w:szCs w:val="24"/>
              </w:rPr>
            </w:pPr>
            <w:r w:rsidRPr="001F7648">
              <w:rPr>
                <w:b/>
                <w:szCs w:val="24"/>
              </w:rPr>
              <w:t>NUMBER OF PROPOSALS RECOMMENDED:</w:t>
            </w:r>
          </w:p>
        </w:tc>
        <w:tc>
          <w:tcPr>
            <w:tcW w:w="5490" w:type="dxa"/>
            <w:gridSpan w:val="3"/>
            <w:tcBorders>
              <w:top w:val="nil"/>
              <w:left w:val="nil"/>
              <w:bottom w:val="nil"/>
              <w:right w:val="nil"/>
            </w:tcBorders>
          </w:tcPr>
          <w:p w14:paraId="266A5FA4" w14:textId="3094BE30" w:rsidR="009907F6" w:rsidRPr="00E63579" w:rsidRDefault="00016E20" w:rsidP="001F7648">
            <w:pPr>
              <w:jc w:val="both"/>
              <w:rPr>
                <w:szCs w:val="24"/>
              </w:rPr>
            </w:pPr>
            <w:r w:rsidRPr="00E63579">
              <w:rPr>
                <w:szCs w:val="24"/>
              </w:rPr>
              <w:t>54</w:t>
            </w:r>
          </w:p>
        </w:tc>
      </w:tr>
      <w:tr w:rsidR="009907F6" w:rsidRPr="001F7648" w14:paraId="174622C8" w14:textId="77777777" w:rsidTr="00B11924">
        <w:trPr>
          <w:gridAfter w:val="1"/>
          <w:wAfter w:w="72" w:type="dxa"/>
          <w:trHeight w:val="612"/>
        </w:trPr>
        <w:tc>
          <w:tcPr>
            <w:tcW w:w="5418" w:type="dxa"/>
            <w:gridSpan w:val="3"/>
            <w:tcBorders>
              <w:top w:val="nil"/>
              <w:left w:val="nil"/>
              <w:bottom w:val="nil"/>
              <w:right w:val="nil"/>
            </w:tcBorders>
          </w:tcPr>
          <w:p w14:paraId="14D67539" w14:textId="77777777" w:rsidR="009907F6" w:rsidRPr="001F7648" w:rsidRDefault="009907F6" w:rsidP="001F7648">
            <w:pPr>
              <w:pStyle w:val="NoSpacing"/>
              <w:rPr>
                <w:b/>
                <w:bCs/>
                <w:sz w:val="24"/>
                <w:szCs w:val="24"/>
              </w:rPr>
            </w:pPr>
            <w:r w:rsidRPr="001F7648">
              <w:rPr>
                <w:b/>
                <w:bCs/>
                <w:sz w:val="24"/>
                <w:szCs w:val="24"/>
              </w:rPr>
              <w:t>NUMBER OF PROPOSALS NOT RECOMMENDED:</w:t>
            </w:r>
          </w:p>
        </w:tc>
        <w:tc>
          <w:tcPr>
            <w:tcW w:w="5490" w:type="dxa"/>
            <w:gridSpan w:val="3"/>
            <w:tcBorders>
              <w:top w:val="nil"/>
              <w:left w:val="nil"/>
              <w:bottom w:val="nil"/>
              <w:right w:val="nil"/>
            </w:tcBorders>
          </w:tcPr>
          <w:p w14:paraId="025BCFF9" w14:textId="334F5178" w:rsidR="009907F6" w:rsidRPr="00E63579" w:rsidRDefault="00A40C33" w:rsidP="001F7648">
            <w:pPr>
              <w:jc w:val="both"/>
              <w:rPr>
                <w:szCs w:val="24"/>
              </w:rPr>
            </w:pPr>
            <w:r w:rsidRPr="00E63579">
              <w:rPr>
                <w:szCs w:val="24"/>
              </w:rPr>
              <w:t>4</w:t>
            </w:r>
          </w:p>
        </w:tc>
      </w:tr>
      <w:tr w:rsidR="009907F6" w:rsidRPr="001F7648" w14:paraId="2CB63819" w14:textId="77777777" w:rsidTr="00B11924">
        <w:trPr>
          <w:gridAfter w:val="1"/>
          <w:wAfter w:w="72" w:type="dxa"/>
          <w:cantSplit/>
          <w:trHeight w:val="1440"/>
        </w:trPr>
        <w:tc>
          <w:tcPr>
            <w:tcW w:w="10908" w:type="dxa"/>
            <w:gridSpan w:val="6"/>
            <w:tcBorders>
              <w:top w:val="nil"/>
              <w:left w:val="nil"/>
              <w:bottom w:val="nil"/>
              <w:right w:val="nil"/>
            </w:tcBorders>
          </w:tcPr>
          <w:p w14:paraId="39D7F3F1" w14:textId="7541CF13" w:rsidR="009907F6" w:rsidRPr="001F7648" w:rsidRDefault="009907F6" w:rsidP="001F7648">
            <w:pPr>
              <w:pStyle w:val="NoSpacing"/>
              <w:rPr>
                <w:sz w:val="24"/>
                <w:szCs w:val="24"/>
              </w:rPr>
            </w:pPr>
            <w:r w:rsidRPr="001F7648">
              <w:rPr>
                <w:b/>
                <w:sz w:val="24"/>
                <w:szCs w:val="24"/>
              </w:rPr>
              <w:t>RESULT OF FUNDING:</w:t>
            </w:r>
            <w:r w:rsidR="006029AC" w:rsidRPr="001F7648">
              <w:rPr>
                <w:b/>
                <w:sz w:val="24"/>
                <w:szCs w:val="24"/>
              </w:rPr>
              <w:t xml:space="preserve"> </w:t>
            </w:r>
            <w:r w:rsidR="006029AC" w:rsidRPr="001F7648">
              <w:rPr>
                <w:sz w:val="24"/>
                <w:szCs w:val="24"/>
                <w:shd w:val="clear" w:color="auto" w:fill="FFFFFF"/>
              </w:rPr>
              <w:t>The Massachusetts Department of Elementary and Secondary Education will provide $3,000,000 to fifty-four (54) school districts to enhance and strengthen existing teacher recruitment and retention pipelines. Grant funds may be used to support the following educator recruitment and retention programs: high school education pathway (option A), financial incentives (option B), financial assistance (option C), and continued support to FY21 Teacher Diversification pilot program grant districts (option D).</w:t>
            </w:r>
          </w:p>
        </w:tc>
      </w:tr>
      <w:tr w:rsidR="009907F6" w:rsidRPr="001F7648" w14:paraId="1DDC4286"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264"/>
        </w:trPr>
        <w:tc>
          <w:tcPr>
            <w:tcW w:w="9352" w:type="dxa"/>
            <w:gridSpan w:val="4"/>
            <w:tcBorders>
              <w:top w:val="single" w:sz="6" w:space="0" w:color="auto"/>
              <w:left w:val="single" w:sz="6" w:space="0" w:color="auto"/>
              <w:bottom w:val="double" w:sz="4" w:space="0" w:color="auto"/>
              <w:right w:val="single" w:sz="6" w:space="0" w:color="auto"/>
            </w:tcBorders>
          </w:tcPr>
          <w:p w14:paraId="6592DEDD" w14:textId="77777777" w:rsidR="009907F6" w:rsidRPr="001F7648" w:rsidRDefault="009907F6" w:rsidP="001F7648">
            <w:pPr>
              <w:jc w:val="center"/>
              <w:rPr>
                <w:b/>
                <w:color w:val="000000"/>
                <w:szCs w:val="24"/>
              </w:rPr>
            </w:pPr>
            <w:r w:rsidRPr="001F7648">
              <w:rPr>
                <w:b/>
                <w:color w:val="000000"/>
                <w:szCs w:val="24"/>
              </w:rPr>
              <w:t>RECIPIENTS</w:t>
            </w:r>
          </w:p>
        </w:tc>
        <w:tc>
          <w:tcPr>
            <w:tcW w:w="1620" w:type="dxa"/>
            <w:gridSpan w:val="2"/>
            <w:tcBorders>
              <w:top w:val="single" w:sz="6" w:space="0" w:color="auto"/>
              <w:left w:val="single" w:sz="6" w:space="0" w:color="auto"/>
              <w:bottom w:val="double" w:sz="4" w:space="0" w:color="auto"/>
              <w:right w:val="single" w:sz="6" w:space="0" w:color="auto"/>
            </w:tcBorders>
          </w:tcPr>
          <w:p w14:paraId="4E7C9E93" w14:textId="77777777" w:rsidR="009907F6" w:rsidRPr="001F7648" w:rsidRDefault="009907F6" w:rsidP="001F7648">
            <w:pPr>
              <w:jc w:val="center"/>
              <w:rPr>
                <w:b/>
                <w:color w:val="000000"/>
                <w:szCs w:val="24"/>
              </w:rPr>
            </w:pPr>
            <w:r w:rsidRPr="001F7648">
              <w:rPr>
                <w:b/>
                <w:color w:val="000000"/>
                <w:szCs w:val="24"/>
              </w:rPr>
              <w:t>AMOUNTS</w:t>
            </w:r>
          </w:p>
        </w:tc>
      </w:tr>
      <w:tr w:rsidR="00642FCD" w:rsidRPr="001F7648" w14:paraId="53755309"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50"/>
        </w:trPr>
        <w:tc>
          <w:tcPr>
            <w:tcW w:w="9352" w:type="dxa"/>
            <w:gridSpan w:val="4"/>
            <w:tcBorders>
              <w:top w:val="single" w:sz="6" w:space="0" w:color="auto"/>
              <w:left w:val="single" w:sz="6" w:space="0" w:color="auto"/>
              <w:bottom w:val="single" w:sz="6" w:space="0" w:color="auto"/>
              <w:right w:val="single" w:sz="6" w:space="0" w:color="auto"/>
            </w:tcBorders>
          </w:tcPr>
          <w:p w14:paraId="25F0CF58" w14:textId="5EC9B9FE" w:rsidR="00642FCD" w:rsidRPr="001F7648" w:rsidRDefault="00642FCD" w:rsidP="001F7648">
            <w:pPr>
              <w:rPr>
                <w:b/>
                <w:szCs w:val="24"/>
              </w:rPr>
            </w:pPr>
            <w:r w:rsidRPr="001F7648">
              <w:rPr>
                <w:szCs w:val="24"/>
              </w:rPr>
              <w:t xml:space="preserve">Amherst-Pelham </w:t>
            </w:r>
          </w:p>
        </w:tc>
        <w:tc>
          <w:tcPr>
            <w:tcW w:w="1620" w:type="dxa"/>
            <w:gridSpan w:val="2"/>
            <w:tcBorders>
              <w:top w:val="single" w:sz="6" w:space="0" w:color="auto"/>
              <w:left w:val="single" w:sz="6" w:space="0" w:color="auto"/>
              <w:bottom w:val="single" w:sz="6" w:space="0" w:color="auto"/>
              <w:right w:val="single" w:sz="6" w:space="0" w:color="auto"/>
            </w:tcBorders>
          </w:tcPr>
          <w:p w14:paraId="224F3372" w14:textId="6E3A7693" w:rsidR="00642FCD" w:rsidRPr="001F7648" w:rsidRDefault="00642FCD" w:rsidP="001F7648">
            <w:pPr>
              <w:jc w:val="right"/>
              <w:rPr>
                <w:szCs w:val="24"/>
              </w:rPr>
            </w:pPr>
            <w:r w:rsidRPr="001F7648">
              <w:rPr>
                <w:szCs w:val="24"/>
              </w:rPr>
              <w:t>$14,274</w:t>
            </w:r>
          </w:p>
        </w:tc>
      </w:tr>
      <w:tr w:rsidR="00642FCD" w:rsidRPr="001F7648" w14:paraId="31531392"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56FF6A11" w14:textId="64463298" w:rsidR="00642FCD" w:rsidRPr="001F7648" w:rsidRDefault="00642FCD" w:rsidP="001F7648">
            <w:pPr>
              <w:rPr>
                <w:szCs w:val="24"/>
              </w:rPr>
            </w:pPr>
            <w:r w:rsidRPr="001F7648">
              <w:rPr>
                <w:szCs w:val="24"/>
              </w:rPr>
              <w:t>Arlington</w:t>
            </w:r>
          </w:p>
        </w:tc>
        <w:tc>
          <w:tcPr>
            <w:tcW w:w="1620" w:type="dxa"/>
            <w:gridSpan w:val="2"/>
            <w:tcBorders>
              <w:top w:val="single" w:sz="6" w:space="0" w:color="auto"/>
              <w:left w:val="single" w:sz="6" w:space="0" w:color="auto"/>
              <w:bottom w:val="single" w:sz="6" w:space="0" w:color="auto"/>
              <w:right w:val="single" w:sz="6" w:space="0" w:color="auto"/>
            </w:tcBorders>
          </w:tcPr>
          <w:p w14:paraId="1F94FA4D" w14:textId="209F8593" w:rsidR="00642FCD" w:rsidRPr="001F7648" w:rsidRDefault="00642FCD" w:rsidP="001F7648">
            <w:pPr>
              <w:jc w:val="right"/>
              <w:rPr>
                <w:szCs w:val="24"/>
              </w:rPr>
            </w:pPr>
            <w:r w:rsidRPr="001F7648">
              <w:rPr>
                <w:szCs w:val="24"/>
              </w:rPr>
              <w:t>$42,821</w:t>
            </w:r>
          </w:p>
        </w:tc>
      </w:tr>
      <w:tr w:rsidR="00642FCD" w:rsidRPr="001F7648" w14:paraId="060C9C01"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5B229956" w14:textId="3F92DD79" w:rsidR="00642FCD" w:rsidRPr="001F7648" w:rsidRDefault="00642FCD" w:rsidP="001F7648">
            <w:pPr>
              <w:rPr>
                <w:szCs w:val="24"/>
              </w:rPr>
            </w:pPr>
            <w:r w:rsidRPr="001F7648">
              <w:rPr>
                <w:szCs w:val="24"/>
              </w:rPr>
              <w:t>Athol-</w:t>
            </w:r>
            <w:proofErr w:type="spellStart"/>
            <w:r w:rsidRPr="001F7648">
              <w:rPr>
                <w:szCs w:val="24"/>
              </w:rPr>
              <w:t>Royalston</w:t>
            </w:r>
            <w:proofErr w:type="spellEnd"/>
            <w:r w:rsidRPr="001F7648">
              <w:rPr>
                <w:szCs w:val="24"/>
              </w:rPr>
              <w:t xml:space="preserve"> </w:t>
            </w:r>
          </w:p>
        </w:tc>
        <w:tc>
          <w:tcPr>
            <w:tcW w:w="1620" w:type="dxa"/>
            <w:gridSpan w:val="2"/>
            <w:tcBorders>
              <w:top w:val="single" w:sz="6" w:space="0" w:color="auto"/>
              <w:left w:val="single" w:sz="6" w:space="0" w:color="auto"/>
              <w:bottom w:val="single" w:sz="6" w:space="0" w:color="auto"/>
              <w:right w:val="single" w:sz="6" w:space="0" w:color="auto"/>
            </w:tcBorders>
          </w:tcPr>
          <w:p w14:paraId="59615527" w14:textId="4B044250" w:rsidR="00642FCD" w:rsidRPr="001F7648" w:rsidRDefault="00642FCD" w:rsidP="001F7648">
            <w:pPr>
              <w:jc w:val="right"/>
              <w:rPr>
                <w:szCs w:val="24"/>
              </w:rPr>
            </w:pPr>
            <w:r w:rsidRPr="001F7648">
              <w:rPr>
                <w:szCs w:val="24"/>
              </w:rPr>
              <w:t>$85,642</w:t>
            </w:r>
          </w:p>
        </w:tc>
      </w:tr>
      <w:tr w:rsidR="00642FCD" w:rsidRPr="001F7648" w14:paraId="15B142F9"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2CC975E1" w14:textId="6CF103A1" w:rsidR="00642FCD" w:rsidRPr="001F7648" w:rsidRDefault="00642FCD" w:rsidP="001F7648">
            <w:pPr>
              <w:rPr>
                <w:b/>
                <w:szCs w:val="24"/>
              </w:rPr>
            </w:pPr>
            <w:r w:rsidRPr="001F7648">
              <w:rPr>
                <w:szCs w:val="24"/>
              </w:rPr>
              <w:t>Barnstable</w:t>
            </w:r>
          </w:p>
        </w:tc>
        <w:tc>
          <w:tcPr>
            <w:tcW w:w="1620" w:type="dxa"/>
            <w:gridSpan w:val="2"/>
            <w:tcBorders>
              <w:top w:val="single" w:sz="6" w:space="0" w:color="auto"/>
              <w:left w:val="single" w:sz="6" w:space="0" w:color="auto"/>
              <w:bottom w:val="single" w:sz="6" w:space="0" w:color="auto"/>
              <w:right w:val="single" w:sz="6" w:space="0" w:color="auto"/>
            </w:tcBorders>
          </w:tcPr>
          <w:p w14:paraId="47BC1653" w14:textId="2BA90329" w:rsidR="00642FCD" w:rsidRPr="001F7648" w:rsidRDefault="00642FCD" w:rsidP="001F7648">
            <w:pPr>
              <w:jc w:val="right"/>
              <w:rPr>
                <w:szCs w:val="24"/>
              </w:rPr>
            </w:pPr>
            <w:r w:rsidRPr="001F7648">
              <w:rPr>
                <w:szCs w:val="24"/>
              </w:rPr>
              <w:t>$32,116</w:t>
            </w:r>
          </w:p>
        </w:tc>
      </w:tr>
      <w:tr w:rsidR="00642FCD" w:rsidRPr="001F7648" w14:paraId="244315FA"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4C63159C" w14:textId="09B15865" w:rsidR="00642FCD" w:rsidRPr="001F7648" w:rsidRDefault="00642FCD" w:rsidP="001F7648">
            <w:pPr>
              <w:rPr>
                <w:szCs w:val="24"/>
              </w:rPr>
            </w:pPr>
            <w:r w:rsidRPr="001F7648">
              <w:rPr>
                <w:szCs w:val="24"/>
              </w:rPr>
              <w:t>Boston</w:t>
            </w:r>
          </w:p>
        </w:tc>
        <w:tc>
          <w:tcPr>
            <w:tcW w:w="1620" w:type="dxa"/>
            <w:gridSpan w:val="2"/>
            <w:tcBorders>
              <w:top w:val="single" w:sz="6" w:space="0" w:color="auto"/>
              <w:left w:val="single" w:sz="6" w:space="0" w:color="auto"/>
              <w:bottom w:val="single" w:sz="6" w:space="0" w:color="auto"/>
              <w:right w:val="single" w:sz="6" w:space="0" w:color="auto"/>
            </w:tcBorders>
          </w:tcPr>
          <w:p w14:paraId="1040E2A2" w14:textId="46586E3E" w:rsidR="00642FCD" w:rsidRPr="001F7648" w:rsidRDefault="00642FCD" w:rsidP="001F7648">
            <w:pPr>
              <w:jc w:val="right"/>
              <w:rPr>
                <w:szCs w:val="24"/>
              </w:rPr>
            </w:pPr>
            <w:r w:rsidRPr="001F7648">
              <w:rPr>
                <w:szCs w:val="24"/>
              </w:rPr>
              <w:t>$169,911</w:t>
            </w:r>
          </w:p>
        </w:tc>
      </w:tr>
      <w:tr w:rsidR="00642FCD" w:rsidRPr="001F7648" w14:paraId="6D2925B3"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3CAEE958" w14:textId="54611997" w:rsidR="00642FCD" w:rsidRPr="001F7648" w:rsidRDefault="00642FCD" w:rsidP="001F7648">
            <w:pPr>
              <w:rPr>
                <w:szCs w:val="24"/>
              </w:rPr>
            </w:pPr>
            <w:r w:rsidRPr="001F7648">
              <w:rPr>
                <w:szCs w:val="24"/>
              </w:rPr>
              <w:t xml:space="preserve">Boston Collegiate </w:t>
            </w:r>
          </w:p>
        </w:tc>
        <w:tc>
          <w:tcPr>
            <w:tcW w:w="1620" w:type="dxa"/>
            <w:gridSpan w:val="2"/>
            <w:tcBorders>
              <w:top w:val="single" w:sz="6" w:space="0" w:color="auto"/>
              <w:left w:val="single" w:sz="6" w:space="0" w:color="auto"/>
              <w:bottom w:val="single" w:sz="6" w:space="0" w:color="auto"/>
              <w:right w:val="single" w:sz="6" w:space="0" w:color="auto"/>
            </w:tcBorders>
          </w:tcPr>
          <w:p w14:paraId="1D3AA06D" w14:textId="54BE0FF8" w:rsidR="00642FCD" w:rsidRPr="001F7648" w:rsidRDefault="00642FCD" w:rsidP="001F7648">
            <w:pPr>
              <w:jc w:val="right"/>
              <w:rPr>
                <w:szCs w:val="24"/>
              </w:rPr>
            </w:pPr>
            <w:r w:rsidRPr="001F7648">
              <w:rPr>
                <w:szCs w:val="24"/>
              </w:rPr>
              <w:t>$94,207</w:t>
            </w:r>
          </w:p>
        </w:tc>
      </w:tr>
      <w:tr w:rsidR="00642FCD" w:rsidRPr="001F7648" w14:paraId="4A53A7B8"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5E983564" w14:textId="75ACEE63" w:rsidR="00642FCD" w:rsidRPr="001F7648" w:rsidRDefault="00642FCD" w:rsidP="001F7648">
            <w:pPr>
              <w:rPr>
                <w:szCs w:val="24"/>
              </w:rPr>
            </w:pPr>
            <w:r w:rsidRPr="001F7648">
              <w:rPr>
                <w:szCs w:val="24"/>
              </w:rPr>
              <w:t xml:space="preserve">Boston Renaissance Charter </w:t>
            </w:r>
          </w:p>
        </w:tc>
        <w:tc>
          <w:tcPr>
            <w:tcW w:w="1620" w:type="dxa"/>
            <w:gridSpan w:val="2"/>
            <w:tcBorders>
              <w:top w:val="single" w:sz="6" w:space="0" w:color="auto"/>
              <w:left w:val="single" w:sz="6" w:space="0" w:color="auto"/>
              <w:bottom w:val="single" w:sz="6" w:space="0" w:color="auto"/>
              <w:right w:val="single" w:sz="6" w:space="0" w:color="auto"/>
            </w:tcBorders>
          </w:tcPr>
          <w:p w14:paraId="104536CA" w14:textId="382622BB" w:rsidR="00642FCD" w:rsidRPr="001F7648" w:rsidRDefault="00642FCD" w:rsidP="001F7648">
            <w:pPr>
              <w:jc w:val="right"/>
              <w:rPr>
                <w:szCs w:val="24"/>
              </w:rPr>
            </w:pPr>
            <w:r w:rsidRPr="001F7648">
              <w:rPr>
                <w:szCs w:val="24"/>
              </w:rPr>
              <w:t>$87,070</w:t>
            </w:r>
          </w:p>
        </w:tc>
      </w:tr>
      <w:tr w:rsidR="00642FCD" w:rsidRPr="001F7648" w14:paraId="25118B85"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06560A80" w14:textId="24F19510" w:rsidR="00642FCD" w:rsidRPr="001F7648" w:rsidRDefault="00642FCD" w:rsidP="001F7648">
            <w:pPr>
              <w:rPr>
                <w:szCs w:val="24"/>
              </w:rPr>
            </w:pPr>
            <w:r w:rsidRPr="001F7648">
              <w:rPr>
                <w:szCs w:val="24"/>
              </w:rPr>
              <w:t>Brockton</w:t>
            </w:r>
          </w:p>
        </w:tc>
        <w:tc>
          <w:tcPr>
            <w:tcW w:w="1620" w:type="dxa"/>
            <w:gridSpan w:val="2"/>
            <w:tcBorders>
              <w:top w:val="single" w:sz="6" w:space="0" w:color="auto"/>
              <w:left w:val="single" w:sz="6" w:space="0" w:color="auto"/>
              <w:bottom w:val="single" w:sz="6" w:space="0" w:color="auto"/>
              <w:right w:val="single" w:sz="6" w:space="0" w:color="auto"/>
            </w:tcBorders>
          </w:tcPr>
          <w:p w14:paraId="2DDD7D02" w14:textId="3524189E" w:rsidR="00642FCD" w:rsidRPr="001F7648" w:rsidRDefault="00642FCD" w:rsidP="001F7648">
            <w:pPr>
              <w:jc w:val="right"/>
              <w:rPr>
                <w:szCs w:val="24"/>
              </w:rPr>
            </w:pPr>
            <w:r w:rsidRPr="001F7648">
              <w:rPr>
                <w:szCs w:val="24"/>
              </w:rPr>
              <w:t>$14,274</w:t>
            </w:r>
          </w:p>
        </w:tc>
      </w:tr>
      <w:tr w:rsidR="00642FCD" w:rsidRPr="001F7648" w14:paraId="3618667C"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2D224655" w14:textId="26DEE217" w:rsidR="00642FCD" w:rsidRPr="001F7648" w:rsidRDefault="00642FCD" w:rsidP="001F7648">
            <w:pPr>
              <w:rPr>
                <w:szCs w:val="24"/>
              </w:rPr>
            </w:pPr>
            <w:r w:rsidRPr="001F7648">
              <w:rPr>
                <w:szCs w:val="24"/>
              </w:rPr>
              <w:t>Chelsea</w:t>
            </w:r>
          </w:p>
        </w:tc>
        <w:tc>
          <w:tcPr>
            <w:tcW w:w="1620" w:type="dxa"/>
            <w:gridSpan w:val="2"/>
            <w:tcBorders>
              <w:top w:val="single" w:sz="6" w:space="0" w:color="auto"/>
              <w:left w:val="single" w:sz="6" w:space="0" w:color="auto"/>
              <w:bottom w:val="single" w:sz="6" w:space="0" w:color="auto"/>
              <w:right w:val="single" w:sz="6" w:space="0" w:color="auto"/>
            </w:tcBorders>
          </w:tcPr>
          <w:p w14:paraId="16F0FCA1" w14:textId="06DA2F1D" w:rsidR="00642FCD" w:rsidRPr="001F7648" w:rsidRDefault="00642FCD" w:rsidP="001F7648">
            <w:pPr>
              <w:jc w:val="right"/>
              <w:rPr>
                <w:szCs w:val="24"/>
              </w:rPr>
            </w:pPr>
            <w:r w:rsidRPr="001F7648">
              <w:rPr>
                <w:szCs w:val="24"/>
              </w:rPr>
              <w:t>$14,274</w:t>
            </w:r>
          </w:p>
        </w:tc>
      </w:tr>
      <w:tr w:rsidR="00642FCD" w:rsidRPr="001F7648" w14:paraId="3B245511"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61206D26" w14:textId="7E8CED52" w:rsidR="00642FCD" w:rsidRPr="001F7648" w:rsidRDefault="00642FCD" w:rsidP="001F7648">
            <w:pPr>
              <w:rPr>
                <w:szCs w:val="24"/>
              </w:rPr>
            </w:pPr>
            <w:r w:rsidRPr="001F7648">
              <w:rPr>
                <w:szCs w:val="24"/>
              </w:rPr>
              <w:t>Chicopee</w:t>
            </w:r>
          </w:p>
        </w:tc>
        <w:tc>
          <w:tcPr>
            <w:tcW w:w="1620" w:type="dxa"/>
            <w:gridSpan w:val="2"/>
            <w:tcBorders>
              <w:top w:val="single" w:sz="6" w:space="0" w:color="auto"/>
              <w:left w:val="single" w:sz="6" w:space="0" w:color="auto"/>
              <w:bottom w:val="single" w:sz="6" w:space="0" w:color="auto"/>
              <w:right w:val="single" w:sz="6" w:space="0" w:color="auto"/>
            </w:tcBorders>
          </w:tcPr>
          <w:p w14:paraId="34083D4C" w14:textId="6C9895E2" w:rsidR="00642FCD" w:rsidRPr="001F7648" w:rsidRDefault="00642FCD" w:rsidP="001F7648">
            <w:pPr>
              <w:jc w:val="right"/>
              <w:rPr>
                <w:szCs w:val="24"/>
              </w:rPr>
            </w:pPr>
            <w:r w:rsidRPr="001F7648">
              <w:rPr>
                <w:szCs w:val="24"/>
              </w:rPr>
              <w:t>$14,274</w:t>
            </w:r>
          </w:p>
        </w:tc>
      </w:tr>
      <w:tr w:rsidR="00642FCD" w:rsidRPr="001F7648" w14:paraId="458D64E1"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7BE03973" w14:textId="02E73BD9" w:rsidR="00642FCD" w:rsidRPr="001F7648" w:rsidRDefault="00642FCD" w:rsidP="001F7648">
            <w:pPr>
              <w:rPr>
                <w:szCs w:val="24"/>
              </w:rPr>
            </w:pPr>
            <w:r w:rsidRPr="001F7648">
              <w:rPr>
                <w:szCs w:val="24"/>
              </w:rPr>
              <w:t xml:space="preserve">Christa McAuliffe Charter </w:t>
            </w:r>
          </w:p>
        </w:tc>
        <w:tc>
          <w:tcPr>
            <w:tcW w:w="1620" w:type="dxa"/>
            <w:gridSpan w:val="2"/>
            <w:tcBorders>
              <w:top w:val="single" w:sz="6" w:space="0" w:color="auto"/>
              <w:left w:val="single" w:sz="6" w:space="0" w:color="auto"/>
              <w:bottom w:val="single" w:sz="6" w:space="0" w:color="auto"/>
              <w:right w:val="single" w:sz="6" w:space="0" w:color="auto"/>
            </w:tcBorders>
          </w:tcPr>
          <w:p w14:paraId="6408ED88" w14:textId="34626E55" w:rsidR="00642FCD" w:rsidRPr="001F7648" w:rsidRDefault="00642FCD" w:rsidP="001F7648">
            <w:pPr>
              <w:jc w:val="right"/>
              <w:rPr>
                <w:szCs w:val="24"/>
              </w:rPr>
            </w:pPr>
            <w:r w:rsidRPr="001F7648">
              <w:rPr>
                <w:szCs w:val="24"/>
              </w:rPr>
              <w:t>$17,842</w:t>
            </w:r>
          </w:p>
        </w:tc>
      </w:tr>
      <w:tr w:rsidR="00642FCD" w:rsidRPr="001F7648" w14:paraId="5BDBA5D8"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5C63E9D9" w14:textId="1AC0E85A" w:rsidR="00642FCD" w:rsidRPr="001F7648" w:rsidRDefault="00642FCD" w:rsidP="001F7648">
            <w:pPr>
              <w:rPr>
                <w:szCs w:val="24"/>
              </w:rPr>
            </w:pPr>
            <w:r w:rsidRPr="001F7648">
              <w:rPr>
                <w:szCs w:val="24"/>
              </w:rPr>
              <w:t xml:space="preserve">Codman Academy Charter </w:t>
            </w:r>
          </w:p>
        </w:tc>
        <w:tc>
          <w:tcPr>
            <w:tcW w:w="1620" w:type="dxa"/>
            <w:gridSpan w:val="2"/>
            <w:tcBorders>
              <w:top w:val="single" w:sz="6" w:space="0" w:color="auto"/>
              <w:left w:val="single" w:sz="6" w:space="0" w:color="auto"/>
              <w:bottom w:val="single" w:sz="6" w:space="0" w:color="auto"/>
              <w:right w:val="single" w:sz="6" w:space="0" w:color="auto"/>
            </w:tcBorders>
          </w:tcPr>
          <w:p w14:paraId="000F0912" w14:textId="5BE23CBE" w:rsidR="00642FCD" w:rsidRPr="001F7648" w:rsidRDefault="00642FCD" w:rsidP="001F7648">
            <w:pPr>
              <w:jc w:val="right"/>
              <w:rPr>
                <w:szCs w:val="24"/>
              </w:rPr>
            </w:pPr>
            <w:r w:rsidRPr="001F7648">
              <w:rPr>
                <w:szCs w:val="24"/>
              </w:rPr>
              <w:t>$103,485</w:t>
            </w:r>
          </w:p>
        </w:tc>
      </w:tr>
      <w:tr w:rsidR="00642FCD" w:rsidRPr="001F7648" w14:paraId="01D83D27"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1476330E" w14:textId="09BFDC2B" w:rsidR="00642FCD" w:rsidRPr="001F7648" w:rsidRDefault="00642FCD" w:rsidP="001F7648">
            <w:pPr>
              <w:rPr>
                <w:szCs w:val="24"/>
              </w:rPr>
            </w:pPr>
            <w:r w:rsidRPr="001F7648">
              <w:rPr>
                <w:szCs w:val="24"/>
              </w:rPr>
              <w:t xml:space="preserve">Collaborative for Educational Services </w:t>
            </w:r>
          </w:p>
        </w:tc>
        <w:tc>
          <w:tcPr>
            <w:tcW w:w="1620" w:type="dxa"/>
            <w:gridSpan w:val="2"/>
            <w:tcBorders>
              <w:top w:val="single" w:sz="6" w:space="0" w:color="auto"/>
              <w:left w:val="single" w:sz="6" w:space="0" w:color="auto"/>
              <w:bottom w:val="single" w:sz="6" w:space="0" w:color="auto"/>
              <w:right w:val="single" w:sz="6" w:space="0" w:color="auto"/>
            </w:tcBorders>
          </w:tcPr>
          <w:p w14:paraId="15914A33" w14:textId="3A67742F" w:rsidR="00642FCD" w:rsidRPr="001F7648" w:rsidRDefault="00642FCD" w:rsidP="001F7648">
            <w:pPr>
              <w:jc w:val="right"/>
              <w:rPr>
                <w:szCs w:val="24"/>
              </w:rPr>
            </w:pPr>
            <w:r w:rsidRPr="001F7648">
              <w:rPr>
                <w:szCs w:val="24"/>
              </w:rPr>
              <w:t>$185,558</w:t>
            </w:r>
          </w:p>
        </w:tc>
      </w:tr>
      <w:tr w:rsidR="00642FCD" w:rsidRPr="001F7648" w14:paraId="320F6524"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5FAEC49A" w14:textId="2D594818" w:rsidR="00642FCD" w:rsidRPr="001F7648" w:rsidRDefault="00642FCD" w:rsidP="001F7648">
            <w:pPr>
              <w:rPr>
                <w:szCs w:val="24"/>
              </w:rPr>
            </w:pPr>
            <w:r w:rsidRPr="001F7648">
              <w:rPr>
                <w:szCs w:val="24"/>
              </w:rPr>
              <w:t>East Longmeadow</w:t>
            </w:r>
          </w:p>
        </w:tc>
        <w:tc>
          <w:tcPr>
            <w:tcW w:w="1620" w:type="dxa"/>
            <w:gridSpan w:val="2"/>
            <w:tcBorders>
              <w:top w:val="single" w:sz="6" w:space="0" w:color="auto"/>
              <w:left w:val="single" w:sz="6" w:space="0" w:color="auto"/>
              <w:bottom w:val="single" w:sz="6" w:space="0" w:color="auto"/>
              <w:right w:val="single" w:sz="6" w:space="0" w:color="auto"/>
            </w:tcBorders>
          </w:tcPr>
          <w:p w14:paraId="4EB93412" w14:textId="1D5D7C3A" w:rsidR="00642FCD" w:rsidRPr="001F7648" w:rsidRDefault="00642FCD" w:rsidP="001F7648">
            <w:pPr>
              <w:jc w:val="right"/>
              <w:rPr>
                <w:szCs w:val="24"/>
              </w:rPr>
            </w:pPr>
            <w:r w:rsidRPr="001F7648">
              <w:rPr>
                <w:szCs w:val="24"/>
              </w:rPr>
              <w:t>$8,564</w:t>
            </w:r>
          </w:p>
        </w:tc>
      </w:tr>
      <w:tr w:rsidR="00642FCD" w:rsidRPr="001F7648" w14:paraId="1D823715"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13A7DE50" w14:textId="3A4647C4" w:rsidR="00642FCD" w:rsidRPr="001F7648" w:rsidRDefault="00642FCD" w:rsidP="001F7648">
            <w:pPr>
              <w:rPr>
                <w:szCs w:val="24"/>
              </w:rPr>
            </w:pPr>
            <w:r w:rsidRPr="001F7648">
              <w:rPr>
                <w:szCs w:val="24"/>
              </w:rPr>
              <w:t>Everett</w:t>
            </w:r>
          </w:p>
        </w:tc>
        <w:tc>
          <w:tcPr>
            <w:tcW w:w="1620" w:type="dxa"/>
            <w:gridSpan w:val="2"/>
            <w:tcBorders>
              <w:top w:val="single" w:sz="6" w:space="0" w:color="auto"/>
              <w:left w:val="single" w:sz="6" w:space="0" w:color="auto"/>
              <w:bottom w:val="single" w:sz="6" w:space="0" w:color="auto"/>
              <w:right w:val="single" w:sz="6" w:space="0" w:color="auto"/>
            </w:tcBorders>
          </w:tcPr>
          <w:p w14:paraId="2A085A70" w14:textId="5B5FA110" w:rsidR="00642FCD" w:rsidRPr="001F7648" w:rsidRDefault="00642FCD" w:rsidP="001F7648">
            <w:pPr>
              <w:jc w:val="right"/>
              <w:rPr>
                <w:szCs w:val="24"/>
              </w:rPr>
            </w:pPr>
            <w:r w:rsidRPr="001F7648">
              <w:rPr>
                <w:szCs w:val="24"/>
              </w:rPr>
              <w:t>$122,040</w:t>
            </w:r>
          </w:p>
        </w:tc>
      </w:tr>
      <w:tr w:rsidR="00642FCD" w:rsidRPr="001F7648" w14:paraId="2AE03A8D"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2787E38B" w14:textId="2B049872" w:rsidR="00642FCD" w:rsidRPr="001F7648" w:rsidRDefault="00642FCD" w:rsidP="001F7648">
            <w:pPr>
              <w:rPr>
                <w:szCs w:val="24"/>
              </w:rPr>
            </w:pPr>
            <w:r w:rsidRPr="001F7648">
              <w:rPr>
                <w:szCs w:val="24"/>
              </w:rPr>
              <w:t xml:space="preserve">Excel Academy </w:t>
            </w:r>
          </w:p>
        </w:tc>
        <w:tc>
          <w:tcPr>
            <w:tcW w:w="1620" w:type="dxa"/>
            <w:gridSpan w:val="2"/>
            <w:tcBorders>
              <w:top w:val="single" w:sz="6" w:space="0" w:color="auto"/>
              <w:left w:val="single" w:sz="6" w:space="0" w:color="auto"/>
              <w:bottom w:val="single" w:sz="6" w:space="0" w:color="auto"/>
              <w:right w:val="single" w:sz="6" w:space="0" w:color="auto"/>
            </w:tcBorders>
          </w:tcPr>
          <w:p w14:paraId="233106D7" w14:textId="7424F541" w:rsidR="00642FCD" w:rsidRPr="001F7648" w:rsidRDefault="00642FCD" w:rsidP="001F7648">
            <w:pPr>
              <w:jc w:val="right"/>
              <w:rPr>
                <w:szCs w:val="24"/>
              </w:rPr>
            </w:pPr>
            <w:r w:rsidRPr="001F7648">
              <w:rPr>
                <w:szCs w:val="24"/>
              </w:rPr>
              <w:t>$42,821</w:t>
            </w:r>
          </w:p>
        </w:tc>
      </w:tr>
      <w:tr w:rsidR="00642FCD" w:rsidRPr="001F7648" w14:paraId="7D82FCCD"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773301E5" w14:textId="1739EB7C" w:rsidR="00642FCD" w:rsidRPr="001F7648" w:rsidRDefault="00642FCD" w:rsidP="001F7648">
            <w:pPr>
              <w:rPr>
                <w:szCs w:val="24"/>
              </w:rPr>
            </w:pPr>
            <w:r w:rsidRPr="001F7648">
              <w:rPr>
                <w:szCs w:val="24"/>
              </w:rPr>
              <w:t>Francis W. Parker Charter Essential School</w:t>
            </w:r>
          </w:p>
        </w:tc>
        <w:tc>
          <w:tcPr>
            <w:tcW w:w="1620" w:type="dxa"/>
            <w:gridSpan w:val="2"/>
            <w:tcBorders>
              <w:top w:val="single" w:sz="6" w:space="0" w:color="auto"/>
              <w:left w:val="single" w:sz="6" w:space="0" w:color="auto"/>
              <w:bottom w:val="single" w:sz="6" w:space="0" w:color="auto"/>
              <w:right w:val="single" w:sz="6" w:space="0" w:color="auto"/>
            </w:tcBorders>
          </w:tcPr>
          <w:p w14:paraId="7ADCA3C0" w14:textId="720644BB" w:rsidR="00642FCD" w:rsidRPr="001F7648" w:rsidRDefault="00642FCD" w:rsidP="001F7648">
            <w:pPr>
              <w:jc w:val="right"/>
              <w:rPr>
                <w:szCs w:val="24"/>
              </w:rPr>
            </w:pPr>
            <w:r w:rsidRPr="001F7648">
              <w:rPr>
                <w:szCs w:val="24"/>
              </w:rPr>
              <w:t>$52,099</w:t>
            </w:r>
          </w:p>
        </w:tc>
      </w:tr>
      <w:tr w:rsidR="00642FCD" w:rsidRPr="001F7648" w14:paraId="742775B8"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25292EA6" w14:textId="72924752" w:rsidR="00642FCD" w:rsidRPr="001F7648" w:rsidRDefault="00642FCD" w:rsidP="001F7648">
            <w:pPr>
              <w:rPr>
                <w:szCs w:val="24"/>
              </w:rPr>
            </w:pPr>
            <w:r w:rsidRPr="001F7648">
              <w:rPr>
                <w:szCs w:val="24"/>
              </w:rPr>
              <w:t xml:space="preserve">Hadley </w:t>
            </w:r>
          </w:p>
        </w:tc>
        <w:tc>
          <w:tcPr>
            <w:tcW w:w="1620" w:type="dxa"/>
            <w:gridSpan w:val="2"/>
            <w:tcBorders>
              <w:top w:val="single" w:sz="6" w:space="0" w:color="auto"/>
              <w:left w:val="single" w:sz="6" w:space="0" w:color="auto"/>
              <w:bottom w:val="single" w:sz="6" w:space="0" w:color="auto"/>
              <w:right w:val="single" w:sz="6" w:space="0" w:color="auto"/>
            </w:tcBorders>
          </w:tcPr>
          <w:p w14:paraId="37EF589E" w14:textId="1CA05283" w:rsidR="00642FCD" w:rsidRPr="001F7648" w:rsidRDefault="00642FCD" w:rsidP="001F7648">
            <w:pPr>
              <w:jc w:val="right"/>
              <w:rPr>
                <w:szCs w:val="24"/>
              </w:rPr>
            </w:pPr>
            <w:r w:rsidRPr="001F7648">
              <w:rPr>
                <w:szCs w:val="24"/>
              </w:rPr>
              <w:t>$14,274</w:t>
            </w:r>
          </w:p>
        </w:tc>
      </w:tr>
      <w:tr w:rsidR="00642FCD" w:rsidRPr="001F7648" w14:paraId="0EC875EA"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28DC0942" w14:textId="478E9892" w:rsidR="00642FCD" w:rsidRPr="001F7648" w:rsidRDefault="00642FCD" w:rsidP="001F7648">
            <w:pPr>
              <w:rPr>
                <w:szCs w:val="24"/>
              </w:rPr>
            </w:pPr>
            <w:r w:rsidRPr="001F7648">
              <w:rPr>
                <w:szCs w:val="24"/>
              </w:rPr>
              <w:t>Holyoke</w:t>
            </w:r>
          </w:p>
        </w:tc>
        <w:tc>
          <w:tcPr>
            <w:tcW w:w="1620" w:type="dxa"/>
            <w:gridSpan w:val="2"/>
            <w:tcBorders>
              <w:top w:val="single" w:sz="6" w:space="0" w:color="auto"/>
              <w:left w:val="single" w:sz="6" w:space="0" w:color="auto"/>
              <w:bottom w:val="single" w:sz="6" w:space="0" w:color="auto"/>
              <w:right w:val="single" w:sz="6" w:space="0" w:color="auto"/>
            </w:tcBorders>
          </w:tcPr>
          <w:p w14:paraId="1C5BF4BB" w14:textId="7C3C2BE8" w:rsidR="00642FCD" w:rsidRPr="001F7648" w:rsidRDefault="00642FCD" w:rsidP="001F7648">
            <w:pPr>
              <w:jc w:val="right"/>
              <w:rPr>
                <w:szCs w:val="24"/>
              </w:rPr>
            </w:pPr>
            <w:r w:rsidRPr="001F7648">
              <w:rPr>
                <w:szCs w:val="24"/>
              </w:rPr>
              <w:t>$206,969</w:t>
            </w:r>
          </w:p>
        </w:tc>
      </w:tr>
      <w:tr w:rsidR="00642FCD" w:rsidRPr="001F7648" w14:paraId="491688F5"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3B604C87" w14:textId="1D29EDD5" w:rsidR="00642FCD" w:rsidRPr="001F7648" w:rsidRDefault="00642FCD" w:rsidP="001F7648">
            <w:pPr>
              <w:rPr>
                <w:szCs w:val="24"/>
              </w:rPr>
            </w:pPr>
            <w:proofErr w:type="spellStart"/>
            <w:r w:rsidRPr="001F7648">
              <w:rPr>
                <w:szCs w:val="24"/>
              </w:rPr>
              <w:t>Hoosac</w:t>
            </w:r>
            <w:proofErr w:type="spellEnd"/>
            <w:r w:rsidRPr="001F7648">
              <w:rPr>
                <w:szCs w:val="24"/>
              </w:rPr>
              <w:t xml:space="preserve"> Valley</w:t>
            </w:r>
          </w:p>
        </w:tc>
        <w:tc>
          <w:tcPr>
            <w:tcW w:w="1620" w:type="dxa"/>
            <w:gridSpan w:val="2"/>
            <w:tcBorders>
              <w:top w:val="single" w:sz="6" w:space="0" w:color="auto"/>
              <w:left w:val="single" w:sz="6" w:space="0" w:color="auto"/>
              <w:bottom w:val="single" w:sz="6" w:space="0" w:color="auto"/>
              <w:right w:val="single" w:sz="6" w:space="0" w:color="auto"/>
            </w:tcBorders>
          </w:tcPr>
          <w:p w14:paraId="7864AB8F" w14:textId="498C9DC5" w:rsidR="00642FCD" w:rsidRPr="001F7648" w:rsidRDefault="00642FCD" w:rsidP="001F7648">
            <w:pPr>
              <w:jc w:val="right"/>
              <w:rPr>
                <w:szCs w:val="24"/>
              </w:rPr>
            </w:pPr>
            <w:r w:rsidRPr="001F7648">
              <w:rPr>
                <w:szCs w:val="24"/>
              </w:rPr>
              <w:t>$14,274</w:t>
            </w:r>
          </w:p>
        </w:tc>
      </w:tr>
      <w:tr w:rsidR="00642FCD" w:rsidRPr="001F7648" w14:paraId="429E53E6"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0090EA29" w14:textId="76136DA4" w:rsidR="00642FCD" w:rsidRPr="001F7648" w:rsidRDefault="00642FCD" w:rsidP="001F7648">
            <w:pPr>
              <w:rPr>
                <w:szCs w:val="24"/>
              </w:rPr>
            </w:pPr>
            <w:r w:rsidRPr="001F7648">
              <w:rPr>
                <w:szCs w:val="24"/>
              </w:rPr>
              <w:t>Hudson</w:t>
            </w:r>
          </w:p>
        </w:tc>
        <w:tc>
          <w:tcPr>
            <w:tcW w:w="1620" w:type="dxa"/>
            <w:gridSpan w:val="2"/>
            <w:tcBorders>
              <w:top w:val="single" w:sz="6" w:space="0" w:color="auto"/>
              <w:left w:val="single" w:sz="6" w:space="0" w:color="auto"/>
              <w:bottom w:val="single" w:sz="6" w:space="0" w:color="auto"/>
              <w:right w:val="single" w:sz="6" w:space="0" w:color="auto"/>
            </w:tcBorders>
          </w:tcPr>
          <w:p w14:paraId="5273E17D" w14:textId="6865E88B" w:rsidR="00642FCD" w:rsidRPr="001F7648" w:rsidRDefault="00642FCD" w:rsidP="001F7648">
            <w:pPr>
              <w:jc w:val="right"/>
              <w:rPr>
                <w:szCs w:val="24"/>
              </w:rPr>
            </w:pPr>
            <w:r w:rsidRPr="001F7648">
              <w:rPr>
                <w:szCs w:val="24"/>
              </w:rPr>
              <w:t>$59,454</w:t>
            </w:r>
          </w:p>
        </w:tc>
      </w:tr>
      <w:tr w:rsidR="00642FCD" w:rsidRPr="001F7648" w14:paraId="4EEB0495"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4F057B8A" w14:textId="45800FDE" w:rsidR="00642FCD" w:rsidRPr="001F7648" w:rsidRDefault="00642FCD" w:rsidP="001F7648">
            <w:pPr>
              <w:rPr>
                <w:szCs w:val="24"/>
              </w:rPr>
            </w:pPr>
            <w:r w:rsidRPr="001F7648">
              <w:rPr>
                <w:szCs w:val="24"/>
              </w:rPr>
              <w:t>King Philip</w:t>
            </w:r>
          </w:p>
        </w:tc>
        <w:tc>
          <w:tcPr>
            <w:tcW w:w="1620" w:type="dxa"/>
            <w:gridSpan w:val="2"/>
            <w:tcBorders>
              <w:top w:val="single" w:sz="6" w:space="0" w:color="auto"/>
              <w:left w:val="single" w:sz="6" w:space="0" w:color="auto"/>
              <w:bottom w:val="single" w:sz="6" w:space="0" w:color="auto"/>
              <w:right w:val="single" w:sz="6" w:space="0" w:color="auto"/>
            </w:tcBorders>
          </w:tcPr>
          <w:p w14:paraId="206146EF" w14:textId="203E223B" w:rsidR="00642FCD" w:rsidRPr="001F7648" w:rsidRDefault="00642FCD" w:rsidP="001F7648">
            <w:pPr>
              <w:jc w:val="right"/>
              <w:rPr>
                <w:szCs w:val="24"/>
              </w:rPr>
            </w:pPr>
            <w:r w:rsidRPr="001F7648">
              <w:rPr>
                <w:szCs w:val="24"/>
              </w:rPr>
              <w:t>$22,838</w:t>
            </w:r>
          </w:p>
        </w:tc>
      </w:tr>
      <w:tr w:rsidR="00642FCD" w:rsidRPr="001F7648" w14:paraId="7B7E49FF"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1F1B4A53" w14:textId="0AB401E9" w:rsidR="00642FCD" w:rsidRPr="001F7648" w:rsidRDefault="00642FCD" w:rsidP="001F7648">
            <w:pPr>
              <w:rPr>
                <w:szCs w:val="24"/>
              </w:rPr>
            </w:pPr>
            <w:r w:rsidRPr="001F7648">
              <w:rPr>
                <w:szCs w:val="24"/>
              </w:rPr>
              <w:t>Lawrence</w:t>
            </w:r>
          </w:p>
        </w:tc>
        <w:tc>
          <w:tcPr>
            <w:tcW w:w="1620" w:type="dxa"/>
            <w:gridSpan w:val="2"/>
            <w:tcBorders>
              <w:top w:val="single" w:sz="6" w:space="0" w:color="auto"/>
              <w:left w:val="single" w:sz="6" w:space="0" w:color="auto"/>
              <w:bottom w:val="single" w:sz="6" w:space="0" w:color="auto"/>
              <w:right w:val="single" w:sz="6" w:space="0" w:color="auto"/>
            </w:tcBorders>
          </w:tcPr>
          <w:p w14:paraId="74FF26BE" w14:textId="36B9FE45" w:rsidR="00642FCD" w:rsidRPr="001F7648" w:rsidRDefault="00642FCD" w:rsidP="001F7648">
            <w:pPr>
              <w:jc w:val="right"/>
              <w:rPr>
                <w:szCs w:val="24"/>
              </w:rPr>
            </w:pPr>
            <w:r w:rsidRPr="001F7648">
              <w:rPr>
                <w:szCs w:val="24"/>
              </w:rPr>
              <w:t>$136,780</w:t>
            </w:r>
          </w:p>
        </w:tc>
      </w:tr>
      <w:tr w:rsidR="00642FCD" w:rsidRPr="001F7648" w14:paraId="6EA3967F"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53DE1810" w14:textId="185C6081" w:rsidR="00642FCD" w:rsidRPr="001F7648" w:rsidRDefault="00642FCD" w:rsidP="001F7648">
            <w:pPr>
              <w:rPr>
                <w:szCs w:val="24"/>
              </w:rPr>
            </w:pPr>
            <w:r w:rsidRPr="001F7648">
              <w:rPr>
                <w:szCs w:val="24"/>
              </w:rPr>
              <w:t xml:space="preserve">Lowell </w:t>
            </w:r>
          </w:p>
        </w:tc>
        <w:tc>
          <w:tcPr>
            <w:tcW w:w="1620" w:type="dxa"/>
            <w:gridSpan w:val="2"/>
            <w:tcBorders>
              <w:top w:val="single" w:sz="6" w:space="0" w:color="auto"/>
              <w:left w:val="single" w:sz="6" w:space="0" w:color="auto"/>
              <w:bottom w:val="single" w:sz="6" w:space="0" w:color="auto"/>
              <w:right w:val="single" w:sz="6" w:space="0" w:color="auto"/>
            </w:tcBorders>
          </w:tcPr>
          <w:p w14:paraId="0A4E085D" w14:textId="2AEEFAA0" w:rsidR="00642FCD" w:rsidRPr="001F7648" w:rsidRDefault="00642FCD" w:rsidP="001F7648">
            <w:pPr>
              <w:jc w:val="right"/>
              <w:rPr>
                <w:szCs w:val="24"/>
              </w:rPr>
            </w:pPr>
            <w:r w:rsidRPr="001F7648">
              <w:rPr>
                <w:szCs w:val="24"/>
              </w:rPr>
              <w:t>$17,842</w:t>
            </w:r>
          </w:p>
        </w:tc>
      </w:tr>
      <w:tr w:rsidR="00642FCD" w:rsidRPr="001F7648" w14:paraId="1EAFADF9"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17A039AF" w14:textId="2D1183B9" w:rsidR="00642FCD" w:rsidRPr="001F7648" w:rsidRDefault="00642FCD" w:rsidP="001F7648">
            <w:pPr>
              <w:rPr>
                <w:szCs w:val="24"/>
              </w:rPr>
            </w:pPr>
            <w:r w:rsidRPr="001F7648">
              <w:rPr>
                <w:szCs w:val="24"/>
              </w:rPr>
              <w:t>Lynn</w:t>
            </w:r>
          </w:p>
        </w:tc>
        <w:tc>
          <w:tcPr>
            <w:tcW w:w="1620" w:type="dxa"/>
            <w:gridSpan w:val="2"/>
            <w:tcBorders>
              <w:top w:val="single" w:sz="6" w:space="0" w:color="auto"/>
              <w:left w:val="single" w:sz="6" w:space="0" w:color="auto"/>
              <w:bottom w:val="single" w:sz="6" w:space="0" w:color="auto"/>
              <w:right w:val="single" w:sz="6" w:space="0" w:color="auto"/>
            </w:tcBorders>
          </w:tcPr>
          <w:p w14:paraId="78D1AB90" w14:textId="13F72182" w:rsidR="00642FCD" w:rsidRPr="001F7648" w:rsidRDefault="00642FCD" w:rsidP="001F7648">
            <w:pPr>
              <w:jc w:val="right"/>
              <w:rPr>
                <w:szCs w:val="24"/>
              </w:rPr>
            </w:pPr>
            <w:r w:rsidRPr="001F7648">
              <w:rPr>
                <w:szCs w:val="24"/>
              </w:rPr>
              <w:t>$48,502</w:t>
            </w:r>
          </w:p>
        </w:tc>
      </w:tr>
      <w:tr w:rsidR="00642FCD" w:rsidRPr="001F7648" w14:paraId="1AB33C99"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1A51E950" w14:textId="0ACD2EC7" w:rsidR="00642FCD" w:rsidRPr="001F7648" w:rsidRDefault="00642FCD" w:rsidP="001F7648">
            <w:pPr>
              <w:rPr>
                <w:szCs w:val="24"/>
              </w:rPr>
            </w:pPr>
            <w:r w:rsidRPr="001F7648">
              <w:rPr>
                <w:szCs w:val="24"/>
              </w:rPr>
              <w:t>Malden</w:t>
            </w:r>
          </w:p>
        </w:tc>
        <w:tc>
          <w:tcPr>
            <w:tcW w:w="1620" w:type="dxa"/>
            <w:gridSpan w:val="2"/>
            <w:tcBorders>
              <w:top w:val="single" w:sz="6" w:space="0" w:color="auto"/>
              <w:left w:val="single" w:sz="6" w:space="0" w:color="auto"/>
              <w:bottom w:val="single" w:sz="6" w:space="0" w:color="auto"/>
              <w:right w:val="single" w:sz="6" w:space="0" w:color="auto"/>
            </w:tcBorders>
          </w:tcPr>
          <w:p w14:paraId="53706A84" w14:textId="7C8844C2" w:rsidR="00642FCD" w:rsidRPr="001F7648" w:rsidRDefault="00642FCD" w:rsidP="001F7648">
            <w:pPr>
              <w:jc w:val="right"/>
              <w:rPr>
                <w:szCs w:val="24"/>
              </w:rPr>
            </w:pPr>
            <w:r w:rsidRPr="001F7648">
              <w:rPr>
                <w:szCs w:val="24"/>
              </w:rPr>
              <w:t>$46,889</w:t>
            </w:r>
          </w:p>
        </w:tc>
      </w:tr>
      <w:tr w:rsidR="00642FCD" w:rsidRPr="001F7648" w14:paraId="04A6CBD5"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6F227A29" w14:textId="12C2B6B9" w:rsidR="00642FCD" w:rsidRPr="001F7648" w:rsidRDefault="00642FCD" w:rsidP="001F7648">
            <w:pPr>
              <w:rPr>
                <w:szCs w:val="24"/>
              </w:rPr>
            </w:pPr>
            <w:r w:rsidRPr="001F7648">
              <w:rPr>
                <w:szCs w:val="24"/>
              </w:rPr>
              <w:t xml:space="preserve">Marlborough </w:t>
            </w:r>
          </w:p>
        </w:tc>
        <w:tc>
          <w:tcPr>
            <w:tcW w:w="1620" w:type="dxa"/>
            <w:gridSpan w:val="2"/>
            <w:tcBorders>
              <w:top w:val="single" w:sz="6" w:space="0" w:color="auto"/>
              <w:left w:val="single" w:sz="6" w:space="0" w:color="auto"/>
              <w:bottom w:val="single" w:sz="6" w:space="0" w:color="auto"/>
              <w:right w:val="single" w:sz="6" w:space="0" w:color="auto"/>
            </w:tcBorders>
          </w:tcPr>
          <w:p w14:paraId="18B57719" w14:textId="52E88E94" w:rsidR="00642FCD" w:rsidRPr="001F7648" w:rsidRDefault="00642FCD" w:rsidP="001F7648">
            <w:pPr>
              <w:jc w:val="right"/>
              <w:rPr>
                <w:szCs w:val="24"/>
              </w:rPr>
            </w:pPr>
            <w:r w:rsidRPr="001F7648">
              <w:rPr>
                <w:szCs w:val="24"/>
              </w:rPr>
              <w:t>$8,493</w:t>
            </w:r>
          </w:p>
        </w:tc>
      </w:tr>
      <w:tr w:rsidR="00642FCD" w:rsidRPr="001F7648" w14:paraId="5DB97F93"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4E768283" w14:textId="3EB2A686" w:rsidR="00642FCD" w:rsidRPr="001F7648" w:rsidRDefault="00642FCD" w:rsidP="001F7648">
            <w:pPr>
              <w:rPr>
                <w:szCs w:val="24"/>
              </w:rPr>
            </w:pPr>
            <w:r w:rsidRPr="001F7648">
              <w:rPr>
                <w:szCs w:val="24"/>
              </w:rPr>
              <w:t xml:space="preserve">Medford </w:t>
            </w:r>
          </w:p>
        </w:tc>
        <w:tc>
          <w:tcPr>
            <w:tcW w:w="1620" w:type="dxa"/>
            <w:gridSpan w:val="2"/>
            <w:tcBorders>
              <w:top w:val="single" w:sz="6" w:space="0" w:color="auto"/>
              <w:left w:val="single" w:sz="6" w:space="0" w:color="auto"/>
              <w:bottom w:val="single" w:sz="6" w:space="0" w:color="auto"/>
              <w:right w:val="single" w:sz="6" w:space="0" w:color="auto"/>
            </w:tcBorders>
          </w:tcPr>
          <w:p w14:paraId="3379AB9D" w14:textId="66AB2597" w:rsidR="00642FCD" w:rsidRPr="001F7648" w:rsidRDefault="00642FCD" w:rsidP="001F7648">
            <w:pPr>
              <w:jc w:val="right"/>
              <w:rPr>
                <w:szCs w:val="24"/>
              </w:rPr>
            </w:pPr>
            <w:r w:rsidRPr="001F7648">
              <w:rPr>
                <w:szCs w:val="24"/>
              </w:rPr>
              <w:t>$22,346</w:t>
            </w:r>
          </w:p>
        </w:tc>
      </w:tr>
      <w:tr w:rsidR="00642FCD" w:rsidRPr="001F7648" w14:paraId="34267EFE"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3F7B3A65" w14:textId="4ECDF390" w:rsidR="00642FCD" w:rsidRPr="001F7648" w:rsidRDefault="00642FCD" w:rsidP="001F7648">
            <w:pPr>
              <w:rPr>
                <w:szCs w:val="24"/>
              </w:rPr>
            </w:pPr>
            <w:r w:rsidRPr="001F7648">
              <w:rPr>
                <w:szCs w:val="24"/>
              </w:rPr>
              <w:t>Milford</w:t>
            </w:r>
          </w:p>
        </w:tc>
        <w:tc>
          <w:tcPr>
            <w:tcW w:w="1620" w:type="dxa"/>
            <w:gridSpan w:val="2"/>
            <w:tcBorders>
              <w:top w:val="single" w:sz="6" w:space="0" w:color="auto"/>
              <w:left w:val="single" w:sz="6" w:space="0" w:color="auto"/>
              <w:bottom w:val="single" w:sz="6" w:space="0" w:color="auto"/>
              <w:right w:val="single" w:sz="6" w:space="0" w:color="auto"/>
            </w:tcBorders>
          </w:tcPr>
          <w:p w14:paraId="757C145F" w14:textId="4E05AFC2" w:rsidR="00642FCD" w:rsidRPr="001F7648" w:rsidRDefault="00642FCD" w:rsidP="001F7648">
            <w:pPr>
              <w:jc w:val="right"/>
              <w:rPr>
                <w:szCs w:val="24"/>
              </w:rPr>
            </w:pPr>
            <w:r w:rsidRPr="001F7648">
              <w:rPr>
                <w:szCs w:val="24"/>
              </w:rPr>
              <w:t>$60,663</w:t>
            </w:r>
          </w:p>
        </w:tc>
      </w:tr>
      <w:tr w:rsidR="00642FCD" w:rsidRPr="001F7648" w14:paraId="09819FCE"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7460797D" w14:textId="4B347427" w:rsidR="00642FCD" w:rsidRPr="001F7648" w:rsidRDefault="00642FCD" w:rsidP="001F7648">
            <w:pPr>
              <w:rPr>
                <w:szCs w:val="24"/>
              </w:rPr>
            </w:pPr>
            <w:r w:rsidRPr="001F7648">
              <w:rPr>
                <w:szCs w:val="24"/>
              </w:rPr>
              <w:lastRenderedPageBreak/>
              <w:t>Mount Greylock Regional</w:t>
            </w:r>
          </w:p>
        </w:tc>
        <w:tc>
          <w:tcPr>
            <w:tcW w:w="1620" w:type="dxa"/>
            <w:gridSpan w:val="2"/>
            <w:tcBorders>
              <w:top w:val="single" w:sz="6" w:space="0" w:color="auto"/>
              <w:left w:val="single" w:sz="6" w:space="0" w:color="auto"/>
              <w:bottom w:val="single" w:sz="6" w:space="0" w:color="auto"/>
              <w:right w:val="single" w:sz="6" w:space="0" w:color="auto"/>
            </w:tcBorders>
          </w:tcPr>
          <w:p w14:paraId="3421A347" w14:textId="3658CB5E" w:rsidR="00642FCD" w:rsidRPr="001F7648" w:rsidRDefault="00642FCD" w:rsidP="001F7648">
            <w:pPr>
              <w:jc w:val="right"/>
              <w:rPr>
                <w:szCs w:val="24"/>
              </w:rPr>
            </w:pPr>
            <w:r w:rsidRPr="001F7648">
              <w:rPr>
                <w:szCs w:val="24"/>
              </w:rPr>
              <w:t>$14,274</w:t>
            </w:r>
          </w:p>
        </w:tc>
      </w:tr>
      <w:tr w:rsidR="00642FCD" w:rsidRPr="001F7648" w14:paraId="7C9C686B"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45BE5B57" w14:textId="077EAEC4" w:rsidR="00642FCD" w:rsidRPr="001F7648" w:rsidRDefault="00642FCD" w:rsidP="001F7648">
            <w:pPr>
              <w:rPr>
                <w:szCs w:val="24"/>
              </w:rPr>
            </w:pPr>
            <w:r w:rsidRPr="001F7648">
              <w:rPr>
                <w:szCs w:val="24"/>
              </w:rPr>
              <w:t>Natick</w:t>
            </w:r>
          </w:p>
        </w:tc>
        <w:tc>
          <w:tcPr>
            <w:tcW w:w="1620" w:type="dxa"/>
            <w:gridSpan w:val="2"/>
            <w:tcBorders>
              <w:top w:val="single" w:sz="6" w:space="0" w:color="auto"/>
              <w:left w:val="single" w:sz="6" w:space="0" w:color="auto"/>
              <w:bottom w:val="single" w:sz="6" w:space="0" w:color="auto"/>
              <w:right w:val="single" w:sz="6" w:space="0" w:color="auto"/>
            </w:tcBorders>
          </w:tcPr>
          <w:p w14:paraId="32C2F777" w14:textId="220351F9" w:rsidR="00642FCD" w:rsidRPr="001F7648" w:rsidRDefault="00642FCD" w:rsidP="001F7648">
            <w:pPr>
              <w:jc w:val="right"/>
              <w:rPr>
                <w:szCs w:val="24"/>
              </w:rPr>
            </w:pPr>
            <w:r w:rsidRPr="001F7648">
              <w:rPr>
                <w:szCs w:val="24"/>
              </w:rPr>
              <w:t>$17,842</w:t>
            </w:r>
          </w:p>
        </w:tc>
      </w:tr>
      <w:tr w:rsidR="00642FCD" w:rsidRPr="001F7648" w14:paraId="7FFB7088"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707A5B05" w14:textId="746C7CD8" w:rsidR="00642FCD" w:rsidRPr="001F7648" w:rsidRDefault="00642FCD" w:rsidP="001F7648">
            <w:pPr>
              <w:rPr>
                <w:szCs w:val="24"/>
              </w:rPr>
            </w:pPr>
            <w:r w:rsidRPr="001F7648">
              <w:rPr>
                <w:szCs w:val="24"/>
              </w:rPr>
              <w:t xml:space="preserve">Needham </w:t>
            </w:r>
          </w:p>
        </w:tc>
        <w:tc>
          <w:tcPr>
            <w:tcW w:w="1620" w:type="dxa"/>
            <w:gridSpan w:val="2"/>
            <w:tcBorders>
              <w:top w:val="single" w:sz="6" w:space="0" w:color="auto"/>
              <w:left w:val="single" w:sz="6" w:space="0" w:color="auto"/>
              <w:bottom w:val="single" w:sz="6" w:space="0" w:color="auto"/>
              <w:right w:val="single" w:sz="6" w:space="0" w:color="auto"/>
            </w:tcBorders>
          </w:tcPr>
          <w:p w14:paraId="2102B58C" w14:textId="00FE5DF0" w:rsidR="00642FCD" w:rsidRPr="001F7648" w:rsidRDefault="00642FCD" w:rsidP="001F7648">
            <w:pPr>
              <w:jc w:val="right"/>
              <w:rPr>
                <w:szCs w:val="24"/>
              </w:rPr>
            </w:pPr>
            <w:r w:rsidRPr="001F7648">
              <w:rPr>
                <w:szCs w:val="24"/>
              </w:rPr>
              <w:t>$38,733</w:t>
            </w:r>
          </w:p>
        </w:tc>
      </w:tr>
      <w:tr w:rsidR="00642FCD" w:rsidRPr="001F7648" w14:paraId="20D95310"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7D4A52D8" w14:textId="39667038" w:rsidR="00642FCD" w:rsidRPr="001F7648" w:rsidRDefault="00642FCD" w:rsidP="001F7648">
            <w:pPr>
              <w:rPr>
                <w:szCs w:val="24"/>
              </w:rPr>
            </w:pPr>
            <w:r w:rsidRPr="001F7648">
              <w:rPr>
                <w:szCs w:val="24"/>
              </w:rPr>
              <w:t>Newton</w:t>
            </w:r>
          </w:p>
        </w:tc>
        <w:tc>
          <w:tcPr>
            <w:tcW w:w="1620" w:type="dxa"/>
            <w:gridSpan w:val="2"/>
            <w:tcBorders>
              <w:top w:val="single" w:sz="6" w:space="0" w:color="auto"/>
              <w:left w:val="single" w:sz="6" w:space="0" w:color="auto"/>
              <w:bottom w:val="single" w:sz="6" w:space="0" w:color="auto"/>
              <w:right w:val="single" w:sz="6" w:space="0" w:color="auto"/>
            </w:tcBorders>
          </w:tcPr>
          <w:p w14:paraId="27591DCF" w14:textId="29EBD862" w:rsidR="00642FCD" w:rsidRPr="001F7648" w:rsidRDefault="00642FCD" w:rsidP="001F7648">
            <w:pPr>
              <w:jc w:val="right"/>
              <w:rPr>
                <w:szCs w:val="24"/>
              </w:rPr>
            </w:pPr>
            <w:r w:rsidRPr="001F7648">
              <w:rPr>
                <w:szCs w:val="24"/>
              </w:rPr>
              <w:t>$61,377</w:t>
            </w:r>
          </w:p>
        </w:tc>
      </w:tr>
      <w:tr w:rsidR="00642FCD" w:rsidRPr="001F7648" w14:paraId="4A165F7A"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2FF4444D" w14:textId="57D8E3D8" w:rsidR="00642FCD" w:rsidRPr="001F7648" w:rsidRDefault="00642FCD" w:rsidP="001F7648">
            <w:pPr>
              <w:rPr>
                <w:szCs w:val="24"/>
              </w:rPr>
            </w:pPr>
            <w:r w:rsidRPr="001F7648">
              <w:rPr>
                <w:szCs w:val="24"/>
              </w:rPr>
              <w:t>Old Rochester</w:t>
            </w:r>
          </w:p>
        </w:tc>
        <w:tc>
          <w:tcPr>
            <w:tcW w:w="1620" w:type="dxa"/>
            <w:gridSpan w:val="2"/>
            <w:tcBorders>
              <w:top w:val="single" w:sz="6" w:space="0" w:color="auto"/>
              <w:left w:val="single" w:sz="6" w:space="0" w:color="auto"/>
              <w:bottom w:val="single" w:sz="6" w:space="0" w:color="auto"/>
              <w:right w:val="single" w:sz="6" w:space="0" w:color="auto"/>
            </w:tcBorders>
          </w:tcPr>
          <w:p w14:paraId="48ED139E" w14:textId="36A9B0CF" w:rsidR="00642FCD" w:rsidRPr="001F7648" w:rsidRDefault="00642FCD" w:rsidP="001F7648">
            <w:pPr>
              <w:jc w:val="right"/>
              <w:rPr>
                <w:szCs w:val="24"/>
              </w:rPr>
            </w:pPr>
            <w:r w:rsidRPr="001F7648">
              <w:rPr>
                <w:szCs w:val="24"/>
              </w:rPr>
              <w:t>$36,398</w:t>
            </w:r>
          </w:p>
        </w:tc>
      </w:tr>
      <w:tr w:rsidR="00642FCD" w:rsidRPr="001F7648" w14:paraId="3F46F814"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458607B9" w14:textId="26F0B8C9" w:rsidR="00642FCD" w:rsidRPr="001F7648" w:rsidRDefault="00642FCD" w:rsidP="001F7648">
            <w:pPr>
              <w:rPr>
                <w:szCs w:val="24"/>
              </w:rPr>
            </w:pPr>
            <w:r w:rsidRPr="001F7648">
              <w:rPr>
                <w:szCs w:val="24"/>
              </w:rPr>
              <w:t>Phoenix Charter Academy- Chelsea</w:t>
            </w:r>
          </w:p>
        </w:tc>
        <w:tc>
          <w:tcPr>
            <w:tcW w:w="1620" w:type="dxa"/>
            <w:gridSpan w:val="2"/>
            <w:tcBorders>
              <w:top w:val="single" w:sz="6" w:space="0" w:color="auto"/>
              <w:left w:val="single" w:sz="6" w:space="0" w:color="auto"/>
              <w:bottom w:val="single" w:sz="6" w:space="0" w:color="auto"/>
              <w:right w:val="single" w:sz="6" w:space="0" w:color="auto"/>
            </w:tcBorders>
          </w:tcPr>
          <w:p w14:paraId="41E3126F" w14:textId="7BEDCAB6" w:rsidR="00642FCD" w:rsidRPr="001F7648" w:rsidRDefault="00642FCD" w:rsidP="001F7648">
            <w:pPr>
              <w:jc w:val="right"/>
              <w:rPr>
                <w:szCs w:val="24"/>
              </w:rPr>
            </w:pPr>
            <w:r w:rsidRPr="001F7648">
              <w:rPr>
                <w:szCs w:val="24"/>
              </w:rPr>
              <w:t>$17,842</w:t>
            </w:r>
          </w:p>
        </w:tc>
      </w:tr>
      <w:tr w:rsidR="00642FCD" w:rsidRPr="001F7648" w14:paraId="59F46E02"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35904CBC" w14:textId="6C86A432" w:rsidR="00642FCD" w:rsidRPr="001F7648" w:rsidRDefault="00642FCD" w:rsidP="001F7648">
            <w:pPr>
              <w:rPr>
                <w:szCs w:val="24"/>
              </w:rPr>
            </w:pPr>
            <w:r w:rsidRPr="001F7648">
              <w:rPr>
                <w:szCs w:val="24"/>
              </w:rPr>
              <w:t>Phoenix Charter Academy- Springfield</w:t>
            </w:r>
          </w:p>
        </w:tc>
        <w:tc>
          <w:tcPr>
            <w:tcW w:w="1620" w:type="dxa"/>
            <w:gridSpan w:val="2"/>
            <w:tcBorders>
              <w:top w:val="single" w:sz="6" w:space="0" w:color="auto"/>
              <w:left w:val="single" w:sz="6" w:space="0" w:color="auto"/>
              <w:bottom w:val="single" w:sz="6" w:space="0" w:color="auto"/>
              <w:right w:val="single" w:sz="6" w:space="0" w:color="auto"/>
            </w:tcBorders>
          </w:tcPr>
          <w:p w14:paraId="7BDCA009" w14:textId="04560A94" w:rsidR="00642FCD" w:rsidRPr="001F7648" w:rsidRDefault="00642FCD" w:rsidP="001F7648">
            <w:pPr>
              <w:jc w:val="right"/>
              <w:rPr>
                <w:szCs w:val="24"/>
              </w:rPr>
            </w:pPr>
            <w:r w:rsidRPr="001F7648">
              <w:rPr>
                <w:szCs w:val="24"/>
              </w:rPr>
              <w:t>$17,842</w:t>
            </w:r>
          </w:p>
        </w:tc>
      </w:tr>
      <w:tr w:rsidR="00642FCD" w:rsidRPr="001F7648" w14:paraId="060D0BF6"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3CEBE53C" w14:textId="73E07F58" w:rsidR="00642FCD" w:rsidRPr="001F7648" w:rsidRDefault="00642FCD" w:rsidP="001F7648">
            <w:pPr>
              <w:rPr>
                <w:szCs w:val="24"/>
              </w:rPr>
            </w:pPr>
            <w:r w:rsidRPr="001F7648">
              <w:rPr>
                <w:szCs w:val="24"/>
              </w:rPr>
              <w:t>Phoenix Charter Academy- Lawrence</w:t>
            </w:r>
          </w:p>
        </w:tc>
        <w:tc>
          <w:tcPr>
            <w:tcW w:w="1620" w:type="dxa"/>
            <w:gridSpan w:val="2"/>
            <w:tcBorders>
              <w:top w:val="single" w:sz="6" w:space="0" w:color="auto"/>
              <w:left w:val="single" w:sz="6" w:space="0" w:color="auto"/>
              <w:bottom w:val="single" w:sz="6" w:space="0" w:color="auto"/>
              <w:right w:val="single" w:sz="6" w:space="0" w:color="auto"/>
            </w:tcBorders>
          </w:tcPr>
          <w:p w14:paraId="40C5F9CD" w14:textId="068239ED" w:rsidR="00642FCD" w:rsidRPr="001F7648" w:rsidRDefault="00642FCD" w:rsidP="001F7648">
            <w:pPr>
              <w:jc w:val="right"/>
              <w:rPr>
                <w:szCs w:val="24"/>
              </w:rPr>
            </w:pPr>
            <w:r w:rsidRPr="001F7648">
              <w:rPr>
                <w:szCs w:val="24"/>
              </w:rPr>
              <w:t>$17,842</w:t>
            </w:r>
          </w:p>
        </w:tc>
      </w:tr>
      <w:tr w:rsidR="00642FCD" w:rsidRPr="001F7648" w14:paraId="7C38A4F2"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476EBBEC" w14:textId="4CF4DC63" w:rsidR="00642FCD" w:rsidRPr="001F7648" w:rsidRDefault="00642FCD" w:rsidP="001F7648">
            <w:pPr>
              <w:rPr>
                <w:szCs w:val="24"/>
              </w:rPr>
            </w:pPr>
            <w:r w:rsidRPr="001F7648">
              <w:rPr>
                <w:szCs w:val="24"/>
              </w:rPr>
              <w:t>Pittsfield</w:t>
            </w:r>
          </w:p>
        </w:tc>
        <w:tc>
          <w:tcPr>
            <w:tcW w:w="1620" w:type="dxa"/>
            <w:gridSpan w:val="2"/>
            <w:tcBorders>
              <w:top w:val="single" w:sz="6" w:space="0" w:color="auto"/>
              <w:left w:val="single" w:sz="6" w:space="0" w:color="auto"/>
              <w:bottom w:val="single" w:sz="6" w:space="0" w:color="auto"/>
              <w:right w:val="single" w:sz="6" w:space="0" w:color="auto"/>
            </w:tcBorders>
          </w:tcPr>
          <w:p w14:paraId="7E2C1543" w14:textId="68B7B102" w:rsidR="00642FCD" w:rsidRPr="001F7648" w:rsidRDefault="00642FCD" w:rsidP="001F7648">
            <w:pPr>
              <w:jc w:val="right"/>
              <w:rPr>
                <w:szCs w:val="24"/>
              </w:rPr>
            </w:pPr>
            <w:r w:rsidRPr="001F7648">
              <w:rPr>
                <w:szCs w:val="24"/>
              </w:rPr>
              <w:t>$14,274</w:t>
            </w:r>
          </w:p>
        </w:tc>
      </w:tr>
      <w:tr w:rsidR="00642FCD" w:rsidRPr="001F7648" w14:paraId="3D8503A3"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236AFB26" w14:textId="6A0E7AE8" w:rsidR="00642FCD" w:rsidRPr="001F7648" w:rsidRDefault="00642FCD" w:rsidP="001F7648">
            <w:pPr>
              <w:rPr>
                <w:szCs w:val="24"/>
              </w:rPr>
            </w:pPr>
            <w:r w:rsidRPr="001F7648">
              <w:rPr>
                <w:szCs w:val="24"/>
              </w:rPr>
              <w:t xml:space="preserve">Quincy </w:t>
            </w:r>
          </w:p>
        </w:tc>
        <w:tc>
          <w:tcPr>
            <w:tcW w:w="1620" w:type="dxa"/>
            <w:gridSpan w:val="2"/>
            <w:tcBorders>
              <w:top w:val="single" w:sz="6" w:space="0" w:color="auto"/>
              <w:left w:val="single" w:sz="6" w:space="0" w:color="auto"/>
              <w:bottom w:val="single" w:sz="6" w:space="0" w:color="auto"/>
              <w:right w:val="single" w:sz="6" w:space="0" w:color="auto"/>
            </w:tcBorders>
          </w:tcPr>
          <w:p w14:paraId="5A31A49D" w14:textId="488E06AC" w:rsidR="00642FCD" w:rsidRPr="001F7648" w:rsidRDefault="00642FCD" w:rsidP="001F7648">
            <w:pPr>
              <w:jc w:val="right"/>
              <w:rPr>
                <w:szCs w:val="24"/>
              </w:rPr>
            </w:pPr>
            <w:r w:rsidRPr="001F7648">
              <w:rPr>
                <w:szCs w:val="24"/>
              </w:rPr>
              <w:t>$42,821</w:t>
            </w:r>
          </w:p>
        </w:tc>
      </w:tr>
      <w:tr w:rsidR="00642FCD" w:rsidRPr="001F7648" w14:paraId="6F0BF55D"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6851146B" w14:textId="0BA2E003" w:rsidR="00642FCD" w:rsidRPr="001F7648" w:rsidRDefault="00642FCD" w:rsidP="001F7648">
            <w:pPr>
              <w:rPr>
                <w:szCs w:val="24"/>
              </w:rPr>
            </w:pPr>
            <w:r w:rsidRPr="001F7648">
              <w:rPr>
                <w:szCs w:val="24"/>
              </w:rPr>
              <w:t>Randolph</w:t>
            </w:r>
          </w:p>
        </w:tc>
        <w:tc>
          <w:tcPr>
            <w:tcW w:w="1620" w:type="dxa"/>
            <w:gridSpan w:val="2"/>
            <w:tcBorders>
              <w:top w:val="single" w:sz="6" w:space="0" w:color="auto"/>
              <w:left w:val="single" w:sz="6" w:space="0" w:color="auto"/>
              <w:bottom w:val="single" w:sz="6" w:space="0" w:color="auto"/>
              <w:right w:val="single" w:sz="6" w:space="0" w:color="auto"/>
            </w:tcBorders>
          </w:tcPr>
          <w:p w14:paraId="0989303B" w14:textId="0278794F" w:rsidR="00642FCD" w:rsidRPr="001F7648" w:rsidRDefault="00642FCD" w:rsidP="001F7648">
            <w:pPr>
              <w:jc w:val="right"/>
              <w:rPr>
                <w:szCs w:val="24"/>
              </w:rPr>
            </w:pPr>
            <w:r w:rsidRPr="001F7648">
              <w:rPr>
                <w:szCs w:val="24"/>
              </w:rPr>
              <w:t>$14,274</w:t>
            </w:r>
          </w:p>
        </w:tc>
      </w:tr>
      <w:tr w:rsidR="00642FCD" w:rsidRPr="001F7648" w14:paraId="15C819F2"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2D469461" w14:textId="62D2713D" w:rsidR="00642FCD" w:rsidRPr="001F7648" w:rsidRDefault="00642FCD" w:rsidP="001F7648">
            <w:pPr>
              <w:rPr>
                <w:szCs w:val="24"/>
              </w:rPr>
            </w:pPr>
            <w:r w:rsidRPr="001F7648">
              <w:rPr>
                <w:szCs w:val="24"/>
              </w:rPr>
              <w:t>Revere</w:t>
            </w:r>
          </w:p>
        </w:tc>
        <w:tc>
          <w:tcPr>
            <w:tcW w:w="1620" w:type="dxa"/>
            <w:gridSpan w:val="2"/>
            <w:tcBorders>
              <w:top w:val="single" w:sz="6" w:space="0" w:color="auto"/>
              <w:left w:val="single" w:sz="6" w:space="0" w:color="auto"/>
              <w:bottom w:val="single" w:sz="6" w:space="0" w:color="auto"/>
              <w:right w:val="single" w:sz="6" w:space="0" w:color="auto"/>
            </w:tcBorders>
          </w:tcPr>
          <w:p w14:paraId="07B715B3" w14:textId="3E4F0B14" w:rsidR="00642FCD" w:rsidRPr="001F7648" w:rsidRDefault="00642FCD" w:rsidP="001F7648">
            <w:pPr>
              <w:jc w:val="right"/>
              <w:rPr>
                <w:szCs w:val="24"/>
              </w:rPr>
            </w:pPr>
            <w:r w:rsidRPr="001F7648">
              <w:rPr>
                <w:szCs w:val="24"/>
              </w:rPr>
              <w:t>$133,459</w:t>
            </w:r>
          </w:p>
        </w:tc>
      </w:tr>
      <w:tr w:rsidR="00642FCD" w:rsidRPr="001F7648" w14:paraId="6DB3DB82"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29E0506C" w14:textId="7968C78B" w:rsidR="00642FCD" w:rsidRPr="001F7648" w:rsidRDefault="00642FCD" w:rsidP="001F7648">
            <w:pPr>
              <w:rPr>
                <w:szCs w:val="24"/>
              </w:rPr>
            </w:pPr>
            <w:r w:rsidRPr="001F7648">
              <w:rPr>
                <w:szCs w:val="24"/>
              </w:rPr>
              <w:t>Salem</w:t>
            </w:r>
          </w:p>
        </w:tc>
        <w:tc>
          <w:tcPr>
            <w:tcW w:w="1620" w:type="dxa"/>
            <w:gridSpan w:val="2"/>
            <w:tcBorders>
              <w:top w:val="single" w:sz="6" w:space="0" w:color="auto"/>
              <w:left w:val="single" w:sz="6" w:space="0" w:color="auto"/>
              <w:bottom w:val="single" w:sz="6" w:space="0" w:color="auto"/>
              <w:right w:val="single" w:sz="6" w:space="0" w:color="auto"/>
            </w:tcBorders>
          </w:tcPr>
          <w:p w14:paraId="1D7A08E4" w14:textId="43BC1210" w:rsidR="00642FCD" w:rsidRPr="001F7648" w:rsidRDefault="00642FCD" w:rsidP="001F7648">
            <w:pPr>
              <w:jc w:val="right"/>
              <w:rPr>
                <w:szCs w:val="24"/>
              </w:rPr>
            </w:pPr>
            <w:r w:rsidRPr="001F7648">
              <w:rPr>
                <w:szCs w:val="24"/>
              </w:rPr>
              <w:t>$127,464</w:t>
            </w:r>
          </w:p>
        </w:tc>
      </w:tr>
      <w:tr w:rsidR="00642FCD" w:rsidRPr="001F7648" w14:paraId="1FB0BA85"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591324AB" w14:textId="210DBF50" w:rsidR="00642FCD" w:rsidRPr="001F7648" w:rsidRDefault="00642FCD" w:rsidP="001F7648">
            <w:pPr>
              <w:rPr>
                <w:szCs w:val="24"/>
              </w:rPr>
            </w:pPr>
            <w:r w:rsidRPr="001F7648">
              <w:rPr>
                <w:szCs w:val="24"/>
              </w:rPr>
              <w:t xml:space="preserve">SEZP </w:t>
            </w:r>
          </w:p>
        </w:tc>
        <w:tc>
          <w:tcPr>
            <w:tcW w:w="1620" w:type="dxa"/>
            <w:gridSpan w:val="2"/>
            <w:tcBorders>
              <w:top w:val="single" w:sz="6" w:space="0" w:color="auto"/>
              <w:left w:val="single" w:sz="6" w:space="0" w:color="auto"/>
              <w:bottom w:val="single" w:sz="6" w:space="0" w:color="auto"/>
              <w:right w:val="single" w:sz="6" w:space="0" w:color="auto"/>
            </w:tcBorders>
          </w:tcPr>
          <w:p w14:paraId="4E72A856" w14:textId="27712F30" w:rsidR="00642FCD" w:rsidRPr="001F7648" w:rsidRDefault="00642FCD" w:rsidP="001F7648">
            <w:pPr>
              <w:jc w:val="right"/>
              <w:rPr>
                <w:szCs w:val="24"/>
              </w:rPr>
            </w:pPr>
            <w:r w:rsidRPr="001F7648">
              <w:rPr>
                <w:szCs w:val="24"/>
              </w:rPr>
              <w:t>$39,253</w:t>
            </w:r>
          </w:p>
        </w:tc>
      </w:tr>
      <w:tr w:rsidR="00642FCD" w:rsidRPr="001F7648" w14:paraId="3F9994AC"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13DD807D" w14:textId="3C2C1715" w:rsidR="00642FCD" w:rsidRPr="001F7648" w:rsidRDefault="00642FCD" w:rsidP="001F7648">
            <w:pPr>
              <w:rPr>
                <w:szCs w:val="24"/>
              </w:rPr>
            </w:pPr>
            <w:r w:rsidRPr="001F7648">
              <w:rPr>
                <w:szCs w:val="24"/>
              </w:rPr>
              <w:t xml:space="preserve">South Shore Charter </w:t>
            </w:r>
          </w:p>
        </w:tc>
        <w:tc>
          <w:tcPr>
            <w:tcW w:w="1620" w:type="dxa"/>
            <w:gridSpan w:val="2"/>
            <w:tcBorders>
              <w:top w:val="single" w:sz="6" w:space="0" w:color="auto"/>
              <w:left w:val="single" w:sz="6" w:space="0" w:color="auto"/>
              <w:bottom w:val="single" w:sz="6" w:space="0" w:color="auto"/>
              <w:right w:val="single" w:sz="6" w:space="0" w:color="auto"/>
            </w:tcBorders>
          </w:tcPr>
          <w:p w14:paraId="3396E9F1" w14:textId="027E67E2" w:rsidR="00642FCD" w:rsidRPr="001F7648" w:rsidRDefault="00642FCD" w:rsidP="001F7648">
            <w:pPr>
              <w:jc w:val="right"/>
              <w:rPr>
                <w:szCs w:val="24"/>
              </w:rPr>
            </w:pPr>
            <w:r w:rsidRPr="001F7648">
              <w:rPr>
                <w:szCs w:val="24"/>
              </w:rPr>
              <w:t>$231,234</w:t>
            </w:r>
          </w:p>
        </w:tc>
      </w:tr>
      <w:tr w:rsidR="00642FCD" w:rsidRPr="001F7648" w14:paraId="13C1DCDF"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575E34BF" w14:textId="4664081E" w:rsidR="00642FCD" w:rsidRPr="001F7648" w:rsidRDefault="00642FCD" w:rsidP="001F7648">
            <w:pPr>
              <w:rPr>
                <w:szCs w:val="24"/>
              </w:rPr>
            </w:pPr>
            <w:r w:rsidRPr="001F7648">
              <w:rPr>
                <w:szCs w:val="24"/>
              </w:rPr>
              <w:t>Southbridge</w:t>
            </w:r>
          </w:p>
        </w:tc>
        <w:tc>
          <w:tcPr>
            <w:tcW w:w="1620" w:type="dxa"/>
            <w:gridSpan w:val="2"/>
            <w:tcBorders>
              <w:top w:val="single" w:sz="6" w:space="0" w:color="auto"/>
              <w:left w:val="single" w:sz="6" w:space="0" w:color="auto"/>
              <w:bottom w:val="single" w:sz="6" w:space="0" w:color="auto"/>
              <w:right w:val="single" w:sz="6" w:space="0" w:color="auto"/>
            </w:tcBorders>
          </w:tcPr>
          <w:p w14:paraId="541A65D7" w14:textId="06983787" w:rsidR="00642FCD" w:rsidRPr="001F7648" w:rsidRDefault="00642FCD" w:rsidP="001F7648">
            <w:pPr>
              <w:jc w:val="right"/>
              <w:rPr>
                <w:szCs w:val="24"/>
              </w:rPr>
            </w:pPr>
            <w:r w:rsidRPr="001F7648">
              <w:rPr>
                <w:szCs w:val="24"/>
              </w:rPr>
              <w:t>$87,000</w:t>
            </w:r>
          </w:p>
        </w:tc>
      </w:tr>
      <w:tr w:rsidR="00642FCD" w:rsidRPr="001F7648" w14:paraId="5D6EA7AB"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71B60ED9" w14:textId="1896EB3F" w:rsidR="00642FCD" w:rsidRPr="001F7648" w:rsidRDefault="00642FCD" w:rsidP="001F7648">
            <w:pPr>
              <w:rPr>
                <w:szCs w:val="24"/>
              </w:rPr>
            </w:pPr>
            <w:r w:rsidRPr="001F7648">
              <w:rPr>
                <w:szCs w:val="24"/>
              </w:rPr>
              <w:t>Springfield</w:t>
            </w:r>
          </w:p>
        </w:tc>
        <w:tc>
          <w:tcPr>
            <w:tcW w:w="1620" w:type="dxa"/>
            <w:gridSpan w:val="2"/>
            <w:tcBorders>
              <w:top w:val="single" w:sz="6" w:space="0" w:color="auto"/>
              <w:left w:val="single" w:sz="6" w:space="0" w:color="auto"/>
              <w:bottom w:val="single" w:sz="6" w:space="0" w:color="auto"/>
              <w:right w:val="single" w:sz="6" w:space="0" w:color="auto"/>
            </w:tcBorders>
          </w:tcPr>
          <w:p w14:paraId="7064932A" w14:textId="70CB8203" w:rsidR="00642FCD" w:rsidRPr="001F7648" w:rsidRDefault="00642FCD" w:rsidP="001F7648">
            <w:pPr>
              <w:jc w:val="right"/>
              <w:rPr>
                <w:szCs w:val="24"/>
              </w:rPr>
            </w:pPr>
            <w:r w:rsidRPr="001F7648">
              <w:rPr>
                <w:szCs w:val="24"/>
              </w:rPr>
              <w:t>$52,385</w:t>
            </w:r>
          </w:p>
        </w:tc>
      </w:tr>
      <w:tr w:rsidR="00642FCD" w:rsidRPr="001F7648" w14:paraId="45C2D3A7"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2A3F1544" w14:textId="4A479AC9" w:rsidR="00642FCD" w:rsidRPr="001F7648" w:rsidRDefault="00642FCD" w:rsidP="001F7648">
            <w:pPr>
              <w:rPr>
                <w:szCs w:val="24"/>
              </w:rPr>
            </w:pPr>
            <w:r w:rsidRPr="001F7648">
              <w:rPr>
                <w:szCs w:val="24"/>
              </w:rPr>
              <w:t xml:space="preserve">Springfield Prep Charter School </w:t>
            </w:r>
          </w:p>
        </w:tc>
        <w:tc>
          <w:tcPr>
            <w:tcW w:w="1620" w:type="dxa"/>
            <w:gridSpan w:val="2"/>
            <w:tcBorders>
              <w:top w:val="single" w:sz="6" w:space="0" w:color="auto"/>
              <w:left w:val="single" w:sz="6" w:space="0" w:color="auto"/>
              <w:bottom w:val="single" w:sz="6" w:space="0" w:color="auto"/>
              <w:right w:val="single" w:sz="6" w:space="0" w:color="auto"/>
            </w:tcBorders>
          </w:tcPr>
          <w:p w14:paraId="511FA326" w14:textId="3809E7DD" w:rsidR="00642FCD" w:rsidRPr="001F7648" w:rsidRDefault="00642FCD" w:rsidP="001F7648">
            <w:pPr>
              <w:jc w:val="right"/>
              <w:rPr>
                <w:szCs w:val="24"/>
              </w:rPr>
            </w:pPr>
            <w:r w:rsidRPr="001F7648">
              <w:rPr>
                <w:szCs w:val="24"/>
              </w:rPr>
              <w:t>$19,127</w:t>
            </w:r>
          </w:p>
        </w:tc>
      </w:tr>
      <w:tr w:rsidR="00642FCD" w:rsidRPr="001F7648" w14:paraId="3BCD3858"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7A3CA892" w14:textId="6F10D0C4" w:rsidR="00642FCD" w:rsidRPr="001F7648" w:rsidRDefault="00642FCD" w:rsidP="001F7648">
            <w:pPr>
              <w:rPr>
                <w:szCs w:val="24"/>
              </w:rPr>
            </w:pPr>
            <w:r w:rsidRPr="001F7648">
              <w:rPr>
                <w:szCs w:val="24"/>
              </w:rPr>
              <w:t>Taunton</w:t>
            </w:r>
          </w:p>
        </w:tc>
        <w:tc>
          <w:tcPr>
            <w:tcW w:w="1620" w:type="dxa"/>
            <w:gridSpan w:val="2"/>
            <w:tcBorders>
              <w:top w:val="single" w:sz="6" w:space="0" w:color="auto"/>
              <w:left w:val="single" w:sz="6" w:space="0" w:color="auto"/>
              <w:bottom w:val="single" w:sz="6" w:space="0" w:color="auto"/>
              <w:right w:val="single" w:sz="6" w:space="0" w:color="auto"/>
            </w:tcBorders>
          </w:tcPr>
          <w:p w14:paraId="041BDBD5" w14:textId="7325D3FB" w:rsidR="00642FCD" w:rsidRPr="001F7648" w:rsidRDefault="00642FCD" w:rsidP="001F7648">
            <w:pPr>
              <w:jc w:val="right"/>
              <w:rPr>
                <w:szCs w:val="24"/>
              </w:rPr>
            </w:pPr>
            <w:r w:rsidRPr="001F7648">
              <w:rPr>
                <w:szCs w:val="24"/>
              </w:rPr>
              <w:t>$64,232</w:t>
            </w:r>
          </w:p>
        </w:tc>
      </w:tr>
      <w:tr w:rsidR="00642FCD" w:rsidRPr="001F7648" w14:paraId="44610F5A"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31234EA0" w14:textId="0D4229DD" w:rsidR="00642FCD" w:rsidRPr="001F7648" w:rsidRDefault="00642FCD" w:rsidP="001F7648">
            <w:pPr>
              <w:rPr>
                <w:szCs w:val="24"/>
              </w:rPr>
            </w:pPr>
            <w:r w:rsidRPr="001F7648">
              <w:rPr>
                <w:szCs w:val="24"/>
              </w:rPr>
              <w:t xml:space="preserve">Veritas Prep Charter </w:t>
            </w:r>
          </w:p>
        </w:tc>
        <w:tc>
          <w:tcPr>
            <w:tcW w:w="1620" w:type="dxa"/>
            <w:gridSpan w:val="2"/>
            <w:tcBorders>
              <w:top w:val="single" w:sz="6" w:space="0" w:color="auto"/>
              <w:left w:val="single" w:sz="6" w:space="0" w:color="auto"/>
              <w:bottom w:val="single" w:sz="6" w:space="0" w:color="auto"/>
              <w:right w:val="single" w:sz="6" w:space="0" w:color="auto"/>
            </w:tcBorders>
          </w:tcPr>
          <w:p w14:paraId="328C1DD4" w14:textId="3E4CC97E" w:rsidR="00642FCD" w:rsidRPr="001F7648" w:rsidRDefault="00642FCD" w:rsidP="001F7648">
            <w:pPr>
              <w:jc w:val="right"/>
              <w:rPr>
                <w:szCs w:val="24"/>
              </w:rPr>
            </w:pPr>
            <w:r w:rsidRPr="001F7648">
              <w:rPr>
                <w:szCs w:val="24"/>
              </w:rPr>
              <w:t>$53,883</w:t>
            </w:r>
          </w:p>
        </w:tc>
      </w:tr>
      <w:tr w:rsidR="00642FCD" w:rsidRPr="001F7648" w14:paraId="04532ACD"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14F3AAC9" w14:textId="22DAC82F" w:rsidR="00642FCD" w:rsidRPr="001F7648" w:rsidRDefault="00642FCD" w:rsidP="001F7648">
            <w:pPr>
              <w:rPr>
                <w:szCs w:val="24"/>
              </w:rPr>
            </w:pPr>
            <w:r w:rsidRPr="001F7648">
              <w:rPr>
                <w:szCs w:val="24"/>
              </w:rPr>
              <w:t>Wayland</w:t>
            </w:r>
          </w:p>
        </w:tc>
        <w:tc>
          <w:tcPr>
            <w:tcW w:w="1620" w:type="dxa"/>
            <w:gridSpan w:val="2"/>
            <w:tcBorders>
              <w:top w:val="single" w:sz="6" w:space="0" w:color="auto"/>
              <w:left w:val="single" w:sz="6" w:space="0" w:color="auto"/>
              <w:bottom w:val="single" w:sz="6" w:space="0" w:color="auto"/>
              <w:right w:val="single" w:sz="6" w:space="0" w:color="auto"/>
            </w:tcBorders>
          </w:tcPr>
          <w:p w14:paraId="62EB9F82" w14:textId="3E3E6BA5" w:rsidR="00642FCD" w:rsidRPr="001F7648" w:rsidRDefault="00642FCD" w:rsidP="001F7648">
            <w:pPr>
              <w:jc w:val="right"/>
              <w:rPr>
                <w:szCs w:val="24"/>
              </w:rPr>
            </w:pPr>
            <w:r w:rsidRPr="001F7648">
              <w:rPr>
                <w:szCs w:val="24"/>
              </w:rPr>
              <w:t>$7,137</w:t>
            </w:r>
          </w:p>
        </w:tc>
      </w:tr>
      <w:tr w:rsidR="00642FCD" w:rsidRPr="001F7648" w14:paraId="3F51481A"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3663679B" w14:textId="7BB47819" w:rsidR="00642FCD" w:rsidRPr="001F7648" w:rsidRDefault="00642FCD" w:rsidP="001F7648">
            <w:pPr>
              <w:rPr>
                <w:szCs w:val="24"/>
              </w:rPr>
            </w:pPr>
            <w:r w:rsidRPr="001F7648">
              <w:rPr>
                <w:szCs w:val="24"/>
              </w:rPr>
              <w:t xml:space="preserve">Westborough </w:t>
            </w:r>
          </w:p>
        </w:tc>
        <w:tc>
          <w:tcPr>
            <w:tcW w:w="1620" w:type="dxa"/>
            <w:gridSpan w:val="2"/>
            <w:tcBorders>
              <w:top w:val="single" w:sz="6" w:space="0" w:color="auto"/>
              <w:left w:val="single" w:sz="6" w:space="0" w:color="auto"/>
              <w:bottom w:val="single" w:sz="6" w:space="0" w:color="auto"/>
              <w:right w:val="single" w:sz="6" w:space="0" w:color="auto"/>
            </w:tcBorders>
          </w:tcPr>
          <w:p w14:paraId="1E8A6BAB" w14:textId="55704B25" w:rsidR="00642FCD" w:rsidRPr="001F7648" w:rsidRDefault="00642FCD" w:rsidP="001F7648">
            <w:pPr>
              <w:jc w:val="right"/>
              <w:rPr>
                <w:szCs w:val="24"/>
              </w:rPr>
            </w:pPr>
            <w:r w:rsidRPr="001F7648">
              <w:rPr>
                <w:szCs w:val="24"/>
              </w:rPr>
              <w:t>$42,821</w:t>
            </w:r>
          </w:p>
        </w:tc>
      </w:tr>
      <w:tr w:rsidR="00642FCD" w:rsidRPr="001F7648" w14:paraId="2259C121"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49BCBE23" w14:textId="4FFFB237" w:rsidR="00642FCD" w:rsidRPr="001F7648" w:rsidRDefault="00642FCD" w:rsidP="001F7648">
            <w:pPr>
              <w:rPr>
                <w:szCs w:val="24"/>
              </w:rPr>
            </w:pPr>
            <w:r w:rsidRPr="001F7648">
              <w:rPr>
                <w:szCs w:val="24"/>
              </w:rPr>
              <w:t>Westwood</w:t>
            </w:r>
          </w:p>
        </w:tc>
        <w:tc>
          <w:tcPr>
            <w:tcW w:w="1620" w:type="dxa"/>
            <w:gridSpan w:val="2"/>
            <w:tcBorders>
              <w:top w:val="single" w:sz="6" w:space="0" w:color="auto"/>
              <w:left w:val="single" w:sz="6" w:space="0" w:color="auto"/>
              <w:bottom w:val="single" w:sz="6" w:space="0" w:color="auto"/>
              <w:right w:val="single" w:sz="6" w:space="0" w:color="auto"/>
            </w:tcBorders>
          </w:tcPr>
          <w:p w14:paraId="68D73003" w14:textId="1F64D7C7" w:rsidR="00642FCD" w:rsidRPr="001F7648" w:rsidRDefault="00642FCD" w:rsidP="001F7648">
            <w:pPr>
              <w:jc w:val="right"/>
              <w:rPr>
                <w:szCs w:val="24"/>
              </w:rPr>
            </w:pPr>
            <w:r w:rsidRPr="001F7648">
              <w:rPr>
                <w:szCs w:val="24"/>
              </w:rPr>
              <w:t>$67,158</w:t>
            </w:r>
          </w:p>
        </w:tc>
      </w:tr>
      <w:tr w:rsidR="00642FCD" w:rsidRPr="001F7648" w14:paraId="63418007"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35E2FF28" w14:textId="7AB6A111" w:rsidR="00642FCD" w:rsidRPr="001F7648" w:rsidRDefault="00642FCD" w:rsidP="001F7648">
            <w:pPr>
              <w:rPr>
                <w:szCs w:val="24"/>
              </w:rPr>
            </w:pPr>
            <w:r w:rsidRPr="001F7648">
              <w:rPr>
                <w:szCs w:val="24"/>
              </w:rPr>
              <w:t xml:space="preserve">Worcester </w:t>
            </w:r>
          </w:p>
        </w:tc>
        <w:tc>
          <w:tcPr>
            <w:tcW w:w="1620" w:type="dxa"/>
            <w:gridSpan w:val="2"/>
            <w:tcBorders>
              <w:top w:val="single" w:sz="6" w:space="0" w:color="auto"/>
              <w:left w:val="single" w:sz="6" w:space="0" w:color="auto"/>
              <w:bottom w:val="single" w:sz="6" w:space="0" w:color="auto"/>
              <w:right w:val="single" w:sz="6" w:space="0" w:color="auto"/>
            </w:tcBorders>
          </w:tcPr>
          <w:p w14:paraId="606379B8" w14:textId="4B4DF6B8" w:rsidR="00642FCD" w:rsidRPr="001F7648" w:rsidRDefault="00642FCD" w:rsidP="001F7648">
            <w:pPr>
              <w:jc w:val="right"/>
              <w:rPr>
                <w:szCs w:val="24"/>
              </w:rPr>
            </w:pPr>
            <w:r w:rsidRPr="001F7648">
              <w:rPr>
                <w:szCs w:val="24"/>
              </w:rPr>
              <w:t>$13,988</w:t>
            </w:r>
          </w:p>
        </w:tc>
      </w:tr>
      <w:tr w:rsidR="00642FCD" w:rsidRPr="001F7648" w14:paraId="27CF82A2"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52" w:type="dxa"/>
            <w:gridSpan w:val="4"/>
            <w:tcBorders>
              <w:top w:val="single" w:sz="6" w:space="0" w:color="auto"/>
              <w:left w:val="single" w:sz="6" w:space="0" w:color="auto"/>
              <w:bottom w:val="single" w:sz="6" w:space="0" w:color="auto"/>
              <w:right w:val="single" w:sz="6" w:space="0" w:color="auto"/>
            </w:tcBorders>
          </w:tcPr>
          <w:p w14:paraId="6499A82E" w14:textId="08FEE044" w:rsidR="00642FCD" w:rsidRPr="001F7648" w:rsidRDefault="00642FCD" w:rsidP="001F7648">
            <w:pPr>
              <w:rPr>
                <w:szCs w:val="24"/>
              </w:rPr>
            </w:pPr>
            <w:r w:rsidRPr="001F7648">
              <w:rPr>
                <w:szCs w:val="24"/>
              </w:rPr>
              <w:t xml:space="preserve">Wrentham </w:t>
            </w:r>
          </w:p>
        </w:tc>
        <w:tc>
          <w:tcPr>
            <w:tcW w:w="1620" w:type="dxa"/>
            <w:gridSpan w:val="2"/>
            <w:tcBorders>
              <w:top w:val="single" w:sz="6" w:space="0" w:color="auto"/>
              <w:left w:val="single" w:sz="6" w:space="0" w:color="auto"/>
              <w:bottom w:val="single" w:sz="6" w:space="0" w:color="auto"/>
              <w:right w:val="single" w:sz="6" w:space="0" w:color="auto"/>
            </w:tcBorders>
          </w:tcPr>
          <w:p w14:paraId="75D5D815" w14:textId="34EE4800" w:rsidR="00642FCD" w:rsidRPr="001F7648" w:rsidRDefault="00642FCD" w:rsidP="001F7648">
            <w:pPr>
              <w:jc w:val="right"/>
              <w:rPr>
                <w:szCs w:val="24"/>
              </w:rPr>
            </w:pPr>
            <w:r w:rsidRPr="001F7648">
              <w:rPr>
                <w:szCs w:val="24"/>
              </w:rPr>
              <w:t>$6,744</w:t>
            </w:r>
          </w:p>
        </w:tc>
      </w:tr>
      <w:tr w:rsidR="00FD0E0E" w:rsidRPr="001F7648" w14:paraId="4A2F1C1B" w14:textId="77777777" w:rsidTr="00B11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138"/>
        </w:trPr>
        <w:tc>
          <w:tcPr>
            <w:tcW w:w="9360" w:type="dxa"/>
            <w:gridSpan w:val="5"/>
            <w:tcBorders>
              <w:top w:val="double" w:sz="6" w:space="0" w:color="auto"/>
              <w:left w:val="single" w:sz="6" w:space="0" w:color="auto"/>
              <w:bottom w:val="single" w:sz="4" w:space="0" w:color="auto"/>
              <w:right w:val="single" w:sz="6" w:space="0" w:color="auto"/>
            </w:tcBorders>
          </w:tcPr>
          <w:p w14:paraId="1671D781" w14:textId="77777777" w:rsidR="00FD0E0E" w:rsidRPr="001F7648" w:rsidRDefault="00FD0E0E" w:rsidP="001F7648">
            <w:pPr>
              <w:pStyle w:val="Heading2"/>
              <w:ind w:left="0"/>
              <w:jc w:val="left"/>
              <w:rPr>
                <w:rFonts w:ascii="Times New Roman" w:hAnsi="Times New Roman"/>
                <w:sz w:val="24"/>
                <w:szCs w:val="24"/>
              </w:rPr>
            </w:pPr>
            <w:r w:rsidRPr="001F7648">
              <w:rPr>
                <w:rFonts w:ascii="Times New Roman" w:hAnsi="Times New Roman"/>
                <w:b/>
                <w:bCs/>
                <w:i w:val="0"/>
                <w:iCs/>
                <w:sz w:val="24"/>
                <w:szCs w:val="24"/>
              </w:rPr>
              <w:t>TOTAL STATE &amp; FEDERAL FUNDS</w:t>
            </w:r>
          </w:p>
        </w:tc>
        <w:tc>
          <w:tcPr>
            <w:tcW w:w="1620" w:type="dxa"/>
            <w:gridSpan w:val="2"/>
            <w:tcBorders>
              <w:top w:val="double" w:sz="6" w:space="0" w:color="auto"/>
              <w:left w:val="single" w:sz="6" w:space="0" w:color="auto"/>
              <w:bottom w:val="single" w:sz="4" w:space="0" w:color="auto"/>
              <w:right w:val="single" w:sz="6" w:space="0" w:color="auto"/>
            </w:tcBorders>
            <w:vAlign w:val="center"/>
          </w:tcPr>
          <w:p w14:paraId="28651DA5" w14:textId="77777777" w:rsidR="00FD0E0E" w:rsidRPr="001F7648" w:rsidRDefault="00FD0E0E" w:rsidP="001F7648">
            <w:pPr>
              <w:jc w:val="right"/>
              <w:rPr>
                <w:color w:val="000000"/>
                <w:szCs w:val="24"/>
              </w:rPr>
            </w:pPr>
            <w:r w:rsidRPr="001F7648">
              <w:rPr>
                <w:b/>
                <w:bCs/>
                <w:color w:val="000000"/>
                <w:szCs w:val="24"/>
              </w:rPr>
              <w:t>$3,000,000</w:t>
            </w:r>
          </w:p>
        </w:tc>
      </w:tr>
    </w:tbl>
    <w:p w14:paraId="0F0E6099" w14:textId="77777777" w:rsidR="009907F6" w:rsidRPr="005C00FE" w:rsidRDefault="009907F6" w:rsidP="009907F6">
      <w:pPr>
        <w:spacing w:before="60" w:after="60"/>
        <w:jc w:val="both"/>
        <w:rPr>
          <w:sz w:val="22"/>
        </w:rPr>
      </w:pPr>
    </w:p>
    <w:p w14:paraId="186C29B2" w14:textId="12C1C4EC" w:rsidR="00A50084" w:rsidRDefault="00A50084" w:rsidP="0082730E">
      <w:pPr>
        <w:jc w:val="both"/>
        <w:rPr>
          <w:sz w:val="22"/>
        </w:rPr>
      </w:pPr>
    </w:p>
    <w:p w14:paraId="2EAC4D61" w14:textId="23214C32" w:rsidR="000664DA" w:rsidRDefault="000664DA" w:rsidP="0082730E">
      <w:pPr>
        <w:jc w:val="both"/>
        <w:rPr>
          <w:sz w:val="22"/>
        </w:rPr>
      </w:pPr>
    </w:p>
    <w:p w14:paraId="4F74D85B" w14:textId="509CEBC1" w:rsidR="000664DA" w:rsidRDefault="000664DA" w:rsidP="0082730E">
      <w:pPr>
        <w:jc w:val="both"/>
        <w:rPr>
          <w:sz w:val="22"/>
        </w:rPr>
      </w:pPr>
    </w:p>
    <w:p w14:paraId="2F0D3D01" w14:textId="29EA2CCD" w:rsidR="000664DA" w:rsidRDefault="000664DA" w:rsidP="0082730E">
      <w:pPr>
        <w:jc w:val="both"/>
        <w:rPr>
          <w:sz w:val="22"/>
        </w:rPr>
      </w:pPr>
    </w:p>
    <w:p w14:paraId="17C57B5C" w14:textId="0E1A2575" w:rsidR="000664DA" w:rsidRDefault="000664DA" w:rsidP="0082730E">
      <w:pPr>
        <w:jc w:val="both"/>
        <w:rPr>
          <w:sz w:val="22"/>
        </w:rPr>
      </w:pPr>
    </w:p>
    <w:p w14:paraId="1C1BB35A" w14:textId="6DBC3FDC" w:rsidR="000664DA" w:rsidRDefault="000664DA" w:rsidP="0082730E">
      <w:pPr>
        <w:jc w:val="both"/>
        <w:rPr>
          <w:sz w:val="22"/>
        </w:rPr>
      </w:pPr>
    </w:p>
    <w:p w14:paraId="69EAD5A7" w14:textId="711355E3" w:rsidR="000664DA" w:rsidRDefault="000664DA" w:rsidP="0082730E">
      <w:pPr>
        <w:jc w:val="both"/>
        <w:rPr>
          <w:sz w:val="22"/>
        </w:rPr>
      </w:pPr>
    </w:p>
    <w:p w14:paraId="0DD2C6BA" w14:textId="6A1E785A" w:rsidR="000664DA" w:rsidRDefault="000664DA" w:rsidP="0082730E">
      <w:pPr>
        <w:jc w:val="both"/>
        <w:rPr>
          <w:sz w:val="22"/>
        </w:rPr>
      </w:pPr>
    </w:p>
    <w:p w14:paraId="2DFC0A09" w14:textId="3919BFFB" w:rsidR="000664DA" w:rsidRDefault="000664DA" w:rsidP="0082730E">
      <w:pPr>
        <w:jc w:val="both"/>
        <w:rPr>
          <w:sz w:val="22"/>
        </w:rPr>
      </w:pPr>
    </w:p>
    <w:p w14:paraId="2BE6C951" w14:textId="4FC5E6B1" w:rsidR="000664DA" w:rsidRDefault="000664DA" w:rsidP="0082730E">
      <w:pPr>
        <w:jc w:val="both"/>
        <w:rPr>
          <w:sz w:val="22"/>
        </w:rPr>
      </w:pPr>
    </w:p>
    <w:p w14:paraId="762FEBF7" w14:textId="277C5081" w:rsidR="000664DA" w:rsidRDefault="000664DA" w:rsidP="0082730E">
      <w:pPr>
        <w:jc w:val="both"/>
        <w:rPr>
          <w:sz w:val="22"/>
        </w:rPr>
      </w:pPr>
    </w:p>
    <w:p w14:paraId="67291C62" w14:textId="2F32CC4C" w:rsidR="000664DA" w:rsidRDefault="000664DA" w:rsidP="0082730E">
      <w:pPr>
        <w:jc w:val="both"/>
        <w:rPr>
          <w:sz w:val="22"/>
        </w:rPr>
      </w:pPr>
    </w:p>
    <w:p w14:paraId="4AD43A47" w14:textId="0F4132B7" w:rsidR="000664DA" w:rsidRDefault="000664DA" w:rsidP="0082730E">
      <w:pPr>
        <w:jc w:val="both"/>
        <w:rPr>
          <w:sz w:val="22"/>
        </w:rPr>
      </w:pPr>
    </w:p>
    <w:p w14:paraId="53434D67" w14:textId="57FD47BA" w:rsidR="00B11924" w:rsidRDefault="00B11924" w:rsidP="0082730E">
      <w:pPr>
        <w:jc w:val="both"/>
        <w:rPr>
          <w:sz w:val="22"/>
        </w:rPr>
      </w:pPr>
    </w:p>
    <w:p w14:paraId="2AB58636" w14:textId="10EA7EB7" w:rsidR="00B11924" w:rsidRDefault="00B11924" w:rsidP="0082730E">
      <w:pPr>
        <w:jc w:val="both"/>
        <w:rPr>
          <w:sz w:val="22"/>
        </w:rPr>
      </w:pPr>
    </w:p>
    <w:p w14:paraId="0F0BF5B2" w14:textId="58DD5E84" w:rsidR="00B11924" w:rsidRDefault="00B11924" w:rsidP="0082730E">
      <w:pPr>
        <w:jc w:val="both"/>
        <w:rPr>
          <w:sz w:val="22"/>
        </w:rPr>
      </w:pPr>
    </w:p>
    <w:p w14:paraId="3F7FD847" w14:textId="2698EBF8" w:rsidR="00B11924" w:rsidRDefault="00B11924" w:rsidP="0082730E">
      <w:pPr>
        <w:jc w:val="both"/>
        <w:rPr>
          <w:sz w:val="22"/>
        </w:rPr>
      </w:pPr>
    </w:p>
    <w:p w14:paraId="53A14A35" w14:textId="6DA8A72C" w:rsidR="00B11924" w:rsidRDefault="00B11924" w:rsidP="0082730E">
      <w:pPr>
        <w:jc w:val="both"/>
        <w:rPr>
          <w:sz w:val="22"/>
        </w:rPr>
      </w:pPr>
    </w:p>
    <w:p w14:paraId="7A222D9B" w14:textId="0C3C7F6F" w:rsidR="00B11924" w:rsidRDefault="00B11924" w:rsidP="0082730E">
      <w:pPr>
        <w:jc w:val="both"/>
        <w:rPr>
          <w:sz w:val="22"/>
        </w:rPr>
      </w:pPr>
    </w:p>
    <w:p w14:paraId="07F17D00" w14:textId="56551AE7" w:rsidR="00B11924" w:rsidRDefault="00B11924" w:rsidP="0082730E">
      <w:pPr>
        <w:jc w:val="both"/>
        <w:rPr>
          <w:sz w:val="22"/>
        </w:rPr>
      </w:pPr>
    </w:p>
    <w:p w14:paraId="19F5E8B6" w14:textId="09ED4AF6" w:rsidR="00B11924" w:rsidRDefault="00B11924" w:rsidP="0082730E">
      <w:pPr>
        <w:jc w:val="both"/>
        <w:rPr>
          <w:sz w:val="22"/>
        </w:rPr>
      </w:pPr>
    </w:p>
    <w:p w14:paraId="6F6185B9" w14:textId="77777777" w:rsidR="00B11924" w:rsidRDefault="00B11924" w:rsidP="0082730E">
      <w:pPr>
        <w:jc w:val="both"/>
        <w:rPr>
          <w:sz w:val="22"/>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2412"/>
        <w:gridCol w:w="3063"/>
        <w:gridCol w:w="485"/>
        <w:gridCol w:w="1945"/>
      </w:tblGrid>
      <w:tr w:rsidR="00654DF9" w:rsidRPr="00B11924" w14:paraId="2AE68FA2" w14:textId="77777777" w:rsidTr="00B11924">
        <w:trPr>
          <w:cantSplit/>
          <w:jc w:val="center"/>
        </w:trPr>
        <w:tc>
          <w:tcPr>
            <w:tcW w:w="3438" w:type="dxa"/>
            <w:gridSpan w:val="2"/>
            <w:tcBorders>
              <w:top w:val="nil"/>
              <w:left w:val="nil"/>
              <w:bottom w:val="nil"/>
              <w:right w:val="nil"/>
            </w:tcBorders>
          </w:tcPr>
          <w:p w14:paraId="15A23235" w14:textId="77777777" w:rsidR="00654DF9" w:rsidRPr="00B11924" w:rsidRDefault="00654DF9" w:rsidP="00B11924">
            <w:pPr>
              <w:pStyle w:val="NoSpacing"/>
              <w:rPr>
                <w:b/>
                <w:bCs/>
                <w:sz w:val="24"/>
                <w:szCs w:val="24"/>
              </w:rPr>
            </w:pPr>
            <w:r w:rsidRPr="00B11924">
              <w:rPr>
                <w:b/>
                <w:bCs/>
                <w:sz w:val="24"/>
                <w:szCs w:val="24"/>
              </w:rPr>
              <w:lastRenderedPageBreak/>
              <w:t xml:space="preserve">NAME OF GRANT PROGRAM:   </w:t>
            </w:r>
          </w:p>
        </w:tc>
        <w:tc>
          <w:tcPr>
            <w:tcW w:w="5475" w:type="dxa"/>
            <w:gridSpan w:val="2"/>
            <w:tcBorders>
              <w:top w:val="nil"/>
              <w:left w:val="nil"/>
              <w:bottom w:val="nil"/>
              <w:right w:val="nil"/>
            </w:tcBorders>
          </w:tcPr>
          <w:p w14:paraId="0A6CC73E" w14:textId="77777777" w:rsidR="00654DF9" w:rsidRPr="00B11924" w:rsidRDefault="00654DF9" w:rsidP="00B11924">
            <w:pPr>
              <w:pStyle w:val="NoSpacing"/>
              <w:rPr>
                <w:b/>
                <w:bCs/>
                <w:sz w:val="24"/>
                <w:szCs w:val="24"/>
              </w:rPr>
            </w:pPr>
            <w:r w:rsidRPr="00B11924">
              <w:rPr>
                <w:b/>
                <w:bCs/>
                <w:sz w:val="24"/>
                <w:szCs w:val="24"/>
              </w:rPr>
              <w:t>Career and Technical Education Partnership Planning Grant (Round II)</w:t>
            </w:r>
          </w:p>
        </w:tc>
        <w:tc>
          <w:tcPr>
            <w:tcW w:w="2430" w:type="dxa"/>
            <w:gridSpan w:val="2"/>
            <w:tcBorders>
              <w:top w:val="nil"/>
              <w:left w:val="nil"/>
              <w:bottom w:val="nil"/>
              <w:right w:val="nil"/>
            </w:tcBorders>
          </w:tcPr>
          <w:p w14:paraId="0A243A8B" w14:textId="77777777" w:rsidR="00654DF9" w:rsidRPr="00B11924" w:rsidRDefault="00654DF9" w:rsidP="00B11924">
            <w:pPr>
              <w:jc w:val="both"/>
              <w:rPr>
                <w:szCs w:val="24"/>
              </w:rPr>
            </w:pPr>
            <w:r w:rsidRPr="00B11924">
              <w:rPr>
                <w:b/>
                <w:szCs w:val="24"/>
              </w:rPr>
              <w:t>FUND CODE:</w:t>
            </w:r>
            <w:r w:rsidRPr="00B11924">
              <w:rPr>
                <w:szCs w:val="24"/>
              </w:rPr>
              <w:t xml:space="preserve"> 405</w:t>
            </w:r>
          </w:p>
        </w:tc>
      </w:tr>
      <w:tr w:rsidR="00654DF9" w:rsidRPr="00B11924" w14:paraId="2210897C" w14:textId="77777777" w:rsidTr="00B11924">
        <w:trPr>
          <w:cantSplit/>
          <w:jc w:val="center"/>
        </w:trPr>
        <w:tc>
          <w:tcPr>
            <w:tcW w:w="3438" w:type="dxa"/>
            <w:gridSpan w:val="2"/>
            <w:tcBorders>
              <w:top w:val="nil"/>
              <w:left w:val="nil"/>
              <w:bottom w:val="nil"/>
              <w:right w:val="nil"/>
            </w:tcBorders>
          </w:tcPr>
          <w:p w14:paraId="6A2108F9" w14:textId="77777777" w:rsidR="00654DF9" w:rsidRPr="00B11924" w:rsidRDefault="00654DF9" w:rsidP="00B11924">
            <w:pPr>
              <w:jc w:val="both"/>
              <w:rPr>
                <w:b/>
                <w:szCs w:val="24"/>
              </w:rPr>
            </w:pPr>
            <w:r w:rsidRPr="00B11924">
              <w:rPr>
                <w:b/>
                <w:szCs w:val="24"/>
              </w:rPr>
              <w:t xml:space="preserve">FUNDS ALLOCATED:     </w:t>
            </w:r>
          </w:p>
        </w:tc>
        <w:tc>
          <w:tcPr>
            <w:tcW w:w="7905" w:type="dxa"/>
            <w:gridSpan w:val="4"/>
            <w:tcBorders>
              <w:top w:val="nil"/>
              <w:left w:val="nil"/>
              <w:bottom w:val="nil"/>
              <w:right w:val="nil"/>
            </w:tcBorders>
          </w:tcPr>
          <w:p w14:paraId="10623178" w14:textId="77777777" w:rsidR="00654DF9" w:rsidRPr="00B11924" w:rsidRDefault="00654DF9" w:rsidP="00B11924">
            <w:pPr>
              <w:jc w:val="both"/>
              <w:rPr>
                <w:szCs w:val="24"/>
              </w:rPr>
            </w:pPr>
            <w:r w:rsidRPr="00B11924">
              <w:rPr>
                <w:szCs w:val="24"/>
              </w:rPr>
              <w:t>$59,475</w:t>
            </w:r>
          </w:p>
        </w:tc>
      </w:tr>
      <w:tr w:rsidR="00654DF9" w:rsidRPr="00B11924" w14:paraId="4A9FCC3F" w14:textId="77777777" w:rsidTr="00B11924">
        <w:trPr>
          <w:cantSplit/>
          <w:jc w:val="center"/>
        </w:trPr>
        <w:tc>
          <w:tcPr>
            <w:tcW w:w="3438" w:type="dxa"/>
            <w:gridSpan w:val="2"/>
            <w:tcBorders>
              <w:top w:val="nil"/>
              <w:left w:val="nil"/>
              <w:bottom w:val="nil"/>
              <w:right w:val="nil"/>
            </w:tcBorders>
          </w:tcPr>
          <w:p w14:paraId="6F77190F" w14:textId="77777777" w:rsidR="00654DF9" w:rsidRPr="00B11924" w:rsidRDefault="00654DF9" w:rsidP="00B11924">
            <w:pPr>
              <w:jc w:val="both"/>
              <w:rPr>
                <w:b/>
                <w:szCs w:val="24"/>
              </w:rPr>
            </w:pPr>
            <w:r w:rsidRPr="00B11924">
              <w:rPr>
                <w:b/>
                <w:szCs w:val="24"/>
              </w:rPr>
              <w:t>FUNDS REQUESTED:</w:t>
            </w:r>
          </w:p>
        </w:tc>
        <w:tc>
          <w:tcPr>
            <w:tcW w:w="7905" w:type="dxa"/>
            <w:gridSpan w:val="4"/>
            <w:tcBorders>
              <w:top w:val="nil"/>
              <w:left w:val="nil"/>
              <w:bottom w:val="nil"/>
              <w:right w:val="nil"/>
            </w:tcBorders>
          </w:tcPr>
          <w:p w14:paraId="47094B6F" w14:textId="77777777" w:rsidR="00654DF9" w:rsidRPr="00B11924" w:rsidRDefault="00654DF9" w:rsidP="00B11924">
            <w:pPr>
              <w:jc w:val="both"/>
              <w:rPr>
                <w:szCs w:val="24"/>
              </w:rPr>
            </w:pPr>
            <w:r w:rsidRPr="00B11924">
              <w:rPr>
                <w:szCs w:val="24"/>
              </w:rPr>
              <w:t>$400,000</w:t>
            </w:r>
          </w:p>
        </w:tc>
      </w:tr>
      <w:tr w:rsidR="00654DF9" w:rsidRPr="00B11924" w14:paraId="0778D1ED" w14:textId="77777777" w:rsidTr="00B11924">
        <w:trPr>
          <w:cantSplit/>
          <w:jc w:val="center"/>
        </w:trPr>
        <w:tc>
          <w:tcPr>
            <w:tcW w:w="11343" w:type="dxa"/>
            <w:gridSpan w:val="6"/>
            <w:tcBorders>
              <w:top w:val="nil"/>
              <w:left w:val="nil"/>
              <w:bottom w:val="nil"/>
              <w:right w:val="nil"/>
            </w:tcBorders>
          </w:tcPr>
          <w:p w14:paraId="6F6B6E71" w14:textId="77777777" w:rsidR="00654DF9" w:rsidRPr="00B11924" w:rsidRDefault="00654DF9" w:rsidP="00B11924">
            <w:pPr>
              <w:pStyle w:val="NoSpacing"/>
              <w:rPr>
                <w:sz w:val="24"/>
                <w:szCs w:val="24"/>
              </w:rPr>
            </w:pPr>
            <w:r w:rsidRPr="00B11924">
              <w:rPr>
                <w:b/>
                <w:sz w:val="24"/>
                <w:szCs w:val="24"/>
              </w:rPr>
              <w:t xml:space="preserve">PURPOSE: </w:t>
            </w:r>
            <w:r w:rsidRPr="00B11924">
              <w:rPr>
                <w:sz w:val="24"/>
                <w:szCs w:val="24"/>
              </w:rPr>
              <w:t xml:space="preserve">The purpose of this federal competitive Career and Technical Education (CTE) Partnership Planning Grant is to support regional and local partnerships to expand existing and/or develop new CTE programs and initiatives that increase student access to CTE opportunities, primarily through more effective use and integration of existing capacity and resources. Eligible students include secondary and other students served under the </w:t>
            </w:r>
            <w:hyperlink r:id="rId14" w:history="1">
              <w:r w:rsidRPr="00B11924">
                <w:rPr>
                  <w:rStyle w:val="Hyperlink"/>
                  <w:sz w:val="24"/>
                  <w:szCs w:val="24"/>
                </w:rPr>
                <w:t>Strengthening Career and Technical Education in the 21</w:t>
              </w:r>
              <w:r w:rsidRPr="00B11924">
                <w:rPr>
                  <w:rStyle w:val="Hyperlink"/>
                  <w:sz w:val="24"/>
                  <w:szCs w:val="24"/>
                  <w:vertAlign w:val="superscript"/>
                </w:rPr>
                <w:t>st</w:t>
              </w:r>
              <w:r w:rsidRPr="00B11924">
                <w:rPr>
                  <w:rStyle w:val="Hyperlink"/>
                  <w:sz w:val="24"/>
                  <w:szCs w:val="24"/>
                </w:rPr>
                <w:t xml:space="preserve"> Century Act</w:t>
              </w:r>
            </w:hyperlink>
            <w:r w:rsidRPr="00B11924">
              <w:rPr>
                <w:sz w:val="24"/>
                <w:szCs w:val="24"/>
              </w:rPr>
              <w:t xml:space="preserve">. Services provided are to supplement currently funded local, state, and federal programs.  </w:t>
            </w:r>
          </w:p>
        </w:tc>
      </w:tr>
      <w:tr w:rsidR="00654DF9" w:rsidRPr="00B11924" w14:paraId="0A951373" w14:textId="77777777" w:rsidTr="00B11924">
        <w:trPr>
          <w:jc w:val="center"/>
        </w:trPr>
        <w:tc>
          <w:tcPr>
            <w:tcW w:w="5850" w:type="dxa"/>
            <w:gridSpan w:val="3"/>
            <w:tcBorders>
              <w:top w:val="nil"/>
              <w:left w:val="nil"/>
              <w:bottom w:val="nil"/>
              <w:right w:val="nil"/>
            </w:tcBorders>
          </w:tcPr>
          <w:p w14:paraId="411A21BA" w14:textId="577C3658" w:rsidR="00654DF9" w:rsidRPr="00B11924" w:rsidRDefault="00654DF9" w:rsidP="00B11924">
            <w:pPr>
              <w:jc w:val="both"/>
              <w:rPr>
                <w:b/>
                <w:szCs w:val="24"/>
              </w:rPr>
            </w:pPr>
            <w:r w:rsidRPr="00B11924">
              <w:rPr>
                <w:b/>
                <w:szCs w:val="24"/>
              </w:rPr>
              <w:t xml:space="preserve">NUMBER OF PROPOSALS RECEIVED: </w:t>
            </w:r>
          </w:p>
        </w:tc>
        <w:tc>
          <w:tcPr>
            <w:tcW w:w="5493" w:type="dxa"/>
            <w:gridSpan w:val="3"/>
            <w:tcBorders>
              <w:top w:val="nil"/>
              <w:left w:val="nil"/>
              <w:bottom w:val="nil"/>
              <w:right w:val="nil"/>
            </w:tcBorders>
          </w:tcPr>
          <w:p w14:paraId="228CB1FE" w14:textId="061B1188" w:rsidR="00654DF9" w:rsidRPr="00E63579" w:rsidRDefault="00B11924" w:rsidP="00B11924">
            <w:pPr>
              <w:jc w:val="both"/>
              <w:rPr>
                <w:szCs w:val="24"/>
              </w:rPr>
            </w:pPr>
            <w:r w:rsidRPr="00E63579">
              <w:rPr>
                <w:szCs w:val="24"/>
              </w:rPr>
              <w:t>5</w:t>
            </w:r>
          </w:p>
        </w:tc>
      </w:tr>
      <w:tr w:rsidR="00654DF9" w:rsidRPr="00B11924" w14:paraId="4527D6A6" w14:textId="77777777" w:rsidTr="00B11924">
        <w:trPr>
          <w:trHeight w:val="224"/>
          <w:jc w:val="center"/>
        </w:trPr>
        <w:tc>
          <w:tcPr>
            <w:tcW w:w="5850" w:type="dxa"/>
            <w:gridSpan w:val="3"/>
            <w:tcBorders>
              <w:top w:val="nil"/>
              <w:left w:val="nil"/>
              <w:bottom w:val="nil"/>
              <w:right w:val="nil"/>
            </w:tcBorders>
          </w:tcPr>
          <w:p w14:paraId="1417E2C5" w14:textId="533DA0B0" w:rsidR="00654DF9" w:rsidRPr="00B11924" w:rsidRDefault="00654DF9" w:rsidP="00B11924">
            <w:pPr>
              <w:jc w:val="both"/>
              <w:rPr>
                <w:b/>
                <w:szCs w:val="24"/>
              </w:rPr>
            </w:pPr>
            <w:r w:rsidRPr="00B11924">
              <w:rPr>
                <w:b/>
                <w:szCs w:val="24"/>
              </w:rPr>
              <w:t xml:space="preserve">NUMBER OF PROPOSALS RECOMMENDED: </w:t>
            </w:r>
          </w:p>
        </w:tc>
        <w:tc>
          <w:tcPr>
            <w:tcW w:w="5493" w:type="dxa"/>
            <w:gridSpan w:val="3"/>
            <w:tcBorders>
              <w:top w:val="nil"/>
              <w:left w:val="nil"/>
              <w:bottom w:val="nil"/>
              <w:right w:val="nil"/>
            </w:tcBorders>
          </w:tcPr>
          <w:p w14:paraId="736357AF" w14:textId="7E4A6E27" w:rsidR="00654DF9" w:rsidRPr="00E63579" w:rsidRDefault="00B11924" w:rsidP="00B11924">
            <w:pPr>
              <w:jc w:val="both"/>
              <w:rPr>
                <w:szCs w:val="24"/>
              </w:rPr>
            </w:pPr>
            <w:r w:rsidRPr="00E63579">
              <w:rPr>
                <w:szCs w:val="24"/>
              </w:rPr>
              <w:t>4</w:t>
            </w:r>
          </w:p>
        </w:tc>
      </w:tr>
      <w:tr w:rsidR="00654DF9" w:rsidRPr="00B11924" w14:paraId="54A8B08E" w14:textId="77777777" w:rsidTr="00B11924">
        <w:trPr>
          <w:trHeight w:val="117"/>
          <w:jc w:val="center"/>
        </w:trPr>
        <w:tc>
          <w:tcPr>
            <w:tcW w:w="5850" w:type="dxa"/>
            <w:gridSpan w:val="3"/>
            <w:tcBorders>
              <w:top w:val="nil"/>
              <w:left w:val="nil"/>
              <w:bottom w:val="nil"/>
              <w:right w:val="nil"/>
            </w:tcBorders>
          </w:tcPr>
          <w:p w14:paraId="246284BC" w14:textId="77777777" w:rsidR="00654DF9" w:rsidRPr="00B11924" w:rsidRDefault="00654DF9" w:rsidP="00B11924">
            <w:pPr>
              <w:ind w:right="-1080"/>
              <w:jc w:val="both"/>
              <w:rPr>
                <w:b/>
                <w:szCs w:val="24"/>
              </w:rPr>
            </w:pPr>
            <w:r w:rsidRPr="00B11924">
              <w:rPr>
                <w:b/>
                <w:szCs w:val="24"/>
              </w:rPr>
              <w:t xml:space="preserve">NUMBER OF PROPOSALS NOT RECOMMENDED: </w:t>
            </w:r>
            <w:r w:rsidRPr="00B11924">
              <w:rPr>
                <w:szCs w:val="24"/>
              </w:rPr>
              <w:t>1</w:t>
            </w:r>
          </w:p>
        </w:tc>
        <w:tc>
          <w:tcPr>
            <w:tcW w:w="5493" w:type="dxa"/>
            <w:gridSpan w:val="3"/>
            <w:tcBorders>
              <w:top w:val="nil"/>
              <w:left w:val="nil"/>
              <w:bottom w:val="nil"/>
              <w:right w:val="nil"/>
            </w:tcBorders>
          </w:tcPr>
          <w:p w14:paraId="728ADF62" w14:textId="0870D5CB" w:rsidR="00654DF9" w:rsidRPr="00E63579" w:rsidRDefault="00B11924" w:rsidP="00B11924">
            <w:pPr>
              <w:jc w:val="both"/>
              <w:rPr>
                <w:szCs w:val="24"/>
              </w:rPr>
            </w:pPr>
            <w:r w:rsidRPr="00E63579">
              <w:rPr>
                <w:szCs w:val="24"/>
              </w:rPr>
              <w:t>1</w:t>
            </w:r>
          </w:p>
        </w:tc>
      </w:tr>
      <w:tr w:rsidR="00654DF9" w:rsidRPr="00B11924" w14:paraId="6A919CB5" w14:textId="77777777" w:rsidTr="00C55FAA">
        <w:trPr>
          <w:cantSplit/>
          <w:trHeight w:val="1629"/>
          <w:jc w:val="center"/>
        </w:trPr>
        <w:tc>
          <w:tcPr>
            <w:tcW w:w="11343" w:type="dxa"/>
            <w:gridSpan w:val="6"/>
            <w:tcBorders>
              <w:top w:val="nil"/>
              <w:left w:val="nil"/>
              <w:bottom w:val="nil"/>
              <w:right w:val="nil"/>
            </w:tcBorders>
          </w:tcPr>
          <w:p w14:paraId="0181C5E5" w14:textId="6DA304FB" w:rsidR="00654DF9" w:rsidRPr="00B11924" w:rsidRDefault="00654DF9" w:rsidP="00B11924">
            <w:pPr>
              <w:pStyle w:val="NoSpacing"/>
              <w:rPr>
                <w:b/>
                <w:bCs/>
                <w:sz w:val="24"/>
                <w:szCs w:val="24"/>
              </w:rPr>
            </w:pPr>
            <w:r w:rsidRPr="00B11924">
              <w:rPr>
                <w:b/>
                <w:bCs/>
                <w:sz w:val="24"/>
                <w:szCs w:val="24"/>
              </w:rPr>
              <w:t xml:space="preserve">RESULT OF FUNDING: </w:t>
            </w:r>
            <w:r w:rsidRPr="00B11924">
              <w:rPr>
                <w:color w:val="333333"/>
                <w:sz w:val="24"/>
                <w:szCs w:val="24"/>
              </w:rPr>
              <w:t xml:space="preserve">Four school districts will receive funding to plan, with identified partners, new CTE initiatives that increase student access to CTE opportunities, primarily through more effective use and integration of existing capacity and resources. The awarded projects serve three of the Commonwealth’s </w:t>
            </w:r>
            <w:hyperlink r:id="rId15" w:history="1">
              <w:r w:rsidRPr="00B11924">
                <w:rPr>
                  <w:rStyle w:val="Hyperlink"/>
                  <w:sz w:val="24"/>
                  <w:szCs w:val="24"/>
                </w:rPr>
                <w:t>Gateway Cities</w:t>
              </w:r>
            </w:hyperlink>
            <w:r w:rsidRPr="00B11924">
              <w:rPr>
                <w:color w:val="333333"/>
                <w:sz w:val="24"/>
                <w:szCs w:val="24"/>
              </w:rPr>
              <w:t xml:space="preserve"> and increase access to </w:t>
            </w:r>
            <w:hyperlink r:id="rId16" w:history="1">
              <w:r w:rsidRPr="00B11924">
                <w:rPr>
                  <w:rStyle w:val="Hyperlink"/>
                  <w:sz w:val="24"/>
                  <w:szCs w:val="24"/>
                </w:rPr>
                <w:t>Chapter 74 state-approved vocational technical education programming</w:t>
              </w:r>
            </w:hyperlink>
            <w:r w:rsidRPr="00B11924">
              <w:rPr>
                <w:sz w:val="24"/>
                <w:szCs w:val="24"/>
              </w:rPr>
              <w:t xml:space="preserve"> for students who would otherwise not be served during hours when vocational technical facilities are un- or under-utilized</w:t>
            </w:r>
            <w:r w:rsidRPr="00B11924">
              <w:t>.</w:t>
            </w:r>
          </w:p>
        </w:tc>
      </w:tr>
      <w:tr w:rsidR="00654DF9" w:rsidRPr="00B11924" w14:paraId="1E6BAA56" w14:textId="77777777" w:rsidTr="00C55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264"/>
          <w:jc w:val="center"/>
        </w:trPr>
        <w:tc>
          <w:tcPr>
            <w:tcW w:w="9390" w:type="dxa"/>
            <w:gridSpan w:val="4"/>
            <w:tcBorders>
              <w:top w:val="single" w:sz="6" w:space="0" w:color="auto"/>
              <w:left w:val="single" w:sz="6" w:space="0" w:color="auto"/>
              <w:bottom w:val="double" w:sz="4" w:space="0" w:color="auto"/>
              <w:right w:val="single" w:sz="6" w:space="0" w:color="auto"/>
            </w:tcBorders>
          </w:tcPr>
          <w:p w14:paraId="7D123C52" w14:textId="036C13E6" w:rsidR="00654DF9" w:rsidRPr="00B11924" w:rsidRDefault="00654DF9" w:rsidP="00B11924">
            <w:pPr>
              <w:jc w:val="center"/>
              <w:rPr>
                <w:b/>
                <w:color w:val="000000"/>
                <w:szCs w:val="24"/>
              </w:rPr>
            </w:pPr>
            <w:r w:rsidRPr="00B11924">
              <w:rPr>
                <w:b/>
                <w:color w:val="000000"/>
                <w:szCs w:val="24"/>
              </w:rPr>
              <w:tab/>
              <w:t>RECIPIENTS</w:t>
            </w:r>
          </w:p>
        </w:tc>
        <w:tc>
          <w:tcPr>
            <w:tcW w:w="1942" w:type="dxa"/>
            <w:tcBorders>
              <w:top w:val="single" w:sz="6" w:space="0" w:color="auto"/>
              <w:left w:val="single" w:sz="6" w:space="0" w:color="auto"/>
              <w:bottom w:val="double" w:sz="4" w:space="0" w:color="auto"/>
              <w:right w:val="single" w:sz="6" w:space="0" w:color="auto"/>
            </w:tcBorders>
          </w:tcPr>
          <w:p w14:paraId="3FA0FF37" w14:textId="77777777" w:rsidR="00654DF9" w:rsidRPr="00B11924" w:rsidRDefault="00654DF9" w:rsidP="00B11924">
            <w:pPr>
              <w:jc w:val="center"/>
              <w:rPr>
                <w:b/>
                <w:color w:val="000000"/>
                <w:szCs w:val="24"/>
              </w:rPr>
            </w:pPr>
            <w:r w:rsidRPr="00B11924">
              <w:rPr>
                <w:b/>
                <w:color w:val="000000"/>
                <w:szCs w:val="24"/>
              </w:rPr>
              <w:t>AMOUNTS</w:t>
            </w:r>
          </w:p>
        </w:tc>
      </w:tr>
      <w:tr w:rsidR="00654DF9" w:rsidRPr="00B11924" w14:paraId="15BD0519" w14:textId="77777777" w:rsidTr="00C55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372786A" w14:textId="4101E9C2" w:rsidR="00654DF9" w:rsidRPr="00B11924" w:rsidRDefault="00654DF9" w:rsidP="00B11924">
            <w:pPr>
              <w:rPr>
                <w:szCs w:val="24"/>
              </w:rPr>
            </w:pPr>
            <w:r w:rsidRPr="00B11924">
              <w:rPr>
                <w:szCs w:val="24"/>
              </w:rPr>
              <w:t>Essex North Shore Agricultural and Technical S</w:t>
            </w:r>
            <w:r w:rsidR="00B11924">
              <w:rPr>
                <w:szCs w:val="24"/>
              </w:rPr>
              <w:t xml:space="preserve">chool </w:t>
            </w:r>
            <w:r w:rsidRPr="00B11924">
              <w:rPr>
                <w:szCs w:val="24"/>
              </w:rPr>
              <w:t>D</w:t>
            </w:r>
            <w:r w:rsidR="00B11924">
              <w:rPr>
                <w:szCs w:val="24"/>
              </w:rPr>
              <w:t>istrict</w:t>
            </w:r>
          </w:p>
        </w:tc>
        <w:tc>
          <w:tcPr>
            <w:tcW w:w="1942" w:type="dxa"/>
            <w:tcBorders>
              <w:top w:val="single" w:sz="6" w:space="0" w:color="auto"/>
              <w:left w:val="single" w:sz="6" w:space="0" w:color="auto"/>
              <w:bottom w:val="single" w:sz="6" w:space="0" w:color="auto"/>
              <w:right w:val="single" w:sz="6" w:space="0" w:color="auto"/>
            </w:tcBorders>
            <w:vAlign w:val="center"/>
          </w:tcPr>
          <w:p w14:paraId="798245CF" w14:textId="77777777" w:rsidR="00654DF9" w:rsidRPr="00B11924" w:rsidRDefault="00654DF9" w:rsidP="00B11924">
            <w:pPr>
              <w:jc w:val="right"/>
              <w:rPr>
                <w:szCs w:val="24"/>
              </w:rPr>
            </w:pPr>
            <w:r w:rsidRPr="00B11924">
              <w:rPr>
                <w:szCs w:val="24"/>
              </w:rPr>
              <w:t>$15,000</w:t>
            </w:r>
          </w:p>
        </w:tc>
      </w:tr>
      <w:tr w:rsidR="00654DF9" w:rsidRPr="00B11924" w14:paraId="4D67C4C6" w14:textId="77777777" w:rsidTr="00C55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0F793CF8" w14:textId="026284B9" w:rsidR="00654DF9" w:rsidRPr="00B11924" w:rsidRDefault="00654DF9" w:rsidP="00B11924">
            <w:pPr>
              <w:rPr>
                <w:szCs w:val="24"/>
              </w:rPr>
            </w:pPr>
            <w:r w:rsidRPr="00B11924">
              <w:rPr>
                <w:szCs w:val="24"/>
              </w:rPr>
              <w:t>Greater Lawrence R</w:t>
            </w:r>
            <w:r w:rsidR="00B11924">
              <w:rPr>
                <w:szCs w:val="24"/>
              </w:rPr>
              <w:t xml:space="preserve">egional </w:t>
            </w:r>
            <w:r w:rsidRPr="00B11924">
              <w:rPr>
                <w:szCs w:val="24"/>
              </w:rPr>
              <w:t>V</w:t>
            </w:r>
            <w:r w:rsidR="00B11924">
              <w:rPr>
                <w:szCs w:val="24"/>
              </w:rPr>
              <w:t xml:space="preserve">ocational </w:t>
            </w:r>
            <w:r w:rsidRPr="00B11924">
              <w:rPr>
                <w:szCs w:val="24"/>
              </w:rPr>
              <w:t>T</w:t>
            </w:r>
            <w:r w:rsidR="00B11924">
              <w:rPr>
                <w:szCs w:val="24"/>
              </w:rPr>
              <w:t xml:space="preserve">echnical </w:t>
            </w:r>
            <w:r w:rsidRPr="00B11924">
              <w:rPr>
                <w:szCs w:val="24"/>
              </w:rPr>
              <w:t>S</w:t>
            </w:r>
            <w:r w:rsidR="00B11924">
              <w:rPr>
                <w:szCs w:val="24"/>
              </w:rPr>
              <w:t xml:space="preserve">chool </w:t>
            </w:r>
            <w:r w:rsidRPr="00B11924">
              <w:rPr>
                <w:szCs w:val="24"/>
              </w:rPr>
              <w:t>D</w:t>
            </w:r>
            <w:r w:rsidR="00B11924">
              <w:rPr>
                <w:szCs w:val="24"/>
              </w:rPr>
              <w:t>istrict</w:t>
            </w:r>
          </w:p>
        </w:tc>
        <w:tc>
          <w:tcPr>
            <w:tcW w:w="1942" w:type="dxa"/>
            <w:tcBorders>
              <w:top w:val="single" w:sz="6" w:space="0" w:color="auto"/>
              <w:left w:val="single" w:sz="6" w:space="0" w:color="auto"/>
              <w:bottom w:val="single" w:sz="6" w:space="0" w:color="auto"/>
              <w:right w:val="single" w:sz="6" w:space="0" w:color="auto"/>
            </w:tcBorders>
            <w:vAlign w:val="center"/>
          </w:tcPr>
          <w:p w14:paraId="3924A201" w14:textId="77777777" w:rsidR="00654DF9" w:rsidRPr="00B11924" w:rsidRDefault="00654DF9" w:rsidP="00B11924">
            <w:pPr>
              <w:jc w:val="right"/>
              <w:rPr>
                <w:szCs w:val="24"/>
              </w:rPr>
            </w:pPr>
            <w:r w:rsidRPr="00B11924">
              <w:rPr>
                <w:szCs w:val="24"/>
              </w:rPr>
              <w:t>$15,000</w:t>
            </w:r>
          </w:p>
        </w:tc>
      </w:tr>
      <w:tr w:rsidR="00654DF9" w:rsidRPr="00B11924" w14:paraId="154784A1" w14:textId="77777777" w:rsidTr="00C55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0F4B38D" w14:textId="74BA35EC" w:rsidR="00654DF9" w:rsidRPr="00B11924" w:rsidRDefault="00654DF9" w:rsidP="00B11924">
            <w:pPr>
              <w:rPr>
                <w:szCs w:val="24"/>
              </w:rPr>
            </w:pPr>
            <w:r w:rsidRPr="00B11924">
              <w:rPr>
                <w:szCs w:val="24"/>
              </w:rPr>
              <w:t xml:space="preserve">Greater Lowell </w:t>
            </w:r>
            <w:r w:rsidR="00B11924" w:rsidRPr="00B11924">
              <w:rPr>
                <w:szCs w:val="24"/>
              </w:rPr>
              <w:t>Regional Vocational Technical School District</w:t>
            </w:r>
          </w:p>
        </w:tc>
        <w:tc>
          <w:tcPr>
            <w:tcW w:w="1942" w:type="dxa"/>
            <w:tcBorders>
              <w:top w:val="single" w:sz="6" w:space="0" w:color="auto"/>
              <w:left w:val="single" w:sz="6" w:space="0" w:color="auto"/>
              <w:bottom w:val="single" w:sz="6" w:space="0" w:color="auto"/>
              <w:right w:val="single" w:sz="6" w:space="0" w:color="auto"/>
            </w:tcBorders>
            <w:vAlign w:val="center"/>
          </w:tcPr>
          <w:p w14:paraId="6698F6F8" w14:textId="77777777" w:rsidR="00654DF9" w:rsidRPr="00B11924" w:rsidRDefault="00654DF9" w:rsidP="00B11924">
            <w:pPr>
              <w:jc w:val="right"/>
              <w:rPr>
                <w:szCs w:val="24"/>
              </w:rPr>
            </w:pPr>
            <w:r w:rsidRPr="00B11924">
              <w:rPr>
                <w:szCs w:val="24"/>
              </w:rPr>
              <w:t>$14,475</w:t>
            </w:r>
          </w:p>
        </w:tc>
      </w:tr>
      <w:tr w:rsidR="00654DF9" w:rsidRPr="00B11924" w14:paraId="6816EB26" w14:textId="77777777" w:rsidTr="00C55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3B7C39E" w14:textId="436FE5A3" w:rsidR="00654DF9" w:rsidRPr="00B11924" w:rsidRDefault="00654DF9" w:rsidP="00B11924">
            <w:pPr>
              <w:rPr>
                <w:szCs w:val="24"/>
              </w:rPr>
            </w:pPr>
            <w:r w:rsidRPr="00B11924">
              <w:rPr>
                <w:szCs w:val="24"/>
              </w:rPr>
              <w:t xml:space="preserve">Whittier </w:t>
            </w:r>
            <w:r w:rsidR="00B11924" w:rsidRPr="00B11924">
              <w:rPr>
                <w:szCs w:val="24"/>
              </w:rPr>
              <w:t>Regional Vocational Technical School District</w:t>
            </w:r>
          </w:p>
        </w:tc>
        <w:tc>
          <w:tcPr>
            <w:tcW w:w="1942" w:type="dxa"/>
            <w:tcBorders>
              <w:top w:val="single" w:sz="6" w:space="0" w:color="auto"/>
              <w:left w:val="single" w:sz="6" w:space="0" w:color="auto"/>
              <w:bottom w:val="single" w:sz="6" w:space="0" w:color="auto"/>
              <w:right w:val="single" w:sz="6" w:space="0" w:color="auto"/>
            </w:tcBorders>
            <w:vAlign w:val="center"/>
          </w:tcPr>
          <w:p w14:paraId="6BD867E7" w14:textId="77777777" w:rsidR="00654DF9" w:rsidRPr="00B11924" w:rsidRDefault="00654DF9" w:rsidP="00B11924">
            <w:pPr>
              <w:jc w:val="right"/>
              <w:rPr>
                <w:szCs w:val="24"/>
              </w:rPr>
            </w:pPr>
            <w:r w:rsidRPr="00B11924">
              <w:rPr>
                <w:szCs w:val="24"/>
              </w:rPr>
              <w:t>$15,000</w:t>
            </w:r>
          </w:p>
        </w:tc>
      </w:tr>
      <w:tr w:rsidR="00654DF9" w:rsidRPr="00B11924" w14:paraId="1D56B9FE" w14:textId="77777777" w:rsidTr="00C55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5247EFBD" w14:textId="77777777" w:rsidR="00654DF9" w:rsidRPr="00B11924" w:rsidRDefault="00654DF9" w:rsidP="00B11924">
            <w:pPr>
              <w:pStyle w:val="Heading2"/>
              <w:ind w:left="0"/>
              <w:jc w:val="left"/>
              <w:rPr>
                <w:rFonts w:ascii="Times New Roman" w:hAnsi="Times New Roman"/>
                <w:b/>
                <w:bCs/>
                <w:i w:val="0"/>
                <w:iCs/>
                <w:sz w:val="24"/>
                <w:szCs w:val="24"/>
              </w:rPr>
            </w:pPr>
            <w:r w:rsidRPr="00B11924">
              <w:rPr>
                <w:rFonts w:ascii="Times New Roman" w:hAnsi="Times New Roman"/>
                <w:b/>
                <w:bCs/>
                <w:i w:val="0"/>
                <w:iCs/>
                <w:sz w:val="24"/>
                <w:szCs w:val="24"/>
              </w:rPr>
              <w:t>TOTAL FEDERAL FUNDS</w:t>
            </w:r>
          </w:p>
        </w:tc>
        <w:tc>
          <w:tcPr>
            <w:tcW w:w="1942" w:type="dxa"/>
            <w:tcBorders>
              <w:top w:val="double" w:sz="6" w:space="0" w:color="auto"/>
              <w:left w:val="single" w:sz="6" w:space="0" w:color="auto"/>
              <w:bottom w:val="single" w:sz="4" w:space="0" w:color="auto"/>
              <w:right w:val="single" w:sz="6" w:space="0" w:color="auto"/>
            </w:tcBorders>
            <w:vAlign w:val="center"/>
          </w:tcPr>
          <w:p w14:paraId="2CC504D2" w14:textId="77777777" w:rsidR="00654DF9" w:rsidRPr="00B11924" w:rsidRDefault="00654DF9" w:rsidP="00B11924">
            <w:pPr>
              <w:pStyle w:val="Heading2"/>
              <w:ind w:left="0"/>
              <w:rPr>
                <w:rFonts w:ascii="Times New Roman" w:hAnsi="Times New Roman"/>
                <w:b/>
                <w:bCs/>
                <w:i w:val="0"/>
                <w:iCs/>
                <w:sz w:val="24"/>
                <w:szCs w:val="24"/>
              </w:rPr>
            </w:pPr>
            <w:r w:rsidRPr="00B11924">
              <w:rPr>
                <w:rFonts w:ascii="Times New Roman" w:hAnsi="Times New Roman"/>
                <w:b/>
                <w:bCs/>
                <w:i w:val="0"/>
                <w:iCs/>
                <w:sz w:val="24"/>
                <w:szCs w:val="24"/>
              </w:rPr>
              <w:t>$59,475</w:t>
            </w:r>
          </w:p>
        </w:tc>
      </w:tr>
    </w:tbl>
    <w:p w14:paraId="232A069D" w14:textId="77777777" w:rsidR="00654DF9" w:rsidRDefault="00654DF9" w:rsidP="00654DF9">
      <w:pPr>
        <w:spacing w:before="60" w:after="60"/>
        <w:jc w:val="both"/>
        <w:rPr>
          <w:sz w:val="22"/>
        </w:rPr>
      </w:pPr>
    </w:p>
    <w:p w14:paraId="25F99CA7" w14:textId="34238BF6" w:rsidR="00723406" w:rsidRDefault="00723406" w:rsidP="0082730E">
      <w:pPr>
        <w:jc w:val="both"/>
        <w:rPr>
          <w:sz w:val="22"/>
        </w:rPr>
      </w:pPr>
    </w:p>
    <w:p w14:paraId="52BD29FE" w14:textId="77777777" w:rsidR="00723406" w:rsidRDefault="00723406">
      <w:pPr>
        <w:widowControl/>
        <w:rPr>
          <w:sz w:val="22"/>
        </w:rPr>
      </w:pPr>
      <w:r>
        <w:rPr>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23406" w:rsidRPr="00B11924" w14:paraId="6E53C1D2" w14:textId="77777777" w:rsidTr="00B11924">
        <w:trPr>
          <w:cantSplit/>
          <w:jc w:val="center"/>
        </w:trPr>
        <w:tc>
          <w:tcPr>
            <w:tcW w:w="3438" w:type="dxa"/>
            <w:tcBorders>
              <w:top w:val="nil"/>
              <w:left w:val="nil"/>
              <w:bottom w:val="nil"/>
              <w:right w:val="nil"/>
            </w:tcBorders>
          </w:tcPr>
          <w:p w14:paraId="3E00D602" w14:textId="77777777" w:rsidR="00723406" w:rsidRPr="00B11924" w:rsidRDefault="00723406" w:rsidP="00B11924">
            <w:pPr>
              <w:pStyle w:val="NoSpacing"/>
              <w:rPr>
                <w:b/>
                <w:bCs/>
                <w:sz w:val="24"/>
                <w:szCs w:val="24"/>
              </w:rPr>
            </w:pPr>
            <w:r w:rsidRPr="00B11924">
              <w:rPr>
                <w:b/>
                <w:bCs/>
                <w:sz w:val="24"/>
                <w:szCs w:val="24"/>
              </w:rPr>
              <w:lastRenderedPageBreak/>
              <w:t xml:space="preserve">NAME OF GRANT PROGRAM:   </w:t>
            </w:r>
          </w:p>
        </w:tc>
        <w:tc>
          <w:tcPr>
            <w:tcW w:w="5040" w:type="dxa"/>
            <w:gridSpan w:val="2"/>
            <w:tcBorders>
              <w:top w:val="nil"/>
              <w:left w:val="nil"/>
              <w:bottom w:val="nil"/>
              <w:right w:val="nil"/>
            </w:tcBorders>
          </w:tcPr>
          <w:p w14:paraId="411ED14F" w14:textId="77777777" w:rsidR="00723406" w:rsidRPr="00B11924" w:rsidRDefault="00723406" w:rsidP="00B11924">
            <w:pPr>
              <w:pStyle w:val="Heading1"/>
              <w:jc w:val="both"/>
              <w:rPr>
                <w:szCs w:val="24"/>
              </w:rPr>
            </w:pPr>
            <w:r w:rsidRPr="00B11924">
              <w:rPr>
                <w:szCs w:val="24"/>
              </w:rPr>
              <w:t>Reading Recovery</w:t>
            </w:r>
          </w:p>
        </w:tc>
        <w:tc>
          <w:tcPr>
            <w:tcW w:w="2430" w:type="dxa"/>
            <w:tcBorders>
              <w:top w:val="nil"/>
              <w:left w:val="nil"/>
              <w:bottom w:val="nil"/>
              <w:right w:val="nil"/>
            </w:tcBorders>
          </w:tcPr>
          <w:p w14:paraId="5650A195" w14:textId="77777777" w:rsidR="00723406" w:rsidRPr="00B11924" w:rsidRDefault="00723406" w:rsidP="00B11924">
            <w:pPr>
              <w:jc w:val="both"/>
              <w:rPr>
                <w:szCs w:val="24"/>
              </w:rPr>
            </w:pPr>
            <w:r w:rsidRPr="00B11924">
              <w:rPr>
                <w:b/>
                <w:szCs w:val="24"/>
              </w:rPr>
              <w:t>FUND CODE:</w:t>
            </w:r>
            <w:r w:rsidRPr="00B11924">
              <w:rPr>
                <w:szCs w:val="24"/>
              </w:rPr>
              <w:t xml:space="preserve"> 574</w:t>
            </w:r>
          </w:p>
        </w:tc>
      </w:tr>
      <w:tr w:rsidR="00723406" w:rsidRPr="00B11924" w14:paraId="53B7C028" w14:textId="77777777" w:rsidTr="00B11924">
        <w:trPr>
          <w:cantSplit/>
          <w:jc w:val="center"/>
        </w:trPr>
        <w:tc>
          <w:tcPr>
            <w:tcW w:w="3438" w:type="dxa"/>
            <w:tcBorders>
              <w:top w:val="nil"/>
              <w:left w:val="nil"/>
              <w:bottom w:val="nil"/>
              <w:right w:val="nil"/>
            </w:tcBorders>
          </w:tcPr>
          <w:p w14:paraId="1E3F7653" w14:textId="77777777" w:rsidR="00723406" w:rsidRPr="00B11924" w:rsidRDefault="00723406" w:rsidP="00B11924">
            <w:pPr>
              <w:jc w:val="both"/>
              <w:rPr>
                <w:b/>
                <w:szCs w:val="24"/>
              </w:rPr>
            </w:pPr>
            <w:r w:rsidRPr="00B11924">
              <w:rPr>
                <w:b/>
                <w:szCs w:val="24"/>
              </w:rPr>
              <w:t xml:space="preserve">FUNDS ALLOCATED:     </w:t>
            </w:r>
          </w:p>
        </w:tc>
        <w:tc>
          <w:tcPr>
            <w:tcW w:w="7470" w:type="dxa"/>
            <w:gridSpan w:val="3"/>
            <w:tcBorders>
              <w:top w:val="nil"/>
              <w:left w:val="nil"/>
              <w:bottom w:val="nil"/>
              <w:right w:val="nil"/>
            </w:tcBorders>
          </w:tcPr>
          <w:p w14:paraId="03AB0A53" w14:textId="7CDD8EA0" w:rsidR="00723406" w:rsidRPr="00B11924" w:rsidRDefault="00723406" w:rsidP="00B11924">
            <w:pPr>
              <w:jc w:val="both"/>
              <w:rPr>
                <w:szCs w:val="24"/>
              </w:rPr>
            </w:pPr>
            <w:r w:rsidRPr="00B11924">
              <w:rPr>
                <w:szCs w:val="24"/>
              </w:rPr>
              <w:t>$600,000 (State)</w:t>
            </w:r>
          </w:p>
        </w:tc>
      </w:tr>
      <w:tr w:rsidR="00723406" w:rsidRPr="00B11924" w14:paraId="0A1A00F2" w14:textId="77777777" w:rsidTr="00B11924">
        <w:trPr>
          <w:cantSplit/>
          <w:jc w:val="center"/>
        </w:trPr>
        <w:tc>
          <w:tcPr>
            <w:tcW w:w="3438" w:type="dxa"/>
            <w:tcBorders>
              <w:top w:val="nil"/>
              <w:left w:val="nil"/>
              <w:bottom w:val="nil"/>
              <w:right w:val="nil"/>
            </w:tcBorders>
          </w:tcPr>
          <w:p w14:paraId="4B53AC9A" w14:textId="77777777" w:rsidR="00723406" w:rsidRPr="00B11924" w:rsidRDefault="00723406" w:rsidP="00B11924">
            <w:pPr>
              <w:jc w:val="both"/>
              <w:rPr>
                <w:b/>
                <w:szCs w:val="24"/>
              </w:rPr>
            </w:pPr>
            <w:r w:rsidRPr="00B11924">
              <w:rPr>
                <w:b/>
                <w:szCs w:val="24"/>
              </w:rPr>
              <w:t>FUNDS REQUESTED:</w:t>
            </w:r>
          </w:p>
        </w:tc>
        <w:tc>
          <w:tcPr>
            <w:tcW w:w="7470" w:type="dxa"/>
            <w:gridSpan w:val="3"/>
            <w:tcBorders>
              <w:top w:val="nil"/>
              <w:left w:val="nil"/>
              <w:bottom w:val="nil"/>
              <w:right w:val="nil"/>
            </w:tcBorders>
          </w:tcPr>
          <w:p w14:paraId="64116344" w14:textId="016B9EE9" w:rsidR="00723406" w:rsidRPr="00B11924" w:rsidRDefault="00723406" w:rsidP="00B11924">
            <w:pPr>
              <w:jc w:val="both"/>
              <w:rPr>
                <w:szCs w:val="24"/>
              </w:rPr>
            </w:pPr>
            <w:r w:rsidRPr="00B11924">
              <w:rPr>
                <w:szCs w:val="24"/>
              </w:rPr>
              <w:t>$582,000</w:t>
            </w:r>
          </w:p>
        </w:tc>
      </w:tr>
      <w:tr w:rsidR="00723406" w:rsidRPr="00B11924" w14:paraId="62E512E2" w14:textId="77777777" w:rsidTr="00B11924">
        <w:trPr>
          <w:cantSplit/>
          <w:jc w:val="center"/>
        </w:trPr>
        <w:tc>
          <w:tcPr>
            <w:tcW w:w="10908" w:type="dxa"/>
            <w:gridSpan w:val="4"/>
            <w:tcBorders>
              <w:top w:val="nil"/>
              <w:left w:val="nil"/>
              <w:bottom w:val="nil"/>
              <w:right w:val="nil"/>
            </w:tcBorders>
          </w:tcPr>
          <w:p w14:paraId="22A30434" w14:textId="77777777" w:rsidR="00723406" w:rsidRPr="00B11924" w:rsidRDefault="00723406" w:rsidP="00B11924">
            <w:pPr>
              <w:pStyle w:val="NoSpacing"/>
              <w:rPr>
                <w:sz w:val="24"/>
                <w:szCs w:val="24"/>
              </w:rPr>
            </w:pPr>
            <w:r w:rsidRPr="00B11924">
              <w:rPr>
                <w:b/>
                <w:sz w:val="24"/>
                <w:szCs w:val="24"/>
              </w:rPr>
              <w:t xml:space="preserve">PURPOSE: </w:t>
            </w:r>
            <w:r w:rsidRPr="00B11924">
              <w:rPr>
                <w:sz w:val="24"/>
                <w:szCs w:val="24"/>
                <w:shd w:val="clear" w:color="auto" w:fill="FFFFFF"/>
              </w:rPr>
              <w:t>This state-funded competitive grant program provides funds to support ongoing professional development for Reading Recovery, an early literacy tutorial program, designed as a short-term intervention program for children struggling with reading in first grade.</w:t>
            </w:r>
          </w:p>
        </w:tc>
      </w:tr>
      <w:tr w:rsidR="00723406" w:rsidRPr="00B11924" w14:paraId="64D95F6F" w14:textId="77777777" w:rsidTr="00B11924">
        <w:trPr>
          <w:jc w:val="center"/>
        </w:trPr>
        <w:tc>
          <w:tcPr>
            <w:tcW w:w="5418" w:type="dxa"/>
            <w:gridSpan w:val="2"/>
            <w:tcBorders>
              <w:top w:val="nil"/>
              <w:left w:val="nil"/>
              <w:bottom w:val="nil"/>
              <w:right w:val="nil"/>
            </w:tcBorders>
          </w:tcPr>
          <w:p w14:paraId="091259B2" w14:textId="77777777" w:rsidR="00723406" w:rsidRPr="00B11924" w:rsidRDefault="00723406" w:rsidP="00B11924">
            <w:pPr>
              <w:jc w:val="both"/>
              <w:rPr>
                <w:b/>
                <w:szCs w:val="24"/>
              </w:rPr>
            </w:pPr>
            <w:r w:rsidRPr="00B11924">
              <w:rPr>
                <w:b/>
                <w:szCs w:val="24"/>
              </w:rPr>
              <w:t xml:space="preserve">NUMBER OF PROPOSALS RECEIVED: </w:t>
            </w:r>
          </w:p>
        </w:tc>
        <w:tc>
          <w:tcPr>
            <w:tcW w:w="5490" w:type="dxa"/>
            <w:gridSpan w:val="2"/>
            <w:tcBorders>
              <w:top w:val="nil"/>
              <w:left w:val="nil"/>
              <w:bottom w:val="nil"/>
              <w:right w:val="nil"/>
            </w:tcBorders>
          </w:tcPr>
          <w:p w14:paraId="2007C33B" w14:textId="77777777" w:rsidR="00723406" w:rsidRPr="00E63579" w:rsidRDefault="00723406" w:rsidP="00B11924">
            <w:pPr>
              <w:jc w:val="both"/>
              <w:rPr>
                <w:szCs w:val="24"/>
              </w:rPr>
            </w:pPr>
            <w:r w:rsidRPr="00E63579">
              <w:rPr>
                <w:szCs w:val="24"/>
              </w:rPr>
              <w:t>3</w:t>
            </w:r>
          </w:p>
        </w:tc>
      </w:tr>
      <w:tr w:rsidR="00723406" w:rsidRPr="00B11924" w14:paraId="551ED676" w14:textId="77777777" w:rsidTr="00B11924">
        <w:trPr>
          <w:trHeight w:val="224"/>
          <w:jc w:val="center"/>
        </w:trPr>
        <w:tc>
          <w:tcPr>
            <w:tcW w:w="5418" w:type="dxa"/>
            <w:gridSpan w:val="2"/>
            <w:tcBorders>
              <w:top w:val="nil"/>
              <w:left w:val="nil"/>
              <w:bottom w:val="nil"/>
              <w:right w:val="nil"/>
            </w:tcBorders>
          </w:tcPr>
          <w:p w14:paraId="022F1D97" w14:textId="54EF49EB" w:rsidR="00723406" w:rsidRPr="00B11924" w:rsidRDefault="00723406" w:rsidP="00B11924">
            <w:pPr>
              <w:jc w:val="both"/>
              <w:rPr>
                <w:b/>
                <w:szCs w:val="24"/>
              </w:rPr>
            </w:pPr>
            <w:r w:rsidRPr="00B11924">
              <w:rPr>
                <w:b/>
                <w:szCs w:val="24"/>
              </w:rPr>
              <w:t xml:space="preserve">NUMBER OF PROPOSALS RECOMMENDED: </w:t>
            </w:r>
          </w:p>
        </w:tc>
        <w:tc>
          <w:tcPr>
            <w:tcW w:w="5490" w:type="dxa"/>
            <w:gridSpan w:val="2"/>
            <w:tcBorders>
              <w:top w:val="nil"/>
              <w:left w:val="nil"/>
              <w:bottom w:val="nil"/>
              <w:right w:val="nil"/>
            </w:tcBorders>
          </w:tcPr>
          <w:p w14:paraId="648ECB6C" w14:textId="77777777" w:rsidR="00723406" w:rsidRPr="00E63579" w:rsidRDefault="00723406" w:rsidP="00B11924">
            <w:pPr>
              <w:jc w:val="both"/>
              <w:rPr>
                <w:szCs w:val="24"/>
              </w:rPr>
            </w:pPr>
            <w:r w:rsidRPr="00E63579">
              <w:rPr>
                <w:szCs w:val="24"/>
              </w:rPr>
              <w:t>3</w:t>
            </w:r>
          </w:p>
        </w:tc>
      </w:tr>
      <w:tr w:rsidR="00723406" w:rsidRPr="00B11924" w14:paraId="0F6C1F57" w14:textId="77777777" w:rsidTr="00B11924">
        <w:trPr>
          <w:trHeight w:val="117"/>
          <w:jc w:val="center"/>
        </w:trPr>
        <w:tc>
          <w:tcPr>
            <w:tcW w:w="5418" w:type="dxa"/>
            <w:gridSpan w:val="2"/>
            <w:tcBorders>
              <w:top w:val="nil"/>
              <w:left w:val="nil"/>
              <w:bottom w:val="nil"/>
              <w:right w:val="nil"/>
            </w:tcBorders>
          </w:tcPr>
          <w:p w14:paraId="1B1650C0" w14:textId="77777777" w:rsidR="00723406" w:rsidRPr="00B11924" w:rsidRDefault="00723406" w:rsidP="00B11924">
            <w:pPr>
              <w:pStyle w:val="NoSpacing"/>
              <w:rPr>
                <w:b/>
                <w:bCs/>
                <w:sz w:val="24"/>
                <w:szCs w:val="24"/>
              </w:rPr>
            </w:pPr>
            <w:r w:rsidRPr="00B11924">
              <w:rPr>
                <w:b/>
                <w:bCs/>
                <w:sz w:val="24"/>
                <w:szCs w:val="24"/>
              </w:rPr>
              <w:t>NUMBER OF PROPOSALS NOT RECOMMENDED:</w:t>
            </w:r>
          </w:p>
        </w:tc>
        <w:tc>
          <w:tcPr>
            <w:tcW w:w="5490" w:type="dxa"/>
            <w:gridSpan w:val="2"/>
            <w:tcBorders>
              <w:top w:val="nil"/>
              <w:left w:val="nil"/>
              <w:bottom w:val="nil"/>
              <w:right w:val="nil"/>
            </w:tcBorders>
          </w:tcPr>
          <w:p w14:paraId="42248E19" w14:textId="77777777" w:rsidR="00723406" w:rsidRPr="00E63579" w:rsidRDefault="00723406" w:rsidP="00B11924">
            <w:pPr>
              <w:jc w:val="both"/>
              <w:rPr>
                <w:szCs w:val="24"/>
              </w:rPr>
            </w:pPr>
            <w:r w:rsidRPr="00E63579">
              <w:rPr>
                <w:szCs w:val="24"/>
              </w:rPr>
              <w:t>0</w:t>
            </w:r>
          </w:p>
        </w:tc>
      </w:tr>
      <w:tr w:rsidR="00723406" w:rsidRPr="00B11924" w14:paraId="36755C09" w14:textId="77777777" w:rsidTr="00B11924">
        <w:trPr>
          <w:cantSplit/>
          <w:trHeight w:val="828"/>
          <w:jc w:val="center"/>
        </w:trPr>
        <w:tc>
          <w:tcPr>
            <w:tcW w:w="10908" w:type="dxa"/>
            <w:gridSpan w:val="4"/>
            <w:tcBorders>
              <w:top w:val="nil"/>
              <w:left w:val="nil"/>
              <w:bottom w:val="nil"/>
              <w:right w:val="nil"/>
            </w:tcBorders>
          </w:tcPr>
          <w:p w14:paraId="554796E9" w14:textId="43C9897E" w:rsidR="00723406" w:rsidRPr="00C55FAA" w:rsidRDefault="00723406" w:rsidP="00B11924">
            <w:pPr>
              <w:rPr>
                <w:b/>
                <w:szCs w:val="24"/>
              </w:rPr>
            </w:pPr>
            <w:r w:rsidRPr="00B11924">
              <w:rPr>
                <w:b/>
                <w:szCs w:val="24"/>
              </w:rPr>
              <w:t xml:space="preserve">RESULT OF FUNDING: </w:t>
            </w:r>
            <w:r w:rsidRPr="00B11924">
              <w:rPr>
                <w:color w:val="000000"/>
                <w:szCs w:val="24"/>
                <w:shd w:val="clear" w:color="auto" w:fill="FFFFFF"/>
              </w:rPr>
              <w:t>Funds are awarded to d</w:t>
            </w:r>
            <w:r w:rsidRPr="00B11924">
              <w:rPr>
                <w:color w:val="000000"/>
                <w:szCs w:val="24"/>
              </w:rPr>
              <w:t>istricts with a Reading Recovery program, as well as Educational Collaboratives that support a Reading Recovery regional training site, to support ongoing professional development in early literacy intervention for implementing teachers; initial intensive training for new Reading Recovery teachers; and ongoing documentation and evaluation of results for students involved in Reading Recovery.</w:t>
            </w:r>
          </w:p>
        </w:tc>
      </w:tr>
    </w:tbl>
    <w:p w14:paraId="4F58949E" w14:textId="77777777" w:rsidR="00723406" w:rsidRDefault="00723406" w:rsidP="00723406">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723406" w:rsidRPr="00C55FAA" w14:paraId="458E5AC2" w14:textId="77777777" w:rsidTr="00C55FAA">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144A58F4" w14:textId="77777777" w:rsidR="00723406" w:rsidRPr="00C55FAA" w:rsidRDefault="00723406" w:rsidP="00193F2C">
            <w:pPr>
              <w:spacing w:before="20" w:after="20"/>
              <w:jc w:val="center"/>
              <w:rPr>
                <w:b/>
                <w:color w:val="000000"/>
                <w:szCs w:val="24"/>
              </w:rPr>
            </w:pPr>
            <w:r w:rsidRPr="00C55FAA">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03433D2B" w14:textId="77777777" w:rsidR="00723406" w:rsidRPr="00C55FAA" w:rsidRDefault="00723406" w:rsidP="00193F2C">
            <w:pPr>
              <w:spacing w:before="20" w:after="20"/>
              <w:jc w:val="center"/>
              <w:rPr>
                <w:b/>
                <w:color w:val="000000"/>
                <w:szCs w:val="24"/>
              </w:rPr>
            </w:pPr>
            <w:r w:rsidRPr="00C55FAA">
              <w:rPr>
                <w:b/>
                <w:color w:val="000000"/>
                <w:szCs w:val="24"/>
              </w:rPr>
              <w:t>AMOUNTS</w:t>
            </w:r>
          </w:p>
        </w:tc>
      </w:tr>
      <w:tr w:rsidR="00723406" w:rsidRPr="00C55FAA" w14:paraId="1A66B4A8" w14:textId="77777777" w:rsidTr="00C55F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013CB0E8" w14:textId="77777777" w:rsidR="00723406" w:rsidRPr="00C55FAA" w:rsidRDefault="00723406" w:rsidP="00193F2C">
            <w:pPr>
              <w:spacing w:before="20" w:after="20"/>
              <w:rPr>
                <w:bCs/>
                <w:szCs w:val="24"/>
              </w:rPr>
            </w:pPr>
            <w:r w:rsidRPr="00C55FAA">
              <w:rPr>
                <w:bCs/>
                <w:szCs w:val="24"/>
              </w:rPr>
              <w:t>Cambridge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05B5208" w14:textId="77777777" w:rsidR="00723406" w:rsidRPr="00C55FAA" w:rsidRDefault="00723406" w:rsidP="00193F2C">
            <w:pPr>
              <w:spacing w:before="20" w:after="20"/>
              <w:jc w:val="right"/>
              <w:rPr>
                <w:szCs w:val="24"/>
              </w:rPr>
            </w:pPr>
            <w:r w:rsidRPr="00C55FAA">
              <w:rPr>
                <w:szCs w:val="24"/>
              </w:rPr>
              <w:t>$234,000</w:t>
            </w:r>
          </w:p>
        </w:tc>
      </w:tr>
      <w:tr w:rsidR="00723406" w:rsidRPr="00C55FAA" w14:paraId="67F79753" w14:textId="77777777" w:rsidTr="00C55F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12D5567" w14:textId="77777777" w:rsidR="00723406" w:rsidRPr="00C55FAA" w:rsidRDefault="00723406" w:rsidP="00193F2C">
            <w:pPr>
              <w:spacing w:before="20" w:after="20"/>
              <w:rPr>
                <w:szCs w:val="24"/>
              </w:rPr>
            </w:pPr>
            <w:r w:rsidRPr="00C55FAA">
              <w:rPr>
                <w:szCs w:val="24"/>
              </w:rPr>
              <w:t>Collaborative for Educational Services</w:t>
            </w:r>
          </w:p>
        </w:tc>
        <w:tc>
          <w:tcPr>
            <w:tcW w:w="1440" w:type="dxa"/>
            <w:tcBorders>
              <w:top w:val="single" w:sz="6" w:space="0" w:color="auto"/>
              <w:left w:val="single" w:sz="6" w:space="0" w:color="auto"/>
              <w:bottom w:val="single" w:sz="6" w:space="0" w:color="auto"/>
              <w:right w:val="single" w:sz="6" w:space="0" w:color="auto"/>
            </w:tcBorders>
            <w:vAlign w:val="center"/>
          </w:tcPr>
          <w:p w14:paraId="733233BC" w14:textId="77777777" w:rsidR="00723406" w:rsidRPr="00C55FAA" w:rsidRDefault="00723406" w:rsidP="00193F2C">
            <w:pPr>
              <w:spacing w:before="20" w:after="20"/>
              <w:jc w:val="right"/>
              <w:rPr>
                <w:szCs w:val="24"/>
              </w:rPr>
            </w:pPr>
            <w:r w:rsidRPr="00C55FAA">
              <w:rPr>
                <w:szCs w:val="24"/>
              </w:rPr>
              <w:t>$132,000</w:t>
            </w:r>
          </w:p>
        </w:tc>
      </w:tr>
      <w:tr w:rsidR="00723406" w:rsidRPr="00C55FAA" w14:paraId="6AF05AC0" w14:textId="77777777" w:rsidTr="00C55F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07537E0" w14:textId="77777777" w:rsidR="00723406" w:rsidRPr="00C55FAA" w:rsidRDefault="00723406" w:rsidP="00193F2C">
            <w:pPr>
              <w:spacing w:before="20" w:after="20"/>
              <w:rPr>
                <w:szCs w:val="24"/>
              </w:rPr>
            </w:pPr>
            <w:r w:rsidRPr="00C55FAA">
              <w:rPr>
                <w:szCs w:val="24"/>
              </w:rPr>
              <w:t>Dennis-Yarmouth Regional School District/Cape Cod Collaborative</w:t>
            </w:r>
          </w:p>
        </w:tc>
        <w:tc>
          <w:tcPr>
            <w:tcW w:w="1440" w:type="dxa"/>
            <w:tcBorders>
              <w:top w:val="single" w:sz="6" w:space="0" w:color="auto"/>
              <w:left w:val="single" w:sz="6" w:space="0" w:color="auto"/>
              <w:bottom w:val="single" w:sz="6" w:space="0" w:color="auto"/>
              <w:right w:val="single" w:sz="6" w:space="0" w:color="auto"/>
            </w:tcBorders>
            <w:vAlign w:val="center"/>
          </w:tcPr>
          <w:p w14:paraId="4BED555B" w14:textId="77777777" w:rsidR="00723406" w:rsidRPr="00C55FAA" w:rsidRDefault="00723406" w:rsidP="00193F2C">
            <w:pPr>
              <w:spacing w:before="20" w:after="20"/>
              <w:jc w:val="right"/>
              <w:rPr>
                <w:szCs w:val="24"/>
              </w:rPr>
            </w:pPr>
            <w:r w:rsidRPr="00C55FAA">
              <w:rPr>
                <w:szCs w:val="24"/>
              </w:rPr>
              <w:t>$216,000</w:t>
            </w:r>
          </w:p>
        </w:tc>
      </w:tr>
      <w:tr w:rsidR="00723406" w:rsidRPr="00C55FAA" w14:paraId="58479893" w14:textId="77777777" w:rsidTr="00C55FAA">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21D657A9" w14:textId="0AAF4B0D" w:rsidR="00723406" w:rsidRPr="00C55FAA" w:rsidRDefault="00723406" w:rsidP="00824721">
            <w:pPr>
              <w:pStyle w:val="Heading2"/>
              <w:spacing w:before="20" w:after="20"/>
              <w:ind w:left="0"/>
              <w:jc w:val="left"/>
              <w:rPr>
                <w:rFonts w:ascii="Times New Roman" w:hAnsi="Times New Roman"/>
                <w:b/>
                <w:bCs/>
                <w:i w:val="0"/>
                <w:iCs/>
                <w:sz w:val="24"/>
                <w:szCs w:val="24"/>
              </w:rPr>
            </w:pPr>
            <w:r w:rsidRPr="00C55FAA">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36EDB50E" w14:textId="77777777" w:rsidR="00723406" w:rsidRPr="00C55FAA" w:rsidRDefault="00723406" w:rsidP="00824721">
            <w:pPr>
              <w:pStyle w:val="Heading2"/>
              <w:spacing w:before="20" w:after="20"/>
              <w:ind w:left="0"/>
              <w:rPr>
                <w:rFonts w:ascii="Times New Roman" w:hAnsi="Times New Roman"/>
                <w:b/>
                <w:bCs/>
                <w:i w:val="0"/>
                <w:iCs/>
                <w:sz w:val="24"/>
                <w:szCs w:val="24"/>
              </w:rPr>
            </w:pPr>
            <w:r w:rsidRPr="00C55FAA">
              <w:rPr>
                <w:rFonts w:ascii="Times New Roman" w:hAnsi="Times New Roman"/>
                <w:b/>
                <w:bCs/>
                <w:i w:val="0"/>
                <w:iCs/>
                <w:sz w:val="24"/>
                <w:szCs w:val="24"/>
              </w:rPr>
              <w:t>$582,000</w:t>
            </w:r>
          </w:p>
        </w:tc>
      </w:tr>
    </w:tbl>
    <w:p w14:paraId="4DB52BF9" w14:textId="6D271ED0" w:rsidR="007363EF" w:rsidRDefault="007363EF" w:rsidP="00723406">
      <w:pPr>
        <w:spacing w:before="60" w:after="60"/>
        <w:jc w:val="both"/>
        <w:rPr>
          <w:sz w:val="22"/>
        </w:rPr>
      </w:pPr>
    </w:p>
    <w:p w14:paraId="10D607E1" w14:textId="77777777" w:rsidR="007363EF" w:rsidRDefault="007363EF">
      <w:pPr>
        <w:widowControl/>
        <w:rPr>
          <w:sz w:val="22"/>
        </w:rPr>
      </w:pPr>
      <w:r>
        <w:rPr>
          <w:sz w:val="22"/>
        </w:rP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1980"/>
        <w:gridCol w:w="3060"/>
        <w:gridCol w:w="920"/>
        <w:gridCol w:w="1440"/>
        <w:gridCol w:w="70"/>
      </w:tblGrid>
      <w:tr w:rsidR="0007747F" w:rsidRPr="00C55FAA" w14:paraId="5546B9C7" w14:textId="77777777" w:rsidTr="00C55FAA">
        <w:trPr>
          <w:cantSplit/>
          <w:jc w:val="center"/>
        </w:trPr>
        <w:tc>
          <w:tcPr>
            <w:tcW w:w="3438" w:type="dxa"/>
            <w:gridSpan w:val="2"/>
            <w:tcBorders>
              <w:top w:val="nil"/>
              <w:left w:val="nil"/>
              <w:bottom w:val="nil"/>
              <w:right w:val="nil"/>
            </w:tcBorders>
          </w:tcPr>
          <w:p w14:paraId="27C8F1BA" w14:textId="77777777" w:rsidR="0007747F" w:rsidRPr="00C55FAA" w:rsidRDefault="0007747F" w:rsidP="00C55FAA">
            <w:pPr>
              <w:pStyle w:val="NoSpacing"/>
              <w:rPr>
                <w:b/>
                <w:bCs/>
                <w:sz w:val="24"/>
                <w:szCs w:val="24"/>
              </w:rPr>
            </w:pPr>
            <w:r w:rsidRPr="00C55FAA">
              <w:rPr>
                <w:b/>
                <w:bCs/>
                <w:sz w:val="24"/>
                <w:szCs w:val="24"/>
              </w:rPr>
              <w:lastRenderedPageBreak/>
              <w:t xml:space="preserve">NAME OF GRANT PROGRAM:   </w:t>
            </w:r>
          </w:p>
        </w:tc>
        <w:tc>
          <w:tcPr>
            <w:tcW w:w="5040" w:type="dxa"/>
            <w:gridSpan w:val="2"/>
            <w:tcBorders>
              <w:top w:val="nil"/>
              <w:left w:val="nil"/>
              <w:bottom w:val="nil"/>
              <w:right w:val="nil"/>
            </w:tcBorders>
          </w:tcPr>
          <w:p w14:paraId="62EE3912" w14:textId="77777777" w:rsidR="0007747F" w:rsidRPr="00C55FAA" w:rsidRDefault="0007747F" w:rsidP="00C55FAA">
            <w:pPr>
              <w:pStyle w:val="NoSpacing"/>
              <w:rPr>
                <w:b/>
                <w:bCs/>
                <w:sz w:val="24"/>
                <w:szCs w:val="24"/>
              </w:rPr>
            </w:pPr>
            <w:r w:rsidRPr="00C55FAA">
              <w:rPr>
                <w:b/>
                <w:bCs/>
                <w:sz w:val="24"/>
                <w:szCs w:val="24"/>
              </w:rPr>
              <w:t>Adult Education provided by Community Adult Learning Centers (CALC)</w:t>
            </w:r>
          </w:p>
        </w:tc>
        <w:tc>
          <w:tcPr>
            <w:tcW w:w="2430" w:type="dxa"/>
            <w:gridSpan w:val="3"/>
            <w:tcBorders>
              <w:top w:val="nil"/>
              <w:left w:val="nil"/>
              <w:bottom w:val="nil"/>
              <w:right w:val="nil"/>
            </w:tcBorders>
          </w:tcPr>
          <w:p w14:paraId="681052D6" w14:textId="18E5EF28" w:rsidR="0007747F" w:rsidRPr="00C55FAA" w:rsidRDefault="0007747F" w:rsidP="00C55FAA">
            <w:pPr>
              <w:pStyle w:val="NoSpacing"/>
              <w:rPr>
                <w:sz w:val="24"/>
                <w:szCs w:val="24"/>
              </w:rPr>
            </w:pPr>
            <w:r w:rsidRPr="00C55FAA">
              <w:rPr>
                <w:b/>
                <w:bCs/>
                <w:sz w:val="24"/>
                <w:szCs w:val="24"/>
              </w:rPr>
              <w:t>FUND CODE:</w:t>
            </w:r>
            <w:r w:rsidR="00C55FAA">
              <w:rPr>
                <w:sz w:val="24"/>
                <w:szCs w:val="24"/>
              </w:rPr>
              <w:t xml:space="preserve"> </w:t>
            </w:r>
            <w:r w:rsidRPr="00C55FAA">
              <w:rPr>
                <w:sz w:val="24"/>
                <w:szCs w:val="24"/>
              </w:rPr>
              <w:t>661/671</w:t>
            </w:r>
          </w:p>
        </w:tc>
      </w:tr>
      <w:tr w:rsidR="0007747F" w:rsidRPr="00C55FAA" w14:paraId="1CEBBADE" w14:textId="77777777" w:rsidTr="00C55FAA">
        <w:trPr>
          <w:cantSplit/>
          <w:jc w:val="center"/>
        </w:trPr>
        <w:tc>
          <w:tcPr>
            <w:tcW w:w="3438" w:type="dxa"/>
            <w:gridSpan w:val="2"/>
            <w:tcBorders>
              <w:top w:val="nil"/>
              <w:left w:val="nil"/>
              <w:bottom w:val="nil"/>
              <w:right w:val="nil"/>
            </w:tcBorders>
          </w:tcPr>
          <w:p w14:paraId="1551DF90" w14:textId="77777777" w:rsidR="0007747F" w:rsidRPr="00C55FAA" w:rsidRDefault="0007747F" w:rsidP="00C55FAA">
            <w:pPr>
              <w:jc w:val="both"/>
              <w:rPr>
                <w:b/>
                <w:szCs w:val="24"/>
              </w:rPr>
            </w:pPr>
            <w:r w:rsidRPr="00C55FAA">
              <w:rPr>
                <w:b/>
                <w:szCs w:val="24"/>
              </w:rPr>
              <w:t xml:space="preserve">FUNDS ALLOCATED:     </w:t>
            </w:r>
          </w:p>
        </w:tc>
        <w:tc>
          <w:tcPr>
            <w:tcW w:w="7470" w:type="dxa"/>
            <w:gridSpan w:val="5"/>
            <w:tcBorders>
              <w:top w:val="nil"/>
              <w:left w:val="nil"/>
              <w:bottom w:val="nil"/>
              <w:right w:val="nil"/>
            </w:tcBorders>
          </w:tcPr>
          <w:p w14:paraId="00FA49BE" w14:textId="77777777" w:rsidR="0007747F" w:rsidRPr="00C55FAA" w:rsidRDefault="0007747F" w:rsidP="00C55FAA">
            <w:pPr>
              <w:jc w:val="both"/>
              <w:rPr>
                <w:szCs w:val="24"/>
              </w:rPr>
            </w:pPr>
            <w:r w:rsidRPr="00C55FAA">
              <w:rPr>
                <w:szCs w:val="24"/>
              </w:rPr>
              <w:t>$416,623 (State)</w:t>
            </w:r>
          </w:p>
        </w:tc>
      </w:tr>
      <w:tr w:rsidR="0007747F" w:rsidRPr="00C55FAA" w14:paraId="73F01897" w14:textId="77777777" w:rsidTr="00C55FAA">
        <w:trPr>
          <w:cantSplit/>
          <w:jc w:val="center"/>
        </w:trPr>
        <w:tc>
          <w:tcPr>
            <w:tcW w:w="3438" w:type="dxa"/>
            <w:gridSpan w:val="2"/>
            <w:tcBorders>
              <w:top w:val="nil"/>
              <w:left w:val="nil"/>
              <w:bottom w:val="nil"/>
              <w:right w:val="nil"/>
            </w:tcBorders>
          </w:tcPr>
          <w:p w14:paraId="1A6C9D03" w14:textId="77777777" w:rsidR="0007747F" w:rsidRPr="00C55FAA" w:rsidRDefault="0007747F" w:rsidP="00C55FAA">
            <w:pPr>
              <w:jc w:val="both"/>
              <w:rPr>
                <w:b/>
                <w:szCs w:val="24"/>
              </w:rPr>
            </w:pPr>
            <w:r w:rsidRPr="00C55FAA">
              <w:rPr>
                <w:b/>
                <w:szCs w:val="24"/>
              </w:rPr>
              <w:t>FUNDS REQUESTED:</w:t>
            </w:r>
          </w:p>
        </w:tc>
        <w:tc>
          <w:tcPr>
            <w:tcW w:w="7470" w:type="dxa"/>
            <w:gridSpan w:val="5"/>
            <w:tcBorders>
              <w:top w:val="nil"/>
              <w:left w:val="nil"/>
              <w:bottom w:val="nil"/>
              <w:right w:val="nil"/>
            </w:tcBorders>
          </w:tcPr>
          <w:p w14:paraId="53D02A35" w14:textId="77777777" w:rsidR="0007747F" w:rsidRPr="00C55FAA" w:rsidRDefault="0007747F" w:rsidP="00C55FAA">
            <w:pPr>
              <w:jc w:val="both"/>
              <w:rPr>
                <w:szCs w:val="24"/>
              </w:rPr>
            </w:pPr>
            <w:r w:rsidRPr="00C55FAA">
              <w:rPr>
                <w:szCs w:val="24"/>
              </w:rPr>
              <w:t>$1,000,000</w:t>
            </w:r>
          </w:p>
        </w:tc>
      </w:tr>
      <w:tr w:rsidR="0007747F" w:rsidRPr="00C55FAA" w14:paraId="3F80204B" w14:textId="77777777" w:rsidTr="00C55FAA">
        <w:trPr>
          <w:cantSplit/>
          <w:jc w:val="center"/>
        </w:trPr>
        <w:tc>
          <w:tcPr>
            <w:tcW w:w="10908" w:type="dxa"/>
            <w:gridSpan w:val="7"/>
            <w:tcBorders>
              <w:top w:val="nil"/>
              <w:left w:val="nil"/>
              <w:bottom w:val="nil"/>
              <w:right w:val="nil"/>
            </w:tcBorders>
          </w:tcPr>
          <w:p w14:paraId="5CEC5F93" w14:textId="5A8F3DBC" w:rsidR="0007747F" w:rsidRPr="00C55FAA" w:rsidRDefault="0007747F" w:rsidP="00C55FAA">
            <w:pPr>
              <w:shd w:val="clear" w:color="auto" w:fill="FFFFFF"/>
              <w:rPr>
                <w:color w:val="222222"/>
                <w:szCs w:val="24"/>
              </w:rPr>
            </w:pPr>
            <w:r w:rsidRPr="00C55FAA">
              <w:rPr>
                <w:b/>
                <w:szCs w:val="24"/>
              </w:rPr>
              <w:t xml:space="preserve">PURPOSE: </w:t>
            </w:r>
            <w:r w:rsidRPr="00C55FAA">
              <w:rPr>
                <w:color w:val="222222"/>
                <w:szCs w:val="24"/>
              </w:rPr>
              <w:t>The purpose of this grant program is to reduce the current English for Speakers of Other Languages (ESOL) and Adult Basic Education (ABE) waitlist by providing additional adult education services to</w:t>
            </w:r>
            <w:r w:rsidR="00C55FAA">
              <w:rPr>
                <w:color w:val="222222"/>
                <w:szCs w:val="24"/>
              </w:rPr>
              <w:t>:</w:t>
            </w:r>
          </w:p>
          <w:p w14:paraId="731B7B04" w14:textId="77777777" w:rsidR="0007747F" w:rsidRPr="00C55FAA" w:rsidRDefault="0007747F" w:rsidP="00C55FAA">
            <w:pPr>
              <w:widowControl/>
              <w:numPr>
                <w:ilvl w:val="0"/>
                <w:numId w:val="44"/>
              </w:numPr>
              <w:shd w:val="clear" w:color="auto" w:fill="FFFFFF"/>
              <w:ind w:left="360"/>
              <w:rPr>
                <w:color w:val="212529"/>
                <w:szCs w:val="24"/>
              </w:rPr>
            </w:pPr>
            <w:r w:rsidRPr="00C55FAA">
              <w:rPr>
                <w:color w:val="212529"/>
                <w:szCs w:val="24"/>
              </w:rPr>
              <w:t>Assist eligible individuals to become literate and obtain the knowledge and skills necessary for employment and economic self-sufficiency.</w:t>
            </w:r>
          </w:p>
          <w:p w14:paraId="004B48E2" w14:textId="5EDB0893" w:rsidR="0007747F" w:rsidRPr="00C55FAA" w:rsidRDefault="0007747F" w:rsidP="00C55FAA">
            <w:pPr>
              <w:widowControl/>
              <w:numPr>
                <w:ilvl w:val="0"/>
                <w:numId w:val="44"/>
              </w:numPr>
              <w:shd w:val="clear" w:color="auto" w:fill="FFFFFF"/>
              <w:ind w:left="360"/>
              <w:rPr>
                <w:color w:val="212529"/>
                <w:szCs w:val="24"/>
              </w:rPr>
            </w:pPr>
            <w:r w:rsidRPr="00C55FAA">
              <w:rPr>
                <w:color w:val="212529"/>
                <w:szCs w:val="24"/>
              </w:rPr>
              <w:t>Assist eligible individuals who are parents or family members to obtain the education and skills that</w:t>
            </w:r>
            <w:r w:rsidR="00C55FAA">
              <w:rPr>
                <w:color w:val="212529"/>
                <w:szCs w:val="24"/>
              </w:rPr>
              <w:t xml:space="preserve"> - </w:t>
            </w:r>
          </w:p>
          <w:p w14:paraId="6337C677" w14:textId="77777777" w:rsidR="0007747F" w:rsidRPr="00C55FAA" w:rsidRDefault="0007747F" w:rsidP="00C55FAA">
            <w:pPr>
              <w:widowControl/>
              <w:numPr>
                <w:ilvl w:val="1"/>
                <w:numId w:val="44"/>
              </w:numPr>
              <w:shd w:val="clear" w:color="auto" w:fill="FFFFFF"/>
              <w:ind w:left="1080"/>
              <w:rPr>
                <w:color w:val="212529"/>
                <w:szCs w:val="24"/>
              </w:rPr>
            </w:pPr>
            <w:r w:rsidRPr="00C55FAA">
              <w:rPr>
                <w:color w:val="212529"/>
                <w:szCs w:val="24"/>
              </w:rPr>
              <w:t>are necessary to becoming full partners in the educational development of their children; and</w:t>
            </w:r>
          </w:p>
          <w:p w14:paraId="6DC59E31" w14:textId="6483BC3D" w:rsidR="0007747F" w:rsidRPr="00C55FAA" w:rsidRDefault="0007747F" w:rsidP="00C55FAA">
            <w:pPr>
              <w:widowControl/>
              <w:numPr>
                <w:ilvl w:val="1"/>
                <w:numId w:val="44"/>
              </w:numPr>
              <w:shd w:val="clear" w:color="auto" w:fill="FFFFFF"/>
              <w:ind w:left="1080"/>
              <w:rPr>
                <w:color w:val="212529"/>
                <w:szCs w:val="24"/>
              </w:rPr>
            </w:pPr>
            <w:r w:rsidRPr="00C55FAA">
              <w:rPr>
                <w:color w:val="212529"/>
                <w:szCs w:val="24"/>
              </w:rPr>
              <w:t xml:space="preserve">lead </w:t>
            </w:r>
            <w:r w:rsidR="003D4CF9">
              <w:rPr>
                <w:color w:val="212529"/>
                <w:szCs w:val="24"/>
              </w:rPr>
              <w:t xml:space="preserve">to </w:t>
            </w:r>
            <w:r w:rsidRPr="00C55FAA">
              <w:rPr>
                <w:color w:val="212529"/>
                <w:szCs w:val="24"/>
              </w:rPr>
              <w:t>sustainable improvements in the economic opportunities for their family.</w:t>
            </w:r>
          </w:p>
          <w:p w14:paraId="5152B9A8" w14:textId="77777777" w:rsidR="0007747F" w:rsidRPr="00C55FAA" w:rsidRDefault="0007747F" w:rsidP="00C55FAA">
            <w:pPr>
              <w:widowControl/>
              <w:numPr>
                <w:ilvl w:val="0"/>
                <w:numId w:val="44"/>
              </w:numPr>
              <w:shd w:val="clear" w:color="auto" w:fill="FFFFFF"/>
              <w:ind w:left="360"/>
              <w:rPr>
                <w:color w:val="212529"/>
                <w:szCs w:val="24"/>
              </w:rPr>
            </w:pPr>
            <w:r w:rsidRPr="00C55FAA">
              <w:rPr>
                <w:color w:val="212529"/>
                <w:szCs w:val="24"/>
              </w:rPr>
              <w:t>Assist eligible individuals in attaining a secondary school credential and in the transition to postsecondary education and training, including through career pathways; and</w:t>
            </w:r>
          </w:p>
          <w:p w14:paraId="6DA9459C" w14:textId="70C3579E" w:rsidR="0007747F" w:rsidRPr="00C55FAA" w:rsidRDefault="0007747F" w:rsidP="00C55FAA">
            <w:pPr>
              <w:widowControl/>
              <w:numPr>
                <w:ilvl w:val="0"/>
                <w:numId w:val="44"/>
              </w:numPr>
              <w:shd w:val="clear" w:color="auto" w:fill="FFFFFF"/>
              <w:ind w:left="360"/>
              <w:rPr>
                <w:color w:val="212529"/>
                <w:szCs w:val="24"/>
              </w:rPr>
            </w:pPr>
            <w:r w:rsidRPr="00C55FAA">
              <w:rPr>
                <w:color w:val="212529"/>
                <w:szCs w:val="24"/>
              </w:rPr>
              <w:t>Assist immigrants and other individuals who are English language learners</w:t>
            </w:r>
            <w:r w:rsidR="00C55FAA">
              <w:rPr>
                <w:color w:val="212529"/>
                <w:szCs w:val="24"/>
              </w:rPr>
              <w:t xml:space="preserve"> </w:t>
            </w:r>
            <w:r w:rsidR="003D4CF9">
              <w:rPr>
                <w:color w:val="212529"/>
                <w:szCs w:val="24"/>
              </w:rPr>
              <w:t xml:space="preserve">to </w:t>
            </w:r>
            <w:r w:rsidR="00C55FAA">
              <w:rPr>
                <w:color w:val="212529"/>
                <w:szCs w:val="24"/>
              </w:rPr>
              <w:t xml:space="preserve">- </w:t>
            </w:r>
          </w:p>
          <w:p w14:paraId="11E05AE0" w14:textId="220314AF" w:rsidR="0007747F" w:rsidRPr="00C55FAA" w:rsidRDefault="0007747F" w:rsidP="00C55FAA">
            <w:pPr>
              <w:widowControl/>
              <w:numPr>
                <w:ilvl w:val="1"/>
                <w:numId w:val="44"/>
              </w:numPr>
              <w:shd w:val="clear" w:color="auto" w:fill="FFFFFF"/>
              <w:ind w:left="1080"/>
              <w:rPr>
                <w:color w:val="212529"/>
                <w:szCs w:val="24"/>
              </w:rPr>
            </w:pPr>
            <w:r w:rsidRPr="00C55FAA">
              <w:rPr>
                <w:color w:val="212529"/>
                <w:szCs w:val="24"/>
              </w:rPr>
              <w:t>improv</w:t>
            </w:r>
            <w:r w:rsidR="003D4CF9">
              <w:rPr>
                <w:color w:val="212529"/>
                <w:szCs w:val="24"/>
              </w:rPr>
              <w:t>e</w:t>
            </w:r>
            <w:r w:rsidRPr="00C55FAA">
              <w:rPr>
                <w:color w:val="212529"/>
                <w:szCs w:val="24"/>
              </w:rPr>
              <w:t xml:space="preserve"> their</w:t>
            </w:r>
            <w:r w:rsidR="00C55FAA">
              <w:rPr>
                <w:color w:val="212529"/>
                <w:szCs w:val="24"/>
              </w:rPr>
              <w:t xml:space="preserve"> - </w:t>
            </w:r>
          </w:p>
          <w:p w14:paraId="670AF7BF" w14:textId="77777777" w:rsidR="0007747F" w:rsidRPr="00C55FAA" w:rsidRDefault="0007747F" w:rsidP="00C55FAA">
            <w:pPr>
              <w:widowControl/>
              <w:numPr>
                <w:ilvl w:val="2"/>
                <w:numId w:val="44"/>
              </w:numPr>
              <w:shd w:val="clear" w:color="auto" w:fill="FFFFFF"/>
              <w:ind w:left="1800"/>
              <w:rPr>
                <w:color w:val="212529"/>
                <w:szCs w:val="24"/>
              </w:rPr>
            </w:pPr>
            <w:r w:rsidRPr="00C55FAA">
              <w:rPr>
                <w:color w:val="212529"/>
                <w:szCs w:val="24"/>
              </w:rPr>
              <w:t>reading, writing, speaking and comprehensive skills in English; and</w:t>
            </w:r>
          </w:p>
          <w:p w14:paraId="2ACF5951" w14:textId="6B3D4F05" w:rsidR="0007747F" w:rsidRPr="00C55FAA" w:rsidRDefault="0007747F" w:rsidP="00C55FAA">
            <w:pPr>
              <w:widowControl/>
              <w:numPr>
                <w:ilvl w:val="2"/>
                <w:numId w:val="44"/>
              </w:numPr>
              <w:shd w:val="clear" w:color="auto" w:fill="FFFFFF"/>
              <w:ind w:left="1800"/>
              <w:rPr>
                <w:color w:val="212529"/>
                <w:szCs w:val="24"/>
              </w:rPr>
            </w:pPr>
            <w:r w:rsidRPr="00C55FAA">
              <w:rPr>
                <w:color w:val="212529"/>
                <w:szCs w:val="24"/>
              </w:rPr>
              <w:t>mathematical skills</w:t>
            </w:r>
            <w:r w:rsidR="003D4CF9">
              <w:rPr>
                <w:color w:val="212529"/>
                <w:szCs w:val="24"/>
              </w:rPr>
              <w:t>; and</w:t>
            </w:r>
          </w:p>
          <w:p w14:paraId="6FA246B9" w14:textId="5DCF1D7F" w:rsidR="0007747F" w:rsidRPr="00C55FAA" w:rsidRDefault="003D4CF9" w:rsidP="00C55FAA">
            <w:pPr>
              <w:widowControl/>
              <w:numPr>
                <w:ilvl w:val="1"/>
                <w:numId w:val="44"/>
              </w:numPr>
              <w:shd w:val="clear" w:color="auto" w:fill="FFFFFF"/>
              <w:ind w:left="1080"/>
              <w:rPr>
                <w:color w:val="212529"/>
                <w:szCs w:val="24"/>
              </w:rPr>
            </w:pPr>
            <w:r>
              <w:rPr>
                <w:color w:val="212529"/>
                <w:szCs w:val="24"/>
              </w:rPr>
              <w:t>a</w:t>
            </w:r>
            <w:r w:rsidR="0007747F" w:rsidRPr="00C55FAA">
              <w:rPr>
                <w:color w:val="212529"/>
                <w:szCs w:val="24"/>
              </w:rPr>
              <w:t>cquir</w:t>
            </w:r>
            <w:r>
              <w:rPr>
                <w:color w:val="212529"/>
                <w:szCs w:val="24"/>
              </w:rPr>
              <w:t>e</w:t>
            </w:r>
            <w:r w:rsidR="0007747F" w:rsidRPr="00C55FAA">
              <w:rPr>
                <w:color w:val="212529"/>
                <w:szCs w:val="24"/>
              </w:rPr>
              <w:t xml:space="preserve"> an understanding of the American system of government, individual freedom, and responsible citizenship.</w:t>
            </w:r>
          </w:p>
        </w:tc>
      </w:tr>
      <w:tr w:rsidR="0007747F" w:rsidRPr="00C55FAA" w14:paraId="60B14563" w14:textId="77777777" w:rsidTr="00C55FAA">
        <w:trPr>
          <w:jc w:val="center"/>
        </w:trPr>
        <w:tc>
          <w:tcPr>
            <w:tcW w:w="5418" w:type="dxa"/>
            <w:gridSpan w:val="3"/>
            <w:tcBorders>
              <w:top w:val="nil"/>
              <w:left w:val="nil"/>
              <w:bottom w:val="nil"/>
              <w:right w:val="nil"/>
            </w:tcBorders>
          </w:tcPr>
          <w:p w14:paraId="3163A51B" w14:textId="77777777" w:rsidR="0007747F" w:rsidRPr="00C55FAA" w:rsidRDefault="0007747F" w:rsidP="00C55FAA">
            <w:pPr>
              <w:jc w:val="both"/>
              <w:rPr>
                <w:b/>
                <w:szCs w:val="24"/>
              </w:rPr>
            </w:pPr>
            <w:r w:rsidRPr="00C55FAA">
              <w:rPr>
                <w:b/>
                <w:szCs w:val="24"/>
              </w:rPr>
              <w:t xml:space="preserve">NUMBER OF PROPOSALS RECEIVED: </w:t>
            </w:r>
          </w:p>
        </w:tc>
        <w:tc>
          <w:tcPr>
            <w:tcW w:w="5490" w:type="dxa"/>
            <w:gridSpan w:val="4"/>
            <w:tcBorders>
              <w:top w:val="nil"/>
              <w:left w:val="nil"/>
              <w:bottom w:val="nil"/>
              <w:right w:val="nil"/>
            </w:tcBorders>
          </w:tcPr>
          <w:p w14:paraId="56C1B7B3" w14:textId="77777777" w:rsidR="0007747F" w:rsidRPr="00C55FAA" w:rsidRDefault="0007747F" w:rsidP="00C55FAA">
            <w:pPr>
              <w:jc w:val="both"/>
              <w:rPr>
                <w:szCs w:val="24"/>
              </w:rPr>
            </w:pPr>
            <w:r w:rsidRPr="00C55FAA">
              <w:rPr>
                <w:szCs w:val="24"/>
              </w:rPr>
              <w:t>3</w:t>
            </w:r>
          </w:p>
        </w:tc>
      </w:tr>
      <w:tr w:rsidR="0007747F" w:rsidRPr="00C55FAA" w14:paraId="7835E2D3" w14:textId="77777777" w:rsidTr="00C55FAA">
        <w:trPr>
          <w:trHeight w:val="224"/>
          <w:jc w:val="center"/>
        </w:trPr>
        <w:tc>
          <w:tcPr>
            <w:tcW w:w="5418" w:type="dxa"/>
            <w:gridSpan w:val="3"/>
            <w:tcBorders>
              <w:top w:val="nil"/>
              <w:left w:val="nil"/>
              <w:bottom w:val="nil"/>
              <w:right w:val="nil"/>
            </w:tcBorders>
          </w:tcPr>
          <w:p w14:paraId="0BBFCE5F" w14:textId="77777777" w:rsidR="0007747F" w:rsidRPr="00C55FAA" w:rsidRDefault="0007747F" w:rsidP="00C55FAA">
            <w:pPr>
              <w:jc w:val="both"/>
              <w:rPr>
                <w:b/>
                <w:szCs w:val="24"/>
              </w:rPr>
            </w:pPr>
            <w:r w:rsidRPr="00C55FAA">
              <w:rPr>
                <w:b/>
                <w:szCs w:val="24"/>
              </w:rPr>
              <w:t xml:space="preserve">NUMBER OF PROPOSALS RECOMMENDED: </w:t>
            </w:r>
          </w:p>
        </w:tc>
        <w:tc>
          <w:tcPr>
            <w:tcW w:w="5490" w:type="dxa"/>
            <w:gridSpan w:val="4"/>
            <w:tcBorders>
              <w:top w:val="nil"/>
              <w:left w:val="nil"/>
              <w:bottom w:val="nil"/>
              <w:right w:val="nil"/>
            </w:tcBorders>
          </w:tcPr>
          <w:p w14:paraId="585CB919" w14:textId="77777777" w:rsidR="0007747F" w:rsidRPr="00C55FAA" w:rsidRDefault="0007747F" w:rsidP="00C55FAA">
            <w:pPr>
              <w:jc w:val="both"/>
              <w:rPr>
                <w:szCs w:val="24"/>
              </w:rPr>
            </w:pPr>
            <w:r w:rsidRPr="00C55FAA">
              <w:rPr>
                <w:szCs w:val="24"/>
              </w:rPr>
              <w:t>2</w:t>
            </w:r>
          </w:p>
        </w:tc>
      </w:tr>
      <w:tr w:rsidR="0007747F" w:rsidRPr="00C55FAA" w14:paraId="19CCE9A8" w14:textId="77777777" w:rsidTr="00C55FAA">
        <w:trPr>
          <w:trHeight w:val="117"/>
          <w:jc w:val="center"/>
        </w:trPr>
        <w:tc>
          <w:tcPr>
            <w:tcW w:w="5418" w:type="dxa"/>
            <w:gridSpan w:val="3"/>
            <w:tcBorders>
              <w:top w:val="nil"/>
              <w:left w:val="nil"/>
              <w:bottom w:val="nil"/>
              <w:right w:val="nil"/>
            </w:tcBorders>
          </w:tcPr>
          <w:p w14:paraId="464BA453" w14:textId="77777777" w:rsidR="0007747F" w:rsidRPr="00C55FAA" w:rsidRDefault="0007747F" w:rsidP="00C55FAA">
            <w:pPr>
              <w:pStyle w:val="NoSpacing"/>
              <w:rPr>
                <w:b/>
                <w:bCs/>
                <w:sz w:val="24"/>
                <w:szCs w:val="24"/>
              </w:rPr>
            </w:pPr>
            <w:r w:rsidRPr="00C55FAA">
              <w:rPr>
                <w:b/>
                <w:bCs/>
                <w:sz w:val="24"/>
                <w:szCs w:val="24"/>
              </w:rPr>
              <w:t>NUMBER OF PROPOSALS NOT RECOMMENDED:</w:t>
            </w:r>
          </w:p>
        </w:tc>
        <w:tc>
          <w:tcPr>
            <w:tcW w:w="5490" w:type="dxa"/>
            <w:gridSpan w:val="4"/>
            <w:tcBorders>
              <w:top w:val="nil"/>
              <w:left w:val="nil"/>
              <w:bottom w:val="nil"/>
              <w:right w:val="nil"/>
            </w:tcBorders>
          </w:tcPr>
          <w:p w14:paraId="5EEBDEBD" w14:textId="77777777" w:rsidR="0007747F" w:rsidRPr="00C55FAA" w:rsidRDefault="0007747F" w:rsidP="00C55FAA">
            <w:pPr>
              <w:jc w:val="both"/>
              <w:rPr>
                <w:szCs w:val="24"/>
              </w:rPr>
            </w:pPr>
            <w:r w:rsidRPr="00C55FAA">
              <w:rPr>
                <w:szCs w:val="24"/>
              </w:rPr>
              <w:t>1</w:t>
            </w:r>
          </w:p>
        </w:tc>
      </w:tr>
      <w:tr w:rsidR="0007747F" w:rsidRPr="00C55FAA" w14:paraId="563E26C1" w14:textId="77777777" w:rsidTr="00C55FAA">
        <w:trPr>
          <w:cantSplit/>
          <w:trHeight w:val="828"/>
          <w:jc w:val="center"/>
        </w:trPr>
        <w:tc>
          <w:tcPr>
            <w:tcW w:w="10908" w:type="dxa"/>
            <w:gridSpan w:val="7"/>
            <w:tcBorders>
              <w:top w:val="nil"/>
              <w:left w:val="nil"/>
              <w:bottom w:val="nil"/>
              <w:right w:val="nil"/>
            </w:tcBorders>
          </w:tcPr>
          <w:p w14:paraId="652C8235" w14:textId="77777777" w:rsidR="0007747F" w:rsidRPr="00C55FAA" w:rsidRDefault="0007747F" w:rsidP="00C55FAA">
            <w:pPr>
              <w:rPr>
                <w:b/>
                <w:szCs w:val="24"/>
              </w:rPr>
            </w:pPr>
            <w:r w:rsidRPr="00C55FAA">
              <w:rPr>
                <w:b/>
                <w:szCs w:val="24"/>
              </w:rPr>
              <w:t xml:space="preserve">RESULT OF FUNDING: </w:t>
            </w:r>
            <w:r w:rsidRPr="00C55FAA">
              <w:rPr>
                <w:szCs w:val="24"/>
              </w:rPr>
              <w:t>To assist eligible individuals to become literate and obtain the knowledge and skills necessary for employment and economic self-sufficiency, and to help attain post-secondary education.</w:t>
            </w:r>
            <w:r w:rsidRPr="00C55FAA">
              <w:rPr>
                <w:b/>
                <w:szCs w:val="24"/>
              </w:rPr>
              <w:t xml:space="preserve"> </w:t>
            </w:r>
          </w:p>
          <w:p w14:paraId="778C2396" w14:textId="77777777" w:rsidR="0007747F" w:rsidRPr="00C55FAA" w:rsidRDefault="0007747F" w:rsidP="00C55FAA">
            <w:pPr>
              <w:rPr>
                <w:szCs w:val="24"/>
              </w:rPr>
            </w:pPr>
          </w:p>
        </w:tc>
      </w:tr>
      <w:tr w:rsidR="0007747F" w:rsidRPr="00C55FAA" w14:paraId="76ADF05C" w14:textId="77777777" w:rsidTr="00C55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jc w:val="center"/>
        </w:trPr>
        <w:tc>
          <w:tcPr>
            <w:tcW w:w="9390" w:type="dxa"/>
            <w:gridSpan w:val="4"/>
            <w:tcBorders>
              <w:top w:val="single" w:sz="6" w:space="0" w:color="auto"/>
              <w:left w:val="single" w:sz="6" w:space="0" w:color="auto"/>
              <w:bottom w:val="double" w:sz="4" w:space="0" w:color="auto"/>
              <w:right w:val="single" w:sz="6" w:space="0" w:color="auto"/>
            </w:tcBorders>
          </w:tcPr>
          <w:p w14:paraId="29619E4B" w14:textId="77777777" w:rsidR="0007747F" w:rsidRPr="00C55FAA" w:rsidRDefault="0007747F" w:rsidP="00C55FAA">
            <w:pPr>
              <w:jc w:val="center"/>
              <w:rPr>
                <w:b/>
                <w:color w:val="000000"/>
                <w:szCs w:val="24"/>
              </w:rPr>
            </w:pPr>
            <w:r w:rsidRPr="00C55FAA">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21027778" w14:textId="77777777" w:rsidR="0007747F" w:rsidRPr="00C55FAA" w:rsidRDefault="0007747F" w:rsidP="00C55FAA">
            <w:pPr>
              <w:jc w:val="center"/>
              <w:rPr>
                <w:b/>
                <w:color w:val="000000"/>
                <w:szCs w:val="24"/>
              </w:rPr>
            </w:pPr>
            <w:r w:rsidRPr="00C55FAA">
              <w:rPr>
                <w:b/>
                <w:color w:val="000000"/>
                <w:szCs w:val="24"/>
              </w:rPr>
              <w:t>AMOUNTS</w:t>
            </w:r>
          </w:p>
        </w:tc>
      </w:tr>
      <w:tr w:rsidR="0007747F" w:rsidRPr="00C55FAA" w14:paraId="6056EEB9" w14:textId="77777777" w:rsidTr="00C55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09EAFB5A" w14:textId="77777777" w:rsidR="0007747F" w:rsidRPr="00C55FAA" w:rsidRDefault="0007747F" w:rsidP="00C55FAA">
            <w:pPr>
              <w:rPr>
                <w:bCs/>
                <w:szCs w:val="24"/>
              </w:rPr>
            </w:pPr>
            <w:r w:rsidRPr="00C55FAA">
              <w:rPr>
                <w:bCs/>
                <w:szCs w:val="24"/>
              </w:rPr>
              <w:t xml:space="preserve">North Adams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16B95DFA" w14:textId="77777777" w:rsidR="0007747F" w:rsidRPr="00C55FAA" w:rsidRDefault="0007747F" w:rsidP="00C55FAA">
            <w:pPr>
              <w:jc w:val="right"/>
              <w:rPr>
                <w:szCs w:val="24"/>
              </w:rPr>
            </w:pPr>
            <w:r w:rsidRPr="00C55FAA">
              <w:rPr>
                <w:szCs w:val="24"/>
              </w:rPr>
              <w:t>$140,000</w:t>
            </w:r>
          </w:p>
        </w:tc>
      </w:tr>
      <w:tr w:rsidR="0007747F" w:rsidRPr="00C55FAA" w14:paraId="74683FB7" w14:textId="77777777" w:rsidTr="00C55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0211242D" w14:textId="77777777" w:rsidR="0007747F" w:rsidRPr="00C55FAA" w:rsidRDefault="0007747F" w:rsidP="00C55FAA">
            <w:pPr>
              <w:rPr>
                <w:bCs/>
                <w:szCs w:val="24"/>
              </w:rPr>
            </w:pPr>
            <w:r w:rsidRPr="00C55FAA">
              <w:rPr>
                <w:bCs/>
                <w:szCs w:val="24"/>
              </w:rPr>
              <w:t>Quincy College</w:t>
            </w:r>
          </w:p>
        </w:tc>
        <w:tc>
          <w:tcPr>
            <w:tcW w:w="1440" w:type="dxa"/>
            <w:tcBorders>
              <w:top w:val="single" w:sz="6" w:space="0" w:color="auto"/>
              <w:left w:val="single" w:sz="6" w:space="0" w:color="auto"/>
              <w:bottom w:val="single" w:sz="6" w:space="0" w:color="auto"/>
              <w:right w:val="single" w:sz="6" w:space="0" w:color="auto"/>
            </w:tcBorders>
            <w:vAlign w:val="center"/>
          </w:tcPr>
          <w:p w14:paraId="66A57437" w14:textId="77777777" w:rsidR="0007747F" w:rsidRPr="00C55FAA" w:rsidRDefault="0007747F" w:rsidP="00C55FAA">
            <w:pPr>
              <w:jc w:val="right"/>
              <w:rPr>
                <w:szCs w:val="24"/>
              </w:rPr>
            </w:pPr>
            <w:r w:rsidRPr="00C55FAA">
              <w:rPr>
                <w:szCs w:val="24"/>
              </w:rPr>
              <w:t>$276,623</w:t>
            </w:r>
          </w:p>
        </w:tc>
      </w:tr>
      <w:tr w:rsidR="0007747F" w:rsidRPr="00C55FAA" w14:paraId="1AFC9D8D" w14:textId="77777777" w:rsidTr="00C55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5E61493D" w14:textId="77777777" w:rsidR="0007747F" w:rsidRPr="00C55FAA" w:rsidRDefault="0007747F" w:rsidP="00C55FAA">
            <w:pPr>
              <w:pStyle w:val="Heading2"/>
              <w:ind w:left="0"/>
              <w:jc w:val="left"/>
              <w:rPr>
                <w:rFonts w:ascii="Times New Roman" w:hAnsi="Times New Roman"/>
                <w:b/>
                <w:bCs/>
                <w:i w:val="0"/>
                <w:iCs/>
                <w:sz w:val="24"/>
                <w:szCs w:val="24"/>
              </w:rPr>
            </w:pPr>
            <w:r w:rsidRPr="00C55FAA">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55438971" w14:textId="77777777" w:rsidR="0007747F" w:rsidRPr="00C55FAA" w:rsidRDefault="0007747F" w:rsidP="00C55FAA">
            <w:pPr>
              <w:pStyle w:val="Heading2"/>
              <w:ind w:left="0"/>
              <w:rPr>
                <w:rFonts w:ascii="Times New Roman" w:hAnsi="Times New Roman"/>
                <w:b/>
                <w:bCs/>
                <w:i w:val="0"/>
                <w:iCs/>
                <w:sz w:val="24"/>
                <w:szCs w:val="24"/>
              </w:rPr>
            </w:pPr>
            <w:r w:rsidRPr="00C55FAA">
              <w:rPr>
                <w:rFonts w:ascii="Times New Roman" w:hAnsi="Times New Roman"/>
                <w:b/>
                <w:bCs/>
                <w:i w:val="0"/>
                <w:iCs/>
                <w:sz w:val="24"/>
                <w:szCs w:val="24"/>
              </w:rPr>
              <w:t>$416,623</w:t>
            </w:r>
          </w:p>
        </w:tc>
      </w:tr>
    </w:tbl>
    <w:p w14:paraId="6834FA78" w14:textId="77777777" w:rsidR="0007747F" w:rsidRDefault="0007747F" w:rsidP="0007747F">
      <w:pPr>
        <w:spacing w:before="60" w:after="60"/>
        <w:jc w:val="both"/>
        <w:rPr>
          <w:sz w:val="22"/>
        </w:rPr>
      </w:pPr>
    </w:p>
    <w:p w14:paraId="49E36842" w14:textId="77777777" w:rsidR="000664DA" w:rsidRDefault="000664DA" w:rsidP="0082730E">
      <w:pPr>
        <w:jc w:val="both"/>
        <w:rPr>
          <w:sz w:val="22"/>
        </w:rPr>
      </w:pPr>
    </w:p>
    <w:p w14:paraId="1230A116" w14:textId="6EA07F76" w:rsidR="000664DA" w:rsidRDefault="000664DA" w:rsidP="0082730E">
      <w:pPr>
        <w:jc w:val="both"/>
        <w:rPr>
          <w:sz w:val="22"/>
        </w:rPr>
      </w:pPr>
    </w:p>
    <w:p w14:paraId="1E46D418" w14:textId="1E436ADF" w:rsidR="000664DA" w:rsidRDefault="000664DA" w:rsidP="0082730E">
      <w:pPr>
        <w:jc w:val="both"/>
        <w:rPr>
          <w:sz w:val="22"/>
        </w:rPr>
      </w:pPr>
    </w:p>
    <w:p w14:paraId="1B67B1CC" w14:textId="741CAF34" w:rsidR="000664DA" w:rsidRDefault="000664DA" w:rsidP="0082730E">
      <w:pPr>
        <w:jc w:val="both"/>
        <w:rPr>
          <w:sz w:val="22"/>
        </w:rPr>
      </w:pPr>
    </w:p>
    <w:p w14:paraId="0B7A64C4" w14:textId="717864E1" w:rsidR="000664DA" w:rsidRDefault="000664DA" w:rsidP="0082730E">
      <w:pPr>
        <w:jc w:val="both"/>
        <w:rPr>
          <w:sz w:val="22"/>
        </w:rPr>
      </w:pPr>
    </w:p>
    <w:p w14:paraId="32C2F5FD" w14:textId="7C63B443" w:rsidR="000664DA" w:rsidRDefault="000664DA" w:rsidP="0082730E">
      <w:pPr>
        <w:jc w:val="both"/>
        <w:rPr>
          <w:sz w:val="22"/>
        </w:rPr>
      </w:pPr>
    </w:p>
    <w:p w14:paraId="180767E0" w14:textId="6F28C7D3" w:rsidR="000664DA" w:rsidRDefault="000664DA" w:rsidP="0082730E">
      <w:pPr>
        <w:jc w:val="both"/>
        <w:rPr>
          <w:sz w:val="22"/>
        </w:rPr>
      </w:pPr>
    </w:p>
    <w:p w14:paraId="0A86E67D" w14:textId="7444EE32" w:rsidR="000664DA" w:rsidRDefault="000664DA" w:rsidP="0082730E">
      <w:pPr>
        <w:jc w:val="both"/>
        <w:rPr>
          <w:sz w:val="22"/>
        </w:rPr>
      </w:pPr>
    </w:p>
    <w:p w14:paraId="1372FB7D" w14:textId="3D269FAF" w:rsidR="000664DA" w:rsidRDefault="000664DA" w:rsidP="0082730E">
      <w:pPr>
        <w:jc w:val="both"/>
        <w:rPr>
          <w:sz w:val="22"/>
        </w:rPr>
      </w:pPr>
    </w:p>
    <w:p w14:paraId="0DC8DC09" w14:textId="6DAE087A" w:rsidR="000664DA" w:rsidRDefault="000664DA" w:rsidP="0082730E">
      <w:pPr>
        <w:jc w:val="both"/>
        <w:rPr>
          <w:sz w:val="22"/>
        </w:rPr>
      </w:pPr>
    </w:p>
    <w:p w14:paraId="48882DE6" w14:textId="2B55BAE1" w:rsidR="000664DA" w:rsidRDefault="000664DA" w:rsidP="0082730E">
      <w:pPr>
        <w:jc w:val="both"/>
        <w:rPr>
          <w:sz w:val="22"/>
        </w:rPr>
      </w:pPr>
    </w:p>
    <w:sectPr w:rsidR="000664DA" w:rsidSect="009907F6">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F0CD9" w14:textId="77777777" w:rsidR="00F043B8" w:rsidRDefault="00F043B8">
      <w:r>
        <w:separator/>
      </w:r>
    </w:p>
  </w:endnote>
  <w:endnote w:type="continuationSeparator" w:id="0">
    <w:p w14:paraId="52EAA8CF" w14:textId="77777777" w:rsidR="00F043B8" w:rsidRDefault="00F0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F09EA" w14:textId="77777777" w:rsidR="00F043B8" w:rsidRDefault="00F043B8">
      <w:r>
        <w:separator/>
      </w:r>
    </w:p>
  </w:footnote>
  <w:footnote w:type="continuationSeparator" w:id="0">
    <w:p w14:paraId="6E54EC08" w14:textId="77777777" w:rsidR="00F043B8" w:rsidRDefault="00F04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593D77"/>
    <w:multiLevelType w:val="multilevel"/>
    <w:tmpl w:val="81CAB970"/>
    <w:lvl w:ilvl="0">
      <w:start w:val="1"/>
      <w:numFmt w:val="decimal"/>
      <w:lvlText w:val="%1."/>
      <w:lvlJc w:val="left"/>
      <w:pPr>
        <w:tabs>
          <w:tab w:val="num" w:pos="2880"/>
        </w:tabs>
        <w:ind w:left="2880" w:hanging="360"/>
      </w:pPr>
    </w:lvl>
    <w:lvl w:ilvl="1">
      <w:start w:val="1"/>
      <w:numFmt w:val="upperLetter"/>
      <w:lvlText w:val="%2."/>
      <w:lvlJc w:val="left"/>
      <w:pPr>
        <w:tabs>
          <w:tab w:val="num" w:pos="3600"/>
        </w:tabs>
        <w:ind w:left="3600" w:hanging="360"/>
      </w:pPr>
    </w:lvl>
    <w:lvl w:ilvl="2">
      <w:start w:val="1"/>
      <w:numFmt w:val="lowerRoman"/>
      <w:lvlText w:val="%3."/>
      <w:lvlJc w:val="righ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1" w15:restartNumberingAfterBreak="0">
    <w:nsid w:val="387775DA"/>
    <w:multiLevelType w:val="multilevel"/>
    <w:tmpl w:val="E3A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D7BA7"/>
    <w:multiLevelType w:val="multilevel"/>
    <w:tmpl w:val="FED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27"/>
  </w:num>
  <w:num w:numId="3">
    <w:abstractNumId w:val="0"/>
  </w:num>
  <w:num w:numId="4">
    <w:abstractNumId w:val="37"/>
  </w:num>
  <w:num w:numId="5">
    <w:abstractNumId w:val="36"/>
  </w:num>
  <w:num w:numId="6">
    <w:abstractNumId w:val="8"/>
  </w:num>
  <w:num w:numId="7">
    <w:abstractNumId w:val="25"/>
  </w:num>
  <w:num w:numId="8">
    <w:abstractNumId w:val="32"/>
  </w:num>
  <w:num w:numId="9">
    <w:abstractNumId w:val="18"/>
  </w:num>
  <w:num w:numId="10">
    <w:abstractNumId w:val="38"/>
  </w:num>
  <w:num w:numId="11">
    <w:abstractNumId w:val="9"/>
  </w:num>
  <w:num w:numId="12">
    <w:abstractNumId w:val="24"/>
  </w:num>
  <w:num w:numId="13">
    <w:abstractNumId w:val="19"/>
  </w:num>
  <w:num w:numId="14">
    <w:abstractNumId w:val="7"/>
  </w:num>
  <w:num w:numId="15">
    <w:abstractNumId w:val="10"/>
  </w:num>
  <w:num w:numId="16">
    <w:abstractNumId w:val="34"/>
  </w:num>
  <w:num w:numId="17">
    <w:abstractNumId w:val="26"/>
  </w:num>
  <w:num w:numId="18">
    <w:abstractNumId w:val="28"/>
  </w:num>
  <w:num w:numId="19">
    <w:abstractNumId w:val="30"/>
  </w:num>
  <w:num w:numId="20">
    <w:abstractNumId w:val="2"/>
  </w:num>
  <w:num w:numId="21">
    <w:abstractNumId w:val="22"/>
  </w:num>
  <w:num w:numId="22">
    <w:abstractNumId w:val="12"/>
  </w:num>
  <w:num w:numId="23">
    <w:abstractNumId w:val="11"/>
  </w:num>
  <w:num w:numId="24">
    <w:abstractNumId w:val="40"/>
  </w:num>
  <w:num w:numId="25">
    <w:abstractNumId w:val="31"/>
  </w:num>
  <w:num w:numId="26">
    <w:abstractNumId w:val="13"/>
  </w:num>
  <w:num w:numId="27">
    <w:abstractNumId w:val="3"/>
  </w:num>
  <w:num w:numId="28">
    <w:abstractNumId w:val="17"/>
  </w:num>
  <w:num w:numId="29">
    <w:abstractNumId w:val="5"/>
  </w:num>
  <w:num w:numId="30">
    <w:abstractNumId w:val="39"/>
  </w:num>
  <w:num w:numId="31">
    <w:abstractNumId w:val="1"/>
  </w:num>
  <w:num w:numId="32">
    <w:abstractNumId w:val="33"/>
  </w:num>
  <w:num w:numId="33">
    <w:abstractNumId w:val="16"/>
  </w:num>
  <w:num w:numId="34">
    <w:abstractNumId w:val="29"/>
  </w:num>
  <w:num w:numId="35">
    <w:abstractNumId w:val="29"/>
  </w:num>
  <w:num w:numId="36">
    <w:abstractNumId w:val="42"/>
  </w:num>
  <w:num w:numId="37">
    <w:abstractNumId w:val="14"/>
  </w:num>
  <w:num w:numId="38">
    <w:abstractNumId w:val="6"/>
  </w:num>
  <w:num w:numId="39">
    <w:abstractNumId w:val="23"/>
  </w:num>
  <w:num w:numId="40">
    <w:abstractNumId w:val="15"/>
  </w:num>
  <w:num w:numId="41">
    <w:abstractNumId w:val="21"/>
  </w:num>
  <w:num w:numId="42">
    <w:abstractNumId w:val="35"/>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17B1"/>
    <w:rsid w:val="000051F0"/>
    <w:rsid w:val="0000554B"/>
    <w:rsid w:val="000063B9"/>
    <w:rsid w:val="000067D4"/>
    <w:rsid w:val="000072AA"/>
    <w:rsid w:val="0001182A"/>
    <w:rsid w:val="0001606C"/>
    <w:rsid w:val="00016E20"/>
    <w:rsid w:val="000207FA"/>
    <w:rsid w:val="00021B5B"/>
    <w:rsid w:val="00027086"/>
    <w:rsid w:val="00030CAF"/>
    <w:rsid w:val="00030DD3"/>
    <w:rsid w:val="00034C92"/>
    <w:rsid w:val="00035C2D"/>
    <w:rsid w:val="0003692A"/>
    <w:rsid w:val="00040D0A"/>
    <w:rsid w:val="00043474"/>
    <w:rsid w:val="00051025"/>
    <w:rsid w:val="00053AA3"/>
    <w:rsid w:val="00055A3D"/>
    <w:rsid w:val="00056B96"/>
    <w:rsid w:val="00063782"/>
    <w:rsid w:val="000648A5"/>
    <w:rsid w:val="000664DA"/>
    <w:rsid w:val="0007158E"/>
    <w:rsid w:val="00071900"/>
    <w:rsid w:val="0007250C"/>
    <w:rsid w:val="00074445"/>
    <w:rsid w:val="0007469C"/>
    <w:rsid w:val="0007747F"/>
    <w:rsid w:val="00077595"/>
    <w:rsid w:val="00084BB2"/>
    <w:rsid w:val="000853D9"/>
    <w:rsid w:val="00090BBA"/>
    <w:rsid w:val="00092E2B"/>
    <w:rsid w:val="00097A70"/>
    <w:rsid w:val="000A0B86"/>
    <w:rsid w:val="000A1302"/>
    <w:rsid w:val="000A5AA5"/>
    <w:rsid w:val="000B2C99"/>
    <w:rsid w:val="000B6262"/>
    <w:rsid w:val="000B63DE"/>
    <w:rsid w:val="000B6697"/>
    <w:rsid w:val="000C5C4A"/>
    <w:rsid w:val="000D052C"/>
    <w:rsid w:val="000E1B88"/>
    <w:rsid w:val="000E1DFE"/>
    <w:rsid w:val="000E3F4E"/>
    <w:rsid w:val="000E3F88"/>
    <w:rsid w:val="000E6832"/>
    <w:rsid w:val="000F1F92"/>
    <w:rsid w:val="000F7EAB"/>
    <w:rsid w:val="00102267"/>
    <w:rsid w:val="00103AB9"/>
    <w:rsid w:val="00104CE1"/>
    <w:rsid w:val="001059C5"/>
    <w:rsid w:val="00105C12"/>
    <w:rsid w:val="001160EA"/>
    <w:rsid w:val="001167F1"/>
    <w:rsid w:val="00117A18"/>
    <w:rsid w:val="00121B6D"/>
    <w:rsid w:val="00132C9F"/>
    <w:rsid w:val="00132F44"/>
    <w:rsid w:val="00133302"/>
    <w:rsid w:val="001362F3"/>
    <w:rsid w:val="00137AE2"/>
    <w:rsid w:val="00141A59"/>
    <w:rsid w:val="001469D8"/>
    <w:rsid w:val="00153E43"/>
    <w:rsid w:val="00163AEA"/>
    <w:rsid w:val="00173F1B"/>
    <w:rsid w:val="0017686B"/>
    <w:rsid w:val="00181784"/>
    <w:rsid w:val="0018208E"/>
    <w:rsid w:val="00182D6E"/>
    <w:rsid w:val="00183DF0"/>
    <w:rsid w:val="001925A3"/>
    <w:rsid w:val="00193BBC"/>
    <w:rsid w:val="00194C95"/>
    <w:rsid w:val="00195E0F"/>
    <w:rsid w:val="001A39B6"/>
    <w:rsid w:val="001A4CA9"/>
    <w:rsid w:val="001A6B74"/>
    <w:rsid w:val="001B3A5F"/>
    <w:rsid w:val="001B4506"/>
    <w:rsid w:val="001B71EB"/>
    <w:rsid w:val="001C2471"/>
    <w:rsid w:val="001C2712"/>
    <w:rsid w:val="001D7ECC"/>
    <w:rsid w:val="001E0FC4"/>
    <w:rsid w:val="001E111C"/>
    <w:rsid w:val="001E4A62"/>
    <w:rsid w:val="001E5F31"/>
    <w:rsid w:val="001F1874"/>
    <w:rsid w:val="001F1EFE"/>
    <w:rsid w:val="001F26EB"/>
    <w:rsid w:val="001F7648"/>
    <w:rsid w:val="0020144D"/>
    <w:rsid w:val="00202DBD"/>
    <w:rsid w:val="002049E8"/>
    <w:rsid w:val="002123AB"/>
    <w:rsid w:val="002150AA"/>
    <w:rsid w:val="00215989"/>
    <w:rsid w:val="00226754"/>
    <w:rsid w:val="0023149B"/>
    <w:rsid w:val="00234275"/>
    <w:rsid w:val="002358CE"/>
    <w:rsid w:val="00237924"/>
    <w:rsid w:val="002425E3"/>
    <w:rsid w:val="00246035"/>
    <w:rsid w:val="0025000B"/>
    <w:rsid w:val="00253417"/>
    <w:rsid w:val="00261E31"/>
    <w:rsid w:val="00262458"/>
    <w:rsid w:val="0026636C"/>
    <w:rsid w:val="002673FE"/>
    <w:rsid w:val="00271714"/>
    <w:rsid w:val="0027262E"/>
    <w:rsid w:val="0027294B"/>
    <w:rsid w:val="002845F8"/>
    <w:rsid w:val="002938FF"/>
    <w:rsid w:val="002A0950"/>
    <w:rsid w:val="002A1F17"/>
    <w:rsid w:val="002A2AA6"/>
    <w:rsid w:val="002A70A7"/>
    <w:rsid w:val="002B014B"/>
    <w:rsid w:val="002B359D"/>
    <w:rsid w:val="002C2E4F"/>
    <w:rsid w:val="002C337A"/>
    <w:rsid w:val="002C7591"/>
    <w:rsid w:val="002D1039"/>
    <w:rsid w:val="002D3AE2"/>
    <w:rsid w:val="002D519B"/>
    <w:rsid w:val="002E102C"/>
    <w:rsid w:val="002E41B2"/>
    <w:rsid w:val="002E51BC"/>
    <w:rsid w:val="002F061C"/>
    <w:rsid w:val="002F71C2"/>
    <w:rsid w:val="00301760"/>
    <w:rsid w:val="00305463"/>
    <w:rsid w:val="00311D6A"/>
    <w:rsid w:val="003149DE"/>
    <w:rsid w:val="00317064"/>
    <w:rsid w:val="00324261"/>
    <w:rsid w:val="00324E4C"/>
    <w:rsid w:val="00324FBB"/>
    <w:rsid w:val="00330A7E"/>
    <w:rsid w:val="00331760"/>
    <w:rsid w:val="00334D40"/>
    <w:rsid w:val="00344239"/>
    <w:rsid w:val="00350EEB"/>
    <w:rsid w:val="00352C86"/>
    <w:rsid w:val="00353491"/>
    <w:rsid w:val="0035635A"/>
    <w:rsid w:val="00356545"/>
    <w:rsid w:val="0036130F"/>
    <w:rsid w:val="003620A5"/>
    <w:rsid w:val="003625A9"/>
    <w:rsid w:val="003641D0"/>
    <w:rsid w:val="00364FF1"/>
    <w:rsid w:val="00365B9C"/>
    <w:rsid w:val="00373D55"/>
    <w:rsid w:val="0037652A"/>
    <w:rsid w:val="00377906"/>
    <w:rsid w:val="0037790E"/>
    <w:rsid w:val="00387541"/>
    <w:rsid w:val="003906C7"/>
    <w:rsid w:val="00391577"/>
    <w:rsid w:val="00391E0B"/>
    <w:rsid w:val="00392D61"/>
    <w:rsid w:val="00393D6E"/>
    <w:rsid w:val="003950A5"/>
    <w:rsid w:val="00396344"/>
    <w:rsid w:val="003A17FE"/>
    <w:rsid w:val="003A57B4"/>
    <w:rsid w:val="003B077E"/>
    <w:rsid w:val="003B31F6"/>
    <w:rsid w:val="003B4529"/>
    <w:rsid w:val="003C3421"/>
    <w:rsid w:val="003C7113"/>
    <w:rsid w:val="003D4CF9"/>
    <w:rsid w:val="003D5981"/>
    <w:rsid w:val="003E2E9E"/>
    <w:rsid w:val="003E543E"/>
    <w:rsid w:val="003F1ED2"/>
    <w:rsid w:val="003F2098"/>
    <w:rsid w:val="003F45CB"/>
    <w:rsid w:val="003F6C5B"/>
    <w:rsid w:val="004066EF"/>
    <w:rsid w:val="004117E5"/>
    <w:rsid w:val="0041778C"/>
    <w:rsid w:val="00422540"/>
    <w:rsid w:val="00432013"/>
    <w:rsid w:val="004320BB"/>
    <w:rsid w:val="004323E2"/>
    <w:rsid w:val="004412C3"/>
    <w:rsid w:val="0044226F"/>
    <w:rsid w:val="00444576"/>
    <w:rsid w:val="0044555E"/>
    <w:rsid w:val="004528BB"/>
    <w:rsid w:val="004628FA"/>
    <w:rsid w:val="00467314"/>
    <w:rsid w:val="00472450"/>
    <w:rsid w:val="0047521E"/>
    <w:rsid w:val="00483A49"/>
    <w:rsid w:val="004864C6"/>
    <w:rsid w:val="00486520"/>
    <w:rsid w:val="00486EE3"/>
    <w:rsid w:val="0049108E"/>
    <w:rsid w:val="0049178A"/>
    <w:rsid w:val="00491797"/>
    <w:rsid w:val="00492721"/>
    <w:rsid w:val="00497E17"/>
    <w:rsid w:val="004A16E4"/>
    <w:rsid w:val="004A1B3C"/>
    <w:rsid w:val="004A2086"/>
    <w:rsid w:val="004A3523"/>
    <w:rsid w:val="004A46FF"/>
    <w:rsid w:val="004A5CA3"/>
    <w:rsid w:val="004B199D"/>
    <w:rsid w:val="004B1A61"/>
    <w:rsid w:val="004C33BC"/>
    <w:rsid w:val="004C516F"/>
    <w:rsid w:val="004D0C3F"/>
    <w:rsid w:val="004D18E2"/>
    <w:rsid w:val="004D1CC7"/>
    <w:rsid w:val="004D7E25"/>
    <w:rsid w:val="004E02B6"/>
    <w:rsid w:val="004E0840"/>
    <w:rsid w:val="004E295A"/>
    <w:rsid w:val="004E7FFB"/>
    <w:rsid w:val="004F0C3E"/>
    <w:rsid w:val="004F377F"/>
    <w:rsid w:val="004F44BB"/>
    <w:rsid w:val="004F63ED"/>
    <w:rsid w:val="004F7EB2"/>
    <w:rsid w:val="005034B0"/>
    <w:rsid w:val="00504268"/>
    <w:rsid w:val="005115B2"/>
    <w:rsid w:val="00512093"/>
    <w:rsid w:val="00512A29"/>
    <w:rsid w:val="00514406"/>
    <w:rsid w:val="00526A04"/>
    <w:rsid w:val="00526BBE"/>
    <w:rsid w:val="00531033"/>
    <w:rsid w:val="00531C9F"/>
    <w:rsid w:val="005330DA"/>
    <w:rsid w:val="00534010"/>
    <w:rsid w:val="00540887"/>
    <w:rsid w:val="0054217D"/>
    <w:rsid w:val="00552248"/>
    <w:rsid w:val="0055544C"/>
    <w:rsid w:val="00555582"/>
    <w:rsid w:val="005603C5"/>
    <w:rsid w:val="00561DC6"/>
    <w:rsid w:val="00561F0C"/>
    <w:rsid w:val="00561F32"/>
    <w:rsid w:val="005632C2"/>
    <w:rsid w:val="00564569"/>
    <w:rsid w:val="005663DF"/>
    <w:rsid w:val="00566C6B"/>
    <w:rsid w:val="0057605F"/>
    <w:rsid w:val="0058020F"/>
    <w:rsid w:val="00581828"/>
    <w:rsid w:val="005830FF"/>
    <w:rsid w:val="005849A5"/>
    <w:rsid w:val="00592F5E"/>
    <w:rsid w:val="00594483"/>
    <w:rsid w:val="00595806"/>
    <w:rsid w:val="005A2808"/>
    <w:rsid w:val="005A42B8"/>
    <w:rsid w:val="005A56AA"/>
    <w:rsid w:val="005A6502"/>
    <w:rsid w:val="005B1E54"/>
    <w:rsid w:val="005B269E"/>
    <w:rsid w:val="005B4615"/>
    <w:rsid w:val="005B6D5E"/>
    <w:rsid w:val="005B7436"/>
    <w:rsid w:val="005C2A6F"/>
    <w:rsid w:val="005C42DA"/>
    <w:rsid w:val="005D0A47"/>
    <w:rsid w:val="005D0F43"/>
    <w:rsid w:val="005E0686"/>
    <w:rsid w:val="005E2191"/>
    <w:rsid w:val="005E4844"/>
    <w:rsid w:val="005E5D8E"/>
    <w:rsid w:val="005F1874"/>
    <w:rsid w:val="005F68BF"/>
    <w:rsid w:val="005F6D83"/>
    <w:rsid w:val="006029AC"/>
    <w:rsid w:val="00613BF0"/>
    <w:rsid w:val="00617C55"/>
    <w:rsid w:val="00620B92"/>
    <w:rsid w:val="00622D0A"/>
    <w:rsid w:val="006345E9"/>
    <w:rsid w:val="00636AC7"/>
    <w:rsid w:val="00641DFD"/>
    <w:rsid w:val="00642FCD"/>
    <w:rsid w:val="00645AC5"/>
    <w:rsid w:val="00654DF9"/>
    <w:rsid w:val="0066379C"/>
    <w:rsid w:val="0066491A"/>
    <w:rsid w:val="0066511D"/>
    <w:rsid w:val="00666BEC"/>
    <w:rsid w:val="00666F93"/>
    <w:rsid w:val="00670709"/>
    <w:rsid w:val="00676217"/>
    <w:rsid w:val="00676769"/>
    <w:rsid w:val="00681DD3"/>
    <w:rsid w:val="006836D3"/>
    <w:rsid w:val="00685AD0"/>
    <w:rsid w:val="00690654"/>
    <w:rsid w:val="00692A67"/>
    <w:rsid w:val="00693BC1"/>
    <w:rsid w:val="00696E29"/>
    <w:rsid w:val="0069716C"/>
    <w:rsid w:val="006A004F"/>
    <w:rsid w:val="006A3BCD"/>
    <w:rsid w:val="006B3BED"/>
    <w:rsid w:val="006B5DD1"/>
    <w:rsid w:val="006C3DDE"/>
    <w:rsid w:val="006C60B0"/>
    <w:rsid w:val="006C7A19"/>
    <w:rsid w:val="006D0836"/>
    <w:rsid w:val="006D4CBC"/>
    <w:rsid w:val="006E24C5"/>
    <w:rsid w:val="006E2A20"/>
    <w:rsid w:val="006E4374"/>
    <w:rsid w:val="006E620A"/>
    <w:rsid w:val="006F5932"/>
    <w:rsid w:val="00705EED"/>
    <w:rsid w:val="0070733C"/>
    <w:rsid w:val="00716F46"/>
    <w:rsid w:val="007176A4"/>
    <w:rsid w:val="00717A96"/>
    <w:rsid w:val="0072082D"/>
    <w:rsid w:val="007222D7"/>
    <w:rsid w:val="00723057"/>
    <w:rsid w:val="00723406"/>
    <w:rsid w:val="00723D53"/>
    <w:rsid w:val="0072430F"/>
    <w:rsid w:val="00730853"/>
    <w:rsid w:val="00731AF4"/>
    <w:rsid w:val="007358F4"/>
    <w:rsid w:val="00735907"/>
    <w:rsid w:val="00735D52"/>
    <w:rsid w:val="007363EF"/>
    <w:rsid w:val="00737900"/>
    <w:rsid w:val="007379AC"/>
    <w:rsid w:val="00737F64"/>
    <w:rsid w:val="0074184A"/>
    <w:rsid w:val="00743AB6"/>
    <w:rsid w:val="00744496"/>
    <w:rsid w:val="00753271"/>
    <w:rsid w:val="00766272"/>
    <w:rsid w:val="007709BB"/>
    <w:rsid w:val="00770F7B"/>
    <w:rsid w:val="007718AD"/>
    <w:rsid w:val="0078028D"/>
    <w:rsid w:val="00782DD1"/>
    <w:rsid w:val="00785063"/>
    <w:rsid w:val="00785573"/>
    <w:rsid w:val="00792C17"/>
    <w:rsid w:val="00795FC2"/>
    <w:rsid w:val="007965D9"/>
    <w:rsid w:val="007966DA"/>
    <w:rsid w:val="007B2063"/>
    <w:rsid w:val="007B3AA6"/>
    <w:rsid w:val="007B5B50"/>
    <w:rsid w:val="007B65CB"/>
    <w:rsid w:val="007B7FC8"/>
    <w:rsid w:val="007C5222"/>
    <w:rsid w:val="007C5D40"/>
    <w:rsid w:val="007C71E4"/>
    <w:rsid w:val="007D0007"/>
    <w:rsid w:val="007D6BF1"/>
    <w:rsid w:val="007E19B0"/>
    <w:rsid w:val="007E5344"/>
    <w:rsid w:val="007F2750"/>
    <w:rsid w:val="007F38DA"/>
    <w:rsid w:val="007F6D30"/>
    <w:rsid w:val="007F7283"/>
    <w:rsid w:val="008011DD"/>
    <w:rsid w:val="00806779"/>
    <w:rsid w:val="00806E9D"/>
    <w:rsid w:val="00807214"/>
    <w:rsid w:val="00814B5D"/>
    <w:rsid w:val="008167A1"/>
    <w:rsid w:val="00820F63"/>
    <w:rsid w:val="00821C27"/>
    <w:rsid w:val="00824721"/>
    <w:rsid w:val="0082671A"/>
    <w:rsid w:val="0082730E"/>
    <w:rsid w:val="00830385"/>
    <w:rsid w:val="00833D4D"/>
    <w:rsid w:val="00836425"/>
    <w:rsid w:val="00843516"/>
    <w:rsid w:val="0084404F"/>
    <w:rsid w:val="00845F88"/>
    <w:rsid w:val="0085432C"/>
    <w:rsid w:val="00856A08"/>
    <w:rsid w:val="00863C03"/>
    <w:rsid w:val="00864909"/>
    <w:rsid w:val="00871C6C"/>
    <w:rsid w:val="00871FCE"/>
    <w:rsid w:val="008725ED"/>
    <w:rsid w:val="00873E2A"/>
    <w:rsid w:val="0088140A"/>
    <w:rsid w:val="00881B8C"/>
    <w:rsid w:val="00881D9A"/>
    <w:rsid w:val="0088225A"/>
    <w:rsid w:val="00884064"/>
    <w:rsid w:val="00891E51"/>
    <w:rsid w:val="00892DD5"/>
    <w:rsid w:val="00893936"/>
    <w:rsid w:val="00895CB2"/>
    <w:rsid w:val="008971CF"/>
    <w:rsid w:val="008A0AD3"/>
    <w:rsid w:val="008A1373"/>
    <w:rsid w:val="008A2E0F"/>
    <w:rsid w:val="008A5C41"/>
    <w:rsid w:val="008A6332"/>
    <w:rsid w:val="008B4475"/>
    <w:rsid w:val="008B5610"/>
    <w:rsid w:val="008B6DCA"/>
    <w:rsid w:val="008B73D8"/>
    <w:rsid w:val="008C1C16"/>
    <w:rsid w:val="008C2BE1"/>
    <w:rsid w:val="008C327E"/>
    <w:rsid w:val="008C3D33"/>
    <w:rsid w:val="008C551B"/>
    <w:rsid w:val="008C69B4"/>
    <w:rsid w:val="008C6F95"/>
    <w:rsid w:val="008C7DAC"/>
    <w:rsid w:val="008D08BB"/>
    <w:rsid w:val="008D30C2"/>
    <w:rsid w:val="008D6A0C"/>
    <w:rsid w:val="008E1431"/>
    <w:rsid w:val="008F2EC4"/>
    <w:rsid w:val="008F2FF3"/>
    <w:rsid w:val="008F7DF3"/>
    <w:rsid w:val="009073FC"/>
    <w:rsid w:val="00907ED8"/>
    <w:rsid w:val="00911054"/>
    <w:rsid w:val="00915078"/>
    <w:rsid w:val="0091782C"/>
    <w:rsid w:val="00920E7C"/>
    <w:rsid w:val="00921189"/>
    <w:rsid w:val="0092272F"/>
    <w:rsid w:val="0092579D"/>
    <w:rsid w:val="00926A22"/>
    <w:rsid w:val="00927714"/>
    <w:rsid w:val="00930EB6"/>
    <w:rsid w:val="00937199"/>
    <w:rsid w:val="00937A15"/>
    <w:rsid w:val="00942697"/>
    <w:rsid w:val="00943163"/>
    <w:rsid w:val="00946642"/>
    <w:rsid w:val="009475FC"/>
    <w:rsid w:val="009502F5"/>
    <w:rsid w:val="00953A48"/>
    <w:rsid w:val="0095696F"/>
    <w:rsid w:val="00956C54"/>
    <w:rsid w:val="00957155"/>
    <w:rsid w:val="009616A0"/>
    <w:rsid w:val="00963B70"/>
    <w:rsid w:val="0096519B"/>
    <w:rsid w:val="009668CF"/>
    <w:rsid w:val="00970D92"/>
    <w:rsid w:val="0097243C"/>
    <w:rsid w:val="0098069F"/>
    <w:rsid w:val="00980B43"/>
    <w:rsid w:val="0098297C"/>
    <w:rsid w:val="009870FF"/>
    <w:rsid w:val="009907F6"/>
    <w:rsid w:val="00991317"/>
    <w:rsid w:val="00991B9B"/>
    <w:rsid w:val="00993552"/>
    <w:rsid w:val="009A1D2D"/>
    <w:rsid w:val="009A3651"/>
    <w:rsid w:val="009A574B"/>
    <w:rsid w:val="009A68FA"/>
    <w:rsid w:val="009B4876"/>
    <w:rsid w:val="009B55F2"/>
    <w:rsid w:val="009B5FD8"/>
    <w:rsid w:val="009C0754"/>
    <w:rsid w:val="009D0E22"/>
    <w:rsid w:val="009D1AF9"/>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0C33"/>
    <w:rsid w:val="00A420F8"/>
    <w:rsid w:val="00A42679"/>
    <w:rsid w:val="00A42F3D"/>
    <w:rsid w:val="00A443D7"/>
    <w:rsid w:val="00A46795"/>
    <w:rsid w:val="00A477B0"/>
    <w:rsid w:val="00A50084"/>
    <w:rsid w:val="00A54848"/>
    <w:rsid w:val="00A57ACB"/>
    <w:rsid w:val="00A645C5"/>
    <w:rsid w:val="00A64683"/>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B1F91"/>
    <w:rsid w:val="00AC07B4"/>
    <w:rsid w:val="00AC1060"/>
    <w:rsid w:val="00AC2B41"/>
    <w:rsid w:val="00AC2DBA"/>
    <w:rsid w:val="00AC48C5"/>
    <w:rsid w:val="00AD11C2"/>
    <w:rsid w:val="00AD5162"/>
    <w:rsid w:val="00AD7DD5"/>
    <w:rsid w:val="00AD7FFB"/>
    <w:rsid w:val="00AE1D7A"/>
    <w:rsid w:val="00AE708E"/>
    <w:rsid w:val="00AF411A"/>
    <w:rsid w:val="00B031F3"/>
    <w:rsid w:val="00B04CB4"/>
    <w:rsid w:val="00B102F4"/>
    <w:rsid w:val="00B10CD1"/>
    <w:rsid w:val="00B11924"/>
    <w:rsid w:val="00B12122"/>
    <w:rsid w:val="00B14926"/>
    <w:rsid w:val="00B31568"/>
    <w:rsid w:val="00B34436"/>
    <w:rsid w:val="00B346EC"/>
    <w:rsid w:val="00B35304"/>
    <w:rsid w:val="00B368C1"/>
    <w:rsid w:val="00B36CC5"/>
    <w:rsid w:val="00B410D5"/>
    <w:rsid w:val="00B440A5"/>
    <w:rsid w:val="00B445F3"/>
    <w:rsid w:val="00B4785F"/>
    <w:rsid w:val="00B6078C"/>
    <w:rsid w:val="00B64E34"/>
    <w:rsid w:val="00B64FF0"/>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21CB"/>
    <w:rsid w:val="00BB5EA5"/>
    <w:rsid w:val="00BB6D04"/>
    <w:rsid w:val="00BB795E"/>
    <w:rsid w:val="00BC01DC"/>
    <w:rsid w:val="00BC47EE"/>
    <w:rsid w:val="00BC7C35"/>
    <w:rsid w:val="00BD31C1"/>
    <w:rsid w:val="00BD52B8"/>
    <w:rsid w:val="00BE2AD9"/>
    <w:rsid w:val="00BE6925"/>
    <w:rsid w:val="00BF06B2"/>
    <w:rsid w:val="00C02C99"/>
    <w:rsid w:val="00C02E92"/>
    <w:rsid w:val="00C06E96"/>
    <w:rsid w:val="00C0735A"/>
    <w:rsid w:val="00C12A11"/>
    <w:rsid w:val="00C22699"/>
    <w:rsid w:val="00C241F9"/>
    <w:rsid w:val="00C24F86"/>
    <w:rsid w:val="00C2757E"/>
    <w:rsid w:val="00C372BA"/>
    <w:rsid w:val="00C3781D"/>
    <w:rsid w:val="00C414E3"/>
    <w:rsid w:val="00C43DA7"/>
    <w:rsid w:val="00C44992"/>
    <w:rsid w:val="00C460CB"/>
    <w:rsid w:val="00C46D42"/>
    <w:rsid w:val="00C47D91"/>
    <w:rsid w:val="00C521C8"/>
    <w:rsid w:val="00C528BD"/>
    <w:rsid w:val="00C55FAA"/>
    <w:rsid w:val="00C566D5"/>
    <w:rsid w:val="00C57231"/>
    <w:rsid w:val="00C61D36"/>
    <w:rsid w:val="00C62DE5"/>
    <w:rsid w:val="00C637A2"/>
    <w:rsid w:val="00C63E93"/>
    <w:rsid w:val="00C656A0"/>
    <w:rsid w:val="00C741FD"/>
    <w:rsid w:val="00C74B50"/>
    <w:rsid w:val="00C76ED7"/>
    <w:rsid w:val="00C827A2"/>
    <w:rsid w:val="00C82914"/>
    <w:rsid w:val="00C876DD"/>
    <w:rsid w:val="00C91411"/>
    <w:rsid w:val="00C9397B"/>
    <w:rsid w:val="00C95468"/>
    <w:rsid w:val="00CA2D7A"/>
    <w:rsid w:val="00CA46AA"/>
    <w:rsid w:val="00CA57EB"/>
    <w:rsid w:val="00CA7396"/>
    <w:rsid w:val="00CB2A0A"/>
    <w:rsid w:val="00CB5098"/>
    <w:rsid w:val="00CB6E14"/>
    <w:rsid w:val="00CB7517"/>
    <w:rsid w:val="00CC4E25"/>
    <w:rsid w:val="00CC5C49"/>
    <w:rsid w:val="00CD107F"/>
    <w:rsid w:val="00CD27C1"/>
    <w:rsid w:val="00CD2E04"/>
    <w:rsid w:val="00CD3B2B"/>
    <w:rsid w:val="00CD6DF9"/>
    <w:rsid w:val="00CE0A55"/>
    <w:rsid w:val="00CE2B4B"/>
    <w:rsid w:val="00CE739F"/>
    <w:rsid w:val="00CE76B7"/>
    <w:rsid w:val="00CF4B25"/>
    <w:rsid w:val="00CF4F03"/>
    <w:rsid w:val="00CF73F5"/>
    <w:rsid w:val="00D017DE"/>
    <w:rsid w:val="00D07351"/>
    <w:rsid w:val="00D07B9A"/>
    <w:rsid w:val="00D14470"/>
    <w:rsid w:val="00D168C0"/>
    <w:rsid w:val="00D20180"/>
    <w:rsid w:val="00D20206"/>
    <w:rsid w:val="00D229F5"/>
    <w:rsid w:val="00D22BBA"/>
    <w:rsid w:val="00D2338F"/>
    <w:rsid w:val="00D30764"/>
    <w:rsid w:val="00D32426"/>
    <w:rsid w:val="00D34B7E"/>
    <w:rsid w:val="00D372F5"/>
    <w:rsid w:val="00D40BD2"/>
    <w:rsid w:val="00D424FF"/>
    <w:rsid w:val="00D4652F"/>
    <w:rsid w:val="00D46904"/>
    <w:rsid w:val="00D5037F"/>
    <w:rsid w:val="00D5524E"/>
    <w:rsid w:val="00D57E3D"/>
    <w:rsid w:val="00D67562"/>
    <w:rsid w:val="00D71AFA"/>
    <w:rsid w:val="00D8267B"/>
    <w:rsid w:val="00D84D0A"/>
    <w:rsid w:val="00D8733D"/>
    <w:rsid w:val="00DA0850"/>
    <w:rsid w:val="00DA0FF8"/>
    <w:rsid w:val="00DA1EA8"/>
    <w:rsid w:val="00DA2496"/>
    <w:rsid w:val="00DA738C"/>
    <w:rsid w:val="00DB7F7C"/>
    <w:rsid w:val="00DC02AB"/>
    <w:rsid w:val="00DC2CAE"/>
    <w:rsid w:val="00DC4604"/>
    <w:rsid w:val="00DC5246"/>
    <w:rsid w:val="00DD12B5"/>
    <w:rsid w:val="00DD2B3B"/>
    <w:rsid w:val="00DD5420"/>
    <w:rsid w:val="00DE1489"/>
    <w:rsid w:val="00DE18A3"/>
    <w:rsid w:val="00DF1633"/>
    <w:rsid w:val="00E01EFC"/>
    <w:rsid w:val="00E04823"/>
    <w:rsid w:val="00E14E38"/>
    <w:rsid w:val="00E165C2"/>
    <w:rsid w:val="00E31C76"/>
    <w:rsid w:val="00E3212C"/>
    <w:rsid w:val="00E361F6"/>
    <w:rsid w:val="00E36E23"/>
    <w:rsid w:val="00E43640"/>
    <w:rsid w:val="00E44774"/>
    <w:rsid w:val="00E45E92"/>
    <w:rsid w:val="00E45FAB"/>
    <w:rsid w:val="00E509C5"/>
    <w:rsid w:val="00E555BB"/>
    <w:rsid w:val="00E5661A"/>
    <w:rsid w:val="00E57A43"/>
    <w:rsid w:val="00E63579"/>
    <w:rsid w:val="00E6486D"/>
    <w:rsid w:val="00E708B6"/>
    <w:rsid w:val="00E72A50"/>
    <w:rsid w:val="00E76A0A"/>
    <w:rsid w:val="00E8146C"/>
    <w:rsid w:val="00E82C88"/>
    <w:rsid w:val="00E86F08"/>
    <w:rsid w:val="00E90AB5"/>
    <w:rsid w:val="00E90B3D"/>
    <w:rsid w:val="00E91C19"/>
    <w:rsid w:val="00E91FA9"/>
    <w:rsid w:val="00E95071"/>
    <w:rsid w:val="00EA654A"/>
    <w:rsid w:val="00EB28BB"/>
    <w:rsid w:val="00EB65E2"/>
    <w:rsid w:val="00EC6614"/>
    <w:rsid w:val="00EC6B6F"/>
    <w:rsid w:val="00ED094C"/>
    <w:rsid w:val="00ED1458"/>
    <w:rsid w:val="00ED1D14"/>
    <w:rsid w:val="00ED63DF"/>
    <w:rsid w:val="00ED7C97"/>
    <w:rsid w:val="00EE11C8"/>
    <w:rsid w:val="00EE1AA3"/>
    <w:rsid w:val="00EE3A31"/>
    <w:rsid w:val="00EE4119"/>
    <w:rsid w:val="00EE5C4E"/>
    <w:rsid w:val="00EE64FC"/>
    <w:rsid w:val="00EE6A34"/>
    <w:rsid w:val="00EF2EE2"/>
    <w:rsid w:val="00EF2F5D"/>
    <w:rsid w:val="00EF3B89"/>
    <w:rsid w:val="00EF49D8"/>
    <w:rsid w:val="00EF5DB0"/>
    <w:rsid w:val="00EF7985"/>
    <w:rsid w:val="00EF7A30"/>
    <w:rsid w:val="00F0048E"/>
    <w:rsid w:val="00F00D30"/>
    <w:rsid w:val="00F0180D"/>
    <w:rsid w:val="00F0252C"/>
    <w:rsid w:val="00F043B8"/>
    <w:rsid w:val="00F1120A"/>
    <w:rsid w:val="00F11967"/>
    <w:rsid w:val="00F11BC7"/>
    <w:rsid w:val="00F1429A"/>
    <w:rsid w:val="00F222D7"/>
    <w:rsid w:val="00F33734"/>
    <w:rsid w:val="00F35503"/>
    <w:rsid w:val="00F4186B"/>
    <w:rsid w:val="00F47F6A"/>
    <w:rsid w:val="00F502A4"/>
    <w:rsid w:val="00F558D1"/>
    <w:rsid w:val="00F55CA3"/>
    <w:rsid w:val="00F5606C"/>
    <w:rsid w:val="00F56E73"/>
    <w:rsid w:val="00F60C57"/>
    <w:rsid w:val="00F61C39"/>
    <w:rsid w:val="00F64DB1"/>
    <w:rsid w:val="00F75C76"/>
    <w:rsid w:val="00F76745"/>
    <w:rsid w:val="00F871B5"/>
    <w:rsid w:val="00F92905"/>
    <w:rsid w:val="00F95F6E"/>
    <w:rsid w:val="00F9630B"/>
    <w:rsid w:val="00F96CAB"/>
    <w:rsid w:val="00FA7E0D"/>
    <w:rsid w:val="00FB02F0"/>
    <w:rsid w:val="00FB577A"/>
    <w:rsid w:val="00FC0037"/>
    <w:rsid w:val="00FC100E"/>
    <w:rsid w:val="00FC1EF6"/>
    <w:rsid w:val="00FC2278"/>
    <w:rsid w:val="00FD0E0E"/>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78649543-7160-46AA-9B9A-B4C3C1C0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ccte/cvte/program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assinc.org/our-work/policy-center/gateway-cities/about-the-gateway-citi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te.careertech.org/sites/default/files/PerkinsV_Septembe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DESE-231-75974</_dlc_DocId>
    <_dlc_DocIdUrl xmlns="733efe1c-5bbe-4968-87dc-d400e65c879f">
      <Url>https://sharepoint.doemass.org/ese/webteam/cps/_layouts/DocIdRedir.aspx?ID=DESE-231-75974</Url>
      <Description>DESE-231-75974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7D389CA-F684-42C4-84EE-7BC6A03EA358}">
  <ds:schemaRefs>
    <ds:schemaRef ds:uri="http://schemas.microsoft.com/sharepoint/events"/>
  </ds:schemaRefs>
</ds:datastoreItem>
</file>

<file path=customXml/itemProps2.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4.xml><?xml version="1.0" encoding="utf-8"?>
<ds:datastoreItem xmlns:ds="http://schemas.openxmlformats.org/officeDocument/2006/customXml" ds:itemID="{1BC64F72-1391-4E22-8E03-49D233655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701CCF-7583-417F-8299-155D5FBA3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BESE Jan. 2022 07. Grants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25, 2022 Item 7: Grants </dc:title>
  <dc:creator>DESE</dc:creator>
  <cp:lastModifiedBy>Zou, Dong (EOE)</cp:lastModifiedBy>
  <cp:revision>3</cp:revision>
  <cp:lastPrinted>2011-01-14T19:54:00Z</cp:lastPrinted>
  <dcterms:created xsi:type="dcterms:W3CDTF">2022-01-13T20:46:00Z</dcterms:created>
  <dcterms:modified xsi:type="dcterms:W3CDTF">2022-01-18T16:56:00Z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