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74AC0164" w:rsidR="00FE5EC8" w:rsidRPr="00544926" w:rsidRDefault="00FE5EC8" w:rsidP="00544926">
      <w:pPr>
        <w:pStyle w:val="Heading1"/>
      </w:pPr>
      <w:bookmarkStart w:id="0" w:name="_Hlk65073429"/>
      <w:r w:rsidRPr="00544926">
        <w:rPr>
          <w:rStyle w:val="normaltextrun1"/>
        </w:rPr>
        <w:t xml:space="preserve">Minutes of the </w:t>
      </w:r>
      <w:r w:rsidR="00BC048A" w:rsidRPr="00544926">
        <w:rPr>
          <w:rStyle w:val="normaltextrun1"/>
        </w:rPr>
        <w:t xml:space="preserve">Regular </w:t>
      </w:r>
      <w:r w:rsidRPr="00544926">
        <w:rPr>
          <w:rStyle w:val="normaltextrun1"/>
        </w:rPr>
        <w:t>Meeting</w:t>
      </w:r>
      <w:r w:rsidR="00320924" w:rsidRPr="00544926">
        <w:rPr>
          <w:rStyle w:val="normaltextrun1"/>
        </w:rPr>
        <w:t xml:space="preserve"> </w:t>
      </w:r>
    </w:p>
    <w:p w14:paraId="571528BA" w14:textId="2F3AF28C" w:rsidR="00943A79" w:rsidRPr="00544926" w:rsidRDefault="00FE5EC8" w:rsidP="00544926">
      <w:pPr>
        <w:pStyle w:val="Heading1"/>
        <w:rPr>
          <w:rStyle w:val="normaltextrun1"/>
        </w:rPr>
      </w:pPr>
      <w:r w:rsidRPr="00544926">
        <w:rPr>
          <w:rStyle w:val="normaltextrun1"/>
        </w:rPr>
        <w:t>of the Massachusetts Board of Elementary and Secondary Education</w:t>
      </w:r>
    </w:p>
    <w:p w14:paraId="530FAD34" w14:textId="58B1C3CF" w:rsidR="00B25ECD" w:rsidRPr="00544926" w:rsidRDefault="00001518" w:rsidP="00544926">
      <w:pPr>
        <w:pStyle w:val="Heading1"/>
        <w:rPr>
          <w:rStyle w:val="normaltextrun1"/>
        </w:rPr>
      </w:pPr>
      <w:r w:rsidRPr="00544926">
        <w:rPr>
          <w:rStyle w:val="normaltextrun1"/>
        </w:rPr>
        <w:t xml:space="preserve">Tuesday, </w:t>
      </w:r>
      <w:r w:rsidR="006A6A11" w:rsidRPr="00544926">
        <w:rPr>
          <w:rStyle w:val="normaltextrun1"/>
        </w:rPr>
        <w:t>March 22,</w:t>
      </w:r>
      <w:r w:rsidR="001D659E" w:rsidRPr="00544926">
        <w:rPr>
          <w:rStyle w:val="normaltextrun1"/>
        </w:rPr>
        <w:t xml:space="preserve"> 202</w:t>
      </w:r>
      <w:r w:rsidRPr="00544926">
        <w:rPr>
          <w:rStyle w:val="normaltextrun1"/>
        </w:rPr>
        <w:t>2</w:t>
      </w:r>
    </w:p>
    <w:p w14:paraId="269057E9" w14:textId="49F0F605" w:rsidR="006A5FD2" w:rsidRPr="00FD0C88" w:rsidRDefault="007273EF" w:rsidP="006A5FD2">
      <w:pPr>
        <w:pStyle w:val="paragraph"/>
        <w:jc w:val="center"/>
        <w:textAlignment w:val="baseline"/>
        <w:rPr>
          <w:rStyle w:val="normaltextrun1"/>
          <w:b/>
          <w:bCs/>
          <w:color w:val="000000"/>
          <w:sz w:val="23"/>
          <w:szCs w:val="23"/>
        </w:rPr>
      </w:pPr>
      <w:r w:rsidRPr="00FD0C88">
        <w:rPr>
          <w:rStyle w:val="normaltextrun1"/>
          <w:b/>
          <w:bCs/>
          <w:color w:val="000000"/>
          <w:sz w:val="23"/>
          <w:szCs w:val="23"/>
        </w:rPr>
        <w:t>Department of Elementary and Secondary Education</w:t>
      </w:r>
    </w:p>
    <w:p w14:paraId="3C1AF076" w14:textId="635AA1EB" w:rsidR="007273EF" w:rsidRPr="00FD0C88" w:rsidRDefault="007273EF" w:rsidP="006A5FD2">
      <w:pPr>
        <w:pStyle w:val="paragraph"/>
        <w:jc w:val="center"/>
        <w:textAlignment w:val="baseline"/>
        <w:rPr>
          <w:rStyle w:val="normaltextrun1"/>
          <w:b/>
          <w:bCs/>
          <w:color w:val="000000"/>
          <w:sz w:val="23"/>
          <w:szCs w:val="23"/>
        </w:rPr>
      </w:pPr>
      <w:r w:rsidRPr="00FD0C88">
        <w:rPr>
          <w:rStyle w:val="normaltextrun1"/>
          <w:b/>
          <w:bCs/>
          <w:color w:val="000000"/>
          <w:sz w:val="23"/>
          <w:szCs w:val="23"/>
        </w:rPr>
        <w:t>75 Pleasant Street, Malden, MA 02148</w:t>
      </w:r>
    </w:p>
    <w:p w14:paraId="5619DF00" w14:textId="6DE31DBE" w:rsidR="00B37150" w:rsidRPr="00FD0C88" w:rsidRDefault="006A5FD2" w:rsidP="00B37150">
      <w:pPr>
        <w:pStyle w:val="paragraph"/>
        <w:jc w:val="center"/>
        <w:textAlignment w:val="baseline"/>
        <w:rPr>
          <w:rStyle w:val="normaltextrun1"/>
          <w:b/>
          <w:bCs/>
          <w:color w:val="000000"/>
          <w:sz w:val="23"/>
          <w:szCs w:val="23"/>
        </w:rPr>
      </w:pPr>
      <w:r w:rsidRPr="00FD0C88">
        <w:rPr>
          <w:rStyle w:val="normaltextrun1"/>
          <w:b/>
          <w:bCs/>
          <w:color w:val="000000"/>
          <w:sz w:val="23"/>
          <w:szCs w:val="23"/>
        </w:rPr>
        <w:t>9</w:t>
      </w:r>
      <w:r w:rsidR="00B37150" w:rsidRPr="00FD0C88">
        <w:rPr>
          <w:rStyle w:val="normaltextrun1"/>
          <w:b/>
          <w:bCs/>
          <w:color w:val="000000"/>
          <w:sz w:val="23"/>
          <w:szCs w:val="23"/>
        </w:rPr>
        <w:t>:</w:t>
      </w:r>
      <w:r w:rsidR="007273EF" w:rsidRPr="00FD0C88">
        <w:rPr>
          <w:rStyle w:val="normaltextrun1"/>
          <w:b/>
          <w:bCs/>
          <w:color w:val="000000"/>
          <w:sz w:val="23"/>
          <w:szCs w:val="23"/>
        </w:rPr>
        <w:t>0</w:t>
      </w:r>
      <w:r w:rsidR="006A6A11">
        <w:rPr>
          <w:rStyle w:val="normaltextrun1"/>
          <w:b/>
          <w:bCs/>
          <w:color w:val="000000"/>
          <w:sz w:val="23"/>
          <w:szCs w:val="23"/>
        </w:rPr>
        <w:t>6</w:t>
      </w:r>
      <w:r w:rsidR="00B37150" w:rsidRPr="00FD0C88">
        <w:rPr>
          <w:rStyle w:val="normaltextrun1"/>
          <w:b/>
          <w:bCs/>
          <w:color w:val="000000"/>
          <w:sz w:val="23"/>
          <w:szCs w:val="23"/>
        </w:rPr>
        <w:t xml:space="preserve"> </w:t>
      </w:r>
      <w:r w:rsidR="00D737CD" w:rsidRPr="00FD0C88">
        <w:rPr>
          <w:rStyle w:val="normaltextrun1"/>
          <w:b/>
          <w:bCs/>
          <w:color w:val="000000"/>
          <w:sz w:val="23"/>
          <w:szCs w:val="23"/>
        </w:rPr>
        <w:t>a</w:t>
      </w:r>
      <w:r w:rsidR="00B37150" w:rsidRPr="00FD0C88">
        <w:rPr>
          <w:rStyle w:val="normaltextrun1"/>
          <w:b/>
          <w:bCs/>
          <w:color w:val="000000"/>
          <w:sz w:val="23"/>
          <w:szCs w:val="23"/>
        </w:rPr>
        <w:t>.m. –</w:t>
      </w:r>
      <w:r w:rsidR="005027CC">
        <w:rPr>
          <w:rStyle w:val="normaltextrun1"/>
          <w:b/>
          <w:bCs/>
          <w:color w:val="000000"/>
          <w:sz w:val="23"/>
          <w:szCs w:val="23"/>
        </w:rPr>
        <w:t xml:space="preserve"> </w:t>
      </w:r>
      <w:r w:rsidR="005027CC" w:rsidRPr="004B7F03">
        <w:rPr>
          <w:rStyle w:val="normaltextrun1"/>
          <w:b/>
          <w:bCs/>
          <w:color w:val="000000"/>
          <w:sz w:val="23"/>
          <w:szCs w:val="23"/>
        </w:rPr>
        <w:t>12:</w:t>
      </w:r>
      <w:r w:rsidR="004B7F03" w:rsidRPr="004B7F03">
        <w:rPr>
          <w:rStyle w:val="normaltextrun1"/>
          <w:b/>
          <w:bCs/>
          <w:color w:val="000000"/>
          <w:sz w:val="23"/>
          <w:szCs w:val="23"/>
        </w:rPr>
        <w:t>1</w:t>
      </w:r>
      <w:r w:rsidR="005027CC" w:rsidRPr="004B7F03">
        <w:rPr>
          <w:rStyle w:val="normaltextrun1"/>
          <w:b/>
          <w:bCs/>
          <w:color w:val="000000"/>
          <w:sz w:val="23"/>
          <w:szCs w:val="23"/>
        </w:rPr>
        <w:t>5</w:t>
      </w:r>
      <w:r w:rsidR="005027CC">
        <w:rPr>
          <w:rStyle w:val="normaltextrun1"/>
          <w:b/>
          <w:bCs/>
          <w:color w:val="000000"/>
          <w:sz w:val="23"/>
          <w:szCs w:val="23"/>
        </w:rPr>
        <w:t xml:space="preserve"> </w:t>
      </w:r>
      <w:r w:rsidR="00734905">
        <w:rPr>
          <w:rStyle w:val="normaltextrun1"/>
          <w:b/>
          <w:bCs/>
          <w:color w:val="000000"/>
          <w:sz w:val="23"/>
          <w:szCs w:val="23"/>
        </w:rPr>
        <w:t>p</w:t>
      </w:r>
      <w:r w:rsidR="00152AE0" w:rsidRPr="00FD0C88">
        <w:rPr>
          <w:rStyle w:val="normaltextrun1"/>
          <w:b/>
          <w:bCs/>
          <w:color w:val="000000"/>
          <w:sz w:val="23"/>
          <w:szCs w:val="23"/>
        </w:rPr>
        <w:t>.m.</w:t>
      </w:r>
    </w:p>
    <w:bookmarkEnd w:id="0"/>
    <w:p w14:paraId="6CFDB63B" w14:textId="77777777" w:rsidR="00C11048" w:rsidRPr="00FD0C88" w:rsidRDefault="00C11048" w:rsidP="00FE5EC8">
      <w:pPr>
        <w:pStyle w:val="paragraph"/>
        <w:textAlignment w:val="baseline"/>
        <w:rPr>
          <w:rStyle w:val="normaltextrun1"/>
          <w:b/>
          <w:bCs/>
          <w:color w:val="000000"/>
          <w:sz w:val="23"/>
          <w:szCs w:val="23"/>
        </w:rPr>
      </w:pPr>
    </w:p>
    <w:p w14:paraId="2AD3665D" w14:textId="797A8999" w:rsidR="00FE5EC8" w:rsidRPr="00FD0C88" w:rsidRDefault="00FE5EC8" w:rsidP="00FE5EC8">
      <w:pPr>
        <w:pStyle w:val="paragraph"/>
        <w:textAlignment w:val="baseline"/>
        <w:rPr>
          <w:color w:val="000000"/>
          <w:sz w:val="23"/>
          <w:szCs w:val="23"/>
        </w:rPr>
      </w:pPr>
      <w:bookmarkStart w:id="1" w:name="_Hlk65073523"/>
      <w:r w:rsidRPr="00FD0C88">
        <w:rPr>
          <w:rStyle w:val="normaltextrun1"/>
          <w:b/>
          <w:bCs/>
          <w:color w:val="000000"/>
          <w:sz w:val="23"/>
          <w:szCs w:val="23"/>
        </w:rPr>
        <w:t>Members of the Board of Elementary and Secondary Education Present: </w:t>
      </w:r>
      <w:r w:rsidRPr="00FD0C88">
        <w:rPr>
          <w:rStyle w:val="eop"/>
          <w:color w:val="000000"/>
          <w:sz w:val="23"/>
          <w:szCs w:val="23"/>
        </w:rPr>
        <w:t> </w:t>
      </w:r>
    </w:p>
    <w:p w14:paraId="0B0AD5AE" w14:textId="61FF4CB9" w:rsidR="00FE5EC8" w:rsidRPr="00FD0C88" w:rsidRDefault="00FE5EC8" w:rsidP="00FE5EC8">
      <w:pPr>
        <w:pStyle w:val="paragraph"/>
        <w:textAlignment w:val="baseline"/>
        <w:rPr>
          <w:rStyle w:val="eop"/>
          <w:color w:val="000000"/>
          <w:sz w:val="23"/>
          <w:szCs w:val="23"/>
        </w:rPr>
      </w:pPr>
      <w:r w:rsidRPr="00FD0C88">
        <w:rPr>
          <w:rStyle w:val="normaltextrun1"/>
          <w:b/>
          <w:bCs/>
          <w:color w:val="000000"/>
          <w:sz w:val="23"/>
          <w:szCs w:val="23"/>
        </w:rPr>
        <w:t>Katherine Craven</w:t>
      </w:r>
      <w:r w:rsidRPr="00FD0C88">
        <w:rPr>
          <w:rStyle w:val="normaltextrun1"/>
          <w:color w:val="000000"/>
          <w:sz w:val="23"/>
          <w:szCs w:val="23"/>
        </w:rPr>
        <w:t>,</w:t>
      </w:r>
      <w:r w:rsidRPr="00FD0C88">
        <w:rPr>
          <w:rStyle w:val="normaltextrun1"/>
          <w:b/>
          <w:bCs/>
          <w:color w:val="000000"/>
          <w:sz w:val="23"/>
          <w:szCs w:val="23"/>
        </w:rPr>
        <w:t xml:space="preserve"> </w:t>
      </w:r>
      <w:r w:rsidRPr="00FD0C88">
        <w:rPr>
          <w:rStyle w:val="normaltextrun1"/>
          <w:color w:val="000000"/>
          <w:sz w:val="23"/>
          <w:szCs w:val="23"/>
        </w:rPr>
        <w:t>Chair,</w:t>
      </w:r>
      <w:r w:rsidRPr="00FD0C88">
        <w:rPr>
          <w:rStyle w:val="normaltextrun1"/>
          <w:b/>
          <w:bCs/>
          <w:color w:val="000000"/>
          <w:sz w:val="23"/>
          <w:szCs w:val="23"/>
        </w:rPr>
        <w:t xml:space="preserve"> </w:t>
      </w:r>
      <w:r w:rsidRPr="00FD0C88">
        <w:rPr>
          <w:rStyle w:val="normaltextrun1"/>
          <w:color w:val="000000"/>
          <w:sz w:val="23"/>
          <w:szCs w:val="23"/>
        </w:rPr>
        <w:t>Brookline</w:t>
      </w:r>
      <w:r w:rsidRPr="00FD0C88">
        <w:rPr>
          <w:rStyle w:val="normaltextrun1"/>
          <w:b/>
          <w:bCs/>
          <w:color w:val="000000"/>
          <w:sz w:val="23"/>
          <w:szCs w:val="23"/>
        </w:rPr>
        <w:t> </w:t>
      </w:r>
      <w:r w:rsidRPr="00FD0C88">
        <w:rPr>
          <w:rStyle w:val="eop"/>
          <w:color w:val="000000"/>
          <w:sz w:val="23"/>
          <w:szCs w:val="23"/>
        </w:rPr>
        <w:t> </w:t>
      </w:r>
    </w:p>
    <w:p w14:paraId="1A2F4CB8" w14:textId="4649FAA0" w:rsidR="00D737CD" w:rsidRPr="00FD0C88" w:rsidRDefault="00D737CD" w:rsidP="00FE5EC8">
      <w:pPr>
        <w:pStyle w:val="paragraph"/>
        <w:textAlignment w:val="baseline"/>
        <w:rPr>
          <w:rStyle w:val="eop"/>
          <w:color w:val="000000"/>
          <w:sz w:val="23"/>
          <w:szCs w:val="23"/>
        </w:rPr>
      </w:pPr>
      <w:r w:rsidRPr="00FD0C88">
        <w:rPr>
          <w:rStyle w:val="normaltextrun1"/>
          <w:b/>
          <w:bCs/>
          <w:color w:val="000000"/>
          <w:sz w:val="23"/>
          <w:szCs w:val="23"/>
        </w:rPr>
        <w:t>James Morton</w:t>
      </w:r>
      <w:r w:rsidRPr="00FD0C88">
        <w:rPr>
          <w:rStyle w:val="normaltextrun1"/>
          <w:color w:val="000000"/>
          <w:sz w:val="23"/>
          <w:szCs w:val="23"/>
        </w:rPr>
        <w:t>, Vice-Chair, Boston</w:t>
      </w:r>
      <w:r w:rsidRPr="00FD0C88">
        <w:rPr>
          <w:rStyle w:val="eop"/>
          <w:color w:val="000000"/>
          <w:sz w:val="23"/>
          <w:szCs w:val="23"/>
        </w:rPr>
        <w:t> </w:t>
      </w:r>
    </w:p>
    <w:p w14:paraId="68F84C73" w14:textId="4680A417" w:rsidR="00FE5EC8" w:rsidRPr="00FD0C88" w:rsidRDefault="00FE5EC8" w:rsidP="00FE5EC8">
      <w:pPr>
        <w:pStyle w:val="paragraph"/>
        <w:textAlignment w:val="baseline"/>
        <w:rPr>
          <w:rStyle w:val="eop"/>
          <w:color w:val="000000"/>
          <w:sz w:val="23"/>
          <w:szCs w:val="23"/>
        </w:rPr>
      </w:pPr>
      <w:r w:rsidRPr="00FD0C88">
        <w:rPr>
          <w:rStyle w:val="normaltextrun1"/>
          <w:b/>
          <w:bCs/>
          <w:color w:val="000000"/>
          <w:sz w:val="23"/>
          <w:szCs w:val="23"/>
        </w:rPr>
        <w:t>Matthew Hills</w:t>
      </w:r>
      <w:r w:rsidRPr="00FD0C88">
        <w:rPr>
          <w:rStyle w:val="normaltextrun1"/>
          <w:color w:val="000000"/>
          <w:sz w:val="23"/>
          <w:szCs w:val="23"/>
        </w:rPr>
        <w:t>, Newton</w:t>
      </w:r>
      <w:r w:rsidRPr="00FD0C88">
        <w:rPr>
          <w:rStyle w:val="eop"/>
          <w:color w:val="000000"/>
          <w:sz w:val="23"/>
          <w:szCs w:val="23"/>
        </w:rPr>
        <w:t> </w:t>
      </w:r>
    </w:p>
    <w:p w14:paraId="5023DD6C" w14:textId="02D0A28A" w:rsidR="00184C41" w:rsidRPr="00FD0C88" w:rsidRDefault="00184C41" w:rsidP="00FE5EC8">
      <w:pPr>
        <w:pStyle w:val="paragraph"/>
        <w:textAlignment w:val="baseline"/>
        <w:rPr>
          <w:rStyle w:val="eop"/>
          <w:color w:val="000000"/>
          <w:sz w:val="23"/>
          <w:szCs w:val="23"/>
        </w:rPr>
      </w:pPr>
      <w:r w:rsidRPr="00FD0C88">
        <w:rPr>
          <w:rStyle w:val="eop"/>
          <w:b/>
          <w:bCs/>
          <w:color w:val="000000"/>
          <w:sz w:val="23"/>
          <w:szCs w:val="23"/>
        </w:rPr>
        <w:t xml:space="preserve">Eleni </w:t>
      </w:r>
      <w:proofErr w:type="spellStart"/>
      <w:r w:rsidRPr="00FD0C88">
        <w:rPr>
          <w:rStyle w:val="eop"/>
          <w:b/>
          <w:bCs/>
          <w:color w:val="000000"/>
          <w:sz w:val="23"/>
          <w:szCs w:val="23"/>
        </w:rPr>
        <w:t>Carris</w:t>
      </w:r>
      <w:proofErr w:type="spellEnd"/>
      <w:r w:rsidRPr="00FD0C88">
        <w:rPr>
          <w:rStyle w:val="eop"/>
          <w:b/>
          <w:bCs/>
          <w:color w:val="000000"/>
          <w:sz w:val="23"/>
          <w:szCs w:val="23"/>
        </w:rPr>
        <w:t xml:space="preserve"> Livingston</w:t>
      </w:r>
      <w:r w:rsidRPr="00FD0C88">
        <w:rPr>
          <w:rStyle w:val="eop"/>
          <w:color w:val="000000"/>
          <w:sz w:val="23"/>
          <w:szCs w:val="23"/>
        </w:rPr>
        <w:t>, Wellesley, Student Member</w:t>
      </w:r>
    </w:p>
    <w:p w14:paraId="18F8431B" w14:textId="0F464970" w:rsidR="007273EF" w:rsidRDefault="007273EF" w:rsidP="00FE5EC8">
      <w:pPr>
        <w:pStyle w:val="paragraph"/>
        <w:textAlignment w:val="baseline"/>
        <w:rPr>
          <w:rStyle w:val="eop"/>
          <w:color w:val="000000"/>
          <w:sz w:val="23"/>
          <w:szCs w:val="23"/>
        </w:rPr>
      </w:pPr>
      <w:r w:rsidRPr="00FD0C88">
        <w:rPr>
          <w:rStyle w:val="eop"/>
          <w:b/>
          <w:bCs/>
          <w:color w:val="000000"/>
          <w:sz w:val="23"/>
          <w:szCs w:val="23"/>
        </w:rPr>
        <w:t>Darlene Lombos,</w:t>
      </w:r>
      <w:r w:rsidRPr="00FD0C88">
        <w:rPr>
          <w:rStyle w:val="eop"/>
          <w:color w:val="000000"/>
          <w:sz w:val="23"/>
          <w:szCs w:val="23"/>
        </w:rPr>
        <w:t xml:space="preserve"> Boston </w:t>
      </w:r>
    </w:p>
    <w:p w14:paraId="167BFFE4" w14:textId="5D0EBDF9" w:rsidR="006A6A11" w:rsidRPr="00FD0C88" w:rsidRDefault="006A6A11" w:rsidP="00FE5EC8">
      <w:pPr>
        <w:pStyle w:val="paragraph"/>
        <w:textAlignment w:val="baseline"/>
        <w:rPr>
          <w:rStyle w:val="eop"/>
          <w:color w:val="000000"/>
          <w:sz w:val="23"/>
          <w:szCs w:val="23"/>
        </w:rPr>
      </w:pPr>
      <w:r w:rsidRPr="00FD0C88">
        <w:rPr>
          <w:rStyle w:val="eop"/>
          <w:b/>
          <w:bCs/>
          <w:color w:val="000000"/>
          <w:sz w:val="23"/>
          <w:szCs w:val="23"/>
        </w:rPr>
        <w:t xml:space="preserve">Michael Moriarty, </w:t>
      </w:r>
      <w:r w:rsidRPr="00FD0C88">
        <w:rPr>
          <w:rStyle w:val="eop"/>
          <w:color w:val="000000"/>
          <w:sz w:val="23"/>
          <w:szCs w:val="23"/>
        </w:rPr>
        <w:t>Holyoke</w:t>
      </w:r>
    </w:p>
    <w:p w14:paraId="1271AD47" w14:textId="77777777" w:rsidR="006A6A11" w:rsidRDefault="00FE5EC8" w:rsidP="00FE5EC8">
      <w:pPr>
        <w:pStyle w:val="paragraph"/>
        <w:textAlignment w:val="baseline"/>
        <w:rPr>
          <w:rStyle w:val="normaltextrun1"/>
          <w:color w:val="000000"/>
          <w:sz w:val="23"/>
          <w:szCs w:val="23"/>
        </w:rPr>
      </w:pPr>
      <w:r w:rsidRPr="00FD0C88">
        <w:rPr>
          <w:rStyle w:val="normaltextrun1"/>
          <w:b/>
          <w:bCs/>
          <w:color w:val="000000"/>
          <w:sz w:val="23"/>
          <w:szCs w:val="23"/>
        </w:rPr>
        <w:t>James Peyser</w:t>
      </w:r>
      <w:r w:rsidRPr="00FD0C88">
        <w:rPr>
          <w:rStyle w:val="normaltextrun1"/>
          <w:color w:val="000000"/>
          <w:sz w:val="23"/>
          <w:szCs w:val="23"/>
        </w:rPr>
        <w:t>,</w:t>
      </w:r>
      <w:r w:rsidRPr="00FD0C88">
        <w:rPr>
          <w:rStyle w:val="normaltextrun1"/>
          <w:b/>
          <w:bCs/>
          <w:color w:val="000000"/>
          <w:sz w:val="23"/>
          <w:szCs w:val="23"/>
        </w:rPr>
        <w:t xml:space="preserve"> </w:t>
      </w:r>
      <w:r w:rsidRPr="00FD0C88">
        <w:rPr>
          <w:rStyle w:val="normaltextrun1"/>
          <w:color w:val="000000"/>
          <w:sz w:val="23"/>
          <w:szCs w:val="23"/>
        </w:rPr>
        <w:t>Secretary of Education </w:t>
      </w:r>
    </w:p>
    <w:p w14:paraId="611C488F" w14:textId="6721B9F5" w:rsidR="00FE5EC8" w:rsidRPr="00FD0C88" w:rsidRDefault="006A6A11" w:rsidP="00FE5EC8">
      <w:pPr>
        <w:pStyle w:val="paragraph"/>
        <w:textAlignment w:val="baseline"/>
        <w:rPr>
          <w:color w:val="000000"/>
          <w:sz w:val="23"/>
          <w:szCs w:val="23"/>
        </w:rPr>
      </w:pPr>
      <w:r w:rsidRPr="00FD0C88">
        <w:rPr>
          <w:rStyle w:val="eop"/>
          <w:b/>
          <w:bCs/>
          <w:color w:val="000000"/>
          <w:sz w:val="23"/>
          <w:szCs w:val="23"/>
        </w:rPr>
        <w:t>Paymon Rouhanifard,</w:t>
      </w:r>
      <w:r w:rsidRPr="00FD0C88">
        <w:rPr>
          <w:rStyle w:val="eop"/>
          <w:color w:val="000000"/>
          <w:sz w:val="23"/>
          <w:szCs w:val="23"/>
        </w:rPr>
        <w:t xml:space="preserve"> Brookline</w:t>
      </w:r>
    </w:p>
    <w:p w14:paraId="6AC6AD87" w14:textId="75FD9D94" w:rsidR="00FE5EC8" w:rsidRPr="00FD0C88" w:rsidRDefault="00FE5EC8" w:rsidP="00FE5EC8">
      <w:pPr>
        <w:pStyle w:val="paragraph"/>
        <w:textAlignment w:val="baseline"/>
        <w:rPr>
          <w:color w:val="000000"/>
          <w:sz w:val="23"/>
          <w:szCs w:val="23"/>
        </w:rPr>
      </w:pPr>
      <w:r w:rsidRPr="00FD0C88">
        <w:rPr>
          <w:rStyle w:val="normaltextrun1"/>
          <w:b/>
          <w:bCs/>
          <w:color w:val="000000"/>
          <w:sz w:val="23"/>
          <w:szCs w:val="23"/>
        </w:rPr>
        <w:t xml:space="preserve">Mary Ann Stewart, </w:t>
      </w:r>
      <w:r w:rsidRPr="00FD0C88">
        <w:rPr>
          <w:rStyle w:val="normaltextrun1"/>
          <w:color w:val="000000"/>
          <w:sz w:val="23"/>
          <w:szCs w:val="23"/>
        </w:rPr>
        <w:t>Lexington </w:t>
      </w:r>
    </w:p>
    <w:p w14:paraId="79FDD983" w14:textId="44A3CC5F" w:rsidR="00FE5EC8" w:rsidRPr="00FD0C88" w:rsidRDefault="00FE5EC8" w:rsidP="00FE5EC8">
      <w:pPr>
        <w:pStyle w:val="paragraph"/>
        <w:textAlignment w:val="baseline"/>
        <w:rPr>
          <w:rStyle w:val="eop"/>
          <w:color w:val="000000"/>
          <w:sz w:val="23"/>
          <w:szCs w:val="23"/>
        </w:rPr>
      </w:pPr>
      <w:r w:rsidRPr="00FD0C88">
        <w:rPr>
          <w:rStyle w:val="normaltextrun1"/>
          <w:b/>
          <w:bCs/>
          <w:color w:val="000000"/>
          <w:sz w:val="23"/>
          <w:szCs w:val="23"/>
        </w:rPr>
        <w:t>Martin West</w:t>
      </w:r>
      <w:r w:rsidRPr="00FD0C88">
        <w:rPr>
          <w:rStyle w:val="normaltextrun1"/>
          <w:color w:val="000000"/>
          <w:sz w:val="23"/>
          <w:szCs w:val="23"/>
        </w:rPr>
        <w:t>, Newton</w:t>
      </w:r>
      <w:r w:rsidRPr="00FD0C88">
        <w:rPr>
          <w:rStyle w:val="eop"/>
          <w:color w:val="000000"/>
          <w:sz w:val="23"/>
          <w:szCs w:val="23"/>
        </w:rPr>
        <w:t> </w:t>
      </w:r>
    </w:p>
    <w:p w14:paraId="5AE4216A" w14:textId="32C7B99C" w:rsidR="002B31E1" w:rsidRPr="00FD0C88" w:rsidRDefault="002B31E1" w:rsidP="00FE5EC8">
      <w:pPr>
        <w:pStyle w:val="paragraph"/>
        <w:textAlignment w:val="baseline"/>
        <w:rPr>
          <w:rStyle w:val="eop"/>
          <w:color w:val="000000"/>
          <w:sz w:val="23"/>
          <w:szCs w:val="23"/>
        </w:rPr>
      </w:pPr>
    </w:p>
    <w:p w14:paraId="5DEA6AC4" w14:textId="77777777" w:rsidR="002F7BE9" w:rsidRDefault="002F7BE9" w:rsidP="006A6A11">
      <w:pPr>
        <w:pStyle w:val="paragraph"/>
        <w:textAlignment w:val="baseline"/>
        <w:rPr>
          <w:sz w:val="23"/>
          <w:szCs w:val="23"/>
        </w:rPr>
      </w:pPr>
      <w:r>
        <w:rPr>
          <w:rStyle w:val="eop"/>
          <w:b/>
          <w:bCs/>
          <w:color w:val="000000"/>
          <w:sz w:val="23"/>
          <w:szCs w:val="23"/>
        </w:rPr>
        <w:t xml:space="preserve">Member of the Board of Elementary and Secondary Education </w:t>
      </w:r>
      <w:r w:rsidR="002B31E1" w:rsidRPr="00FD0C88">
        <w:rPr>
          <w:rStyle w:val="eop"/>
          <w:b/>
          <w:bCs/>
          <w:color w:val="000000"/>
          <w:sz w:val="23"/>
          <w:szCs w:val="23"/>
        </w:rPr>
        <w:t>Absent:</w:t>
      </w:r>
      <w:r w:rsidR="002B31E1" w:rsidRPr="00FD0C88">
        <w:rPr>
          <w:sz w:val="23"/>
          <w:szCs w:val="23"/>
        </w:rPr>
        <w:t xml:space="preserve"> </w:t>
      </w:r>
    </w:p>
    <w:p w14:paraId="362ED8D7" w14:textId="61F70E3F" w:rsidR="002F7BE9" w:rsidRDefault="006A6A11" w:rsidP="006A6A11">
      <w:pPr>
        <w:pStyle w:val="paragraph"/>
        <w:textAlignment w:val="baseline"/>
        <w:rPr>
          <w:rStyle w:val="normaltextrun1"/>
          <w:color w:val="000000"/>
          <w:sz w:val="23"/>
          <w:szCs w:val="23"/>
        </w:rPr>
      </w:pPr>
      <w:r w:rsidRPr="00FD0C88">
        <w:rPr>
          <w:rStyle w:val="normaltextrun1"/>
          <w:b/>
          <w:bCs/>
          <w:color w:val="000000"/>
          <w:sz w:val="23"/>
          <w:szCs w:val="23"/>
        </w:rPr>
        <w:t xml:space="preserve">Amanda </w:t>
      </w:r>
      <w:bookmarkStart w:id="2" w:name="_Hlk52799080"/>
      <w:bookmarkStart w:id="3" w:name="_Hlk49933886"/>
      <w:r w:rsidRPr="00FD0C88">
        <w:rPr>
          <w:rStyle w:val="normaltextrun1"/>
          <w:b/>
          <w:bCs/>
          <w:color w:val="000000"/>
          <w:sz w:val="23"/>
          <w:szCs w:val="23"/>
        </w:rPr>
        <w:t>Fernández</w:t>
      </w:r>
      <w:bookmarkEnd w:id="2"/>
      <w:r w:rsidRPr="00FD0C88">
        <w:rPr>
          <w:rStyle w:val="normaltextrun1"/>
          <w:color w:val="000000"/>
          <w:sz w:val="23"/>
          <w:szCs w:val="23"/>
        </w:rPr>
        <w:t>,</w:t>
      </w:r>
      <w:r w:rsidRPr="00FD0C88">
        <w:rPr>
          <w:rStyle w:val="normaltextrun1"/>
          <w:b/>
          <w:bCs/>
          <w:color w:val="000000"/>
          <w:sz w:val="23"/>
          <w:szCs w:val="23"/>
        </w:rPr>
        <w:t xml:space="preserve"> </w:t>
      </w:r>
      <w:bookmarkEnd w:id="3"/>
      <w:r w:rsidRPr="00FD0C88">
        <w:rPr>
          <w:rStyle w:val="normaltextrun1"/>
          <w:color w:val="000000"/>
          <w:sz w:val="23"/>
          <w:szCs w:val="23"/>
        </w:rPr>
        <w:t>Belmont</w:t>
      </w:r>
    </w:p>
    <w:p w14:paraId="6F53A8C1" w14:textId="77777777" w:rsidR="002F7BE9" w:rsidRDefault="002F7BE9" w:rsidP="006A6A11">
      <w:pPr>
        <w:pStyle w:val="paragraph"/>
        <w:textAlignment w:val="baseline"/>
        <w:rPr>
          <w:rStyle w:val="normaltextrun1"/>
          <w:color w:val="000000"/>
          <w:sz w:val="23"/>
          <w:szCs w:val="23"/>
        </w:rPr>
      </w:pPr>
    </w:p>
    <w:p w14:paraId="777DDAE9" w14:textId="77777777" w:rsidR="002F7BE9" w:rsidRPr="00FD0C88" w:rsidRDefault="002F7BE9" w:rsidP="002F7BE9">
      <w:pPr>
        <w:pStyle w:val="paragraph"/>
        <w:textAlignment w:val="baseline"/>
        <w:rPr>
          <w:rStyle w:val="eop"/>
          <w:color w:val="000000"/>
          <w:sz w:val="23"/>
          <w:szCs w:val="23"/>
        </w:rPr>
      </w:pPr>
      <w:r w:rsidRPr="00E32F01">
        <w:rPr>
          <w:rStyle w:val="eop"/>
          <w:b/>
          <w:bCs/>
          <w:color w:val="000000"/>
          <w:sz w:val="23"/>
          <w:szCs w:val="23"/>
        </w:rPr>
        <w:t>Jeffrey C. Riley</w:t>
      </w:r>
      <w:r w:rsidRPr="00FD0C88">
        <w:rPr>
          <w:rStyle w:val="eop"/>
          <w:color w:val="000000"/>
          <w:sz w:val="23"/>
          <w:szCs w:val="23"/>
        </w:rPr>
        <w:t>, Commissioner of Elementary and Secondary Education</w:t>
      </w:r>
    </w:p>
    <w:p w14:paraId="2737AB76" w14:textId="0CBC7A04" w:rsidR="00FE5EC8" w:rsidRPr="00FD0C88" w:rsidRDefault="00FE5EC8" w:rsidP="00FE5EC8">
      <w:pPr>
        <w:pStyle w:val="paragraph"/>
        <w:textAlignment w:val="baseline"/>
        <w:rPr>
          <w:color w:val="000000"/>
          <w:sz w:val="23"/>
          <w:szCs w:val="23"/>
        </w:rPr>
      </w:pPr>
    </w:p>
    <w:bookmarkEnd w:id="1"/>
    <w:p w14:paraId="750B3CCE" w14:textId="77069D14" w:rsidR="00646C00" w:rsidRPr="00FD0C88" w:rsidRDefault="00FE5EC8" w:rsidP="00FE5EC8">
      <w:pPr>
        <w:pStyle w:val="paragraph"/>
        <w:textAlignment w:val="baseline"/>
        <w:rPr>
          <w:rStyle w:val="normaltextrun1"/>
          <w:color w:val="000000"/>
          <w:sz w:val="23"/>
          <w:szCs w:val="23"/>
        </w:rPr>
      </w:pPr>
      <w:r w:rsidRPr="00FD0C88">
        <w:rPr>
          <w:rStyle w:val="normaltextrun1"/>
          <w:color w:val="000000"/>
          <w:sz w:val="23"/>
          <w:szCs w:val="23"/>
        </w:rPr>
        <w:t>******************************************************************************</w:t>
      </w:r>
    </w:p>
    <w:p w14:paraId="649596CC" w14:textId="77777777" w:rsidR="006A5FD2" w:rsidRPr="00FD0C88" w:rsidRDefault="006A5FD2" w:rsidP="006A5FD2">
      <w:pPr>
        <w:pStyle w:val="paragraph"/>
        <w:textAlignment w:val="baseline"/>
        <w:rPr>
          <w:rStyle w:val="normaltextrun1"/>
          <w:color w:val="000000"/>
          <w:sz w:val="23"/>
          <w:szCs w:val="23"/>
        </w:rPr>
      </w:pPr>
      <w:bookmarkStart w:id="4" w:name="_Hlk66174257"/>
      <w:bookmarkStart w:id="5" w:name="_Hlk65073734"/>
    </w:p>
    <w:p w14:paraId="3628F4EE" w14:textId="57978522" w:rsidR="0043716E" w:rsidRDefault="00172E9D" w:rsidP="0043716E">
      <w:pPr>
        <w:pStyle w:val="paragraph"/>
        <w:textAlignment w:val="baseline"/>
        <w:rPr>
          <w:rStyle w:val="normaltextrun1"/>
          <w:color w:val="000000"/>
          <w:sz w:val="23"/>
          <w:szCs w:val="23"/>
        </w:rPr>
      </w:pPr>
      <w:r w:rsidRPr="00FD0C88">
        <w:rPr>
          <w:rStyle w:val="normaltextrun1"/>
          <w:color w:val="000000"/>
          <w:sz w:val="23"/>
          <w:szCs w:val="23"/>
        </w:rPr>
        <w:t xml:space="preserve">Chair Craven called the meeting to order at </w:t>
      </w:r>
      <w:r w:rsidR="002C56A9" w:rsidRPr="00FD0C88">
        <w:rPr>
          <w:rStyle w:val="normaltextrun1"/>
          <w:color w:val="000000"/>
          <w:sz w:val="23"/>
          <w:szCs w:val="23"/>
        </w:rPr>
        <w:t>9:</w:t>
      </w:r>
      <w:r w:rsidR="0079527C" w:rsidRPr="00FD0C88">
        <w:rPr>
          <w:rStyle w:val="normaltextrun1"/>
          <w:color w:val="000000"/>
          <w:sz w:val="23"/>
          <w:szCs w:val="23"/>
        </w:rPr>
        <w:t>0</w:t>
      </w:r>
      <w:r w:rsidR="006A6A11">
        <w:rPr>
          <w:rStyle w:val="normaltextrun1"/>
          <w:color w:val="000000"/>
          <w:sz w:val="23"/>
          <w:szCs w:val="23"/>
        </w:rPr>
        <w:t>6</w:t>
      </w:r>
      <w:r w:rsidR="002C56A9" w:rsidRPr="00FD0C88">
        <w:rPr>
          <w:rStyle w:val="normaltextrun1"/>
          <w:color w:val="000000"/>
          <w:sz w:val="23"/>
          <w:szCs w:val="23"/>
        </w:rPr>
        <w:t xml:space="preserve"> </w:t>
      </w:r>
      <w:r w:rsidRPr="00FD0C88">
        <w:rPr>
          <w:rStyle w:val="normaltextrun1"/>
          <w:color w:val="000000"/>
          <w:sz w:val="23"/>
          <w:szCs w:val="23"/>
        </w:rPr>
        <w:t>a.m. and members introduced themselves.</w:t>
      </w:r>
      <w:r w:rsidR="0043716E" w:rsidRPr="00FD0C88">
        <w:rPr>
          <w:rStyle w:val="normaltextrun1"/>
          <w:color w:val="000000"/>
          <w:sz w:val="23"/>
          <w:szCs w:val="23"/>
        </w:rPr>
        <w:t xml:space="preserve"> Chair Craven noted that today’s Board meeting, like all open meetings of the Board, is being recorded.</w:t>
      </w:r>
    </w:p>
    <w:p w14:paraId="6ADB4ECD" w14:textId="7A6B0C6D" w:rsidR="001C31D6" w:rsidRDefault="001C31D6" w:rsidP="0043716E">
      <w:pPr>
        <w:pStyle w:val="paragraph"/>
        <w:textAlignment w:val="baseline"/>
        <w:rPr>
          <w:rStyle w:val="normaltextrun1"/>
          <w:color w:val="000000"/>
          <w:sz w:val="23"/>
          <w:szCs w:val="23"/>
        </w:rPr>
      </w:pPr>
    </w:p>
    <w:p w14:paraId="337F41D5" w14:textId="5B8B73E5" w:rsidR="001C31D6" w:rsidRDefault="001C31D6" w:rsidP="001C31D6">
      <w:pPr>
        <w:pStyle w:val="paragraph"/>
        <w:textAlignment w:val="baseline"/>
        <w:rPr>
          <w:rStyle w:val="normaltextrun1"/>
          <w:b/>
          <w:bCs/>
          <w:color w:val="000000"/>
          <w:sz w:val="23"/>
          <w:szCs w:val="23"/>
        </w:rPr>
      </w:pPr>
      <w:r w:rsidRPr="00FD0C88">
        <w:rPr>
          <w:rStyle w:val="normaltextrun1"/>
          <w:b/>
          <w:bCs/>
          <w:color w:val="000000"/>
          <w:sz w:val="23"/>
          <w:szCs w:val="23"/>
        </w:rPr>
        <w:t>Comments from the Chair</w:t>
      </w:r>
    </w:p>
    <w:p w14:paraId="0FE9FBA0" w14:textId="1E66F508" w:rsidR="00C933B0" w:rsidRDefault="00C933B0" w:rsidP="001C31D6">
      <w:pPr>
        <w:pStyle w:val="paragraph"/>
        <w:textAlignment w:val="baseline"/>
        <w:rPr>
          <w:rStyle w:val="normaltextrun1"/>
          <w:b/>
          <w:bCs/>
          <w:color w:val="000000"/>
          <w:sz w:val="23"/>
          <w:szCs w:val="23"/>
        </w:rPr>
      </w:pPr>
    </w:p>
    <w:p w14:paraId="6ED2E774" w14:textId="1D80A63E" w:rsidR="00C933B0" w:rsidRDefault="00C933B0" w:rsidP="00C933B0">
      <w:pPr>
        <w:pStyle w:val="paragraph"/>
        <w:textAlignment w:val="baseline"/>
        <w:rPr>
          <w:rStyle w:val="normaltextrun1"/>
          <w:color w:val="000000"/>
          <w:sz w:val="23"/>
          <w:szCs w:val="23"/>
        </w:rPr>
      </w:pPr>
      <w:r>
        <w:rPr>
          <w:rStyle w:val="normaltextrun1"/>
          <w:color w:val="000000"/>
          <w:sz w:val="23"/>
          <w:szCs w:val="23"/>
        </w:rPr>
        <w:t xml:space="preserve">Chair Craven expressed her </w:t>
      </w:r>
      <w:r w:rsidRPr="00C933B0">
        <w:rPr>
          <w:rStyle w:val="normaltextrun1"/>
          <w:color w:val="000000"/>
          <w:sz w:val="23"/>
          <w:szCs w:val="23"/>
        </w:rPr>
        <w:t>gratitude to th</w:t>
      </w:r>
      <w:r w:rsidR="00AF0CED">
        <w:rPr>
          <w:rStyle w:val="normaltextrun1"/>
          <w:color w:val="000000"/>
          <w:sz w:val="23"/>
          <w:szCs w:val="23"/>
        </w:rPr>
        <w:t>e National Guard</w:t>
      </w:r>
      <w:r w:rsidR="00DF05ED">
        <w:rPr>
          <w:rStyle w:val="normaltextrun1"/>
          <w:color w:val="000000"/>
          <w:sz w:val="23"/>
          <w:szCs w:val="23"/>
        </w:rPr>
        <w:t xml:space="preserve"> and other partners who have</w:t>
      </w:r>
      <w:r w:rsidR="00833FAE">
        <w:rPr>
          <w:rStyle w:val="normaltextrun1"/>
          <w:color w:val="000000"/>
          <w:sz w:val="23"/>
          <w:szCs w:val="23"/>
        </w:rPr>
        <w:t xml:space="preserve"> supported public schools during the pandemic and noted there will be a tribute </w:t>
      </w:r>
      <w:r w:rsidR="001F7E6F">
        <w:rPr>
          <w:rStyle w:val="normaltextrun1"/>
          <w:color w:val="000000"/>
          <w:sz w:val="23"/>
          <w:szCs w:val="23"/>
        </w:rPr>
        <w:t xml:space="preserve">to them later in the meeting. </w:t>
      </w:r>
      <w:r w:rsidR="00791E46">
        <w:rPr>
          <w:rStyle w:val="normaltextrun1"/>
          <w:color w:val="000000"/>
          <w:sz w:val="23"/>
          <w:szCs w:val="23"/>
        </w:rPr>
        <w:t xml:space="preserve">She also </w:t>
      </w:r>
      <w:r w:rsidR="001A1199">
        <w:rPr>
          <w:rStyle w:val="normaltextrun1"/>
          <w:color w:val="000000"/>
          <w:sz w:val="23"/>
          <w:szCs w:val="23"/>
        </w:rPr>
        <w:t xml:space="preserve">thanked </w:t>
      </w:r>
      <w:r w:rsidRPr="00C933B0">
        <w:rPr>
          <w:rStyle w:val="normaltextrun1"/>
          <w:color w:val="000000"/>
          <w:sz w:val="23"/>
          <w:szCs w:val="23"/>
        </w:rPr>
        <w:t xml:space="preserve">leaders in </w:t>
      </w:r>
      <w:r w:rsidR="00791E46" w:rsidRPr="00C933B0">
        <w:rPr>
          <w:rStyle w:val="normaltextrun1"/>
          <w:color w:val="000000"/>
          <w:sz w:val="23"/>
          <w:szCs w:val="23"/>
        </w:rPr>
        <w:t>Springfield</w:t>
      </w:r>
      <w:r w:rsidR="00891FCF">
        <w:rPr>
          <w:rStyle w:val="normaltextrun1"/>
          <w:color w:val="000000"/>
          <w:sz w:val="23"/>
          <w:szCs w:val="23"/>
        </w:rPr>
        <w:t xml:space="preserve">, Board </w:t>
      </w:r>
      <w:r w:rsidR="00791E46">
        <w:rPr>
          <w:rStyle w:val="normaltextrun1"/>
          <w:color w:val="000000"/>
          <w:sz w:val="23"/>
          <w:szCs w:val="23"/>
        </w:rPr>
        <w:t>V</w:t>
      </w:r>
      <w:r w:rsidRPr="00C933B0">
        <w:rPr>
          <w:rStyle w:val="normaltextrun1"/>
          <w:color w:val="000000"/>
          <w:sz w:val="23"/>
          <w:szCs w:val="23"/>
        </w:rPr>
        <w:t>ice</w:t>
      </w:r>
      <w:r w:rsidR="003604E5">
        <w:rPr>
          <w:rStyle w:val="normaltextrun1"/>
          <w:color w:val="000000"/>
          <w:sz w:val="23"/>
          <w:szCs w:val="23"/>
        </w:rPr>
        <w:t>-</w:t>
      </w:r>
      <w:r w:rsidR="00791E46">
        <w:rPr>
          <w:rStyle w:val="normaltextrun1"/>
          <w:color w:val="000000"/>
          <w:sz w:val="23"/>
          <w:szCs w:val="23"/>
        </w:rPr>
        <w:t>C</w:t>
      </w:r>
      <w:r w:rsidRPr="00C933B0">
        <w:rPr>
          <w:rStyle w:val="normaltextrun1"/>
          <w:color w:val="000000"/>
          <w:sz w:val="23"/>
          <w:szCs w:val="23"/>
        </w:rPr>
        <w:t xml:space="preserve">hair </w:t>
      </w:r>
      <w:r w:rsidR="00791E46">
        <w:rPr>
          <w:rStyle w:val="normaltextrun1"/>
          <w:color w:val="000000"/>
          <w:sz w:val="23"/>
          <w:szCs w:val="23"/>
        </w:rPr>
        <w:t>J</w:t>
      </w:r>
      <w:r w:rsidRPr="00C933B0">
        <w:rPr>
          <w:rStyle w:val="normaltextrun1"/>
          <w:color w:val="000000"/>
          <w:sz w:val="23"/>
          <w:szCs w:val="23"/>
        </w:rPr>
        <w:t xml:space="preserve">ames </w:t>
      </w:r>
      <w:r w:rsidR="00791E46">
        <w:rPr>
          <w:rStyle w:val="normaltextrun1"/>
          <w:color w:val="000000"/>
          <w:sz w:val="23"/>
          <w:szCs w:val="23"/>
        </w:rPr>
        <w:t>M</w:t>
      </w:r>
      <w:r w:rsidRPr="00C933B0">
        <w:rPr>
          <w:rStyle w:val="normaltextrun1"/>
          <w:color w:val="000000"/>
          <w:sz w:val="23"/>
          <w:szCs w:val="23"/>
        </w:rPr>
        <w:t>orton</w:t>
      </w:r>
      <w:r w:rsidR="00891FCF">
        <w:rPr>
          <w:rStyle w:val="normaltextrun1"/>
          <w:color w:val="000000"/>
          <w:sz w:val="23"/>
          <w:szCs w:val="23"/>
        </w:rPr>
        <w:t>,</w:t>
      </w:r>
      <w:r w:rsidRPr="00C933B0">
        <w:rPr>
          <w:rStyle w:val="normaltextrun1"/>
          <w:color w:val="000000"/>
          <w:sz w:val="23"/>
          <w:szCs w:val="23"/>
        </w:rPr>
        <w:t xml:space="preserve"> and </w:t>
      </w:r>
      <w:r w:rsidR="00791E46">
        <w:rPr>
          <w:rStyle w:val="normaltextrun1"/>
          <w:color w:val="000000"/>
          <w:sz w:val="23"/>
          <w:szCs w:val="23"/>
        </w:rPr>
        <w:t xml:space="preserve">DESE </w:t>
      </w:r>
      <w:r w:rsidR="00891FCF">
        <w:rPr>
          <w:rStyle w:val="normaltextrun1"/>
          <w:color w:val="000000"/>
          <w:sz w:val="23"/>
          <w:szCs w:val="23"/>
        </w:rPr>
        <w:t>C</w:t>
      </w:r>
      <w:r w:rsidR="00791E46">
        <w:rPr>
          <w:rStyle w:val="normaltextrun1"/>
          <w:color w:val="000000"/>
          <w:sz w:val="23"/>
          <w:szCs w:val="23"/>
        </w:rPr>
        <w:t xml:space="preserve">hief of </w:t>
      </w:r>
      <w:r w:rsidR="00891FCF">
        <w:rPr>
          <w:rStyle w:val="normaltextrun1"/>
          <w:color w:val="000000"/>
          <w:sz w:val="23"/>
          <w:szCs w:val="23"/>
        </w:rPr>
        <w:t>S</w:t>
      </w:r>
      <w:r w:rsidR="00791E46">
        <w:rPr>
          <w:rStyle w:val="normaltextrun1"/>
          <w:color w:val="000000"/>
          <w:sz w:val="23"/>
          <w:szCs w:val="23"/>
        </w:rPr>
        <w:t>taff</w:t>
      </w:r>
      <w:r w:rsidR="00C81913">
        <w:rPr>
          <w:rStyle w:val="normaltextrun1"/>
          <w:color w:val="000000"/>
          <w:sz w:val="23"/>
          <w:szCs w:val="23"/>
        </w:rPr>
        <w:t xml:space="preserve"> Leldamy Correa</w:t>
      </w:r>
      <w:r w:rsidR="00791E46">
        <w:rPr>
          <w:rStyle w:val="normaltextrun1"/>
          <w:color w:val="000000"/>
          <w:sz w:val="23"/>
          <w:szCs w:val="23"/>
        </w:rPr>
        <w:t xml:space="preserve"> </w:t>
      </w:r>
      <w:r w:rsidR="004F107F">
        <w:rPr>
          <w:rStyle w:val="normaltextrun1"/>
          <w:color w:val="000000"/>
          <w:sz w:val="23"/>
          <w:szCs w:val="23"/>
        </w:rPr>
        <w:t xml:space="preserve">for their ongoing work </w:t>
      </w:r>
      <w:r w:rsidR="00824814">
        <w:rPr>
          <w:rStyle w:val="normaltextrun1"/>
          <w:color w:val="000000"/>
          <w:sz w:val="23"/>
          <w:szCs w:val="23"/>
        </w:rPr>
        <w:t xml:space="preserve">with the </w:t>
      </w:r>
      <w:r w:rsidR="004F107F">
        <w:rPr>
          <w:rStyle w:val="normaltextrun1"/>
          <w:color w:val="000000"/>
          <w:sz w:val="23"/>
          <w:szCs w:val="23"/>
        </w:rPr>
        <w:t xml:space="preserve">Springfield Empowerment Zone </w:t>
      </w:r>
      <w:r w:rsidR="00824814">
        <w:rPr>
          <w:rStyle w:val="normaltextrun1"/>
          <w:color w:val="000000"/>
          <w:sz w:val="23"/>
          <w:szCs w:val="23"/>
        </w:rPr>
        <w:t xml:space="preserve">Project, which will be </w:t>
      </w:r>
      <w:r w:rsidR="00AA0EE2">
        <w:rPr>
          <w:rStyle w:val="normaltextrun1"/>
          <w:color w:val="000000"/>
          <w:sz w:val="23"/>
          <w:szCs w:val="23"/>
        </w:rPr>
        <w:t xml:space="preserve">a discussion topic today. </w:t>
      </w:r>
      <w:r w:rsidR="00791E46">
        <w:rPr>
          <w:rStyle w:val="normaltextrun1"/>
          <w:color w:val="000000"/>
          <w:sz w:val="23"/>
          <w:szCs w:val="23"/>
        </w:rPr>
        <w:t xml:space="preserve">Chair Craven said </w:t>
      </w:r>
      <w:r w:rsidR="00AA0EE2">
        <w:rPr>
          <w:rStyle w:val="normaltextrun1"/>
          <w:color w:val="000000"/>
          <w:sz w:val="23"/>
          <w:szCs w:val="23"/>
        </w:rPr>
        <w:t xml:space="preserve">it is </w:t>
      </w:r>
      <w:r w:rsidR="00791E46">
        <w:rPr>
          <w:rStyle w:val="normaltextrun1"/>
          <w:color w:val="000000"/>
          <w:sz w:val="23"/>
          <w:szCs w:val="23"/>
        </w:rPr>
        <w:t>a</w:t>
      </w:r>
      <w:r w:rsidRPr="00C933B0">
        <w:rPr>
          <w:rStyle w:val="normaltextrun1"/>
          <w:color w:val="000000"/>
          <w:sz w:val="23"/>
          <w:szCs w:val="23"/>
        </w:rPr>
        <w:t xml:space="preserve"> great example of how the state can work with districts</w:t>
      </w:r>
      <w:r w:rsidR="00AA0EE2">
        <w:rPr>
          <w:rStyle w:val="normaltextrun1"/>
          <w:color w:val="000000"/>
          <w:sz w:val="23"/>
          <w:szCs w:val="23"/>
        </w:rPr>
        <w:t xml:space="preserve"> </w:t>
      </w:r>
      <w:r w:rsidRPr="00C933B0">
        <w:rPr>
          <w:rStyle w:val="normaltextrun1"/>
          <w:color w:val="000000"/>
          <w:sz w:val="23"/>
          <w:szCs w:val="23"/>
        </w:rPr>
        <w:t>in different ways to improve outcomes</w:t>
      </w:r>
      <w:r w:rsidR="00AA0EE2">
        <w:rPr>
          <w:rStyle w:val="normaltextrun1"/>
          <w:color w:val="000000"/>
          <w:sz w:val="23"/>
          <w:szCs w:val="23"/>
        </w:rPr>
        <w:t xml:space="preserve"> for </w:t>
      </w:r>
      <w:r w:rsidR="007E5FB0">
        <w:rPr>
          <w:rStyle w:val="normaltextrun1"/>
          <w:color w:val="000000"/>
          <w:sz w:val="23"/>
          <w:szCs w:val="23"/>
        </w:rPr>
        <w:t>students</w:t>
      </w:r>
      <w:r w:rsidR="00791E46">
        <w:rPr>
          <w:rStyle w:val="normaltextrun1"/>
          <w:color w:val="000000"/>
          <w:sz w:val="23"/>
          <w:szCs w:val="23"/>
        </w:rPr>
        <w:t xml:space="preserve">. </w:t>
      </w:r>
      <w:r w:rsidR="0005740F">
        <w:rPr>
          <w:rStyle w:val="normaltextrun1"/>
          <w:color w:val="000000"/>
          <w:sz w:val="23"/>
          <w:szCs w:val="23"/>
        </w:rPr>
        <w:t>She</w:t>
      </w:r>
      <w:r w:rsidR="00791E46">
        <w:rPr>
          <w:rStyle w:val="normaltextrun1"/>
          <w:color w:val="000000"/>
          <w:sz w:val="23"/>
          <w:szCs w:val="23"/>
        </w:rPr>
        <w:t xml:space="preserve"> added that she </w:t>
      </w:r>
      <w:r w:rsidR="00652E51">
        <w:rPr>
          <w:rStyle w:val="normaltextrun1"/>
          <w:color w:val="000000"/>
          <w:sz w:val="23"/>
          <w:szCs w:val="23"/>
        </w:rPr>
        <w:t xml:space="preserve">enters this meeting </w:t>
      </w:r>
      <w:r w:rsidRPr="00C933B0">
        <w:rPr>
          <w:rStyle w:val="normaltextrun1"/>
          <w:color w:val="000000"/>
          <w:sz w:val="23"/>
          <w:szCs w:val="23"/>
        </w:rPr>
        <w:t>with a sense of gratitude</w:t>
      </w:r>
      <w:r w:rsidR="00791E46">
        <w:rPr>
          <w:rStyle w:val="normaltextrun1"/>
          <w:color w:val="000000"/>
          <w:sz w:val="23"/>
          <w:szCs w:val="23"/>
        </w:rPr>
        <w:t xml:space="preserve"> </w:t>
      </w:r>
      <w:r w:rsidR="00652E51">
        <w:rPr>
          <w:rStyle w:val="normaltextrun1"/>
          <w:color w:val="000000"/>
          <w:sz w:val="23"/>
          <w:szCs w:val="23"/>
        </w:rPr>
        <w:t xml:space="preserve">and hope </w:t>
      </w:r>
      <w:r w:rsidR="00770320">
        <w:rPr>
          <w:rStyle w:val="normaltextrun1"/>
          <w:color w:val="000000"/>
          <w:sz w:val="23"/>
          <w:szCs w:val="23"/>
        </w:rPr>
        <w:t xml:space="preserve">that we are </w:t>
      </w:r>
      <w:r w:rsidRPr="00C933B0">
        <w:rPr>
          <w:rStyle w:val="normaltextrun1"/>
          <w:color w:val="000000"/>
          <w:sz w:val="23"/>
          <w:szCs w:val="23"/>
        </w:rPr>
        <w:t xml:space="preserve">turning </w:t>
      </w:r>
      <w:r w:rsidR="00770320">
        <w:rPr>
          <w:rStyle w:val="normaltextrun1"/>
          <w:color w:val="000000"/>
          <w:sz w:val="23"/>
          <w:szCs w:val="23"/>
        </w:rPr>
        <w:t xml:space="preserve">a </w:t>
      </w:r>
      <w:r w:rsidRPr="00C933B0">
        <w:rPr>
          <w:rStyle w:val="normaltextrun1"/>
          <w:color w:val="000000"/>
          <w:sz w:val="23"/>
          <w:szCs w:val="23"/>
        </w:rPr>
        <w:t>corner</w:t>
      </w:r>
      <w:r w:rsidR="00770320">
        <w:rPr>
          <w:rStyle w:val="normaltextrun1"/>
          <w:color w:val="000000"/>
          <w:sz w:val="23"/>
          <w:szCs w:val="23"/>
        </w:rPr>
        <w:t xml:space="preserve"> </w:t>
      </w:r>
      <w:r w:rsidR="00BE312B">
        <w:rPr>
          <w:rStyle w:val="normaltextrun1"/>
          <w:color w:val="000000"/>
          <w:sz w:val="23"/>
          <w:szCs w:val="23"/>
        </w:rPr>
        <w:t>in</w:t>
      </w:r>
      <w:r w:rsidRPr="00C933B0">
        <w:rPr>
          <w:rStyle w:val="normaltextrun1"/>
          <w:color w:val="000000"/>
          <w:sz w:val="23"/>
          <w:szCs w:val="23"/>
        </w:rPr>
        <w:t xml:space="preserve"> the pandemic</w:t>
      </w:r>
      <w:r w:rsidR="00CC30CA">
        <w:rPr>
          <w:rStyle w:val="normaltextrun1"/>
          <w:color w:val="000000"/>
          <w:sz w:val="23"/>
          <w:szCs w:val="23"/>
        </w:rPr>
        <w:t xml:space="preserve">. Chair Craven </w:t>
      </w:r>
      <w:r w:rsidR="00B75E28">
        <w:rPr>
          <w:rStyle w:val="normaltextrun1"/>
          <w:color w:val="000000"/>
          <w:sz w:val="23"/>
          <w:szCs w:val="23"/>
        </w:rPr>
        <w:t>said</w:t>
      </w:r>
      <w:r w:rsidR="00BA06D1">
        <w:rPr>
          <w:rStyle w:val="normaltextrun1"/>
          <w:color w:val="000000"/>
          <w:sz w:val="23"/>
          <w:szCs w:val="23"/>
        </w:rPr>
        <w:t xml:space="preserve"> </w:t>
      </w:r>
      <w:r w:rsidR="00BD575A">
        <w:rPr>
          <w:rStyle w:val="normaltextrun1"/>
          <w:color w:val="000000"/>
          <w:sz w:val="23"/>
          <w:szCs w:val="23"/>
        </w:rPr>
        <w:t xml:space="preserve">she expects the Board will hear more in the coming months about how school districts and the state </w:t>
      </w:r>
      <w:r w:rsidR="00B01E85">
        <w:rPr>
          <w:rStyle w:val="normaltextrun1"/>
          <w:color w:val="000000"/>
          <w:sz w:val="23"/>
          <w:szCs w:val="23"/>
        </w:rPr>
        <w:t xml:space="preserve">are dealing with </w:t>
      </w:r>
      <w:r w:rsidR="00992EE5">
        <w:rPr>
          <w:rStyle w:val="normaltextrun1"/>
          <w:color w:val="000000"/>
          <w:sz w:val="23"/>
          <w:szCs w:val="23"/>
        </w:rPr>
        <w:t>students</w:t>
      </w:r>
      <w:r w:rsidR="006E0DAF">
        <w:rPr>
          <w:rStyle w:val="normaltextrun1"/>
          <w:color w:val="000000"/>
          <w:sz w:val="23"/>
          <w:szCs w:val="23"/>
        </w:rPr>
        <w:t xml:space="preserve">’ </w:t>
      </w:r>
      <w:r w:rsidR="0073435A">
        <w:rPr>
          <w:rStyle w:val="normaltextrun1"/>
          <w:color w:val="000000"/>
          <w:sz w:val="23"/>
          <w:szCs w:val="23"/>
        </w:rPr>
        <w:t>mental health challenge</w:t>
      </w:r>
      <w:r w:rsidR="00B9481B">
        <w:rPr>
          <w:rStyle w:val="normaltextrun1"/>
          <w:color w:val="000000"/>
          <w:sz w:val="23"/>
          <w:szCs w:val="23"/>
        </w:rPr>
        <w:t>s.</w:t>
      </w:r>
    </w:p>
    <w:p w14:paraId="0CA2178C" w14:textId="416E10C1" w:rsidR="00B9481B" w:rsidRDefault="00B9481B" w:rsidP="00C933B0">
      <w:pPr>
        <w:pStyle w:val="paragraph"/>
        <w:textAlignment w:val="baseline"/>
        <w:rPr>
          <w:rStyle w:val="normaltextrun1"/>
          <w:color w:val="000000"/>
          <w:sz w:val="23"/>
          <w:szCs w:val="23"/>
        </w:rPr>
      </w:pPr>
    </w:p>
    <w:p w14:paraId="04283CE7" w14:textId="270E4411" w:rsidR="00B9481B" w:rsidRDefault="00B9481B" w:rsidP="00B9481B">
      <w:pPr>
        <w:pStyle w:val="paragraph"/>
        <w:textAlignment w:val="baseline"/>
        <w:rPr>
          <w:rStyle w:val="normaltextrun1"/>
          <w:b/>
          <w:bCs/>
          <w:sz w:val="23"/>
          <w:szCs w:val="23"/>
        </w:rPr>
      </w:pPr>
      <w:r>
        <w:rPr>
          <w:rStyle w:val="normaltextrun1"/>
          <w:b/>
          <w:bCs/>
          <w:sz w:val="23"/>
          <w:szCs w:val="23"/>
        </w:rPr>
        <w:t>Comments from the Commissioner</w:t>
      </w:r>
    </w:p>
    <w:p w14:paraId="695604E2" w14:textId="24064199" w:rsidR="00B9481B" w:rsidRDefault="00B9481B" w:rsidP="00B9481B">
      <w:pPr>
        <w:pStyle w:val="paragraph"/>
        <w:textAlignment w:val="baseline"/>
        <w:rPr>
          <w:rStyle w:val="normaltextrun1"/>
          <w:b/>
          <w:bCs/>
          <w:sz w:val="23"/>
          <w:szCs w:val="23"/>
        </w:rPr>
      </w:pPr>
    </w:p>
    <w:p w14:paraId="55609B94" w14:textId="18A40D10" w:rsidR="006D1443" w:rsidRDefault="00B9481B" w:rsidP="00B9481B">
      <w:pPr>
        <w:pStyle w:val="paragraph"/>
        <w:textAlignment w:val="baseline"/>
        <w:rPr>
          <w:rStyle w:val="normaltextrun1"/>
          <w:sz w:val="23"/>
          <w:szCs w:val="23"/>
        </w:rPr>
      </w:pPr>
      <w:r w:rsidRPr="00293FFF">
        <w:rPr>
          <w:rStyle w:val="normaltextrun1"/>
          <w:sz w:val="23"/>
          <w:szCs w:val="23"/>
        </w:rPr>
        <w:t xml:space="preserve">Commissioner Riley </w:t>
      </w:r>
      <w:r w:rsidR="004C7A56">
        <w:rPr>
          <w:rStyle w:val="normaltextrun1"/>
          <w:sz w:val="23"/>
          <w:szCs w:val="23"/>
        </w:rPr>
        <w:t xml:space="preserve">noted the </w:t>
      </w:r>
      <w:r w:rsidR="00A87F06">
        <w:rPr>
          <w:rStyle w:val="normaltextrun1"/>
          <w:sz w:val="23"/>
          <w:szCs w:val="23"/>
        </w:rPr>
        <w:t xml:space="preserve">information provided to the Board </w:t>
      </w:r>
      <w:r w:rsidRPr="00293FFF">
        <w:rPr>
          <w:rStyle w:val="normaltextrun1"/>
          <w:sz w:val="23"/>
          <w:szCs w:val="23"/>
        </w:rPr>
        <w:t xml:space="preserve">about the </w:t>
      </w:r>
      <w:r w:rsidR="00EE579B">
        <w:rPr>
          <w:rStyle w:val="normaltextrun1"/>
          <w:sz w:val="23"/>
          <w:szCs w:val="23"/>
        </w:rPr>
        <w:t>celebratio</w:t>
      </w:r>
      <w:r w:rsidR="00804635">
        <w:rPr>
          <w:rStyle w:val="normaltextrun1"/>
          <w:sz w:val="23"/>
          <w:szCs w:val="23"/>
        </w:rPr>
        <w:t xml:space="preserve">n of teachers that the </w:t>
      </w:r>
      <w:r w:rsidRPr="00293FFF">
        <w:rPr>
          <w:rStyle w:val="normaltextrun1"/>
          <w:sz w:val="23"/>
          <w:szCs w:val="23"/>
        </w:rPr>
        <w:t>Departmen</w:t>
      </w:r>
      <w:r w:rsidR="00804635">
        <w:rPr>
          <w:rStyle w:val="normaltextrun1"/>
          <w:sz w:val="23"/>
          <w:szCs w:val="23"/>
        </w:rPr>
        <w:t xml:space="preserve">t is sponsoring </w:t>
      </w:r>
      <w:r w:rsidRPr="00293FFF">
        <w:rPr>
          <w:rStyle w:val="normaltextrun1"/>
          <w:sz w:val="23"/>
          <w:szCs w:val="23"/>
        </w:rPr>
        <w:t>on May 10</w:t>
      </w:r>
      <w:r w:rsidRPr="00293FFF">
        <w:rPr>
          <w:rStyle w:val="normaltextrun1"/>
          <w:sz w:val="23"/>
          <w:szCs w:val="23"/>
          <w:vertAlign w:val="superscript"/>
        </w:rPr>
        <w:t>th</w:t>
      </w:r>
      <w:r w:rsidRPr="00293FFF">
        <w:rPr>
          <w:rStyle w:val="normaltextrun1"/>
          <w:sz w:val="23"/>
          <w:szCs w:val="23"/>
        </w:rPr>
        <w:t>.</w:t>
      </w:r>
      <w:r w:rsidRPr="00B9481B">
        <w:rPr>
          <w:rStyle w:val="normaltextrun1"/>
          <w:b/>
          <w:bCs/>
          <w:sz w:val="23"/>
          <w:szCs w:val="23"/>
        </w:rPr>
        <w:t xml:space="preserve"> </w:t>
      </w:r>
      <w:r w:rsidR="00293FFF" w:rsidRPr="00176559">
        <w:rPr>
          <w:rStyle w:val="normaltextrun1"/>
          <w:sz w:val="23"/>
          <w:szCs w:val="23"/>
        </w:rPr>
        <w:t xml:space="preserve">He </w:t>
      </w:r>
      <w:r w:rsidR="00293FFF" w:rsidRPr="00293FFF">
        <w:rPr>
          <w:rStyle w:val="normaltextrun1"/>
          <w:sz w:val="23"/>
          <w:szCs w:val="23"/>
        </w:rPr>
        <w:t>said today the</w:t>
      </w:r>
      <w:r w:rsidR="00370EC0">
        <w:rPr>
          <w:rStyle w:val="normaltextrun1"/>
          <w:sz w:val="23"/>
          <w:szCs w:val="23"/>
        </w:rPr>
        <w:t xml:space="preserve"> Board will </w:t>
      </w:r>
      <w:r w:rsidRPr="00293FFF">
        <w:rPr>
          <w:rStyle w:val="normaltextrun1"/>
          <w:sz w:val="23"/>
          <w:szCs w:val="23"/>
        </w:rPr>
        <w:t xml:space="preserve">be recognizing the </w:t>
      </w:r>
      <w:r w:rsidR="00293FFF" w:rsidRPr="00293FFF">
        <w:rPr>
          <w:rStyle w:val="normaltextrun1"/>
          <w:sz w:val="23"/>
          <w:szCs w:val="23"/>
        </w:rPr>
        <w:t>N</w:t>
      </w:r>
      <w:r w:rsidRPr="00293FFF">
        <w:rPr>
          <w:rStyle w:val="normaltextrun1"/>
          <w:sz w:val="23"/>
          <w:szCs w:val="23"/>
        </w:rPr>
        <w:t xml:space="preserve">ational </w:t>
      </w:r>
      <w:r w:rsidR="00293FFF" w:rsidRPr="00293FFF">
        <w:rPr>
          <w:rStyle w:val="normaltextrun1"/>
          <w:sz w:val="23"/>
          <w:szCs w:val="23"/>
        </w:rPr>
        <w:t>G</w:t>
      </w:r>
      <w:r w:rsidRPr="00293FFF">
        <w:rPr>
          <w:rStyle w:val="normaltextrun1"/>
          <w:sz w:val="23"/>
          <w:szCs w:val="23"/>
        </w:rPr>
        <w:t>uard</w:t>
      </w:r>
      <w:r w:rsidR="00293FFF" w:rsidRPr="00293FFF">
        <w:rPr>
          <w:rStyle w:val="normaltextrun1"/>
          <w:sz w:val="23"/>
          <w:szCs w:val="23"/>
        </w:rPr>
        <w:t xml:space="preserve">, </w:t>
      </w:r>
      <w:r w:rsidR="00370EC0">
        <w:rPr>
          <w:rStyle w:val="normaltextrun1"/>
          <w:sz w:val="23"/>
          <w:szCs w:val="23"/>
        </w:rPr>
        <w:t xml:space="preserve">the </w:t>
      </w:r>
      <w:r w:rsidR="00293FFF" w:rsidRPr="00293FFF">
        <w:rPr>
          <w:rStyle w:val="normaltextrun1"/>
          <w:sz w:val="23"/>
          <w:szCs w:val="23"/>
        </w:rPr>
        <w:t>Massachusetts Emergency Management Agency (MEMA)</w:t>
      </w:r>
      <w:r w:rsidR="00370EC0">
        <w:rPr>
          <w:rStyle w:val="normaltextrun1"/>
          <w:sz w:val="23"/>
          <w:szCs w:val="23"/>
        </w:rPr>
        <w:t xml:space="preserve">, and </w:t>
      </w:r>
      <w:r w:rsidRPr="00293FFF">
        <w:rPr>
          <w:rStyle w:val="normaltextrun1"/>
          <w:sz w:val="23"/>
          <w:szCs w:val="23"/>
        </w:rPr>
        <w:t>the</w:t>
      </w:r>
      <w:r w:rsidR="00293FFF" w:rsidRPr="00293FFF">
        <w:rPr>
          <w:rStyle w:val="normaltextrun1"/>
          <w:sz w:val="23"/>
          <w:szCs w:val="23"/>
        </w:rPr>
        <w:t xml:space="preserve"> M</w:t>
      </w:r>
      <w:r w:rsidRPr="00293FFF">
        <w:rPr>
          <w:rStyle w:val="normaltextrun1"/>
          <w:sz w:val="23"/>
          <w:szCs w:val="23"/>
        </w:rPr>
        <w:t xml:space="preserve">alden </w:t>
      </w:r>
      <w:r w:rsidR="00293FFF" w:rsidRPr="00293FFF">
        <w:rPr>
          <w:rStyle w:val="normaltextrun1"/>
          <w:sz w:val="23"/>
          <w:szCs w:val="23"/>
        </w:rPr>
        <w:t>P</w:t>
      </w:r>
      <w:r w:rsidRPr="00293FFF">
        <w:rPr>
          <w:rStyle w:val="normaltextrun1"/>
          <w:sz w:val="23"/>
          <w:szCs w:val="23"/>
        </w:rPr>
        <w:t xml:space="preserve">olice </w:t>
      </w:r>
      <w:r w:rsidR="004950F2">
        <w:rPr>
          <w:rStyle w:val="normaltextrun1"/>
          <w:sz w:val="23"/>
          <w:szCs w:val="23"/>
        </w:rPr>
        <w:t>for their assistance to the K-12 school community</w:t>
      </w:r>
      <w:r w:rsidR="00293FFF" w:rsidRPr="00293FFF">
        <w:rPr>
          <w:rStyle w:val="normaltextrun1"/>
          <w:sz w:val="23"/>
          <w:szCs w:val="23"/>
        </w:rPr>
        <w:t>.</w:t>
      </w:r>
      <w:r w:rsidR="00293FFF">
        <w:rPr>
          <w:rStyle w:val="normaltextrun1"/>
          <w:sz w:val="23"/>
          <w:szCs w:val="23"/>
        </w:rPr>
        <w:t xml:space="preserve"> </w:t>
      </w:r>
    </w:p>
    <w:p w14:paraId="2D0D4901" w14:textId="77777777" w:rsidR="006D1443" w:rsidRDefault="006D1443" w:rsidP="00B9481B">
      <w:pPr>
        <w:pStyle w:val="paragraph"/>
        <w:textAlignment w:val="baseline"/>
        <w:rPr>
          <w:rStyle w:val="normaltextrun1"/>
          <w:sz w:val="23"/>
          <w:szCs w:val="23"/>
        </w:rPr>
      </w:pPr>
    </w:p>
    <w:p w14:paraId="21E0906F" w14:textId="5D1F45FB" w:rsidR="00B9481B" w:rsidRDefault="00293FFF" w:rsidP="00B9481B">
      <w:pPr>
        <w:pStyle w:val="paragraph"/>
        <w:textAlignment w:val="baseline"/>
        <w:rPr>
          <w:rStyle w:val="normaltextrun1"/>
          <w:sz w:val="23"/>
          <w:szCs w:val="23"/>
        </w:rPr>
      </w:pPr>
      <w:r>
        <w:rPr>
          <w:rStyle w:val="normaltextrun1"/>
          <w:sz w:val="23"/>
          <w:szCs w:val="23"/>
        </w:rPr>
        <w:lastRenderedPageBreak/>
        <w:t xml:space="preserve">Commissioner Riley said </w:t>
      </w:r>
      <w:r w:rsidR="00B9481B" w:rsidRPr="00293FFF">
        <w:rPr>
          <w:rStyle w:val="normaltextrun1"/>
          <w:sz w:val="23"/>
          <w:szCs w:val="23"/>
        </w:rPr>
        <w:t xml:space="preserve">people have asked about the </w:t>
      </w:r>
      <w:r w:rsidRPr="00293FFF">
        <w:rPr>
          <w:rStyle w:val="normaltextrun1"/>
          <w:sz w:val="23"/>
          <w:szCs w:val="23"/>
        </w:rPr>
        <w:t>Boston</w:t>
      </w:r>
      <w:r w:rsidR="00B9481B" w:rsidRPr="00293FFF">
        <w:rPr>
          <w:rStyle w:val="normaltextrun1"/>
          <w:sz w:val="23"/>
          <w:szCs w:val="23"/>
        </w:rPr>
        <w:t xml:space="preserve"> </w:t>
      </w:r>
      <w:r w:rsidRPr="00293FFF">
        <w:rPr>
          <w:rStyle w:val="normaltextrun1"/>
          <w:sz w:val="23"/>
          <w:szCs w:val="23"/>
        </w:rPr>
        <w:t>P</w:t>
      </w:r>
      <w:r w:rsidR="00B9481B" w:rsidRPr="00293FFF">
        <w:rPr>
          <w:rStyle w:val="normaltextrun1"/>
          <w:sz w:val="23"/>
          <w:szCs w:val="23"/>
        </w:rPr>
        <w:t xml:space="preserve">ublic </w:t>
      </w:r>
      <w:r w:rsidRPr="00293FFF">
        <w:rPr>
          <w:rStyle w:val="normaltextrun1"/>
          <w:sz w:val="23"/>
          <w:szCs w:val="23"/>
        </w:rPr>
        <w:t>S</w:t>
      </w:r>
      <w:r w:rsidR="00B9481B" w:rsidRPr="00293FFF">
        <w:rPr>
          <w:rStyle w:val="normaltextrun1"/>
          <w:sz w:val="23"/>
          <w:szCs w:val="23"/>
        </w:rPr>
        <w:t xml:space="preserve">chools </w:t>
      </w:r>
      <w:r w:rsidRPr="00293FFF">
        <w:rPr>
          <w:rStyle w:val="normaltextrun1"/>
          <w:sz w:val="23"/>
          <w:szCs w:val="23"/>
        </w:rPr>
        <w:t>a</w:t>
      </w:r>
      <w:r w:rsidR="00C90E38">
        <w:rPr>
          <w:rStyle w:val="normaltextrun1"/>
          <w:sz w:val="23"/>
          <w:szCs w:val="23"/>
        </w:rPr>
        <w:t xml:space="preserve">s we </w:t>
      </w:r>
      <w:r w:rsidR="00137969">
        <w:rPr>
          <w:rStyle w:val="normaltextrun1"/>
          <w:sz w:val="23"/>
          <w:szCs w:val="23"/>
        </w:rPr>
        <w:t xml:space="preserve">approach </w:t>
      </w:r>
      <w:r w:rsidR="00C90E38">
        <w:rPr>
          <w:rStyle w:val="normaltextrun1"/>
          <w:sz w:val="23"/>
          <w:szCs w:val="23"/>
        </w:rPr>
        <w:t>the</w:t>
      </w:r>
      <w:r w:rsidR="00B9481B" w:rsidRPr="00293FFF">
        <w:rPr>
          <w:rStyle w:val="normaltextrun1"/>
          <w:sz w:val="23"/>
          <w:szCs w:val="23"/>
        </w:rPr>
        <w:t xml:space="preserve"> two</w:t>
      </w:r>
      <w:r w:rsidR="00C90E38">
        <w:rPr>
          <w:rStyle w:val="normaltextrun1"/>
          <w:sz w:val="23"/>
          <w:szCs w:val="23"/>
        </w:rPr>
        <w:t>-</w:t>
      </w:r>
      <w:r w:rsidR="00B9481B" w:rsidRPr="00293FFF">
        <w:rPr>
          <w:rStyle w:val="normaltextrun1"/>
          <w:sz w:val="23"/>
          <w:szCs w:val="23"/>
        </w:rPr>
        <w:t>year anniversary of the</w:t>
      </w:r>
      <w:r w:rsidR="006D1443">
        <w:rPr>
          <w:rStyle w:val="normaltextrun1"/>
          <w:sz w:val="23"/>
          <w:szCs w:val="23"/>
        </w:rPr>
        <w:t xml:space="preserve"> </w:t>
      </w:r>
      <w:r w:rsidRPr="00293FFF">
        <w:rPr>
          <w:rStyle w:val="normaltextrun1"/>
          <w:sz w:val="23"/>
          <w:szCs w:val="23"/>
        </w:rPr>
        <w:t xml:space="preserve">Memorandum of Understanding </w:t>
      </w:r>
      <w:r w:rsidR="00563B5F">
        <w:rPr>
          <w:rStyle w:val="normaltextrun1"/>
          <w:sz w:val="23"/>
          <w:szCs w:val="23"/>
        </w:rPr>
        <w:t xml:space="preserve">that resulted from the last district review </w:t>
      </w:r>
      <w:r w:rsidR="00A13C2D">
        <w:rPr>
          <w:rStyle w:val="normaltextrun1"/>
          <w:sz w:val="23"/>
          <w:szCs w:val="23"/>
        </w:rPr>
        <w:t xml:space="preserve">that the Department conducted. He said </w:t>
      </w:r>
      <w:r w:rsidR="00B9481B" w:rsidRPr="00293FFF">
        <w:rPr>
          <w:rStyle w:val="normaltextrun1"/>
          <w:sz w:val="23"/>
          <w:szCs w:val="23"/>
        </w:rPr>
        <w:t>th</w:t>
      </w:r>
      <w:r w:rsidR="005B63B3">
        <w:rPr>
          <w:rStyle w:val="normaltextrun1"/>
          <w:sz w:val="23"/>
          <w:szCs w:val="23"/>
        </w:rPr>
        <w:t>e</w:t>
      </w:r>
      <w:r w:rsidR="00B9481B" w:rsidRPr="00293FFF">
        <w:rPr>
          <w:rStyle w:val="normaltextrun1"/>
          <w:sz w:val="23"/>
          <w:szCs w:val="23"/>
        </w:rPr>
        <w:t xml:space="preserve"> </w:t>
      </w:r>
      <w:r>
        <w:rPr>
          <w:rStyle w:val="normaltextrun1"/>
          <w:sz w:val="23"/>
          <w:szCs w:val="23"/>
        </w:rPr>
        <w:t>B</w:t>
      </w:r>
      <w:r w:rsidR="00B9481B" w:rsidRPr="00293FFF">
        <w:rPr>
          <w:rStyle w:val="normaltextrun1"/>
          <w:sz w:val="23"/>
          <w:szCs w:val="23"/>
        </w:rPr>
        <w:t xml:space="preserve">oard asked </w:t>
      </w:r>
      <w:r>
        <w:rPr>
          <w:rStyle w:val="normaltextrun1"/>
          <w:sz w:val="23"/>
          <w:szCs w:val="23"/>
        </w:rPr>
        <w:t>him</w:t>
      </w:r>
      <w:r w:rsidR="00B9481B" w:rsidRPr="00293FFF">
        <w:rPr>
          <w:rStyle w:val="normaltextrun1"/>
          <w:sz w:val="23"/>
          <w:szCs w:val="23"/>
        </w:rPr>
        <w:t xml:space="preserve"> to schedule a</w:t>
      </w:r>
      <w:r w:rsidR="00B6220A">
        <w:rPr>
          <w:rStyle w:val="normaltextrun1"/>
          <w:sz w:val="23"/>
          <w:szCs w:val="23"/>
        </w:rPr>
        <w:t xml:space="preserve">n update </w:t>
      </w:r>
      <w:r w:rsidR="00227F89">
        <w:rPr>
          <w:rStyle w:val="normaltextrun1"/>
          <w:sz w:val="23"/>
          <w:szCs w:val="23"/>
        </w:rPr>
        <w:t xml:space="preserve">on Boston </w:t>
      </w:r>
      <w:r w:rsidR="00B9481B" w:rsidRPr="00293FFF">
        <w:rPr>
          <w:rStyle w:val="normaltextrun1"/>
          <w:sz w:val="23"/>
          <w:szCs w:val="23"/>
        </w:rPr>
        <w:t xml:space="preserve">later in the </w:t>
      </w:r>
      <w:r w:rsidR="00E66605">
        <w:rPr>
          <w:rStyle w:val="normaltextrun1"/>
          <w:sz w:val="23"/>
          <w:szCs w:val="23"/>
        </w:rPr>
        <w:t>s</w:t>
      </w:r>
      <w:r w:rsidR="00B9481B" w:rsidRPr="00293FFF">
        <w:rPr>
          <w:rStyle w:val="normaltextrun1"/>
          <w:sz w:val="23"/>
          <w:szCs w:val="23"/>
        </w:rPr>
        <w:t>pring</w:t>
      </w:r>
      <w:r>
        <w:rPr>
          <w:rStyle w:val="normaltextrun1"/>
          <w:sz w:val="23"/>
          <w:szCs w:val="23"/>
        </w:rPr>
        <w:t xml:space="preserve">. Commissioner Riley said he has </w:t>
      </w:r>
      <w:r w:rsidR="00B9481B" w:rsidRPr="008E13E9">
        <w:rPr>
          <w:rStyle w:val="normaltextrun1"/>
          <w:sz w:val="23"/>
          <w:szCs w:val="23"/>
        </w:rPr>
        <w:t>decided to conduct a district review</w:t>
      </w:r>
      <w:r w:rsidR="00E66605">
        <w:rPr>
          <w:rStyle w:val="normaltextrun1"/>
          <w:sz w:val="23"/>
          <w:szCs w:val="23"/>
        </w:rPr>
        <w:t>,</w:t>
      </w:r>
      <w:r w:rsidR="008E13E9" w:rsidRPr="008E13E9">
        <w:rPr>
          <w:rStyle w:val="normaltextrun1"/>
          <w:sz w:val="23"/>
          <w:szCs w:val="23"/>
        </w:rPr>
        <w:t xml:space="preserve"> which the </w:t>
      </w:r>
      <w:r w:rsidR="00E66605">
        <w:rPr>
          <w:rStyle w:val="normaltextrun1"/>
          <w:sz w:val="23"/>
          <w:szCs w:val="23"/>
        </w:rPr>
        <w:t>s</w:t>
      </w:r>
      <w:r w:rsidR="00B9481B" w:rsidRPr="008E13E9">
        <w:rPr>
          <w:rStyle w:val="normaltextrun1"/>
          <w:sz w:val="23"/>
          <w:szCs w:val="23"/>
        </w:rPr>
        <w:t>uperintendent is welcoming</w:t>
      </w:r>
      <w:r w:rsidR="008E13E9" w:rsidRPr="008E13E9">
        <w:rPr>
          <w:rStyle w:val="normaltextrun1"/>
          <w:sz w:val="23"/>
          <w:szCs w:val="23"/>
        </w:rPr>
        <w:t xml:space="preserve">. He </w:t>
      </w:r>
      <w:r w:rsidR="00CA462A">
        <w:rPr>
          <w:rStyle w:val="normaltextrun1"/>
          <w:sz w:val="23"/>
          <w:szCs w:val="23"/>
        </w:rPr>
        <w:t xml:space="preserve">noted </w:t>
      </w:r>
      <w:r w:rsidR="00B9481B" w:rsidRPr="008E13E9">
        <w:rPr>
          <w:rStyle w:val="normaltextrun1"/>
          <w:sz w:val="23"/>
          <w:szCs w:val="23"/>
        </w:rPr>
        <w:t>that</w:t>
      </w:r>
      <w:r w:rsidR="0066180C">
        <w:rPr>
          <w:rStyle w:val="normaltextrun1"/>
          <w:sz w:val="23"/>
          <w:szCs w:val="23"/>
        </w:rPr>
        <w:t xml:space="preserve"> in the </w:t>
      </w:r>
      <w:r w:rsidR="009F01BB" w:rsidRPr="008E13E9">
        <w:rPr>
          <w:rStyle w:val="normaltextrun1"/>
          <w:sz w:val="23"/>
          <w:szCs w:val="23"/>
        </w:rPr>
        <w:t>2019</w:t>
      </w:r>
      <w:r w:rsidR="0066180C">
        <w:rPr>
          <w:rStyle w:val="normaltextrun1"/>
          <w:sz w:val="23"/>
          <w:szCs w:val="23"/>
        </w:rPr>
        <w:t xml:space="preserve"> review</w:t>
      </w:r>
      <w:r w:rsidR="008E13E9" w:rsidRPr="008E13E9">
        <w:rPr>
          <w:rStyle w:val="normaltextrun1"/>
          <w:sz w:val="23"/>
          <w:szCs w:val="23"/>
        </w:rPr>
        <w:t xml:space="preserve">, </w:t>
      </w:r>
      <w:r w:rsidR="00CA462A">
        <w:rPr>
          <w:rStyle w:val="normaltextrun1"/>
          <w:sz w:val="23"/>
          <w:szCs w:val="23"/>
        </w:rPr>
        <w:t>the Departme</w:t>
      </w:r>
      <w:r w:rsidR="00097364">
        <w:rPr>
          <w:rStyle w:val="normaltextrun1"/>
          <w:sz w:val="23"/>
          <w:szCs w:val="23"/>
        </w:rPr>
        <w:t xml:space="preserve">nt </w:t>
      </w:r>
      <w:r w:rsidR="00B9481B" w:rsidRPr="008E13E9">
        <w:rPr>
          <w:rStyle w:val="normaltextrun1"/>
          <w:sz w:val="23"/>
          <w:szCs w:val="23"/>
        </w:rPr>
        <w:t>found major structural challenges in the district including a significant number of</w:t>
      </w:r>
      <w:r w:rsidR="008E13E9" w:rsidRPr="008E13E9">
        <w:rPr>
          <w:rStyle w:val="normaltextrun1"/>
          <w:sz w:val="23"/>
          <w:szCs w:val="23"/>
        </w:rPr>
        <w:t xml:space="preserve"> </w:t>
      </w:r>
      <w:r w:rsidR="00B9481B" w:rsidRPr="008E13E9">
        <w:rPr>
          <w:rStyle w:val="normaltextrun1"/>
          <w:sz w:val="23"/>
          <w:szCs w:val="23"/>
        </w:rPr>
        <w:t xml:space="preserve">low-performing schools and inadequate services for </w:t>
      </w:r>
      <w:r w:rsidR="00097364">
        <w:rPr>
          <w:rStyle w:val="normaltextrun1"/>
          <w:sz w:val="23"/>
          <w:szCs w:val="23"/>
        </w:rPr>
        <w:t>s</w:t>
      </w:r>
      <w:r w:rsidR="00B9481B" w:rsidRPr="008E13E9">
        <w:rPr>
          <w:rStyle w:val="normaltextrun1"/>
          <w:sz w:val="23"/>
          <w:szCs w:val="23"/>
        </w:rPr>
        <w:t xml:space="preserve">pecial </w:t>
      </w:r>
      <w:r w:rsidR="00097364">
        <w:rPr>
          <w:rStyle w:val="normaltextrun1"/>
          <w:sz w:val="23"/>
          <w:szCs w:val="23"/>
        </w:rPr>
        <w:t>e</w:t>
      </w:r>
      <w:r w:rsidR="00B9481B" w:rsidRPr="008E13E9">
        <w:rPr>
          <w:rStyle w:val="normaltextrun1"/>
          <w:sz w:val="23"/>
          <w:szCs w:val="23"/>
        </w:rPr>
        <w:t xml:space="preserve">ducation students </w:t>
      </w:r>
      <w:r w:rsidR="00B9481B" w:rsidRPr="006D1443">
        <w:rPr>
          <w:rStyle w:val="normaltextrun1"/>
          <w:sz w:val="23"/>
          <w:szCs w:val="23"/>
        </w:rPr>
        <w:t xml:space="preserve">and </w:t>
      </w:r>
      <w:r w:rsidR="00097364">
        <w:rPr>
          <w:rStyle w:val="normaltextrun1"/>
          <w:sz w:val="23"/>
          <w:szCs w:val="23"/>
        </w:rPr>
        <w:t xml:space="preserve">English </w:t>
      </w:r>
      <w:r w:rsidR="00B9481B" w:rsidRPr="006D1443">
        <w:rPr>
          <w:rStyle w:val="normaltextrun1"/>
          <w:sz w:val="23"/>
          <w:szCs w:val="23"/>
        </w:rPr>
        <w:t>language learners</w:t>
      </w:r>
      <w:r w:rsidR="008E13E9" w:rsidRPr="006D1443">
        <w:rPr>
          <w:rStyle w:val="normaltextrun1"/>
          <w:sz w:val="23"/>
          <w:szCs w:val="23"/>
        </w:rPr>
        <w:t xml:space="preserve">. Commissioner Riley said </w:t>
      </w:r>
      <w:r w:rsidR="00BD1413">
        <w:rPr>
          <w:rStyle w:val="normaltextrun1"/>
          <w:sz w:val="23"/>
          <w:szCs w:val="23"/>
        </w:rPr>
        <w:t xml:space="preserve">the district has made </w:t>
      </w:r>
      <w:r w:rsidR="00B9481B" w:rsidRPr="006D1443">
        <w:rPr>
          <w:rStyle w:val="normaltextrun1"/>
          <w:sz w:val="23"/>
          <w:szCs w:val="23"/>
        </w:rPr>
        <w:t xml:space="preserve">progress </w:t>
      </w:r>
      <w:r w:rsidR="009045CD">
        <w:rPr>
          <w:rStyle w:val="normaltextrun1"/>
          <w:sz w:val="23"/>
          <w:szCs w:val="23"/>
        </w:rPr>
        <w:t xml:space="preserve">in </w:t>
      </w:r>
      <w:r w:rsidR="00B9481B" w:rsidRPr="006D1443">
        <w:rPr>
          <w:rStyle w:val="normaltextrun1"/>
          <w:sz w:val="23"/>
          <w:szCs w:val="23"/>
        </w:rPr>
        <w:t>diversifying the</w:t>
      </w:r>
      <w:r w:rsidR="008E13E9" w:rsidRPr="006D1443">
        <w:rPr>
          <w:rStyle w:val="normaltextrun1"/>
          <w:sz w:val="23"/>
          <w:szCs w:val="23"/>
        </w:rPr>
        <w:t xml:space="preserve"> </w:t>
      </w:r>
      <w:r w:rsidR="009045CD">
        <w:rPr>
          <w:rStyle w:val="normaltextrun1"/>
          <w:sz w:val="23"/>
          <w:szCs w:val="23"/>
        </w:rPr>
        <w:t xml:space="preserve">educator </w:t>
      </w:r>
      <w:r w:rsidR="00B9481B" w:rsidRPr="006D1443">
        <w:rPr>
          <w:rStyle w:val="normaltextrun1"/>
          <w:sz w:val="23"/>
          <w:szCs w:val="23"/>
        </w:rPr>
        <w:t>workforce</w:t>
      </w:r>
      <w:r w:rsidR="008B7415">
        <w:rPr>
          <w:rStyle w:val="normaltextrun1"/>
          <w:sz w:val="23"/>
          <w:szCs w:val="23"/>
        </w:rPr>
        <w:t xml:space="preserve">, </w:t>
      </w:r>
      <w:r w:rsidR="009045CD">
        <w:rPr>
          <w:rStyle w:val="normaltextrun1"/>
          <w:sz w:val="23"/>
          <w:szCs w:val="23"/>
        </w:rPr>
        <w:t xml:space="preserve">adopting </w:t>
      </w:r>
      <w:r w:rsidR="00314FE9">
        <w:rPr>
          <w:rStyle w:val="normaltextrun1"/>
          <w:sz w:val="23"/>
          <w:szCs w:val="23"/>
        </w:rPr>
        <w:t xml:space="preserve">Mass Core, </w:t>
      </w:r>
      <w:r w:rsidR="008B7415">
        <w:rPr>
          <w:rStyle w:val="normaltextrun1"/>
          <w:sz w:val="23"/>
          <w:szCs w:val="23"/>
        </w:rPr>
        <w:t xml:space="preserve">and </w:t>
      </w:r>
      <w:r w:rsidR="009F01BB">
        <w:rPr>
          <w:rStyle w:val="normaltextrun1"/>
          <w:sz w:val="23"/>
          <w:szCs w:val="23"/>
        </w:rPr>
        <w:t xml:space="preserve">upgrading </w:t>
      </w:r>
      <w:r w:rsidR="005810A2">
        <w:rPr>
          <w:rStyle w:val="normaltextrun1"/>
          <w:sz w:val="23"/>
          <w:szCs w:val="23"/>
        </w:rPr>
        <w:t xml:space="preserve">restroom facilities </w:t>
      </w:r>
      <w:r w:rsidR="00B9481B" w:rsidRPr="006D1443">
        <w:rPr>
          <w:rStyle w:val="normaltextrun1"/>
          <w:sz w:val="23"/>
          <w:szCs w:val="23"/>
        </w:rPr>
        <w:t>in many schools</w:t>
      </w:r>
      <w:r w:rsidR="006D1443" w:rsidRPr="006D1443">
        <w:rPr>
          <w:rStyle w:val="normaltextrun1"/>
          <w:sz w:val="23"/>
          <w:szCs w:val="23"/>
        </w:rPr>
        <w:t xml:space="preserve">. He </w:t>
      </w:r>
      <w:r w:rsidR="00134ACA">
        <w:rPr>
          <w:rStyle w:val="normaltextrun1"/>
          <w:sz w:val="23"/>
          <w:szCs w:val="23"/>
        </w:rPr>
        <w:t xml:space="preserve">added that </w:t>
      </w:r>
      <w:r w:rsidR="002B5635">
        <w:rPr>
          <w:rStyle w:val="normaltextrun1"/>
          <w:sz w:val="23"/>
          <w:szCs w:val="23"/>
        </w:rPr>
        <w:t xml:space="preserve">significant concerns </w:t>
      </w:r>
      <w:r w:rsidR="008B7415">
        <w:rPr>
          <w:rStyle w:val="normaltextrun1"/>
          <w:sz w:val="23"/>
          <w:szCs w:val="23"/>
        </w:rPr>
        <w:t xml:space="preserve">remain </w:t>
      </w:r>
      <w:r w:rsidR="002B5635">
        <w:rPr>
          <w:rStyle w:val="normaltextrun1"/>
          <w:sz w:val="23"/>
          <w:szCs w:val="23"/>
        </w:rPr>
        <w:t>around s</w:t>
      </w:r>
      <w:r w:rsidR="00B9481B" w:rsidRPr="006D1443">
        <w:rPr>
          <w:rStyle w:val="normaltextrun1"/>
          <w:sz w:val="23"/>
          <w:szCs w:val="23"/>
        </w:rPr>
        <w:t xml:space="preserve">pecial </w:t>
      </w:r>
      <w:r w:rsidR="002B5635">
        <w:rPr>
          <w:rStyle w:val="normaltextrun1"/>
          <w:sz w:val="23"/>
          <w:szCs w:val="23"/>
        </w:rPr>
        <w:t>e</w:t>
      </w:r>
      <w:r w:rsidR="00B9481B" w:rsidRPr="006D1443">
        <w:rPr>
          <w:rStyle w:val="normaltextrun1"/>
          <w:sz w:val="23"/>
          <w:szCs w:val="23"/>
        </w:rPr>
        <w:t>ducation services and placement</w:t>
      </w:r>
      <w:r w:rsidR="00CB13BD">
        <w:rPr>
          <w:rStyle w:val="normaltextrun1"/>
          <w:sz w:val="23"/>
          <w:szCs w:val="23"/>
        </w:rPr>
        <w:t>s for students with disabilities</w:t>
      </w:r>
      <w:r w:rsidR="00677648">
        <w:rPr>
          <w:rStyle w:val="normaltextrun1"/>
          <w:sz w:val="23"/>
          <w:szCs w:val="23"/>
        </w:rPr>
        <w:t xml:space="preserve"> and</w:t>
      </w:r>
      <w:r w:rsidR="00CB13BD">
        <w:rPr>
          <w:rStyle w:val="normaltextrun1"/>
          <w:sz w:val="23"/>
          <w:szCs w:val="23"/>
        </w:rPr>
        <w:t xml:space="preserve"> </w:t>
      </w:r>
      <w:r w:rsidR="00677648">
        <w:rPr>
          <w:rStyle w:val="normaltextrun1"/>
          <w:sz w:val="23"/>
          <w:szCs w:val="23"/>
        </w:rPr>
        <w:t xml:space="preserve">programs for </w:t>
      </w:r>
      <w:r w:rsidR="006D1443" w:rsidRPr="006D1443">
        <w:rPr>
          <w:rStyle w:val="normaltextrun1"/>
          <w:sz w:val="23"/>
          <w:szCs w:val="23"/>
        </w:rPr>
        <w:t>English</w:t>
      </w:r>
      <w:r w:rsidR="00B9481B" w:rsidRPr="006D1443">
        <w:rPr>
          <w:rStyle w:val="normaltextrun1"/>
          <w:sz w:val="23"/>
          <w:szCs w:val="23"/>
        </w:rPr>
        <w:t xml:space="preserve"> language learners</w:t>
      </w:r>
      <w:r w:rsidR="006D1443" w:rsidRPr="006D1443">
        <w:rPr>
          <w:rStyle w:val="normaltextrun1"/>
          <w:sz w:val="23"/>
          <w:szCs w:val="23"/>
        </w:rPr>
        <w:t xml:space="preserve">, </w:t>
      </w:r>
      <w:r w:rsidR="00B9481B" w:rsidRPr="006D1443">
        <w:rPr>
          <w:rStyle w:val="normaltextrun1"/>
          <w:sz w:val="23"/>
          <w:szCs w:val="23"/>
        </w:rPr>
        <w:t>and recently new concerns have arisen a</w:t>
      </w:r>
      <w:r w:rsidR="00943E03">
        <w:rPr>
          <w:rStyle w:val="normaltextrun1"/>
          <w:sz w:val="23"/>
          <w:szCs w:val="23"/>
        </w:rPr>
        <w:t>b</w:t>
      </w:r>
      <w:r w:rsidR="008C3C2D">
        <w:rPr>
          <w:rStyle w:val="normaltextrun1"/>
          <w:sz w:val="23"/>
          <w:szCs w:val="23"/>
        </w:rPr>
        <w:t>out</w:t>
      </w:r>
      <w:r w:rsidR="00B9481B" w:rsidRPr="006D1443">
        <w:rPr>
          <w:rStyle w:val="normaltextrun1"/>
          <w:sz w:val="23"/>
          <w:szCs w:val="23"/>
        </w:rPr>
        <w:t xml:space="preserve"> the accuracy of </w:t>
      </w:r>
      <w:r w:rsidR="00420D73">
        <w:rPr>
          <w:rStyle w:val="normaltextrun1"/>
          <w:sz w:val="23"/>
          <w:szCs w:val="23"/>
        </w:rPr>
        <w:t xml:space="preserve">the district’s </w:t>
      </w:r>
      <w:r w:rsidR="00D151DF">
        <w:rPr>
          <w:rStyle w:val="normaltextrun1"/>
          <w:sz w:val="23"/>
          <w:szCs w:val="23"/>
        </w:rPr>
        <w:t xml:space="preserve">data on </w:t>
      </w:r>
      <w:r w:rsidR="00B9481B" w:rsidRPr="006D1443">
        <w:rPr>
          <w:rStyle w:val="normaltextrun1"/>
          <w:sz w:val="23"/>
          <w:szCs w:val="23"/>
        </w:rPr>
        <w:t xml:space="preserve">high school graduation </w:t>
      </w:r>
      <w:r w:rsidR="004D30F8">
        <w:rPr>
          <w:rStyle w:val="normaltextrun1"/>
          <w:sz w:val="23"/>
          <w:szCs w:val="23"/>
        </w:rPr>
        <w:t>and</w:t>
      </w:r>
      <w:r w:rsidR="006D1443" w:rsidRPr="006D1443">
        <w:rPr>
          <w:rStyle w:val="normaltextrun1"/>
          <w:sz w:val="23"/>
          <w:szCs w:val="23"/>
        </w:rPr>
        <w:t xml:space="preserve"> </w:t>
      </w:r>
      <w:r w:rsidR="00B9481B" w:rsidRPr="006D1443">
        <w:rPr>
          <w:rStyle w:val="normaltextrun1"/>
          <w:sz w:val="23"/>
          <w:szCs w:val="23"/>
        </w:rPr>
        <w:t>on-time bus</w:t>
      </w:r>
      <w:r w:rsidR="006D1443" w:rsidRPr="006D1443">
        <w:rPr>
          <w:rStyle w:val="normaltextrun1"/>
          <w:sz w:val="23"/>
          <w:szCs w:val="23"/>
        </w:rPr>
        <w:t xml:space="preserve"> </w:t>
      </w:r>
      <w:r w:rsidR="00B9481B" w:rsidRPr="006D1443">
        <w:rPr>
          <w:rStyle w:val="normaltextrun1"/>
          <w:sz w:val="23"/>
          <w:szCs w:val="23"/>
        </w:rPr>
        <w:t>arrival</w:t>
      </w:r>
      <w:r w:rsidR="00420D73">
        <w:rPr>
          <w:rStyle w:val="normaltextrun1"/>
          <w:sz w:val="23"/>
          <w:szCs w:val="23"/>
        </w:rPr>
        <w:t xml:space="preserve">. </w:t>
      </w:r>
      <w:r w:rsidR="00A75131">
        <w:rPr>
          <w:rStyle w:val="normaltextrun1"/>
          <w:sz w:val="23"/>
          <w:szCs w:val="23"/>
        </w:rPr>
        <w:t xml:space="preserve">The </w:t>
      </w:r>
      <w:r w:rsidR="006D1443" w:rsidRPr="006D1443">
        <w:rPr>
          <w:rStyle w:val="normaltextrun1"/>
          <w:sz w:val="23"/>
          <w:szCs w:val="23"/>
        </w:rPr>
        <w:t xml:space="preserve">Commissioner said </w:t>
      </w:r>
      <w:r w:rsidR="00A75131">
        <w:rPr>
          <w:rStyle w:val="normaltextrun1"/>
          <w:sz w:val="23"/>
          <w:szCs w:val="23"/>
        </w:rPr>
        <w:t xml:space="preserve">the Boston </w:t>
      </w:r>
      <w:r w:rsidR="008123B1">
        <w:rPr>
          <w:rStyle w:val="normaltextrun1"/>
          <w:sz w:val="23"/>
          <w:szCs w:val="23"/>
        </w:rPr>
        <w:t>district review is not o</w:t>
      </w:r>
      <w:r w:rsidR="00B9481B" w:rsidRPr="006D1443">
        <w:rPr>
          <w:rStyle w:val="normaltextrun1"/>
          <w:sz w:val="23"/>
          <w:szCs w:val="23"/>
        </w:rPr>
        <w:t xml:space="preserve">n the agenda today but </w:t>
      </w:r>
      <w:r w:rsidR="008123B1">
        <w:rPr>
          <w:rStyle w:val="normaltextrun1"/>
          <w:sz w:val="23"/>
          <w:szCs w:val="23"/>
        </w:rPr>
        <w:t xml:space="preserve">will be </w:t>
      </w:r>
      <w:r w:rsidR="00B9481B" w:rsidRPr="006D1443">
        <w:rPr>
          <w:rStyle w:val="normaltextrun1"/>
          <w:sz w:val="23"/>
          <w:szCs w:val="23"/>
        </w:rPr>
        <w:t>discuss</w:t>
      </w:r>
      <w:r w:rsidR="0061573A">
        <w:rPr>
          <w:rStyle w:val="normaltextrun1"/>
          <w:sz w:val="23"/>
          <w:szCs w:val="23"/>
        </w:rPr>
        <w:t>ed</w:t>
      </w:r>
      <w:r w:rsidR="00B9481B" w:rsidRPr="006D1443">
        <w:rPr>
          <w:rStyle w:val="normaltextrun1"/>
          <w:sz w:val="23"/>
          <w:szCs w:val="23"/>
        </w:rPr>
        <w:t xml:space="preserve"> later this </w:t>
      </w:r>
      <w:r w:rsidR="0061573A">
        <w:rPr>
          <w:rStyle w:val="normaltextrun1"/>
          <w:sz w:val="23"/>
          <w:szCs w:val="23"/>
        </w:rPr>
        <w:t>s</w:t>
      </w:r>
      <w:r w:rsidR="00B9481B" w:rsidRPr="006D1443">
        <w:rPr>
          <w:rStyle w:val="normaltextrun1"/>
          <w:sz w:val="23"/>
          <w:szCs w:val="23"/>
        </w:rPr>
        <w:t>pring</w:t>
      </w:r>
      <w:r w:rsidR="006D1443">
        <w:rPr>
          <w:rStyle w:val="normaltextrun1"/>
          <w:sz w:val="23"/>
          <w:szCs w:val="23"/>
        </w:rPr>
        <w:t>.</w:t>
      </w:r>
    </w:p>
    <w:p w14:paraId="0F07D7E2" w14:textId="3AF1C2AF" w:rsidR="006D1443" w:rsidRPr="00092988" w:rsidRDefault="006D1443" w:rsidP="00B9481B">
      <w:pPr>
        <w:pStyle w:val="paragraph"/>
        <w:textAlignment w:val="baseline"/>
        <w:rPr>
          <w:rStyle w:val="normaltextrun1"/>
          <w:sz w:val="23"/>
          <w:szCs w:val="23"/>
        </w:rPr>
      </w:pPr>
    </w:p>
    <w:p w14:paraId="36858D1D" w14:textId="13CC8E2B" w:rsidR="00B9481B" w:rsidRPr="00092988" w:rsidRDefault="006D1443" w:rsidP="00C933B0">
      <w:pPr>
        <w:pStyle w:val="paragraph"/>
        <w:textAlignment w:val="baseline"/>
        <w:rPr>
          <w:rStyle w:val="normaltextrun1"/>
          <w:color w:val="000000"/>
          <w:sz w:val="23"/>
          <w:szCs w:val="23"/>
        </w:rPr>
      </w:pPr>
      <w:r w:rsidRPr="00092988">
        <w:rPr>
          <w:rStyle w:val="normaltextrun1"/>
          <w:sz w:val="23"/>
          <w:szCs w:val="23"/>
        </w:rPr>
        <w:t xml:space="preserve">Commissioner Riley said </w:t>
      </w:r>
      <w:r w:rsidR="00092988" w:rsidRPr="00092988">
        <w:rPr>
          <w:rStyle w:val="normaltextrun1"/>
          <w:sz w:val="23"/>
          <w:szCs w:val="23"/>
        </w:rPr>
        <w:t xml:space="preserve">he </w:t>
      </w:r>
      <w:r w:rsidR="005A171F">
        <w:rPr>
          <w:rStyle w:val="normaltextrun1"/>
          <w:sz w:val="23"/>
          <w:szCs w:val="23"/>
        </w:rPr>
        <w:t xml:space="preserve">is continuing his regular </w:t>
      </w:r>
      <w:r w:rsidR="00092988" w:rsidRPr="00092988">
        <w:rPr>
          <w:rStyle w:val="normaltextrun1"/>
          <w:sz w:val="23"/>
          <w:szCs w:val="23"/>
        </w:rPr>
        <w:t>meeting</w:t>
      </w:r>
      <w:r w:rsidR="005A171F">
        <w:rPr>
          <w:rStyle w:val="normaltextrun1"/>
          <w:sz w:val="23"/>
          <w:szCs w:val="23"/>
        </w:rPr>
        <w:t>s</w:t>
      </w:r>
      <w:r w:rsidR="00092988" w:rsidRPr="00092988">
        <w:rPr>
          <w:rStyle w:val="normaltextrun1"/>
          <w:sz w:val="23"/>
          <w:szCs w:val="23"/>
        </w:rPr>
        <w:t xml:space="preserve"> with</w:t>
      </w:r>
      <w:r w:rsidR="00B9481B" w:rsidRPr="00092988">
        <w:rPr>
          <w:rStyle w:val="normaltextrun1"/>
          <w:sz w:val="23"/>
          <w:szCs w:val="23"/>
        </w:rPr>
        <w:t xml:space="preserve"> all superintendents and executive director</w:t>
      </w:r>
      <w:r w:rsidR="005A171F">
        <w:rPr>
          <w:rStyle w:val="normaltextrun1"/>
          <w:sz w:val="23"/>
          <w:szCs w:val="23"/>
        </w:rPr>
        <w:t>s</w:t>
      </w:r>
      <w:r w:rsidR="00B9481B" w:rsidRPr="00092988">
        <w:rPr>
          <w:rStyle w:val="normaltextrun1"/>
          <w:sz w:val="23"/>
          <w:szCs w:val="23"/>
        </w:rPr>
        <w:t xml:space="preserve"> to discuss</w:t>
      </w:r>
      <w:r w:rsidR="005A171F">
        <w:rPr>
          <w:rStyle w:val="normaltextrun1"/>
          <w:sz w:val="23"/>
          <w:szCs w:val="23"/>
        </w:rPr>
        <w:t xml:space="preserve"> a range of issues including</w:t>
      </w:r>
      <w:r w:rsidR="002C79F0">
        <w:rPr>
          <w:rStyle w:val="normaltextrun1"/>
          <w:sz w:val="23"/>
          <w:szCs w:val="23"/>
        </w:rPr>
        <w:t xml:space="preserve"> students’</w:t>
      </w:r>
      <w:r w:rsidR="005A171F">
        <w:rPr>
          <w:rStyle w:val="normaltextrun1"/>
          <w:sz w:val="23"/>
          <w:szCs w:val="23"/>
        </w:rPr>
        <w:t xml:space="preserve"> </w:t>
      </w:r>
      <w:r w:rsidR="00B9481B" w:rsidRPr="00092988">
        <w:rPr>
          <w:rStyle w:val="normaltextrun1"/>
          <w:sz w:val="23"/>
          <w:szCs w:val="23"/>
        </w:rPr>
        <w:t>mental health</w:t>
      </w:r>
      <w:r w:rsidR="005A171F">
        <w:rPr>
          <w:rStyle w:val="normaltextrun1"/>
          <w:sz w:val="23"/>
          <w:szCs w:val="23"/>
        </w:rPr>
        <w:t xml:space="preserve">, </w:t>
      </w:r>
      <w:r w:rsidR="00B9481B" w:rsidRPr="00092988">
        <w:rPr>
          <w:rStyle w:val="normaltextrun1"/>
          <w:sz w:val="23"/>
          <w:szCs w:val="23"/>
        </w:rPr>
        <w:t>food insecurity</w:t>
      </w:r>
      <w:r w:rsidR="00092988" w:rsidRPr="00092988">
        <w:rPr>
          <w:rStyle w:val="normaltextrun1"/>
          <w:sz w:val="23"/>
          <w:szCs w:val="23"/>
        </w:rPr>
        <w:t>,</w:t>
      </w:r>
      <w:r w:rsidR="00B9481B" w:rsidRPr="00092988">
        <w:rPr>
          <w:rStyle w:val="normaltextrun1"/>
          <w:sz w:val="23"/>
          <w:szCs w:val="23"/>
        </w:rPr>
        <w:t xml:space="preserve"> nurse coverage</w:t>
      </w:r>
      <w:r w:rsidR="005A171F">
        <w:rPr>
          <w:rStyle w:val="normaltextrun1"/>
          <w:sz w:val="23"/>
          <w:szCs w:val="23"/>
        </w:rPr>
        <w:t xml:space="preserve">, </w:t>
      </w:r>
      <w:r w:rsidR="00B9481B" w:rsidRPr="00092988">
        <w:rPr>
          <w:rStyle w:val="normaltextrun1"/>
          <w:sz w:val="23"/>
          <w:szCs w:val="23"/>
        </w:rPr>
        <w:t>spending</w:t>
      </w:r>
      <w:r w:rsidR="003446A9">
        <w:rPr>
          <w:rStyle w:val="normaltextrun1"/>
          <w:sz w:val="23"/>
          <w:szCs w:val="23"/>
        </w:rPr>
        <w:t xml:space="preserve"> of federal funds, and other topics that affect students and schools. </w:t>
      </w:r>
      <w:r w:rsidR="00B9481B" w:rsidRPr="00092988">
        <w:rPr>
          <w:rStyle w:val="normaltextrun1"/>
          <w:sz w:val="23"/>
          <w:szCs w:val="23"/>
        </w:rPr>
        <w:t xml:space="preserve"> </w:t>
      </w:r>
    </w:p>
    <w:p w14:paraId="340D516F" w14:textId="77777777" w:rsidR="001C31D6" w:rsidRPr="00FD0C88" w:rsidRDefault="001C31D6" w:rsidP="001C31D6">
      <w:pPr>
        <w:pStyle w:val="paragraph"/>
        <w:textAlignment w:val="baseline"/>
        <w:rPr>
          <w:rStyle w:val="normaltextrun1"/>
          <w:b/>
          <w:bCs/>
          <w:color w:val="000000"/>
          <w:sz w:val="23"/>
          <w:szCs w:val="23"/>
        </w:rPr>
      </w:pPr>
    </w:p>
    <w:p w14:paraId="7DF9ECFB" w14:textId="31FF8A37" w:rsidR="001C31D6" w:rsidRDefault="001C31D6" w:rsidP="001C31D6">
      <w:pPr>
        <w:pStyle w:val="paragraph"/>
        <w:textAlignment w:val="baseline"/>
        <w:rPr>
          <w:rStyle w:val="normaltextrun1"/>
          <w:b/>
          <w:bCs/>
          <w:sz w:val="23"/>
          <w:szCs w:val="23"/>
        </w:rPr>
      </w:pPr>
      <w:r w:rsidRPr="00FD0C88">
        <w:rPr>
          <w:rStyle w:val="normaltextrun1"/>
          <w:b/>
          <w:bCs/>
          <w:sz w:val="23"/>
          <w:szCs w:val="23"/>
        </w:rPr>
        <w:t>Comments from the Secretary</w:t>
      </w:r>
    </w:p>
    <w:p w14:paraId="33662D28" w14:textId="71DF34D0" w:rsidR="00092988" w:rsidRPr="00EE3A5D" w:rsidRDefault="00092988" w:rsidP="001C31D6">
      <w:pPr>
        <w:pStyle w:val="paragraph"/>
        <w:textAlignment w:val="baseline"/>
        <w:rPr>
          <w:rStyle w:val="normaltextrun1"/>
          <w:sz w:val="23"/>
          <w:szCs w:val="23"/>
        </w:rPr>
      </w:pPr>
    </w:p>
    <w:p w14:paraId="69ABC35C" w14:textId="484EC1DB" w:rsidR="00A240DB" w:rsidRDefault="00EE3A5D" w:rsidP="00092988">
      <w:pPr>
        <w:pStyle w:val="paragraph"/>
        <w:textAlignment w:val="baseline"/>
        <w:rPr>
          <w:rStyle w:val="normaltextrun1"/>
          <w:sz w:val="23"/>
          <w:szCs w:val="23"/>
        </w:rPr>
      </w:pPr>
      <w:r>
        <w:rPr>
          <w:rStyle w:val="normaltextrun1"/>
          <w:sz w:val="23"/>
          <w:szCs w:val="23"/>
        </w:rPr>
        <w:t xml:space="preserve">Secretary Peyser </w:t>
      </w:r>
      <w:r w:rsidR="00092988" w:rsidRPr="00EE3A5D">
        <w:rPr>
          <w:rStyle w:val="normaltextrun1"/>
          <w:sz w:val="23"/>
          <w:szCs w:val="23"/>
        </w:rPr>
        <w:t xml:space="preserve">the </w:t>
      </w:r>
      <w:r w:rsidR="0069773D">
        <w:rPr>
          <w:rStyle w:val="normaltextrun1"/>
          <w:sz w:val="23"/>
          <w:szCs w:val="23"/>
        </w:rPr>
        <w:t>E</w:t>
      </w:r>
      <w:r w:rsidR="00092988" w:rsidRPr="00EE3A5D">
        <w:rPr>
          <w:rStyle w:val="normaltextrun1"/>
          <w:sz w:val="23"/>
          <w:szCs w:val="23"/>
        </w:rPr>
        <w:t xml:space="preserve">arly </w:t>
      </w:r>
      <w:r w:rsidR="0069773D">
        <w:rPr>
          <w:rStyle w:val="normaltextrun1"/>
          <w:sz w:val="23"/>
          <w:szCs w:val="23"/>
        </w:rPr>
        <w:t>C</w:t>
      </w:r>
      <w:r w:rsidR="00092988" w:rsidRPr="00EE3A5D">
        <w:rPr>
          <w:rStyle w:val="normaltextrun1"/>
          <w:sz w:val="23"/>
          <w:szCs w:val="23"/>
        </w:rPr>
        <w:t xml:space="preserve">ollege </w:t>
      </w:r>
      <w:r w:rsidR="0069773D">
        <w:rPr>
          <w:rStyle w:val="normaltextrun1"/>
          <w:sz w:val="23"/>
          <w:szCs w:val="23"/>
        </w:rPr>
        <w:t>J</w:t>
      </w:r>
      <w:r w:rsidR="00092988" w:rsidRPr="00EE3A5D">
        <w:rPr>
          <w:rStyle w:val="normaltextrun1"/>
          <w:sz w:val="23"/>
          <w:szCs w:val="23"/>
        </w:rPr>
        <w:t xml:space="preserve">oint </w:t>
      </w:r>
      <w:r w:rsidR="0069773D">
        <w:rPr>
          <w:rStyle w:val="normaltextrun1"/>
          <w:sz w:val="23"/>
          <w:szCs w:val="23"/>
        </w:rPr>
        <w:t>C</w:t>
      </w:r>
      <w:r w:rsidR="00092988" w:rsidRPr="00EE3A5D">
        <w:rPr>
          <w:rStyle w:val="normaltextrun1"/>
          <w:sz w:val="23"/>
          <w:szCs w:val="23"/>
        </w:rPr>
        <w:t xml:space="preserve">ommittee of this </w:t>
      </w:r>
      <w:r w:rsidR="0069773D">
        <w:rPr>
          <w:rStyle w:val="normaltextrun1"/>
          <w:sz w:val="23"/>
          <w:szCs w:val="23"/>
        </w:rPr>
        <w:t>B</w:t>
      </w:r>
      <w:r w:rsidR="00092988" w:rsidRPr="00EE3A5D">
        <w:rPr>
          <w:rStyle w:val="normaltextrun1"/>
          <w:sz w:val="23"/>
          <w:szCs w:val="23"/>
        </w:rPr>
        <w:t xml:space="preserve">oard and the </w:t>
      </w:r>
      <w:r w:rsidR="0069773D">
        <w:rPr>
          <w:rStyle w:val="normaltextrun1"/>
          <w:sz w:val="23"/>
          <w:szCs w:val="23"/>
        </w:rPr>
        <w:t>B</w:t>
      </w:r>
      <w:r w:rsidR="00092988" w:rsidRPr="00EE3A5D">
        <w:rPr>
          <w:rStyle w:val="normaltextrun1"/>
          <w:sz w:val="23"/>
          <w:szCs w:val="23"/>
        </w:rPr>
        <w:t xml:space="preserve">oard of </w:t>
      </w:r>
      <w:r w:rsidR="0069773D">
        <w:rPr>
          <w:rStyle w:val="normaltextrun1"/>
          <w:sz w:val="23"/>
          <w:szCs w:val="23"/>
        </w:rPr>
        <w:t>H</w:t>
      </w:r>
      <w:r w:rsidR="00092988" w:rsidRPr="00EE3A5D">
        <w:rPr>
          <w:rStyle w:val="normaltextrun1"/>
          <w:sz w:val="23"/>
          <w:szCs w:val="23"/>
        </w:rPr>
        <w:t xml:space="preserve">igher </w:t>
      </w:r>
      <w:r w:rsidR="00FA0C20">
        <w:rPr>
          <w:rStyle w:val="normaltextrun1"/>
          <w:sz w:val="23"/>
          <w:szCs w:val="23"/>
        </w:rPr>
        <w:t>E</w:t>
      </w:r>
      <w:r w:rsidR="00FA0C20" w:rsidRPr="00EE3A5D">
        <w:rPr>
          <w:rStyle w:val="normaltextrun1"/>
          <w:sz w:val="23"/>
          <w:szCs w:val="23"/>
        </w:rPr>
        <w:t>d</w:t>
      </w:r>
      <w:r w:rsidR="00FA0C20">
        <w:rPr>
          <w:rStyle w:val="normaltextrun1"/>
          <w:sz w:val="23"/>
          <w:szCs w:val="23"/>
        </w:rPr>
        <w:t>ucation</w:t>
      </w:r>
      <w:r w:rsidR="00FA0C20" w:rsidRPr="00EE3A5D">
        <w:rPr>
          <w:rStyle w:val="normaltextrun1"/>
          <w:sz w:val="23"/>
          <w:szCs w:val="23"/>
        </w:rPr>
        <w:t xml:space="preserve"> </w:t>
      </w:r>
      <w:r w:rsidR="00FA0C20">
        <w:rPr>
          <w:rStyle w:val="normaltextrun1"/>
          <w:sz w:val="23"/>
          <w:szCs w:val="23"/>
        </w:rPr>
        <w:t>met</w:t>
      </w:r>
      <w:r w:rsidR="00092988" w:rsidRPr="00EE3A5D">
        <w:rPr>
          <w:rStyle w:val="normaltextrun1"/>
          <w:sz w:val="23"/>
          <w:szCs w:val="23"/>
        </w:rPr>
        <w:t xml:space="preserve"> </w:t>
      </w:r>
      <w:r w:rsidR="00A240DB" w:rsidRPr="00EE3A5D">
        <w:rPr>
          <w:rStyle w:val="normaltextrun1"/>
          <w:sz w:val="23"/>
          <w:szCs w:val="23"/>
        </w:rPr>
        <w:t>twice</w:t>
      </w:r>
      <w:r w:rsidR="006E14F8">
        <w:rPr>
          <w:rStyle w:val="normaltextrun1"/>
          <w:sz w:val="23"/>
          <w:szCs w:val="23"/>
        </w:rPr>
        <w:t xml:space="preserve"> </w:t>
      </w:r>
      <w:r w:rsidR="00FA0C20">
        <w:rPr>
          <w:rStyle w:val="normaltextrun1"/>
          <w:sz w:val="23"/>
          <w:szCs w:val="23"/>
        </w:rPr>
        <w:t>i</w:t>
      </w:r>
      <w:r w:rsidR="007D19B8">
        <w:rPr>
          <w:rStyle w:val="normaltextrun1"/>
          <w:sz w:val="23"/>
          <w:szCs w:val="23"/>
        </w:rPr>
        <w:t>n recent weeks</w:t>
      </w:r>
      <w:r w:rsidR="0069773D">
        <w:rPr>
          <w:rStyle w:val="normaltextrun1"/>
          <w:sz w:val="23"/>
          <w:szCs w:val="23"/>
        </w:rPr>
        <w:t xml:space="preserve"> </w:t>
      </w:r>
      <w:r w:rsidR="00EF0C84" w:rsidRPr="00EE3A5D">
        <w:rPr>
          <w:rStyle w:val="normaltextrun1"/>
          <w:sz w:val="23"/>
          <w:szCs w:val="23"/>
        </w:rPr>
        <w:t>and</w:t>
      </w:r>
      <w:r w:rsidR="009556AA">
        <w:rPr>
          <w:rStyle w:val="normaltextrun1"/>
          <w:sz w:val="23"/>
          <w:szCs w:val="23"/>
        </w:rPr>
        <w:t xml:space="preserve"> </w:t>
      </w:r>
      <w:r w:rsidR="00092988" w:rsidRPr="00EE3A5D">
        <w:rPr>
          <w:rStyle w:val="normaltextrun1"/>
          <w:sz w:val="23"/>
          <w:szCs w:val="23"/>
        </w:rPr>
        <w:t xml:space="preserve">approved eight new </w:t>
      </w:r>
      <w:r w:rsidR="008B7415">
        <w:rPr>
          <w:rStyle w:val="normaltextrun1"/>
          <w:sz w:val="23"/>
          <w:szCs w:val="23"/>
        </w:rPr>
        <w:t>e</w:t>
      </w:r>
      <w:r w:rsidR="00092988" w:rsidRPr="00EE3A5D">
        <w:rPr>
          <w:rStyle w:val="normaltextrun1"/>
          <w:sz w:val="23"/>
          <w:szCs w:val="23"/>
        </w:rPr>
        <w:t xml:space="preserve">arly </w:t>
      </w:r>
      <w:r w:rsidR="008B7415">
        <w:rPr>
          <w:rStyle w:val="normaltextrun1"/>
          <w:sz w:val="23"/>
          <w:szCs w:val="23"/>
        </w:rPr>
        <w:t>c</w:t>
      </w:r>
      <w:r w:rsidR="00092988" w:rsidRPr="00EE3A5D">
        <w:rPr>
          <w:rStyle w:val="normaltextrun1"/>
          <w:sz w:val="23"/>
          <w:szCs w:val="23"/>
        </w:rPr>
        <w:t>ollege programs</w:t>
      </w:r>
      <w:r w:rsidR="00EF0C84">
        <w:rPr>
          <w:rStyle w:val="normaltextrun1"/>
          <w:sz w:val="23"/>
          <w:szCs w:val="23"/>
        </w:rPr>
        <w:t xml:space="preserve">. He noted </w:t>
      </w:r>
      <w:r w:rsidR="009556AA">
        <w:rPr>
          <w:rStyle w:val="normaltextrun1"/>
          <w:sz w:val="23"/>
          <w:szCs w:val="23"/>
        </w:rPr>
        <w:t xml:space="preserve">these actions bring </w:t>
      </w:r>
      <w:r w:rsidR="00EF0C84">
        <w:rPr>
          <w:rStyle w:val="normaltextrun1"/>
          <w:sz w:val="23"/>
          <w:szCs w:val="23"/>
        </w:rPr>
        <w:t xml:space="preserve">the total </w:t>
      </w:r>
      <w:r w:rsidR="00092988" w:rsidRPr="00EE3A5D">
        <w:rPr>
          <w:rStyle w:val="normaltextrun1"/>
          <w:sz w:val="23"/>
          <w:szCs w:val="23"/>
        </w:rPr>
        <w:t xml:space="preserve">to 50 </w:t>
      </w:r>
      <w:r w:rsidR="00FA0C20">
        <w:rPr>
          <w:rStyle w:val="normaltextrun1"/>
          <w:sz w:val="23"/>
          <w:szCs w:val="23"/>
        </w:rPr>
        <w:t xml:space="preserve">programs </w:t>
      </w:r>
      <w:r w:rsidR="00092988" w:rsidRPr="00EE3A5D">
        <w:rPr>
          <w:rStyle w:val="normaltextrun1"/>
          <w:sz w:val="23"/>
          <w:szCs w:val="23"/>
        </w:rPr>
        <w:t>statewide</w:t>
      </w:r>
      <w:r w:rsidR="00FA0C20">
        <w:rPr>
          <w:rStyle w:val="normaltextrun1"/>
          <w:sz w:val="23"/>
          <w:szCs w:val="23"/>
        </w:rPr>
        <w:t>,</w:t>
      </w:r>
      <w:r w:rsidR="00643019">
        <w:rPr>
          <w:rStyle w:val="normaltextrun1"/>
          <w:sz w:val="23"/>
          <w:szCs w:val="23"/>
        </w:rPr>
        <w:t xml:space="preserve"> which is great </w:t>
      </w:r>
      <w:r w:rsidR="00433934">
        <w:rPr>
          <w:rStyle w:val="normaltextrun1"/>
          <w:sz w:val="23"/>
          <w:szCs w:val="23"/>
        </w:rPr>
        <w:t xml:space="preserve">progress and will benefit about 6000 </w:t>
      </w:r>
      <w:r w:rsidR="005506C7">
        <w:rPr>
          <w:rStyle w:val="normaltextrun1"/>
          <w:sz w:val="23"/>
          <w:szCs w:val="23"/>
        </w:rPr>
        <w:t xml:space="preserve">students this fall. The Secretary </w:t>
      </w:r>
      <w:r w:rsidR="002962CA">
        <w:rPr>
          <w:rStyle w:val="normaltextrun1"/>
          <w:sz w:val="23"/>
          <w:szCs w:val="23"/>
        </w:rPr>
        <w:t>said the initiative is</w:t>
      </w:r>
      <w:r w:rsidR="00092988" w:rsidRPr="00EE3A5D">
        <w:rPr>
          <w:rStyle w:val="normaltextrun1"/>
          <w:sz w:val="23"/>
          <w:szCs w:val="23"/>
        </w:rPr>
        <w:t xml:space="preserve"> on track </w:t>
      </w:r>
      <w:r w:rsidR="00FA0C20">
        <w:rPr>
          <w:rStyle w:val="normaltextrun1"/>
          <w:sz w:val="23"/>
          <w:szCs w:val="23"/>
        </w:rPr>
        <w:t xml:space="preserve">to reach </w:t>
      </w:r>
      <w:r w:rsidR="009A30BC" w:rsidRPr="00EE3A5D">
        <w:rPr>
          <w:rStyle w:val="normaltextrun1"/>
          <w:sz w:val="23"/>
          <w:szCs w:val="23"/>
        </w:rPr>
        <w:t>an ambitious</w:t>
      </w:r>
      <w:r w:rsidR="00092988" w:rsidRPr="00EE3A5D">
        <w:rPr>
          <w:rStyle w:val="normaltextrun1"/>
          <w:sz w:val="23"/>
          <w:szCs w:val="23"/>
        </w:rPr>
        <w:t xml:space="preserve"> goal of having 10 to 15</w:t>
      </w:r>
      <w:r w:rsidR="00EF0C84">
        <w:rPr>
          <w:rStyle w:val="normaltextrun1"/>
          <w:sz w:val="23"/>
          <w:szCs w:val="23"/>
        </w:rPr>
        <w:t xml:space="preserve"> </w:t>
      </w:r>
      <w:r w:rsidR="00092988" w:rsidRPr="00EE3A5D">
        <w:rPr>
          <w:rStyle w:val="normaltextrun1"/>
          <w:sz w:val="23"/>
          <w:szCs w:val="23"/>
        </w:rPr>
        <w:t>percent of all high school students enrolled in early college programs over the next five to six years</w:t>
      </w:r>
      <w:r w:rsidR="00B00A53">
        <w:rPr>
          <w:rStyle w:val="normaltextrun1"/>
          <w:sz w:val="23"/>
          <w:szCs w:val="23"/>
        </w:rPr>
        <w:t xml:space="preserve">. He added </w:t>
      </w:r>
      <w:r w:rsidR="001530E4">
        <w:rPr>
          <w:rStyle w:val="normaltextrun1"/>
          <w:sz w:val="23"/>
          <w:szCs w:val="23"/>
        </w:rPr>
        <w:t xml:space="preserve">that early college, </w:t>
      </w:r>
      <w:r w:rsidR="00092988" w:rsidRPr="00EE3A5D">
        <w:rPr>
          <w:rStyle w:val="normaltextrun1"/>
          <w:sz w:val="23"/>
          <w:szCs w:val="23"/>
        </w:rPr>
        <w:t>innovation pathways</w:t>
      </w:r>
      <w:r w:rsidR="00EF0C84">
        <w:rPr>
          <w:rStyle w:val="normaltextrun1"/>
          <w:sz w:val="23"/>
          <w:szCs w:val="23"/>
        </w:rPr>
        <w:t>,</w:t>
      </w:r>
      <w:r w:rsidR="00092988" w:rsidRPr="00EE3A5D">
        <w:rPr>
          <w:rStyle w:val="normaltextrun1"/>
          <w:sz w:val="23"/>
          <w:szCs w:val="23"/>
        </w:rPr>
        <w:t xml:space="preserve"> a</w:t>
      </w:r>
      <w:r w:rsidR="001530E4">
        <w:rPr>
          <w:rStyle w:val="normaltextrun1"/>
          <w:sz w:val="23"/>
          <w:szCs w:val="23"/>
        </w:rPr>
        <w:t xml:space="preserve">nd </w:t>
      </w:r>
      <w:r w:rsidR="00393BF9">
        <w:rPr>
          <w:rStyle w:val="normaltextrun1"/>
          <w:sz w:val="23"/>
          <w:szCs w:val="23"/>
        </w:rPr>
        <w:t xml:space="preserve">career </w:t>
      </w:r>
      <w:r w:rsidR="00092988" w:rsidRPr="00EE3A5D">
        <w:rPr>
          <w:rStyle w:val="normaltextrun1"/>
          <w:sz w:val="23"/>
          <w:szCs w:val="23"/>
        </w:rPr>
        <w:t>vocational technical</w:t>
      </w:r>
      <w:r w:rsidR="00EF0C84">
        <w:rPr>
          <w:rStyle w:val="normaltextrun1"/>
          <w:sz w:val="23"/>
          <w:szCs w:val="23"/>
        </w:rPr>
        <w:t xml:space="preserve"> </w:t>
      </w:r>
      <w:r w:rsidR="00092988" w:rsidRPr="00EE3A5D">
        <w:rPr>
          <w:rStyle w:val="normaltextrun1"/>
          <w:sz w:val="23"/>
          <w:szCs w:val="23"/>
        </w:rPr>
        <w:t>programs</w:t>
      </w:r>
      <w:r w:rsidR="00393BF9">
        <w:rPr>
          <w:rStyle w:val="normaltextrun1"/>
          <w:sz w:val="23"/>
          <w:szCs w:val="23"/>
        </w:rPr>
        <w:t xml:space="preserve"> together could enroll </w:t>
      </w:r>
      <w:r w:rsidR="00092988" w:rsidRPr="00EE3A5D">
        <w:rPr>
          <w:rStyle w:val="normaltextrun1"/>
          <w:sz w:val="23"/>
          <w:szCs w:val="23"/>
        </w:rPr>
        <w:t>close to 50 percent of all high school students in the next five to six</w:t>
      </w:r>
      <w:r w:rsidR="00393BF9">
        <w:rPr>
          <w:rStyle w:val="normaltextrun1"/>
          <w:sz w:val="23"/>
          <w:szCs w:val="23"/>
        </w:rPr>
        <w:t xml:space="preserve"> years</w:t>
      </w:r>
      <w:r w:rsidR="00A240DB">
        <w:rPr>
          <w:rStyle w:val="normaltextrun1"/>
          <w:sz w:val="23"/>
          <w:szCs w:val="23"/>
        </w:rPr>
        <w:t xml:space="preserve">. Secretary Peyser </w:t>
      </w:r>
      <w:r w:rsidR="00092988" w:rsidRPr="00EE3A5D">
        <w:rPr>
          <w:rStyle w:val="normaltextrun1"/>
          <w:sz w:val="23"/>
          <w:szCs w:val="23"/>
        </w:rPr>
        <w:t>congratulat</w:t>
      </w:r>
      <w:r w:rsidR="00CB10BD">
        <w:rPr>
          <w:rStyle w:val="normaltextrun1"/>
          <w:sz w:val="23"/>
          <w:szCs w:val="23"/>
        </w:rPr>
        <w:t>ed</w:t>
      </w:r>
      <w:r w:rsidR="00092988" w:rsidRPr="00EE3A5D">
        <w:rPr>
          <w:rStyle w:val="normaltextrun1"/>
          <w:sz w:val="23"/>
          <w:szCs w:val="23"/>
        </w:rPr>
        <w:t xml:space="preserve"> </w:t>
      </w:r>
      <w:r w:rsidR="00CB10BD">
        <w:rPr>
          <w:rStyle w:val="normaltextrun1"/>
          <w:sz w:val="23"/>
          <w:szCs w:val="23"/>
        </w:rPr>
        <w:t>the</w:t>
      </w:r>
      <w:r w:rsidR="00092988" w:rsidRPr="00EE3A5D">
        <w:rPr>
          <w:rStyle w:val="normaltextrun1"/>
          <w:sz w:val="23"/>
          <w:szCs w:val="23"/>
        </w:rPr>
        <w:t xml:space="preserve"> schools</w:t>
      </w:r>
      <w:r w:rsidR="00CB10BD">
        <w:rPr>
          <w:rStyle w:val="normaltextrun1"/>
          <w:sz w:val="23"/>
          <w:szCs w:val="23"/>
        </w:rPr>
        <w:t xml:space="preserve"> that have been</w:t>
      </w:r>
      <w:r w:rsidR="00092988" w:rsidRPr="00EE3A5D">
        <w:rPr>
          <w:rStyle w:val="normaltextrun1"/>
          <w:sz w:val="23"/>
          <w:szCs w:val="23"/>
        </w:rPr>
        <w:t xml:space="preserve"> designated as early college programs and thank</w:t>
      </w:r>
      <w:r w:rsidR="00CB10BD">
        <w:rPr>
          <w:rStyle w:val="normaltextrun1"/>
          <w:sz w:val="23"/>
          <w:szCs w:val="23"/>
        </w:rPr>
        <w:t>ed</w:t>
      </w:r>
      <w:r w:rsidR="00092988" w:rsidRPr="00EE3A5D">
        <w:rPr>
          <w:rStyle w:val="normaltextrun1"/>
          <w:sz w:val="23"/>
          <w:szCs w:val="23"/>
        </w:rPr>
        <w:t xml:space="preserve"> the team</w:t>
      </w:r>
      <w:r w:rsidR="00A240DB">
        <w:rPr>
          <w:rStyle w:val="normaltextrun1"/>
          <w:sz w:val="23"/>
          <w:szCs w:val="23"/>
        </w:rPr>
        <w:t xml:space="preserve"> </w:t>
      </w:r>
      <w:r w:rsidR="00092988" w:rsidRPr="00EE3A5D">
        <w:rPr>
          <w:rStyle w:val="normaltextrun1"/>
          <w:sz w:val="23"/>
          <w:szCs w:val="23"/>
        </w:rPr>
        <w:t xml:space="preserve">at </w:t>
      </w:r>
      <w:r w:rsidR="00A240DB">
        <w:rPr>
          <w:rStyle w:val="normaltextrun1"/>
          <w:sz w:val="23"/>
          <w:szCs w:val="23"/>
        </w:rPr>
        <w:t>DESE, DHE</w:t>
      </w:r>
      <w:r w:rsidR="000D2FED">
        <w:rPr>
          <w:rStyle w:val="normaltextrun1"/>
          <w:sz w:val="23"/>
          <w:szCs w:val="23"/>
        </w:rPr>
        <w:t xml:space="preserve">, and </w:t>
      </w:r>
      <w:r w:rsidR="00A240DB">
        <w:rPr>
          <w:rStyle w:val="normaltextrun1"/>
          <w:sz w:val="23"/>
          <w:szCs w:val="23"/>
        </w:rPr>
        <w:t>EOE</w:t>
      </w:r>
      <w:r w:rsidR="00092988" w:rsidRPr="00EE3A5D">
        <w:rPr>
          <w:rStyle w:val="normaltextrun1"/>
          <w:sz w:val="23"/>
          <w:szCs w:val="23"/>
        </w:rPr>
        <w:t xml:space="preserve"> who have been driving this</w:t>
      </w:r>
      <w:r w:rsidR="000D2FED">
        <w:rPr>
          <w:rStyle w:val="normaltextrun1"/>
          <w:sz w:val="23"/>
          <w:szCs w:val="23"/>
        </w:rPr>
        <w:t xml:space="preserve"> </w:t>
      </w:r>
      <w:r w:rsidR="00092988" w:rsidRPr="00EE3A5D">
        <w:rPr>
          <w:rStyle w:val="normaltextrun1"/>
          <w:sz w:val="23"/>
          <w:szCs w:val="23"/>
        </w:rPr>
        <w:t>forward</w:t>
      </w:r>
      <w:r w:rsidR="00A240DB">
        <w:rPr>
          <w:rStyle w:val="normaltextrun1"/>
          <w:sz w:val="23"/>
          <w:szCs w:val="23"/>
        </w:rPr>
        <w:t>.</w:t>
      </w:r>
    </w:p>
    <w:p w14:paraId="660D2F9F" w14:textId="22E8C7B9" w:rsidR="00A240DB" w:rsidRDefault="00A240DB" w:rsidP="00092988">
      <w:pPr>
        <w:pStyle w:val="paragraph"/>
        <w:textAlignment w:val="baseline"/>
        <w:rPr>
          <w:rStyle w:val="normaltextrun1"/>
          <w:sz w:val="23"/>
          <w:szCs w:val="23"/>
        </w:rPr>
      </w:pPr>
    </w:p>
    <w:p w14:paraId="26A7BAFE" w14:textId="49954BD2" w:rsidR="00734BD1" w:rsidRDefault="00A240DB" w:rsidP="009850AD">
      <w:pPr>
        <w:pStyle w:val="paragraph"/>
        <w:textAlignment w:val="baseline"/>
        <w:rPr>
          <w:rStyle w:val="normaltextrun1"/>
          <w:sz w:val="23"/>
          <w:szCs w:val="23"/>
        </w:rPr>
      </w:pPr>
      <w:r>
        <w:rPr>
          <w:rStyle w:val="normaltextrun1"/>
          <w:sz w:val="23"/>
          <w:szCs w:val="23"/>
        </w:rPr>
        <w:t xml:space="preserve">Secretary Peyser announced the </w:t>
      </w:r>
      <w:r w:rsidR="00092988" w:rsidRPr="00EE3A5D">
        <w:rPr>
          <w:rStyle w:val="normaltextrun1"/>
          <w:sz w:val="23"/>
          <w:szCs w:val="23"/>
        </w:rPr>
        <w:t xml:space="preserve">annual </w:t>
      </w:r>
      <w:r>
        <w:rPr>
          <w:rStyle w:val="normaltextrun1"/>
          <w:sz w:val="23"/>
          <w:szCs w:val="23"/>
        </w:rPr>
        <w:t>STEM S</w:t>
      </w:r>
      <w:r w:rsidR="00092988" w:rsidRPr="00EE3A5D">
        <w:rPr>
          <w:rStyle w:val="normaltextrun1"/>
          <w:sz w:val="23"/>
          <w:szCs w:val="23"/>
        </w:rPr>
        <w:t xml:space="preserve">ummit </w:t>
      </w:r>
      <w:r w:rsidR="000D2FED">
        <w:rPr>
          <w:rStyle w:val="normaltextrun1"/>
          <w:sz w:val="23"/>
          <w:szCs w:val="23"/>
        </w:rPr>
        <w:t xml:space="preserve">will be </w:t>
      </w:r>
      <w:r w:rsidR="00092988" w:rsidRPr="00EE3A5D">
        <w:rPr>
          <w:rStyle w:val="normaltextrun1"/>
          <w:sz w:val="23"/>
          <w:szCs w:val="23"/>
        </w:rPr>
        <w:t xml:space="preserve">held on </w:t>
      </w:r>
      <w:r w:rsidRPr="00EE3A5D">
        <w:rPr>
          <w:rStyle w:val="normaltextrun1"/>
          <w:sz w:val="23"/>
          <w:szCs w:val="23"/>
        </w:rPr>
        <w:t>April</w:t>
      </w:r>
      <w:r w:rsidR="00092988" w:rsidRPr="00EE3A5D">
        <w:rPr>
          <w:rStyle w:val="normaltextrun1"/>
          <w:sz w:val="23"/>
          <w:szCs w:val="23"/>
        </w:rPr>
        <w:t xml:space="preserve"> 28th </w:t>
      </w:r>
      <w:r w:rsidR="00644DFF">
        <w:rPr>
          <w:rStyle w:val="normaltextrun1"/>
          <w:sz w:val="23"/>
          <w:szCs w:val="23"/>
        </w:rPr>
        <w:t xml:space="preserve">and </w:t>
      </w:r>
      <w:r w:rsidR="008B7415">
        <w:rPr>
          <w:rStyle w:val="normaltextrun1"/>
          <w:sz w:val="23"/>
          <w:szCs w:val="23"/>
        </w:rPr>
        <w:t xml:space="preserve">it </w:t>
      </w:r>
      <w:r w:rsidR="00644DFF">
        <w:rPr>
          <w:rStyle w:val="normaltextrun1"/>
          <w:sz w:val="23"/>
          <w:szCs w:val="23"/>
        </w:rPr>
        <w:t>will be</w:t>
      </w:r>
      <w:r w:rsidR="00092988" w:rsidRPr="00EE3A5D">
        <w:rPr>
          <w:rStyle w:val="normaltextrun1"/>
          <w:sz w:val="23"/>
          <w:szCs w:val="23"/>
        </w:rPr>
        <w:t xml:space="preserve"> a hybrid program </w:t>
      </w:r>
      <w:r w:rsidR="0071095E">
        <w:rPr>
          <w:rStyle w:val="normaltextrun1"/>
          <w:sz w:val="23"/>
          <w:szCs w:val="23"/>
        </w:rPr>
        <w:t xml:space="preserve">with </w:t>
      </w:r>
      <w:r w:rsidR="00092988" w:rsidRPr="00EE3A5D">
        <w:rPr>
          <w:rStyle w:val="normaltextrun1"/>
          <w:sz w:val="23"/>
          <w:szCs w:val="23"/>
        </w:rPr>
        <w:t>both in-person and</w:t>
      </w:r>
      <w:r w:rsidR="00644DFF">
        <w:rPr>
          <w:rStyle w:val="normaltextrun1"/>
          <w:sz w:val="23"/>
          <w:szCs w:val="23"/>
        </w:rPr>
        <w:t xml:space="preserve"> </w:t>
      </w:r>
      <w:r w:rsidR="00092988" w:rsidRPr="00EE3A5D">
        <w:rPr>
          <w:rStyle w:val="normaltextrun1"/>
          <w:sz w:val="23"/>
          <w:szCs w:val="23"/>
        </w:rPr>
        <w:t>online content as well as statewide and regional events</w:t>
      </w:r>
      <w:r w:rsidR="00644DFF">
        <w:rPr>
          <w:rStyle w:val="normaltextrun1"/>
          <w:sz w:val="23"/>
          <w:szCs w:val="23"/>
        </w:rPr>
        <w:t>.</w:t>
      </w:r>
      <w:r w:rsidR="00092988" w:rsidRPr="00EE3A5D">
        <w:rPr>
          <w:rStyle w:val="normaltextrun1"/>
          <w:sz w:val="23"/>
          <w:szCs w:val="23"/>
        </w:rPr>
        <w:t xml:space="preserve"> </w:t>
      </w:r>
      <w:r w:rsidR="00644DFF">
        <w:rPr>
          <w:rStyle w:val="normaltextrun1"/>
          <w:sz w:val="23"/>
          <w:szCs w:val="23"/>
        </w:rPr>
        <w:t>He also</w:t>
      </w:r>
      <w:r w:rsidR="00197A4A">
        <w:rPr>
          <w:rStyle w:val="normaltextrun1"/>
          <w:sz w:val="23"/>
          <w:szCs w:val="23"/>
        </w:rPr>
        <w:t xml:space="preserve"> noted the </w:t>
      </w:r>
      <w:r w:rsidR="00644DFF">
        <w:rPr>
          <w:rStyle w:val="normaltextrun1"/>
          <w:sz w:val="23"/>
          <w:szCs w:val="23"/>
        </w:rPr>
        <w:t>G</w:t>
      </w:r>
      <w:r w:rsidR="00092988" w:rsidRPr="00EE3A5D">
        <w:rPr>
          <w:rStyle w:val="normaltextrun1"/>
          <w:sz w:val="23"/>
          <w:szCs w:val="23"/>
        </w:rPr>
        <w:t>overnor</w:t>
      </w:r>
      <w:r w:rsidR="001109E7">
        <w:rPr>
          <w:rStyle w:val="normaltextrun1"/>
          <w:sz w:val="23"/>
          <w:szCs w:val="23"/>
        </w:rPr>
        <w:t xml:space="preserve">’s </w:t>
      </w:r>
      <w:r w:rsidR="00092988" w:rsidRPr="00EE3A5D">
        <w:rPr>
          <w:rStyle w:val="normaltextrun1"/>
          <w:sz w:val="23"/>
          <w:szCs w:val="23"/>
        </w:rPr>
        <w:t xml:space="preserve">supplemental budget </w:t>
      </w:r>
      <w:r w:rsidR="001109E7">
        <w:rPr>
          <w:rStyle w:val="normaltextrun1"/>
          <w:sz w:val="23"/>
          <w:szCs w:val="23"/>
        </w:rPr>
        <w:t xml:space="preserve">includes </w:t>
      </w:r>
      <w:r w:rsidR="00EB1BF1">
        <w:rPr>
          <w:rStyle w:val="normaltextrun1"/>
          <w:sz w:val="23"/>
          <w:szCs w:val="23"/>
        </w:rPr>
        <w:t>$</w:t>
      </w:r>
      <w:r w:rsidR="00092988" w:rsidRPr="00EE3A5D">
        <w:rPr>
          <w:rStyle w:val="normaltextrun1"/>
          <w:sz w:val="23"/>
          <w:szCs w:val="23"/>
        </w:rPr>
        <w:t xml:space="preserve">140 million to </w:t>
      </w:r>
      <w:r w:rsidR="00AB2A02">
        <w:rPr>
          <w:rStyle w:val="normaltextrun1"/>
          <w:sz w:val="23"/>
          <w:szCs w:val="23"/>
        </w:rPr>
        <w:t xml:space="preserve">support </w:t>
      </w:r>
      <w:r w:rsidR="00987FE8">
        <w:rPr>
          <w:rStyle w:val="normaltextrun1"/>
          <w:sz w:val="23"/>
          <w:szCs w:val="23"/>
        </w:rPr>
        <w:t>staffing at</w:t>
      </w:r>
      <w:r w:rsidR="00EB1BF1">
        <w:rPr>
          <w:rStyle w:val="normaltextrun1"/>
          <w:sz w:val="23"/>
          <w:szCs w:val="23"/>
        </w:rPr>
        <w:t xml:space="preserve"> approved s</w:t>
      </w:r>
      <w:r w:rsidR="00092988" w:rsidRPr="00EE3A5D">
        <w:rPr>
          <w:rStyle w:val="normaltextrun1"/>
          <w:sz w:val="23"/>
          <w:szCs w:val="23"/>
        </w:rPr>
        <w:t xml:space="preserve">pecial </w:t>
      </w:r>
      <w:r w:rsidR="00EB1BF1">
        <w:rPr>
          <w:rStyle w:val="normaltextrun1"/>
          <w:sz w:val="23"/>
          <w:szCs w:val="23"/>
        </w:rPr>
        <w:t>e</w:t>
      </w:r>
      <w:r w:rsidR="00092988" w:rsidRPr="00EE3A5D">
        <w:rPr>
          <w:rStyle w:val="normaltextrun1"/>
          <w:sz w:val="23"/>
          <w:szCs w:val="23"/>
        </w:rPr>
        <w:t>ducation schools</w:t>
      </w:r>
      <w:r w:rsidR="0037258D">
        <w:rPr>
          <w:rStyle w:val="normaltextrun1"/>
          <w:sz w:val="23"/>
          <w:szCs w:val="23"/>
        </w:rPr>
        <w:t>,</w:t>
      </w:r>
      <w:r w:rsidR="00092988" w:rsidRPr="00EE3A5D">
        <w:rPr>
          <w:rStyle w:val="normaltextrun1"/>
          <w:sz w:val="23"/>
          <w:szCs w:val="23"/>
        </w:rPr>
        <w:t xml:space="preserve"> to </w:t>
      </w:r>
      <w:r w:rsidR="00A62F94">
        <w:rPr>
          <w:rStyle w:val="normaltextrun1"/>
          <w:sz w:val="23"/>
          <w:szCs w:val="23"/>
        </w:rPr>
        <w:t xml:space="preserve">help them </w:t>
      </w:r>
      <w:r w:rsidR="00092988" w:rsidRPr="00EE3A5D">
        <w:rPr>
          <w:rStyle w:val="normaltextrun1"/>
          <w:sz w:val="23"/>
          <w:szCs w:val="23"/>
        </w:rPr>
        <w:t>maintain capacity</w:t>
      </w:r>
      <w:r w:rsidR="000833E5">
        <w:rPr>
          <w:rStyle w:val="normaltextrun1"/>
          <w:sz w:val="23"/>
          <w:szCs w:val="23"/>
        </w:rPr>
        <w:t xml:space="preserve">, </w:t>
      </w:r>
      <w:r w:rsidR="00A62F94">
        <w:rPr>
          <w:rStyle w:val="normaltextrun1"/>
          <w:sz w:val="23"/>
          <w:szCs w:val="23"/>
        </w:rPr>
        <w:t>services</w:t>
      </w:r>
      <w:r w:rsidR="000833E5">
        <w:rPr>
          <w:rStyle w:val="normaltextrun1"/>
          <w:sz w:val="23"/>
          <w:szCs w:val="23"/>
        </w:rPr>
        <w:t>, and</w:t>
      </w:r>
      <w:r w:rsidR="00092988" w:rsidRPr="00EE3A5D">
        <w:rPr>
          <w:rStyle w:val="normaltextrun1"/>
          <w:sz w:val="23"/>
          <w:szCs w:val="23"/>
        </w:rPr>
        <w:t xml:space="preserve"> stability for the students </w:t>
      </w:r>
      <w:r w:rsidR="00A62F94">
        <w:rPr>
          <w:rStyle w:val="normaltextrun1"/>
          <w:sz w:val="23"/>
          <w:szCs w:val="23"/>
        </w:rPr>
        <w:t xml:space="preserve">they serve. </w:t>
      </w:r>
      <w:r w:rsidR="00ED1B23">
        <w:rPr>
          <w:rStyle w:val="normaltextrun1"/>
          <w:sz w:val="23"/>
          <w:szCs w:val="23"/>
        </w:rPr>
        <w:t xml:space="preserve">He said he hopes the </w:t>
      </w:r>
      <w:r w:rsidR="009850AD">
        <w:rPr>
          <w:rStyle w:val="normaltextrun1"/>
          <w:sz w:val="23"/>
          <w:szCs w:val="23"/>
        </w:rPr>
        <w:t>L</w:t>
      </w:r>
      <w:r w:rsidR="00092988" w:rsidRPr="00EE3A5D">
        <w:rPr>
          <w:rStyle w:val="normaltextrun1"/>
          <w:sz w:val="23"/>
          <w:szCs w:val="23"/>
        </w:rPr>
        <w:t xml:space="preserve">egislature will </w:t>
      </w:r>
      <w:r w:rsidR="00ED1B23">
        <w:rPr>
          <w:rStyle w:val="normaltextrun1"/>
          <w:sz w:val="23"/>
          <w:szCs w:val="23"/>
        </w:rPr>
        <w:t xml:space="preserve">act promptly </w:t>
      </w:r>
      <w:r w:rsidR="00092988" w:rsidRPr="00EE3A5D">
        <w:rPr>
          <w:rStyle w:val="normaltextrun1"/>
          <w:sz w:val="23"/>
          <w:szCs w:val="23"/>
        </w:rPr>
        <w:t>on the supplemental budget</w:t>
      </w:r>
      <w:r w:rsidR="009850AD">
        <w:rPr>
          <w:rStyle w:val="normaltextrun1"/>
          <w:sz w:val="23"/>
          <w:szCs w:val="23"/>
        </w:rPr>
        <w:t>.</w:t>
      </w:r>
      <w:r w:rsidR="00092988" w:rsidRPr="00EE3A5D">
        <w:rPr>
          <w:rStyle w:val="normaltextrun1"/>
          <w:sz w:val="23"/>
          <w:szCs w:val="23"/>
        </w:rPr>
        <w:t xml:space="preserve"> </w:t>
      </w:r>
    </w:p>
    <w:p w14:paraId="7EBC9CCD" w14:textId="77777777" w:rsidR="00734BD1" w:rsidRDefault="00734BD1" w:rsidP="009850AD">
      <w:pPr>
        <w:pStyle w:val="paragraph"/>
        <w:textAlignment w:val="baseline"/>
        <w:rPr>
          <w:rStyle w:val="normaltextrun1"/>
          <w:sz w:val="23"/>
          <w:szCs w:val="23"/>
        </w:rPr>
      </w:pPr>
    </w:p>
    <w:p w14:paraId="155B7D9B" w14:textId="0BBD784B" w:rsidR="00092988" w:rsidRPr="001109E7" w:rsidRDefault="00F05D6D" w:rsidP="009850AD">
      <w:pPr>
        <w:pStyle w:val="paragraph"/>
        <w:textAlignment w:val="baseline"/>
        <w:rPr>
          <w:rStyle w:val="normaltextrun1"/>
          <w:sz w:val="23"/>
          <w:szCs w:val="23"/>
        </w:rPr>
      </w:pPr>
      <w:r>
        <w:rPr>
          <w:rStyle w:val="normaltextrun1"/>
          <w:sz w:val="23"/>
          <w:szCs w:val="23"/>
        </w:rPr>
        <w:t xml:space="preserve">Chair Craven suggested the Board </w:t>
      </w:r>
      <w:r w:rsidR="003D0A13">
        <w:rPr>
          <w:rStyle w:val="normaltextrun1"/>
          <w:sz w:val="23"/>
          <w:szCs w:val="23"/>
        </w:rPr>
        <w:t>might hold a joint meeting with the Board of Higher Education sometime.</w:t>
      </w:r>
    </w:p>
    <w:p w14:paraId="40B8314B" w14:textId="5C4911F8" w:rsidR="00172E9D" w:rsidRPr="00FD0C88" w:rsidRDefault="00172E9D" w:rsidP="006A5FD2">
      <w:pPr>
        <w:pStyle w:val="paragraph"/>
        <w:textAlignment w:val="baseline"/>
        <w:rPr>
          <w:rStyle w:val="normaltextrun1"/>
          <w:color w:val="000000"/>
          <w:sz w:val="23"/>
          <w:szCs w:val="23"/>
        </w:rPr>
      </w:pPr>
    </w:p>
    <w:p w14:paraId="5DD941ED" w14:textId="2D4EE78E" w:rsidR="00700A13" w:rsidRPr="00FD0C88" w:rsidRDefault="006A5FD2" w:rsidP="006A5FD2">
      <w:pPr>
        <w:pStyle w:val="paragraph"/>
        <w:textAlignment w:val="baseline"/>
        <w:rPr>
          <w:rStyle w:val="normaltextrun1"/>
          <w:b/>
          <w:bCs/>
          <w:color w:val="000000"/>
          <w:sz w:val="23"/>
          <w:szCs w:val="23"/>
        </w:rPr>
      </w:pPr>
      <w:r w:rsidRPr="00FD0C88">
        <w:rPr>
          <w:rStyle w:val="normaltextrun1"/>
          <w:b/>
          <w:bCs/>
          <w:color w:val="000000"/>
          <w:sz w:val="23"/>
          <w:szCs w:val="23"/>
        </w:rPr>
        <w:t>Statements from the Public</w:t>
      </w:r>
    </w:p>
    <w:p w14:paraId="0C42B74F" w14:textId="77777777" w:rsidR="00001518" w:rsidRPr="00FD0C88" w:rsidRDefault="00001518" w:rsidP="00001518">
      <w:pPr>
        <w:pStyle w:val="paragraph"/>
        <w:textAlignment w:val="baseline"/>
        <w:rPr>
          <w:rStyle w:val="normaltextrun1"/>
          <w:b/>
          <w:bCs/>
          <w:color w:val="000000"/>
          <w:sz w:val="23"/>
          <w:szCs w:val="23"/>
        </w:rPr>
      </w:pPr>
    </w:p>
    <w:p w14:paraId="084B4C60" w14:textId="59F9C1EA" w:rsidR="006A6A11" w:rsidRPr="006A6A11" w:rsidRDefault="006A6A11" w:rsidP="006A6A11">
      <w:pPr>
        <w:pStyle w:val="paragraph"/>
        <w:numPr>
          <w:ilvl w:val="0"/>
          <w:numId w:val="33"/>
        </w:numPr>
        <w:textAlignment w:val="baseline"/>
        <w:rPr>
          <w:rStyle w:val="normaltextrun1"/>
          <w:b/>
          <w:bCs/>
          <w:color w:val="000000"/>
          <w:sz w:val="23"/>
          <w:szCs w:val="23"/>
        </w:rPr>
      </w:pPr>
      <w:r w:rsidRPr="006A6A11">
        <w:rPr>
          <w:rStyle w:val="normaltextrun1"/>
          <w:b/>
          <w:bCs/>
          <w:color w:val="000000"/>
          <w:sz w:val="23"/>
          <w:szCs w:val="23"/>
        </w:rPr>
        <w:t xml:space="preserve">Boston Mayor Michelle Wu </w:t>
      </w:r>
      <w:r w:rsidRPr="006A6A11">
        <w:rPr>
          <w:rStyle w:val="normaltextrun1"/>
          <w:color w:val="000000"/>
          <w:sz w:val="23"/>
          <w:szCs w:val="23"/>
        </w:rPr>
        <w:t>addressed the Board on the future direction of the Boston Public Schools</w:t>
      </w:r>
      <w:r w:rsidR="00065527">
        <w:rPr>
          <w:rStyle w:val="normaltextrun1"/>
          <w:color w:val="000000"/>
          <w:sz w:val="23"/>
          <w:szCs w:val="23"/>
        </w:rPr>
        <w:t xml:space="preserve"> and opposition to potential receivership</w:t>
      </w:r>
    </w:p>
    <w:p w14:paraId="7B4840DA" w14:textId="6CD8FCC4" w:rsidR="006A6A11" w:rsidRPr="006A6A11" w:rsidRDefault="006A6A11" w:rsidP="006A6A11">
      <w:pPr>
        <w:pStyle w:val="paragraph"/>
        <w:numPr>
          <w:ilvl w:val="0"/>
          <w:numId w:val="33"/>
        </w:numPr>
        <w:textAlignment w:val="baseline"/>
        <w:rPr>
          <w:rStyle w:val="normaltextrun1"/>
          <w:b/>
          <w:bCs/>
          <w:color w:val="000000"/>
          <w:sz w:val="23"/>
          <w:szCs w:val="23"/>
        </w:rPr>
      </w:pPr>
      <w:r w:rsidRPr="006A6A11">
        <w:rPr>
          <w:rStyle w:val="normaltextrun1"/>
          <w:b/>
          <w:bCs/>
          <w:color w:val="000000"/>
          <w:sz w:val="23"/>
          <w:szCs w:val="23"/>
        </w:rPr>
        <w:t>Boston City Councilor Julia Mejia</w:t>
      </w:r>
      <w:r>
        <w:rPr>
          <w:rStyle w:val="normaltextrun1"/>
          <w:b/>
          <w:bCs/>
          <w:color w:val="000000"/>
          <w:sz w:val="23"/>
          <w:szCs w:val="23"/>
        </w:rPr>
        <w:t xml:space="preserve"> </w:t>
      </w:r>
      <w:r>
        <w:rPr>
          <w:rStyle w:val="normaltextrun1"/>
          <w:color w:val="000000"/>
          <w:sz w:val="23"/>
          <w:szCs w:val="23"/>
        </w:rPr>
        <w:t>addressed the Board on opposition to potential receivership of the Boston Public Schools</w:t>
      </w:r>
    </w:p>
    <w:p w14:paraId="258DF41D" w14:textId="1E0999E2" w:rsidR="006A6A11" w:rsidRPr="00837DE6" w:rsidRDefault="006A6A11" w:rsidP="006A6A11">
      <w:pPr>
        <w:pStyle w:val="paragraph"/>
        <w:numPr>
          <w:ilvl w:val="0"/>
          <w:numId w:val="33"/>
        </w:numPr>
        <w:textAlignment w:val="baseline"/>
        <w:rPr>
          <w:rStyle w:val="normaltextrun1"/>
          <w:b/>
          <w:bCs/>
          <w:color w:val="000000"/>
          <w:sz w:val="23"/>
          <w:szCs w:val="23"/>
        </w:rPr>
      </w:pPr>
      <w:r w:rsidRPr="006A6A11">
        <w:rPr>
          <w:rStyle w:val="normaltextrun1"/>
          <w:b/>
          <w:bCs/>
          <w:color w:val="000000"/>
          <w:sz w:val="23"/>
          <w:szCs w:val="23"/>
        </w:rPr>
        <w:t>Marcella Sliney</w:t>
      </w:r>
      <w:r w:rsidR="00837DE6">
        <w:rPr>
          <w:rStyle w:val="normaltextrun1"/>
          <w:b/>
          <w:bCs/>
          <w:color w:val="000000"/>
          <w:sz w:val="23"/>
          <w:szCs w:val="23"/>
        </w:rPr>
        <w:t>, parent,</w:t>
      </w:r>
      <w:r w:rsidRPr="006A6A11">
        <w:rPr>
          <w:rStyle w:val="normaltextrun1"/>
          <w:b/>
          <w:bCs/>
          <w:color w:val="000000"/>
          <w:sz w:val="23"/>
          <w:szCs w:val="23"/>
        </w:rPr>
        <w:t xml:space="preserve"> </w:t>
      </w:r>
      <w:r w:rsidRPr="00837DE6">
        <w:rPr>
          <w:rStyle w:val="normaltextrun1"/>
          <w:color w:val="000000"/>
          <w:sz w:val="23"/>
          <w:szCs w:val="23"/>
        </w:rPr>
        <w:t>addressed the Board on Item 3</w:t>
      </w:r>
      <w:r w:rsidR="00E1331A">
        <w:rPr>
          <w:rStyle w:val="normaltextrun1"/>
          <w:color w:val="000000"/>
          <w:sz w:val="23"/>
          <w:szCs w:val="23"/>
        </w:rPr>
        <w:t>:</w:t>
      </w:r>
      <w:r w:rsidRPr="00837DE6">
        <w:rPr>
          <w:rStyle w:val="normaltextrun1"/>
          <w:color w:val="000000"/>
          <w:sz w:val="23"/>
          <w:szCs w:val="23"/>
        </w:rPr>
        <w:t xml:space="preserve"> Update on Action Steps to Support Schools, Students, and Families</w:t>
      </w:r>
    </w:p>
    <w:p w14:paraId="51DAC105" w14:textId="7161351C" w:rsidR="006A6A11" w:rsidRDefault="00837DE6" w:rsidP="006A6A11">
      <w:pPr>
        <w:pStyle w:val="paragraph"/>
        <w:numPr>
          <w:ilvl w:val="0"/>
          <w:numId w:val="33"/>
        </w:numPr>
        <w:textAlignment w:val="baseline"/>
        <w:rPr>
          <w:rStyle w:val="normaltextrun1"/>
          <w:b/>
          <w:bCs/>
          <w:color w:val="000000"/>
          <w:sz w:val="23"/>
          <w:szCs w:val="23"/>
        </w:rPr>
      </w:pPr>
      <w:r w:rsidRPr="00837DE6">
        <w:rPr>
          <w:rStyle w:val="normaltextrun1"/>
          <w:b/>
          <w:bCs/>
          <w:color w:val="000000"/>
          <w:sz w:val="23"/>
          <w:szCs w:val="23"/>
        </w:rPr>
        <w:lastRenderedPageBreak/>
        <w:t>Lisa Guisbond, Executive Director, Citizens for Public Schools</w:t>
      </w:r>
      <w:r>
        <w:rPr>
          <w:rStyle w:val="normaltextrun1"/>
          <w:color w:val="000000"/>
          <w:sz w:val="23"/>
          <w:szCs w:val="23"/>
        </w:rPr>
        <w:t xml:space="preserve"> </w:t>
      </w:r>
      <w:bookmarkStart w:id="6" w:name="_Hlk98932369"/>
      <w:r w:rsidRPr="00837DE6">
        <w:rPr>
          <w:rStyle w:val="normaltextrun1"/>
          <w:color w:val="000000"/>
          <w:sz w:val="23"/>
          <w:szCs w:val="23"/>
        </w:rPr>
        <w:t xml:space="preserve">addressed the Board on </w:t>
      </w:r>
      <w:r w:rsidR="006A6A11" w:rsidRPr="00837DE6">
        <w:rPr>
          <w:rStyle w:val="normaltextrun1"/>
          <w:color w:val="000000"/>
          <w:sz w:val="23"/>
          <w:szCs w:val="23"/>
        </w:rPr>
        <w:t>Item 4</w:t>
      </w:r>
      <w:r w:rsidR="00E1331A">
        <w:rPr>
          <w:rStyle w:val="normaltextrun1"/>
          <w:color w:val="000000"/>
          <w:sz w:val="23"/>
          <w:szCs w:val="23"/>
        </w:rPr>
        <w:t>:</w:t>
      </w:r>
      <w:r w:rsidR="006A6A11" w:rsidRPr="00837DE6">
        <w:rPr>
          <w:rStyle w:val="normaltextrun1"/>
          <w:color w:val="000000"/>
          <w:sz w:val="23"/>
          <w:szCs w:val="23"/>
        </w:rPr>
        <w:t xml:space="preserve"> Proposed Amendment to Regulations on Accountability and Assistance for School Districts and Schools, 603 CMR 2.00 (Modification due to COVID-19 Pandemic)</w:t>
      </w:r>
      <w:bookmarkEnd w:id="6"/>
    </w:p>
    <w:p w14:paraId="3827DB69" w14:textId="393F7459" w:rsidR="006A6A11" w:rsidRPr="00837DE6" w:rsidRDefault="006A6A11" w:rsidP="006A6A11">
      <w:pPr>
        <w:pStyle w:val="paragraph"/>
        <w:numPr>
          <w:ilvl w:val="0"/>
          <w:numId w:val="33"/>
        </w:numPr>
        <w:textAlignment w:val="baseline"/>
        <w:rPr>
          <w:rStyle w:val="normaltextrun1"/>
          <w:b/>
          <w:bCs/>
          <w:color w:val="000000"/>
          <w:sz w:val="23"/>
          <w:szCs w:val="23"/>
        </w:rPr>
      </w:pPr>
      <w:r w:rsidRPr="00837DE6">
        <w:rPr>
          <w:rStyle w:val="normaltextrun1"/>
          <w:b/>
          <w:bCs/>
          <w:color w:val="000000"/>
          <w:sz w:val="23"/>
          <w:szCs w:val="23"/>
        </w:rPr>
        <w:t>Jonathan Guzman, Vice-Chair of the Lawrence School Committee</w:t>
      </w:r>
      <w:r w:rsidR="00837DE6">
        <w:rPr>
          <w:rStyle w:val="normaltextrun1"/>
          <w:b/>
          <w:bCs/>
          <w:color w:val="000000"/>
          <w:sz w:val="23"/>
          <w:szCs w:val="23"/>
        </w:rPr>
        <w:t xml:space="preserve">, </w:t>
      </w:r>
      <w:r w:rsidR="00837DE6" w:rsidRPr="00837DE6">
        <w:rPr>
          <w:rStyle w:val="normaltextrun1"/>
          <w:color w:val="000000"/>
          <w:sz w:val="23"/>
          <w:szCs w:val="23"/>
        </w:rPr>
        <w:t>addressed the Board on Item 4</w:t>
      </w:r>
      <w:r w:rsidR="00E1331A">
        <w:rPr>
          <w:rStyle w:val="normaltextrun1"/>
          <w:color w:val="000000"/>
          <w:sz w:val="23"/>
          <w:szCs w:val="23"/>
        </w:rPr>
        <w:t>:</w:t>
      </w:r>
      <w:r w:rsidR="00837DE6" w:rsidRPr="00837DE6">
        <w:rPr>
          <w:rStyle w:val="normaltextrun1"/>
          <w:color w:val="000000"/>
          <w:sz w:val="23"/>
          <w:szCs w:val="23"/>
        </w:rPr>
        <w:t xml:space="preserve"> Proposed Amendment to Regulations on Accountability and Assistance for School Districts and Schools, 603 CMR 2.00 (Modification due to COVID-19 Pandemic)</w:t>
      </w:r>
    </w:p>
    <w:p w14:paraId="1B2E2EE9" w14:textId="525F59DD" w:rsidR="006A6A11" w:rsidRDefault="00837DE6" w:rsidP="006A6A11">
      <w:pPr>
        <w:pStyle w:val="paragraph"/>
        <w:numPr>
          <w:ilvl w:val="0"/>
          <w:numId w:val="33"/>
        </w:numPr>
        <w:textAlignment w:val="baseline"/>
        <w:rPr>
          <w:rStyle w:val="normaltextrun1"/>
          <w:b/>
          <w:bCs/>
          <w:color w:val="000000"/>
          <w:sz w:val="23"/>
          <w:szCs w:val="23"/>
        </w:rPr>
      </w:pPr>
      <w:r w:rsidRPr="006A6A11">
        <w:rPr>
          <w:rStyle w:val="normaltextrun1"/>
          <w:b/>
          <w:bCs/>
          <w:color w:val="000000"/>
          <w:sz w:val="23"/>
          <w:szCs w:val="23"/>
        </w:rPr>
        <w:t xml:space="preserve">Jennifer Reynolds, chair of the </w:t>
      </w:r>
      <w:r w:rsidR="00C44D40" w:rsidRPr="00C44D40">
        <w:rPr>
          <w:rStyle w:val="normaltextrun1"/>
          <w:b/>
          <w:bCs/>
          <w:color w:val="000000"/>
          <w:sz w:val="23"/>
          <w:szCs w:val="23"/>
        </w:rPr>
        <w:t xml:space="preserve">Greater Commonwealth Virtual School </w:t>
      </w:r>
      <w:r w:rsidR="00C44D40">
        <w:rPr>
          <w:rStyle w:val="normaltextrun1"/>
          <w:b/>
          <w:bCs/>
          <w:color w:val="000000"/>
          <w:sz w:val="23"/>
          <w:szCs w:val="23"/>
        </w:rPr>
        <w:t>(</w:t>
      </w:r>
      <w:r w:rsidRPr="006A6A11">
        <w:rPr>
          <w:rStyle w:val="normaltextrun1"/>
          <w:b/>
          <w:bCs/>
          <w:color w:val="000000"/>
          <w:sz w:val="23"/>
          <w:szCs w:val="23"/>
        </w:rPr>
        <w:t>GCVS</w:t>
      </w:r>
      <w:r w:rsidR="00C44D40">
        <w:rPr>
          <w:rStyle w:val="normaltextrun1"/>
          <w:b/>
          <w:bCs/>
          <w:color w:val="000000"/>
          <w:sz w:val="23"/>
          <w:szCs w:val="23"/>
        </w:rPr>
        <w:t>)</w:t>
      </w:r>
      <w:r w:rsidRPr="006A6A11">
        <w:rPr>
          <w:rStyle w:val="normaltextrun1"/>
          <w:b/>
          <w:bCs/>
          <w:color w:val="000000"/>
          <w:sz w:val="23"/>
          <w:szCs w:val="23"/>
        </w:rPr>
        <w:t xml:space="preserve"> Board of Trustees</w:t>
      </w:r>
      <w:r>
        <w:rPr>
          <w:rStyle w:val="normaltextrun1"/>
          <w:b/>
          <w:bCs/>
          <w:color w:val="000000"/>
          <w:sz w:val="23"/>
          <w:szCs w:val="23"/>
        </w:rPr>
        <w:t xml:space="preserve">, </w:t>
      </w:r>
      <w:r w:rsidRPr="00837DE6">
        <w:rPr>
          <w:rStyle w:val="normaltextrun1"/>
          <w:color w:val="000000"/>
          <w:sz w:val="23"/>
          <w:szCs w:val="23"/>
        </w:rPr>
        <w:t xml:space="preserve">addressed the Board on </w:t>
      </w:r>
      <w:r w:rsidR="006A6A11" w:rsidRPr="00837DE6">
        <w:rPr>
          <w:rStyle w:val="normaltextrun1"/>
          <w:color w:val="000000"/>
          <w:sz w:val="23"/>
          <w:szCs w:val="23"/>
        </w:rPr>
        <w:t>Item 5</w:t>
      </w:r>
      <w:r w:rsidR="00E1331A">
        <w:rPr>
          <w:rStyle w:val="normaltextrun1"/>
          <w:color w:val="000000"/>
          <w:sz w:val="23"/>
          <w:szCs w:val="23"/>
        </w:rPr>
        <w:t>:</w:t>
      </w:r>
      <w:r w:rsidR="006A6A11" w:rsidRPr="00837DE6">
        <w:rPr>
          <w:rStyle w:val="normaltextrun1"/>
          <w:color w:val="000000"/>
          <w:sz w:val="23"/>
          <w:szCs w:val="23"/>
        </w:rPr>
        <w:t xml:space="preserve"> Commonwealth of Massachusetts Virtual Schools: Certificate Renewals</w:t>
      </w:r>
      <w:r w:rsidR="006A6A11" w:rsidRPr="00837DE6">
        <w:rPr>
          <w:rStyle w:val="normaltextrun1"/>
          <w:b/>
          <w:bCs/>
          <w:color w:val="000000"/>
          <w:sz w:val="23"/>
          <w:szCs w:val="23"/>
        </w:rPr>
        <w:t xml:space="preserve"> </w:t>
      </w:r>
    </w:p>
    <w:p w14:paraId="7FC44869" w14:textId="6C792F2B" w:rsidR="00837DE6" w:rsidRDefault="006A6A11" w:rsidP="007A4E19">
      <w:pPr>
        <w:pStyle w:val="paragraph"/>
        <w:numPr>
          <w:ilvl w:val="0"/>
          <w:numId w:val="33"/>
        </w:numPr>
        <w:textAlignment w:val="baseline"/>
        <w:rPr>
          <w:rStyle w:val="normaltextrun1"/>
          <w:b/>
          <w:bCs/>
          <w:color w:val="000000"/>
          <w:sz w:val="23"/>
          <w:szCs w:val="23"/>
        </w:rPr>
      </w:pPr>
      <w:r w:rsidRPr="00837DE6">
        <w:rPr>
          <w:rStyle w:val="normaltextrun1"/>
          <w:b/>
          <w:bCs/>
          <w:color w:val="000000"/>
          <w:sz w:val="23"/>
          <w:szCs w:val="23"/>
        </w:rPr>
        <w:t xml:space="preserve">Salah E. Khelfaoui, Ph.D. Executive Director, </w:t>
      </w:r>
      <w:r w:rsidR="00C44D40" w:rsidRPr="00C44D40">
        <w:rPr>
          <w:rStyle w:val="normaltextrun1"/>
          <w:b/>
          <w:bCs/>
          <w:color w:val="000000"/>
          <w:sz w:val="23"/>
          <w:szCs w:val="23"/>
        </w:rPr>
        <w:t>Greater Commonwealth Virtual School</w:t>
      </w:r>
      <w:r w:rsidR="00C44D40">
        <w:rPr>
          <w:rStyle w:val="normaltextrun1"/>
          <w:b/>
          <w:bCs/>
          <w:color w:val="000000"/>
          <w:sz w:val="23"/>
          <w:szCs w:val="23"/>
        </w:rPr>
        <w:t xml:space="preserve"> (GCVS)</w:t>
      </w:r>
      <w:r w:rsidRPr="00837DE6">
        <w:rPr>
          <w:rStyle w:val="normaltextrun1"/>
          <w:b/>
          <w:bCs/>
          <w:color w:val="000000"/>
          <w:sz w:val="23"/>
          <w:szCs w:val="23"/>
        </w:rPr>
        <w:t xml:space="preserve"> Board of Trustees</w:t>
      </w:r>
      <w:r w:rsidR="00837DE6">
        <w:rPr>
          <w:rStyle w:val="normaltextrun1"/>
          <w:b/>
          <w:bCs/>
          <w:color w:val="000000"/>
          <w:sz w:val="23"/>
          <w:szCs w:val="23"/>
        </w:rPr>
        <w:t xml:space="preserve">, </w:t>
      </w:r>
      <w:r w:rsidR="00837DE6" w:rsidRPr="00837DE6">
        <w:rPr>
          <w:rStyle w:val="normaltextrun1"/>
          <w:color w:val="000000"/>
          <w:sz w:val="23"/>
          <w:szCs w:val="23"/>
        </w:rPr>
        <w:t>addressed the Board on Item 5</w:t>
      </w:r>
      <w:r w:rsidR="00AC19F4">
        <w:rPr>
          <w:rStyle w:val="normaltextrun1"/>
          <w:color w:val="000000"/>
          <w:sz w:val="23"/>
          <w:szCs w:val="23"/>
        </w:rPr>
        <w:t>:</w:t>
      </w:r>
      <w:r w:rsidR="00837DE6" w:rsidRPr="00837DE6">
        <w:rPr>
          <w:rStyle w:val="normaltextrun1"/>
          <w:color w:val="000000"/>
          <w:sz w:val="23"/>
          <w:szCs w:val="23"/>
        </w:rPr>
        <w:t xml:space="preserve"> Commonwealth of Massachusetts Virtual Schools: Certificate Renewals</w:t>
      </w:r>
    </w:p>
    <w:p w14:paraId="1C1962D3" w14:textId="001366E5" w:rsidR="006A6A11" w:rsidRPr="00837DE6" w:rsidRDefault="006A6A11" w:rsidP="00E8082A">
      <w:pPr>
        <w:pStyle w:val="paragraph"/>
        <w:numPr>
          <w:ilvl w:val="0"/>
          <w:numId w:val="33"/>
        </w:numPr>
        <w:textAlignment w:val="baseline"/>
        <w:rPr>
          <w:rStyle w:val="normaltextrun1"/>
          <w:b/>
          <w:bCs/>
          <w:color w:val="000000"/>
          <w:sz w:val="23"/>
          <w:szCs w:val="23"/>
        </w:rPr>
      </w:pPr>
      <w:r w:rsidRPr="00837DE6">
        <w:rPr>
          <w:rStyle w:val="normaltextrun1"/>
          <w:b/>
          <w:bCs/>
          <w:color w:val="000000"/>
          <w:sz w:val="23"/>
          <w:szCs w:val="23"/>
        </w:rPr>
        <w:t xml:space="preserve">Patrick Lattuca, Superintendent, TEC Connections Academy </w:t>
      </w:r>
      <w:r w:rsidR="00837DE6" w:rsidRPr="00837DE6">
        <w:rPr>
          <w:rStyle w:val="normaltextrun1"/>
          <w:color w:val="000000"/>
          <w:sz w:val="23"/>
          <w:szCs w:val="23"/>
        </w:rPr>
        <w:t>addressed the Board on Item 5</w:t>
      </w:r>
      <w:r w:rsidR="00AC19F4">
        <w:rPr>
          <w:rStyle w:val="normaltextrun1"/>
          <w:color w:val="000000"/>
          <w:sz w:val="23"/>
          <w:szCs w:val="23"/>
        </w:rPr>
        <w:t>:</w:t>
      </w:r>
      <w:r w:rsidR="00837DE6" w:rsidRPr="00837DE6">
        <w:rPr>
          <w:rStyle w:val="normaltextrun1"/>
          <w:color w:val="000000"/>
          <w:sz w:val="23"/>
          <w:szCs w:val="23"/>
        </w:rPr>
        <w:t xml:space="preserve"> Commonwealth of Massachusetts Virtual Schools: Certificate Renewals</w:t>
      </w:r>
    </w:p>
    <w:p w14:paraId="46DDA81D" w14:textId="3EA8AA33" w:rsidR="006A6A11" w:rsidRDefault="006A6A11" w:rsidP="006A6A11">
      <w:pPr>
        <w:pStyle w:val="paragraph"/>
        <w:numPr>
          <w:ilvl w:val="0"/>
          <w:numId w:val="33"/>
        </w:numPr>
        <w:textAlignment w:val="baseline"/>
        <w:rPr>
          <w:rStyle w:val="normaltextrun1"/>
          <w:b/>
          <w:bCs/>
          <w:color w:val="000000"/>
          <w:sz w:val="23"/>
          <w:szCs w:val="23"/>
        </w:rPr>
      </w:pPr>
      <w:r w:rsidRPr="00837DE6">
        <w:rPr>
          <w:rStyle w:val="normaltextrun1"/>
          <w:b/>
          <w:bCs/>
          <w:color w:val="000000"/>
          <w:sz w:val="23"/>
          <w:szCs w:val="23"/>
        </w:rPr>
        <w:t>BTU President Jessica Tang</w:t>
      </w:r>
      <w:r w:rsidR="00837DE6">
        <w:rPr>
          <w:rStyle w:val="normaltextrun1"/>
          <w:b/>
          <w:bCs/>
          <w:color w:val="000000"/>
          <w:sz w:val="23"/>
          <w:szCs w:val="23"/>
        </w:rPr>
        <w:t xml:space="preserve"> </w:t>
      </w:r>
      <w:r w:rsidR="00837DE6">
        <w:rPr>
          <w:rStyle w:val="normaltextrun1"/>
          <w:color w:val="000000"/>
          <w:sz w:val="23"/>
          <w:szCs w:val="23"/>
        </w:rPr>
        <w:t>addressed the Board on opposition to potential receivership of the Boston Public Schools</w:t>
      </w:r>
    </w:p>
    <w:p w14:paraId="1E980965" w14:textId="1E795BBC" w:rsidR="006A6A11" w:rsidRPr="00DC09D5" w:rsidRDefault="006A6A11" w:rsidP="006A6A11">
      <w:pPr>
        <w:pStyle w:val="paragraph"/>
        <w:numPr>
          <w:ilvl w:val="0"/>
          <w:numId w:val="33"/>
        </w:numPr>
        <w:textAlignment w:val="baseline"/>
        <w:rPr>
          <w:rStyle w:val="normaltextrun1"/>
          <w:b/>
          <w:bCs/>
          <w:color w:val="000000"/>
          <w:sz w:val="23"/>
          <w:szCs w:val="23"/>
        </w:rPr>
      </w:pPr>
      <w:r w:rsidRPr="00837DE6">
        <w:rPr>
          <w:rStyle w:val="normaltextrun1"/>
          <w:b/>
          <w:bCs/>
          <w:color w:val="000000"/>
          <w:sz w:val="23"/>
          <w:szCs w:val="23"/>
        </w:rPr>
        <w:t xml:space="preserve">Samantha Laney, fifth grade teacher in Boston Public Schools </w:t>
      </w:r>
      <w:r w:rsidR="00837DE6">
        <w:rPr>
          <w:rStyle w:val="normaltextrun1"/>
          <w:color w:val="000000"/>
          <w:sz w:val="23"/>
          <w:szCs w:val="23"/>
        </w:rPr>
        <w:t>addressed the Board on opposition to potential receivership of the Boston Public Schools</w:t>
      </w:r>
    </w:p>
    <w:p w14:paraId="0D0B05C4" w14:textId="7AE8D6B7" w:rsidR="009850AD" w:rsidRDefault="009850AD" w:rsidP="00F9380E">
      <w:pPr>
        <w:pStyle w:val="paragraph"/>
        <w:textAlignment w:val="baseline"/>
        <w:rPr>
          <w:rStyle w:val="normaltextrun1"/>
          <w:b/>
          <w:bCs/>
          <w:sz w:val="23"/>
          <w:szCs w:val="23"/>
        </w:rPr>
      </w:pPr>
    </w:p>
    <w:p w14:paraId="09C27BCC" w14:textId="48381F20" w:rsidR="00520087" w:rsidRDefault="009850AD" w:rsidP="009850AD">
      <w:pPr>
        <w:pStyle w:val="paragraph"/>
        <w:textAlignment w:val="baseline"/>
        <w:rPr>
          <w:rStyle w:val="normaltextrun1"/>
          <w:sz w:val="23"/>
          <w:szCs w:val="23"/>
        </w:rPr>
      </w:pPr>
      <w:r w:rsidRPr="00AF0325">
        <w:rPr>
          <w:rStyle w:val="normaltextrun1"/>
          <w:sz w:val="23"/>
          <w:szCs w:val="23"/>
        </w:rPr>
        <w:t>Secretary Peyser</w:t>
      </w:r>
      <w:r w:rsidRPr="009850AD">
        <w:rPr>
          <w:rStyle w:val="normaltextrun1"/>
          <w:sz w:val="23"/>
          <w:szCs w:val="23"/>
        </w:rPr>
        <w:t xml:space="preserve"> </w:t>
      </w:r>
      <w:r>
        <w:rPr>
          <w:rStyle w:val="normaltextrun1"/>
          <w:sz w:val="23"/>
          <w:szCs w:val="23"/>
        </w:rPr>
        <w:t xml:space="preserve">asked to make a statement to clarify the </w:t>
      </w:r>
      <w:r w:rsidR="00AF0325">
        <w:rPr>
          <w:rStyle w:val="normaltextrun1"/>
          <w:sz w:val="23"/>
          <w:szCs w:val="23"/>
        </w:rPr>
        <w:t xml:space="preserve">state’s </w:t>
      </w:r>
      <w:r>
        <w:rPr>
          <w:rStyle w:val="normaltextrun1"/>
          <w:sz w:val="23"/>
          <w:szCs w:val="23"/>
        </w:rPr>
        <w:t xml:space="preserve">role in overseeing and supporting school districts. He explained that the </w:t>
      </w:r>
      <w:r w:rsidRPr="009850AD">
        <w:rPr>
          <w:rStyle w:val="normaltextrun1"/>
          <w:sz w:val="23"/>
          <w:szCs w:val="23"/>
        </w:rPr>
        <w:t xml:space="preserve">state and this </w:t>
      </w:r>
      <w:r>
        <w:rPr>
          <w:rStyle w:val="normaltextrun1"/>
          <w:sz w:val="23"/>
          <w:szCs w:val="23"/>
        </w:rPr>
        <w:t>B</w:t>
      </w:r>
      <w:r w:rsidRPr="009850AD">
        <w:rPr>
          <w:rStyle w:val="normaltextrun1"/>
          <w:sz w:val="23"/>
          <w:szCs w:val="23"/>
        </w:rPr>
        <w:t>oard have a constitutional obligation to ensure that</w:t>
      </w:r>
      <w:r>
        <w:rPr>
          <w:rStyle w:val="normaltextrun1"/>
          <w:sz w:val="23"/>
          <w:szCs w:val="23"/>
        </w:rPr>
        <w:t xml:space="preserve"> </w:t>
      </w:r>
      <w:r w:rsidRPr="009850AD">
        <w:rPr>
          <w:rStyle w:val="normaltextrun1"/>
          <w:sz w:val="23"/>
          <w:szCs w:val="23"/>
        </w:rPr>
        <w:t xml:space="preserve">every child in the </w:t>
      </w:r>
      <w:r>
        <w:rPr>
          <w:rStyle w:val="normaltextrun1"/>
          <w:sz w:val="23"/>
          <w:szCs w:val="23"/>
        </w:rPr>
        <w:t>C</w:t>
      </w:r>
      <w:r w:rsidRPr="009850AD">
        <w:rPr>
          <w:rStyle w:val="normaltextrun1"/>
          <w:sz w:val="23"/>
          <w:szCs w:val="23"/>
        </w:rPr>
        <w:t>ommonwealth has access to a quality education</w:t>
      </w:r>
      <w:r>
        <w:rPr>
          <w:rStyle w:val="normaltextrun1"/>
          <w:sz w:val="23"/>
          <w:szCs w:val="23"/>
        </w:rPr>
        <w:t>,</w:t>
      </w:r>
      <w:r w:rsidRPr="009850AD">
        <w:rPr>
          <w:rStyle w:val="normaltextrun1"/>
          <w:sz w:val="23"/>
          <w:szCs w:val="23"/>
        </w:rPr>
        <w:t xml:space="preserve"> a role that was affirmed in the </w:t>
      </w:r>
      <w:proofErr w:type="spellStart"/>
      <w:r w:rsidRPr="00AF0325">
        <w:rPr>
          <w:rStyle w:val="normaltextrun1"/>
          <w:i/>
          <w:iCs/>
          <w:sz w:val="23"/>
          <w:szCs w:val="23"/>
        </w:rPr>
        <w:t>McDuffy</w:t>
      </w:r>
      <w:proofErr w:type="spellEnd"/>
      <w:r w:rsidRPr="009850AD">
        <w:rPr>
          <w:rStyle w:val="normaltextrun1"/>
          <w:sz w:val="23"/>
          <w:szCs w:val="23"/>
        </w:rPr>
        <w:t xml:space="preserve"> and</w:t>
      </w:r>
      <w:r>
        <w:rPr>
          <w:rStyle w:val="normaltextrun1"/>
          <w:sz w:val="23"/>
          <w:szCs w:val="23"/>
        </w:rPr>
        <w:t xml:space="preserve"> </w:t>
      </w:r>
      <w:r w:rsidRPr="00AF0325">
        <w:rPr>
          <w:rStyle w:val="normaltextrun1"/>
          <w:i/>
          <w:iCs/>
          <w:sz w:val="23"/>
          <w:szCs w:val="23"/>
        </w:rPr>
        <w:t>Hancock</w:t>
      </w:r>
      <w:r w:rsidRPr="009850AD">
        <w:rPr>
          <w:rStyle w:val="normaltextrun1"/>
          <w:sz w:val="23"/>
          <w:szCs w:val="23"/>
        </w:rPr>
        <w:t xml:space="preserve"> cases</w:t>
      </w:r>
      <w:r w:rsidR="00AF0325">
        <w:rPr>
          <w:rStyle w:val="normaltextrun1"/>
          <w:sz w:val="23"/>
          <w:szCs w:val="23"/>
        </w:rPr>
        <w:t>,</w:t>
      </w:r>
      <w:r w:rsidRPr="009850AD">
        <w:rPr>
          <w:rStyle w:val="normaltextrun1"/>
          <w:sz w:val="23"/>
          <w:szCs w:val="23"/>
        </w:rPr>
        <w:t xml:space="preserve"> which addressed the state's responsibility for funding public schools </w:t>
      </w:r>
      <w:r w:rsidR="009535E6">
        <w:rPr>
          <w:rStyle w:val="normaltextrun1"/>
          <w:sz w:val="23"/>
          <w:szCs w:val="23"/>
        </w:rPr>
        <w:t xml:space="preserve">and </w:t>
      </w:r>
      <w:r w:rsidRPr="009850AD">
        <w:rPr>
          <w:rStyle w:val="normaltextrun1"/>
          <w:sz w:val="23"/>
          <w:szCs w:val="23"/>
        </w:rPr>
        <w:t>also endorsed the</w:t>
      </w:r>
      <w:r w:rsidR="00520087">
        <w:rPr>
          <w:rStyle w:val="normaltextrun1"/>
          <w:sz w:val="23"/>
          <w:szCs w:val="23"/>
        </w:rPr>
        <w:t xml:space="preserve"> B</w:t>
      </w:r>
      <w:r w:rsidRPr="009850AD">
        <w:rPr>
          <w:rStyle w:val="normaltextrun1"/>
          <w:sz w:val="23"/>
          <w:szCs w:val="23"/>
        </w:rPr>
        <w:t>oard's actions to establish statewide academic standards</w:t>
      </w:r>
      <w:r w:rsidR="00520087">
        <w:rPr>
          <w:rStyle w:val="normaltextrun1"/>
          <w:sz w:val="23"/>
          <w:szCs w:val="23"/>
        </w:rPr>
        <w:t>,</w:t>
      </w:r>
      <w:r w:rsidRPr="009850AD">
        <w:rPr>
          <w:rStyle w:val="normaltextrun1"/>
          <w:sz w:val="23"/>
          <w:szCs w:val="23"/>
        </w:rPr>
        <w:t xml:space="preserve"> measure student and school</w:t>
      </w:r>
      <w:r w:rsidR="00520087">
        <w:rPr>
          <w:rStyle w:val="normaltextrun1"/>
          <w:sz w:val="23"/>
          <w:szCs w:val="23"/>
        </w:rPr>
        <w:t xml:space="preserve"> </w:t>
      </w:r>
      <w:r w:rsidRPr="009850AD">
        <w:rPr>
          <w:rStyle w:val="normaltextrun1"/>
          <w:sz w:val="23"/>
          <w:szCs w:val="23"/>
        </w:rPr>
        <w:t>performance</w:t>
      </w:r>
      <w:r w:rsidR="00520087">
        <w:rPr>
          <w:rStyle w:val="normaltextrun1"/>
          <w:sz w:val="23"/>
          <w:szCs w:val="23"/>
        </w:rPr>
        <w:t>,</w:t>
      </w:r>
      <w:r w:rsidRPr="009850AD">
        <w:rPr>
          <w:rStyle w:val="normaltextrun1"/>
          <w:sz w:val="23"/>
          <w:szCs w:val="23"/>
        </w:rPr>
        <w:t xml:space="preserve"> and hold schools and districts accountable not just for complying with the law but for</w:t>
      </w:r>
      <w:r w:rsidR="00520087">
        <w:rPr>
          <w:rStyle w:val="normaltextrun1"/>
          <w:sz w:val="23"/>
          <w:szCs w:val="23"/>
        </w:rPr>
        <w:t xml:space="preserve"> </w:t>
      </w:r>
      <w:r w:rsidRPr="009850AD">
        <w:rPr>
          <w:rStyle w:val="normaltextrun1"/>
          <w:sz w:val="23"/>
          <w:szCs w:val="23"/>
        </w:rPr>
        <w:t>effectively educating the children in their care</w:t>
      </w:r>
      <w:r w:rsidR="00520087">
        <w:rPr>
          <w:rStyle w:val="normaltextrun1"/>
          <w:sz w:val="23"/>
          <w:szCs w:val="23"/>
        </w:rPr>
        <w:t xml:space="preserve">. He added that </w:t>
      </w:r>
      <w:r w:rsidRPr="009850AD">
        <w:rPr>
          <w:rStyle w:val="normaltextrun1"/>
          <w:sz w:val="23"/>
          <w:szCs w:val="23"/>
        </w:rPr>
        <w:t xml:space="preserve">the </w:t>
      </w:r>
      <w:r w:rsidR="00520087">
        <w:rPr>
          <w:rStyle w:val="normaltextrun1"/>
          <w:sz w:val="23"/>
          <w:szCs w:val="23"/>
        </w:rPr>
        <w:t>E</w:t>
      </w:r>
      <w:r w:rsidRPr="009850AD">
        <w:rPr>
          <w:rStyle w:val="normaltextrun1"/>
          <w:sz w:val="23"/>
          <w:szCs w:val="23"/>
        </w:rPr>
        <w:t xml:space="preserve">ducation </w:t>
      </w:r>
      <w:r w:rsidR="00520087">
        <w:rPr>
          <w:rStyle w:val="normaltextrun1"/>
          <w:sz w:val="23"/>
          <w:szCs w:val="23"/>
        </w:rPr>
        <w:t>R</w:t>
      </w:r>
      <w:r w:rsidRPr="009850AD">
        <w:rPr>
          <w:rStyle w:val="normaltextrun1"/>
          <w:sz w:val="23"/>
          <w:szCs w:val="23"/>
        </w:rPr>
        <w:t xml:space="preserve">eform </w:t>
      </w:r>
      <w:r w:rsidR="00520087">
        <w:rPr>
          <w:rStyle w:val="normaltextrun1"/>
          <w:sz w:val="23"/>
          <w:szCs w:val="23"/>
        </w:rPr>
        <w:t>A</w:t>
      </w:r>
      <w:r w:rsidRPr="009850AD">
        <w:rPr>
          <w:rStyle w:val="normaltextrun1"/>
          <w:sz w:val="23"/>
          <w:szCs w:val="23"/>
        </w:rPr>
        <w:t>ct of 2003</w:t>
      </w:r>
      <w:r w:rsidR="00520087">
        <w:rPr>
          <w:rStyle w:val="normaltextrun1"/>
          <w:sz w:val="23"/>
          <w:szCs w:val="23"/>
        </w:rPr>
        <w:t>, t</w:t>
      </w:r>
      <w:r w:rsidRPr="009850AD">
        <w:rPr>
          <w:rStyle w:val="normaltextrun1"/>
          <w:sz w:val="23"/>
          <w:szCs w:val="23"/>
        </w:rPr>
        <w:t>he</w:t>
      </w:r>
      <w:r w:rsidR="00520087">
        <w:rPr>
          <w:rStyle w:val="normaltextrun1"/>
          <w:sz w:val="23"/>
          <w:szCs w:val="23"/>
        </w:rPr>
        <w:t xml:space="preserve"> A</w:t>
      </w:r>
      <w:r w:rsidRPr="009850AD">
        <w:rPr>
          <w:rStyle w:val="normaltextrun1"/>
          <w:sz w:val="23"/>
          <w:szCs w:val="23"/>
        </w:rPr>
        <w:t xml:space="preserve">chievement </w:t>
      </w:r>
      <w:r w:rsidR="00520087">
        <w:rPr>
          <w:rStyle w:val="normaltextrun1"/>
          <w:sz w:val="23"/>
          <w:szCs w:val="23"/>
        </w:rPr>
        <w:t>G</w:t>
      </w:r>
      <w:r w:rsidRPr="009850AD">
        <w:rPr>
          <w:rStyle w:val="normaltextrun1"/>
          <w:sz w:val="23"/>
          <w:szCs w:val="23"/>
        </w:rPr>
        <w:t xml:space="preserve">ap </w:t>
      </w:r>
      <w:r w:rsidR="00520087">
        <w:rPr>
          <w:rStyle w:val="normaltextrun1"/>
          <w:sz w:val="23"/>
          <w:szCs w:val="23"/>
        </w:rPr>
        <w:t>A</w:t>
      </w:r>
      <w:r w:rsidRPr="009850AD">
        <w:rPr>
          <w:rStyle w:val="normaltextrun1"/>
          <w:sz w:val="23"/>
          <w:szCs w:val="23"/>
        </w:rPr>
        <w:t>ct of 2010</w:t>
      </w:r>
      <w:r w:rsidR="00520087">
        <w:rPr>
          <w:rStyle w:val="normaltextrun1"/>
          <w:sz w:val="23"/>
          <w:szCs w:val="23"/>
        </w:rPr>
        <w:t>,</w:t>
      </w:r>
      <w:r w:rsidRPr="009850AD">
        <w:rPr>
          <w:rStyle w:val="normaltextrun1"/>
          <w:sz w:val="23"/>
          <w:szCs w:val="23"/>
        </w:rPr>
        <w:t xml:space="preserve"> and most recently the </w:t>
      </w:r>
      <w:r w:rsidR="00520087">
        <w:rPr>
          <w:rStyle w:val="normaltextrun1"/>
          <w:sz w:val="23"/>
          <w:szCs w:val="23"/>
        </w:rPr>
        <w:t>S</w:t>
      </w:r>
      <w:r w:rsidRPr="009850AD">
        <w:rPr>
          <w:rStyle w:val="normaltextrun1"/>
          <w:sz w:val="23"/>
          <w:szCs w:val="23"/>
        </w:rPr>
        <w:t xml:space="preserve">tudent </w:t>
      </w:r>
      <w:r w:rsidR="00520087">
        <w:rPr>
          <w:rStyle w:val="normaltextrun1"/>
          <w:sz w:val="23"/>
          <w:szCs w:val="23"/>
        </w:rPr>
        <w:t>O</w:t>
      </w:r>
      <w:r w:rsidRPr="009850AD">
        <w:rPr>
          <w:rStyle w:val="normaltextrun1"/>
          <w:sz w:val="23"/>
          <w:szCs w:val="23"/>
        </w:rPr>
        <w:t xml:space="preserve">pportunity </w:t>
      </w:r>
      <w:r w:rsidR="00520087">
        <w:rPr>
          <w:rStyle w:val="normaltextrun1"/>
          <w:sz w:val="23"/>
          <w:szCs w:val="23"/>
        </w:rPr>
        <w:t>A</w:t>
      </w:r>
      <w:r w:rsidRPr="009850AD">
        <w:rPr>
          <w:rStyle w:val="normaltextrun1"/>
          <w:sz w:val="23"/>
          <w:szCs w:val="23"/>
        </w:rPr>
        <w:t>ct</w:t>
      </w:r>
      <w:r w:rsidR="00520087">
        <w:rPr>
          <w:rStyle w:val="normaltextrun1"/>
          <w:sz w:val="23"/>
          <w:szCs w:val="23"/>
        </w:rPr>
        <w:t xml:space="preserve"> </w:t>
      </w:r>
      <w:r w:rsidRPr="009850AD">
        <w:rPr>
          <w:rStyle w:val="normaltextrun1"/>
          <w:sz w:val="23"/>
          <w:szCs w:val="23"/>
        </w:rPr>
        <w:t>have all established</w:t>
      </w:r>
      <w:r w:rsidR="00520087">
        <w:rPr>
          <w:rStyle w:val="normaltextrun1"/>
          <w:sz w:val="23"/>
          <w:szCs w:val="23"/>
        </w:rPr>
        <w:t>,</w:t>
      </w:r>
      <w:r w:rsidRPr="009850AD">
        <w:rPr>
          <w:rStyle w:val="normaltextrun1"/>
          <w:sz w:val="23"/>
          <w:szCs w:val="23"/>
        </w:rPr>
        <w:t xml:space="preserve"> reaffirmed</w:t>
      </w:r>
      <w:r w:rsidR="00520087">
        <w:rPr>
          <w:rStyle w:val="normaltextrun1"/>
          <w:sz w:val="23"/>
          <w:szCs w:val="23"/>
        </w:rPr>
        <w:t>,</w:t>
      </w:r>
      <w:r w:rsidRPr="009850AD">
        <w:rPr>
          <w:rStyle w:val="normaltextrun1"/>
          <w:sz w:val="23"/>
          <w:szCs w:val="23"/>
        </w:rPr>
        <w:t xml:space="preserve"> and reinforced this basic structure of standards-based reform</w:t>
      </w:r>
      <w:r w:rsidR="00520087">
        <w:rPr>
          <w:rStyle w:val="normaltextrun1"/>
          <w:sz w:val="23"/>
          <w:szCs w:val="23"/>
        </w:rPr>
        <w:t>,</w:t>
      </w:r>
      <w:r w:rsidRPr="009850AD">
        <w:rPr>
          <w:rStyle w:val="normaltextrun1"/>
          <w:sz w:val="23"/>
          <w:szCs w:val="23"/>
        </w:rPr>
        <w:t xml:space="preserve"> not to blame or</w:t>
      </w:r>
      <w:r w:rsidR="00520087">
        <w:rPr>
          <w:rStyle w:val="normaltextrun1"/>
          <w:sz w:val="23"/>
          <w:szCs w:val="23"/>
        </w:rPr>
        <w:t xml:space="preserve"> </w:t>
      </w:r>
      <w:r w:rsidRPr="009850AD">
        <w:rPr>
          <w:rStyle w:val="normaltextrun1"/>
          <w:sz w:val="23"/>
          <w:szCs w:val="23"/>
        </w:rPr>
        <w:t>embarrass anyone</w:t>
      </w:r>
      <w:r w:rsidR="00520087">
        <w:rPr>
          <w:rStyle w:val="normaltextrun1"/>
          <w:sz w:val="23"/>
          <w:szCs w:val="23"/>
        </w:rPr>
        <w:t>,</w:t>
      </w:r>
      <w:r w:rsidRPr="009850AD">
        <w:rPr>
          <w:rStyle w:val="normaltextrun1"/>
          <w:sz w:val="23"/>
          <w:szCs w:val="23"/>
        </w:rPr>
        <w:t xml:space="preserve"> but to identify areas of weakness and opportunity to guide state and local policy and practice</w:t>
      </w:r>
      <w:r w:rsidR="00CF7C82">
        <w:rPr>
          <w:rStyle w:val="normaltextrun1"/>
          <w:sz w:val="23"/>
          <w:szCs w:val="23"/>
        </w:rPr>
        <w:t xml:space="preserve">, </w:t>
      </w:r>
      <w:r w:rsidRPr="009850AD">
        <w:rPr>
          <w:rStyle w:val="normaltextrun1"/>
          <w:sz w:val="23"/>
          <w:szCs w:val="23"/>
        </w:rPr>
        <w:t>authoriz</w:t>
      </w:r>
      <w:r w:rsidR="00CF7C82">
        <w:rPr>
          <w:rStyle w:val="normaltextrun1"/>
          <w:sz w:val="23"/>
          <w:szCs w:val="23"/>
        </w:rPr>
        <w:t>ing</w:t>
      </w:r>
      <w:r w:rsidRPr="009850AD">
        <w:rPr>
          <w:rStyle w:val="normaltextrun1"/>
          <w:sz w:val="23"/>
          <w:szCs w:val="23"/>
        </w:rPr>
        <w:t xml:space="preserve"> the state to intervene when necessary to ensure children and families receive the quality educational</w:t>
      </w:r>
      <w:r w:rsidR="00520087">
        <w:rPr>
          <w:rStyle w:val="normaltextrun1"/>
          <w:sz w:val="23"/>
          <w:szCs w:val="23"/>
        </w:rPr>
        <w:t xml:space="preserve"> </w:t>
      </w:r>
      <w:r w:rsidRPr="009850AD">
        <w:rPr>
          <w:rStyle w:val="normaltextrun1"/>
          <w:sz w:val="23"/>
          <w:szCs w:val="23"/>
        </w:rPr>
        <w:t>services and resources that they</w:t>
      </w:r>
      <w:r w:rsidR="00520087">
        <w:rPr>
          <w:rStyle w:val="normaltextrun1"/>
          <w:sz w:val="23"/>
          <w:szCs w:val="23"/>
        </w:rPr>
        <w:t xml:space="preserve"> are </w:t>
      </w:r>
      <w:r w:rsidRPr="009850AD">
        <w:rPr>
          <w:rStyle w:val="normaltextrun1"/>
          <w:sz w:val="23"/>
          <w:szCs w:val="23"/>
        </w:rPr>
        <w:t>entitled to</w:t>
      </w:r>
      <w:r w:rsidR="0093791A">
        <w:rPr>
          <w:rStyle w:val="normaltextrun1"/>
          <w:sz w:val="23"/>
          <w:szCs w:val="23"/>
        </w:rPr>
        <w:t xml:space="preserve"> receive</w:t>
      </w:r>
      <w:r w:rsidR="00520087">
        <w:rPr>
          <w:rStyle w:val="normaltextrun1"/>
          <w:sz w:val="23"/>
          <w:szCs w:val="23"/>
        </w:rPr>
        <w:t>.</w:t>
      </w:r>
    </w:p>
    <w:p w14:paraId="71AD7F1A" w14:textId="77777777" w:rsidR="00F5718F" w:rsidRDefault="00F5718F" w:rsidP="009850AD">
      <w:pPr>
        <w:pStyle w:val="paragraph"/>
        <w:textAlignment w:val="baseline"/>
        <w:rPr>
          <w:rStyle w:val="normaltextrun1"/>
          <w:sz w:val="23"/>
          <w:szCs w:val="23"/>
        </w:rPr>
      </w:pPr>
    </w:p>
    <w:p w14:paraId="738CAABC" w14:textId="6EBFB548" w:rsidR="009850AD" w:rsidRDefault="00520087" w:rsidP="009850AD">
      <w:pPr>
        <w:pStyle w:val="paragraph"/>
        <w:textAlignment w:val="baseline"/>
        <w:rPr>
          <w:rStyle w:val="normaltextrun1"/>
          <w:sz w:val="23"/>
          <w:szCs w:val="23"/>
        </w:rPr>
      </w:pPr>
      <w:r>
        <w:rPr>
          <w:rStyle w:val="normaltextrun1"/>
          <w:sz w:val="23"/>
          <w:szCs w:val="23"/>
        </w:rPr>
        <w:t>Secretary Peyser said</w:t>
      </w:r>
      <w:r w:rsidR="009850AD" w:rsidRPr="009850AD">
        <w:rPr>
          <w:rStyle w:val="normaltextrun1"/>
          <w:sz w:val="23"/>
          <w:szCs w:val="23"/>
        </w:rPr>
        <w:t xml:space="preserve"> at the very least</w:t>
      </w:r>
      <w:r>
        <w:rPr>
          <w:rStyle w:val="normaltextrun1"/>
          <w:sz w:val="23"/>
          <w:szCs w:val="23"/>
        </w:rPr>
        <w:t>,</w:t>
      </w:r>
      <w:r w:rsidR="009850AD" w:rsidRPr="009850AD">
        <w:rPr>
          <w:rStyle w:val="normaltextrun1"/>
          <w:sz w:val="23"/>
          <w:szCs w:val="23"/>
        </w:rPr>
        <w:t xml:space="preserve"> the </w:t>
      </w:r>
      <w:r>
        <w:rPr>
          <w:rStyle w:val="normaltextrun1"/>
          <w:sz w:val="23"/>
          <w:szCs w:val="23"/>
        </w:rPr>
        <w:t>D</w:t>
      </w:r>
      <w:r w:rsidR="009850AD" w:rsidRPr="009850AD">
        <w:rPr>
          <w:rStyle w:val="normaltextrun1"/>
          <w:sz w:val="23"/>
          <w:szCs w:val="23"/>
        </w:rPr>
        <w:t>epartment and the</w:t>
      </w:r>
      <w:r>
        <w:rPr>
          <w:rStyle w:val="normaltextrun1"/>
          <w:sz w:val="23"/>
          <w:szCs w:val="23"/>
        </w:rPr>
        <w:t xml:space="preserve"> B</w:t>
      </w:r>
      <w:r w:rsidR="009850AD" w:rsidRPr="009850AD">
        <w:rPr>
          <w:rStyle w:val="normaltextrun1"/>
          <w:sz w:val="23"/>
          <w:szCs w:val="23"/>
        </w:rPr>
        <w:t xml:space="preserve">oard have an affirmative responsibility to periodically evaluate school and district performance and to </w:t>
      </w:r>
      <w:r w:rsidR="0093791A">
        <w:rPr>
          <w:rStyle w:val="normaltextrun1"/>
          <w:sz w:val="23"/>
          <w:szCs w:val="23"/>
        </w:rPr>
        <w:t xml:space="preserve">examine </w:t>
      </w:r>
      <w:r w:rsidR="009850AD" w:rsidRPr="009850AD">
        <w:rPr>
          <w:rStyle w:val="normaltextrun1"/>
          <w:sz w:val="23"/>
          <w:szCs w:val="23"/>
        </w:rPr>
        <w:t>the conditions and outcomes of individual schools and districts that are underperforming based</w:t>
      </w:r>
      <w:r>
        <w:rPr>
          <w:rStyle w:val="normaltextrun1"/>
          <w:sz w:val="23"/>
          <w:szCs w:val="23"/>
        </w:rPr>
        <w:t xml:space="preserve"> </w:t>
      </w:r>
      <w:r w:rsidR="009850AD" w:rsidRPr="009850AD">
        <w:rPr>
          <w:rStyle w:val="normaltextrun1"/>
          <w:sz w:val="23"/>
          <w:szCs w:val="23"/>
        </w:rPr>
        <w:t>on multiple objective indicators</w:t>
      </w:r>
      <w:r w:rsidR="00D0094A">
        <w:rPr>
          <w:rStyle w:val="normaltextrun1"/>
          <w:sz w:val="23"/>
          <w:szCs w:val="23"/>
        </w:rPr>
        <w:t>. He added that</w:t>
      </w:r>
      <w:r w:rsidR="009850AD" w:rsidRPr="009850AD">
        <w:rPr>
          <w:rStyle w:val="normaltextrun1"/>
          <w:sz w:val="23"/>
          <w:szCs w:val="23"/>
        </w:rPr>
        <w:t xml:space="preserve"> where </w:t>
      </w:r>
      <w:r>
        <w:rPr>
          <w:rStyle w:val="normaltextrun1"/>
          <w:sz w:val="23"/>
          <w:szCs w:val="23"/>
        </w:rPr>
        <w:t xml:space="preserve">they </w:t>
      </w:r>
      <w:r w:rsidR="009850AD" w:rsidRPr="009850AD">
        <w:rPr>
          <w:rStyle w:val="normaltextrun1"/>
          <w:sz w:val="23"/>
          <w:szCs w:val="23"/>
        </w:rPr>
        <w:t>find chronic underperformance</w:t>
      </w:r>
      <w:r w:rsidR="00D0094A">
        <w:rPr>
          <w:rStyle w:val="normaltextrun1"/>
          <w:sz w:val="23"/>
          <w:szCs w:val="23"/>
        </w:rPr>
        <w:t>,</w:t>
      </w:r>
      <w:r w:rsidR="009850AD" w:rsidRPr="009850AD">
        <w:rPr>
          <w:rStyle w:val="normaltextrun1"/>
          <w:sz w:val="23"/>
          <w:szCs w:val="23"/>
        </w:rPr>
        <w:t xml:space="preserve"> persistent achievement gaps</w:t>
      </w:r>
      <w:r w:rsidR="00D0094A">
        <w:rPr>
          <w:rStyle w:val="normaltextrun1"/>
          <w:sz w:val="23"/>
          <w:szCs w:val="23"/>
        </w:rPr>
        <w:t>,</w:t>
      </w:r>
      <w:r w:rsidR="009850AD" w:rsidRPr="009850AD">
        <w:rPr>
          <w:rStyle w:val="normaltextrun1"/>
          <w:sz w:val="23"/>
          <w:szCs w:val="23"/>
        </w:rPr>
        <w:t xml:space="preserve"> and a lack</w:t>
      </w:r>
      <w:r w:rsidR="00D0094A">
        <w:rPr>
          <w:rStyle w:val="normaltextrun1"/>
          <w:sz w:val="23"/>
          <w:szCs w:val="23"/>
        </w:rPr>
        <w:t xml:space="preserve"> </w:t>
      </w:r>
      <w:r w:rsidR="009850AD" w:rsidRPr="009850AD">
        <w:rPr>
          <w:rStyle w:val="normaltextrun1"/>
          <w:sz w:val="23"/>
          <w:szCs w:val="23"/>
        </w:rPr>
        <w:t>of meaningful or sustained progress</w:t>
      </w:r>
      <w:r w:rsidR="00D0094A">
        <w:rPr>
          <w:rStyle w:val="normaltextrun1"/>
          <w:sz w:val="23"/>
          <w:szCs w:val="23"/>
        </w:rPr>
        <w:t>,</w:t>
      </w:r>
      <w:r w:rsidR="009850AD" w:rsidRPr="009850AD">
        <w:rPr>
          <w:rStyle w:val="normaltextrun1"/>
          <w:sz w:val="23"/>
          <w:szCs w:val="23"/>
        </w:rPr>
        <w:t xml:space="preserve"> </w:t>
      </w:r>
      <w:r w:rsidR="008053AC">
        <w:rPr>
          <w:rStyle w:val="normaltextrun1"/>
          <w:sz w:val="23"/>
          <w:szCs w:val="23"/>
        </w:rPr>
        <w:t>the state has</w:t>
      </w:r>
      <w:r w:rsidR="009850AD" w:rsidRPr="009850AD">
        <w:rPr>
          <w:rStyle w:val="normaltextrun1"/>
          <w:sz w:val="23"/>
          <w:szCs w:val="23"/>
        </w:rPr>
        <w:t xml:space="preserve"> a</w:t>
      </w:r>
      <w:r w:rsidR="008053AC">
        <w:rPr>
          <w:rStyle w:val="normaltextrun1"/>
          <w:sz w:val="23"/>
          <w:szCs w:val="23"/>
        </w:rPr>
        <w:t xml:space="preserve"> duty</w:t>
      </w:r>
      <w:r w:rsidR="009850AD" w:rsidRPr="009850AD">
        <w:rPr>
          <w:rStyle w:val="normaltextrun1"/>
          <w:sz w:val="23"/>
          <w:szCs w:val="23"/>
        </w:rPr>
        <w:t xml:space="preserve"> to act</w:t>
      </w:r>
      <w:r w:rsidR="00D0094A">
        <w:rPr>
          <w:rStyle w:val="normaltextrun1"/>
          <w:sz w:val="23"/>
          <w:szCs w:val="23"/>
        </w:rPr>
        <w:t>,</w:t>
      </w:r>
      <w:r w:rsidR="009850AD" w:rsidRPr="009850AD">
        <w:rPr>
          <w:rStyle w:val="normaltextrun1"/>
          <w:sz w:val="23"/>
          <w:szCs w:val="23"/>
        </w:rPr>
        <w:t xml:space="preserve"> </w:t>
      </w:r>
      <w:r w:rsidR="00537E72">
        <w:rPr>
          <w:rStyle w:val="normaltextrun1"/>
          <w:sz w:val="23"/>
          <w:szCs w:val="23"/>
        </w:rPr>
        <w:t xml:space="preserve">and the action could be </w:t>
      </w:r>
      <w:r w:rsidR="009850AD" w:rsidRPr="009850AD">
        <w:rPr>
          <w:rStyle w:val="normaltextrun1"/>
          <w:sz w:val="23"/>
          <w:szCs w:val="23"/>
        </w:rPr>
        <w:t xml:space="preserve">through </w:t>
      </w:r>
      <w:r w:rsidR="007E6411">
        <w:rPr>
          <w:rStyle w:val="normaltextrun1"/>
          <w:sz w:val="23"/>
          <w:szCs w:val="23"/>
        </w:rPr>
        <w:t xml:space="preserve">various modes including </w:t>
      </w:r>
      <w:r w:rsidR="009850AD" w:rsidRPr="009850AD">
        <w:rPr>
          <w:rStyle w:val="normaltextrun1"/>
          <w:sz w:val="23"/>
          <w:szCs w:val="23"/>
        </w:rPr>
        <w:t>technical assistance</w:t>
      </w:r>
      <w:r w:rsidR="00D0094A">
        <w:rPr>
          <w:rStyle w:val="normaltextrun1"/>
          <w:sz w:val="23"/>
          <w:szCs w:val="23"/>
        </w:rPr>
        <w:t>,</w:t>
      </w:r>
      <w:r w:rsidR="009850AD" w:rsidRPr="009850AD">
        <w:rPr>
          <w:rStyle w:val="normaltextrun1"/>
          <w:sz w:val="23"/>
          <w:szCs w:val="23"/>
        </w:rPr>
        <w:t xml:space="preserve"> professional development</w:t>
      </w:r>
      <w:r w:rsidR="00D0094A">
        <w:rPr>
          <w:rStyle w:val="normaltextrun1"/>
          <w:sz w:val="23"/>
          <w:szCs w:val="23"/>
        </w:rPr>
        <w:t>,</w:t>
      </w:r>
      <w:r w:rsidR="009850AD" w:rsidRPr="009850AD">
        <w:rPr>
          <w:rStyle w:val="normaltextrun1"/>
          <w:sz w:val="23"/>
          <w:szCs w:val="23"/>
        </w:rPr>
        <w:t xml:space="preserve"> grant funding</w:t>
      </w:r>
      <w:r w:rsidR="00D0094A">
        <w:rPr>
          <w:rStyle w:val="normaltextrun1"/>
          <w:sz w:val="23"/>
          <w:szCs w:val="23"/>
        </w:rPr>
        <w:t>,</w:t>
      </w:r>
      <w:r w:rsidR="009850AD" w:rsidRPr="009850AD">
        <w:rPr>
          <w:rStyle w:val="normaltextrun1"/>
          <w:sz w:val="23"/>
          <w:szCs w:val="23"/>
        </w:rPr>
        <w:t xml:space="preserve"> partnership agreements</w:t>
      </w:r>
      <w:r w:rsidR="00D0094A">
        <w:rPr>
          <w:rStyle w:val="normaltextrun1"/>
          <w:sz w:val="23"/>
          <w:szCs w:val="23"/>
        </w:rPr>
        <w:t>,</w:t>
      </w:r>
      <w:r w:rsidR="009850AD" w:rsidRPr="009850AD">
        <w:rPr>
          <w:rStyle w:val="normaltextrun1"/>
          <w:sz w:val="23"/>
          <w:szCs w:val="23"/>
        </w:rPr>
        <w:t xml:space="preserve"> and receivership</w:t>
      </w:r>
      <w:r w:rsidR="00D0094A">
        <w:rPr>
          <w:rStyle w:val="normaltextrun1"/>
          <w:sz w:val="23"/>
          <w:szCs w:val="23"/>
        </w:rPr>
        <w:t>.</w:t>
      </w:r>
    </w:p>
    <w:p w14:paraId="12D1F72F" w14:textId="77777777" w:rsidR="00D0094A" w:rsidRPr="009850AD" w:rsidRDefault="00D0094A" w:rsidP="009850AD">
      <w:pPr>
        <w:pStyle w:val="paragraph"/>
        <w:textAlignment w:val="baseline"/>
        <w:rPr>
          <w:rStyle w:val="normaltextrun1"/>
          <w:sz w:val="23"/>
          <w:szCs w:val="23"/>
        </w:rPr>
      </w:pPr>
    </w:p>
    <w:p w14:paraId="51821241" w14:textId="7E92E5C7" w:rsidR="009850AD" w:rsidRDefault="00D0094A" w:rsidP="009850AD">
      <w:pPr>
        <w:pStyle w:val="paragraph"/>
        <w:textAlignment w:val="baseline"/>
        <w:rPr>
          <w:rStyle w:val="normaltextrun1"/>
          <w:sz w:val="23"/>
          <w:szCs w:val="23"/>
        </w:rPr>
      </w:pPr>
      <w:r>
        <w:rPr>
          <w:rStyle w:val="normaltextrun1"/>
          <w:sz w:val="23"/>
          <w:szCs w:val="23"/>
        </w:rPr>
        <w:t xml:space="preserve">Secretary Peyser said he does </w:t>
      </w:r>
      <w:r w:rsidR="005027CC">
        <w:rPr>
          <w:rStyle w:val="normaltextrun1"/>
          <w:sz w:val="23"/>
          <w:szCs w:val="23"/>
        </w:rPr>
        <w:t xml:space="preserve">not </w:t>
      </w:r>
      <w:r w:rsidR="009850AD" w:rsidRPr="009850AD">
        <w:rPr>
          <w:rStyle w:val="normaltextrun1"/>
          <w:sz w:val="23"/>
          <w:szCs w:val="23"/>
        </w:rPr>
        <w:t xml:space="preserve">know what the right path forward for </w:t>
      </w:r>
      <w:r w:rsidRPr="009850AD">
        <w:rPr>
          <w:rStyle w:val="normaltextrun1"/>
          <w:sz w:val="23"/>
          <w:szCs w:val="23"/>
        </w:rPr>
        <w:t>Boston</w:t>
      </w:r>
      <w:r w:rsidR="009850AD" w:rsidRPr="009850AD">
        <w:rPr>
          <w:rStyle w:val="normaltextrun1"/>
          <w:sz w:val="23"/>
          <w:szCs w:val="23"/>
        </w:rPr>
        <w:t xml:space="preserve"> should </w:t>
      </w:r>
      <w:r w:rsidRPr="009850AD">
        <w:rPr>
          <w:rStyle w:val="normaltextrun1"/>
          <w:sz w:val="23"/>
          <w:szCs w:val="23"/>
        </w:rPr>
        <w:t>be,</w:t>
      </w:r>
      <w:r w:rsidR="009850AD" w:rsidRPr="009850AD">
        <w:rPr>
          <w:rStyle w:val="normaltextrun1"/>
          <w:sz w:val="23"/>
          <w:szCs w:val="23"/>
        </w:rPr>
        <w:t xml:space="preserve"> but </w:t>
      </w:r>
      <w:r>
        <w:rPr>
          <w:rStyle w:val="normaltextrun1"/>
          <w:sz w:val="23"/>
          <w:szCs w:val="23"/>
        </w:rPr>
        <w:t xml:space="preserve">he is </w:t>
      </w:r>
      <w:r w:rsidR="009850AD" w:rsidRPr="009850AD">
        <w:rPr>
          <w:rStyle w:val="normaltextrun1"/>
          <w:sz w:val="23"/>
          <w:szCs w:val="23"/>
        </w:rPr>
        <w:t>convinced that th</w:t>
      </w:r>
      <w:r>
        <w:rPr>
          <w:rStyle w:val="normaltextrun1"/>
          <w:sz w:val="23"/>
          <w:szCs w:val="23"/>
        </w:rPr>
        <w:t>e D</w:t>
      </w:r>
      <w:r w:rsidR="009850AD" w:rsidRPr="009850AD">
        <w:rPr>
          <w:rStyle w:val="normaltextrun1"/>
          <w:sz w:val="23"/>
          <w:szCs w:val="23"/>
        </w:rPr>
        <w:t>epartment cannot simply stand on the sidelines</w:t>
      </w:r>
      <w:r>
        <w:rPr>
          <w:rStyle w:val="normaltextrun1"/>
          <w:sz w:val="23"/>
          <w:szCs w:val="23"/>
        </w:rPr>
        <w:t xml:space="preserve">. He explained that </w:t>
      </w:r>
      <w:r w:rsidRPr="009850AD">
        <w:rPr>
          <w:rStyle w:val="normaltextrun1"/>
          <w:sz w:val="23"/>
          <w:szCs w:val="23"/>
        </w:rPr>
        <w:t>updating</w:t>
      </w:r>
      <w:r w:rsidR="009850AD" w:rsidRPr="009850AD">
        <w:rPr>
          <w:rStyle w:val="normaltextrun1"/>
          <w:sz w:val="23"/>
          <w:szCs w:val="23"/>
        </w:rPr>
        <w:t xml:space="preserve"> </w:t>
      </w:r>
      <w:r w:rsidR="00D97D7E">
        <w:rPr>
          <w:rStyle w:val="normaltextrun1"/>
          <w:sz w:val="23"/>
          <w:szCs w:val="23"/>
        </w:rPr>
        <w:t>the</w:t>
      </w:r>
      <w:r w:rsidR="009850AD" w:rsidRPr="009850AD">
        <w:rPr>
          <w:rStyle w:val="normaltextrun1"/>
          <w:sz w:val="23"/>
          <w:szCs w:val="23"/>
        </w:rPr>
        <w:t xml:space="preserve"> district review is not only appropriate </w:t>
      </w:r>
      <w:r w:rsidRPr="009850AD">
        <w:rPr>
          <w:rStyle w:val="normaltextrun1"/>
          <w:sz w:val="23"/>
          <w:szCs w:val="23"/>
        </w:rPr>
        <w:t>but also</w:t>
      </w:r>
      <w:r w:rsidR="009850AD" w:rsidRPr="009850AD">
        <w:rPr>
          <w:rStyle w:val="normaltextrun1"/>
          <w:sz w:val="23"/>
          <w:szCs w:val="23"/>
        </w:rPr>
        <w:t xml:space="preserve"> essential</w:t>
      </w:r>
      <w:r>
        <w:rPr>
          <w:rStyle w:val="normaltextrun1"/>
          <w:sz w:val="23"/>
          <w:szCs w:val="23"/>
        </w:rPr>
        <w:t xml:space="preserve"> </w:t>
      </w:r>
      <w:r w:rsidR="009850AD" w:rsidRPr="009850AD">
        <w:rPr>
          <w:rStyle w:val="normaltextrun1"/>
          <w:sz w:val="23"/>
          <w:szCs w:val="23"/>
        </w:rPr>
        <w:t xml:space="preserve">to help </w:t>
      </w:r>
      <w:r w:rsidR="007A53D5">
        <w:rPr>
          <w:rStyle w:val="normaltextrun1"/>
          <w:sz w:val="23"/>
          <w:szCs w:val="23"/>
        </w:rPr>
        <w:t xml:space="preserve">the school district </w:t>
      </w:r>
      <w:r w:rsidR="009850AD" w:rsidRPr="009850AD">
        <w:rPr>
          <w:rStyle w:val="normaltextrun1"/>
          <w:sz w:val="23"/>
          <w:szCs w:val="23"/>
        </w:rPr>
        <w:t>and the city determine what needs to be done to fulfill our shared responsibility to the</w:t>
      </w:r>
      <w:r w:rsidR="007A53D5">
        <w:rPr>
          <w:rStyle w:val="normaltextrun1"/>
          <w:sz w:val="23"/>
          <w:szCs w:val="23"/>
        </w:rPr>
        <w:t xml:space="preserve"> </w:t>
      </w:r>
      <w:r w:rsidR="009850AD" w:rsidRPr="009850AD">
        <w:rPr>
          <w:rStyle w:val="normaltextrun1"/>
          <w:sz w:val="23"/>
          <w:szCs w:val="23"/>
        </w:rPr>
        <w:t xml:space="preserve">children and families of </w:t>
      </w:r>
      <w:r w:rsidRPr="009850AD">
        <w:rPr>
          <w:rStyle w:val="normaltextrun1"/>
          <w:sz w:val="23"/>
          <w:szCs w:val="23"/>
        </w:rPr>
        <w:t>Boston</w:t>
      </w:r>
      <w:r>
        <w:rPr>
          <w:rStyle w:val="normaltextrun1"/>
          <w:sz w:val="23"/>
          <w:szCs w:val="23"/>
        </w:rPr>
        <w:t>.</w:t>
      </w:r>
    </w:p>
    <w:p w14:paraId="4C0F92DF" w14:textId="0C825D64" w:rsidR="00D0094A" w:rsidRDefault="00D0094A" w:rsidP="009850AD">
      <w:pPr>
        <w:pStyle w:val="paragraph"/>
        <w:textAlignment w:val="baseline"/>
        <w:rPr>
          <w:rStyle w:val="normaltextrun1"/>
          <w:sz w:val="23"/>
          <w:szCs w:val="23"/>
        </w:rPr>
      </w:pPr>
    </w:p>
    <w:p w14:paraId="004579C8" w14:textId="2C0EF43B" w:rsidR="00D0094A" w:rsidRDefault="00D0094A" w:rsidP="00AA782C">
      <w:pPr>
        <w:pStyle w:val="paragraph"/>
        <w:textAlignment w:val="baseline"/>
        <w:rPr>
          <w:rStyle w:val="normaltextrun1"/>
          <w:sz w:val="23"/>
          <w:szCs w:val="23"/>
        </w:rPr>
      </w:pPr>
      <w:r>
        <w:rPr>
          <w:rStyle w:val="normaltextrun1"/>
          <w:sz w:val="23"/>
          <w:szCs w:val="23"/>
        </w:rPr>
        <w:t xml:space="preserve">Commissioner Riley </w:t>
      </w:r>
      <w:r w:rsidR="00874BC5">
        <w:rPr>
          <w:rStyle w:val="normaltextrun1"/>
          <w:sz w:val="23"/>
          <w:szCs w:val="23"/>
        </w:rPr>
        <w:t xml:space="preserve">reiterated that Boston is not on </w:t>
      </w:r>
      <w:r>
        <w:rPr>
          <w:rStyle w:val="normaltextrun1"/>
          <w:sz w:val="23"/>
          <w:szCs w:val="23"/>
        </w:rPr>
        <w:t xml:space="preserve">the agenda </w:t>
      </w:r>
      <w:r w:rsidR="00874BC5">
        <w:rPr>
          <w:rStyle w:val="normaltextrun1"/>
          <w:sz w:val="23"/>
          <w:szCs w:val="23"/>
        </w:rPr>
        <w:t xml:space="preserve">today </w:t>
      </w:r>
      <w:r w:rsidR="00AA782C">
        <w:rPr>
          <w:rStyle w:val="normaltextrun1"/>
          <w:sz w:val="23"/>
          <w:szCs w:val="23"/>
        </w:rPr>
        <w:t xml:space="preserve">and </w:t>
      </w:r>
      <w:r w:rsidR="00AA782C" w:rsidRPr="00AA782C">
        <w:rPr>
          <w:rStyle w:val="normaltextrun1"/>
          <w:sz w:val="23"/>
          <w:szCs w:val="23"/>
        </w:rPr>
        <w:t>there</w:t>
      </w:r>
      <w:r w:rsidR="00AA782C">
        <w:rPr>
          <w:rStyle w:val="normaltextrun1"/>
          <w:sz w:val="23"/>
          <w:szCs w:val="23"/>
        </w:rPr>
        <w:t xml:space="preserve"> </w:t>
      </w:r>
      <w:r w:rsidR="00985BA7">
        <w:rPr>
          <w:rStyle w:val="normaltextrun1"/>
          <w:sz w:val="23"/>
          <w:szCs w:val="23"/>
        </w:rPr>
        <w:t>will be time t</w:t>
      </w:r>
      <w:r w:rsidR="00AA782C" w:rsidRPr="00AA782C">
        <w:rPr>
          <w:rStyle w:val="normaltextrun1"/>
          <w:sz w:val="23"/>
          <w:szCs w:val="23"/>
        </w:rPr>
        <w:t xml:space="preserve">o talk about </w:t>
      </w:r>
      <w:r w:rsidR="00AA782C">
        <w:rPr>
          <w:rStyle w:val="normaltextrun1"/>
          <w:sz w:val="23"/>
          <w:szCs w:val="23"/>
        </w:rPr>
        <w:t xml:space="preserve">it </w:t>
      </w:r>
      <w:r w:rsidR="00AA782C" w:rsidRPr="00AA782C">
        <w:rPr>
          <w:rStyle w:val="normaltextrun1"/>
          <w:sz w:val="23"/>
          <w:szCs w:val="23"/>
        </w:rPr>
        <w:t>when it</w:t>
      </w:r>
      <w:r w:rsidR="00AA782C">
        <w:rPr>
          <w:rStyle w:val="normaltextrun1"/>
          <w:sz w:val="23"/>
          <w:szCs w:val="23"/>
        </w:rPr>
        <w:t xml:space="preserve"> is</w:t>
      </w:r>
      <w:r w:rsidR="00AA782C" w:rsidRPr="00AA782C">
        <w:rPr>
          <w:rStyle w:val="normaltextrun1"/>
          <w:sz w:val="23"/>
          <w:szCs w:val="23"/>
        </w:rPr>
        <w:t xml:space="preserve"> on the agenda</w:t>
      </w:r>
      <w:r w:rsidR="00AA782C">
        <w:rPr>
          <w:rStyle w:val="normaltextrun1"/>
          <w:sz w:val="23"/>
          <w:szCs w:val="23"/>
        </w:rPr>
        <w:t xml:space="preserve">. Chair Craven said </w:t>
      </w:r>
      <w:r w:rsidR="00F20816">
        <w:rPr>
          <w:rStyle w:val="normaltextrun1"/>
          <w:sz w:val="23"/>
          <w:szCs w:val="23"/>
        </w:rPr>
        <w:t>while this i</w:t>
      </w:r>
      <w:r w:rsidR="00AA782C" w:rsidRPr="00AA782C">
        <w:rPr>
          <w:rStyle w:val="normaltextrun1"/>
          <w:sz w:val="23"/>
          <w:szCs w:val="23"/>
        </w:rPr>
        <w:t>s not on the agenda</w:t>
      </w:r>
      <w:r w:rsidR="00AA782C">
        <w:rPr>
          <w:rStyle w:val="normaltextrun1"/>
          <w:sz w:val="23"/>
          <w:szCs w:val="23"/>
        </w:rPr>
        <w:t>,</w:t>
      </w:r>
      <w:r w:rsidR="00AA782C" w:rsidRPr="00AA782C">
        <w:rPr>
          <w:rStyle w:val="normaltextrun1"/>
          <w:sz w:val="23"/>
          <w:szCs w:val="23"/>
        </w:rPr>
        <w:t xml:space="preserve"> </w:t>
      </w:r>
      <w:r w:rsidR="00F20816">
        <w:rPr>
          <w:rStyle w:val="normaltextrun1"/>
          <w:sz w:val="23"/>
          <w:szCs w:val="23"/>
        </w:rPr>
        <w:t xml:space="preserve">the Board </w:t>
      </w:r>
      <w:r w:rsidR="0076290F">
        <w:rPr>
          <w:rStyle w:val="normaltextrun1"/>
          <w:sz w:val="23"/>
          <w:szCs w:val="23"/>
        </w:rPr>
        <w:t xml:space="preserve">would </w:t>
      </w:r>
      <w:r w:rsidR="00AA782C" w:rsidRPr="00AA782C">
        <w:rPr>
          <w:rStyle w:val="normaltextrun1"/>
          <w:sz w:val="23"/>
          <w:szCs w:val="23"/>
        </w:rPr>
        <w:lastRenderedPageBreak/>
        <w:t xml:space="preserve">accommodate the members of the public who have </w:t>
      </w:r>
      <w:r w:rsidR="0076290F">
        <w:rPr>
          <w:rStyle w:val="normaltextrun1"/>
          <w:sz w:val="23"/>
          <w:szCs w:val="23"/>
        </w:rPr>
        <w:t>signed up to offer comment,</w:t>
      </w:r>
      <w:r w:rsidR="00AA782C" w:rsidRPr="00AA782C">
        <w:rPr>
          <w:rStyle w:val="normaltextrun1"/>
          <w:sz w:val="23"/>
          <w:szCs w:val="23"/>
        </w:rPr>
        <w:t xml:space="preserve"> </w:t>
      </w:r>
      <w:r w:rsidR="00AA782C">
        <w:rPr>
          <w:rStyle w:val="normaltextrun1"/>
          <w:sz w:val="23"/>
          <w:szCs w:val="23"/>
        </w:rPr>
        <w:t xml:space="preserve">and </w:t>
      </w:r>
      <w:r w:rsidR="00AA782C" w:rsidRPr="00AA782C">
        <w:rPr>
          <w:rStyle w:val="normaltextrun1"/>
          <w:sz w:val="23"/>
          <w:szCs w:val="23"/>
        </w:rPr>
        <w:t xml:space="preserve">the </w:t>
      </w:r>
      <w:r w:rsidR="0076290F">
        <w:rPr>
          <w:rStyle w:val="normaltextrun1"/>
          <w:sz w:val="23"/>
          <w:szCs w:val="23"/>
        </w:rPr>
        <w:t xml:space="preserve">Board will look forward to getting the results of the </w:t>
      </w:r>
      <w:r w:rsidR="00AA782C" w:rsidRPr="00AA782C">
        <w:rPr>
          <w:rStyle w:val="normaltextrun1"/>
          <w:sz w:val="23"/>
          <w:szCs w:val="23"/>
        </w:rPr>
        <w:t>district review</w:t>
      </w:r>
      <w:r w:rsidR="0076290F">
        <w:rPr>
          <w:rStyle w:val="normaltextrun1"/>
          <w:sz w:val="23"/>
          <w:szCs w:val="23"/>
        </w:rPr>
        <w:t xml:space="preserve">. </w:t>
      </w:r>
    </w:p>
    <w:p w14:paraId="451645EF" w14:textId="0285AA82" w:rsidR="009F5F66" w:rsidRDefault="009F5F66" w:rsidP="00AA782C">
      <w:pPr>
        <w:pStyle w:val="paragraph"/>
        <w:textAlignment w:val="baseline"/>
        <w:rPr>
          <w:rStyle w:val="normaltextrun1"/>
          <w:sz w:val="23"/>
          <w:szCs w:val="23"/>
        </w:rPr>
      </w:pPr>
    </w:p>
    <w:p w14:paraId="6F1DF6E5" w14:textId="257122A9" w:rsidR="00E16C37" w:rsidRDefault="009F5F66" w:rsidP="00AA782C">
      <w:pPr>
        <w:pStyle w:val="paragraph"/>
        <w:textAlignment w:val="baseline"/>
        <w:rPr>
          <w:rStyle w:val="normaltextrun1"/>
          <w:sz w:val="23"/>
          <w:szCs w:val="23"/>
        </w:rPr>
      </w:pPr>
      <w:r>
        <w:rPr>
          <w:rStyle w:val="normaltextrun1"/>
          <w:sz w:val="23"/>
          <w:szCs w:val="23"/>
        </w:rPr>
        <w:t>Ms. Lombos</w:t>
      </w:r>
      <w:r w:rsidR="00C91BBF">
        <w:rPr>
          <w:rStyle w:val="normaltextrun1"/>
          <w:sz w:val="23"/>
          <w:szCs w:val="23"/>
        </w:rPr>
        <w:t xml:space="preserve"> </w:t>
      </w:r>
      <w:r w:rsidR="000310F3">
        <w:rPr>
          <w:rStyle w:val="normaltextrun1"/>
          <w:sz w:val="23"/>
          <w:szCs w:val="23"/>
        </w:rPr>
        <w:t xml:space="preserve">said she </w:t>
      </w:r>
      <w:r w:rsidR="00C91BBF">
        <w:rPr>
          <w:rStyle w:val="normaltextrun1"/>
          <w:sz w:val="23"/>
          <w:szCs w:val="23"/>
        </w:rPr>
        <w:t xml:space="preserve">appreciates the information she received about the process </w:t>
      </w:r>
      <w:r w:rsidR="000310F3">
        <w:rPr>
          <w:rStyle w:val="normaltextrun1"/>
          <w:sz w:val="23"/>
          <w:szCs w:val="23"/>
        </w:rPr>
        <w:t xml:space="preserve">and asked </w:t>
      </w:r>
      <w:r w:rsidR="00C91BBF">
        <w:rPr>
          <w:rStyle w:val="normaltextrun1"/>
          <w:sz w:val="23"/>
          <w:szCs w:val="23"/>
        </w:rPr>
        <w:t xml:space="preserve">about the timeline. Commissioner Riley said </w:t>
      </w:r>
      <w:r w:rsidR="00E16C37">
        <w:rPr>
          <w:rStyle w:val="normaltextrun1"/>
          <w:sz w:val="23"/>
          <w:szCs w:val="23"/>
        </w:rPr>
        <w:t>the</w:t>
      </w:r>
      <w:r w:rsidR="00C91BBF">
        <w:rPr>
          <w:rStyle w:val="normaltextrun1"/>
          <w:sz w:val="23"/>
          <w:szCs w:val="23"/>
        </w:rPr>
        <w:t xml:space="preserve"> review is happening</w:t>
      </w:r>
      <w:r w:rsidR="00685C53">
        <w:rPr>
          <w:rStyle w:val="normaltextrun1"/>
          <w:sz w:val="23"/>
          <w:szCs w:val="23"/>
        </w:rPr>
        <w:t xml:space="preserve"> in the coming weeks and after the Department concludes its </w:t>
      </w:r>
      <w:r w:rsidR="00D54437">
        <w:rPr>
          <w:rStyle w:val="normaltextrun1"/>
          <w:sz w:val="23"/>
          <w:szCs w:val="23"/>
        </w:rPr>
        <w:t xml:space="preserve">work this will </w:t>
      </w:r>
      <w:r w:rsidR="00C91BBF">
        <w:rPr>
          <w:rStyle w:val="normaltextrun1"/>
          <w:sz w:val="23"/>
          <w:szCs w:val="23"/>
        </w:rPr>
        <w:t xml:space="preserve">be an agenda item </w:t>
      </w:r>
      <w:r w:rsidR="00AE146E">
        <w:rPr>
          <w:rStyle w:val="normaltextrun1"/>
          <w:sz w:val="23"/>
          <w:szCs w:val="23"/>
        </w:rPr>
        <w:t xml:space="preserve">for the Board </w:t>
      </w:r>
      <w:r w:rsidR="00C91BBF">
        <w:rPr>
          <w:rStyle w:val="normaltextrun1"/>
          <w:sz w:val="23"/>
          <w:szCs w:val="23"/>
        </w:rPr>
        <w:t xml:space="preserve">later this </w:t>
      </w:r>
      <w:r w:rsidR="00D54437">
        <w:rPr>
          <w:rStyle w:val="normaltextrun1"/>
          <w:sz w:val="23"/>
          <w:szCs w:val="23"/>
        </w:rPr>
        <w:t>s</w:t>
      </w:r>
      <w:r w:rsidR="00C91BBF">
        <w:rPr>
          <w:rStyle w:val="normaltextrun1"/>
          <w:sz w:val="23"/>
          <w:szCs w:val="23"/>
        </w:rPr>
        <w:t>pring</w:t>
      </w:r>
      <w:r w:rsidR="00E16C37">
        <w:rPr>
          <w:rStyle w:val="normaltextrun1"/>
          <w:sz w:val="23"/>
          <w:szCs w:val="23"/>
        </w:rPr>
        <w:t xml:space="preserve">. Ms. Lombos asked </w:t>
      </w:r>
      <w:r w:rsidR="00AE146E">
        <w:rPr>
          <w:rStyle w:val="normaltextrun1"/>
          <w:sz w:val="23"/>
          <w:szCs w:val="23"/>
        </w:rPr>
        <w:t xml:space="preserve">about </w:t>
      </w:r>
      <w:r w:rsidR="00E16C37" w:rsidRPr="00E16C37">
        <w:rPr>
          <w:rStyle w:val="normaltextrun1"/>
          <w:sz w:val="23"/>
          <w:szCs w:val="23"/>
        </w:rPr>
        <w:t>the timeline when other school districts were put into receivership</w:t>
      </w:r>
      <w:r w:rsidR="00AE146E">
        <w:rPr>
          <w:rStyle w:val="normaltextrun1"/>
          <w:sz w:val="23"/>
          <w:szCs w:val="23"/>
        </w:rPr>
        <w:t xml:space="preserve">. The </w:t>
      </w:r>
      <w:r w:rsidR="00E16C37">
        <w:rPr>
          <w:rStyle w:val="normaltextrun1"/>
          <w:sz w:val="23"/>
          <w:szCs w:val="23"/>
        </w:rPr>
        <w:t>Commissioner said</w:t>
      </w:r>
      <w:r w:rsidR="00DF24CC">
        <w:rPr>
          <w:rStyle w:val="normaltextrun1"/>
          <w:sz w:val="23"/>
          <w:szCs w:val="23"/>
        </w:rPr>
        <w:t xml:space="preserve"> he </w:t>
      </w:r>
      <w:r w:rsidR="00CA1DBF">
        <w:rPr>
          <w:rStyle w:val="normaltextrun1"/>
          <w:sz w:val="23"/>
          <w:szCs w:val="23"/>
        </w:rPr>
        <w:t xml:space="preserve">would follow up with </w:t>
      </w:r>
      <w:r w:rsidR="00DF24CC">
        <w:rPr>
          <w:rStyle w:val="normaltextrun1"/>
          <w:sz w:val="23"/>
          <w:szCs w:val="23"/>
        </w:rPr>
        <w:t>that information</w:t>
      </w:r>
      <w:r w:rsidR="00112682">
        <w:rPr>
          <w:rStyle w:val="normaltextrun1"/>
          <w:sz w:val="23"/>
          <w:szCs w:val="23"/>
        </w:rPr>
        <w:t>.</w:t>
      </w:r>
    </w:p>
    <w:p w14:paraId="4C2A49DC" w14:textId="77777777" w:rsidR="00872C84" w:rsidRDefault="00872C84" w:rsidP="000C6B8D">
      <w:pPr>
        <w:pStyle w:val="paragraph"/>
        <w:textAlignment w:val="baseline"/>
        <w:rPr>
          <w:sz w:val="23"/>
          <w:szCs w:val="23"/>
        </w:rPr>
      </w:pPr>
    </w:p>
    <w:p w14:paraId="59E9EFCA" w14:textId="244DBE37" w:rsidR="006B6C14" w:rsidRDefault="001C31D6" w:rsidP="000C6B8D">
      <w:pPr>
        <w:pStyle w:val="paragraph"/>
        <w:textAlignment w:val="baseline"/>
        <w:rPr>
          <w:b/>
          <w:bCs/>
          <w:sz w:val="23"/>
          <w:szCs w:val="23"/>
        </w:rPr>
      </w:pPr>
      <w:r w:rsidRPr="001C31D6">
        <w:rPr>
          <w:b/>
          <w:bCs/>
          <w:sz w:val="23"/>
          <w:szCs w:val="23"/>
        </w:rPr>
        <w:t>Recognition of National Guard, MEMA, and Other Partners — Discussion</w:t>
      </w:r>
    </w:p>
    <w:p w14:paraId="55871893" w14:textId="3AC69C04" w:rsidR="00112682" w:rsidRDefault="00112682" w:rsidP="000C6B8D">
      <w:pPr>
        <w:pStyle w:val="paragraph"/>
        <w:textAlignment w:val="baseline"/>
        <w:rPr>
          <w:b/>
          <w:bCs/>
          <w:sz w:val="23"/>
          <w:szCs w:val="23"/>
        </w:rPr>
      </w:pPr>
    </w:p>
    <w:p w14:paraId="2CDB3A9F" w14:textId="77777777" w:rsidR="00246173" w:rsidRDefault="00112682" w:rsidP="00112682">
      <w:pPr>
        <w:pStyle w:val="paragraph"/>
        <w:textAlignment w:val="baseline"/>
        <w:rPr>
          <w:sz w:val="23"/>
          <w:szCs w:val="23"/>
        </w:rPr>
      </w:pPr>
      <w:r>
        <w:rPr>
          <w:sz w:val="23"/>
          <w:szCs w:val="23"/>
        </w:rPr>
        <w:t xml:space="preserve">Commissioner Riley asked </w:t>
      </w:r>
      <w:r w:rsidR="00260BA5">
        <w:rPr>
          <w:sz w:val="23"/>
          <w:szCs w:val="23"/>
        </w:rPr>
        <w:t xml:space="preserve">the representatives </w:t>
      </w:r>
      <w:r w:rsidRPr="00112682">
        <w:rPr>
          <w:sz w:val="23"/>
          <w:szCs w:val="23"/>
        </w:rPr>
        <w:t xml:space="preserve">from the </w:t>
      </w:r>
      <w:bookmarkStart w:id="7" w:name="_Hlk99626324"/>
      <w:r>
        <w:rPr>
          <w:sz w:val="23"/>
          <w:szCs w:val="23"/>
        </w:rPr>
        <w:t>N</w:t>
      </w:r>
      <w:r w:rsidRPr="00112682">
        <w:rPr>
          <w:sz w:val="23"/>
          <w:szCs w:val="23"/>
        </w:rPr>
        <w:t xml:space="preserve">ational </w:t>
      </w:r>
      <w:r>
        <w:rPr>
          <w:sz w:val="23"/>
          <w:szCs w:val="23"/>
        </w:rPr>
        <w:t>G</w:t>
      </w:r>
      <w:r w:rsidRPr="00112682">
        <w:rPr>
          <w:sz w:val="23"/>
          <w:szCs w:val="23"/>
        </w:rPr>
        <w:t>uard</w:t>
      </w:r>
      <w:r>
        <w:rPr>
          <w:sz w:val="23"/>
          <w:szCs w:val="23"/>
        </w:rPr>
        <w:t xml:space="preserve"> </w:t>
      </w:r>
      <w:bookmarkEnd w:id="7"/>
      <w:r>
        <w:rPr>
          <w:sz w:val="23"/>
          <w:szCs w:val="23"/>
        </w:rPr>
        <w:t xml:space="preserve">and </w:t>
      </w:r>
      <w:r w:rsidR="00605F2C" w:rsidRPr="00605F2C">
        <w:rPr>
          <w:sz w:val="23"/>
          <w:szCs w:val="23"/>
        </w:rPr>
        <w:t xml:space="preserve">Massachusetts Emergency Management Agency </w:t>
      </w:r>
      <w:r w:rsidR="00605F2C">
        <w:rPr>
          <w:sz w:val="23"/>
          <w:szCs w:val="23"/>
        </w:rPr>
        <w:t>(</w:t>
      </w:r>
      <w:r>
        <w:rPr>
          <w:sz w:val="23"/>
          <w:szCs w:val="23"/>
        </w:rPr>
        <w:t>MEMA</w:t>
      </w:r>
      <w:r w:rsidR="00605F2C">
        <w:rPr>
          <w:sz w:val="23"/>
          <w:szCs w:val="23"/>
        </w:rPr>
        <w:t>)</w:t>
      </w:r>
      <w:r w:rsidRPr="00112682">
        <w:rPr>
          <w:sz w:val="23"/>
          <w:szCs w:val="23"/>
        </w:rPr>
        <w:t xml:space="preserve"> to come </w:t>
      </w:r>
      <w:r w:rsidR="00260BA5">
        <w:rPr>
          <w:sz w:val="23"/>
          <w:szCs w:val="23"/>
        </w:rPr>
        <w:t xml:space="preserve">to </w:t>
      </w:r>
      <w:r w:rsidRPr="00112682">
        <w:rPr>
          <w:sz w:val="23"/>
          <w:szCs w:val="23"/>
        </w:rPr>
        <w:t>the table</w:t>
      </w:r>
      <w:r>
        <w:rPr>
          <w:sz w:val="23"/>
          <w:szCs w:val="23"/>
        </w:rPr>
        <w:t xml:space="preserve">. He </w:t>
      </w:r>
      <w:r w:rsidRPr="00112682">
        <w:rPr>
          <w:sz w:val="23"/>
          <w:szCs w:val="23"/>
        </w:rPr>
        <w:t>express</w:t>
      </w:r>
      <w:r w:rsidR="000C3C06">
        <w:rPr>
          <w:sz w:val="23"/>
          <w:szCs w:val="23"/>
        </w:rPr>
        <w:t>ed</w:t>
      </w:r>
      <w:r w:rsidRPr="00112682">
        <w:rPr>
          <w:sz w:val="23"/>
          <w:szCs w:val="23"/>
        </w:rPr>
        <w:t xml:space="preserve"> deep appreciation for the members of the Massachusetts</w:t>
      </w:r>
      <w:r>
        <w:rPr>
          <w:sz w:val="23"/>
          <w:szCs w:val="23"/>
        </w:rPr>
        <w:t xml:space="preserve"> A</w:t>
      </w:r>
      <w:r w:rsidRPr="00112682">
        <w:rPr>
          <w:sz w:val="23"/>
          <w:szCs w:val="23"/>
        </w:rPr>
        <w:t xml:space="preserve">rmy and </w:t>
      </w:r>
      <w:r>
        <w:rPr>
          <w:sz w:val="23"/>
          <w:szCs w:val="23"/>
        </w:rPr>
        <w:t>A</w:t>
      </w:r>
      <w:r w:rsidRPr="00112682">
        <w:rPr>
          <w:sz w:val="23"/>
          <w:szCs w:val="23"/>
        </w:rPr>
        <w:t xml:space="preserve">ir </w:t>
      </w:r>
      <w:r>
        <w:rPr>
          <w:sz w:val="23"/>
          <w:szCs w:val="23"/>
        </w:rPr>
        <w:t>N</w:t>
      </w:r>
      <w:r w:rsidRPr="00112682">
        <w:rPr>
          <w:sz w:val="23"/>
          <w:szCs w:val="23"/>
        </w:rPr>
        <w:t xml:space="preserve">ational </w:t>
      </w:r>
      <w:r>
        <w:rPr>
          <w:sz w:val="23"/>
          <w:szCs w:val="23"/>
        </w:rPr>
        <w:t>G</w:t>
      </w:r>
      <w:r w:rsidRPr="00112682">
        <w:rPr>
          <w:sz w:val="23"/>
          <w:szCs w:val="23"/>
        </w:rPr>
        <w:t xml:space="preserve">uard and </w:t>
      </w:r>
      <w:r w:rsidR="00246173">
        <w:rPr>
          <w:sz w:val="23"/>
          <w:szCs w:val="23"/>
        </w:rPr>
        <w:t xml:space="preserve">to MEMA </w:t>
      </w:r>
      <w:r w:rsidRPr="00112682">
        <w:rPr>
          <w:sz w:val="23"/>
          <w:szCs w:val="23"/>
        </w:rPr>
        <w:t xml:space="preserve">leadership and staff for their outstanding support for </w:t>
      </w:r>
      <w:r w:rsidR="000C3C06">
        <w:rPr>
          <w:sz w:val="23"/>
          <w:szCs w:val="23"/>
        </w:rPr>
        <w:t xml:space="preserve">students </w:t>
      </w:r>
      <w:r w:rsidRPr="00112682">
        <w:rPr>
          <w:sz w:val="23"/>
          <w:szCs w:val="23"/>
        </w:rPr>
        <w:t xml:space="preserve">in our schools during the </w:t>
      </w:r>
      <w:r>
        <w:rPr>
          <w:sz w:val="23"/>
          <w:szCs w:val="23"/>
        </w:rPr>
        <w:t>COVID</w:t>
      </w:r>
      <w:r w:rsidR="000C3C06">
        <w:rPr>
          <w:sz w:val="23"/>
          <w:szCs w:val="23"/>
        </w:rPr>
        <w:t>-</w:t>
      </w:r>
      <w:r>
        <w:rPr>
          <w:sz w:val="23"/>
          <w:szCs w:val="23"/>
        </w:rPr>
        <w:t>19</w:t>
      </w:r>
      <w:r w:rsidRPr="00112682">
        <w:rPr>
          <w:sz w:val="23"/>
          <w:szCs w:val="23"/>
        </w:rPr>
        <w:t xml:space="preserve"> pandemic</w:t>
      </w:r>
      <w:r>
        <w:rPr>
          <w:sz w:val="23"/>
          <w:szCs w:val="23"/>
        </w:rPr>
        <w:t xml:space="preserve">. The Commissioner said </w:t>
      </w:r>
      <w:r w:rsidR="00D25E57">
        <w:rPr>
          <w:sz w:val="23"/>
          <w:szCs w:val="23"/>
        </w:rPr>
        <w:t xml:space="preserve">they drove </w:t>
      </w:r>
      <w:r w:rsidRPr="00112682">
        <w:rPr>
          <w:sz w:val="23"/>
          <w:szCs w:val="23"/>
        </w:rPr>
        <w:t xml:space="preserve">vans </w:t>
      </w:r>
      <w:r w:rsidR="00D25E57">
        <w:rPr>
          <w:sz w:val="23"/>
          <w:szCs w:val="23"/>
        </w:rPr>
        <w:t xml:space="preserve">to get children to and from school, helped </w:t>
      </w:r>
      <w:r w:rsidRPr="00112682">
        <w:rPr>
          <w:sz w:val="23"/>
          <w:szCs w:val="23"/>
        </w:rPr>
        <w:t xml:space="preserve">with </w:t>
      </w:r>
      <w:r w:rsidR="00D25E57">
        <w:rPr>
          <w:sz w:val="23"/>
          <w:szCs w:val="23"/>
        </w:rPr>
        <w:t xml:space="preserve">COVID-19 </w:t>
      </w:r>
      <w:r w:rsidRPr="00112682">
        <w:rPr>
          <w:sz w:val="23"/>
          <w:szCs w:val="23"/>
        </w:rPr>
        <w:t>testing</w:t>
      </w:r>
      <w:r w:rsidR="00D25E57">
        <w:rPr>
          <w:sz w:val="23"/>
          <w:szCs w:val="23"/>
        </w:rPr>
        <w:t xml:space="preserve">, distributed </w:t>
      </w:r>
      <w:r w:rsidR="009C30F8">
        <w:rPr>
          <w:sz w:val="23"/>
          <w:szCs w:val="23"/>
        </w:rPr>
        <w:t>PPE</w:t>
      </w:r>
      <w:r w:rsidR="008E4F63">
        <w:rPr>
          <w:sz w:val="23"/>
          <w:szCs w:val="23"/>
        </w:rPr>
        <w:t>,</w:t>
      </w:r>
      <w:r w:rsidRPr="00112682">
        <w:rPr>
          <w:sz w:val="23"/>
          <w:szCs w:val="23"/>
        </w:rPr>
        <w:t xml:space="preserve"> </w:t>
      </w:r>
      <w:r w:rsidR="004430DD">
        <w:rPr>
          <w:sz w:val="23"/>
          <w:szCs w:val="23"/>
        </w:rPr>
        <w:t xml:space="preserve">and much more. </w:t>
      </w:r>
      <w:r w:rsidR="009C30F8">
        <w:rPr>
          <w:sz w:val="23"/>
          <w:szCs w:val="23"/>
        </w:rPr>
        <w:t xml:space="preserve">Commissioner Riley said </w:t>
      </w:r>
      <w:r w:rsidR="00CF7C82">
        <w:rPr>
          <w:sz w:val="23"/>
          <w:szCs w:val="23"/>
        </w:rPr>
        <w:t xml:space="preserve">that </w:t>
      </w:r>
      <w:r w:rsidR="004430DD">
        <w:rPr>
          <w:sz w:val="23"/>
          <w:szCs w:val="23"/>
        </w:rPr>
        <w:t>throug</w:t>
      </w:r>
      <w:r w:rsidR="007E4719">
        <w:rPr>
          <w:sz w:val="23"/>
          <w:szCs w:val="23"/>
        </w:rPr>
        <w:t xml:space="preserve">h the </w:t>
      </w:r>
      <w:r w:rsidR="009C30F8">
        <w:rPr>
          <w:sz w:val="23"/>
          <w:szCs w:val="23"/>
        </w:rPr>
        <w:t>N</w:t>
      </w:r>
      <w:r w:rsidRPr="00112682">
        <w:rPr>
          <w:sz w:val="23"/>
          <w:szCs w:val="23"/>
        </w:rPr>
        <w:t xml:space="preserve">ational </w:t>
      </w:r>
      <w:r w:rsidR="009C30F8">
        <w:rPr>
          <w:sz w:val="23"/>
          <w:szCs w:val="23"/>
        </w:rPr>
        <w:t>G</w:t>
      </w:r>
      <w:r w:rsidRPr="00112682">
        <w:rPr>
          <w:sz w:val="23"/>
          <w:szCs w:val="23"/>
        </w:rPr>
        <w:t>uard over 236 soldiers</w:t>
      </w:r>
      <w:r w:rsidR="008E4F63">
        <w:rPr>
          <w:sz w:val="23"/>
          <w:szCs w:val="23"/>
        </w:rPr>
        <w:t xml:space="preserve"> </w:t>
      </w:r>
      <w:r w:rsidRPr="00112682">
        <w:rPr>
          <w:sz w:val="23"/>
          <w:szCs w:val="23"/>
        </w:rPr>
        <w:t>were activated during this time</w:t>
      </w:r>
      <w:r w:rsidR="007E4719">
        <w:rPr>
          <w:sz w:val="23"/>
          <w:szCs w:val="23"/>
        </w:rPr>
        <w:t xml:space="preserve"> and they </w:t>
      </w:r>
      <w:r w:rsidRPr="00112682">
        <w:rPr>
          <w:sz w:val="23"/>
          <w:szCs w:val="23"/>
        </w:rPr>
        <w:t>helped over 14</w:t>
      </w:r>
      <w:r w:rsidR="008E4F63">
        <w:rPr>
          <w:sz w:val="23"/>
          <w:szCs w:val="23"/>
        </w:rPr>
        <w:t>,</w:t>
      </w:r>
      <w:r w:rsidRPr="00112682">
        <w:rPr>
          <w:sz w:val="23"/>
          <w:szCs w:val="23"/>
        </w:rPr>
        <w:t xml:space="preserve">000 </w:t>
      </w:r>
      <w:r w:rsidR="007E4719">
        <w:rPr>
          <w:sz w:val="23"/>
          <w:szCs w:val="23"/>
        </w:rPr>
        <w:t xml:space="preserve">students </w:t>
      </w:r>
      <w:r w:rsidRPr="00112682">
        <w:rPr>
          <w:sz w:val="23"/>
          <w:szCs w:val="23"/>
        </w:rPr>
        <w:t>get</w:t>
      </w:r>
      <w:r w:rsidR="008E4F63">
        <w:rPr>
          <w:sz w:val="23"/>
          <w:szCs w:val="23"/>
        </w:rPr>
        <w:t xml:space="preserve"> </w:t>
      </w:r>
      <w:r w:rsidRPr="00112682">
        <w:rPr>
          <w:sz w:val="23"/>
          <w:szCs w:val="23"/>
        </w:rPr>
        <w:t>transported regularly to school</w:t>
      </w:r>
      <w:r w:rsidR="008E4F63">
        <w:rPr>
          <w:sz w:val="23"/>
          <w:szCs w:val="23"/>
        </w:rPr>
        <w:t xml:space="preserve">. The Commissioner said </w:t>
      </w:r>
      <w:r w:rsidRPr="00112682">
        <w:rPr>
          <w:sz w:val="23"/>
          <w:szCs w:val="23"/>
        </w:rPr>
        <w:t>the</w:t>
      </w:r>
      <w:r w:rsidR="00394309">
        <w:rPr>
          <w:sz w:val="23"/>
          <w:szCs w:val="23"/>
        </w:rPr>
        <w:t xml:space="preserve"> National Guard</w:t>
      </w:r>
      <w:r w:rsidRPr="00112682">
        <w:rPr>
          <w:sz w:val="23"/>
          <w:szCs w:val="23"/>
        </w:rPr>
        <w:t xml:space="preserve"> </w:t>
      </w:r>
      <w:r w:rsidR="00394309">
        <w:rPr>
          <w:sz w:val="23"/>
          <w:szCs w:val="23"/>
        </w:rPr>
        <w:t xml:space="preserve">also </w:t>
      </w:r>
      <w:r w:rsidR="00827687">
        <w:rPr>
          <w:sz w:val="23"/>
          <w:szCs w:val="23"/>
        </w:rPr>
        <w:t xml:space="preserve">provided </w:t>
      </w:r>
      <w:r w:rsidR="00246173">
        <w:rPr>
          <w:sz w:val="23"/>
          <w:szCs w:val="23"/>
        </w:rPr>
        <w:t xml:space="preserve">essential </w:t>
      </w:r>
      <w:r w:rsidR="00827687">
        <w:rPr>
          <w:sz w:val="23"/>
          <w:szCs w:val="23"/>
        </w:rPr>
        <w:t xml:space="preserve">support for </w:t>
      </w:r>
      <w:r w:rsidRPr="00112682">
        <w:rPr>
          <w:sz w:val="23"/>
          <w:szCs w:val="23"/>
        </w:rPr>
        <w:t>pool</w:t>
      </w:r>
      <w:r w:rsidR="00827687">
        <w:rPr>
          <w:sz w:val="23"/>
          <w:szCs w:val="23"/>
        </w:rPr>
        <w:t>ed</w:t>
      </w:r>
      <w:r w:rsidRPr="00112682">
        <w:rPr>
          <w:sz w:val="23"/>
          <w:szCs w:val="23"/>
        </w:rPr>
        <w:t xml:space="preserve"> testing</w:t>
      </w:r>
      <w:r w:rsidR="00827687">
        <w:rPr>
          <w:sz w:val="23"/>
          <w:szCs w:val="23"/>
        </w:rPr>
        <w:t xml:space="preserve">, </w:t>
      </w:r>
      <w:r w:rsidRPr="00112682">
        <w:rPr>
          <w:sz w:val="23"/>
          <w:szCs w:val="23"/>
        </w:rPr>
        <w:t xml:space="preserve">symptomatic </w:t>
      </w:r>
      <w:r w:rsidR="008E4F63" w:rsidRPr="00112682">
        <w:rPr>
          <w:sz w:val="23"/>
          <w:szCs w:val="23"/>
        </w:rPr>
        <w:t>testing</w:t>
      </w:r>
      <w:r w:rsidR="00827687">
        <w:rPr>
          <w:sz w:val="23"/>
          <w:szCs w:val="23"/>
        </w:rPr>
        <w:t>,</w:t>
      </w:r>
      <w:r w:rsidR="008E4F63">
        <w:rPr>
          <w:sz w:val="23"/>
          <w:szCs w:val="23"/>
        </w:rPr>
        <w:t xml:space="preserve"> and</w:t>
      </w:r>
      <w:r w:rsidRPr="00112682">
        <w:rPr>
          <w:sz w:val="23"/>
          <w:szCs w:val="23"/>
        </w:rPr>
        <w:t xml:space="preserve"> </w:t>
      </w:r>
      <w:r w:rsidR="00827687">
        <w:rPr>
          <w:sz w:val="23"/>
          <w:szCs w:val="23"/>
        </w:rPr>
        <w:t xml:space="preserve">the </w:t>
      </w:r>
      <w:r w:rsidR="008E4F63">
        <w:rPr>
          <w:sz w:val="23"/>
          <w:szCs w:val="23"/>
        </w:rPr>
        <w:t>T</w:t>
      </w:r>
      <w:r w:rsidRPr="00112682">
        <w:rPr>
          <w:sz w:val="23"/>
          <w:szCs w:val="23"/>
        </w:rPr>
        <w:t xml:space="preserve">est and </w:t>
      </w:r>
      <w:r w:rsidR="008E4F63">
        <w:rPr>
          <w:sz w:val="23"/>
          <w:szCs w:val="23"/>
        </w:rPr>
        <w:t>S</w:t>
      </w:r>
      <w:r w:rsidRPr="00112682">
        <w:rPr>
          <w:sz w:val="23"/>
          <w:szCs w:val="23"/>
        </w:rPr>
        <w:t>tay program</w:t>
      </w:r>
      <w:r w:rsidR="00394309">
        <w:rPr>
          <w:sz w:val="23"/>
          <w:szCs w:val="23"/>
        </w:rPr>
        <w:t xml:space="preserve">, and </w:t>
      </w:r>
      <w:r w:rsidRPr="00112682">
        <w:rPr>
          <w:sz w:val="23"/>
          <w:szCs w:val="23"/>
        </w:rPr>
        <w:t xml:space="preserve">communities </w:t>
      </w:r>
      <w:r w:rsidR="008E4F63">
        <w:rPr>
          <w:sz w:val="23"/>
          <w:szCs w:val="23"/>
        </w:rPr>
        <w:t xml:space="preserve">and </w:t>
      </w:r>
      <w:r w:rsidRPr="00112682">
        <w:rPr>
          <w:sz w:val="23"/>
          <w:szCs w:val="23"/>
        </w:rPr>
        <w:t xml:space="preserve">people </w:t>
      </w:r>
      <w:r w:rsidR="00223FA0">
        <w:rPr>
          <w:sz w:val="23"/>
          <w:szCs w:val="23"/>
        </w:rPr>
        <w:t xml:space="preserve">throughout </w:t>
      </w:r>
      <w:r w:rsidRPr="00112682">
        <w:rPr>
          <w:sz w:val="23"/>
          <w:szCs w:val="23"/>
        </w:rPr>
        <w:t>the state benefit</w:t>
      </w:r>
      <w:r w:rsidR="004C54FF">
        <w:rPr>
          <w:sz w:val="23"/>
          <w:szCs w:val="23"/>
        </w:rPr>
        <w:t>ed</w:t>
      </w:r>
      <w:r w:rsidRPr="00112682">
        <w:rPr>
          <w:sz w:val="23"/>
          <w:szCs w:val="23"/>
        </w:rPr>
        <w:t xml:space="preserve"> from their expertise and their overall can-do spirit</w:t>
      </w:r>
      <w:r w:rsidR="008E4F63">
        <w:rPr>
          <w:sz w:val="23"/>
          <w:szCs w:val="23"/>
        </w:rPr>
        <w:t xml:space="preserve">. </w:t>
      </w:r>
    </w:p>
    <w:p w14:paraId="4173447B" w14:textId="77777777" w:rsidR="00246173" w:rsidRDefault="00246173" w:rsidP="00112682">
      <w:pPr>
        <w:pStyle w:val="paragraph"/>
        <w:textAlignment w:val="baseline"/>
        <w:rPr>
          <w:sz w:val="23"/>
          <w:szCs w:val="23"/>
        </w:rPr>
      </w:pPr>
    </w:p>
    <w:p w14:paraId="32D514F6" w14:textId="71BBF224" w:rsidR="006841FD" w:rsidRDefault="008E4F63" w:rsidP="00112682">
      <w:pPr>
        <w:pStyle w:val="paragraph"/>
        <w:textAlignment w:val="baseline"/>
        <w:rPr>
          <w:sz w:val="23"/>
          <w:szCs w:val="23"/>
        </w:rPr>
      </w:pPr>
      <w:r>
        <w:rPr>
          <w:sz w:val="23"/>
          <w:szCs w:val="23"/>
        </w:rPr>
        <w:t>Commissioner Riley said the</w:t>
      </w:r>
      <w:r w:rsidR="00223FA0">
        <w:rPr>
          <w:sz w:val="23"/>
          <w:szCs w:val="23"/>
        </w:rPr>
        <w:t xml:space="preserve"> Board and Department </w:t>
      </w:r>
      <w:r>
        <w:rPr>
          <w:sz w:val="23"/>
          <w:szCs w:val="23"/>
        </w:rPr>
        <w:t xml:space="preserve">are </w:t>
      </w:r>
      <w:r w:rsidR="00112682" w:rsidRPr="00112682">
        <w:rPr>
          <w:sz w:val="23"/>
          <w:szCs w:val="23"/>
        </w:rPr>
        <w:t xml:space="preserve">honored be to be joined </w:t>
      </w:r>
      <w:r w:rsidR="00394309">
        <w:rPr>
          <w:sz w:val="23"/>
          <w:szCs w:val="23"/>
        </w:rPr>
        <w:t xml:space="preserve">today </w:t>
      </w:r>
      <w:r w:rsidR="00112682" w:rsidRPr="00112682">
        <w:rPr>
          <w:sz w:val="23"/>
          <w:szCs w:val="23"/>
        </w:rPr>
        <w:t xml:space="preserve">by </w:t>
      </w:r>
      <w:r w:rsidR="00605F2C">
        <w:rPr>
          <w:sz w:val="23"/>
          <w:szCs w:val="23"/>
        </w:rPr>
        <w:t>representatives from</w:t>
      </w:r>
      <w:r w:rsidR="00605F2C" w:rsidRPr="00605F2C">
        <w:t xml:space="preserve"> </w:t>
      </w:r>
      <w:r w:rsidR="00246173">
        <w:t xml:space="preserve">MEMA </w:t>
      </w:r>
      <w:r w:rsidR="00605F2C">
        <w:rPr>
          <w:sz w:val="23"/>
          <w:szCs w:val="23"/>
        </w:rPr>
        <w:t xml:space="preserve">and </w:t>
      </w:r>
      <w:r w:rsidR="00394309">
        <w:rPr>
          <w:sz w:val="23"/>
          <w:szCs w:val="23"/>
        </w:rPr>
        <w:t xml:space="preserve">the </w:t>
      </w:r>
      <w:r w:rsidR="00605F2C" w:rsidRPr="00605F2C">
        <w:rPr>
          <w:sz w:val="23"/>
          <w:szCs w:val="23"/>
        </w:rPr>
        <w:t>National Guard</w:t>
      </w:r>
      <w:r w:rsidR="00605F2C">
        <w:rPr>
          <w:sz w:val="23"/>
          <w:szCs w:val="23"/>
        </w:rPr>
        <w:t xml:space="preserve">. </w:t>
      </w:r>
      <w:r w:rsidR="007407FC">
        <w:rPr>
          <w:sz w:val="23"/>
          <w:szCs w:val="23"/>
        </w:rPr>
        <w:t xml:space="preserve">He added that the State Police and Malden Police </w:t>
      </w:r>
      <w:r w:rsidR="00A01AA3">
        <w:rPr>
          <w:sz w:val="23"/>
          <w:szCs w:val="23"/>
        </w:rPr>
        <w:t xml:space="preserve">are not in attendance but will also receive certificates of appreciation. </w:t>
      </w:r>
      <w:r w:rsidR="00605F2C">
        <w:rPr>
          <w:sz w:val="23"/>
          <w:szCs w:val="23"/>
        </w:rPr>
        <w:t xml:space="preserve">Chair Craven </w:t>
      </w:r>
      <w:r w:rsidR="00960D8E">
        <w:rPr>
          <w:sz w:val="23"/>
          <w:szCs w:val="23"/>
        </w:rPr>
        <w:t xml:space="preserve">and </w:t>
      </w:r>
      <w:r w:rsidR="002679FC">
        <w:rPr>
          <w:sz w:val="23"/>
          <w:szCs w:val="23"/>
        </w:rPr>
        <w:t xml:space="preserve">Board members </w:t>
      </w:r>
      <w:r w:rsidR="00394309">
        <w:rPr>
          <w:sz w:val="23"/>
          <w:szCs w:val="23"/>
        </w:rPr>
        <w:t>engaged with the representatives</w:t>
      </w:r>
      <w:r w:rsidR="00255D2E">
        <w:rPr>
          <w:sz w:val="23"/>
          <w:szCs w:val="23"/>
        </w:rPr>
        <w:t xml:space="preserve">, </w:t>
      </w:r>
      <w:r w:rsidR="00394309">
        <w:rPr>
          <w:sz w:val="23"/>
          <w:szCs w:val="23"/>
        </w:rPr>
        <w:t xml:space="preserve">extended </w:t>
      </w:r>
      <w:r w:rsidR="002679FC">
        <w:rPr>
          <w:sz w:val="23"/>
          <w:szCs w:val="23"/>
        </w:rPr>
        <w:t xml:space="preserve">thanks </w:t>
      </w:r>
      <w:r w:rsidR="009114AF">
        <w:rPr>
          <w:sz w:val="23"/>
          <w:szCs w:val="23"/>
        </w:rPr>
        <w:t>to all</w:t>
      </w:r>
      <w:r w:rsidR="001D52BE">
        <w:rPr>
          <w:sz w:val="23"/>
          <w:szCs w:val="23"/>
        </w:rPr>
        <w:t xml:space="preserve"> </w:t>
      </w:r>
      <w:r w:rsidR="002679FC">
        <w:rPr>
          <w:sz w:val="23"/>
          <w:szCs w:val="23"/>
        </w:rPr>
        <w:t xml:space="preserve">for their service </w:t>
      </w:r>
      <w:r w:rsidR="001D52BE">
        <w:rPr>
          <w:sz w:val="23"/>
          <w:szCs w:val="23"/>
        </w:rPr>
        <w:t xml:space="preserve">to the students of the </w:t>
      </w:r>
      <w:r w:rsidR="00246173">
        <w:rPr>
          <w:sz w:val="23"/>
          <w:szCs w:val="23"/>
        </w:rPr>
        <w:t>Commonwealth</w:t>
      </w:r>
      <w:r w:rsidR="00255D2E">
        <w:rPr>
          <w:sz w:val="23"/>
          <w:szCs w:val="23"/>
        </w:rPr>
        <w:t xml:space="preserve">, </w:t>
      </w:r>
      <w:r w:rsidR="00246173">
        <w:rPr>
          <w:sz w:val="23"/>
          <w:szCs w:val="23"/>
        </w:rPr>
        <w:t>and</w:t>
      </w:r>
      <w:r w:rsidR="003921C2">
        <w:rPr>
          <w:sz w:val="23"/>
          <w:szCs w:val="23"/>
        </w:rPr>
        <w:t xml:space="preserve"> </w:t>
      </w:r>
      <w:r w:rsidR="00605F2C">
        <w:rPr>
          <w:sz w:val="23"/>
          <w:szCs w:val="23"/>
        </w:rPr>
        <w:t>presented the</w:t>
      </w:r>
      <w:r w:rsidR="002679FC">
        <w:rPr>
          <w:sz w:val="23"/>
          <w:szCs w:val="23"/>
        </w:rPr>
        <w:t xml:space="preserve"> </w:t>
      </w:r>
      <w:r w:rsidR="00605F2C">
        <w:rPr>
          <w:sz w:val="23"/>
          <w:szCs w:val="23"/>
        </w:rPr>
        <w:t>certificates of appreciation.</w:t>
      </w:r>
      <w:r w:rsidR="004C54FF">
        <w:rPr>
          <w:sz w:val="23"/>
          <w:szCs w:val="23"/>
        </w:rPr>
        <w:t xml:space="preserve"> </w:t>
      </w:r>
    </w:p>
    <w:p w14:paraId="6951BCE8" w14:textId="7FC8EFBC" w:rsidR="001C31D6" w:rsidRPr="00112682" w:rsidRDefault="001C31D6" w:rsidP="000C6B8D">
      <w:pPr>
        <w:pStyle w:val="paragraph"/>
        <w:textAlignment w:val="baseline"/>
        <w:rPr>
          <w:sz w:val="23"/>
          <w:szCs w:val="23"/>
        </w:rPr>
      </w:pPr>
    </w:p>
    <w:p w14:paraId="5AA20F3C" w14:textId="287AB255" w:rsidR="001C31D6" w:rsidRDefault="001C31D6" w:rsidP="000C6B8D">
      <w:pPr>
        <w:pStyle w:val="paragraph"/>
        <w:textAlignment w:val="baseline"/>
        <w:rPr>
          <w:b/>
          <w:bCs/>
          <w:sz w:val="23"/>
          <w:szCs w:val="23"/>
        </w:rPr>
      </w:pPr>
      <w:r w:rsidRPr="001C31D6">
        <w:rPr>
          <w:b/>
          <w:bCs/>
          <w:sz w:val="23"/>
          <w:szCs w:val="23"/>
        </w:rPr>
        <w:t>Springfield Empowerment Zone Update — Presentation and Discussion</w:t>
      </w:r>
    </w:p>
    <w:p w14:paraId="06183E66" w14:textId="06998CE3" w:rsidR="000B28E0" w:rsidRDefault="000B28E0" w:rsidP="000C6B8D">
      <w:pPr>
        <w:pStyle w:val="paragraph"/>
        <w:textAlignment w:val="baseline"/>
        <w:rPr>
          <w:b/>
          <w:bCs/>
          <w:sz w:val="23"/>
          <w:szCs w:val="23"/>
        </w:rPr>
      </w:pPr>
    </w:p>
    <w:p w14:paraId="06EDFEB0" w14:textId="73F7F360" w:rsidR="00947E4E" w:rsidRDefault="00275EBF" w:rsidP="006C77AD">
      <w:pPr>
        <w:pStyle w:val="paragraph"/>
        <w:textAlignment w:val="baseline"/>
        <w:rPr>
          <w:sz w:val="23"/>
          <w:szCs w:val="23"/>
        </w:rPr>
      </w:pPr>
      <w:r w:rsidRPr="00275EBF">
        <w:rPr>
          <w:sz w:val="23"/>
          <w:szCs w:val="23"/>
        </w:rPr>
        <w:t xml:space="preserve">Chair Craven welcomed Springfield Mayor Dominic </w:t>
      </w:r>
      <w:proofErr w:type="spellStart"/>
      <w:r w:rsidRPr="00275EBF">
        <w:rPr>
          <w:sz w:val="23"/>
          <w:szCs w:val="23"/>
        </w:rPr>
        <w:t>Sarno</w:t>
      </w:r>
      <w:proofErr w:type="spellEnd"/>
      <w:r w:rsidRPr="00275EBF">
        <w:rPr>
          <w:sz w:val="23"/>
          <w:szCs w:val="23"/>
        </w:rPr>
        <w:t xml:space="preserve"> and Superintendent of Schools Daniel Warwick</w:t>
      </w:r>
      <w:r w:rsidR="003C75A8">
        <w:rPr>
          <w:sz w:val="23"/>
          <w:szCs w:val="23"/>
        </w:rPr>
        <w:t>,</w:t>
      </w:r>
      <w:r w:rsidRPr="00275EBF">
        <w:rPr>
          <w:sz w:val="23"/>
          <w:szCs w:val="23"/>
        </w:rPr>
        <w:t xml:space="preserve"> both </w:t>
      </w:r>
      <w:r w:rsidR="003C75A8">
        <w:rPr>
          <w:sz w:val="23"/>
          <w:szCs w:val="23"/>
        </w:rPr>
        <w:t xml:space="preserve">of whom </w:t>
      </w:r>
      <w:r w:rsidRPr="00275EBF">
        <w:rPr>
          <w:sz w:val="23"/>
          <w:szCs w:val="23"/>
        </w:rPr>
        <w:t xml:space="preserve">serve on the Springfield Empowerment Zone </w:t>
      </w:r>
      <w:r w:rsidR="008D6E21">
        <w:rPr>
          <w:sz w:val="23"/>
          <w:szCs w:val="23"/>
        </w:rPr>
        <w:t xml:space="preserve">Partnership </w:t>
      </w:r>
      <w:r w:rsidRPr="00275EBF">
        <w:rPr>
          <w:sz w:val="23"/>
          <w:szCs w:val="23"/>
        </w:rPr>
        <w:t>(SEZP) board</w:t>
      </w:r>
      <w:r>
        <w:rPr>
          <w:sz w:val="23"/>
          <w:szCs w:val="23"/>
        </w:rPr>
        <w:t xml:space="preserve">. </w:t>
      </w:r>
      <w:r w:rsidR="005E30C3">
        <w:rPr>
          <w:sz w:val="23"/>
          <w:szCs w:val="23"/>
        </w:rPr>
        <w:t xml:space="preserve">They joined the meeting via video. </w:t>
      </w:r>
      <w:r w:rsidR="008D6E21">
        <w:rPr>
          <w:sz w:val="23"/>
          <w:szCs w:val="23"/>
        </w:rPr>
        <w:t xml:space="preserve">The SEZP was created as an innovative, voluntary partnership between Springfield Public Schools and the Department, in </w:t>
      </w:r>
      <w:r w:rsidR="00A041B6">
        <w:rPr>
          <w:sz w:val="23"/>
          <w:szCs w:val="23"/>
        </w:rPr>
        <w:t xml:space="preserve">close </w:t>
      </w:r>
      <w:r w:rsidR="008D6E21">
        <w:rPr>
          <w:sz w:val="23"/>
          <w:szCs w:val="23"/>
        </w:rPr>
        <w:t xml:space="preserve">collaboration with the Springfield Education Association. </w:t>
      </w:r>
      <w:r>
        <w:rPr>
          <w:sz w:val="23"/>
          <w:szCs w:val="23"/>
        </w:rPr>
        <w:t xml:space="preserve">Mayor </w:t>
      </w:r>
      <w:proofErr w:type="spellStart"/>
      <w:r>
        <w:rPr>
          <w:sz w:val="23"/>
          <w:szCs w:val="23"/>
        </w:rPr>
        <w:t>Sarno</w:t>
      </w:r>
      <w:proofErr w:type="spellEnd"/>
      <w:r w:rsidR="008D6E21">
        <w:rPr>
          <w:sz w:val="23"/>
          <w:szCs w:val="23"/>
        </w:rPr>
        <w:t xml:space="preserve"> said</w:t>
      </w:r>
      <w:r w:rsidR="003921C2" w:rsidRPr="003921C2">
        <w:rPr>
          <w:sz w:val="23"/>
          <w:szCs w:val="23"/>
        </w:rPr>
        <w:t xml:space="preserve"> </w:t>
      </w:r>
      <w:r w:rsidR="003921C2">
        <w:rPr>
          <w:sz w:val="23"/>
          <w:szCs w:val="23"/>
        </w:rPr>
        <w:t>there has been real progress</w:t>
      </w:r>
      <w:r w:rsidR="008D6E21">
        <w:rPr>
          <w:sz w:val="23"/>
          <w:szCs w:val="23"/>
        </w:rPr>
        <w:t xml:space="preserve"> in the years </w:t>
      </w:r>
      <w:r w:rsidR="00947E4E">
        <w:rPr>
          <w:sz w:val="23"/>
          <w:szCs w:val="23"/>
        </w:rPr>
        <w:t xml:space="preserve">that </w:t>
      </w:r>
      <w:r w:rsidR="00A041B6">
        <w:rPr>
          <w:sz w:val="23"/>
          <w:szCs w:val="23"/>
        </w:rPr>
        <w:t xml:space="preserve">SEZP </w:t>
      </w:r>
      <w:r w:rsidR="008D6E21">
        <w:rPr>
          <w:sz w:val="23"/>
          <w:szCs w:val="23"/>
        </w:rPr>
        <w:t xml:space="preserve">has been </w:t>
      </w:r>
      <w:r w:rsidR="00A041B6">
        <w:rPr>
          <w:sz w:val="23"/>
          <w:szCs w:val="23"/>
        </w:rPr>
        <w:t xml:space="preserve">managing </w:t>
      </w:r>
      <w:r w:rsidR="00CF17D4">
        <w:rPr>
          <w:sz w:val="23"/>
          <w:szCs w:val="23"/>
        </w:rPr>
        <w:t xml:space="preserve">certain </w:t>
      </w:r>
      <w:r w:rsidR="00A041B6">
        <w:rPr>
          <w:sz w:val="23"/>
          <w:szCs w:val="23"/>
        </w:rPr>
        <w:t>middle and high schools in S</w:t>
      </w:r>
      <w:r w:rsidR="003921C2">
        <w:rPr>
          <w:sz w:val="23"/>
          <w:szCs w:val="23"/>
        </w:rPr>
        <w:t>pringfield</w:t>
      </w:r>
      <w:r w:rsidR="00A041B6">
        <w:rPr>
          <w:sz w:val="23"/>
          <w:szCs w:val="23"/>
        </w:rPr>
        <w:t xml:space="preserve">. </w:t>
      </w:r>
      <w:r w:rsidR="00947E4E" w:rsidRPr="00947E4E">
        <w:rPr>
          <w:sz w:val="23"/>
          <w:szCs w:val="23"/>
        </w:rPr>
        <w:t>He ex</w:t>
      </w:r>
      <w:r w:rsidRPr="00947E4E">
        <w:rPr>
          <w:sz w:val="23"/>
          <w:szCs w:val="23"/>
        </w:rPr>
        <w:t xml:space="preserve">pressed </w:t>
      </w:r>
      <w:r w:rsidR="00947E4E" w:rsidRPr="00947E4E">
        <w:rPr>
          <w:sz w:val="23"/>
          <w:szCs w:val="23"/>
        </w:rPr>
        <w:t xml:space="preserve">appreciation to </w:t>
      </w:r>
      <w:r w:rsidRPr="00947E4E">
        <w:rPr>
          <w:sz w:val="23"/>
          <w:szCs w:val="23"/>
        </w:rPr>
        <w:t>Vice</w:t>
      </w:r>
      <w:r w:rsidR="00947E4E" w:rsidRPr="00947E4E">
        <w:rPr>
          <w:sz w:val="23"/>
          <w:szCs w:val="23"/>
        </w:rPr>
        <w:t>-</w:t>
      </w:r>
      <w:r w:rsidRPr="00947E4E">
        <w:rPr>
          <w:sz w:val="23"/>
          <w:szCs w:val="23"/>
        </w:rPr>
        <w:t xml:space="preserve">Chair Morton </w:t>
      </w:r>
      <w:r w:rsidR="00947E4E" w:rsidRPr="00947E4E">
        <w:rPr>
          <w:sz w:val="23"/>
          <w:szCs w:val="23"/>
        </w:rPr>
        <w:t xml:space="preserve">for </w:t>
      </w:r>
      <w:r w:rsidR="00947E4E">
        <w:rPr>
          <w:sz w:val="23"/>
          <w:szCs w:val="23"/>
        </w:rPr>
        <w:t xml:space="preserve">his </w:t>
      </w:r>
      <w:r w:rsidR="00947E4E" w:rsidRPr="00947E4E">
        <w:rPr>
          <w:sz w:val="23"/>
          <w:szCs w:val="23"/>
        </w:rPr>
        <w:t xml:space="preserve">service on the SEZP board, </w:t>
      </w:r>
      <w:r w:rsidR="003B707F" w:rsidRPr="00947E4E">
        <w:rPr>
          <w:sz w:val="23"/>
          <w:szCs w:val="23"/>
        </w:rPr>
        <w:t xml:space="preserve">Chris </w:t>
      </w:r>
      <w:proofErr w:type="spellStart"/>
      <w:r w:rsidR="003B707F" w:rsidRPr="00947E4E">
        <w:rPr>
          <w:sz w:val="23"/>
          <w:szCs w:val="23"/>
        </w:rPr>
        <w:t>Gabrieli</w:t>
      </w:r>
      <w:proofErr w:type="spellEnd"/>
      <w:r w:rsidR="003B707F" w:rsidRPr="00947E4E">
        <w:rPr>
          <w:sz w:val="23"/>
          <w:szCs w:val="23"/>
        </w:rPr>
        <w:t xml:space="preserve">, </w:t>
      </w:r>
      <w:r w:rsidR="00947E4E" w:rsidRPr="00947E4E">
        <w:rPr>
          <w:sz w:val="23"/>
          <w:szCs w:val="23"/>
        </w:rPr>
        <w:t>c</w:t>
      </w:r>
      <w:r w:rsidR="003B707F" w:rsidRPr="00947E4E">
        <w:rPr>
          <w:sz w:val="23"/>
          <w:szCs w:val="23"/>
        </w:rPr>
        <w:t>hair of the SEZP</w:t>
      </w:r>
      <w:r w:rsidR="00947E4E" w:rsidRPr="00947E4E">
        <w:rPr>
          <w:sz w:val="23"/>
          <w:szCs w:val="23"/>
        </w:rPr>
        <w:t xml:space="preserve"> board</w:t>
      </w:r>
      <w:r w:rsidR="003B707F" w:rsidRPr="00947E4E">
        <w:rPr>
          <w:sz w:val="23"/>
          <w:szCs w:val="23"/>
        </w:rPr>
        <w:t xml:space="preserve">, </w:t>
      </w:r>
      <w:r w:rsidR="00D16EE4" w:rsidRPr="00947E4E">
        <w:rPr>
          <w:sz w:val="23"/>
          <w:szCs w:val="23"/>
        </w:rPr>
        <w:t xml:space="preserve">SEZP </w:t>
      </w:r>
      <w:r w:rsidR="003B707F" w:rsidRPr="00947E4E">
        <w:rPr>
          <w:sz w:val="23"/>
          <w:szCs w:val="23"/>
        </w:rPr>
        <w:t>Co-Executive Directors Matthew Brunell and Colleen Curran, and Superintendent Daniel Warwick</w:t>
      </w:r>
      <w:r w:rsidR="00DA32DD" w:rsidRPr="00947E4E">
        <w:rPr>
          <w:sz w:val="23"/>
          <w:szCs w:val="23"/>
        </w:rPr>
        <w:t xml:space="preserve">. </w:t>
      </w:r>
      <w:r w:rsidR="00947E4E" w:rsidRPr="00947E4E">
        <w:rPr>
          <w:sz w:val="23"/>
          <w:szCs w:val="23"/>
        </w:rPr>
        <w:t xml:space="preserve">Mayor </w:t>
      </w:r>
      <w:proofErr w:type="spellStart"/>
      <w:r w:rsidR="00947E4E" w:rsidRPr="00947E4E">
        <w:rPr>
          <w:sz w:val="23"/>
          <w:szCs w:val="23"/>
        </w:rPr>
        <w:t>Sarno</w:t>
      </w:r>
      <w:proofErr w:type="spellEnd"/>
      <w:r w:rsidR="00947E4E" w:rsidRPr="00947E4E">
        <w:rPr>
          <w:sz w:val="23"/>
          <w:szCs w:val="23"/>
        </w:rPr>
        <w:t xml:space="preserve"> </w:t>
      </w:r>
      <w:r w:rsidR="001F2A41" w:rsidRPr="00947E4E">
        <w:rPr>
          <w:sz w:val="23"/>
          <w:szCs w:val="23"/>
        </w:rPr>
        <w:t>discussed the history of the SEZP and factors that make it a success</w:t>
      </w:r>
      <w:r w:rsidR="00947E4E">
        <w:rPr>
          <w:sz w:val="23"/>
          <w:szCs w:val="23"/>
        </w:rPr>
        <w:t>, and said he believes it is a national model</w:t>
      </w:r>
      <w:r w:rsidR="001F2A41" w:rsidRPr="00947E4E">
        <w:rPr>
          <w:sz w:val="23"/>
          <w:szCs w:val="23"/>
        </w:rPr>
        <w:t xml:space="preserve">. </w:t>
      </w:r>
    </w:p>
    <w:p w14:paraId="6D0FE2D7" w14:textId="77777777" w:rsidR="00947E4E" w:rsidRDefault="00947E4E" w:rsidP="006C77AD">
      <w:pPr>
        <w:pStyle w:val="paragraph"/>
        <w:textAlignment w:val="baseline"/>
        <w:rPr>
          <w:sz w:val="23"/>
          <w:szCs w:val="23"/>
        </w:rPr>
      </w:pPr>
    </w:p>
    <w:p w14:paraId="1FA80CD9" w14:textId="4488ECF0" w:rsidR="00AB5F67" w:rsidRPr="00947E4E" w:rsidRDefault="001F2A41" w:rsidP="006C77AD">
      <w:pPr>
        <w:pStyle w:val="paragraph"/>
        <w:textAlignment w:val="baseline"/>
        <w:rPr>
          <w:sz w:val="23"/>
          <w:szCs w:val="23"/>
        </w:rPr>
      </w:pPr>
      <w:r w:rsidRPr="00947E4E">
        <w:rPr>
          <w:sz w:val="23"/>
          <w:szCs w:val="23"/>
        </w:rPr>
        <w:t>Superintendent Warwick</w:t>
      </w:r>
      <w:r w:rsidR="00E43A70" w:rsidRPr="00947E4E">
        <w:rPr>
          <w:sz w:val="23"/>
          <w:szCs w:val="23"/>
        </w:rPr>
        <w:t xml:space="preserve"> discussed the reasons this mode</w:t>
      </w:r>
      <w:r w:rsidR="0002781E" w:rsidRPr="00947E4E">
        <w:rPr>
          <w:sz w:val="23"/>
          <w:szCs w:val="23"/>
        </w:rPr>
        <w:t>l has been successful</w:t>
      </w:r>
      <w:r w:rsidR="00743DEA">
        <w:rPr>
          <w:sz w:val="23"/>
          <w:szCs w:val="23"/>
        </w:rPr>
        <w:t xml:space="preserve">, as it promotes school-level autonomy and flexibilities as well as accountability through a collaborative governance structure. He </w:t>
      </w:r>
      <w:r w:rsidR="00E43A70" w:rsidRPr="00947E4E">
        <w:rPr>
          <w:sz w:val="23"/>
          <w:szCs w:val="23"/>
        </w:rPr>
        <w:t xml:space="preserve">reiterated </w:t>
      </w:r>
      <w:r w:rsidR="00CF17D4">
        <w:rPr>
          <w:sz w:val="23"/>
          <w:szCs w:val="23"/>
        </w:rPr>
        <w:t xml:space="preserve">the </w:t>
      </w:r>
      <w:r w:rsidR="00E43A70" w:rsidRPr="00947E4E">
        <w:rPr>
          <w:sz w:val="23"/>
          <w:szCs w:val="23"/>
        </w:rPr>
        <w:t xml:space="preserve">importance of having </w:t>
      </w:r>
      <w:r w:rsidR="00CF17D4">
        <w:rPr>
          <w:sz w:val="23"/>
          <w:szCs w:val="23"/>
        </w:rPr>
        <w:t>effective</w:t>
      </w:r>
      <w:r w:rsidR="00E43A70" w:rsidRPr="00947E4E">
        <w:rPr>
          <w:sz w:val="23"/>
          <w:szCs w:val="23"/>
        </w:rPr>
        <w:t xml:space="preserve"> working relationship</w:t>
      </w:r>
      <w:r w:rsidR="00CF17D4">
        <w:rPr>
          <w:sz w:val="23"/>
          <w:szCs w:val="23"/>
        </w:rPr>
        <w:t>s among</w:t>
      </w:r>
      <w:r w:rsidR="00E43A70" w:rsidRPr="00947E4E">
        <w:rPr>
          <w:sz w:val="23"/>
          <w:szCs w:val="23"/>
        </w:rPr>
        <w:t xml:space="preserve"> various </w:t>
      </w:r>
      <w:r w:rsidR="0002781E" w:rsidRPr="00947E4E">
        <w:rPr>
          <w:sz w:val="23"/>
          <w:szCs w:val="23"/>
        </w:rPr>
        <w:t>stakeholders.</w:t>
      </w:r>
    </w:p>
    <w:p w14:paraId="1BB0860B" w14:textId="5E130DEA" w:rsidR="004438A7" w:rsidRPr="00396CD7" w:rsidRDefault="004438A7" w:rsidP="006C77AD">
      <w:pPr>
        <w:pStyle w:val="paragraph"/>
        <w:textAlignment w:val="baseline"/>
        <w:rPr>
          <w:sz w:val="23"/>
          <w:szCs w:val="23"/>
          <w:highlight w:val="yellow"/>
        </w:rPr>
      </w:pPr>
    </w:p>
    <w:p w14:paraId="67E76EDA" w14:textId="55706ADC" w:rsidR="006F491B" w:rsidRPr="00560D3A" w:rsidRDefault="00697A8D" w:rsidP="00946C31">
      <w:pPr>
        <w:pStyle w:val="paragraph"/>
        <w:textAlignment w:val="baseline"/>
        <w:rPr>
          <w:sz w:val="23"/>
          <w:szCs w:val="23"/>
        </w:rPr>
      </w:pPr>
      <w:r w:rsidRPr="00560D3A">
        <w:rPr>
          <w:sz w:val="23"/>
          <w:szCs w:val="23"/>
        </w:rPr>
        <w:t>Vice</w:t>
      </w:r>
      <w:r w:rsidR="00CF17D4" w:rsidRPr="00560D3A">
        <w:rPr>
          <w:sz w:val="23"/>
          <w:szCs w:val="23"/>
        </w:rPr>
        <w:t>-</w:t>
      </w:r>
      <w:r w:rsidRPr="00560D3A">
        <w:rPr>
          <w:sz w:val="23"/>
          <w:szCs w:val="23"/>
        </w:rPr>
        <w:t xml:space="preserve">Chair Morton acknowledged the contributions of </w:t>
      </w:r>
      <w:r w:rsidR="00CF17D4" w:rsidRPr="00560D3A">
        <w:rPr>
          <w:sz w:val="23"/>
          <w:szCs w:val="23"/>
        </w:rPr>
        <w:t xml:space="preserve">DESE Chief of Staff </w:t>
      </w:r>
      <w:r w:rsidRPr="00560D3A">
        <w:rPr>
          <w:sz w:val="23"/>
          <w:szCs w:val="23"/>
        </w:rPr>
        <w:t>Leldamy Cor</w:t>
      </w:r>
      <w:r w:rsidR="00D16EE4" w:rsidRPr="00560D3A">
        <w:rPr>
          <w:sz w:val="23"/>
          <w:szCs w:val="23"/>
        </w:rPr>
        <w:t>re</w:t>
      </w:r>
      <w:r w:rsidRPr="00560D3A">
        <w:rPr>
          <w:sz w:val="23"/>
          <w:szCs w:val="23"/>
        </w:rPr>
        <w:t xml:space="preserve">a, who </w:t>
      </w:r>
      <w:r w:rsidR="003921C2">
        <w:rPr>
          <w:sz w:val="23"/>
          <w:szCs w:val="23"/>
        </w:rPr>
        <w:t xml:space="preserve">also </w:t>
      </w:r>
      <w:r w:rsidR="00CF17D4" w:rsidRPr="00560D3A">
        <w:rPr>
          <w:sz w:val="23"/>
          <w:szCs w:val="23"/>
        </w:rPr>
        <w:t xml:space="preserve">serves on </w:t>
      </w:r>
      <w:r w:rsidRPr="00560D3A">
        <w:rPr>
          <w:sz w:val="23"/>
          <w:szCs w:val="23"/>
        </w:rPr>
        <w:t xml:space="preserve">the SEZP </w:t>
      </w:r>
      <w:r w:rsidR="00D16EE4" w:rsidRPr="00560D3A">
        <w:rPr>
          <w:sz w:val="23"/>
          <w:szCs w:val="23"/>
        </w:rPr>
        <w:t>board</w:t>
      </w:r>
      <w:r w:rsidR="00CF17D4" w:rsidRPr="00560D3A">
        <w:rPr>
          <w:sz w:val="23"/>
          <w:szCs w:val="23"/>
        </w:rPr>
        <w:t>. He</w:t>
      </w:r>
      <w:r w:rsidR="00946C31" w:rsidRPr="00560D3A">
        <w:rPr>
          <w:sz w:val="23"/>
          <w:szCs w:val="23"/>
        </w:rPr>
        <w:t xml:space="preserve"> </w:t>
      </w:r>
      <w:r w:rsidR="00CF17D4" w:rsidRPr="00560D3A">
        <w:rPr>
          <w:sz w:val="23"/>
          <w:szCs w:val="23"/>
        </w:rPr>
        <w:t xml:space="preserve">said </w:t>
      </w:r>
      <w:r w:rsidR="00946C31" w:rsidRPr="00560D3A">
        <w:rPr>
          <w:sz w:val="23"/>
          <w:szCs w:val="23"/>
        </w:rPr>
        <w:t xml:space="preserve">Mayor </w:t>
      </w:r>
      <w:proofErr w:type="spellStart"/>
      <w:r w:rsidR="00946C31" w:rsidRPr="00560D3A">
        <w:rPr>
          <w:sz w:val="23"/>
          <w:szCs w:val="23"/>
        </w:rPr>
        <w:t>Sarno</w:t>
      </w:r>
      <w:proofErr w:type="spellEnd"/>
      <w:r w:rsidR="00946C31" w:rsidRPr="00560D3A">
        <w:rPr>
          <w:sz w:val="23"/>
          <w:szCs w:val="23"/>
        </w:rPr>
        <w:t xml:space="preserve"> </w:t>
      </w:r>
      <w:r w:rsidR="00CF17D4" w:rsidRPr="00560D3A">
        <w:rPr>
          <w:sz w:val="23"/>
          <w:szCs w:val="23"/>
        </w:rPr>
        <w:t xml:space="preserve">has shown over the years that he </w:t>
      </w:r>
      <w:r w:rsidR="003A4AA9" w:rsidRPr="00560D3A">
        <w:rPr>
          <w:sz w:val="23"/>
          <w:szCs w:val="23"/>
        </w:rPr>
        <w:t xml:space="preserve">understands </w:t>
      </w:r>
      <w:r w:rsidR="003A4AA9" w:rsidRPr="00560D3A">
        <w:rPr>
          <w:sz w:val="23"/>
          <w:szCs w:val="23"/>
        </w:rPr>
        <w:lastRenderedPageBreak/>
        <w:t xml:space="preserve">and </w:t>
      </w:r>
      <w:r w:rsidR="00CF17D4" w:rsidRPr="00560D3A">
        <w:rPr>
          <w:sz w:val="23"/>
          <w:szCs w:val="23"/>
        </w:rPr>
        <w:t xml:space="preserve">is </w:t>
      </w:r>
      <w:r w:rsidR="00946C31" w:rsidRPr="00560D3A">
        <w:rPr>
          <w:sz w:val="23"/>
          <w:szCs w:val="23"/>
        </w:rPr>
        <w:t>commit</w:t>
      </w:r>
      <w:r w:rsidR="00CF17D4" w:rsidRPr="00560D3A">
        <w:rPr>
          <w:sz w:val="23"/>
          <w:szCs w:val="23"/>
        </w:rPr>
        <w:t>ted to this project</w:t>
      </w:r>
      <w:r w:rsidR="003A4AA9" w:rsidRPr="00560D3A">
        <w:rPr>
          <w:sz w:val="23"/>
          <w:szCs w:val="23"/>
        </w:rPr>
        <w:t xml:space="preserve">. Vice-Chair Morton said the SEZP is grounded in real synergy among the mayor, the </w:t>
      </w:r>
      <w:r w:rsidR="00946C31" w:rsidRPr="00560D3A">
        <w:rPr>
          <w:sz w:val="23"/>
          <w:szCs w:val="23"/>
        </w:rPr>
        <w:t xml:space="preserve">superintendent, </w:t>
      </w:r>
      <w:r w:rsidR="003A4AA9" w:rsidRPr="00560D3A">
        <w:rPr>
          <w:sz w:val="23"/>
          <w:szCs w:val="23"/>
        </w:rPr>
        <w:t xml:space="preserve">the </w:t>
      </w:r>
      <w:r w:rsidR="00946C31" w:rsidRPr="00560D3A">
        <w:rPr>
          <w:sz w:val="23"/>
          <w:szCs w:val="23"/>
        </w:rPr>
        <w:t xml:space="preserve">school committee, </w:t>
      </w:r>
      <w:r w:rsidR="003A4AA9" w:rsidRPr="00560D3A">
        <w:rPr>
          <w:sz w:val="23"/>
          <w:szCs w:val="23"/>
        </w:rPr>
        <w:t>the teachers</w:t>
      </w:r>
      <w:r w:rsidR="00246173">
        <w:rPr>
          <w:sz w:val="23"/>
          <w:szCs w:val="23"/>
        </w:rPr>
        <w:t>’</w:t>
      </w:r>
      <w:r w:rsidR="003A4AA9" w:rsidRPr="00560D3A">
        <w:rPr>
          <w:sz w:val="23"/>
          <w:szCs w:val="23"/>
        </w:rPr>
        <w:t xml:space="preserve"> union, DESE, </w:t>
      </w:r>
      <w:r w:rsidR="00946C31" w:rsidRPr="00560D3A">
        <w:rPr>
          <w:sz w:val="23"/>
          <w:szCs w:val="23"/>
        </w:rPr>
        <w:t>philanthrop</w:t>
      </w:r>
      <w:r w:rsidR="003921C2">
        <w:rPr>
          <w:sz w:val="23"/>
          <w:szCs w:val="23"/>
        </w:rPr>
        <w:t>ic organizations</w:t>
      </w:r>
      <w:r w:rsidR="00946C31" w:rsidRPr="00560D3A">
        <w:rPr>
          <w:sz w:val="23"/>
          <w:szCs w:val="23"/>
        </w:rPr>
        <w:t xml:space="preserve">, </w:t>
      </w:r>
      <w:r w:rsidR="003A4AA9" w:rsidRPr="00560D3A">
        <w:rPr>
          <w:sz w:val="23"/>
          <w:szCs w:val="23"/>
        </w:rPr>
        <w:t xml:space="preserve">parents, and the community to </w:t>
      </w:r>
      <w:r w:rsidR="00946C31" w:rsidRPr="00560D3A">
        <w:rPr>
          <w:sz w:val="23"/>
          <w:szCs w:val="23"/>
        </w:rPr>
        <w:t>serv</w:t>
      </w:r>
      <w:r w:rsidR="003A4AA9" w:rsidRPr="00560D3A">
        <w:rPr>
          <w:sz w:val="23"/>
          <w:szCs w:val="23"/>
        </w:rPr>
        <w:t>e the students</w:t>
      </w:r>
      <w:r w:rsidR="003921C2">
        <w:rPr>
          <w:sz w:val="23"/>
          <w:szCs w:val="23"/>
        </w:rPr>
        <w:t xml:space="preserve"> well</w:t>
      </w:r>
      <w:r w:rsidR="00246173">
        <w:rPr>
          <w:sz w:val="23"/>
          <w:szCs w:val="23"/>
        </w:rPr>
        <w:t xml:space="preserve">, and it </w:t>
      </w:r>
      <w:r w:rsidR="00E503DB" w:rsidRPr="00560D3A">
        <w:rPr>
          <w:sz w:val="23"/>
          <w:szCs w:val="23"/>
        </w:rPr>
        <w:t xml:space="preserve">is a </w:t>
      </w:r>
      <w:r w:rsidR="00560D3A" w:rsidRPr="00560D3A">
        <w:rPr>
          <w:sz w:val="23"/>
          <w:szCs w:val="23"/>
        </w:rPr>
        <w:t xml:space="preserve">great </w:t>
      </w:r>
      <w:r w:rsidR="00946C31" w:rsidRPr="00560D3A">
        <w:rPr>
          <w:sz w:val="23"/>
          <w:szCs w:val="23"/>
        </w:rPr>
        <w:t>model for</w:t>
      </w:r>
      <w:r w:rsidR="00560D3A" w:rsidRPr="00560D3A">
        <w:rPr>
          <w:sz w:val="23"/>
          <w:szCs w:val="23"/>
        </w:rPr>
        <w:t xml:space="preserve"> other districts to consider</w:t>
      </w:r>
      <w:r w:rsidR="00E503DB" w:rsidRPr="00560D3A">
        <w:rPr>
          <w:sz w:val="23"/>
          <w:szCs w:val="23"/>
        </w:rPr>
        <w:t>.</w:t>
      </w:r>
      <w:r w:rsidR="00946C31" w:rsidRPr="00560D3A">
        <w:rPr>
          <w:sz w:val="23"/>
          <w:szCs w:val="23"/>
        </w:rPr>
        <w:t xml:space="preserve"> </w:t>
      </w:r>
    </w:p>
    <w:p w14:paraId="08BD71A4" w14:textId="66BD5134" w:rsidR="00D16EE4" w:rsidRPr="00396CD7" w:rsidRDefault="00D16EE4" w:rsidP="00E503DB">
      <w:pPr>
        <w:pStyle w:val="paragraph"/>
        <w:textAlignment w:val="baseline"/>
        <w:rPr>
          <w:sz w:val="23"/>
          <w:szCs w:val="23"/>
          <w:highlight w:val="yellow"/>
        </w:rPr>
      </w:pPr>
    </w:p>
    <w:p w14:paraId="3B6C173F" w14:textId="6F67FD34" w:rsidR="001C31D6" w:rsidRDefault="00560D3A" w:rsidP="00D16EE4">
      <w:pPr>
        <w:pStyle w:val="paragraph"/>
        <w:textAlignment w:val="baseline"/>
        <w:rPr>
          <w:sz w:val="23"/>
          <w:szCs w:val="23"/>
        </w:rPr>
      </w:pPr>
      <w:r>
        <w:rPr>
          <w:sz w:val="23"/>
          <w:szCs w:val="23"/>
        </w:rPr>
        <w:t xml:space="preserve">Lauren Woo, DESE’s Director of Strategic Transformation, introduced </w:t>
      </w:r>
      <w:r w:rsidR="00D16EE4" w:rsidRPr="003B7263">
        <w:rPr>
          <w:sz w:val="23"/>
          <w:szCs w:val="23"/>
        </w:rPr>
        <w:t>SEZP Co-Executive Directors Matthew Brunell and Colleen Curran</w:t>
      </w:r>
      <w:r>
        <w:rPr>
          <w:sz w:val="23"/>
          <w:szCs w:val="23"/>
        </w:rPr>
        <w:t>, who</w:t>
      </w:r>
      <w:r w:rsidR="00D16EE4" w:rsidRPr="003B7263">
        <w:rPr>
          <w:sz w:val="23"/>
          <w:szCs w:val="23"/>
        </w:rPr>
        <w:t xml:space="preserve"> discussed the academic progress that the </w:t>
      </w:r>
      <w:r>
        <w:rPr>
          <w:sz w:val="23"/>
          <w:szCs w:val="23"/>
        </w:rPr>
        <w:t xml:space="preserve">14 middle and high </w:t>
      </w:r>
      <w:r w:rsidR="003B7263" w:rsidRPr="003B7263">
        <w:rPr>
          <w:sz w:val="23"/>
          <w:szCs w:val="23"/>
        </w:rPr>
        <w:t xml:space="preserve">schools in the </w:t>
      </w:r>
      <w:r w:rsidR="00D16EE4" w:rsidRPr="003B7263">
        <w:rPr>
          <w:sz w:val="23"/>
          <w:szCs w:val="23"/>
        </w:rPr>
        <w:t>zone ha</w:t>
      </w:r>
      <w:r w:rsidR="003B7263" w:rsidRPr="003B7263">
        <w:rPr>
          <w:sz w:val="23"/>
          <w:szCs w:val="23"/>
        </w:rPr>
        <w:t>ve</w:t>
      </w:r>
      <w:r w:rsidR="00D16EE4" w:rsidRPr="003B7263">
        <w:rPr>
          <w:sz w:val="23"/>
          <w:szCs w:val="23"/>
        </w:rPr>
        <w:t xml:space="preserve"> been making as well as how the partnership functions</w:t>
      </w:r>
      <w:r w:rsidR="003B7263" w:rsidRPr="003B7263">
        <w:rPr>
          <w:sz w:val="23"/>
          <w:szCs w:val="23"/>
        </w:rPr>
        <w:t>. They</w:t>
      </w:r>
      <w:r w:rsidR="00C14382" w:rsidRPr="003B7263">
        <w:rPr>
          <w:sz w:val="23"/>
          <w:szCs w:val="23"/>
        </w:rPr>
        <w:t xml:space="preserve"> </w:t>
      </w:r>
      <w:r w:rsidR="00D16EE4" w:rsidRPr="003B7263">
        <w:rPr>
          <w:sz w:val="23"/>
          <w:szCs w:val="23"/>
        </w:rPr>
        <w:t xml:space="preserve">highlighted some key initiatives that the </w:t>
      </w:r>
      <w:r w:rsidR="003921C2">
        <w:rPr>
          <w:sz w:val="23"/>
          <w:szCs w:val="23"/>
        </w:rPr>
        <w:t xml:space="preserve">SEZP </w:t>
      </w:r>
      <w:r w:rsidR="00D16EE4" w:rsidRPr="003B7263">
        <w:rPr>
          <w:sz w:val="23"/>
          <w:szCs w:val="23"/>
        </w:rPr>
        <w:t>has oversee</w:t>
      </w:r>
      <w:r w:rsidR="003921C2">
        <w:rPr>
          <w:sz w:val="23"/>
          <w:szCs w:val="23"/>
        </w:rPr>
        <w:t>n</w:t>
      </w:r>
      <w:r w:rsidR="00D16EE4" w:rsidRPr="003B7263">
        <w:rPr>
          <w:sz w:val="23"/>
          <w:szCs w:val="23"/>
        </w:rPr>
        <w:t xml:space="preserve"> in the past few years</w:t>
      </w:r>
      <w:r w:rsidR="00C14382" w:rsidRPr="003B7263">
        <w:rPr>
          <w:sz w:val="23"/>
          <w:szCs w:val="23"/>
        </w:rPr>
        <w:t xml:space="preserve"> and </w:t>
      </w:r>
      <w:r>
        <w:rPr>
          <w:sz w:val="23"/>
          <w:szCs w:val="23"/>
        </w:rPr>
        <w:t xml:space="preserve">responded to </w:t>
      </w:r>
      <w:r w:rsidR="00C14382" w:rsidRPr="003B7263">
        <w:rPr>
          <w:sz w:val="23"/>
          <w:szCs w:val="23"/>
        </w:rPr>
        <w:t>questions from Board</w:t>
      </w:r>
      <w:r w:rsidR="003921C2">
        <w:rPr>
          <w:sz w:val="23"/>
          <w:szCs w:val="23"/>
        </w:rPr>
        <w:t xml:space="preserve"> members</w:t>
      </w:r>
      <w:r w:rsidR="00D16EE4" w:rsidRPr="003B7263">
        <w:rPr>
          <w:sz w:val="23"/>
          <w:szCs w:val="23"/>
        </w:rPr>
        <w:t>.</w:t>
      </w:r>
      <w:r w:rsidR="001A7F83">
        <w:rPr>
          <w:sz w:val="23"/>
          <w:szCs w:val="23"/>
        </w:rPr>
        <w:t xml:space="preserve"> </w:t>
      </w:r>
      <w:r>
        <w:rPr>
          <w:sz w:val="23"/>
          <w:szCs w:val="23"/>
        </w:rPr>
        <w:t xml:space="preserve">Mayor </w:t>
      </w:r>
      <w:proofErr w:type="spellStart"/>
      <w:r>
        <w:rPr>
          <w:sz w:val="23"/>
          <w:szCs w:val="23"/>
        </w:rPr>
        <w:t>Sarno</w:t>
      </w:r>
      <w:proofErr w:type="spellEnd"/>
      <w:r>
        <w:rPr>
          <w:sz w:val="23"/>
          <w:szCs w:val="23"/>
        </w:rPr>
        <w:t xml:space="preserve"> and Superintendent Warwick </w:t>
      </w:r>
      <w:r w:rsidR="00246173">
        <w:rPr>
          <w:sz w:val="23"/>
          <w:szCs w:val="23"/>
        </w:rPr>
        <w:t xml:space="preserve">noted </w:t>
      </w:r>
      <w:r>
        <w:rPr>
          <w:sz w:val="23"/>
          <w:szCs w:val="23"/>
        </w:rPr>
        <w:t>they are incorporating some ideas from the SEZP more broadly across the district.</w:t>
      </w:r>
    </w:p>
    <w:p w14:paraId="00081E99" w14:textId="77777777" w:rsidR="006D2BE5" w:rsidRDefault="006D2BE5" w:rsidP="00BD7E49">
      <w:pPr>
        <w:pStyle w:val="paragraph"/>
        <w:textAlignment w:val="baseline"/>
        <w:rPr>
          <w:sz w:val="23"/>
          <w:szCs w:val="23"/>
        </w:rPr>
      </w:pPr>
    </w:p>
    <w:p w14:paraId="7A28B50E" w14:textId="358EBC36" w:rsidR="00BD7E49" w:rsidRPr="00356A77" w:rsidRDefault="00BD7E49" w:rsidP="00BD7E49">
      <w:pPr>
        <w:pStyle w:val="paragraph"/>
        <w:textAlignment w:val="baseline"/>
        <w:rPr>
          <w:sz w:val="23"/>
          <w:szCs w:val="23"/>
        </w:rPr>
      </w:pPr>
      <w:r w:rsidRPr="00356A77">
        <w:rPr>
          <w:sz w:val="23"/>
          <w:szCs w:val="23"/>
        </w:rPr>
        <w:t>Chair Craven thanked the presenters</w:t>
      </w:r>
      <w:r w:rsidR="00461276" w:rsidRPr="00356A77">
        <w:rPr>
          <w:sz w:val="23"/>
          <w:szCs w:val="23"/>
        </w:rPr>
        <w:t xml:space="preserve"> and commended </w:t>
      </w:r>
      <w:r w:rsidRPr="00356A77">
        <w:rPr>
          <w:sz w:val="23"/>
          <w:szCs w:val="23"/>
        </w:rPr>
        <w:t xml:space="preserve">Mayor </w:t>
      </w:r>
      <w:proofErr w:type="spellStart"/>
      <w:r w:rsidRPr="00356A77">
        <w:rPr>
          <w:sz w:val="23"/>
          <w:szCs w:val="23"/>
        </w:rPr>
        <w:t>Sarno</w:t>
      </w:r>
      <w:proofErr w:type="spellEnd"/>
      <w:r w:rsidRPr="00356A77">
        <w:rPr>
          <w:sz w:val="23"/>
          <w:szCs w:val="23"/>
        </w:rPr>
        <w:t xml:space="preserve">, Superintendent Warwick, and the </w:t>
      </w:r>
      <w:r w:rsidR="006D2BE5">
        <w:rPr>
          <w:sz w:val="23"/>
          <w:szCs w:val="23"/>
        </w:rPr>
        <w:t xml:space="preserve">SEZP </w:t>
      </w:r>
      <w:r w:rsidRPr="00356A77">
        <w:rPr>
          <w:sz w:val="23"/>
          <w:szCs w:val="23"/>
        </w:rPr>
        <w:t xml:space="preserve">board </w:t>
      </w:r>
      <w:r w:rsidR="00461276" w:rsidRPr="00356A77">
        <w:rPr>
          <w:sz w:val="23"/>
          <w:szCs w:val="23"/>
        </w:rPr>
        <w:t>for their leadership. She said th</w:t>
      </w:r>
      <w:r w:rsidR="006D2BE5">
        <w:rPr>
          <w:sz w:val="23"/>
          <w:szCs w:val="23"/>
        </w:rPr>
        <w:t xml:space="preserve">e Empowerment Zone </w:t>
      </w:r>
      <w:r w:rsidR="00461276" w:rsidRPr="00356A77">
        <w:rPr>
          <w:sz w:val="23"/>
          <w:szCs w:val="23"/>
        </w:rPr>
        <w:t xml:space="preserve">is </w:t>
      </w:r>
      <w:r w:rsidR="00BC0EFA">
        <w:rPr>
          <w:sz w:val="23"/>
          <w:szCs w:val="23"/>
        </w:rPr>
        <w:t xml:space="preserve">an example of </w:t>
      </w:r>
      <w:r w:rsidR="008C3E67">
        <w:rPr>
          <w:sz w:val="23"/>
          <w:szCs w:val="23"/>
        </w:rPr>
        <w:t xml:space="preserve">an innovative </w:t>
      </w:r>
      <w:r w:rsidR="007266E6" w:rsidRPr="00356A77">
        <w:rPr>
          <w:sz w:val="23"/>
          <w:szCs w:val="23"/>
        </w:rPr>
        <w:t xml:space="preserve">state-local partnership </w:t>
      </w:r>
      <w:r w:rsidR="008C3E67">
        <w:rPr>
          <w:sz w:val="23"/>
          <w:szCs w:val="23"/>
        </w:rPr>
        <w:t xml:space="preserve">that has real benefit for students. </w:t>
      </w:r>
    </w:p>
    <w:p w14:paraId="0ECD6F04" w14:textId="77777777" w:rsidR="00BD7E49" w:rsidRPr="001C31D6" w:rsidRDefault="00BD7E49" w:rsidP="001C31D6">
      <w:pPr>
        <w:pStyle w:val="paragraph"/>
        <w:textAlignment w:val="baseline"/>
        <w:rPr>
          <w:b/>
          <w:bCs/>
          <w:sz w:val="23"/>
          <w:szCs w:val="23"/>
        </w:rPr>
      </w:pPr>
    </w:p>
    <w:p w14:paraId="27FC90D0" w14:textId="73A48F5C" w:rsidR="00C44D40" w:rsidRDefault="001C31D6" w:rsidP="00872C84">
      <w:pPr>
        <w:pStyle w:val="paragraph"/>
        <w:textAlignment w:val="baseline"/>
        <w:rPr>
          <w:b/>
          <w:bCs/>
          <w:sz w:val="23"/>
          <w:szCs w:val="23"/>
        </w:rPr>
      </w:pPr>
      <w:r w:rsidRPr="001C31D6">
        <w:rPr>
          <w:b/>
          <w:bCs/>
          <w:sz w:val="23"/>
          <w:szCs w:val="23"/>
        </w:rPr>
        <w:t>Commonwealth of Massachusetts Virtual Schools: Certificate Renewals</w:t>
      </w:r>
      <w:r w:rsidR="00AE01B2">
        <w:rPr>
          <w:b/>
          <w:bCs/>
          <w:sz w:val="23"/>
          <w:szCs w:val="23"/>
        </w:rPr>
        <w:t xml:space="preserve"> </w:t>
      </w:r>
      <w:r w:rsidRPr="001C31D6">
        <w:rPr>
          <w:b/>
          <w:bCs/>
          <w:sz w:val="23"/>
          <w:szCs w:val="23"/>
        </w:rPr>
        <w:t>— Discussion and Vote</w:t>
      </w:r>
    </w:p>
    <w:p w14:paraId="3F4CD504" w14:textId="0194C490" w:rsidR="000B28E0" w:rsidRDefault="000B28E0" w:rsidP="00872C84">
      <w:pPr>
        <w:pStyle w:val="paragraph"/>
        <w:textAlignment w:val="baseline"/>
        <w:rPr>
          <w:b/>
          <w:bCs/>
          <w:sz w:val="23"/>
          <w:szCs w:val="23"/>
        </w:rPr>
      </w:pPr>
    </w:p>
    <w:p w14:paraId="43456E14" w14:textId="5517D553" w:rsidR="000B28E0" w:rsidRPr="00A147CF" w:rsidRDefault="000B28E0" w:rsidP="000B28E0">
      <w:pPr>
        <w:pStyle w:val="paragraph"/>
        <w:textAlignment w:val="baseline"/>
        <w:rPr>
          <w:sz w:val="23"/>
          <w:szCs w:val="23"/>
        </w:rPr>
      </w:pPr>
      <w:r w:rsidRPr="00A147CF">
        <w:rPr>
          <w:sz w:val="23"/>
          <w:szCs w:val="23"/>
        </w:rPr>
        <w:t xml:space="preserve">Commissioner Riley said </w:t>
      </w:r>
      <w:r w:rsidR="006404AC">
        <w:rPr>
          <w:sz w:val="23"/>
          <w:szCs w:val="23"/>
        </w:rPr>
        <w:t>he is</w:t>
      </w:r>
      <w:r w:rsidRPr="00A147CF">
        <w:rPr>
          <w:sz w:val="23"/>
          <w:szCs w:val="23"/>
        </w:rPr>
        <w:t xml:space="preserve"> recommending </w:t>
      </w:r>
      <w:r w:rsidR="003E347A">
        <w:rPr>
          <w:sz w:val="23"/>
          <w:szCs w:val="23"/>
        </w:rPr>
        <w:t xml:space="preserve">that the Board renew the certificates for both schools, </w:t>
      </w:r>
      <w:r w:rsidR="00AB6CB8">
        <w:rPr>
          <w:sz w:val="23"/>
          <w:szCs w:val="23"/>
        </w:rPr>
        <w:t xml:space="preserve">Greater Commonwealth Virtual School and TEC Connections Academy </w:t>
      </w:r>
      <w:r w:rsidR="00DA4BBF">
        <w:rPr>
          <w:sz w:val="23"/>
          <w:szCs w:val="23"/>
        </w:rPr>
        <w:t xml:space="preserve">Commonwealth Virtual School. He </w:t>
      </w:r>
      <w:r w:rsidR="00A20218">
        <w:rPr>
          <w:sz w:val="23"/>
          <w:szCs w:val="23"/>
        </w:rPr>
        <w:t xml:space="preserve">noted </w:t>
      </w:r>
      <w:r w:rsidRPr="00A147CF">
        <w:rPr>
          <w:sz w:val="23"/>
          <w:szCs w:val="23"/>
        </w:rPr>
        <w:t>th</w:t>
      </w:r>
      <w:r w:rsidR="00152C51">
        <w:rPr>
          <w:sz w:val="23"/>
          <w:szCs w:val="23"/>
        </w:rPr>
        <w:t>at the Board’s</w:t>
      </w:r>
      <w:r w:rsidRPr="00A147CF">
        <w:rPr>
          <w:sz w:val="23"/>
          <w:szCs w:val="23"/>
        </w:rPr>
        <w:t xml:space="preserve"> </w:t>
      </w:r>
      <w:r w:rsidR="0088511B">
        <w:rPr>
          <w:sz w:val="23"/>
          <w:szCs w:val="23"/>
        </w:rPr>
        <w:t xml:space="preserve">materials </w:t>
      </w:r>
      <w:r w:rsidR="000260D3">
        <w:rPr>
          <w:sz w:val="23"/>
          <w:szCs w:val="23"/>
        </w:rPr>
        <w:t xml:space="preserve">include information about </w:t>
      </w:r>
      <w:r w:rsidR="00152C51">
        <w:rPr>
          <w:sz w:val="23"/>
          <w:szCs w:val="23"/>
        </w:rPr>
        <w:t xml:space="preserve">the </w:t>
      </w:r>
      <w:r w:rsidR="000C5462">
        <w:rPr>
          <w:sz w:val="23"/>
          <w:szCs w:val="23"/>
        </w:rPr>
        <w:t xml:space="preserve">conditions </w:t>
      </w:r>
      <w:r w:rsidR="00A20218">
        <w:rPr>
          <w:sz w:val="23"/>
          <w:szCs w:val="23"/>
        </w:rPr>
        <w:t>that each school is expected to meet. T</w:t>
      </w:r>
      <w:r w:rsidR="00A147CF" w:rsidRPr="00A147CF">
        <w:rPr>
          <w:sz w:val="23"/>
          <w:szCs w:val="23"/>
        </w:rPr>
        <w:t>he Commissioner</w:t>
      </w:r>
      <w:r w:rsidRPr="00A147CF">
        <w:rPr>
          <w:sz w:val="23"/>
          <w:szCs w:val="23"/>
        </w:rPr>
        <w:t xml:space="preserve"> </w:t>
      </w:r>
      <w:r w:rsidR="00244E2F">
        <w:rPr>
          <w:sz w:val="23"/>
          <w:szCs w:val="23"/>
        </w:rPr>
        <w:t xml:space="preserve">thanked the </w:t>
      </w:r>
      <w:r w:rsidR="00A27EC4">
        <w:rPr>
          <w:sz w:val="23"/>
          <w:szCs w:val="23"/>
        </w:rPr>
        <w:t xml:space="preserve">two </w:t>
      </w:r>
      <w:r w:rsidR="00244E2F">
        <w:rPr>
          <w:sz w:val="23"/>
          <w:szCs w:val="23"/>
        </w:rPr>
        <w:t xml:space="preserve">schools for stepping up during the </w:t>
      </w:r>
      <w:r w:rsidRPr="00A147CF">
        <w:rPr>
          <w:sz w:val="23"/>
          <w:szCs w:val="23"/>
        </w:rPr>
        <w:t>pandemic</w:t>
      </w:r>
      <w:r w:rsidR="003921C2">
        <w:rPr>
          <w:sz w:val="23"/>
          <w:szCs w:val="23"/>
        </w:rPr>
        <w:t xml:space="preserve"> by </w:t>
      </w:r>
      <w:r w:rsidR="00A130D8">
        <w:rPr>
          <w:sz w:val="23"/>
          <w:szCs w:val="23"/>
        </w:rPr>
        <w:t xml:space="preserve">expanding their capacity </w:t>
      </w:r>
      <w:r w:rsidR="003F1FBE">
        <w:rPr>
          <w:sz w:val="23"/>
          <w:szCs w:val="23"/>
        </w:rPr>
        <w:t>to serve</w:t>
      </w:r>
      <w:r w:rsidR="00E964F1">
        <w:rPr>
          <w:sz w:val="23"/>
          <w:szCs w:val="23"/>
        </w:rPr>
        <w:t xml:space="preserve"> </w:t>
      </w:r>
      <w:r w:rsidR="000154A7">
        <w:rPr>
          <w:sz w:val="23"/>
          <w:szCs w:val="23"/>
        </w:rPr>
        <w:t>additional</w:t>
      </w:r>
      <w:r w:rsidRPr="00A147CF">
        <w:rPr>
          <w:sz w:val="23"/>
          <w:szCs w:val="23"/>
        </w:rPr>
        <w:t xml:space="preserve"> medically </w:t>
      </w:r>
      <w:r w:rsidR="000154A7">
        <w:rPr>
          <w:sz w:val="23"/>
          <w:szCs w:val="23"/>
        </w:rPr>
        <w:t xml:space="preserve">vulnerable </w:t>
      </w:r>
      <w:r w:rsidRPr="00A147CF">
        <w:rPr>
          <w:sz w:val="23"/>
          <w:szCs w:val="23"/>
        </w:rPr>
        <w:t>students</w:t>
      </w:r>
      <w:r w:rsidR="00DB740B">
        <w:rPr>
          <w:sz w:val="23"/>
          <w:szCs w:val="23"/>
        </w:rPr>
        <w:t xml:space="preserve"> and offering </w:t>
      </w:r>
      <w:r w:rsidR="00A130D8">
        <w:rPr>
          <w:sz w:val="23"/>
          <w:szCs w:val="23"/>
        </w:rPr>
        <w:t>academic courses to school districts</w:t>
      </w:r>
      <w:r w:rsidR="00807BF0">
        <w:rPr>
          <w:sz w:val="23"/>
          <w:szCs w:val="23"/>
        </w:rPr>
        <w:t xml:space="preserve"> to </w:t>
      </w:r>
      <w:r w:rsidR="00DC3B5B">
        <w:rPr>
          <w:sz w:val="23"/>
          <w:szCs w:val="23"/>
        </w:rPr>
        <w:t xml:space="preserve">add to </w:t>
      </w:r>
      <w:r w:rsidR="001816C5">
        <w:rPr>
          <w:sz w:val="23"/>
          <w:szCs w:val="23"/>
        </w:rPr>
        <w:t>available</w:t>
      </w:r>
      <w:r w:rsidR="00807BF0">
        <w:rPr>
          <w:sz w:val="23"/>
          <w:szCs w:val="23"/>
        </w:rPr>
        <w:t xml:space="preserve"> remote learning options</w:t>
      </w:r>
      <w:r w:rsidR="00A130D8">
        <w:rPr>
          <w:sz w:val="23"/>
          <w:szCs w:val="23"/>
        </w:rPr>
        <w:t xml:space="preserve">. </w:t>
      </w:r>
      <w:r w:rsidR="00807BF0">
        <w:rPr>
          <w:sz w:val="23"/>
          <w:szCs w:val="23"/>
        </w:rPr>
        <w:t xml:space="preserve">Mr. Moriarty commented that </w:t>
      </w:r>
      <w:r w:rsidR="00450D23">
        <w:rPr>
          <w:sz w:val="23"/>
          <w:szCs w:val="23"/>
        </w:rPr>
        <w:t>we have learned a lot about innovative uses of educational technology during the pandemic.</w:t>
      </w:r>
    </w:p>
    <w:p w14:paraId="2CC51A41" w14:textId="208D0A0E" w:rsidR="00872C84" w:rsidRDefault="00872C84" w:rsidP="00872C84">
      <w:pPr>
        <w:pStyle w:val="paragraph"/>
        <w:textAlignment w:val="baseline"/>
        <w:rPr>
          <w:b/>
          <w:bCs/>
          <w:sz w:val="23"/>
          <w:szCs w:val="23"/>
        </w:rPr>
      </w:pPr>
    </w:p>
    <w:p w14:paraId="6FCD6D5A" w14:textId="77777777" w:rsidR="00872C84" w:rsidRPr="00391C6E" w:rsidRDefault="00872C84" w:rsidP="00872C84">
      <w:pPr>
        <w:pStyle w:val="paragraph"/>
        <w:textAlignment w:val="baseline"/>
        <w:rPr>
          <w:rStyle w:val="normaltextrun1"/>
          <w:b/>
          <w:bCs/>
          <w:sz w:val="23"/>
          <w:szCs w:val="23"/>
        </w:rPr>
      </w:pPr>
      <w:r w:rsidRPr="00391C6E">
        <w:rPr>
          <w:rStyle w:val="normaltextrun1"/>
          <w:b/>
          <w:bCs/>
          <w:sz w:val="23"/>
          <w:szCs w:val="23"/>
        </w:rPr>
        <w:t>On a motion duly made and seconded, it was:</w:t>
      </w:r>
      <w:r w:rsidRPr="00391C6E">
        <w:rPr>
          <w:rStyle w:val="eop"/>
          <w:b/>
          <w:bCs/>
          <w:sz w:val="23"/>
          <w:szCs w:val="23"/>
        </w:rPr>
        <w:t> </w:t>
      </w:r>
    </w:p>
    <w:p w14:paraId="115583B2" w14:textId="77777777" w:rsidR="00872C84" w:rsidRPr="00391C6E" w:rsidRDefault="00872C84" w:rsidP="00872C84">
      <w:pPr>
        <w:pStyle w:val="paragraph"/>
        <w:textAlignment w:val="baseline"/>
        <w:rPr>
          <w:b/>
          <w:bCs/>
          <w:sz w:val="23"/>
          <w:szCs w:val="23"/>
        </w:rPr>
      </w:pPr>
    </w:p>
    <w:p w14:paraId="4E1EE5F8" w14:textId="2B296004" w:rsidR="00C44D40" w:rsidRPr="00391C6E" w:rsidRDefault="00C44D40" w:rsidP="00C44D40">
      <w:pPr>
        <w:tabs>
          <w:tab w:val="left" w:pos="-1440"/>
        </w:tabs>
        <w:ind w:left="1440" w:hanging="1440"/>
        <w:rPr>
          <w:rFonts w:ascii="Times New Roman" w:hAnsi="Times New Roman" w:cs="Times New Roman"/>
          <w:b/>
          <w:bCs/>
          <w:sz w:val="23"/>
          <w:szCs w:val="23"/>
        </w:rPr>
      </w:pPr>
      <w:r w:rsidRPr="00391C6E">
        <w:rPr>
          <w:rFonts w:ascii="Times New Roman" w:hAnsi="Times New Roman" w:cs="Times New Roman"/>
          <w:b/>
          <w:bCs/>
          <w:sz w:val="23"/>
          <w:szCs w:val="23"/>
        </w:rPr>
        <w:t>VOTED:</w:t>
      </w:r>
      <w:r w:rsidRPr="00391C6E">
        <w:rPr>
          <w:rFonts w:ascii="Times New Roman" w:hAnsi="Times New Roman" w:cs="Times New Roman"/>
          <w:sz w:val="23"/>
          <w:szCs w:val="23"/>
        </w:rPr>
        <w:tab/>
      </w:r>
      <w:r w:rsidRPr="00391C6E">
        <w:rPr>
          <w:rFonts w:ascii="Times New Roman" w:hAnsi="Times New Roman" w:cs="Times New Roman"/>
          <w:b/>
          <w:bCs/>
          <w:sz w:val="23"/>
          <w:szCs w:val="23"/>
        </w:rPr>
        <w:t>that the Board of Elementary and Secondary Education, in accordance with General Laws chapter 71, section 94, 603 CMR 52.11, and 603 CMR 52.12, hereby renews the</w:t>
      </w:r>
      <w:r w:rsidRPr="00391C6E">
        <w:rPr>
          <w:rFonts w:ascii="Times New Roman" w:hAnsi="Times New Roman" w:cs="Times New Roman"/>
          <w:b/>
          <w:bCs/>
          <w:snapToGrid w:val="0"/>
          <w:sz w:val="23"/>
          <w:szCs w:val="23"/>
        </w:rPr>
        <w:t xml:space="preserve"> certificate of Greater Commonwealth Virtual School (GCVS) for</w:t>
      </w:r>
      <w:r w:rsidRPr="00391C6E">
        <w:rPr>
          <w:rFonts w:ascii="Times New Roman" w:hAnsi="Times New Roman" w:cs="Times New Roman"/>
          <w:b/>
          <w:bCs/>
          <w:snapToGrid w:val="0"/>
          <w:color w:val="000000"/>
          <w:sz w:val="23"/>
          <w:szCs w:val="23"/>
        </w:rPr>
        <w:t xml:space="preserve"> four years</w:t>
      </w:r>
      <w:r w:rsidRPr="00391C6E">
        <w:rPr>
          <w:rFonts w:ascii="Times New Roman" w:hAnsi="Times New Roman" w:cs="Times New Roman"/>
          <w:b/>
          <w:bCs/>
          <w:sz w:val="23"/>
          <w:szCs w:val="23"/>
        </w:rPr>
        <w:t xml:space="preserve"> and directs the school to meet the following conditions, as recommended by the Commissioner: </w:t>
      </w:r>
    </w:p>
    <w:p w14:paraId="12693D07" w14:textId="77777777" w:rsidR="00C44D40" w:rsidRPr="00391C6E" w:rsidRDefault="00C44D40" w:rsidP="00C44D40">
      <w:pPr>
        <w:pStyle w:val="ListParagraph"/>
        <w:numPr>
          <w:ilvl w:val="0"/>
          <w:numId w:val="34"/>
        </w:numPr>
        <w:spacing w:after="0" w:line="240" w:lineRule="auto"/>
        <w:ind w:left="1800"/>
        <w:rPr>
          <w:rFonts w:ascii="Times New Roman" w:hAnsi="Times New Roman" w:cs="Times New Roman"/>
          <w:b/>
          <w:bCs/>
          <w:sz w:val="23"/>
          <w:szCs w:val="23"/>
        </w:rPr>
      </w:pPr>
      <w:r w:rsidRPr="00391C6E">
        <w:rPr>
          <w:rFonts w:ascii="Times New Roman" w:hAnsi="Times New Roman" w:cs="Times New Roman"/>
          <w:b/>
          <w:bCs/>
          <w:sz w:val="23"/>
          <w:szCs w:val="23"/>
        </w:rPr>
        <w:t xml:space="preserve">Greater Commonwealth Virtual School must continue to submit to the Department, at </w:t>
      </w:r>
      <w:hyperlink r:id="rId11" w:history="1">
        <w:r w:rsidRPr="00391C6E">
          <w:rPr>
            <w:rStyle w:val="Hyperlink"/>
            <w:rFonts w:ascii="Times New Roman" w:hAnsi="Times New Roman" w:cs="Times New Roman"/>
            <w:b/>
            <w:bCs/>
            <w:sz w:val="23"/>
            <w:szCs w:val="23"/>
          </w:rPr>
          <w:t>virtualschools@mass.gov</w:t>
        </w:r>
      </w:hyperlink>
      <w:r w:rsidRPr="00391C6E">
        <w:rPr>
          <w:rFonts w:ascii="Times New Roman" w:hAnsi="Times New Roman" w:cs="Times New Roman"/>
          <w:b/>
          <w:bCs/>
          <w:sz w:val="23"/>
          <w:szCs w:val="23"/>
        </w:rPr>
        <w:t>, board meeting agendas and materials prior to each board meeting at the same time that these items are sent to the school’s board members. Further, the school must submit to the Department the minutes of these proceedings as soon as the school’s board approves them. The Department reserves the right to require the submission of additional information, such as quarterly or monthly financial statements, if board materials do not already include this information. The school must provide such additional information within two business days.</w:t>
      </w:r>
    </w:p>
    <w:p w14:paraId="6A56F887" w14:textId="77777777" w:rsidR="00C44D40" w:rsidRPr="00391C6E" w:rsidRDefault="00C44D40" w:rsidP="00C44D40">
      <w:pPr>
        <w:ind w:left="720"/>
        <w:rPr>
          <w:rFonts w:ascii="Times New Roman" w:hAnsi="Times New Roman" w:cs="Times New Roman"/>
          <w:b/>
          <w:bCs/>
          <w:sz w:val="23"/>
          <w:szCs w:val="23"/>
        </w:rPr>
      </w:pPr>
    </w:p>
    <w:p w14:paraId="25893BB8" w14:textId="77777777" w:rsidR="00C44D40" w:rsidRPr="00391C6E" w:rsidRDefault="00C44D40" w:rsidP="00C44D40">
      <w:pPr>
        <w:pStyle w:val="ListParagraph"/>
        <w:numPr>
          <w:ilvl w:val="0"/>
          <w:numId w:val="34"/>
        </w:numPr>
        <w:spacing w:after="0" w:line="240" w:lineRule="auto"/>
        <w:ind w:left="1800"/>
        <w:rPr>
          <w:rFonts w:ascii="Times New Roman" w:hAnsi="Times New Roman" w:cs="Times New Roman"/>
          <w:b/>
          <w:bCs/>
          <w:sz w:val="23"/>
          <w:szCs w:val="23"/>
        </w:rPr>
      </w:pPr>
      <w:r w:rsidRPr="00391C6E">
        <w:rPr>
          <w:rFonts w:ascii="Times New Roman" w:hAnsi="Times New Roman" w:cs="Times New Roman"/>
          <w:b/>
          <w:bCs/>
          <w:color w:val="000000" w:themeColor="text1"/>
          <w:sz w:val="23"/>
          <w:szCs w:val="23"/>
        </w:rPr>
        <w:t xml:space="preserve">By July 15, 2022, Greater Commonwealth Virtual School must conduct, document, and submit to the Department evaluations of its special education and English learner education (ELE) programs in a manner consistent with Department expectations. Such evaluations must include comparative data </w:t>
      </w:r>
      <w:r w:rsidRPr="00391C6E">
        <w:rPr>
          <w:rFonts w:ascii="Times New Roman" w:hAnsi="Times New Roman" w:cs="Times New Roman"/>
          <w:b/>
          <w:bCs/>
          <w:color w:val="000000" w:themeColor="text1"/>
          <w:sz w:val="23"/>
          <w:szCs w:val="23"/>
        </w:rPr>
        <w:lastRenderedPageBreak/>
        <w:t xml:space="preserve">analyses, interpretation of results, and recommendations for needed changes to each program. </w:t>
      </w:r>
    </w:p>
    <w:p w14:paraId="1CC4D22B" w14:textId="77777777" w:rsidR="00C44D40" w:rsidRPr="00391C6E" w:rsidRDefault="00C44D40" w:rsidP="00C44D40">
      <w:pPr>
        <w:ind w:left="720"/>
        <w:rPr>
          <w:rFonts w:ascii="Times New Roman" w:hAnsi="Times New Roman" w:cs="Times New Roman"/>
          <w:b/>
          <w:bCs/>
          <w:color w:val="000000"/>
          <w:sz w:val="23"/>
          <w:szCs w:val="23"/>
        </w:rPr>
      </w:pPr>
    </w:p>
    <w:p w14:paraId="45BF8AAC" w14:textId="77777777" w:rsidR="00C44D40" w:rsidRPr="00391C6E" w:rsidRDefault="00C44D40" w:rsidP="00C44D40">
      <w:pPr>
        <w:pStyle w:val="ListParagraph"/>
        <w:numPr>
          <w:ilvl w:val="0"/>
          <w:numId w:val="34"/>
        </w:numPr>
        <w:spacing w:after="0" w:line="240" w:lineRule="auto"/>
        <w:ind w:left="1800"/>
        <w:rPr>
          <w:rFonts w:ascii="Times New Roman" w:hAnsi="Times New Roman" w:cs="Times New Roman"/>
          <w:b/>
          <w:bCs/>
          <w:color w:val="000000"/>
          <w:sz w:val="23"/>
          <w:szCs w:val="23"/>
        </w:rPr>
      </w:pPr>
      <w:r w:rsidRPr="00391C6E">
        <w:rPr>
          <w:rFonts w:ascii="Times New Roman" w:hAnsi="Times New Roman" w:cs="Times New Roman"/>
          <w:b/>
          <w:bCs/>
          <w:sz w:val="23"/>
          <w:szCs w:val="23"/>
        </w:rPr>
        <w:t xml:space="preserve">By August 1, 2022, Greater Commonwealth Virtual School must develop and include four-year goals for non-statewide assessments in its Accountability Plan. These goals must be sufficient to allow the school to demonstrate a track record of academic success during the certificate term. </w:t>
      </w:r>
    </w:p>
    <w:p w14:paraId="6037B429" w14:textId="77777777" w:rsidR="00C44D40" w:rsidRPr="00391C6E" w:rsidRDefault="00C44D40" w:rsidP="00C44D40">
      <w:pPr>
        <w:ind w:left="720"/>
        <w:rPr>
          <w:rFonts w:ascii="Times New Roman" w:hAnsi="Times New Roman" w:cs="Times New Roman"/>
          <w:b/>
          <w:bCs/>
          <w:color w:val="000000"/>
          <w:sz w:val="23"/>
          <w:szCs w:val="23"/>
        </w:rPr>
      </w:pPr>
    </w:p>
    <w:p w14:paraId="54077444" w14:textId="77777777" w:rsidR="00C44D40" w:rsidRPr="00391C6E" w:rsidRDefault="00C44D40" w:rsidP="00C44D40">
      <w:pPr>
        <w:pStyle w:val="ListParagraph"/>
        <w:numPr>
          <w:ilvl w:val="0"/>
          <w:numId w:val="34"/>
        </w:numPr>
        <w:spacing w:after="0" w:line="240" w:lineRule="auto"/>
        <w:ind w:left="1800"/>
        <w:rPr>
          <w:rFonts w:ascii="Times New Roman" w:hAnsi="Times New Roman" w:cs="Times New Roman"/>
          <w:b/>
          <w:bCs/>
          <w:sz w:val="23"/>
          <w:szCs w:val="23"/>
        </w:rPr>
      </w:pPr>
      <w:r w:rsidRPr="00391C6E">
        <w:rPr>
          <w:rFonts w:ascii="Times New Roman" w:hAnsi="Times New Roman" w:cs="Times New Roman"/>
          <w:b/>
          <w:bCs/>
          <w:color w:val="000000"/>
          <w:sz w:val="23"/>
          <w:szCs w:val="23"/>
        </w:rPr>
        <w:t xml:space="preserve">By August 15, 2022, Greater Commonwealth Virtual School must complete actions and reporting as required by the Department’s Office of Language Acquisition.  </w:t>
      </w:r>
    </w:p>
    <w:p w14:paraId="3D0439B5" w14:textId="77777777" w:rsidR="00C44D40" w:rsidRPr="00391C6E" w:rsidRDefault="00C44D40" w:rsidP="00C44D40">
      <w:pPr>
        <w:ind w:left="720"/>
        <w:rPr>
          <w:rFonts w:ascii="Times New Roman" w:hAnsi="Times New Roman" w:cs="Times New Roman"/>
          <w:color w:val="000000"/>
          <w:sz w:val="23"/>
          <w:szCs w:val="23"/>
        </w:rPr>
      </w:pPr>
    </w:p>
    <w:p w14:paraId="6626A8E5" w14:textId="77777777" w:rsidR="00C44D40" w:rsidRPr="00391C6E" w:rsidRDefault="00C44D40" w:rsidP="00C44D40">
      <w:pPr>
        <w:pStyle w:val="ListParagraph"/>
        <w:numPr>
          <w:ilvl w:val="0"/>
          <w:numId w:val="34"/>
        </w:numPr>
        <w:spacing w:after="0" w:line="240" w:lineRule="auto"/>
        <w:ind w:left="1800"/>
        <w:rPr>
          <w:rFonts w:ascii="Times New Roman" w:hAnsi="Times New Roman" w:cs="Times New Roman"/>
          <w:b/>
          <w:bCs/>
          <w:color w:val="000000"/>
          <w:sz w:val="23"/>
          <w:szCs w:val="23"/>
        </w:rPr>
      </w:pPr>
      <w:r w:rsidRPr="00391C6E">
        <w:rPr>
          <w:rFonts w:ascii="Times New Roman" w:hAnsi="Times New Roman" w:cs="Times New Roman"/>
          <w:b/>
          <w:bCs/>
          <w:color w:val="000000" w:themeColor="text1"/>
          <w:sz w:val="23"/>
          <w:szCs w:val="23"/>
        </w:rPr>
        <w:t xml:space="preserve">By September 1, 2022, Greater Commonwealth Virtual School must submit for Department approval an updated version of its comprehensive action plan from 2019 to improve academic performance and that addresses other areas for improvement outlined in the summary of review for 2022. The action plan must set clear and specific benchmarks with a timetable and deadlines for completion of key tasks that is sufficient to allow the school's board of trustees and the Department to monitor implementation. </w:t>
      </w:r>
    </w:p>
    <w:p w14:paraId="742A58B7" w14:textId="77777777" w:rsidR="00C44D40" w:rsidRPr="00391C6E" w:rsidRDefault="00C44D40" w:rsidP="00C44D40">
      <w:pPr>
        <w:pStyle w:val="ListParagraph"/>
        <w:ind w:left="1440"/>
        <w:rPr>
          <w:rFonts w:ascii="Times New Roman" w:hAnsi="Times New Roman" w:cs="Times New Roman"/>
          <w:b/>
          <w:bCs/>
          <w:color w:val="000000"/>
          <w:sz w:val="23"/>
          <w:szCs w:val="23"/>
        </w:rPr>
      </w:pPr>
    </w:p>
    <w:p w14:paraId="179A6A88" w14:textId="77777777" w:rsidR="00C44D40" w:rsidRPr="00391C6E" w:rsidRDefault="00C44D40" w:rsidP="00C44D40">
      <w:pPr>
        <w:pStyle w:val="ListParagraph"/>
        <w:numPr>
          <w:ilvl w:val="0"/>
          <w:numId w:val="34"/>
        </w:numPr>
        <w:spacing w:after="0" w:line="240" w:lineRule="auto"/>
        <w:ind w:left="1800"/>
        <w:rPr>
          <w:rFonts w:ascii="Times New Roman" w:hAnsi="Times New Roman" w:cs="Times New Roman"/>
          <w:b/>
          <w:bCs/>
          <w:color w:val="000000"/>
          <w:sz w:val="23"/>
          <w:szCs w:val="23"/>
        </w:rPr>
      </w:pPr>
      <w:r w:rsidRPr="00391C6E">
        <w:rPr>
          <w:rFonts w:ascii="Times New Roman" w:hAnsi="Times New Roman" w:cs="Times New Roman"/>
          <w:b/>
          <w:bCs/>
          <w:color w:val="000000" w:themeColor="text1"/>
          <w:sz w:val="23"/>
          <w:szCs w:val="23"/>
        </w:rPr>
        <w:t xml:space="preserve">The school must report on a quarterly basis to the Department and its board of trustees on the progress toward meeting the benchmarks in its updated comprehensive action plan, including the timetable and deadlines for completion of key tasks. </w:t>
      </w:r>
    </w:p>
    <w:p w14:paraId="19F5953C" w14:textId="77777777" w:rsidR="00C44D40" w:rsidRPr="00391C6E" w:rsidRDefault="00C44D40" w:rsidP="00C44D40">
      <w:pPr>
        <w:ind w:left="1800"/>
        <w:rPr>
          <w:rFonts w:ascii="Times New Roman" w:hAnsi="Times New Roman" w:cs="Times New Roman"/>
          <w:b/>
          <w:bCs/>
          <w:color w:val="000000"/>
          <w:sz w:val="23"/>
          <w:szCs w:val="23"/>
        </w:rPr>
      </w:pPr>
    </w:p>
    <w:p w14:paraId="7D6AF09D" w14:textId="77777777" w:rsidR="00C44D40" w:rsidRPr="00391C6E" w:rsidRDefault="00C44D40" w:rsidP="00C44D40">
      <w:pPr>
        <w:pStyle w:val="ListParagraph"/>
        <w:numPr>
          <w:ilvl w:val="0"/>
          <w:numId w:val="34"/>
        </w:numPr>
        <w:spacing w:after="0" w:line="240" w:lineRule="auto"/>
        <w:ind w:left="1800"/>
        <w:rPr>
          <w:rFonts w:ascii="Times New Roman" w:hAnsi="Times New Roman" w:cs="Times New Roman"/>
          <w:b/>
          <w:bCs/>
          <w:color w:val="000000"/>
          <w:sz w:val="23"/>
          <w:szCs w:val="23"/>
        </w:rPr>
      </w:pPr>
      <w:r w:rsidRPr="00391C6E">
        <w:rPr>
          <w:rFonts w:ascii="Times New Roman" w:hAnsi="Times New Roman" w:cs="Times New Roman"/>
          <w:b/>
          <w:bCs/>
          <w:sz w:val="23"/>
          <w:szCs w:val="23"/>
        </w:rPr>
        <w:t>By September 1, 2022, the board of trustees must engage a consultant and participate in training about governance roles and responsibilities, including obligations related to the Open Meeting Law. By October 15, 2022, the board must develop an action plan and schedule for adequate oversight of the school according to the CMVS Performance Criteria, Criterion 8: Governance.</w:t>
      </w:r>
    </w:p>
    <w:p w14:paraId="0A9DC4BA" w14:textId="77777777" w:rsidR="00C44D40" w:rsidRPr="00391C6E" w:rsidRDefault="00C44D40" w:rsidP="00C44D40">
      <w:pPr>
        <w:pStyle w:val="ListParagraph"/>
        <w:ind w:left="1440"/>
        <w:rPr>
          <w:rFonts w:ascii="Times New Roman" w:hAnsi="Times New Roman" w:cs="Times New Roman"/>
          <w:b/>
          <w:bCs/>
          <w:color w:val="000000"/>
          <w:sz w:val="23"/>
          <w:szCs w:val="23"/>
        </w:rPr>
      </w:pPr>
    </w:p>
    <w:p w14:paraId="6190D9A0" w14:textId="77777777" w:rsidR="00C44D40" w:rsidRPr="00391C6E" w:rsidRDefault="00C44D40" w:rsidP="00C44D40">
      <w:pPr>
        <w:pStyle w:val="ListParagraph"/>
        <w:numPr>
          <w:ilvl w:val="0"/>
          <w:numId w:val="34"/>
        </w:numPr>
        <w:spacing w:after="0" w:line="240" w:lineRule="auto"/>
        <w:ind w:left="1800"/>
        <w:rPr>
          <w:rFonts w:ascii="Times New Roman" w:hAnsi="Times New Roman" w:cs="Times New Roman"/>
          <w:b/>
          <w:bCs/>
          <w:color w:val="000000"/>
          <w:sz w:val="23"/>
          <w:szCs w:val="23"/>
        </w:rPr>
      </w:pPr>
      <w:r w:rsidRPr="00391C6E">
        <w:rPr>
          <w:rFonts w:ascii="Times New Roman" w:hAnsi="Times New Roman" w:cs="Times New Roman"/>
          <w:b/>
          <w:bCs/>
          <w:color w:val="000000"/>
          <w:sz w:val="23"/>
          <w:szCs w:val="23"/>
        </w:rPr>
        <w:t xml:space="preserve">By December 31, 2024, the school must demonstrate that it is an academic success by providing evidence of significant and sustained academic improvement in mathematics, English language arts, and science for all students and all student subgroups. </w:t>
      </w:r>
    </w:p>
    <w:p w14:paraId="0CF9C8F6" w14:textId="77777777" w:rsidR="00C44D40" w:rsidRPr="00391C6E" w:rsidRDefault="00C44D40" w:rsidP="00C44D40">
      <w:pPr>
        <w:pStyle w:val="ListParagraph"/>
        <w:ind w:left="1800"/>
        <w:rPr>
          <w:rFonts w:ascii="Times New Roman" w:hAnsi="Times New Roman" w:cs="Times New Roman"/>
          <w:b/>
          <w:bCs/>
          <w:color w:val="000000"/>
          <w:sz w:val="23"/>
          <w:szCs w:val="23"/>
        </w:rPr>
      </w:pPr>
    </w:p>
    <w:p w14:paraId="2A54311F" w14:textId="6D553D43" w:rsidR="00C44D40" w:rsidRPr="00391C6E" w:rsidRDefault="00C44D40" w:rsidP="00C44D40">
      <w:pPr>
        <w:ind w:left="1440"/>
        <w:rPr>
          <w:rFonts w:ascii="Times New Roman" w:hAnsi="Times New Roman" w:cs="Times New Roman"/>
          <w:b/>
          <w:bCs/>
          <w:sz w:val="23"/>
          <w:szCs w:val="23"/>
        </w:rPr>
      </w:pPr>
      <w:r w:rsidRPr="00391C6E">
        <w:rPr>
          <w:rFonts w:ascii="Times New Roman" w:hAnsi="Times New Roman" w:cs="Times New Roman"/>
          <w:b/>
          <w:bCs/>
          <w:sz w:val="23"/>
          <w:szCs w:val="23"/>
        </w:rPr>
        <w:t>In addition to meeting the terms of the conditions, GCVS must comply with the terms of its certificate. Failure to meet these conditions within the timelines specified may result in the Board placing the school on probation, revoking its certificate, or imposing additional conditions on its certificate.</w:t>
      </w:r>
    </w:p>
    <w:p w14:paraId="2CB778AE" w14:textId="7B4089B0" w:rsidR="00ED1477" w:rsidRPr="00391C6E" w:rsidRDefault="00C44D40" w:rsidP="00ED1477">
      <w:pPr>
        <w:pStyle w:val="ListParagraph"/>
        <w:ind w:left="1440"/>
        <w:rPr>
          <w:rFonts w:ascii="Times New Roman" w:hAnsi="Times New Roman" w:cs="Times New Roman"/>
          <w:b/>
          <w:bCs/>
          <w:sz w:val="23"/>
          <w:szCs w:val="23"/>
        </w:rPr>
      </w:pPr>
      <w:r w:rsidRPr="00391C6E">
        <w:rPr>
          <w:rFonts w:ascii="Times New Roman" w:hAnsi="Times New Roman" w:cs="Times New Roman"/>
          <w:b/>
          <w:bCs/>
          <w:sz w:val="23"/>
          <w:szCs w:val="23"/>
        </w:rPr>
        <w:t xml:space="preserve">The Commonwealth of Massachusetts virtual school shall be operated in accordance with the provisions of General Laws chapter 71, section 94; 603 CMR 52.00; and all other applicable state and federal laws and regulations and </w:t>
      </w:r>
      <w:r w:rsidRPr="00391C6E">
        <w:rPr>
          <w:rFonts w:ascii="Times New Roman" w:hAnsi="Times New Roman" w:cs="Times New Roman"/>
          <w:b/>
          <w:bCs/>
          <w:sz w:val="23"/>
          <w:szCs w:val="23"/>
        </w:rPr>
        <w:lastRenderedPageBreak/>
        <w:t>such conditions as the Commissioner or the Board of Elementary and Secondary Education may from time to time establish, all of which shall be deemed conditions of the certificate.</w:t>
      </w:r>
    </w:p>
    <w:p w14:paraId="436B038C" w14:textId="77777777" w:rsidR="00ED1477" w:rsidRPr="00391C6E" w:rsidRDefault="00ED1477" w:rsidP="00ED1477">
      <w:pPr>
        <w:spacing w:after="0" w:line="240" w:lineRule="auto"/>
        <w:rPr>
          <w:rFonts w:ascii="Times New Roman" w:eastAsia="Times New Roman" w:hAnsi="Times New Roman" w:cs="Times New Roman"/>
          <w:sz w:val="23"/>
          <w:szCs w:val="23"/>
        </w:rPr>
      </w:pPr>
      <w:r w:rsidRPr="00391C6E">
        <w:rPr>
          <w:rFonts w:ascii="Times New Roman" w:eastAsia="Times New Roman" w:hAnsi="Times New Roman" w:cs="Times New Roman"/>
          <w:sz w:val="23"/>
          <w:szCs w:val="23"/>
        </w:rPr>
        <w:t>The vote was unanimous.</w:t>
      </w:r>
    </w:p>
    <w:p w14:paraId="2B81A88B" w14:textId="77777777" w:rsidR="00ED1477" w:rsidRDefault="00ED1477" w:rsidP="00757EBC">
      <w:pPr>
        <w:pStyle w:val="paragraph"/>
        <w:textAlignment w:val="baseline"/>
        <w:rPr>
          <w:rStyle w:val="normaltextrun1"/>
          <w:b/>
          <w:bCs/>
          <w:sz w:val="23"/>
          <w:szCs w:val="23"/>
        </w:rPr>
      </w:pPr>
    </w:p>
    <w:p w14:paraId="6EB39FC2" w14:textId="21103496" w:rsidR="00757EBC" w:rsidRPr="00391C6E" w:rsidRDefault="00757EBC" w:rsidP="00757EBC">
      <w:pPr>
        <w:pStyle w:val="paragraph"/>
        <w:textAlignment w:val="baseline"/>
        <w:rPr>
          <w:rStyle w:val="normaltextrun1"/>
          <w:b/>
          <w:bCs/>
          <w:sz w:val="23"/>
          <w:szCs w:val="23"/>
        </w:rPr>
      </w:pPr>
      <w:r w:rsidRPr="00391C6E">
        <w:rPr>
          <w:rStyle w:val="normaltextrun1"/>
          <w:b/>
          <w:bCs/>
          <w:sz w:val="23"/>
          <w:szCs w:val="23"/>
        </w:rPr>
        <w:t>On a motion duly made and seconded, it was:</w:t>
      </w:r>
      <w:r w:rsidRPr="00391C6E">
        <w:rPr>
          <w:rStyle w:val="eop"/>
          <w:b/>
          <w:bCs/>
          <w:sz w:val="23"/>
          <w:szCs w:val="23"/>
        </w:rPr>
        <w:t> </w:t>
      </w:r>
    </w:p>
    <w:p w14:paraId="473ABABD" w14:textId="77777777" w:rsidR="00561FC8" w:rsidRPr="00391C6E" w:rsidRDefault="00561FC8" w:rsidP="00C44D40">
      <w:pPr>
        <w:ind w:left="1440" w:hanging="1440"/>
        <w:rPr>
          <w:rFonts w:ascii="Times New Roman" w:hAnsi="Times New Roman" w:cs="Times New Roman"/>
          <w:b/>
          <w:bCs/>
          <w:sz w:val="23"/>
          <w:szCs w:val="23"/>
        </w:rPr>
      </w:pPr>
    </w:p>
    <w:p w14:paraId="2880FE20" w14:textId="39F6AC3F" w:rsidR="00C44D40" w:rsidRPr="00391C6E" w:rsidRDefault="00C44D40" w:rsidP="00C44D40">
      <w:pPr>
        <w:ind w:left="1440" w:hanging="1440"/>
        <w:rPr>
          <w:rFonts w:ascii="Times New Roman" w:hAnsi="Times New Roman" w:cs="Times New Roman"/>
          <w:b/>
          <w:bCs/>
          <w:sz w:val="23"/>
          <w:szCs w:val="23"/>
        </w:rPr>
      </w:pPr>
      <w:r w:rsidRPr="00391C6E">
        <w:rPr>
          <w:rFonts w:ascii="Times New Roman" w:hAnsi="Times New Roman" w:cs="Times New Roman"/>
          <w:b/>
          <w:bCs/>
          <w:sz w:val="23"/>
          <w:szCs w:val="23"/>
        </w:rPr>
        <w:t>VOTED:</w:t>
      </w:r>
      <w:r w:rsidRPr="00391C6E">
        <w:rPr>
          <w:rFonts w:ascii="Times New Roman" w:hAnsi="Times New Roman" w:cs="Times New Roman"/>
          <w:b/>
          <w:bCs/>
          <w:sz w:val="23"/>
          <w:szCs w:val="23"/>
        </w:rPr>
        <w:tab/>
        <w:t xml:space="preserve">that the Board of Elementary and Secondary Education, in accordance with General Laws chapter 71, section 94, 603 CMR 52.11, and 603 CMR 52.12, hereby renews the certificate of TEC Connections Academy Commonwealth Virtual School (TECCA) for four years and directs the school to meet the following conditions, as recommended by the Commissioner: </w:t>
      </w:r>
    </w:p>
    <w:p w14:paraId="16B6C9BA" w14:textId="6043D45D" w:rsidR="00C44D40" w:rsidRPr="00391C6E" w:rsidRDefault="00C44D40" w:rsidP="00C44D40">
      <w:pPr>
        <w:ind w:left="2160" w:hanging="720"/>
        <w:rPr>
          <w:rFonts w:ascii="Times New Roman" w:hAnsi="Times New Roman" w:cs="Times New Roman"/>
          <w:b/>
          <w:bCs/>
          <w:sz w:val="23"/>
          <w:szCs w:val="23"/>
        </w:rPr>
      </w:pPr>
      <w:r w:rsidRPr="00391C6E">
        <w:rPr>
          <w:rFonts w:ascii="Times New Roman" w:hAnsi="Times New Roman" w:cs="Times New Roman"/>
          <w:b/>
          <w:bCs/>
          <w:sz w:val="23"/>
          <w:szCs w:val="23"/>
        </w:rPr>
        <w:t>1.</w:t>
      </w:r>
      <w:r w:rsidRPr="00391C6E">
        <w:rPr>
          <w:rFonts w:ascii="Times New Roman" w:hAnsi="Times New Roman" w:cs="Times New Roman"/>
          <w:b/>
          <w:bCs/>
          <w:sz w:val="23"/>
          <w:szCs w:val="23"/>
        </w:rPr>
        <w:tab/>
        <w:t xml:space="preserve">By August 1, 2022, TEC Connections Academy Commonwealth Virtual School must develop four-year goals for non-statewide assessments in its Accountability Plan that will allow the school to demonstrate a track record of academic success during the certificate term. </w:t>
      </w:r>
    </w:p>
    <w:p w14:paraId="41D0E4A1" w14:textId="2536DFD5" w:rsidR="00C44D40" w:rsidRPr="00391C6E" w:rsidRDefault="00C44D40" w:rsidP="00C44D40">
      <w:pPr>
        <w:ind w:left="2160" w:hanging="720"/>
        <w:rPr>
          <w:rFonts w:ascii="Times New Roman" w:hAnsi="Times New Roman" w:cs="Times New Roman"/>
          <w:b/>
          <w:bCs/>
          <w:sz w:val="23"/>
          <w:szCs w:val="23"/>
        </w:rPr>
      </w:pPr>
      <w:r w:rsidRPr="00391C6E">
        <w:rPr>
          <w:rFonts w:ascii="Times New Roman" w:hAnsi="Times New Roman" w:cs="Times New Roman"/>
          <w:b/>
          <w:bCs/>
          <w:sz w:val="23"/>
          <w:szCs w:val="23"/>
        </w:rPr>
        <w:t>2.</w:t>
      </w:r>
      <w:r w:rsidRPr="00391C6E">
        <w:rPr>
          <w:rFonts w:ascii="Times New Roman" w:hAnsi="Times New Roman" w:cs="Times New Roman"/>
          <w:b/>
          <w:bCs/>
          <w:sz w:val="23"/>
          <w:szCs w:val="23"/>
        </w:rPr>
        <w:tab/>
        <w:t xml:space="preserve">By January 1, 2023, the board of TEC Connections Commonwealth Academy Virtual School must ensure a timely submission of its annual financial audit; the fiscal year 2022 audit must demonstrate progress or full resolution of findings outlined in prior audits. </w:t>
      </w:r>
    </w:p>
    <w:p w14:paraId="75B6414A" w14:textId="4535C55F" w:rsidR="00C44D40" w:rsidRPr="00391C6E" w:rsidRDefault="00C44D40" w:rsidP="00C44D40">
      <w:pPr>
        <w:ind w:left="2160" w:hanging="720"/>
        <w:rPr>
          <w:rFonts w:ascii="Times New Roman" w:hAnsi="Times New Roman" w:cs="Times New Roman"/>
          <w:b/>
          <w:bCs/>
          <w:sz w:val="23"/>
          <w:szCs w:val="23"/>
        </w:rPr>
      </w:pPr>
      <w:r w:rsidRPr="00391C6E">
        <w:rPr>
          <w:rFonts w:ascii="Times New Roman" w:hAnsi="Times New Roman" w:cs="Times New Roman"/>
          <w:b/>
          <w:bCs/>
          <w:sz w:val="23"/>
          <w:szCs w:val="23"/>
        </w:rPr>
        <w:t>3.</w:t>
      </w:r>
      <w:r w:rsidRPr="00391C6E">
        <w:rPr>
          <w:rFonts w:ascii="Times New Roman" w:hAnsi="Times New Roman" w:cs="Times New Roman"/>
          <w:b/>
          <w:bCs/>
          <w:sz w:val="23"/>
          <w:szCs w:val="23"/>
        </w:rPr>
        <w:tab/>
        <w:t xml:space="preserve">By December 31, 2024, the school must demonstrate that it is an academic success by providing evidence that the school has exhibited significant and sustained academic improvement in mathematics, English language arts, and science for all student subgroups. </w:t>
      </w:r>
    </w:p>
    <w:p w14:paraId="7CD25E72" w14:textId="3AE1A2EE" w:rsidR="00C44D40" w:rsidRPr="00391C6E" w:rsidRDefault="00C44D40" w:rsidP="00C44D40">
      <w:pPr>
        <w:ind w:left="1440"/>
        <w:rPr>
          <w:rFonts w:ascii="Times New Roman" w:hAnsi="Times New Roman" w:cs="Times New Roman"/>
          <w:b/>
          <w:bCs/>
          <w:sz w:val="23"/>
          <w:szCs w:val="23"/>
        </w:rPr>
      </w:pPr>
      <w:r w:rsidRPr="00391C6E">
        <w:rPr>
          <w:rFonts w:ascii="Times New Roman" w:hAnsi="Times New Roman" w:cs="Times New Roman"/>
          <w:b/>
          <w:bCs/>
          <w:sz w:val="23"/>
          <w:szCs w:val="23"/>
        </w:rPr>
        <w:t>In addition to meeting the terms of the conditions, TECCA must comply with the terms of its certificate. Failure to meet these conditions within the timelines specified may result in the Board placing the school on probation, revoking its certificate, or imposing additional conditions on its certificate.</w:t>
      </w:r>
    </w:p>
    <w:p w14:paraId="2D7E3C5E" w14:textId="19F80F85" w:rsidR="00C44D40" w:rsidRPr="00391C6E" w:rsidRDefault="00C44D40" w:rsidP="00C44D40">
      <w:pPr>
        <w:ind w:left="1440"/>
        <w:rPr>
          <w:rFonts w:ascii="Times New Roman" w:hAnsi="Times New Roman" w:cs="Times New Roman"/>
          <w:b/>
          <w:bCs/>
          <w:sz w:val="23"/>
          <w:szCs w:val="23"/>
        </w:rPr>
      </w:pPr>
      <w:r w:rsidRPr="00391C6E">
        <w:rPr>
          <w:rFonts w:ascii="Times New Roman" w:hAnsi="Times New Roman" w:cs="Times New Roman"/>
          <w:b/>
          <w:bCs/>
          <w:sz w:val="23"/>
          <w:szCs w:val="23"/>
        </w:rPr>
        <w:t>The Commonwealth of Massachusetts virtual school shall be operated in accordance with the provisions of General Laws chapter 71, section 94; 603 CMR 52.00; and all other applicable state and federal laws and regulations and such conditions as the Commissioner or the Board of Elementary and Secondary Education may from time to time establish, all of which shall be deemed conditions of the certificate.</w:t>
      </w:r>
    </w:p>
    <w:p w14:paraId="0FE17B81" w14:textId="16FA1672" w:rsidR="001C31D6" w:rsidRPr="00391C6E" w:rsidRDefault="00A201BF" w:rsidP="00872C84">
      <w:pPr>
        <w:spacing w:after="0" w:line="240" w:lineRule="auto"/>
        <w:rPr>
          <w:rFonts w:ascii="Times New Roman" w:eastAsia="Times New Roman" w:hAnsi="Times New Roman" w:cs="Times New Roman"/>
          <w:sz w:val="23"/>
          <w:szCs w:val="23"/>
        </w:rPr>
      </w:pPr>
      <w:r w:rsidRPr="00391C6E">
        <w:rPr>
          <w:rFonts w:ascii="Times New Roman" w:eastAsia="Times New Roman" w:hAnsi="Times New Roman" w:cs="Times New Roman"/>
          <w:sz w:val="23"/>
          <w:szCs w:val="23"/>
        </w:rPr>
        <w:t>The vote was unanimous.</w:t>
      </w:r>
    </w:p>
    <w:p w14:paraId="0C40C824" w14:textId="77777777" w:rsidR="003C0BD6" w:rsidRDefault="003C0BD6" w:rsidP="00034DD1">
      <w:pPr>
        <w:pStyle w:val="paragraph"/>
        <w:textAlignment w:val="baseline"/>
        <w:rPr>
          <w:rStyle w:val="normaltextrun1"/>
          <w:b/>
          <w:bCs/>
          <w:color w:val="000000"/>
          <w:sz w:val="23"/>
          <w:szCs w:val="23"/>
        </w:rPr>
      </w:pPr>
    </w:p>
    <w:p w14:paraId="5137A3F5" w14:textId="0D3A2F99" w:rsidR="00034DD1" w:rsidRPr="00FD0C88" w:rsidRDefault="00034DD1" w:rsidP="00034DD1">
      <w:pPr>
        <w:pStyle w:val="paragraph"/>
        <w:textAlignment w:val="baseline"/>
        <w:rPr>
          <w:rStyle w:val="normaltextrun1"/>
          <w:b/>
          <w:bCs/>
          <w:color w:val="000000"/>
          <w:sz w:val="23"/>
          <w:szCs w:val="23"/>
        </w:rPr>
      </w:pPr>
      <w:r w:rsidRPr="00FD0C88">
        <w:rPr>
          <w:rStyle w:val="normaltextrun1"/>
          <w:b/>
          <w:bCs/>
          <w:color w:val="000000"/>
          <w:sz w:val="23"/>
          <w:szCs w:val="23"/>
        </w:rPr>
        <w:t>Approval of Minutes</w:t>
      </w:r>
    </w:p>
    <w:p w14:paraId="5E99D52E" w14:textId="77777777" w:rsidR="00034DD1" w:rsidRPr="00FD0C88" w:rsidRDefault="00034DD1" w:rsidP="00034DD1">
      <w:pPr>
        <w:pStyle w:val="paragraph"/>
        <w:textAlignment w:val="baseline"/>
        <w:rPr>
          <w:rStyle w:val="normaltextrun1"/>
          <w:b/>
          <w:bCs/>
          <w:color w:val="000000"/>
          <w:sz w:val="23"/>
          <w:szCs w:val="23"/>
        </w:rPr>
      </w:pPr>
    </w:p>
    <w:p w14:paraId="4E94241F" w14:textId="77777777" w:rsidR="00034DD1" w:rsidRPr="00FD0C88" w:rsidRDefault="00034DD1" w:rsidP="00034DD1">
      <w:pPr>
        <w:pStyle w:val="paragraph"/>
        <w:textAlignment w:val="baseline"/>
        <w:rPr>
          <w:rStyle w:val="normaltextrun1"/>
          <w:b/>
          <w:bCs/>
          <w:sz w:val="23"/>
          <w:szCs w:val="23"/>
        </w:rPr>
      </w:pPr>
      <w:bookmarkStart w:id="8" w:name="_Hlk93998888"/>
      <w:r w:rsidRPr="00FD0C88">
        <w:rPr>
          <w:rStyle w:val="normaltextrun1"/>
          <w:b/>
          <w:bCs/>
          <w:sz w:val="23"/>
          <w:szCs w:val="23"/>
        </w:rPr>
        <w:t>On a motion duly made and seconded, it was:</w:t>
      </w:r>
      <w:r w:rsidRPr="00FD0C88">
        <w:rPr>
          <w:rStyle w:val="eop"/>
          <w:b/>
          <w:bCs/>
          <w:sz w:val="23"/>
          <w:szCs w:val="23"/>
        </w:rPr>
        <w:t> </w:t>
      </w:r>
    </w:p>
    <w:bookmarkEnd w:id="8"/>
    <w:p w14:paraId="243A8E02" w14:textId="77777777" w:rsidR="00034DD1" w:rsidRPr="00FD0C88" w:rsidRDefault="00034DD1" w:rsidP="00034DD1">
      <w:pPr>
        <w:pStyle w:val="paragraph"/>
        <w:textAlignment w:val="baseline"/>
        <w:rPr>
          <w:rStyle w:val="normaltextrun1"/>
          <w:b/>
          <w:bCs/>
          <w:color w:val="000000"/>
          <w:sz w:val="23"/>
          <w:szCs w:val="23"/>
        </w:rPr>
      </w:pPr>
    </w:p>
    <w:p w14:paraId="7566A6E9" w14:textId="11BA3CED" w:rsidR="00034DD1" w:rsidRPr="00FD0C88" w:rsidRDefault="00034DD1" w:rsidP="00034DD1">
      <w:pPr>
        <w:pStyle w:val="paragraph"/>
        <w:ind w:left="1440" w:hanging="1440"/>
        <w:textAlignment w:val="baseline"/>
        <w:rPr>
          <w:rStyle w:val="normaltextrun1"/>
          <w:b/>
          <w:bCs/>
          <w:color w:val="000000"/>
          <w:sz w:val="23"/>
          <w:szCs w:val="23"/>
        </w:rPr>
      </w:pPr>
      <w:r w:rsidRPr="00FD0C88">
        <w:rPr>
          <w:rStyle w:val="normaltextrun1"/>
          <w:b/>
          <w:bCs/>
          <w:color w:val="000000"/>
          <w:sz w:val="23"/>
          <w:szCs w:val="23"/>
        </w:rPr>
        <w:lastRenderedPageBreak/>
        <w:t>VOTED:</w:t>
      </w:r>
      <w:r w:rsidRPr="00FD0C88">
        <w:rPr>
          <w:rStyle w:val="normaltextrun1"/>
          <w:b/>
          <w:bCs/>
          <w:color w:val="000000"/>
          <w:sz w:val="23"/>
          <w:szCs w:val="23"/>
        </w:rPr>
        <w:tab/>
        <w:t>that the Board of Elementary and Secondary Education approve the minutes of the February 15, 202</w:t>
      </w:r>
      <w:r w:rsidR="00290A03">
        <w:rPr>
          <w:rStyle w:val="normaltextrun1"/>
          <w:b/>
          <w:bCs/>
          <w:color w:val="000000"/>
          <w:sz w:val="23"/>
          <w:szCs w:val="23"/>
        </w:rPr>
        <w:t>2</w:t>
      </w:r>
      <w:r w:rsidRPr="00FD0C88">
        <w:rPr>
          <w:rStyle w:val="normaltextrun1"/>
          <w:b/>
          <w:bCs/>
          <w:color w:val="000000"/>
          <w:sz w:val="23"/>
          <w:szCs w:val="23"/>
        </w:rPr>
        <w:t xml:space="preserve"> Regular Meeting.</w:t>
      </w:r>
    </w:p>
    <w:p w14:paraId="2275B869" w14:textId="77777777" w:rsidR="00561FC8" w:rsidRDefault="00561FC8" w:rsidP="00034DD1">
      <w:pPr>
        <w:spacing w:after="0" w:line="240" w:lineRule="auto"/>
        <w:rPr>
          <w:rFonts w:ascii="Times New Roman" w:eastAsia="Times New Roman" w:hAnsi="Times New Roman" w:cs="Times New Roman"/>
          <w:sz w:val="23"/>
          <w:szCs w:val="23"/>
        </w:rPr>
      </w:pPr>
    </w:p>
    <w:p w14:paraId="7E1E1DB8" w14:textId="331AB3EF" w:rsidR="00034DD1" w:rsidRPr="00DC09D5" w:rsidRDefault="00034DD1" w:rsidP="00034DD1">
      <w:pPr>
        <w:spacing w:after="0" w:line="240" w:lineRule="auto"/>
        <w:rPr>
          <w:rFonts w:ascii="Times New Roman" w:eastAsia="Times New Roman" w:hAnsi="Times New Roman" w:cs="Times New Roman"/>
          <w:sz w:val="23"/>
          <w:szCs w:val="23"/>
        </w:rPr>
      </w:pPr>
      <w:r w:rsidRPr="00872C84">
        <w:rPr>
          <w:rFonts w:ascii="Times New Roman" w:eastAsia="Times New Roman" w:hAnsi="Times New Roman" w:cs="Times New Roman"/>
          <w:sz w:val="23"/>
          <w:szCs w:val="23"/>
        </w:rPr>
        <w:t>The vote was unanimous.</w:t>
      </w:r>
    </w:p>
    <w:p w14:paraId="64671D65" w14:textId="77777777" w:rsidR="00034DD1" w:rsidRDefault="00034DD1" w:rsidP="00034DD1">
      <w:pPr>
        <w:spacing w:after="0" w:line="240" w:lineRule="auto"/>
        <w:rPr>
          <w:rFonts w:ascii="Times New Roman" w:eastAsia="Times New Roman" w:hAnsi="Times New Roman" w:cs="Times New Roman"/>
          <w:sz w:val="23"/>
          <w:szCs w:val="23"/>
        </w:rPr>
      </w:pPr>
    </w:p>
    <w:p w14:paraId="26D9AC02" w14:textId="4443EA46" w:rsidR="004F79A9" w:rsidRDefault="00D70FDB" w:rsidP="004F79A9">
      <w:pPr>
        <w:spacing w:after="0" w:line="240" w:lineRule="auto"/>
        <w:rPr>
          <w:rStyle w:val="normaltextrun1"/>
          <w:rFonts w:ascii="Times New Roman" w:hAnsi="Times New Roman" w:cs="Times New Roman"/>
          <w:color w:val="000000"/>
          <w:sz w:val="23"/>
          <w:szCs w:val="23"/>
        </w:rPr>
      </w:pPr>
      <w:r>
        <w:rPr>
          <w:rStyle w:val="normaltextrun1"/>
          <w:rFonts w:ascii="Times New Roman" w:hAnsi="Times New Roman" w:cs="Times New Roman"/>
          <w:color w:val="000000"/>
          <w:sz w:val="23"/>
          <w:szCs w:val="23"/>
        </w:rPr>
        <w:t xml:space="preserve">Mr. </w:t>
      </w:r>
      <w:r w:rsidR="00604BD4">
        <w:rPr>
          <w:rStyle w:val="normaltextrun1"/>
          <w:rFonts w:ascii="Times New Roman" w:hAnsi="Times New Roman" w:cs="Times New Roman"/>
          <w:color w:val="000000"/>
          <w:sz w:val="23"/>
          <w:szCs w:val="23"/>
        </w:rPr>
        <w:t>Rouhanifard left the meeting at 11:25 a.m.</w:t>
      </w:r>
      <w:r w:rsidR="000E18D7">
        <w:rPr>
          <w:rStyle w:val="normaltextrun1"/>
          <w:rFonts w:ascii="Times New Roman" w:hAnsi="Times New Roman" w:cs="Times New Roman"/>
          <w:color w:val="000000"/>
          <w:sz w:val="23"/>
          <w:szCs w:val="23"/>
        </w:rPr>
        <w:t xml:space="preserve"> </w:t>
      </w:r>
      <w:r w:rsidR="004F79A9">
        <w:rPr>
          <w:rStyle w:val="normaltextrun1"/>
          <w:rFonts w:ascii="Times New Roman" w:eastAsia="Times New Roman" w:hAnsi="Times New Roman" w:cs="Times New Roman"/>
          <w:sz w:val="23"/>
          <w:szCs w:val="23"/>
        </w:rPr>
        <w:t>Chair Craven called for a break at 11:25 a.m</w:t>
      </w:r>
      <w:r w:rsidR="004F79A9" w:rsidRPr="00561FC8">
        <w:rPr>
          <w:rStyle w:val="normaltextrun1"/>
          <w:rFonts w:ascii="Times New Roman" w:eastAsia="Times New Roman" w:hAnsi="Times New Roman" w:cs="Times New Roman"/>
          <w:sz w:val="23"/>
          <w:szCs w:val="23"/>
        </w:rPr>
        <w:t xml:space="preserve">. </w:t>
      </w:r>
      <w:r w:rsidR="004F79A9">
        <w:rPr>
          <w:rStyle w:val="normaltextrun1"/>
          <w:rFonts w:ascii="Times New Roman" w:eastAsia="Times New Roman" w:hAnsi="Times New Roman" w:cs="Times New Roman"/>
          <w:sz w:val="23"/>
          <w:szCs w:val="23"/>
        </w:rPr>
        <w:t xml:space="preserve">and </w:t>
      </w:r>
      <w:r w:rsidR="004F79A9" w:rsidRPr="00561FC8">
        <w:rPr>
          <w:rStyle w:val="normaltextrun1"/>
          <w:rFonts w:ascii="Times New Roman" w:hAnsi="Times New Roman" w:cs="Times New Roman"/>
          <w:color w:val="000000"/>
          <w:sz w:val="23"/>
          <w:szCs w:val="23"/>
        </w:rPr>
        <w:t>reconvened the meeting at 11:4</w:t>
      </w:r>
      <w:r w:rsidR="004F79A9">
        <w:rPr>
          <w:rStyle w:val="normaltextrun1"/>
          <w:rFonts w:ascii="Times New Roman" w:hAnsi="Times New Roman" w:cs="Times New Roman"/>
          <w:color w:val="000000"/>
          <w:sz w:val="23"/>
          <w:szCs w:val="23"/>
        </w:rPr>
        <w:t>0</w:t>
      </w:r>
      <w:r w:rsidR="004F79A9" w:rsidRPr="00561FC8">
        <w:rPr>
          <w:rStyle w:val="normaltextrun1"/>
          <w:rFonts w:ascii="Times New Roman" w:hAnsi="Times New Roman" w:cs="Times New Roman"/>
          <w:color w:val="000000"/>
          <w:sz w:val="23"/>
          <w:szCs w:val="23"/>
        </w:rPr>
        <w:t xml:space="preserve"> a.m.</w:t>
      </w:r>
      <w:r w:rsidR="004F79A9">
        <w:rPr>
          <w:rStyle w:val="normaltextrun1"/>
          <w:rFonts w:ascii="Times New Roman" w:hAnsi="Times New Roman" w:cs="Times New Roman"/>
          <w:color w:val="000000"/>
          <w:sz w:val="23"/>
          <w:szCs w:val="23"/>
        </w:rPr>
        <w:t xml:space="preserve"> </w:t>
      </w:r>
    </w:p>
    <w:p w14:paraId="3CC9408D" w14:textId="77777777" w:rsidR="00034DD1" w:rsidRDefault="00034DD1" w:rsidP="006B6C14">
      <w:pPr>
        <w:pStyle w:val="paragraph"/>
        <w:textAlignment w:val="baseline"/>
        <w:rPr>
          <w:rStyle w:val="normaltextrun1"/>
          <w:b/>
          <w:bCs/>
          <w:color w:val="000000"/>
          <w:sz w:val="23"/>
          <w:szCs w:val="23"/>
        </w:rPr>
      </w:pPr>
    </w:p>
    <w:p w14:paraId="39572A10" w14:textId="21D34440" w:rsidR="006B6C14" w:rsidRDefault="006B6C14" w:rsidP="006B6C14">
      <w:pPr>
        <w:pStyle w:val="paragraph"/>
        <w:textAlignment w:val="baseline"/>
        <w:rPr>
          <w:rStyle w:val="normaltextrun1"/>
          <w:b/>
          <w:bCs/>
          <w:color w:val="000000"/>
          <w:sz w:val="23"/>
          <w:szCs w:val="23"/>
        </w:rPr>
      </w:pPr>
      <w:r w:rsidRPr="00FD0C88">
        <w:rPr>
          <w:rStyle w:val="normaltextrun1"/>
          <w:b/>
          <w:bCs/>
          <w:color w:val="000000"/>
          <w:sz w:val="23"/>
          <w:szCs w:val="23"/>
        </w:rPr>
        <w:t>Update on Action Steps to Support Schools, Students, and Families – Discussion</w:t>
      </w:r>
    </w:p>
    <w:p w14:paraId="06716FD7" w14:textId="48DC3EBB" w:rsidR="00516489" w:rsidRDefault="00516489" w:rsidP="006B6C14">
      <w:pPr>
        <w:pStyle w:val="paragraph"/>
        <w:textAlignment w:val="baseline"/>
        <w:rPr>
          <w:rStyle w:val="normaltextrun1"/>
          <w:b/>
          <w:bCs/>
          <w:color w:val="000000"/>
          <w:sz w:val="23"/>
          <w:szCs w:val="23"/>
        </w:rPr>
      </w:pPr>
    </w:p>
    <w:p w14:paraId="5BC745F5" w14:textId="2032F2AE" w:rsidR="00A453BF" w:rsidRDefault="00516489" w:rsidP="006B6C14">
      <w:pPr>
        <w:pStyle w:val="paragraph"/>
        <w:textAlignment w:val="baseline"/>
        <w:rPr>
          <w:rStyle w:val="normaltextrun1"/>
          <w:color w:val="000000"/>
          <w:sz w:val="23"/>
          <w:szCs w:val="23"/>
        </w:rPr>
      </w:pPr>
      <w:r w:rsidRPr="00516489">
        <w:rPr>
          <w:rStyle w:val="normaltextrun1"/>
          <w:color w:val="000000"/>
          <w:sz w:val="23"/>
          <w:szCs w:val="23"/>
        </w:rPr>
        <w:t xml:space="preserve">Commissioner Riley </w:t>
      </w:r>
      <w:r w:rsidR="002734BA">
        <w:rPr>
          <w:rStyle w:val="normaltextrun1"/>
          <w:color w:val="000000"/>
          <w:sz w:val="23"/>
          <w:szCs w:val="23"/>
        </w:rPr>
        <w:t>said th</w:t>
      </w:r>
      <w:r w:rsidR="003368C3">
        <w:rPr>
          <w:rStyle w:val="normaltextrun1"/>
          <w:color w:val="000000"/>
          <w:sz w:val="23"/>
          <w:szCs w:val="23"/>
        </w:rPr>
        <w:t xml:space="preserve">e Department is </w:t>
      </w:r>
      <w:r w:rsidR="00EF2B20">
        <w:rPr>
          <w:rStyle w:val="normaltextrun1"/>
          <w:color w:val="000000"/>
          <w:sz w:val="23"/>
          <w:szCs w:val="23"/>
        </w:rPr>
        <w:t>monitor</w:t>
      </w:r>
      <w:r w:rsidR="00A453BF">
        <w:rPr>
          <w:rStyle w:val="normaltextrun1"/>
          <w:color w:val="000000"/>
          <w:sz w:val="23"/>
          <w:szCs w:val="23"/>
        </w:rPr>
        <w:t>ing</w:t>
      </w:r>
      <w:r w:rsidR="00EF2B20">
        <w:rPr>
          <w:rStyle w:val="normaltextrun1"/>
          <w:color w:val="000000"/>
          <w:sz w:val="23"/>
          <w:szCs w:val="23"/>
        </w:rPr>
        <w:t xml:space="preserve"> </w:t>
      </w:r>
      <w:r w:rsidR="003368C3">
        <w:rPr>
          <w:rStyle w:val="normaltextrun1"/>
          <w:color w:val="000000"/>
          <w:sz w:val="23"/>
          <w:szCs w:val="23"/>
        </w:rPr>
        <w:t xml:space="preserve">the public health data closely </w:t>
      </w:r>
      <w:r w:rsidR="00EF2B20">
        <w:rPr>
          <w:rStyle w:val="normaltextrun1"/>
          <w:color w:val="000000"/>
          <w:sz w:val="23"/>
          <w:szCs w:val="23"/>
        </w:rPr>
        <w:t xml:space="preserve">and </w:t>
      </w:r>
      <w:r w:rsidR="00A453BF">
        <w:rPr>
          <w:rStyle w:val="normaltextrun1"/>
          <w:color w:val="000000"/>
          <w:sz w:val="23"/>
          <w:szCs w:val="23"/>
        </w:rPr>
        <w:t xml:space="preserve">although there has been a slight uptick in cases, </w:t>
      </w:r>
      <w:r w:rsidR="00EF2B20">
        <w:rPr>
          <w:rStyle w:val="normaltextrun1"/>
          <w:color w:val="000000"/>
          <w:sz w:val="23"/>
          <w:szCs w:val="23"/>
        </w:rPr>
        <w:t xml:space="preserve">he does not expect </w:t>
      </w:r>
      <w:r w:rsidR="002734BA" w:rsidRPr="002734BA">
        <w:rPr>
          <w:rStyle w:val="normaltextrun1"/>
          <w:color w:val="000000"/>
          <w:sz w:val="23"/>
          <w:szCs w:val="23"/>
        </w:rPr>
        <w:t xml:space="preserve">a return to restrictions or other mitigation measures </w:t>
      </w:r>
      <w:r w:rsidR="00A453BF">
        <w:rPr>
          <w:rStyle w:val="normaltextrun1"/>
          <w:color w:val="000000"/>
          <w:sz w:val="23"/>
          <w:szCs w:val="23"/>
        </w:rPr>
        <w:t xml:space="preserve">in schools </w:t>
      </w:r>
      <w:r w:rsidR="002734BA" w:rsidRPr="002734BA">
        <w:rPr>
          <w:rStyle w:val="normaltextrun1"/>
          <w:color w:val="000000"/>
          <w:sz w:val="23"/>
          <w:szCs w:val="23"/>
        </w:rPr>
        <w:t>at this time</w:t>
      </w:r>
      <w:r w:rsidR="002734BA">
        <w:rPr>
          <w:rStyle w:val="normaltextrun1"/>
          <w:color w:val="000000"/>
          <w:sz w:val="23"/>
          <w:szCs w:val="23"/>
        </w:rPr>
        <w:t xml:space="preserve">. He said </w:t>
      </w:r>
      <w:r w:rsidR="00D378FB">
        <w:rPr>
          <w:rStyle w:val="normaltextrun1"/>
          <w:color w:val="000000"/>
          <w:sz w:val="23"/>
          <w:szCs w:val="23"/>
        </w:rPr>
        <w:t xml:space="preserve">he will </w:t>
      </w:r>
      <w:r w:rsidR="007942F7">
        <w:rPr>
          <w:rStyle w:val="normaltextrun1"/>
          <w:color w:val="000000"/>
          <w:sz w:val="23"/>
          <w:szCs w:val="23"/>
        </w:rPr>
        <w:t>continue to</w:t>
      </w:r>
      <w:r w:rsidR="002734BA" w:rsidRPr="002734BA">
        <w:rPr>
          <w:rStyle w:val="normaltextrun1"/>
          <w:color w:val="000000"/>
          <w:sz w:val="23"/>
          <w:szCs w:val="23"/>
        </w:rPr>
        <w:t xml:space="preserve"> consult with medical experts and </w:t>
      </w:r>
      <w:r w:rsidR="002734BA">
        <w:rPr>
          <w:rStyle w:val="normaltextrun1"/>
          <w:color w:val="000000"/>
          <w:sz w:val="23"/>
          <w:szCs w:val="23"/>
        </w:rPr>
        <w:t>s</w:t>
      </w:r>
      <w:r w:rsidR="002734BA" w:rsidRPr="002734BA">
        <w:rPr>
          <w:rStyle w:val="normaltextrun1"/>
          <w:color w:val="000000"/>
          <w:sz w:val="23"/>
          <w:szCs w:val="23"/>
        </w:rPr>
        <w:t xml:space="preserve">tate </w:t>
      </w:r>
      <w:r w:rsidR="002734BA">
        <w:rPr>
          <w:rStyle w:val="normaltextrun1"/>
          <w:color w:val="000000"/>
          <w:sz w:val="23"/>
          <w:szCs w:val="23"/>
        </w:rPr>
        <w:t>h</w:t>
      </w:r>
      <w:r w:rsidR="002734BA" w:rsidRPr="002734BA">
        <w:rPr>
          <w:rStyle w:val="normaltextrun1"/>
          <w:color w:val="000000"/>
          <w:sz w:val="23"/>
          <w:szCs w:val="23"/>
        </w:rPr>
        <w:t>ealth officials going forward</w:t>
      </w:r>
      <w:r w:rsidR="002734BA">
        <w:rPr>
          <w:rStyle w:val="normaltextrun1"/>
          <w:color w:val="000000"/>
          <w:sz w:val="23"/>
          <w:szCs w:val="23"/>
        </w:rPr>
        <w:t>.</w:t>
      </w:r>
      <w:r w:rsidR="002734BA" w:rsidRPr="002734BA">
        <w:rPr>
          <w:rStyle w:val="normaltextrun1"/>
          <w:color w:val="000000"/>
          <w:sz w:val="23"/>
          <w:szCs w:val="23"/>
        </w:rPr>
        <w:t xml:space="preserve"> </w:t>
      </w:r>
    </w:p>
    <w:p w14:paraId="0398033E" w14:textId="77777777" w:rsidR="00A453BF" w:rsidRDefault="00A453BF" w:rsidP="006B6C14">
      <w:pPr>
        <w:pStyle w:val="paragraph"/>
        <w:textAlignment w:val="baseline"/>
        <w:rPr>
          <w:rStyle w:val="normaltextrun1"/>
          <w:color w:val="000000"/>
          <w:sz w:val="23"/>
          <w:szCs w:val="23"/>
        </w:rPr>
      </w:pPr>
    </w:p>
    <w:p w14:paraId="7083D7C5" w14:textId="305D6E3C" w:rsidR="002734BA" w:rsidRDefault="002734BA" w:rsidP="006B6C14">
      <w:pPr>
        <w:pStyle w:val="paragraph"/>
        <w:textAlignment w:val="baseline"/>
        <w:rPr>
          <w:rStyle w:val="normaltextrun1"/>
          <w:color w:val="000000"/>
          <w:sz w:val="23"/>
          <w:szCs w:val="23"/>
        </w:rPr>
      </w:pPr>
      <w:r>
        <w:rPr>
          <w:rStyle w:val="normaltextrun1"/>
          <w:color w:val="000000"/>
          <w:sz w:val="23"/>
          <w:szCs w:val="23"/>
        </w:rPr>
        <w:t xml:space="preserve">The Commissioner said </w:t>
      </w:r>
      <w:r w:rsidR="00334A84">
        <w:rPr>
          <w:rStyle w:val="normaltextrun1"/>
          <w:color w:val="000000"/>
          <w:sz w:val="23"/>
          <w:szCs w:val="23"/>
        </w:rPr>
        <w:t xml:space="preserve">at the </w:t>
      </w:r>
      <w:r w:rsidR="00334A84" w:rsidRPr="00334A84">
        <w:rPr>
          <w:rStyle w:val="normaltextrun1"/>
          <w:color w:val="000000"/>
          <w:sz w:val="23"/>
          <w:szCs w:val="23"/>
        </w:rPr>
        <w:t xml:space="preserve">last meeting </w:t>
      </w:r>
      <w:r w:rsidR="00334A84">
        <w:rPr>
          <w:rStyle w:val="normaltextrun1"/>
          <w:color w:val="000000"/>
          <w:sz w:val="23"/>
          <w:szCs w:val="23"/>
        </w:rPr>
        <w:t>the</w:t>
      </w:r>
      <w:r w:rsidR="00A453BF">
        <w:rPr>
          <w:rStyle w:val="normaltextrun1"/>
          <w:color w:val="000000"/>
          <w:sz w:val="23"/>
          <w:szCs w:val="23"/>
        </w:rPr>
        <w:t xml:space="preserve"> Board</w:t>
      </w:r>
      <w:r w:rsidR="00334A84" w:rsidRPr="00334A84">
        <w:rPr>
          <w:rStyle w:val="normaltextrun1"/>
          <w:color w:val="000000"/>
          <w:sz w:val="23"/>
          <w:szCs w:val="23"/>
        </w:rPr>
        <w:t xml:space="preserve"> </w:t>
      </w:r>
      <w:r w:rsidR="00334A84">
        <w:rPr>
          <w:rStyle w:val="normaltextrun1"/>
          <w:color w:val="000000"/>
          <w:sz w:val="23"/>
          <w:szCs w:val="23"/>
        </w:rPr>
        <w:t>discussed the Competency</w:t>
      </w:r>
      <w:r w:rsidR="00334A84" w:rsidRPr="00334A84">
        <w:rPr>
          <w:rStyle w:val="normaltextrun1"/>
          <w:color w:val="000000"/>
          <w:sz w:val="23"/>
          <w:szCs w:val="23"/>
        </w:rPr>
        <w:t xml:space="preserve"> </w:t>
      </w:r>
      <w:r w:rsidR="00334A84">
        <w:rPr>
          <w:rStyle w:val="normaltextrun1"/>
          <w:color w:val="000000"/>
          <w:sz w:val="23"/>
          <w:szCs w:val="23"/>
        </w:rPr>
        <w:t>D</w:t>
      </w:r>
      <w:r w:rsidR="00334A84" w:rsidRPr="00334A84">
        <w:rPr>
          <w:rStyle w:val="normaltextrun1"/>
          <w:color w:val="000000"/>
          <w:sz w:val="23"/>
          <w:szCs w:val="23"/>
        </w:rPr>
        <w:t>etermination</w:t>
      </w:r>
      <w:r w:rsidR="00334A84">
        <w:rPr>
          <w:rStyle w:val="normaltextrun1"/>
          <w:color w:val="000000"/>
          <w:sz w:val="23"/>
          <w:szCs w:val="23"/>
        </w:rPr>
        <w:t xml:space="preserve"> (CD) </w:t>
      </w:r>
      <w:r w:rsidR="001247EB">
        <w:rPr>
          <w:rStyle w:val="normaltextrun1"/>
          <w:color w:val="000000"/>
          <w:sz w:val="23"/>
          <w:szCs w:val="23"/>
        </w:rPr>
        <w:t xml:space="preserve">standard </w:t>
      </w:r>
      <w:r w:rsidR="00334A84">
        <w:rPr>
          <w:rStyle w:val="normaltextrun1"/>
          <w:color w:val="000000"/>
          <w:sz w:val="23"/>
          <w:szCs w:val="23"/>
        </w:rPr>
        <w:t>and</w:t>
      </w:r>
      <w:r w:rsidR="00334A84" w:rsidRPr="00334A84">
        <w:rPr>
          <w:rStyle w:val="normaltextrun1"/>
          <w:color w:val="000000"/>
          <w:sz w:val="23"/>
          <w:szCs w:val="23"/>
        </w:rPr>
        <w:t xml:space="preserve"> heard from </w:t>
      </w:r>
      <w:r w:rsidR="00334A84">
        <w:rPr>
          <w:rStyle w:val="normaltextrun1"/>
          <w:color w:val="000000"/>
          <w:sz w:val="23"/>
          <w:szCs w:val="23"/>
        </w:rPr>
        <w:t xml:space="preserve">Dr. </w:t>
      </w:r>
      <w:r w:rsidR="00334A84" w:rsidRPr="00334A84">
        <w:rPr>
          <w:rStyle w:val="normaltextrun1"/>
          <w:color w:val="000000"/>
          <w:sz w:val="23"/>
          <w:szCs w:val="23"/>
        </w:rPr>
        <w:t xml:space="preserve">Dana </w:t>
      </w:r>
      <w:r w:rsidR="00334A84">
        <w:rPr>
          <w:rStyle w:val="normaltextrun1"/>
          <w:color w:val="000000"/>
          <w:sz w:val="23"/>
          <w:szCs w:val="23"/>
        </w:rPr>
        <w:t>M</w:t>
      </w:r>
      <w:r w:rsidR="00334A84" w:rsidRPr="00334A84">
        <w:rPr>
          <w:rStyle w:val="normaltextrun1"/>
          <w:color w:val="000000"/>
          <w:sz w:val="23"/>
          <w:szCs w:val="23"/>
        </w:rPr>
        <w:t>ohler-</w:t>
      </w:r>
      <w:proofErr w:type="spellStart"/>
      <w:r w:rsidR="00334A84">
        <w:rPr>
          <w:rStyle w:val="normaltextrun1"/>
          <w:color w:val="000000"/>
          <w:sz w:val="23"/>
          <w:szCs w:val="23"/>
        </w:rPr>
        <w:t>F</w:t>
      </w:r>
      <w:r w:rsidR="00334A84" w:rsidRPr="00334A84">
        <w:rPr>
          <w:rStyle w:val="normaltextrun1"/>
          <w:color w:val="000000"/>
          <w:sz w:val="23"/>
          <w:szCs w:val="23"/>
        </w:rPr>
        <w:t>ari</w:t>
      </w:r>
      <w:r w:rsidR="00334A84">
        <w:rPr>
          <w:rStyle w:val="normaltextrun1"/>
          <w:color w:val="000000"/>
          <w:sz w:val="23"/>
          <w:szCs w:val="23"/>
        </w:rPr>
        <w:t>a</w:t>
      </w:r>
      <w:proofErr w:type="spellEnd"/>
      <w:r w:rsidR="00334A84">
        <w:rPr>
          <w:rStyle w:val="normaltextrun1"/>
          <w:color w:val="000000"/>
          <w:sz w:val="23"/>
          <w:szCs w:val="23"/>
        </w:rPr>
        <w:t xml:space="preserve">, who </w:t>
      </w:r>
      <w:r w:rsidR="00873EFD">
        <w:rPr>
          <w:rStyle w:val="normaltextrun1"/>
          <w:color w:val="000000"/>
          <w:sz w:val="23"/>
          <w:szCs w:val="23"/>
        </w:rPr>
        <w:t>chaired the CD advisory committee</w:t>
      </w:r>
      <w:r w:rsidR="001247EB">
        <w:rPr>
          <w:rStyle w:val="normaltextrun1"/>
          <w:color w:val="000000"/>
          <w:sz w:val="23"/>
          <w:szCs w:val="23"/>
        </w:rPr>
        <w:t xml:space="preserve">. </w:t>
      </w:r>
      <w:r w:rsidR="00334A84">
        <w:rPr>
          <w:rStyle w:val="normaltextrun1"/>
          <w:color w:val="000000"/>
          <w:sz w:val="23"/>
          <w:szCs w:val="23"/>
        </w:rPr>
        <w:t xml:space="preserve">Commissioner Riley said </w:t>
      </w:r>
      <w:r>
        <w:rPr>
          <w:rStyle w:val="normaltextrun1"/>
          <w:color w:val="000000"/>
          <w:sz w:val="23"/>
          <w:szCs w:val="23"/>
        </w:rPr>
        <w:t xml:space="preserve">he will </w:t>
      </w:r>
      <w:r w:rsidRPr="002734BA">
        <w:rPr>
          <w:rStyle w:val="normaltextrun1"/>
          <w:color w:val="000000"/>
          <w:sz w:val="23"/>
          <w:szCs w:val="23"/>
        </w:rPr>
        <w:t xml:space="preserve">be coming to </w:t>
      </w:r>
      <w:r>
        <w:rPr>
          <w:rStyle w:val="normaltextrun1"/>
          <w:color w:val="000000"/>
          <w:sz w:val="23"/>
          <w:szCs w:val="23"/>
        </w:rPr>
        <w:t>the Board</w:t>
      </w:r>
      <w:r w:rsidRPr="002734BA">
        <w:rPr>
          <w:rStyle w:val="normaltextrun1"/>
          <w:color w:val="000000"/>
          <w:sz w:val="23"/>
          <w:szCs w:val="23"/>
        </w:rPr>
        <w:t xml:space="preserve"> in April with a recommendation </w:t>
      </w:r>
      <w:r w:rsidR="0020298E">
        <w:rPr>
          <w:rStyle w:val="normaltextrun1"/>
          <w:color w:val="000000"/>
          <w:sz w:val="23"/>
          <w:szCs w:val="23"/>
        </w:rPr>
        <w:t xml:space="preserve">to </w:t>
      </w:r>
      <w:r w:rsidR="005F04EB">
        <w:rPr>
          <w:rStyle w:val="normaltextrun1"/>
          <w:color w:val="000000"/>
          <w:sz w:val="23"/>
          <w:szCs w:val="23"/>
        </w:rPr>
        <w:t xml:space="preserve">seek public comment on an updated </w:t>
      </w:r>
      <w:r w:rsidR="003C0BD6">
        <w:rPr>
          <w:rStyle w:val="normaltextrun1"/>
          <w:color w:val="000000"/>
          <w:sz w:val="23"/>
          <w:szCs w:val="23"/>
        </w:rPr>
        <w:t xml:space="preserve">CD </w:t>
      </w:r>
      <w:r w:rsidR="005F04EB">
        <w:rPr>
          <w:rStyle w:val="normaltextrun1"/>
          <w:color w:val="000000"/>
          <w:sz w:val="23"/>
          <w:szCs w:val="23"/>
        </w:rPr>
        <w:t>standard</w:t>
      </w:r>
      <w:r>
        <w:rPr>
          <w:rStyle w:val="normaltextrun1"/>
          <w:color w:val="000000"/>
          <w:sz w:val="23"/>
          <w:szCs w:val="23"/>
        </w:rPr>
        <w:t>.</w:t>
      </w:r>
    </w:p>
    <w:p w14:paraId="37652922" w14:textId="77777777" w:rsidR="00334A84" w:rsidRDefault="00334A84" w:rsidP="006B6C14">
      <w:pPr>
        <w:pStyle w:val="paragraph"/>
        <w:textAlignment w:val="baseline"/>
        <w:rPr>
          <w:rStyle w:val="normaltextrun1"/>
          <w:color w:val="000000"/>
          <w:sz w:val="23"/>
          <w:szCs w:val="23"/>
        </w:rPr>
      </w:pPr>
    </w:p>
    <w:p w14:paraId="569DB183" w14:textId="31622C23" w:rsidR="00A14922" w:rsidRDefault="00A14922" w:rsidP="006B6C14">
      <w:pPr>
        <w:pStyle w:val="paragraph"/>
        <w:textAlignment w:val="baseline"/>
        <w:rPr>
          <w:rStyle w:val="normaltextrun1"/>
          <w:color w:val="000000"/>
          <w:sz w:val="23"/>
          <w:szCs w:val="23"/>
        </w:rPr>
      </w:pPr>
      <w:r>
        <w:rPr>
          <w:rStyle w:val="normaltextrun1"/>
          <w:color w:val="000000"/>
          <w:sz w:val="23"/>
          <w:szCs w:val="23"/>
        </w:rPr>
        <w:t>Regarding</w:t>
      </w:r>
      <w:r w:rsidR="00334A84">
        <w:rPr>
          <w:rStyle w:val="normaltextrun1"/>
          <w:color w:val="000000"/>
          <w:sz w:val="23"/>
          <w:szCs w:val="23"/>
        </w:rPr>
        <w:t xml:space="preserve"> the S</w:t>
      </w:r>
      <w:r w:rsidR="002734BA" w:rsidRPr="002734BA">
        <w:rPr>
          <w:rStyle w:val="normaltextrun1"/>
          <w:color w:val="000000"/>
          <w:sz w:val="23"/>
          <w:szCs w:val="23"/>
        </w:rPr>
        <w:t>tudent Opportunity Act</w:t>
      </w:r>
      <w:r w:rsidR="00334A84">
        <w:rPr>
          <w:rStyle w:val="normaltextrun1"/>
          <w:color w:val="000000"/>
          <w:sz w:val="23"/>
          <w:szCs w:val="23"/>
        </w:rPr>
        <w:t xml:space="preserve">, the Commissioner said </w:t>
      </w:r>
      <w:r w:rsidR="002734BA" w:rsidRPr="002734BA">
        <w:rPr>
          <w:rStyle w:val="normaltextrun1"/>
          <w:color w:val="000000"/>
          <w:sz w:val="23"/>
          <w:szCs w:val="23"/>
        </w:rPr>
        <w:t xml:space="preserve">districts </w:t>
      </w:r>
      <w:r w:rsidR="003C0BD6">
        <w:rPr>
          <w:rStyle w:val="normaltextrun1"/>
          <w:color w:val="000000"/>
          <w:sz w:val="23"/>
          <w:szCs w:val="23"/>
        </w:rPr>
        <w:t xml:space="preserve">are </w:t>
      </w:r>
      <w:r w:rsidR="002734BA" w:rsidRPr="002734BA">
        <w:rPr>
          <w:rStyle w:val="normaltextrun1"/>
          <w:color w:val="000000"/>
          <w:sz w:val="23"/>
          <w:szCs w:val="23"/>
        </w:rPr>
        <w:t xml:space="preserve">to submit their plans by April </w:t>
      </w:r>
      <w:r>
        <w:rPr>
          <w:rStyle w:val="normaltextrun1"/>
          <w:color w:val="000000"/>
          <w:sz w:val="23"/>
          <w:szCs w:val="23"/>
        </w:rPr>
        <w:t>4.</w:t>
      </w:r>
      <w:r w:rsidR="002734BA" w:rsidRPr="002734BA">
        <w:rPr>
          <w:rStyle w:val="normaltextrun1"/>
          <w:color w:val="000000"/>
          <w:sz w:val="23"/>
          <w:szCs w:val="23"/>
        </w:rPr>
        <w:t xml:space="preserve"> </w:t>
      </w:r>
      <w:r w:rsidR="000E18D7">
        <w:rPr>
          <w:rStyle w:val="normaltextrun1"/>
          <w:color w:val="000000"/>
          <w:sz w:val="23"/>
          <w:szCs w:val="23"/>
        </w:rPr>
        <w:t xml:space="preserve">He </w:t>
      </w:r>
      <w:r>
        <w:rPr>
          <w:rStyle w:val="normaltextrun1"/>
          <w:color w:val="000000"/>
          <w:sz w:val="23"/>
          <w:szCs w:val="23"/>
        </w:rPr>
        <w:t xml:space="preserve">said </w:t>
      </w:r>
      <w:r w:rsidR="003402A3">
        <w:rPr>
          <w:rStyle w:val="normaltextrun1"/>
          <w:color w:val="000000"/>
          <w:sz w:val="23"/>
          <w:szCs w:val="23"/>
        </w:rPr>
        <w:t xml:space="preserve">the Department has </w:t>
      </w:r>
      <w:r w:rsidR="002734BA" w:rsidRPr="002734BA">
        <w:rPr>
          <w:rStyle w:val="normaltextrun1"/>
          <w:color w:val="000000"/>
          <w:sz w:val="23"/>
          <w:szCs w:val="23"/>
        </w:rPr>
        <w:t>held webinars and office hours to help</w:t>
      </w:r>
      <w:r w:rsidR="003402A3">
        <w:rPr>
          <w:rStyle w:val="normaltextrun1"/>
          <w:color w:val="000000"/>
          <w:sz w:val="23"/>
          <w:szCs w:val="23"/>
        </w:rPr>
        <w:t xml:space="preserve"> districts</w:t>
      </w:r>
      <w:r w:rsidR="003C0BD6">
        <w:rPr>
          <w:rStyle w:val="normaltextrun1"/>
          <w:color w:val="000000"/>
          <w:sz w:val="23"/>
          <w:szCs w:val="23"/>
        </w:rPr>
        <w:t xml:space="preserve"> with the process</w:t>
      </w:r>
      <w:r w:rsidR="003402A3">
        <w:rPr>
          <w:rStyle w:val="normaltextrun1"/>
          <w:color w:val="000000"/>
          <w:sz w:val="23"/>
          <w:szCs w:val="23"/>
        </w:rPr>
        <w:t xml:space="preserve"> and </w:t>
      </w:r>
      <w:r>
        <w:rPr>
          <w:rStyle w:val="normaltextrun1"/>
          <w:color w:val="000000"/>
          <w:sz w:val="23"/>
          <w:szCs w:val="23"/>
        </w:rPr>
        <w:t xml:space="preserve">about 70 </w:t>
      </w:r>
      <w:r w:rsidR="003402A3">
        <w:rPr>
          <w:rStyle w:val="normaltextrun1"/>
          <w:color w:val="000000"/>
          <w:sz w:val="23"/>
          <w:szCs w:val="23"/>
        </w:rPr>
        <w:t xml:space="preserve">have </w:t>
      </w:r>
      <w:r w:rsidR="002734BA" w:rsidRPr="002734BA">
        <w:rPr>
          <w:rStyle w:val="normaltextrun1"/>
          <w:color w:val="000000"/>
          <w:sz w:val="23"/>
          <w:szCs w:val="23"/>
        </w:rPr>
        <w:t>submit</w:t>
      </w:r>
      <w:r w:rsidR="003402A3">
        <w:rPr>
          <w:rStyle w:val="normaltextrun1"/>
          <w:color w:val="000000"/>
          <w:sz w:val="23"/>
          <w:szCs w:val="23"/>
        </w:rPr>
        <w:t xml:space="preserve">ted their plans </w:t>
      </w:r>
      <w:r w:rsidR="002734BA" w:rsidRPr="002734BA">
        <w:rPr>
          <w:rStyle w:val="normaltextrun1"/>
          <w:color w:val="000000"/>
          <w:sz w:val="23"/>
          <w:szCs w:val="23"/>
        </w:rPr>
        <w:t>already</w:t>
      </w:r>
      <w:r>
        <w:rPr>
          <w:rStyle w:val="normaltextrun1"/>
          <w:color w:val="000000"/>
          <w:sz w:val="23"/>
          <w:szCs w:val="23"/>
        </w:rPr>
        <w:t>.</w:t>
      </w:r>
      <w:r w:rsidR="003402A3">
        <w:rPr>
          <w:rStyle w:val="normaltextrun1"/>
          <w:color w:val="000000"/>
          <w:sz w:val="23"/>
          <w:szCs w:val="23"/>
        </w:rPr>
        <w:t xml:space="preserve"> </w:t>
      </w:r>
      <w:r>
        <w:rPr>
          <w:rStyle w:val="normaltextrun1"/>
          <w:color w:val="000000"/>
          <w:sz w:val="23"/>
          <w:szCs w:val="23"/>
        </w:rPr>
        <w:t>He added that</w:t>
      </w:r>
      <w:r w:rsidR="002734BA" w:rsidRPr="002734BA">
        <w:rPr>
          <w:rStyle w:val="normaltextrun1"/>
          <w:color w:val="000000"/>
          <w:sz w:val="23"/>
          <w:szCs w:val="23"/>
        </w:rPr>
        <w:t xml:space="preserve"> </w:t>
      </w:r>
      <w:r w:rsidR="00992133">
        <w:rPr>
          <w:rStyle w:val="normaltextrun1"/>
          <w:color w:val="000000"/>
          <w:sz w:val="23"/>
          <w:szCs w:val="23"/>
        </w:rPr>
        <w:t xml:space="preserve">the Department will </w:t>
      </w:r>
      <w:r w:rsidR="002734BA" w:rsidRPr="002734BA">
        <w:rPr>
          <w:rStyle w:val="normaltextrun1"/>
          <w:color w:val="000000"/>
          <w:sz w:val="23"/>
          <w:szCs w:val="23"/>
        </w:rPr>
        <w:t>provide feedback on the plans</w:t>
      </w:r>
      <w:r w:rsidR="00992133">
        <w:rPr>
          <w:rStyle w:val="normaltextrun1"/>
          <w:color w:val="000000"/>
          <w:sz w:val="23"/>
          <w:szCs w:val="23"/>
        </w:rPr>
        <w:t xml:space="preserve">, districts have the </w:t>
      </w:r>
      <w:r w:rsidR="002734BA" w:rsidRPr="002734BA">
        <w:rPr>
          <w:rStyle w:val="normaltextrun1"/>
          <w:color w:val="000000"/>
          <w:sz w:val="23"/>
          <w:szCs w:val="23"/>
        </w:rPr>
        <w:t xml:space="preserve">option to revise and resubmit </w:t>
      </w:r>
      <w:r w:rsidR="00992133">
        <w:rPr>
          <w:rStyle w:val="normaltextrun1"/>
          <w:color w:val="000000"/>
          <w:sz w:val="23"/>
          <w:szCs w:val="23"/>
        </w:rPr>
        <w:t xml:space="preserve">them, </w:t>
      </w:r>
      <w:r w:rsidR="002C53B9">
        <w:rPr>
          <w:rStyle w:val="normaltextrun1"/>
          <w:color w:val="000000"/>
          <w:sz w:val="23"/>
          <w:szCs w:val="23"/>
        </w:rPr>
        <w:t xml:space="preserve">and the </w:t>
      </w:r>
      <w:r w:rsidR="002734BA" w:rsidRPr="002734BA">
        <w:rPr>
          <w:rStyle w:val="normaltextrun1"/>
          <w:color w:val="000000"/>
          <w:sz w:val="23"/>
          <w:szCs w:val="23"/>
        </w:rPr>
        <w:t>plans will be posted on a user-friendly web portal</w:t>
      </w:r>
      <w:r>
        <w:rPr>
          <w:rStyle w:val="normaltextrun1"/>
          <w:color w:val="000000"/>
          <w:sz w:val="23"/>
          <w:szCs w:val="23"/>
        </w:rPr>
        <w:t>.</w:t>
      </w:r>
    </w:p>
    <w:p w14:paraId="46890009" w14:textId="77777777" w:rsidR="00A14922" w:rsidRDefault="00A14922" w:rsidP="006B6C14">
      <w:pPr>
        <w:pStyle w:val="paragraph"/>
        <w:textAlignment w:val="baseline"/>
        <w:rPr>
          <w:rStyle w:val="normaltextrun1"/>
          <w:color w:val="000000"/>
          <w:sz w:val="23"/>
          <w:szCs w:val="23"/>
        </w:rPr>
      </w:pPr>
    </w:p>
    <w:p w14:paraId="445F6B8B" w14:textId="1784BAD9" w:rsidR="00516489" w:rsidRPr="00516489" w:rsidRDefault="00A14922" w:rsidP="006B6C14">
      <w:pPr>
        <w:pStyle w:val="paragraph"/>
        <w:textAlignment w:val="baseline"/>
        <w:rPr>
          <w:rStyle w:val="normaltextrun1"/>
          <w:color w:val="000000"/>
          <w:sz w:val="23"/>
          <w:szCs w:val="23"/>
        </w:rPr>
      </w:pPr>
      <w:r>
        <w:rPr>
          <w:rStyle w:val="normaltextrun1"/>
          <w:color w:val="000000"/>
          <w:sz w:val="23"/>
          <w:szCs w:val="23"/>
        </w:rPr>
        <w:t>Commissioner Riley</w:t>
      </w:r>
      <w:r w:rsidR="00D7381E">
        <w:rPr>
          <w:rStyle w:val="normaltextrun1"/>
          <w:color w:val="000000"/>
          <w:sz w:val="23"/>
          <w:szCs w:val="23"/>
        </w:rPr>
        <w:t xml:space="preserve"> said</w:t>
      </w:r>
      <w:r w:rsidR="002734BA" w:rsidRPr="002734BA">
        <w:rPr>
          <w:rStyle w:val="normaltextrun1"/>
          <w:color w:val="000000"/>
          <w:sz w:val="23"/>
          <w:szCs w:val="23"/>
        </w:rPr>
        <w:t xml:space="preserve"> </w:t>
      </w:r>
      <w:r w:rsidR="00D7381E">
        <w:rPr>
          <w:rStyle w:val="normaltextrun1"/>
          <w:color w:val="000000"/>
          <w:sz w:val="23"/>
          <w:szCs w:val="23"/>
        </w:rPr>
        <w:t xml:space="preserve">in </w:t>
      </w:r>
      <w:r w:rsidR="002734BA" w:rsidRPr="002734BA">
        <w:rPr>
          <w:rStyle w:val="normaltextrun1"/>
          <w:color w:val="000000"/>
          <w:sz w:val="23"/>
          <w:szCs w:val="23"/>
        </w:rPr>
        <w:t xml:space="preserve">response </w:t>
      </w:r>
      <w:r w:rsidR="0022253B">
        <w:rPr>
          <w:rStyle w:val="normaltextrun1"/>
          <w:color w:val="000000"/>
          <w:sz w:val="23"/>
          <w:szCs w:val="23"/>
        </w:rPr>
        <w:t xml:space="preserve">to </w:t>
      </w:r>
      <w:r w:rsidR="002734BA" w:rsidRPr="002734BA">
        <w:rPr>
          <w:rStyle w:val="normaltextrun1"/>
          <w:color w:val="000000"/>
          <w:sz w:val="23"/>
          <w:szCs w:val="23"/>
        </w:rPr>
        <w:t xml:space="preserve">feedback </w:t>
      </w:r>
      <w:r w:rsidR="00D7381E">
        <w:rPr>
          <w:rStyle w:val="normaltextrun1"/>
          <w:color w:val="000000"/>
          <w:sz w:val="23"/>
          <w:szCs w:val="23"/>
        </w:rPr>
        <w:t>the</w:t>
      </w:r>
      <w:r w:rsidR="0022253B">
        <w:rPr>
          <w:rStyle w:val="normaltextrun1"/>
          <w:color w:val="000000"/>
          <w:sz w:val="23"/>
          <w:szCs w:val="23"/>
        </w:rPr>
        <w:t xml:space="preserve"> Department </w:t>
      </w:r>
      <w:r w:rsidR="003C0BD6">
        <w:rPr>
          <w:rStyle w:val="normaltextrun1"/>
          <w:color w:val="000000"/>
          <w:sz w:val="23"/>
          <w:szCs w:val="23"/>
        </w:rPr>
        <w:t>received</w:t>
      </w:r>
      <w:r w:rsidR="00D334DC">
        <w:rPr>
          <w:rStyle w:val="normaltextrun1"/>
          <w:color w:val="000000"/>
          <w:sz w:val="23"/>
          <w:szCs w:val="23"/>
        </w:rPr>
        <w:t xml:space="preserve"> </w:t>
      </w:r>
      <w:r w:rsidR="002734BA" w:rsidRPr="002734BA">
        <w:rPr>
          <w:rStyle w:val="normaltextrun1"/>
          <w:color w:val="000000"/>
          <w:sz w:val="23"/>
          <w:szCs w:val="23"/>
        </w:rPr>
        <w:t xml:space="preserve">from </w:t>
      </w:r>
      <w:r w:rsidR="00D7381E">
        <w:rPr>
          <w:rStyle w:val="normaltextrun1"/>
          <w:color w:val="000000"/>
          <w:sz w:val="23"/>
          <w:szCs w:val="23"/>
        </w:rPr>
        <w:t>e</w:t>
      </w:r>
      <w:r w:rsidR="002734BA" w:rsidRPr="002734BA">
        <w:rPr>
          <w:rStyle w:val="normaltextrun1"/>
          <w:color w:val="000000"/>
          <w:sz w:val="23"/>
          <w:szCs w:val="23"/>
        </w:rPr>
        <w:t>ducators</w:t>
      </w:r>
      <w:r w:rsidR="00D7381E">
        <w:rPr>
          <w:rStyle w:val="normaltextrun1"/>
          <w:color w:val="000000"/>
          <w:sz w:val="23"/>
          <w:szCs w:val="23"/>
        </w:rPr>
        <w:t xml:space="preserve">, </w:t>
      </w:r>
      <w:r w:rsidR="002734BA" w:rsidRPr="002734BA">
        <w:rPr>
          <w:rStyle w:val="normaltextrun1"/>
          <w:color w:val="000000"/>
          <w:sz w:val="23"/>
          <w:szCs w:val="23"/>
        </w:rPr>
        <w:t>schools</w:t>
      </w:r>
      <w:r w:rsidR="00D7381E">
        <w:rPr>
          <w:rStyle w:val="normaltextrun1"/>
          <w:color w:val="000000"/>
          <w:sz w:val="23"/>
          <w:szCs w:val="23"/>
        </w:rPr>
        <w:t>,</w:t>
      </w:r>
      <w:r w:rsidR="002734BA" w:rsidRPr="002734BA">
        <w:rPr>
          <w:rStyle w:val="normaltextrun1"/>
          <w:color w:val="000000"/>
          <w:sz w:val="23"/>
          <w:szCs w:val="23"/>
        </w:rPr>
        <w:t xml:space="preserve"> and districts about the lack of high-quality curriculum materials in </w:t>
      </w:r>
      <w:r w:rsidR="00D7381E">
        <w:rPr>
          <w:rStyle w:val="normaltextrun1"/>
          <w:color w:val="000000"/>
          <w:sz w:val="23"/>
          <w:szCs w:val="23"/>
        </w:rPr>
        <w:t>m</w:t>
      </w:r>
      <w:r w:rsidR="002734BA" w:rsidRPr="002734BA">
        <w:rPr>
          <w:rStyle w:val="normaltextrun1"/>
          <w:color w:val="000000"/>
          <w:sz w:val="23"/>
          <w:szCs w:val="23"/>
        </w:rPr>
        <w:t xml:space="preserve">iddle </w:t>
      </w:r>
      <w:r w:rsidR="00D7381E">
        <w:rPr>
          <w:rStyle w:val="normaltextrun1"/>
          <w:color w:val="000000"/>
          <w:sz w:val="23"/>
          <w:szCs w:val="23"/>
        </w:rPr>
        <w:t>s</w:t>
      </w:r>
      <w:r w:rsidR="002734BA" w:rsidRPr="002734BA">
        <w:rPr>
          <w:rStyle w:val="normaltextrun1"/>
          <w:color w:val="000000"/>
          <w:sz w:val="23"/>
          <w:szCs w:val="23"/>
        </w:rPr>
        <w:t>chool history</w:t>
      </w:r>
      <w:r w:rsidR="00D7381E">
        <w:rPr>
          <w:rStyle w:val="normaltextrun1"/>
          <w:color w:val="000000"/>
          <w:sz w:val="23"/>
          <w:szCs w:val="23"/>
        </w:rPr>
        <w:t>, the</w:t>
      </w:r>
      <w:r w:rsidR="002734BA" w:rsidRPr="002734BA">
        <w:rPr>
          <w:rStyle w:val="normaltextrun1"/>
          <w:color w:val="000000"/>
          <w:sz w:val="23"/>
          <w:szCs w:val="23"/>
        </w:rPr>
        <w:t xml:space="preserve"> </w:t>
      </w:r>
      <w:r w:rsidR="00D7381E">
        <w:rPr>
          <w:rStyle w:val="normaltextrun1"/>
          <w:color w:val="000000"/>
          <w:sz w:val="23"/>
          <w:szCs w:val="23"/>
        </w:rPr>
        <w:t>D</w:t>
      </w:r>
      <w:r w:rsidR="002734BA" w:rsidRPr="002734BA">
        <w:rPr>
          <w:rStyle w:val="normaltextrun1"/>
          <w:color w:val="000000"/>
          <w:sz w:val="23"/>
          <w:szCs w:val="23"/>
        </w:rPr>
        <w:t xml:space="preserve">epartment is </w:t>
      </w:r>
      <w:r w:rsidR="00D334DC">
        <w:rPr>
          <w:rStyle w:val="normaltextrun1"/>
          <w:color w:val="000000"/>
          <w:sz w:val="23"/>
          <w:szCs w:val="23"/>
        </w:rPr>
        <w:t xml:space="preserve">developing and </w:t>
      </w:r>
      <w:r w:rsidR="002734BA" w:rsidRPr="002734BA">
        <w:rPr>
          <w:rStyle w:val="normaltextrun1"/>
          <w:color w:val="000000"/>
          <w:sz w:val="23"/>
          <w:szCs w:val="23"/>
        </w:rPr>
        <w:t xml:space="preserve">piloting </w:t>
      </w:r>
      <w:r w:rsidR="00D7381E" w:rsidRPr="00D7381E">
        <w:rPr>
          <w:rStyle w:val="normaltextrun1"/>
          <w:i/>
          <w:iCs/>
          <w:color w:val="000000"/>
          <w:sz w:val="23"/>
          <w:szCs w:val="23"/>
        </w:rPr>
        <w:t>I</w:t>
      </w:r>
      <w:r w:rsidR="002734BA" w:rsidRPr="00D7381E">
        <w:rPr>
          <w:rStyle w:val="normaltextrun1"/>
          <w:i/>
          <w:iCs/>
          <w:color w:val="000000"/>
          <w:sz w:val="23"/>
          <w:szCs w:val="23"/>
        </w:rPr>
        <w:t xml:space="preserve">nvestigating </w:t>
      </w:r>
      <w:r w:rsidR="00D7381E" w:rsidRPr="00D7381E">
        <w:rPr>
          <w:rStyle w:val="normaltextrun1"/>
          <w:i/>
          <w:iCs/>
          <w:color w:val="000000"/>
          <w:sz w:val="23"/>
          <w:szCs w:val="23"/>
        </w:rPr>
        <w:t>H</w:t>
      </w:r>
      <w:r w:rsidR="002734BA" w:rsidRPr="00D7381E">
        <w:rPr>
          <w:rStyle w:val="normaltextrun1"/>
          <w:i/>
          <w:iCs/>
          <w:color w:val="000000"/>
          <w:sz w:val="23"/>
          <w:szCs w:val="23"/>
        </w:rPr>
        <w:t>istory</w:t>
      </w:r>
      <w:r w:rsidR="00D7381E">
        <w:rPr>
          <w:rStyle w:val="normaltextrun1"/>
          <w:color w:val="000000"/>
          <w:sz w:val="23"/>
          <w:szCs w:val="23"/>
        </w:rPr>
        <w:t xml:space="preserve">, </w:t>
      </w:r>
      <w:r w:rsidR="002734BA" w:rsidRPr="002734BA">
        <w:rPr>
          <w:rStyle w:val="normaltextrun1"/>
          <w:color w:val="000000"/>
          <w:sz w:val="23"/>
          <w:szCs w:val="23"/>
        </w:rPr>
        <w:t xml:space="preserve">which is a suite of comprehensive </w:t>
      </w:r>
      <w:r w:rsidR="00B96202" w:rsidRPr="002734BA">
        <w:rPr>
          <w:rStyle w:val="normaltextrun1"/>
          <w:color w:val="000000"/>
          <w:sz w:val="23"/>
          <w:szCs w:val="23"/>
        </w:rPr>
        <w:t>open-source</w:t>
      </w:r>
      <w:r w:rsidR="002734BA" w:rsidRPr="002734BA">
        <w:rPr>
          <w:rStyle w:val="normaltextrun1"/>
          <w:color w:val="000000"/>
          <w:sz w:val="23"/>
          <w:szCs w:val="23"/>
        </w:rPr>
        <w:t xml:space="preserve"> materials that are </w:t>
      </w:r>
      <w:r w:rsidR="00B96202">
        <w:rPr>
          <w:rStyle w:val="normaltextrun1"/>
          <w:color w:val="000000"/>
          <w:sz w:val="23"/>
          <w:szCs w:val="23"/>
        </w:rPr>
        <w:t xml:space="preserve">aligned </w:t>
      </w:r>
      <w:r w:rsidR="002734BA" w:rsidRPr="002734BA">
        <w:rPr>
          <w:rStyle w:val="normaltextrun1"/>
          <w:color w:val="000000"/>
          <w:sz w:val="23"/>
          <w:szCs w:val="23"/>
        </w:rPr>
        <w:t xml:space="preserve">fully to the state standards and </w:t>
      </w:r>
      <w:r w:rsidR="00B96202">
        <w:rPr>
          <w:rStyle w:val="normaltextrun1"/>
          <w:color w:val="000000"/>
          <w:sz w:val="23"/>
          <w:szCs w:val="23"/>
        </w:rPr>
        <w:t>f</w:t>
      </w:r>
      <w:r w:rsidR="002734BA" w:rsidRPr="002734BA">
        <w:rPr>
          <w:rStyle w:val="normaltextrun1"/>
          <w:color w:val="000000"/>
          <w:sz w:val="23"/>
          <w:szCs w:val="23"/>
        </w:rPr>
        <w:t>ramework</w:t>
      </w:r>
      <w:r w:rsidR="00D7381E">
        <w:rPr>
          <w:rStyle w:val="normaltextrun1"/>
          <w:color w:val="000000"/>
          <w:sz w:val="23"/>
          <w:szCs w:val="23"/>
        </w:rPr>
        <w:t xml:space="preserve">. </w:t>
      </w:r>
      <w:r w:rsidR="00B64F62">
        <w:rPr>
          <w:rStyle w:val="normaltextrun1"/>
          <w:color w:val="000000"/>
          <w:sz w:val="23"/>
          <w:szCs w:val="23"/>
        </w:rPr>
        <w:t>Th</w:t>
      </w:r>
      <w:r w:rsidR="00D7381E">
        <w:rPr>
          <w:rStyle w:val="normaltextrun1"/>
          <w:color w:val="000000"/>
          <w:sz w:val="23"/>
          <w:szCs w:val="23"/>
        </w:rPr>
        <w:t xml:space="preserve">e </w:t>
      </w:r>
      <w:r w:rsidR="00B64F62">
        <w:rPr>
          <w:rStyle w:val="normaltextrun1"/>
          <w:color w:val="000000"/>
          <w:sz w:val="23"/>
          <w:szCs w:val="23"/>
        </w:rPr>
        <w:t xml:space="preserve">Commissioner </w:t>
      </w:r>
      <w:r w:rsidR="00D7381E">
        <w:rPr>
          <w:rStyle w:val="normaltextrun1"/>
          <w:color w:val="000000"/>
          <w:sz w:val="23"/>
          <w:szCs w:val="23"/>
        </w:rPr>
        <w:t>said the</w:t>
      </w:r>
      <w:r w:rsidR="002734BA" w:rsidRPr="002734BA">
        <w:rPr>
          <w:rStyle w:val="normaltextrun1"/>
          <w:color w:val="000000"/>
          <w:sz w:val="23"/>
          <w:szCs w:val="23"/>
        </w:rPr>
        <w:t xml:space="preserve"> </w:t>
      </w:r>
      <w:r w:rsidR="00D7381E">
        <w:rPr>
          <w:rStyle w:val="normaltextrun1"/>
          <w:color w:val="000000"/>
          <w:sz w:val="23"/>
          <w:szCs w:val="23"/>
        </w:rPr>
        <w:t xml:space="preserve">Department </w:t>
      </w:r>
      <w:r w:rsidR="00755152">
        <w:rPr>
          <w:rStyle w:val="normaltextrun1"/>
          <w:color w:val="000000"/>
          <w:sz w:val="23"/>
          <w:szCs w:val="23"/>
        </w:rPr>
        <w:t>d</w:t>
      </w:r>
      <w:r w:rsidR="00DB1978">
        <w:rPr>
          <w:rStyle w:val="normaltextrun1"/>
          <w:color w:val="000000"/>
          <w:sz w:val="23"/>
          <w:szCs w:val="23"/>
        </w:rPr>
        <w:t xml:space="preserve">rafted </w:t>
      </w:r>
      <w:r w:rsidR="002734BA" w:rsidRPr="002734BA">
        <w:rPr>
          <w:rStyle w:val="normaltextrun1"/>
          <w:color w:val="000000"/>
          <w:sz w:val="23"/>
          <w:szCs w:val="23"/>
        </w:rPr>
        <w:t>the materials in close collaboration with teacher</w:t>
      </w:r>
      <w:r w:rsidR="00D7381E">
        <w:rPr>
          <w:rStyle w:val="normaltextrun1"/>
          <w:color w:val="000000"/>
          <w:sz w:val="23"/>
          <w:szCs w:val="23"/>
        </w:rPr>
        <w:t>s</w:t>
      </w:r>
      <w:r w:rsidR="002734BA" w:rsidRPr="002734BA">
        <w:rPr>
          <w:rStyle w:val="normaltextrun1"/>
          <w:color w:val="000000"/>
          <w:sz w:val="23"/>
          <w:szCs w:val="23"/>
        </w:rPr>
        <w:t xml:space="preserve"> and </w:t>
      </w:r>
      <w:r w:rsidR="00755152">
        <w:rPr>
          <w:rStyle w:val="normaltextrun1"/>
          <w:color w:val="000000"/>
          <w:sz w:val="23"/>
          <w:szCs w:val="23"/>
        </w:rPr>
        <w:t>scholar</w:t>
      </w:r>
      <w:r w:rsidR="003217D5">
        <w:rPr>
          <w:rStyle w:val="normaltextrun1"/>
          <w:color w:val="000000"/>
          <w:sz w:val="23"/>
          <w:szCs w:val="23"/>
        </w:rPr>
        <w:t>s</w:t>
      </w:r>
      <w:r w:rsidR="008F043C">
        <w:rPr>
          <w:rStyle w:val="normaltextrun1"/>
          <w:color w:val="000000"/>
          <w:sz w:val="23"/>
          <w:szCs w:val="23"/>
        </w:rPr>
        <w:t xml:space="preserve">. He said </w:t>
      </w:r>
      <w:r w:rsidR="002734BA" w:rsidRPr="002734BA">
        <w:rPr>
          <w:rStyle w:val="normaltextrun1"/>
          <w:color w:val="000000"/>
          <w:sz w:val="23"/>
          <w:szCs w:val="23"/>
        </w:rPr>
        <w:t xml:space="preserve">during the </w:t>
      </w:r>
      <w:r w:rsidR="00B4049F">
        <w:rPr>
          <w:rStyle w:val="normaltextrun1"/>
          <w:color w:val="000000"/>
          <w:sz w:val="23"/>
          <w:szCs w:val="23"/>
        </w:rPr>
        <w:t xml:space="preserve">current </w:t>
      </w:r>
      <w:r w:rsidR="003C0BD6">
        <w:rPr>
          <w:rStyle w:val="normaltextrun1"/>
          <w:color w:val="000000"/>
          <w:sz w:val="23"/>
          <w:szCs w:val="23"/>
        </w:rPr>
        <w:t xml:space="preserve">school </w:t>
      </w:r>
      <w:r w:rsidR="00D7381E">
        <w:rPr>
          <w:rStyle w:val="normaltextrun1"/>
          <w:color w:val="000000"/>
          <w:sz w:val="23"/>
          <w:szCs w:val="23"/>
        </w:rPr>
        <w:t>y</w:t>
      </w:r>
      <w:r w:rsidR="002734BA" w:rsidRPr="002734BA">
        <w:rPr>
          <w:rStyle w:val="normaltextrun1"/>
          <w:color w:val="000000"/>
          <w:sz w:val="23"/>
          <w:szCs w:val="23"/>
        </w:rPr>
        <w:t>ear</w:t>
      </w:r>
      <w:r w:rsidR="00B4049F">
        <w:rPr>
          <w:rStyle w:val="normaltextrun1"/>
          <w:color w:val="000000"/>
          <w:sz w:val="23"/>
          <w:szCs w:val="23"/>
        </w:rPr>
        <w:t xml:space="preserve">, </w:t>
      </w:r>
      <w:r w:rsidR="002734BA" w:rsidRPr="002734BA">
        <w:rPr>
          <w:rStyle w:val="normaltextrun1"/>
          <w:color w:val="000000"/>
          <w:sz w:val="23"/>
          <w:szCs w:val="23"/>
        </w:rPr>
        <w:t xml:space="preserve">teachers </w:t>
      </w:r>
      <w:r w:rsidR="00D7381E">
        <w:rPr>
          <w:rStyle w:val="normaltextrun1"/>
          <w:color w:val="000000"/>
          <w:sz w:val="23"/>
          <w:szCs w:val="23"/>
        </w:rPr>
        <w:t xml:space="preserve">in </w:t>
      </w:r>
      <w:r w:rsidR="002734BA" w:rsidRPr="002734BA">
        <w:rPr>
          <w:rStyle w:val="normaltextrun1"/>
          <w:color w:val="000000"/>
          <w:sz w:val="23"/>
          <w:szCs w:val="23"/>
        </w:rPr>
        <w:t xml:space="preserve">18 schools </w:t>
      </w:r>
      <w:r w:rsidR="00B4049F">
        <w:rPr>
          <w:rStyle w:val="normaltextrun1"/>
          <w:color w:val="000000"/>
          <w:sz w:val="23"/>
          <w:szCs w:val="23"/>
        </w:rPr>
        <w:t xml:space="preserve">and </w:t>
      </w:r>
      <w:r w:rsidR="002734BA" w:rsidRPr="002734BA">
        <w:rPr>
          <w:rStyle w:val="normaltextrun1"/>
          <w:color w:val="000000"/>
          <w:sz w:val="23"/>
          <w:szCs w:val="23"/>
        </w:rPr>
        <w:t>approximately 50 classrooms across the state</w:t>
      </w:r>
      <w:r w:rsidR="00DB1978">
        <w:rPr>
          <w:rStyle w:val="normaltextrun1"/>
          <w:color w:val="000000"/>
          <w:sz w:val="23"/>
          <w:szCs w:val="23"/>
        </w:rPr>
        <w:t xml:space="preserve"> are </w:t>
      </w:r>
      <w:r w:rsidR="002734BA" w:rsidRPr="002734BA">
        <w:rPr>
          <w:rStyle w:val="normaltextrun1"/>
          <w:color w:val="000000"/>
          <w:sz w:val="23"/>
          <w:szCs w:val="23"/>
        </w:rPr>
        <w:t xml:space="preserve">piloting the </w:t>
      </w:r>
      <w:r w:rsidR="00DB1978" w:rsidRPr="00DB1978">
        <w:rPr>
          <w:rStyle w:val="normaltextrun1"/>
          <w:i/>
          <w:iCs/>
          <w:color w:val="000000"/>
          <w:sz w:val="23"/>
          <w:szCs w:val="23"/>
        </w:rPr>
        <w:t>I</w:t>
      </w:r>
      <w:r w:rsidR="002734BA" w:rsidRPr="00DB1978">
        <w:rPr>
          <w:rStyle w:val="normaltextrun1"/>
          <w:i/>
          <w:iCs/>
          <w:color w:val="000000"/>
          <w:sz w:val="23"/>
          <w:szCs w:val="23"/>
        </w:rPr>
        <w:t xml:space="preserve">nvestigating </w:t>
      </w:r>
      <w:r w:rsidR="00DB1978" w:rsidRPr="00DB1978">
        <w:rPr>
          <w:rStyle w:val="normaltextrun1"/>
          <w:i/>
          <w:iCs/>
          <w:color w:val="000000"/>
          <w:sz w:val="23"/>
          <w:szCs w:val="23"/>
        </w:rPr>
        <w:t>H</w:t>
      </w:r>
      <w:r w:rsidR="002734BA" w:rsidRPr="00DB1978">
        <w:rPr>
          <w:rStyle w:val="normaltextrun1"/>
          <w:i/>
          <w:iCs/>
          <w:color w:val="000000"/>
          <w:sz w:val="23"/>
          <w:szCs w:val="23"/>
        </w:rPr>
        <w:t>istory</w:t>
      </w:r>
      <w:r w:rsidR="002734BA" w:rsidRPr="002734BA">
        <w:rPr>
          <w:rStyle w:val="normaltextrun1"/>
          <w:color w:val="000000"/>
          <w:sz w:val="23"/>
          <w:szCs w:val="23"/>
        </w:rPr>
        <w:t xml:space="preserve"> units and participating in a third-party independent evaluation of the materials</w:t>
      </w:r>
      <w:r w:rsidR="00A31F22">
        <w:rPr>
          <w:rStyle w:val="normaltextrun1"/>
          <w:color w:val="000000"/>
          <w:sz w:val="23"/>
          <w:szCs w:val="23"/>
        </w:rPr>
        <w:t xml:space="preserve">, and the pilot will expand </w:t>
      </w:r>
      <w:r w:rsidR="003C0BD6">
        <w:rPr>
          <w:rStyle w:val="normaltextrun1"/>
          <w:color w:val="000000"/>
          <w:sz w:val="23"/>
          <w:szCs w:val="23"/>
        </w:rPr>
        <w:t xml:space="preserve">to more schools </w:t>
      </w:r>
      <w:r w:rsidR="008C66FC">
        <w:rPr>
          <w:rStyle w:val="normaltextrun1"/>
          <w:color w:val="000000"/>
          <w:sz w:val="23"/>
          <w:szCs w:val="23"/>
        </w:rPr>
        <w:t>in the coming school year</w:t>
      </w:r>
      <w:r w:rsidR="00DB1978">
        <w:rPr>
          <w:rStyle w:val="normaltextrun1"/>
          <w:color w:val="000000"/>
          <w:sz w:val="23"/>
          <w:szCs w:val="23"/>
        </w:rPr>
        <w:t xml:space="preserve">. </w:t>
      </w:r>
    </w:p>
    <w:p w14:paraId="2C219935" w14:textId="1FFF59A7" w:rsidR="001C31D6" w:rsidRDefault="001C31D6" w:rsidP="006B6C14">
      <w:pPr>
        <w:pStyle w:val="paragraph"/>
        <w:textAlignment w:val="baseline"/>
        <w:rPr>
          <w:rStyle w:val="normaltextrun1"/>
          <w:b/>
          <w:bCs/>
          <w:color w:val="000000"/>
          <w:sz w:val="23"/>
          <w:szCs w:val="23"/>
        </w:rPr>
      </w:pPr>
    </w:p>
    <w:p w14:paraId="221F1584" w14:textId="439DB740" w:rsidR="001C31D6" w:rsidRDefault="001C31D6" w:rsidP="006B6C14">
      <w:pPr>
        <w:pStyle w:val="paragraph"/>
        <w:textAlignment w:val="baseline"/>
        <w:rPr>
          <w:rStyle w:val="normaltextrun1"/>
          <w:b/>
          <w:bCs/>
          <w:color w:val="000000"/>
          <w:sz w:val="23"/>
          <w:szCs w:val="23"/>
        </w:rPr>
      </w:pPr>
      <w:r w:rsidRPr="001C31D6">
        <w:rPr>
          <w:rStyle w:val="normaltextrun1"/>
          <w:b/>
          <w:bCs/>
          <w:color w:val="000000"/>
          <w:sz w:val="23"/>
          <w:szCs w:val="23"/>
        </w:rPr>
        <w:t>Proposed Amendment to Regulations on Accountability and Assistance for School Districts and Schools, 603 CMR 2.00 (Modification due to COVID-19 Pandemic) — Initial Discussion and Vote to Solicit Public Comment</w:t>
      </w:r>
    </w:p>
    <w:p w14:paraId="148BF9E1" w14:textId="58FDE83B" w:rsidR="00755152" w:rsidRDefault="00755152" w:rsidP="006B6C14">
      <w:pPr>
        <w:pStyle w:val="paragraph"/>
        <w:textAlignment w:val="baseline"/>
        <w:rPr>
          <w:rStyle w:val="normaltextrun1"/>
          <w:b/>
          <w:bCs/>
          <w:color w:val="000000"/>
          <w:sz w:val="23"/>
          <w:szCs w:val="23"/>
        </w:rPr>
      </w:pPr>
    </w:p>
    <w:p w14:paraId="4C605DB1" w14:textId="1B9C8680" w:rsidR="00872C84" w:rsidRDefault="00755152" w:rsidP="006B6C14">
      <w:pPr>
        <w:pStyle w:val="paragraph"/>
        <w:textAlignment w:val="baseline"/>
        <w:rPr>
          <w:rStyle w:val="normaltextrun1"/>
          <w:color w:val="000000"/>
          <w:sz w:val="23"/>
          <w:szCs w:val="23"/>
        </w:rPr>
      </w:pPr>
      <w:r w:rsidRPr="00613AE1">
        <w:rPr>
          <w:rStyle w:val="normaltextrun1"/>
          <w:color w:val="000000"/>
          <w:sz w:val="23"/>
          <w:szCs w:val="23"/>
        </w:rPr>
        <w:t>Rob Curtin,</w:t>
      </w:r>
      <w:r>
        <w:rPr>
          <w:rStyle w:val="normaltextrun1"/>
          <w:color w:val="000000"/>
          <w:sz w:val="23"/>
          <w:szCs w:val="23"/>
        </w:rPr>
        <w:t xml:space="preserve"> </w:t>
      </w:r>
      <w:r w:rsidR="00AD60B0">
        <w:rPr>
          <w:rStyle w:val="normaltextrun1"/>
          <w:color w:val="000000"/>
          <w:sz w:val="23"/>
          <w:szCs w:val="23"/>
        </w:rPr>
        <w:t>C</w:t>
      </w:r>
      <w:r w:rsidRPr="00755152">
        <w:rPr>
          <w:rStyle w:val="normaltextrun1"/>
          <w:color w:val="000000"/>
          <w:sz w:val="23"/>
          <w:szCs w:val="23"/>
        </w:rPr>
        <w:t xml:space="preserve">hief </w:t>
      </w:r>
      <w:r w:rsidR="005F15A7">
        <w:rPr>
          <w:rStyle w:val="normaltextrun1"/>
          <w:color w:val="000000"/>
          <w:sz w:val="23"/>
          <w:szCs w:val="23"/>
        </w:rPr>
        <w:t>O</w:t>
      </w:r>
      <w:r w:rsidRPr="00755152">
        <w:rPr>
          <w:rStyle w:val="normaltextrun1"/>
          <w:color w:val="000000"/>
          <w:sz w:val="23"/>
          <w:szCs w:val="23"/>
        </w:rPr>
        <w:t xml:space="preserve">fficer for </w:t>
      </w:r>
      <w:r w:rsidR="00AD60B0">
        <w:rPr>
          <w:rStyle w:val="normaltextrun1"/>
          <w:color w:val="000000"/>
          <w:sz w:val="23"/>
          <w:szCs w:val="23"/>
        </w:rPr>
        <w:t>D</w:t>
      </w:r>
      <w:r w:rsidRPr="00755152">
        <w:rPr>
          <w:rStyle w:val="normaltextrun1"/>
          <w:color w:val="000000"/>
          <w:sz w:val="23"/>
          <w:szCs w:val="23"/>
        </w:rPr>
        <w:t xml:space="preserve">ata, </w:t>
      </w:r>
      <w:r w:rsidR="00AD60B0">
        <w:rPr>
          <w:rStyle w:val="normaltextrun1"/>
          <w:color w:val="000000"/>
          <w:sz w:val="23"/>
          <w:szCs w:val="23"/>
        </w:rPr>
        <w:t>A</w:t>
      </w:r>
      <w:r w:rsidRPr="00755152">
        <w:rPr>
          <w:rStyle w:val="normaltextrun1"/>
          <w:color w:val="000000"/>
          <w:sz w:val="23"/>
          <w:szCs w:val="23"/>
        </w:rPr>
        <w:t xml:space="preserve">ssessment, and </w:t>
      </w:r>
      <w:r w:rsidR="00AD60B0">
        <w:rPr>
          <w:rStyle w:val="normaltextrun1"/>
          <w:color w:val="000000"/>
          <w:sz w:val="23"/>
          <w:szCs w:val="23"/>
        </w:rPr>
        <w:t>A</w:t>
      </w:r>
      <w:r w:rsidRPr="00755152">
        <w:rPr>
          <w:rStyle w:val="normaltextrun1"/>
          <w:color w:val="000000"/>
          <w:sz w:val="23"/>
          <w:szCs w:val="23"/>
        </w:rPr>
        <w:t>ccountability</w:t>
      </w:r>
      <w:r w:rsidR="006602D5">
        <w:rPr>
          <w:rStyle w:val="normaltextrun1"/>
          <w:color w:val="000000"/>
          <w:sz w:val="23"/>
          <w:szCs w:val="23"/>
        </w:rPr>
        <w:t xml:space="preserve">, said following the presentation </w:t>
      </w:r>
      <w:r w:rsidR="00AD60B0">
        <w:rPr>
          <w:rStyle w:val="normaltextrun1"/>
          <w:color w:val="000000"/>
          <w:sz w:val="23"/>
          <w:szCs w:val="23"/>
        </w:rPr>
        <w:t xml:space="preserve">to the Board </w:t>
      </w:r>
      <w:r w:rsidR="00B933EA">
        <w:rPr>
          <w:rStyle w:val="normaltextrun1"/>
          <w:color w:val="000000"/>
          <w:sz w:val="23"/>
          <w:szCs w:val="23"/>
        </w:rPr>
        <w:t xml:space="preserve">in February </w:t>
      </w:r>
      <w:r w:rsidR="00AD60B0">
        <w:rPr>
          <w:rStyle w:val="normaltextrun1"/>
          <w:color w:val="000000"/>
          <w:sz w:val="23"/>
          <w:szCs w:val="23"/>
        </w:rPr>
        <w:t xml:space="preserve">about the </w:t>
      </w:r>
      <w:r w:rsidRPr="00755152">
        <w:rPr>
          <w:rStyle w:val="normaltextrun1"/>
          <w:color w:val="000000"/>
          <w:sz w:val="23"/>
          <w:szCs w:val="23"/>
        </w:rPr>
        <w:t>proposed approach to</w:t>
      </w:r>
      <w:r w:rsidR="006602D5">
        <w:rPr>
          <w:rStyle w:val="normaltextrun1"/>
          <w:color w:val="000000"/>
          <w:sz w:val="23"/>
          <w:szCs w:val="23"/>
        </w:rPr>
        <w:t xml:space="preserve"> </w:t>
      </w:r>
      <w:r w:rsidRPr="00755152">
        <w:rPr>
          <w:rStyle w:val="normaltextrun1"/>
          <w:color w:val="000000"/>
          <w:sz w:val="23"/>
          <w:szCs w:val="23"/>
        </w:rPr>
        <w:t>the accountability system this year</w:t>
      </w:r>
      <w:r w:rsidR="006602D5">
        <w:rPr>
          <w:rStyle w:val="normaltextrun1"/>
          <w:color w:val="000000"/>
          <w:sz w:val="23"/>
          <w:szCs w:val="23"/>
        </w:rPr>
        <w:t xml:space="preserve">, </w:t>
      </w:r>
      <w:r w:rsidR="00AD60B0">
        <w:rPr>
          <w:rStyle w:val="normaltextrun1"/>
          <w:color w:val="000000"/>
          <w:sz w:val="23"/>
          <w:szCs w:val="23"/>
        </w:rPr>
        <w:t xml:space="preserve">the Department </w:t>
      </w:r>
      <w:r w:rsidR="008810C4">
        <w:rPr>
          <w:rStyle w:val="normaltextrun1"/>
          <w:color w:val="000000"/>
          <w:sz w:val="23"/>
          <w:szCs w:val="23"/>
        </w:rPr>
        <w:t>reques</w:t>
      </w:r>
      <w:r w:rsidR="003861EB">
        <w:rPr>
          <w:rStyle w:val="normaltextrun1"/>
          <w:color w:val="000000"/>
          <w:sz w:val="23"/>
          <w:szCs w:val="23"/>
        </w:rPr>
        <w:t xml:space="preserve">ted approval </w:t>
      </w:r>
      <w:r w:rsidRPr="00755152">
        <w:rPr>
          <w:rStyle w:val="normaltextrun1"/>
          <w:color w:val="000000"/>
          <w:sz w:val="23"/>
          <w:szCs w:val="23"/>
        </w:rPr>
        <w:t xml:space="preserve">from the </w:t>
      </w:r>
      <w:r w:rsidR="006602D5">
        <w:rPr>
          <w:rStyle w:val="normaltextrun1"/>
          <w:color w:val="000000"/>
          <w:sz w:val="23"/>
          <w:szCs w:val="23"/>
        </w:rPr>
        <w:t>U.S. D</w:t>
      </w:r>
      <w:r w:rsidRPr="00755152">
        <w:rPr>
          <w:rStyle w:val="normaltextrun1"/>
          <w:color w:val="000000"/>
          <w:sz w:val="23"/>
          <w:szCs w:val="23"/>
        </w:rPr>
        <w:t xml:space="preserve">epartment of </w:t>
      </w:r>
      <w:r w:rsidR="006602D5">
        <w:rPr>
          <w:rStyle w:val="normaltextrun1"/>
          <w:color w:val="000000"/>
          <w:sz w:val="23"/>
          <w:szCs w:val="23"/>
        </w:rPr>
        <w:t>E</w:t>
      </w:r>
      <w:r w:rsidRPr="00755152">
        <w:rPr>
          <w:rStyle w:val="normaltextrun1"/>
          <w:color w:val="000000"/>
          <w:sz w:val="23"/>
          <w:szCs w:val="23"/>
        </w:rPr>
        <w:t>ducation</w:t>
      </w:r>
      <w:r w:rsidR="003861EB">
        <w:rPr>
          <w:rStyle w:val="normaltextrun1"/>
          <w:color w:val="000000"/>
          <w:sz w:val="23"/>
          <w:szCs w:val="23"/>
        </w:rPr>
        <w:t xml:space="preserve"> for the temporary changes</w:t>
      </w:r>
      <w:r w:rsidR="006602D5">
        <w:rPr>
          <w:rStyle w:val="normaltextrun1"/>
          <w:color w:val="000000"/>
          <w:sz w:val="23"/>
          <w:szCs w:val="23"/>
        </w:rPr>
        <w:t>. Mr. Curtin explained that the</w:t>
      </w:r>
      <w:r w:rsidR="00AB0D1A">
        <w:rPr>
          <w:rStyle w:val="normaltextrun1"/>
          <w:color w:val="000000"/>
          <w:sz w:val="23"/>
          <w:szCs w:val="23"/>
        </w:rPr>
        <w:t xml:space="preserve"> Department wo</w:t>
      </w:r>
      <w:r w:rsidRPr="00755152">
        <w:rPr>
          <w:rStyle w:val="normaltextrun1"/>
          <w:color w:val="000000"/>
          <w:sz w:val="23"/>
          <w:szCs w:val="23"/>
        </w:rPr>
        <w:t>uld still publish the</w:t>
      </w:r>
      <w:r w:rsidR="006602D5">
        <w:rPr>
          <w:rStyle w:val="normaltextrun1"/>
          <w:color w:val="000000"/>
          <w:sz w:val="23"/>
          <w:szCs w:val="23"/>
        </w:rPr>
        <w:t xml:space="preserve"> </w:t>
      </w:r>
      <w:r w:rsidR="0025730B">
        <w:rPr>
          <w:rStyle w:val="normaltextrun1"/>
          <w:color w:val="000000"/>
          <w:sz w:val="23"/>
          <w:szCs w:val="23"/>
        </w:rPr>
        <w:t xml:space="preserve">performance </w:t>
      </w:r>
      <w:r w:rsidRPr="00755152">
        <w:rPr>
          <w:rStyle w:val="normaltextrun1"/>
          <w:color w:val="000000"/>
          <w:sz w:val="23"/>
          <w:szCs w:val="23"/>
        </w:rPr>
        <w:t xml:space="preserve">data </w:t>
      </w:r>
      <w:r w:rsidR="006602D5">
        <w:rPr>
          <w:rStyle w:val="normaltextrun1"/>
          <w:color w:val="000000"/>
          <w:sz w:val="23"/>
          <w:szCs w:val="23"/>
        </w:rPr>
        <w:t xml:space="preserve">but </w:t>
      </w:r>
      <w:r w:rsidR="0025730B">
        <w:rPr>
          <w:rStyle w:val="normaltextrun1"/>
          <w:color w:val="000000"/>
          <w:sz w:val="23"/>
          <w:szCs w:val="23"/>
        </w:rPr>
        <w:t xml:space="preserve">is </w:t>
      </w:r>
      <w:r w:rsidR="005A355D">
        <w:rPr>
          <w:rStyle w:val="normaltextrun1"/>
          <w:color w:val="000000"/>
          <w:sz w:val="23"/>
          <w:szCs w:val="23"/>
        </w:rPr>
        <w:t>seeking approval to not set targets for schools this year. H</w:t>
      </w:r>
      <w:r w:rsidR="006602D5">
        <w:rPr>
          <w:rStyle w:val="normaltextrun1"/>
          <w:color w:val="000000"/>
          <w:sz w:val="23"/>
          <w:szCs w:val="23"/>
        </w:rPr>
        <w:t xml:space="preserve">e said </w:t>
      </w:r>
      <w:r w:rsidRPr="00755152">
        <w:rPr>
          <w:rStyle w:val="normaltextrun1"/>
          <w:color w:val="000000"/>
          <w:sz w:val="23"/>
          <w:szCs w:val="23"/>
        </w:rPr>
        <w:t>th</w:t>
      </w:r>
      <w:r w:rsidR="00FC57BA">
        <w:rPr>
          <w:rStyle w:val="normaltextrun1"/>
          <w:color w:val="000000"/>
          <w:sz w:val="23"/>
          <w:szCs w:val="23"/>
        </w:rPr>
        <w:t>e pause this</w:t>
      </w:r>
      <w:r w:rsidRPr="00755152">
        <w:rPr>
          <w:rStyle w:val="normaltextrun1"/>
          <w:color w:val="000000"/>
          <w:sz w:val="23"/>
          <w:szCs w:val="23"/>
        </w:rPr>
        <w:t xml:space="preserve"> year </w:t>
      </w:r>
      <w:r w:rsidR="00D33DD1">
        <w:rPr>
          <w:rStyle w:val="normaltextrun1"/>
          <w:color w:val="000000"/>
          <w:sz w:val="23"/>
          <w:szCs w:val="23"/>
        </w:rPr>
        <w:t xml:space="preserve">would be used to </w:t>
      </w:r>
      <w:r w:rsidRPr="00755152">
        <w:rPr>
          <w:rStyle w:val="normaltextrun1"/>
          <w:color w:val="000000"/>
          <w:sz w:val="23"/>
          <w:szCs w:val="23"/>
        </w:rPr>
        <w:t>re-</w:t>
      </w:r>
      <w:r w:rsidR="00FC57BA">
        <w:rPr>
          <w:rStyle w:val="normaltextrun1"/>
          <w:color w:val="000000"/>
          <w:sz w:val="23"/>
          <w:szCs w:val="23"/>
        </w:rPr>
        <w:t>set</w:t>
      </w:r>
      <w:r w:rsidRPr="00755152">
        <w:rPr>
          <w:rStyle w:val="normaltextrun1"/>
          <w:color w:val="000000"/>
          <w:sz w:val="23"/>
          <w:szCs w:val="23"/>
        </w:rPr>
        <w:t xml:space="preserve"> the baseline for</w:t>
      </w:r>
      <w:r w:rsidR="00CC2051">
        <w:rPr>
          <w:rStyle w:val="normaltextrun1"/>
          <w:color w:val="000000"/>
          <w:sz w:val="23"/>
          <w:szCs w:val="23"/>
        </w:rPr>
        <w:t xml:space="preserve"> future reporting</w:t>
      </w:r>
      <w:r w:rsidR="007E18C4">
        <w:rPr>
          <w:rStyle w:val="normaltextrun1"/>
          <w:color w:val="000000"/>
          <w:sz w:val="23"/>
          <w:szCs w:val="23"/>
        </w:rPr>
        <w:t xml:space="preserve">. </w:t>
      </w:r>
      <w:r w:rsidR="00FD7F81">
        <w:rPr>
          <w:rStyle w:val="normaltextrun1"/>
          <w:color w:val="000000"/>
          <w:sz w:val="23"/>
          <w:szCs w:val="23"/>
        </w:rPr>
        <w:t xml:space="preserve">Mr. Curtin said </w:t>
      </w:r>
      <w:r w:rsidR="00C84C6D">
        <w:rPr>
          <w:rStyle w:val="normaltextrun1"/>
          <w:color w:val="000000"/>
          <w:sz w:val="23"/>
          <w:szCs w:val="23"/>
        </w:rPr>
        <w:t xml:space="preserve">as part of this plan, </w:t>
      </w:r>
      <w:r w:rsidR="00FC57BA">
        <w:rPr>
          <w:rStyle w:val="normaltextrun1"/>
          <w:color w:val="000000"/>
          <w:sz w:val="23"/>
          <w:szCs w:val="23"/>
        </w:rPr>
        <w:t xml:space="preserve">the Commissioner </w:t>
      </w:r>
      <w:r w:rsidR="00C84C6D">
        <w:rPr>
          <w:rStyle w:val="normaltextrun1"/>
          <w:color w:val="000000"/>
          <w:sz w:val="23"/>
          <w:szCs w:val="23"/>
        </w:rPr>
        <w:t xml:space="preserve">is proposing </w:t>
      </w:r>
      <w:r w:rsidRPr="00755152">
        <w:rPr>
          <w:rStyle w:val="normaltextrun1"/>
          <w:color w:val="000000"/>
          <w:sz w:val="23"/>
          <w:szCs w:val="23"/>
        </w:rPr>
        <w:t>today</w:t>
      </w:r>
      <w:r w:rsidR="007E18C4">
        <w:rPr>
          <w:rStyle w:val="normaltextrun1"/>
          <w:color w:val="000000"/>
          <w:sz w:val="23"/>
          <w:szCs w:val="23"/>
        </w:rPr>
        <w:t xml:space="preserve"> </w:t>
      </w:r>
      <w:r w:rsidR="00C84C6D">
        <w:rPr>
          <w:rStyle w:val="normaltextrun1"/>
          <w:color w:val="000000"/>
          <w:sz w:val="23"/>
          <w:szCs w:val="23"/>
        </w:rPr>
        <w:t xml:space="preserve">that the Board seek public comment on </w:t>
      </w:r>
      <w:r w:rsidR="00FB2306">
        <w:rPr>
          <w:rStyle w:val="normaltextrun1"/>
          <w:color w:val="000000"/>
          <w:sz w:val="23"/>
          <w:szCs w:val="23"/>
        </w:rPr>
        <w:t xml:space="preserve">a </w:t>
      </w:r>
      <w:r w:rsidRPr="00755152">
        <w:rPr>
          <w:rStyle w:val="normaltextrun1"/>
          <w:color w:val="000000"/>
          <w:sz w:val="23"/>
          <w:szCs w:val="23"/>
        </w:rPr>
        <w:t xml:space="preserve">proposed </w:t>
      </w:r>
      <w:r w:rsidR="00C84C6D">
        <w:rPr>
          <w:rStyle w:val="normaltextrun1"/>
          <w:color w:val="000000"/>
          <w:sz w:val="23"/>
          <w:szCs w:val="23"/>
        </w:rPr>
        <w:t xml:space="preserve">amendment to the </w:t>
      </w:r>
      <w:r w:rsidR="0010287B">
        <w:rPr>
          <w:rStyle w:val="normaltextrun1"/>
          <w:color w:val="000000"/>
          <w:sz w:val="23"/>
          <w:szCs w:val="23"/>
        </w:rPr>
        <w:t xml:space="preserve">accountability </w:t>
      </w:r>
      <w:r w:rsidRPr="00755152">
        <w:rPr>
          <w:rStyle w:val="normaltextrun1"/>
          <w:color w:val="000000"/>
          <w:sz w:val="23"/>
          <w:szCs w:val="23"/>
        </w:rPr>
        <w:t>regulations</w:t>
      </w:r>
      <w:r w:rsidR="00254F94">
        <w:rPr>
          <w:rStyle w:val="normaltextrun1"/>
          <w:color w:val="000000"/>
          <w:sz w:val="23"/>
          <w:szCs w:val="23"/>
        </w:rPr>
        <w:t xml:space="preserve">, to allow the Department to suspend the reporting of certain accountability information this fall. </w:t>
      </w:r>
      <w:r w:rsidR="006225D5">
        <w:rPr>
          <w:rStyle w:val="normaltextrun1"/>
          <w:color w:val="000000"/>
          <w:sz w:val="23"/>
          <w:szCs w:val="23"/>
        </w:rPr>
        <w:t xml:space="preserve">With the Board’s approval, the Department would solicit and review public comment and then </w:t>
      </w:r>
      <w:r w:rsidR="00FB2306">
        <w:rPr>
          <w:rStyle w:val="normaltextrun1"/>
          <w:color w:val="000000"/>
          <w:sz w:val="23"/>
          <w:szCs w:val="23"/>
        </w:rPr>
        <w:t>bring the amendment back to the Board for final action in June</w:t>
      </w:r>
      <w:r w:rsidR="007E18C4">
        <w:rPr>
          <w:rStyle w:val="normaltextrun1"/>
          <w:color w:val="000000"/>
          <w:sz w:val="23"/>
          <w:szCs w:val="23"/>
        </w:rPr>
        <w:t>.</w:t>
      </w:r>
      <w:r w:rsidRPr="00755152">
        <w:rPr>
          <w:rStyle w:val="normaltextrun1"/>
          <w:color w:val="000000"/>
          <w:sz w:val="23"/>
          <w:szCs w:val="23"/>
        </w:rPr>
        <w:t xml:space="preserve"> </w:t>
      </w:r>
    </w:p>
    <w:p w14:paraId="642D58E3" w14:textId="77777777" w:rsidR="007E18C4" w:rsidRPr="007E18C4" w:rsidRDefault="007E18C4" w:rsidP="006B6C14">
      <w:pPr>
        <w:pStyle w:val="paragraph"/>
        <w:textAlignment w:val="baseline"/>
        <w:rPr>
          <w:rStyle w:val="normaltextrun1"/>
          <w:color w:val="000000"/>
          <w:sz w:val="23"/>
          <w:szCs w:val="23"/>
        </w:rPr>
      </w:pPr>
    </w:p>
    <w:p w14:paraId="0852BD45" w14:textId="77777777" w:rsidR="00872C84" w:rsidRPr="00FD0C88" w:rsidRDefault="00872C84" w:rsidP="00872C84">
      <w:pPr>
        <w:pStyle w:val="paragraph"/>
        <w:textAlignment w:val="baseline"/>
        <w:rPr>
          <w:rStyle w:val="normaltextrun1"/>
          <w:b/>
          <w:bCs/>
          <w:sz w:val="23"/>
          <w:szCs w:val="23"/>
        </w:rPr>
      </w:pPr>
      <w:r w:rsidRPr="00FD0C88">
        <w:rPr>
          <w:rStyle w:val="normaltextrun1"/>
          <w:b/>
          <w:bCs/>
          <w:sz w:val="23"/>
          <w:szCs w:val="23"/>
        </w:rPr>
        <w:t>On a motion duly made and seconded, it was:</w:t>
      </w:r>
      <w:r w:rsidRPr="00FD0C88">
        <w:rPr>
          <w:rStyle w:val="eop"/>
          <w:b/>
          <w:bCs/>
          <w:sz w:val="23"/>
          <w:szCs w:val="23"/>
        </w:rPr>
        <w:t> </w:t>
      </w:r>
    </w:p>
    <w:p w14:paraId="60F82999" w14:textId="2B60AB73" w:rsidR="00A201BF" w:rsidRDefault="00A201BF" w:rsidP="006B6C14">
      <w:pPr>
        <w:pStyle w:val="paragraph"/>
        <w:textAlignment w:val="baseline"/>
        <w:rPr>
          <w:rStyle w:val="normaltextrun1"/>
          <w:b/>
          <w:bCs/>
          <w:color w:val="000000"/>
          <w:sz w:val="23"/>
          <w:szCs w:val="23"/>
        </w:rPr>
      </w:pPr>
    </w:p>
    <w:p w14:paraId="7CF59725" w14:textId="251DAAD1" w:rsidR="00A201BF" w:rsidRPr="00AA69BF" w:rsidRDefault="00A201BF" w:rsidP="00A201BF">
      <w:pPr>
        <w:spacing w:after="0" w:line="240" w:lineRule="auto"/>
        <w:textAlignment w:val="baseline"/>
        <w:rPr>
          <w:rFonts w:ascii="Times New Roman" w:eastAsia="Times New Roman" w:hAnsi="Times New Roman" w:cs="Times New Roman"/>
          <w:b/>
          <w:bCs/>
          <w:sz w:val="24"/>
          <w:szCs w:val="24"/>
        </w:rPr>
      </w:pPr>
      <w:r w:rsidRPr="00AA69BF">
        <w:rPr>
          <w:rFonts w:ascii="Times New Roman" w:eastAsia="Times New Roman" w:hAnsi="Times New Roman" w:cs="Times New Roman"/>
          <w:b/>
          <w:bCs/>
          <w:sz w:val="24"/>
          <w:szCs w:val="24"/>
        </w:rPr>
        <w:t>VOTED:</w:t>
      </w:r>
      <w:r w:rsidRPr="00AA69BF">
        <w:rPr>
          <w:rFonts w:ascii="Times New Roman" w:eastAsia="Times New Roman" w:hAnsi="Times New Roman" w:cs="Times New Roman"/>
          <w:b/>
          <w:bCs/>
          <w:sz w:val="24"/>
          <w:szCs w:val="24"/>
        </w:rPr>
        <w:tab/>
        <w:t xml:space="preserve">that the Board of Elementary and Secondary Education, in accordance with </w:t>
      </w:r>
    </w:p>
    <w:p w14:paraId="74B45F13" w14:textId="77777777" w:rsidR="00A201BF" w:rsidRPr="00AA69BF" w:rsidRDefault="00A201BF" w:rsidP="00A201BF">
      <w:pPr>
        <w:spacing w:after="0" w:line="240" w:lineRule="auto"/>
        <w:ind w:left="1440"/>
        <w:textAlignment w:val="baseline"/>
        <w:rPr>
          <w:rFonts w:ascii="Times New Roman" w:eastAsia="Times New Roman" w:hAnsi="Times New Roman" w:cs="Times New Roman"/>
          <w:b/>
          <w:bCs/>
          <w:sz w:val="24"/>
          <w:szCs w:val="24"/>
        </w:rPr>
      </w:pPr>
      <w:r w:rsidRPr="00AA69BF">
        <w:rPr>
          <w:rFonts w:ascii="Times New Roman" w:eastAsia="Times New Roman" w:hAnsi="Times New Roman" w:cs="Times New Roman"/>
          <w:b/>
          <w:bCs/>
          <w:sz w:val="24"/>
          <w:szCs w:val="24"/>
        </w:rPr>
        <w:t xml:space="preserve">M.G.L. c. 69, §§ 1B and 1I, authorizes the Commissioner to proceed in accordance with the Administrative Procedure Act, G.L. c. 30A, § 3, to solicit public comment on the proposed amendment to the Regulations on Accountability and Assistance for Schools and Districts, 603 CMR 2.00, as presented by the Commissioner. </w:t>
      </w:r>
    </w:p>
    <w:p w14:paraId="46B046D3" w14:textId="77777777" w:rsidR="00A201BF" w:rsidRPr="00AA69BF" w:rsidRDefault="00A201BF" w:rsidP="00A201BF">
      <w:pPr>
        <w:spacing w:after="0" w:line="240" w:lineRule="auto"/>
        <w:textAlignment w:val="baseline"/>
        <w:rPr>
          <w:rFonts w:ascii="Times New Roman" w:eastAsia="Times New Roman" w:hAnsi="Times New Roman" w:cs="Times New Roman"/>
          <w:b/>
          <w:bCs/>
          <w:sz w:val="24"/>
          <w:szCs w:val="24"/>
        </w:rPr>
      </w:pPr>
    </w:p>
    <w:p w14:paraId="369E1E97" w14:textId="225D181E" w:rsidR="00A201BF" w:rsidRPr="00AA69BF" w:rsidRDefault="00A201BF" w:rsidP="00A201BF">
      <w:pPr>
        <w:spacing w:after="0" w:line="240" w:lineRule="auto"/>
        <w:ind w:left="1440"/>
        <w:textAlignment w:val="baseline"/>
        <w:rPr>
          <w:rFonts w:ascii="Times New Roman" w:eastAsia="Times New Roman" w:hAnsi="Times New Roman" w:cs="Times New Roman"/>
          <w:b/>
          <w:bCs/>
          <w:sz w:val="24"/>
          <w:szCs w:val="24"/>
        </w:rPr>
      </w:pPr>
      <w:r w:rsidRPr="00AA69BF">
        <w:rPr>
          <w:rFonts w:ascii="Times New Roman" w:eastAsia="Times New Roman" w:hAnsi="Times New Roman" w:cs="Times New Roman"/>
          <w:b/>
          <w:bCs/>
          <w:sz w:val="24"/>
          <w:szCs w:val="24"/>
        </w:rPr>
        <w:t xml:space="preserve">The proposed amendment updates the regulations in response to the COVID-19 pandemic by amending 603 CMR 2.03(11), allowing the Department of Elementary and Secondary Education to suspend the reporting of certain accountability information in fall 2022. </w:t>
      </w:r>
    </w:p>
    <w:p w14:paraId="4AECEFE1" w14:textId="7EBB7189" w:rsidR="00A201BF" w:rsidRDefault="00A201BF" w:rsidP="00A201BF">
      <w:pPr>
        <w:spacing w:after="0" w:line="240" w:lineRule="auto"/>
        <w:textAlignment w:val="baseline"/>
        <w:rPr>
          <w:rFonts w:ascii="Times New Roman" w:eastAsia="Times New Roman" w:hAnsi="Times New Roman" w:cs="Times New Roman"/>
          <w:sz w:val="24"/>
          <w:szCs w:val="24"/>
        </w:rPr>
      </w:pPr>
    </w:p>
    <w:p w14:paraId="41F437BD" w14:textId="0FC8AF52" w:rsidR="007C0F22" w:rsidRDefault="00A201BF" w:rsidP="00034DD1">
      <w:pPr>
        <w:spacing w:after="0" w:line="240" w:lineRule="auto"/>
        <w:rPr>
          <w:rFonts w:ascii="Times New Roman" w:eastAsia="Times New Roman" w:hAnsi="Times New Roman" w:cs="Times New Roman"/>
          <w:sz w:val="23"/>
          <w:szCs w:val="23"/>
        </w:rPr>
      </w:pPr>
      <w:r w:rsidRPr="00A201BF">
        <w:rPr>
          <w:rFonts w:ascii="Times New Roman" w:eastAsia="Times New Roman" w:hAnsi="Times New Roman" w:cs="Times New Roman"/>
          <w:sz w:val="23"/>
          <w:szCs w:val="23"/>
        </w:rPr>
        <w:t>The vote was unanimous.</w:t>
      </w:r>
    </w:p>
    <w:p w14:paraId="20FAA34C" w14:textId="77777777" w:rsidR="00AA69BF" w:rsidRPr="00034DD1" w:rsidRDefault="00AA69BF" w:rsidP="00034DD1">
      <w:pPr>
        <w:spacing w:after="0" w:line="240" w:lineRule="auto"/>
        <w:rPr>
          <w:rStyle w:val="normaltextrun1"/>
          <w:rFonts w:ascii="Times New Roman" w:eastAsia="Times New Roman" w:hAnsi="Times New Roman" w:cs="Times New Roman"/>
          <w:sz w:val="23"/>
          <w:szCs w:val="23"/>
        </w:rPr>
      </w:pPr>
    </w:p>
    <w:p w14:paraId="44FB0A74" w14:textId="4F2DFAC8" w:rsidR="005820D1" w:rsidRPr="00FD0C88" w:rsidRDefault="005820D1" w:rsidP="002B31E1">
      <w:pPr>
        <w:pStyle w:val="paragraph"/>
        <w:textAlignment w:val="baseline"/>
        <w:rPr>
          <w:rStyle w:val="normaltextrun1"/>
          <w:b/>
          <w:bCs/>
          <w:color w:val="000000"/>
          <w:sz w:val="23"/>
          <w:szCs w:val="23"/>
        </w:rPr>
      </w:pPr>
      <w:r w:rsidRPr="00FD0C88">
        <w:rPr>
          <w:rStyle w:val="normaltextrun1"/>
          <w:b/>
          <w:bCs/>
          <w:color w:val="000000"/>
          <w:sz w:val="23"/>
          <w:szCs w:val="23"/>
        </w:rPr>
        <w:t>Education Budget Update – Discussion</w:t>
      </w:r>
    </w:p>
    <w:p w14:paraId="5A59308C" w14:textId="2AA84A05" w:rsidR="005A182A" w:rsidRPr="00FD0C88" w:rsidRDefault="005A182A" w:rsidP="002B31E1">
      <w:pPr>
        <w:pStyle w:val="paragraph"/>
        <w:textAlignment w:val="baseline"/>
        <w:rPr>
          <w:rStyle w:val="normaltextrun1"/>
          <w:color w:val="000000"/>
          <w:sz w:val="23"/>
          <w:szCs w:val="23"/>
        </w:rPr>
      </w:pPr>
    </w:p>
    <w:p w14:paraId="06BD0EB2" w14:textId="236142E3" w:rsidR="009A2AD2" w:rsidRPr="00BA107B" w:rsidRDefault="00596B10" w:rsidP="00361D76">
      <w:pPr>
        <w:pStyle w:val="paragraph"/>
        <w:textAlignment w:val="baseline"/>
        <w:rPr>
          <w:rStyle w:val="normaltextrun1"/>
          <w:sz w:val="23"/>
          <w:szCs w:val="23"/>
        </w:rPr>
      </w:pPr>
      <w:bookmarkStart w:id="9" w:name="_Hlk83211478"/>
      <w:bookmarkEnd w:id="4"/>
      <w:r>
        <w:rPr>
          <w:rStyle w:val="normaltextrun1"/>
          <w:sz w:val="23"/>
          <w:szCs w:val="23"/>
        </w:rPr>
        <w:t xml:space="preserve">Senior Associate Commissioner/CFO </w:t>
      </w:r>
      <w:r w:rsidR="009A2AD2" w:rsidRPr="009A2AD2">
        <w:rPr>
          <w:rStyle w:val="normaltextrun1"/>
          <w:sz w:val="23"/>
          <w:szCs w:val="23"/>
        </w:rPr>
        <w:t xml:space="preserve">Bill Bell, </w:t>
      </w:r>
      <w:r w:rsidR="00FC6606">
        <w:rPr>
          <w:rStyle w:val="normaltextrun1"/>
          <w:sz w:val="23"/>
          <w:szCs w:val="23"/>
        </w:rPr>
        <w:t xml:space="preserve">along with </w:t>
      </w:r>
      <w:r w:rsidR="009A2AD2">
        <w:rPr>
          <w:rStyle w:val="normaltextrun1"/>
          <w:sz w:val="23"/>
          <w:szCs w:val="23"/>
        </w:rPr>
        <w:t xml:space="preserve">Simone Lynch, </w:t>
      </w:r>
      <w:r w:rsidR="00D31988">
        <w:rPr>
          <w:rStyle w:val="normaltextrun1"/>
          <w:sz w:val="23"/>
          <w:szCs w:val="23"/>
        </w:rPr>
        <w:t xml:space="preserve">the Department’s </w:t>
      </w:r>
      <w:r w:rsidR="006A1D45">
        <w:rPr>
          <w:rStyle w:val="normaltextrun1"/>
          <w:sz w:val="23"/>
          <w:szCs w:val="23"/>
        </w:rPr>
        <w:t>f</w:t>
      </w:r>
      <w:r w:rsidR="00D31988">
        <w:rPr>
          <w:rStyle w:val="normaltextrun1"/>
          <w:sz w:val="23"/>
          <w:szCs w:val="23"/>
        </w:rPr>
        <w:t xml:space="preserve">ederal </w:t>
      </w:r>
      <w:r w:rsidR="006A1D45">
        <w:rPr>
          <w:rStyle w:val="normaltextrun1"/>
          <w:sz w:val="23"/>
          <w:szCs w:val="23"/>
        </w:rPr>
        <w:t>g</w:t>
      </w:r>
      <w:r w:rsidR="00D31988">
        <w:rPr>
          <w:rStyle w:val="normaltextrun1"/>
          <w:sz w:val="23"/>
          <w:szCs w:val="23"/>
        </w:rPr>
        <w:t xml:space="preserve">rants </w:t>
      </w:r>
      <w:r w:rsidR="009A2AD2">
        <w:rPr>
          <w:rStyle w:val="normaltextrun1"/>
          <w:sz w:val="23"/>
          <w:szCs w:val="23"/>
        </w:rPr>
        <w:t xml:space="preserve">director and </w:t>
      </w:r>
      <w:r w:rsidR="009A2AD2" w:rsidRPr="009A2AD2">
        <w:rPr>
          <w:rStyle w:val="normaltextrun1"/>
          <w:sz w:val="23"/>
          <w:szCs w:val="23"/>
        </w:rPr>
        <w:t xml:space="preserve">Julia Jou, </w:t>
      </w:r>
      <w:r w:rsidR="006A1D45">
        <w:rPr>
          <w:rStyle w:val="normaltextrun1"/>
          <w:sz w:val="23"/>
          <w:szCs w:val="23"/>
        </w:rPr>
        <w:t>b</w:t>
      </w:r>
      <w:r w:rsidR="009A2AD2" w:rsidRPr="009A2AD2">
        <w:rPr>
          <w:rStyle w:val="normaltextrun1"/>
          <w:sz w:val="23"/>
          <w:szCs w:val="23"/>
        </w:rPr>
        <w:t xml:space="preserve">udget </w:t>
      </w:r>
      <w:r w:rsidR="00BA107B">
        <w:rPr>
          <w:rStyle w:val="normaltextrun1"/>
          <w:sz w:val="23"/>
          <w:szCs w:val="23"/>
        </w:rPr>
        <w:t>d</w:t>
      </w:r>
      <w:r w:rsidR="009A2AD2" w:rsidRPr="009A2AD2">
        <w:rPr>
          <w:rStyle w:val="normaltextrun1"/>
          <w:sz w:val="23"/>
          <w:szCs w:val="23"/>
        </w:rPr>
        <w:t xml:space="preserve">irector, </w:t>
      </w:r>
      <w:r w:rsidR="009A2AD2" w:rsidRPr="00A52CBC">
        <w:rPr>
          <w:rStyle w:val="normaltextrun1"/>
          <w:sz w:val="23"/>
          <w:szCs w:val="23"/>
        </w:rPr>
        <w:t>update</w:t>
      </w:r>
      <w:r w:rsidR="00FC6606">
        <w:rPr>
          <w:rStyle w:val="normaltextrun1"/>
          <w:sz w:val="23"/>
          <w:szCs w:val="23"/>
        </w:rPr>
        <w:t xml:space="preserve">d the Board </w:t>
      </w:r>
      <w:r w:rsidR="009A2AD2" w:rsidRPr="00A52CBC">
        <w:rPr>
          <w:rStyle w:val="normaltextrun1"/>
          <w:sz w:val="23"/>
          <w:szCs w:val="23"/>
        </w:rPr>
        <w:t xml:space="preserve">on federal and state funding. </w:t>
      </w:r>
      <w:r w:rsidR="00A52CBC" w:rsidRPr="00A52CBC">
        <w:rPr>
          <w:rStyle w:val="normaltextrun1"/>
          <w:sz w:val="23"/>
          <w:szCs w:val="23"/>
        </w:rPr>
        <w:t xml:space="preserve">Mr. Bell </w:t>
      </w:r>
      <w:r w:rsidR="00D41D57">
        <w:rPr>
          <w:rStyle w:val="normaltextrun1"/>
          <w:sz w:val="23"/>
          <w:szCs w:val="23"/>
        </w:rPr>
        <w:t>said</w:t>
      </w:r>
      <w:r w:rsidR="00A52CBC" w:rsidRPr="00BA107B">
        <w:rPr>
          <w:rStyle w:val="normaltextrun1"/>
          <w:sz w:val="23"/>
          <w:szCs w:val="23"/>
        </w:rPr>
        <w:t xml:space="preserve"> Ms. Lynch’s group, </w:t>
      </w:r>
      <w:r w:rsidR="00F352DC">
        <w:rPr>
          <w:rStyle w:val="normaltextrun1"/>
          <w:sz w:val="23"/>
          <w:szCs w:val="23"/>
        </w:rPr>
        <w:t xml:space="preserve">working </w:t>
      </w:r>
      <w:r w:rsidR="00A52CBC" w:rsidRPr="00BA107B">
        <w:rPr>
          <w:rStyle w:val="normaltextrun1"/>
          <w:sz w:val="23"/>
          <w:szCs w:val="23"/>
        </w:rPr>
        <w:t>with other</w:t>
      </w:r>
      <w:r w:rsidR="000D58E4">
        <w:rPr>
          <w:rStyle w:val="normaltextrun1"/>
          <w:sz w:val="23"/>
          <w:szCs w:val="23"/>
        </w:rPr>
        <w:t xml:space="preserve"> Department</w:t>
      </w:r>
      <w:r w:rsidR="00B43143">
        <w:rPr>
          <w:rStyle w:val="normaltextrun1"/>
          <w:sz w:val="23"/>
          <w:szCs w:val="23"/>
        </w:rPr>
        <w:t xml:space="preserve"> staff members</w:t>
      </w:r>
      <w:r w:rsidR="00A52CBC" w:rsidRPr="00BA107B">
        <w:rPr>
          <w:rStyle w:val="normaltextrun1"/>
          <w:sz w:val="23"/>
          <w:szCs w:val="23"/>
        </w:rPr>
        <w:t>, have been implementing the annual federal entitlement grants</w:t>
      </w:r>
      <w:r w:rsidR="0025316F">
        <w:rPr>
          <w:rStyle w:val="normaltextrun1"/>
          <w:sz w:val="23"/>
          <w:szCs w:val="23"/>
        </w:rPr>
        <w:t>, such as Title I</w:t>
      </w:r>
      <w:r w:rsidR="00F352DC">
        <w:rPr>
          <w:rStyle w:val="normaltextrun1"/>
          <w:sz w:val="23"/>
          <w:szCs w:val="23"/>
        </w:rPr>
        <w:t xml:space="preserve">, </w:t>
      </w:r>
      <w:r w:rsidR="00B43143">
        <w:rPr>
          <w:rStyle w:val="normaltextrun1"/>
          <w:sz w:val="23"/>
          <w:szCs w:val="23"/>
        </w:rPr>
        <w:t xml:space="preserve">plus the </w:t>
      </w:r>
      <w:r w:rsidR="00034DD1" w:rsidRPr="00BA107B">
        <w:rPr>
          <w:rStyle w:val="normaltextrun1"/>
          <w:sz w:val="23"/>
          <w:szCs w:val="23"/>
        </w:rPr>
        <w:t>Elementary and Secondary School Emergency Relief Fund (</w:t>
      </w:r>
      <w:r w:rsidR="00A52CBC" w:rsidRPr="00BA107B">
        <w:rPr>
          <w:rStyle w:val="normaltextrun1"/>
          <w:sz w:val="23"/>
          <w:szCs w:val="23"/>
        </w:rPr>
        <w:t>ESSER</w:t>
      </w:r>
      <w:r w:rsidR="00034DD1" w:rsidRPr="00BA107B">
        <w:rPr>
          <w:rStyle w:val="normaltextrun1"/>
          <w:sz w:val="23"/>
          <w:szCs w:val="23"/>
        </w:rPr>
        <w:t>)</w:t>
      </w:r>
      <w:r w:rsidR="00F352DC">
        <w:rPr>
          <w:rStyle w:val="normaltextrun1"/>
          <w:sz w:val="23"/>
          <w:szCs w:val="23"/>
        </w:rPr>
        <w:t xml:space="preserve"> grants</w:t>
      </w:r>
      <w:r w:rsidR="00A52CBC" w:rsidRPr="00BA107B">
        <w:rPr>
          <w:rStyle w:val="normaltextrun1"/>
          <w:sz w:val="23"/>
          <w:szCs w:val="23"/>
        </w:rPr>
        <w:t xml:space="preserve">. </w:t>
      </w:r>
      <w:r w:rsidR="00610812">
        <w:rPr>
          <w:rStyle w:val="normaltextrun1"/>
          <w:sz w:val="23"/>
          <w:szCs w:val="23"/>
        </w:rPr>
        <w:t xml:space="preserve">Ms. Lynch </w:t>
      </w:r>
      <w:r w:rsidR="00F41683">
        <w:rPr>
          <w:rStyle w:val="normaltextrun1"/>
          <w:sz w:val="23"/>
          <w:szCs w:val="23"/>
        </w:rPr>
        <w:t xml:space="preserve">said as of today, </w:t>
      </w:r>
      <w:r w:rsidR="00A52CBC" w:rsidRPr="00BA107B">
        <w:rPr>
          <w:rStyle w:val="normaltextrun1"/>
          <w:sz w:val="23"/>
          <w:szCs w:val="23"/>
        </w:rPr>
        <w:t xml:space="preserve">all but one of the ESSER grant applications </w:t>
      </w:r>
      <w:r w:rsidR="0010312B">
        <w:rPr>
          <w:rStyle w:val="normaltextrun1"/>
          <w:sz w:val="23"/>
          <w:szCs w:val="23"/>
        </w:rPr>
        <w:t xml:space="preserve">have been submitted </w:t>
      </w:r>
      <w:r w:rsidR="00043D48">
        <w:rPr>
          <w:rStyle w:val="normaltextrun1"/>
          <w:sz w:val="23"/>
          <w:szCs w:val="23"/>
        </w:rPr>
        <w:t xml:space="preserve">to the Department </w:t>
      </w:r>
      <w:r w:rsidR="0010312B">
        <w:rPr>
          <w:rStyle w:val="normaltextrun1"/>
          <w:sz w:val="23"/>
          <w:szCs w:val="23"/>
        </w:rPr>
        <w:t>and approved</w:t>
      </w:r>
      <w:r w:rsidR="000E18D7">
        <w:rPr>
          <w:rStyle w:val="normaltextrun1"/>
          <w:sz w:val="23"/>
          <w:szCs w:val="23"/>
        </w:rPr>
        <w:t>,</w:t>
      </w:r>
      <w:r w:rsidR="0010312B">
        <w:rPr>
          <w:rStyle w:val="normaltextrun1"/>
          <w:sz w:val="23"/>
          <w:szCs w:val="23"/>
        </w:rPr>
        <w:t xml:space="preserve"> </w:t>
      </w:r>
      <w:r w:rsidR="003A6C81">
        <w:rPr>
          <w:rStyle w:val="normaltextrun1"/>
          <w:sz w:val="23"/>
          <w:szCs w:val="23"/>
        </w:rPr>
        <w:t xml:space="preserve">and the remaining application is in the pipeline. </w:t>
      </w:r>
      <w:r w:rsidR="00A52CBC" w:rsidRPr="00BA107B">
        <w:rPr>
          <w:rStyle w:val="normaltextrun1"/>
          <w:sz w:val="23"/>
          <w:szCs w:val="23"/>
        </w:rPr>
        <w:t xml:space="preserve">Mr. Bell </w:t>
      </w:r>
      <w:r w:rsidR="003A6C81">
        <w:rPr>
          <w:rStyle w:val="normaltextrun1"/>
          <w:sz w:val="23"/>
          <w:szCs w:val="23"/>
        </w:rPr>
        <w:t>reviewed the E</w:t>
      </w:r>
      <w:r w:rsidR="00A52CBC" w:rsidRPr="00BA107B">
        <w:rPr>
          <w:rStyle w:val="normaltextrun1"/>
          <w:sz w:val="23"/>
          <w:szCs w:val="23"/>
        </w:rPr>
        <w:t xml:space="preserve">SSER </w:t>
      </w:r>
      <w:r w:rsidR="003A6C81">
        <w:rPr>
          <w:rStyle w:val="normaltextrun1"/>
          <w:sz w:val="23"/>
          <w:szCs w:val="23"/>
        </w:rPr>
        <w:t xml:space="preserve">I, II, and II funding that </w:t>
      </w:r>
      <w:r w:rsidR="008A2ADE">
        <w:rPr>
          <w:rStyle w:val="normaltextrun1"/>
          <w:sz w:val="23"/>
          <w:szCs w:val="23"/>
        </w:rPr>
        <w:t xml:space="preserve">districts have available, plus EANS funding for nonpublic schools. </w:t>
      </w:r>
      <w:r w:rsidR="00361D76" w:rsidRPr="00BA107B">
        <w:rPr>
          <w:rStyle w:val="normaltextrun1"/>
          <w:sz w:val="23"/>
          <w:szCs w:val="23"/>
        </w:rPr>
        <w:t>Ms. Lynch said</w:t>
      </w:r>
      <w:r w:rsidR="00361D76" w:rsidRPr="00BA107B">
        <w:t xml:space="preserve"> </w:t>
      </w:r>
      <w:r w:rsidR="000E18D7">
        <w:t xml:space="preserve">that </w:t>
      </w:r>
      <w:r w:rsidR="00361D76" w:rsidRPr="00BA107B">
        <w:t>o</w:t>
      </w:r>
      <w:r w:rsidR="00361D76" w:rsidRPr="00BA107B">
        <w:rPr>
          <w:rStyle w:val="normaltextrun1"/>
          <w:sz w:val="23"/>
          <w:szCs w:val="23"/>
        </w:rPr>
        <w:t>verall</w:t>
      </w:r>
      <w:r w:rsidR="000E18D7">
        <w:rPr>
          <w:rStyle w:val="normaltextrun1"/>
          <w:sz w:val="23"/>
          <w:szCs w:val="23"/>
        </w:rPr>
        <w:t>,</w:t>
      </w:r>
      <w:r w:rsidR="00361D76" w:rsidRPr="00BA107B">
        <w:rPr>
          <w:rStyle w:val="normaltextrun1"/>
          <w:sz w:val="23"/>
          <w:szCs w:val="23"/>
        </w:rPr>
        <w:t xml:space="preserve"> </w:t>
      </w:r>
      <w:r w:rsidR="00AF5861">
        <w:rPr>
          <w:rStyle w:val="normaltextrun1"/>
          <w:sz w:val="23"/>
          <w:szCs w:val="23"/>
        </w:rPr>
        <w:t xml:space="preserve">districts are being thoughtful in </w:t>
      </w:r>
      <w:r w:rsidR="00361D76" w:rsidRPr="00BA107B">
        <w:rPr>
          <w:rStyle w:val="normaltextrun1"/>
          <w:sz w:val="23"/>
          <w:szCs w:val="23"/>
        </w:rPr>
        <w:t>using these funds</w:t>
      </w:r>
      <w:r w:rsidR="00AF5861">
        <w:rPr>
          <w:rStyle w:val="normaltextrun1"/>
          <w:sz w:val="23"/>
          <w:szCs w:val="23"/>
        </w:rPr>
        <w:t xml:space="preserve"> and </w:t>
      </w:r>
      <w:r w:rsidR="00361D76" w:rsidRPr="00BA107B">
        <w:rPr>
          <w:rStyle w:val="normaltextrun1"/>
          <w:sz w:val="23"/>
          <w:szCs w:val="23"/>
        </w:rPr>
        <w:t xml:space="preserve">the Department is ready to track </w:t>
      </w:r>
      <w:r w:rsidR="00AF5861">
        <w:rPr>
          <w:rStyle w:val="normaltextrun1"/>
          <w:sz w:val="23"/>
          <w:szCs w:val="23"/>
        </w:rPr>
        <w:t xml:space="preserve">the </w:t>
      </w:r>
      <w:r w:rsidR="00361D76" w:rsidRPr="00BA107B">
        <w:rPr>
          <w:rStyle w:val="normaltextrun1"/>
          <w:sz w:val="23"/>
          <w:szCs w:val="23"/>
        </w:rPr>
        <w:t>work. Mr. Bell gave a brief update on the ESSER funding timelines</w:t>
      </w:r>
      <w:r w:rsidR="00A83E3D" w:rsidRPr="00BA107B">
        <w:rPr>
          <w:rStyle w:val="normaltextrun1"/>
          <w:sz w:val="23"/>
          <w:szCs w:val="23"/>
        </w:rPr>
        <w:t xml:space="preserve">, details of the </w:t>
      </w:r>
      <w:r w:rsidR="003E085C">
        <w:rPr>
          <w:rStyle w:val="normaltextrun1"/>
          <w:sz w:val="23"/>
          <w:szCs w:val="23"/>
        </w:rPr>
        <w:t xml:space="preserve">state </w:t>
      </w:r>
      <w:r w:rsidR="00A83E3D" w:rsidRPr="00BA107B">
        <w:rPr>
          <w:rStyle w:val="normaltextrun1"/>
          <w:sz w:val="23"/>
          <w:szCs w:val="23"/>
        </w:rPr>
        <w:t xml:space="preserve">supplemental budget funding, and the </w:t>
      </w:r>
      <w:r w:rsidR="003E085C">
        <w:rPr>
          <w:rStyle w:val="normaltextrun1"/>
          <w:sz w:val="23"/>
          <w:szCs w:val="23"/>
        </w:rPr>
        <w:t xml:space="preserve">schedule for </w:t>
      </w:r>
      <w:r w:rsidR="00A83E3D" w:rsidRPr="00BA107B">
        <w:rPr>
          <w:rStyle w:val="normaltextrun1"/>
          <w:sz w:val="23"/>
          <w:szCs w:val="23"/>
        </w:rPr>
        <w:t>develop</w:t>
      </w:r>
      <w:r w:rsidR="00332E76">
        <w:rPr>
          <w:rStyle w:val="normaltextrun1"/>
          <w:sz w:val="23"/>
          <w:szCs w:val="23"/>
        </w:rPr>
        <w:t xml:space="preserve">ing </w:t>
      </w:r>
      <w:r w:rsidR="00A83E3D" w:rsidRPr="00BA107B">
        <w:rPr>
          <w:rStyle w:val="normaltextrun1"/>
          <w:sz w:val="23"/>
          <w:szCs w:val="23"/>
        </w:rPr>
        <w:t xml:space="preserve">the FY23 </w:t>
      </w:r>
      <w:r w:rsidR="00332E76">
        <w:rPr>
          <w:rStyle w:val="normaltextrun1"/>
          <w:sz w:val="23"/>
          <w:szCs w:val="23"/>
        </w:rPr>
        <w:t xml:space="preserve">state education </w:t>
      </w:r>
      <w:r w:rsidR="00A83E3D" w:rsidRPr="00BA107B">
        <w:rPr>
          <w:rStyle w:val="normaltextrun1"/>
          <w:sz w:val="23"/>
          <w:szCs w:val="23"/>
        </w:rPr>
        <w:t>budget</w:t>
      </w:r>
      <w:r w:rsidR="00361D76" w:rsidRPr="00BA107B">
        <w:rPr>
          <w:rStyle w:val="normaltextrun1"/>
          <w:sz w:val="23"/>
          <w:szCs w:val="23"/>
        </w:rPr>
        <w:t>.</w:t>
      </w:r>
    </w:p>
    <w:p w14:paraId="449A58F5" w14:textId="705379B4" w:rsidR="00002E17" w:rsidRPr="00613AE1" w:rsidRDefault="00002E17" w:rsidP="00361D76">
      <w:pPr>
        <w:pStyle w:val="paragraph"/>
        <w:textAlignment w:val="baseline"/>
        <w:rPr>
          <w:rStyle w:val="normaltextrun1"/>
          <w:sz w:val="23"/>
          <w:szCs w:val="23"/>
          <w:highlight w:val="yellow"/>
        </w:rPr>
      </w:pPr>
    </w:p>
    <w:p w14:paraId="0AB26D1E" w14:textId="2A505B2C" w:rsidR="00002E17" w:rsidRPr="00002E17" w:rsidRDefault="00002E17" w:rsidP="00002E17">
      <w:pPr>
        <w:pStyle w:val="paragraph"/>
        <w:textAlignment w:val="baseline"/>
        <w:rPr>
          <w:rStyle w:val="normaltextrun1"/>
          <w:sz w:val="23"/>
          <w:szCs w:val="23"/>
        </w:rPr>
      </w:pPr>
      <w:r w:rsidRPr="006131DF">
        <w:rPr>
          <w:rStyle w:val="normaltextrun1"/>
          <w:sz w:val="23"/>
          <w:szCs w:val="23"/>
        </w:rPr>
        <w:t xml:space="preserve">Commissioner Riley said </w:t>
      </w:r>
      <w:r w:rsidR="006B5C24">
        <w:rPr>
          <w:rStyle w:val="normaltextrun1"/>
          <w:sz w:val="23"/>
          <w:szCs w:val="23"/>
        </w:rPr>
        <w:t xml:space="preserve">before the meeting concludes </w:t>
      </w:r>
      <w:r w:rsidRPr="006131DF">
        <w:rPr>
          <w:rStyle w:val="normaltextrun1"/>
          <w:sz w:val="23"/>
          <w:szCs w:val="23"/>
        </w:rPr>
        <w:t xml:space="preserve">he would </w:t>
      </w:r>
      <w:r w:rsidR="006131DF">
        <w:rPr>
          <w:rStyle w:val="normaltextrun1"/>
          <w:sz w:val="23"/>
          <w:szCs w:val="23"/>
        </w:rPr>
        <w:t xml:space="preserve">like to </w:t>
      </w:r>
      <w:r w:rsidRPr="006131DF">
        <w:rPr>
          <w:rStyle w:val="normaltextrun1"/>
          <w:sz w:val="23"/>
          <w:szCs w:val="23"/>
        </w:rPr>
        <w:t>recognize Heather Peske</w:t>
      </w:r>
      <w:r w:rsidR="006B5C24">
        <w:rPr>
          <w:rStyle w:val="normaltextrun1"/>
          <w:sz w:val="23"/>
          <w:szCs w:val="23"/>
        </w:rPr>
        <w:t xml:space="preserve">, who is leaving </w:t>
      </w:r>
      <w:r w:rsidRPr="006131DF">
        <w:rPr>
          <w:rStyle w:val="normaltextrun1"/>
          <w:sz w:val="23"/>
          <w:szCs w:val="23"/>
        </w:rPr>
        <w:t>the Department</w:t>
      </w:r>
      <w:r w:rsidR="006B5C24">
        <w:rPr>
          <w:rStyle w:val="normaltextrun1"/>
          <w:sz w:val="23"/>
          <w:szCs w:val="23"/>
        </w:rPr>
        <w:t xml:space="preserve"> to lead the </w:t>
      </w:r>
      <w:r w:rsidR="009871D7">
        <w:rPr>
          <w:rStyle w:val="normaltextrun1"/>
          <w:sz w:val="23"/>
          <w:szCs w:val="23"/>
        </w:rPr>
        <w:t xml:space="preserve">National Council </w:t>
      </w:r>
      <w:r w:rsidR="00612BF8">
        <w:rPr>
          <w:rStyle w:val="normaltextrun1"/>
          <w:sz w:val="23"/>
          <w:szCs w:val="23"/>
        </w:rPr>
        <w:t>for</w:t>
      </w:r>
      <w:r w:rsidR="009871D7">
        <w:rPr>
          <w:rStyle w:val="normaltextrun1"/>
          <w:sz w:val="23"/>
          <w:szCs w:val="23"/>
        </w:rPr>
        <w:t xml:space="preserve"> Teacher Quality</w:t>
      </w:r>
      <w:r w:rsidRPr="006131DF">
        <w:rPr>
          <w:rStyle w:val="normaltextrun1"/>
          <w:sz w:val="23"/>
          <w:szCs w:val="23"/>
        </w:rPr>
        <w:t xml:space="preserve">. </w:t>
      </w:r>
      <w:r w:rsidR="009632A5">
        <w:rPr>
          <w:rStyle w:val="normaltextrun1"/>
          <w:sz w:val="23"/>
          <w:szCs w:val="23"/>
        </w:rPr>
        <w:t xml:space="preserve">The </w:t>
      </w:r>
      <w:r w:rsidRPr="006131DF">
        <w:rPr>
          <w:rStyle w:val="normaltextrun1"/>
          <w:sz w:val="23"/>
          <w:szCs w:val="23"/>
        </w:rPr>
        <w:t xml:space="preserve">Commissioner thanked Ms. Peske for her years of service to the Commonwealth and </w:t>
      </w:r>
      <w:r w:rsidR="009632A5">
        <w:rPr>
          <w:rStyle w:val="normaltextrun1"/>
          <w:sz w:val="23"/>
          <w:szCs w:val="23"/>
        </w:rPr>
        <w:t xml:space="preserve">our students and educators and wished her well. Board </w:t>
      </w:r>
      <w:r w:rsidR="003547F0">
        <w:rPr>
          <w:rStyle w:val="normaltextrun1"/>
          <w:sz w:val="23"/>
          <w:szCs w:val="23"/>
        </w:rPr>
        <w:t xml:space="preserve">members </w:t>
      </w:r>
      <w:r w:rsidR="009632A5">
        <w:rPr>
          <w:rStyle w:val="normaltextrun1"/>
          <w:sz w:val="23"/>
          <w:szCs w:val="23"/>
        </w:rPr>
        <w:t xml:space="preserve">joined </w:t>
      </w:r>
      <w:r w:rsidR="003547F0">
        <w:rPr>
          <w:rStyle w:val="normaltextrun1"/>
          <w:sz w:val="23"/>
          <w:szCs w:val="23"/>
        </w:rPr>
        <w:t xml:space="preserve">in the </w:t>
      </w:r>
      <w:r w:rsidR="005C5A2C">
        <w:rPr>
          <w:rStyle w:val="normaltextrun1"/>
          <w:sz w:val="23"/>
          <w:szCs w:val="23"/>
        </w:rPr>
        <w:t xml:space="preserve">appreciation and </w:t>
      </w:r>
      <w:r w:rsidR="003547F0">
        <w:rPr>
          <w:rStyle w:val="normaltextrun1"/>
          <w:sz w:val="23"/>
          <w:szCs w:val="23"/>
        </w:rPr>
        <w:t>good wishes to Ms. Peske.</w:t>
      </w:r>
    </w:p>
    <w:p w14:paraId="342E67C1" w14:textId="77777777" w:rsidR="00002E17" w:rsidRDefault="00002E17" w:rsidP="00ED324A">
      <w:pPr>
        <w:pStyle w:val="paragraph"/>
        <w:textAlignment w:val="baseline"/>
        <w:rPr>
          <w:rStyle w:val="normaltextrun1"/>
          <w:b/>
          <w:bCs/>
          <w:sz w:val="23"/>
          <w:szCs w:val="23"/>
        </w:rPr>
      </w:pPr>
    </w:p>
    <w:p w14:paraId="7391B8E5" w14:textId="312D5BFB" w:rsidR="00ED324A" w:rsidRPr="00FD0C88" w:rsidRDefault="00ED324A" w:rsidP="00ED324A">
      <w:pPr>
        <w:pStyle w:val="paragraph"/>
        <w:textAlignment w:val="baseline"/>
        <w:rPr>
          <w:rStyle w:val="eop"/>
          <w:b/>
          <w:bCs/>
          <w:sz w:val="23"/>
          <w:szCs w:val="23"/>
        </w:rPr>
      </w:pPr>
      <w:r w:rsidRPr="00FD0C88">
        <w:rPr>
          <w:rStyle w:val="normaltextrun1"/>
          <w:b/>
          <w:bCs/>
          <w:sz w:val="23"/>
          <w:szCs w:val="23"/>
        </w:rPr>
        <w:t>On a motion duly made and seconded, it was:</w:t>
      </w:r>
      <w:r w:rsidRPr="00FD0C88">
        <w:rPr>
          <w:rStyle w:val="eop"/>
          <w:b/>
          <w:bCs/>
          <w:sz w:val="23"/>
          <w:szCs w:val="23"/>
        </w:rPr>
        <w:t> </w:t>
      </w:r>
    </w:p>
    <w:bookmarkEnd w:id="9"/>
    <w:p w14:paraId="386F2965" w14:textId="77777777" w:rsidR="00ED324A" w:rsidRPr="00FD0C88" w:rsidRDefault="00ED324A" w:rsidP="00ED324A">
      <w:pPr>
        <w:spacing w:before="240" w:after="0" w:line="240" w:lineRule="auto"/>
        <w:ind w:left="1440" w:hanging="1440"/>
        <w:textAlignment w:val="baseline"/>
        <w:rPr>
          <w:rStyle w:val="normaltextrun1"/>
          <w:rFonts w:ascii="Times New Roman" w:eastAsia="Times New Roman" w:hAnsi="Times New Roman" w:cs="Times New Roman"/>
          <w:b/>
          <w:bCs/>
          <w:sz w:val="23"/>
          <w:szCs w:val="23"/>
        </w:rPr>
      </w:pPr>
      <w:r w:rsidRPr="00FD0C88">
        <w:rPr>
          <w:rFonts w:ascii="Times New Roman" w:eastAsia="Times New Roman" w:hAnsi="Times New Roman" w:cs="Times New Roman"/>
          <w:b/>
          <w:bCs/>
          <w:sz w:val="23"/>
          <w:szCs w:val="23"/>
        </w:rPr>
        <w:t>VOTED:</w:t>
      </w:r>
      <w:r w:rsidRPr="00FD0C88">
        <w:rPr>
          <w:rFonts w:ascii="Times New Roman" w:eastAsia="Times New Roman" w:hAnsi="Times New Roman" w:cs="Times New Roman"/>
          <w:b/>
          <w:bCs/>
          <w:sz w:val="23"/>
          <w:szCs w:val="23"/>
        </w:rPr>
        <w:tab/>
        <w:t xml:space="preserve">that the Board of Elementary and Secondary Education adjourn the meeting at </w:t>
      </w:r>
    </w:p>
    <w:p w14:paraId="1B93D971" w14:textId="19243C69" w:rsidR="00ED324A" w:rsidRPr="00FD0C88" w:rsidRDefault="00ED324A" w:rsidP="00ED324A">
      <w:pPr>
        <w:pStyle w:val="paragraph"/>
        <w:rPr>
          <w:rFonts w:eastAsiaTheme="minorHAnsi"/>
          <w:b/>
          <w:bCs/>
          <w:sz w:val="23"/>
          <w:szCs w:val="23"/>
        </w:rPr>
      </w:pPr>
      <w:r w:rsidRPr="00FD0C88">
        <w:rPr>
          <w:rFonts w:eastAsiaTheme="minorHAnsi"/>
          <w:b/>
          <w:bCs/>
          <w:sz w:val="23"/>
          <w:szCs w:val="23"/>
        </w:rPr>
        <w:tab/>
      </w:r>
      <w:r w:rsidRPr="00FD0C88">
        <w:rPr>
          <w:rFonts w:eastAsiaTheme="minorHAnsi"/>
          <w:b/>
          <w:bCs/>
          <w:sz w:val="23"/>
          <w:szCs w:val="23"/>
        </w:rPr>
        <w:tab/>
      </w:r>
      <w:r w:rsidR="00734905" w:rsidRPr="00C61C76">
        <w:rPr>
          <w:rFonts w:eastAsiaTheme="minorHAnsi"/>
          <w:b/>
          <w:bCs/>
          <w:sz w:val="23"/>
          <w:szCs w:val="23"/>
        </w:rPr>
        <w:t>12:</w:t>
      </w:r>
      <w:r w:rsidR="00BF1383">
        <w:rPr>
          <w:rFonts w:eastAsiaTheme="minorHAnsi"/>
          <w:b/>
          <w:bCs/>
          <w:sz w:val="23"/>
          <w:szCs w:val="23"/>
        </w:rPr>
        <w:t>1</w:t>
      </w:r>
      <w:r w:rsidR="004B7F03">
        <w:rPr>
          <w:rFonts w:eastAsiaTheme="minorHAnsi"/>
          <w:b/>
          <w:bCs/>
          <w:sz w:val="23"/>
          <w:szCs w:val="23"/>
        </w:rPr>
        <w:t>5</w:t>
      </w:r>
      <w:r w:rsidR="00733FFA" w:rsidRPr="00C61C76">
        <w:rPr>
          <w:rFonts w:eastAsiaTheme="minorHAnsi"/>
          <w:b/>
          <w:bCs/>
          <w:sz w:val="23"/>
          <w:szCs w:val="23"/>
        </w:rPr>
        <w:t xml:space="preserve"> </w:t>
      </w:r>
      <w:r w:rsidR="00734905" w:rsidRPr="00C61C76">
        <w:rPr>
          <w:rFonts w:eastAsiaTheme="minorHAnsi"/>
          <w:b/>
          <w:bCs/>
          <w:sz w:val="23"/>
          <w:szCs w:val="23"/>
        </w:rPr>
        <w:t>p</w:t>
      </w:r>
      <w:r w:rsidR="00D83F34" w:rsidRPr="00C61C76">
        <w:rPr>
          <w:rFonts w:eastAsiaTheme="minorHAnsi"/>
          <w:b/>
          <w:bCs/>
          <w:sz w:val="23"/>
          <w:szCs w:val="23"/>
        </w:rPr>
        <w:t>.m</w:t>
      </w:r>
      <w:r w:rsidRPr="00C61C76">
        <w:rPr>
          <w:rFonts w:eastAsiaTheme="minorHAnsi"/>
          <w:b/>
          <w:bCs/>
          <w:sz w:val="23"/>
          <w:szCs w:val="23"/>
        </w:rPr>
        <w:t>.,</w:t>
      </w:r>
      <w:r w:rsidRPr="00FD0C88">
        <w:rPr>
          <w:rFonts w:eastAsiaTheme="minorHAnsi"/>
          <w:b/>
          <w:bCs/>
          <w:sz w:val="23"/>
          <w:szCs w:val="23"/>
        </w:rPr>
        <w:t xml:space="preserve"> subject to the call of the Chair.</w:t>
      </w:r>
    </w:p>
    <w:p w14:paraId="12097E0C" w14:textId="77777777" w:rsidR="00ED324A" w:rsidRPr="00FD0C88" w:rsidRDefault="00ED324A" w:rsidP="00ED324A">
      <w:pPr>
        <w:pStyle w:val="paragraph"/>
        <w:rPr>
          <w:rFonts w:eastAsiaTheme="minorHAnsi"/>
          <w:b/>
          <w:bCs/>
          <w:sz w:val="23"/>
          <w:szCs w:val="23"/>
        </w:rPr>
      </w:pPr>
    </w:p>
    <w:p w14:paraId="7168BB2F" w14:textId="27FEAEE6" w:rsidR="00ED324A" w:rsidRDefault="00ED324A" w:rsidP="00A070A0">
      <w:pPr>
        <w:pStyle w:val="paragraph"/>
        <w:rPr>
          <w:sz w:val="23"/>
          <w:szCs w:val="23"/>
        </w:rPr>
      </w:pPr>
      <w:bookmarkStart w:id="10" w:name="_Hlk83647451"/>
      <w:r w:rsidRPr="00FD0C88">
        <w:rPr>
          <w:sz w:val="23"/>
          <w:szCs w:val="23"/>
        </w:rPr>
        <w:t>The vote was unanimous.</w:t>
      </w:r>
      <w:bookmarkEnd w:id="10"/>
    </w:p>
    <w:p w14:paraId="70887C01" w14:textId="77777777" w:rsidR="00432140" w:rsidRPr="00FD0C88" w:rsidRDefault="00432140" w:rsidP="00A070A0">
      <w:pPr>
        <w:pStyle w:val="paragraph"/>
        <w:rPr>
          <w:sz w:val="23"/>
          <w:szCs w:val="23"/>
        </w:rPr>
      </w:pPr>
    </w:p>
    <w:p w14:paraId="6D166219" w14:textId="2A2D6D9A" w:rsidR="00FE5EC8" w:rsidRPr="00FD0C88" w:rsidRDefault="00FE5EC8" w:rsidP="00FE5EC8">
      <w:pPr>
        <w:pStyle w:val="paragraph"/>
        <w:ind w:left="1440" w:hanging="1440"/>
        <w:jc w:val="right"/>
        <w:textAlignment w:val="baseline"/>
        <w:rPr>
          <w:sz w:val="23"/>
          <w:szCs w:val="23"/>
        </w:rPr>
      </w:pPr>
      <w:r w:rsidRPr="00FD0C88">
        <w:rPr>
          <w:rStyle w:val="normaltextrun1"/>
          <w:sz w:val="23"/>
          <w:szCs w:val="23"/>
        </w:rPr>
        <w:t>Respectfully submitted,</w:t>
      </w:r>
      <w:r w:rsidRPr="00FD0C88">
        <w:rPr>
          <w:rStyle w:val="eop"/>
          <w:sz w:val="23"/>
          <w:szCs w:val="23"/>
        </w:rPr>
        <w:t> </w:t>
      </w:r>
    </w:p>
    <w:p w14:paraId="0EBE4150" w14:textId="77777777" w:rsidR="00FE5EC8" w:rsidRPr="00FD0C88" w:rsidRDefault="00FE5EC8" w:rsidP="00FE5EC8">
      <w:pPr>
        <w:pStyle w:val="paragraph"/>
        <w:ind w:left="1440" w:hanging="1440"/>
        <w:jc w:val="right"/>
        <w:textAlignment w:val="baseline"/>
        <w:rPr>
          <w:sz w:val="23"/>
          <w:szCs w:val="23"/>
        </w:rPr>
      </w:pPr>
      <w:r w:rsidRPr="00FD0C88">
        <w:rPr>
          <w:rStyle w:val="normaltextrun1"/>
          <w:sz w:val="23"/>
          <w:szCs w:val="23"/>
        </w:rPr>
        <w:t>Jeffrey C. Riley</w:t>
      </w:r>
      <w:r w:rsidRPr="00FD0C88">
        <w:rPr>
          <w:rStyle w:val="eop"/>
          <w:sz w:val="23"/>
          <w:szCs w:val="23"/>
        </w:rPr>
        <w:t> </w:t>
      </w:r>
    </w:p>
    <w:p w14:paraId="33DC40A7" w14:textId="77777777" w:rsidR="00FE5EC8" w:rsidRPr="00FD0C88" w:rsidRDefault="00FE5EC8" w:rsidP="00FE5EC8">
      <w:pPr>
        <w:pStyle w:val="paragraph"/>
        <w:ind w:left="1440" w:hanging="1440"/>
        <w:jc w:val="right"/>
        <w:textAlignment w:val="baseline"/>
        <w:rPr>
          <w:sz w:val="23"/>
          <w:szCs w:val="23"/>
        </w:rPr>
      </w:pPr>
      <w:r w:rsidRPr="00FD0C88">
        <w:rPr>
          <w:rStyle w:val="normaltextrun1"/>
          <w:sz w:val="23"/>
          <w:szCs w:val="23"/>
        </w:rPr>
        <w:t>Commissioner of Elementary and Secondary Education</w:t>
      </w:r>
      <w:r w:rsidRPr="00FD0C88">
        <w:rPr>
          <w:rStyle w:val="eop"/>
          <w:sz w:val="23"/>
          <w:szCs w:val="23"/>
        </w:rPr>
        <w:t> </w:t>
      </w:r>
    </w:p>
    <w:p w14:paraId="0009751B" w14:textId="02AF123D" w:rsidR="00032360" w:rsidRPr="00FD0C88" w:rsidRDefault="00FE5EC8">
      <w:pPr>
        <w:pStyle w:val="paragraph"/>
        <w:ind w:left="1440" w:hanging="1440"/>
        <w:jc w:val="right"/>
        <w:textAlignment w:val="baseline"/>
        <w:rPr>
          <w:rStyle w:val="normaltextrun1"/>
          <w:sz w:val="23"/>
          <w:szCs w:val="23"/>
        </w:rPr>
      </w:pPr>
      <w:r w:rsidRPr="00FD0C88">
        <w:rPr>
          <w:rStyle w:val="normaltextrun1"/>
          <w:sz w:val="23"/>
          <w:szCs w:val="23"/>
        </w:rPr>
        <w:t>and Secretary to the Board</w:t>
      </w:r>
      <w:bookmarkEnd w:id="5"/>
    </w:p>
    <w:sectPr w:rsidR="00032360" w:rsidRPr="00FD0C88" w:rsidSect="005D588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09F66" w14:textId="77777777" w:rsidR="007B022C" w:rsidRDefault="007B022C" w:rsidP="005D5880">
      <w:pPr>
        <w:spacing w:after="0" w:line="240" w:lineRule="auto"/>
      </w:pPr>
      <w:r>
        <w:separator/>
      </w:r>
    </w:p>
  </w:endnote>
  <w:endnote w:type="continuationSeparator" w:id="0">
    <w:p w14:paraId="46374D99" w14:textId="77777777" w:rsidR="007B022C" w:rsidRDefault="007B022C" w:rsidP="005D5880">
      <w:pPr>
        <w:spacing w:after="0" w:line="240" w:lineRule="auto"/>
      </w:pPr>
      <w:r>
        <w:continuationSeparator/>
      </w:r>
    </w:p>
  </w:endnote>
  <w:endnote w:type="continuationNotice" w:id="1">
    <w:p w14:paraId="310448B9" w14:textId="77777777" w:rsidR="007B022C" w:rsidRDefault="007B0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E8615F" w:rsidRDefault="00E86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E8615F" w:rsidRDefault="00E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FD3C0" w14:textId="77777777" w:rsidR="007B022C" w:rsidRDefault="007B022C" w:rsidP="005D5880">
      <w:pPr>
        <w:spacing w:after="0" w:line="240" w:lineRule="auto"/>
      </w:pPr>
      <w:r>
        <w:separator/>
      </w:r>
    </w:p>
  </w:footnote>
  <w:footnote w:type="continuationSeparator" w:id="0">
    <w:p w14:paraId="08E0C087" w14:textId="77777777" w:rsidR="007B022C" w:rsidRDefault="007B022C" w:rsidP="005D5880">
      <w:pPr>
        <w:spacing w:after="0" w:line="240" w:lineRule="auto"/>
      </w:pPr>
      <w:r>
        <w:continuationSeparator/>
      </w:r>
    </w:p>
  </w:footnote>
  <w:footnote w:type="continuationNotice" w:id="1">
    <w:p w14:paraId="7D5E0814" w14:textId="77777777" w:rsidR="007B022C" w:rsidRDefault="007B02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B35"/>
    <w:multiLevelType w:val="multilevel"/>
    <w:tmpl w:val="E0B03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6E1586"/>
    <w:multiLevelType w:val="hybridMultilevel"/>
    <w:tmpl w:val="DC20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91985"/>
    <w:multiLevelType w:val="hybridMultilevel"/>
    <w:tmpl w:val="8DC0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52044"/>
    <w:multiLevelType w:val="hybridMultilevel"/>
    <w:tmpl w:val="6A06FCA4"/>
    <w:lvl w:ilvl="0" w:tplc="99C6A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240E4"/>
    <w:multiLevelType w:val="hybridMultilevel"/>
    <w:tmpl w:val="466297E2"/>
    <w:lvl w:ilvl="0" w:tplc="4FFA8080">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E2569"/>
    <w:multiLevelType w:val="hybridMultilevel"/>
    <w:tmpl w:val="F33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929CD"/>
    <w:multiLevelType w:val="hybridMultilevel"/>
    <w:tmpl w:val="D0389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 w15:restartNumberingAfterBreak="0">
    <w:nsid w:val="298D50A0"/>
    <w:multiLevelType w:val="hybridMultilevel"/>
    <w:tmpl w:val="A35227C0"/>
    <w:lvl w:ilvl="0" w:tplc="287434F8">
      <w:start w:val="1"/>
      <w:numFmt w:val="bullet"/>
      <w:lvlText w:val=""/>
      <w:lvlJc w:val="left"/>
      <w:pPr>
        <w:tabs>
          <w:tab w:val="num" w:pos="720"/>
        </w:tabs>
        <w:ind w:left="720" w:hanging="360"/>
      </w:pPr>
      <w:rPr>
        <w:rFonts w:ascii="Symbol" w:hAnsi="Symbol" w:hint="default"/>
        <w:sz w:val="20"/>
      </w:rPr>
    </w:lvl>
    <w:lvl w:ilvl="1" w:tplc="689CBCFC" w:tentative="1">
      <w:start w:val="1"/>
      <w:numFmt w:val="bullet"/>
      <w:lvlText w:val=""/>
      <w:lvlJc w:val="left"/>
      <w:pPr>
        <w:tabs>
          <w:tab w:val="num" w:pos="1440"/>
        </w:tabs>
        <w:ind w:left="1440" w:hanging="360"/>
      </w:pPr>
      <w:rPr>
        <w:rFonts w:ascii="Symbol" w:hAnsi="Symbol" w:hint="default"/>
        <w:sz w:val="20"/>
      </w:rPr>
    </w:lvl>
    <w:lvl w:ilvl="2" w:tplc="7F845D2A" w:tentative="1">
      <w:start w:val="1"/>
      <w:numFmt w:val="bullet"/>
      <w:lvlText w:val=""/>
      <w:lvlJc w:val="left"/>
      <w:pPr>
        <w:tabs>
          <w:tab w:val="num" w:pos="2160"/>
        </w:tabs>
        <w:ind w:left="2160" w:hanging="360"/>
      </w:pPr>
      <w:rPr>
        <w:rFonts w:ascii="Symbol" w:hAnsi="Symbol" w:hint="default"/>
        <w:sz w:val="20"/>
      </w:rPr>
    </w:lvl>
    <w:lvl w:ilvl="3" w:tplc="7F2AD3B0" w:tentative="1">
      <w:start w:val="1"/>
      <w:numFmt w:val="bullet"/>
      <w:lvlText w:val=""/>
      <w:lvlJc w:val="left"/>
      <w:pPr>
        <w:tabs>
          <w:tab w:val="num" w:pos="2880"/>
        </w:tabs>
        <w:ind w:left="2880" w:hanging="360"/>
      </w:pPr>
      <w:rPr>
        <w:rFonts w:ascii="Symbol" w:hAnsi="Symbol" w:hint="default"/>
        <w:sz w:val="20"/>
      </w:rPr>
    </w:lvl>
    <w:lvl w:ilvl="4" w:tplc="96DAC02C" w:tentative="1">
      <w:start w:val="1"/>
      <w:numFmt w:val="bullet"/>
      <w:lvlText w:val=""/>
      <w:lvlJc w:val="left"/>
      <w:pPr>
        <w:tabs>
          <w:tab w:val="num" w:pos="3600"/>
        </w:tabs>
        <w:ind w:left="3600" w:hanging="360"/>
      </w:pPr>
      <w:rPr>
        <w:rFonts w:ascii="Symbol" w:hAnsi="Symbol" w:hint="default"/>
        <w:sz w:val="20"/>
      </w:rPr>
    </w:lvl>
    <w:lvl w:ilvl="5" w:tplc="C8E0DE96" w:tentative="1">
      <w:start w:val="1"/>
      <w:numFmt w:val="bullet"/>
      <w:lvlText w:val=""/>
      <w:lvlJc w:val="left"/>
      <w:pPr>
        <w:tabs>
          <w:tab w:val="num" w:pos="4320"/>
        </w:tabs>
        <w:ind w:left="4320" w:hanging="360"/>
      </w:pPr>
      <w:rPr>
        <w:rFonts w:ascii="Symbol" w:hAnsi="Symbol" w:hint="default"/>
        <w:sz w:val="20"/>
      </w:rPr>
    </w:lvl>
    <w:lvl w:ilvl="6" w:tplc="ACCA3644" w:tentative="1">
      <w:start w:val="1"/>
      <w:numFmt w:val="bullet"/>
      <w:lvlText w:val=""/>
      <w:lvlJc w:val="left"/>
      <w:pPr>
        <w:tabs>
          <w:tab w:val="num" w:pos="5040"/>
        </w:tabs>
        <w:ind w:left="5040" w:hanging="360"/>
      </w:pPr>
      <w:rPr>
        <w:rFonts w:ascii="Symbol" w:hAnsi="Symbol" w:hint="default"/>
        <w:sz w:val="20"/>
      </w:rPr>
    </w:lvl>
    <w:lvl w:ilvl="7" w:tplc="5E80B0B4" w:tentative="1">
      <w:start w:val="1"/>
      <w:numFmt w:val="bullet"/>
      <w:lvlText w:val=""/>
      <w:lvlJc w:val="left"/>
      <w:pPr>
        <w:tabs>
          <w:tab w:val="num" w:pos="5760"/>
        </w:tabs>
        <w:ind w:left="5760" w:hanging="360"/>
      </w:pPr>
      <w:rPr>
        <w:rFonts w:ascii="Symbol" w:hAnsi="Symbol" w:hint="default"/>
        <w:sz w:val="20"/>
      </w:rPr>
    </w:lvl>
    <w:lvl w:ilvl="8" w:tplc="7DBCF6A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5D4FAF"/>
    <w:multiLevelType w:val="hybridMultilevel"/>
    <w:tmpl w:val="9B0A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753B4"/>
    <w:multiLevelType w:val="hybridMultilevel"/>
    <w:tmpl w:val="98E4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119E1"/>
    <w:multiLevelType w:val="hybridMultilevel"/>
    <w:tmpl w:val="27D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57D54"/>
    <w:multiLevelType w:val="hybridMultilevel"/>
    <w:tmpl w:val="3A846C22"/>
    <w:lvl w:ilvl="0" w:tplc="BD7CF1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84E76"/>
    <w:multiLevelType w:val="hybridMultilevel"/>
    <w:tmpl w:val="2AE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2761BF"/>
    <w:multiLevelType w:val="hybridMultilevel"/>
    <w:tmpl w:val="59383678"/>
    <w:lvl w:ilvl="0" w:tplc="5A8C036A">
      <w:start w:val="1"/>
      <w:numFmt w:val="bullet"/>
      <w:lvlText w:val=""/>
      <w:lvlJc w:val="left"/>
      <w:pPr>
        <w:tabs>
          <w:tab w:val="num" w:pos="720"/>
        </w:tabs>
        <w:ind w:left="720" w:hanging="360"/>
      </w:pPr>
      <w:rPr>
        <w:rFonts w:ascii="Symbol" w:hAnsi="Symbol" w:hint="default"/>
        <w:sz w:val="20"/>
      </w:rPr>
    </w:lvl>
    <w:lvl w:ilvl="1" w:tplc="6B04176A" w:tentative="1">
      <w:start w:val="1"/>
      <w:numFmt w:val="bullet"/>
      <w:lvlText w:val=""/>
      <w:lvlJc w:val="left"/>
      <w:pPr>
        <w:tabs>
          <w:tab w:val="num" w:pos="1440"/>
        </w:tabs>
        <w:ind w:left="1440" w:hanging="360"/>
      </w:pPr>
      <w:rPr>
        <w:rFonts w:ascii="Symbol" w:hAnsi="Symbol" w:hint="default"/>
        <w:sz w:val="20"/>
      </w:rPr>
    </w:lvl>
    <w:lvl w:ilvl="2" w:tplc="AFDE8D52" w:tentative="1">
      <w:start w:val="1"/>
      <w:numFmt w:val="bullet"/>
      <w:lvlText w:val=""/>
      <w:lvlJc w:val="left"/>
      <w:pPr>
        <w:tabs>
          <w:tab w:val="num" w:pos="2160"/>
        </w:tabs>
        <w:ind w:left="2160" w:hanging="360"/>
      </w:pPr>
      <w:rPr>
        <w:rFonts w:ascii="Symbol" w:hAnsi="Symbol" w:hint="default"/>
        <w:sz w:val="20"/>
      </w:rPr>
    </w:lvl>
    <w:lvl w:ilvl="3" w:tplc="2D349122" w:tentative="1">
      <w:start w:val="1"/>
      <w:numFmt w:val="bullet"/>
      <w:lvlText w:val=""/>
      <w:lvlJc w:val="left"/>
      <w:pPr>
        <w:tabs>
          <w:tab w:val="num" w:pos="2880"/>
        </w:tabs>
        <w:ind w:left="2880" w:hanging="360"/>
      </w:pPr>
      <w:rPr>
        <w:rFonts w:ascii="Symbol" w:hAnsi="Symbol" w:hint="default"/>
        <w:sz w:val="20"/>
      </w:rPr>
    </w:lvl>
    <w:lvl w:ilvl="4" w:tplc="3EE6486C" w:tentative="1">
      <w:start w:val="1"/>
      <w:numFmt w:val="bullet"/>
      <w:lvlText w:val=""/>
      <w:lvlJc w:val="left"/>
      <w:pPr>
        <w:tabs>
          <w:tab w:val="num" w:pos="3600"/>
        </w:tabs>
        <w:ind w:left="3600" w:hanging="360"/>
      </w:pPr>
      <w:rPr>
        <w:rFonts w:ascii="Symbol" w:hAnsi="Symbol" w:hint="default"/>
        <w:sz w:val="20"/>
      </w:rPr>
    </w:lvl>
    <w:lvl w:ilvl="5" w:tplc="B3EE380A" w:tentative="1">
      <w:start w:val="1"/>
      <w:numFmt w:val="bullet"/>
      <w:lvlText w:val=""/>
      <w:lvlJc w:val="left"/>
      <w:pPr>
        <w:tabs>
          <w:tab w:val="num" w:pos="4320"/>
        </w:tabs>
        <w:ind w:left="4320" w:hanging="360"/>
      </w:pPr>
      <w:rPr>
        <w:rFonts w:ascii="Symbol" w:hAnsi="Symbol" w:hint="default"/>
        <w:sz w:val="20"/>
      </w:rPr>
    </w:lvl>
    <w:lvl w:ilvl="6" w:tplc="5B42809E" w:tentative="1">
      <w:start w:val="1"/>
      <w:numFmt w:val="bullet"/>
      <w:lvlText w:val=""/>
      <w:lvlJc w:val="left"/>
      <w:pPr>
        <w:tabs>
          <w:tab w:val="num" w:pos="5040"/>
        </w:tabs>
        <w:ind w:left="5040" w:hanging="360"/>
      </w:pPr>
      <w:rPr>
        <w:rFonts w:ascii="Symbol" w:hAnsi="Symbol" w:hint="default"/>
        <w:sz w:val="20"/>
      </w:rPr>
    </w:lvl>
    <w:lvl w:ilvl="7" w:tplc="ADAEA228" w:tentative="1">
      <w:start w:val="1"/>
      <w:numFmt w:val="bullet"/>
      <w:lvlText w:val=""/>
      <w:lvlJc w:val="left"/>
      <w:pPr>
        <w:tabs>
          <w:tab w:val="num" w:pos="5760"/>
        </w:tabs>
        <w:ind w:left="5760" w:hanging="360"/>
      </w:pPr>
      <w:rPr>
        <w:rFonts w:ascii="Symbol" w:hAnsi="Symbol" w:hint="default"/>
        <w:sz w:val="20"/>
      </w:rPr>
    </w:lvl>
    <w:lvl w:ilvl="8" w:tplc="847E5A72"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AA3D77"/>
    <w:multiLevelType w:val="hybridMultilevel"/>
    <w:tmpl w:val="5B3C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AF37CA"/>
    <w:multiLevelType w:val="multilevel"/>
    <w:tmpl w:val="27CC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3F44B2"/>
    <w:multiLevelType w:val="hybridMultilevel"/>
    <w:tmpl w:val="745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97C1B"/>
    <w:multiLevelType w:val="multilevel"/>
    <w:tmpl w:val="451816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4E6D71"/>
    <w:multiLevelType w:val="hybridMultilevel"/>
    <w:tmpl w:val="A1F0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62152"/>
    <w:multiLevelType w:val="hybridMultilevel"/>
    <w:tmpl w:val="07B62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E91800"/>
    <w:multiLevelType w:val="hybridMultilevel"/>
    <w:tmpl w:val="BB8699B8"/>
    <w:lvl w:ilvl="0" w:tplc="2E142472">
      <w:start w:val="1"/>
      <w:numFmt w:val="bullet"/>
      <w:lvlText w:val=""/>
      <w:lvlJc w:val="left"/>
      <w:pPr>
        <w:tabs>
          <w:tab w:val="num" w:pos="720"/>
        </w:tabs>
        <w:ind w:left="720" w:hanging="360"/>
      </w:pPr>
      <w:rPr>
        <w:rFonts w:ascii="Symbol" w:hAnsi="Symbol" w:hint="default"/>
        <w:sz w:val="20"/>
      </w:rPr>
    </w:lvl>
    <w:lvl w:ilvl="1" w:tplc="6CD0F918" w:tentative="1">
      <w:start w:val="1"/>
      <w:numFmt w:val="bullet"/>
      <w:lvlText w:val=""/>
      <w:lvlJc w:val="left"/>
      <w:pPr>
        <w:tabs>
          <w:tab w:val="num" w:pos="1440"/>
        </w:tabs>
        <w:ind w:left="1440" w:hanging="360"/>
      </w:pPr>
      <w:rPr>
        <w:rFonts w:ascii="Symbol" w:hAnsi="Symbol" w:hint="default"/>
        <w:sz w:val="20"/>
      </w:rPr>
    </w:lvl>
    <w:lvl w:ilvl="2" w:tplc="B9BAB518" w:tentative="1">
      <w:start w:val="1"/>
      <w:numFmt w:val="bullet"/>
      <w:lvlText w:val=""/>
      <w:lvlJc w:val="left"/>
      <w:pPr>
        <w:tabs>
          <w:tab w:val="num" w:pos="2160"/>
        </w:tabs>
        <w:ind w:left="2160" w:hanging="360"/>
      </w:pPr>
      <w:rPr>
        <w:rFonts w:ascii="Symbol" w:hAnsi="Symbol" w:hint="default"/>
        <w:sz w:val="20"/>
      </w:rPr>
    </w:lvl>
    <w:lvl w:ilvl="3" w:tplc="D2C09A28" w:tentative="1">
      <w:start w:val="1"/>
      <w:numFmt w:val="bullet"/>
      <w:lvlText w:val=""/>
      <w:lvlJc w:val="left"/>
      <w:pPr>
        <w:tabs>
          <w:tab w:val="num" w:pos="2880"/>
        </w:tabs>
        <w:ind w:left="2880" w:hanging="360"/>
      </w:pPr>
      <w:rPr>
        <w:rFonts w:ascii="Symbol" w:hAnsi="Symbol" w:hint="default"/>
        <w:sz w:val="20"/>
      </w:rPr>
    </w:lvl>
    <w:lvl w:ilvl="4" w:tplc="85B640F2" w:tentative="1">
      <w:start w:val="1"/>
      <w:numFmt w:val="bullet"/>
      <w:lvlText w:val=""/>
      <w:lvlJc w:val="left"/>
      <w:pPr>
        <w:tabs>
          <w:tab w:val="num" w:pos="3600"/>
        </w:tabs>
        <w:ind w:left="3600" w:hanging="360"/>
      </w:pPr>
      <w:rPr>
        <w:rFonts w:ascii="Symbol" w:hAnsi="Symbol" w:hint="default"/>
        <w:sz w:val="20"/>
      </w:rPr>
    </w:lvl>
    <w:lvl w:ilvl="5" w:tplc="E2046008" w:tentative="1">
      <w:start w:val="1"/>
      <w:numFmt w:val="bullet"/>
      <w:lvlText w:val=""/>
      <w:lvlJc w:val="left"/>
      <w:pPr>
        <w:tabs>
          <w:tab w:val="num" w:pos="4320"/>
        </w:tabs>
        <w:ind w:left="4320" w:hanging="360"/>
      </w:pPr>
      <w:rPr>
        <w:rFonts w:ascii="Symbol" w:hAnsi="Symbol" w:hint="default"/>
        <w:sz w:val="20"/>
      </w:rPr>
    </w:lvl>
    <w:lvl w:ilvl="6" w:tplc="6D92EF2A" w:tentative="1">
      <w:start w:val="1"/>
      <w:numFmt w:val="bullet"/>
      <w:lvlText w:val=""/>
      <w:lvlJc w:val="left"/>
      <w:pPr>
        <w:tabs>
          <w:tab w:val="num" w:pos="5040"/>
        </w:tabs>
        <w:ind w:left="5040" w:hanging="360"/>
      </w:pPr>
      <w:rPr>
        <w:rFonts w:ascii="Symbol" w:hAnsi="Symbol" w:hint="default"/>
        <w:sz w:val="20"/>
      </w:rPr>
    </w:lvl>
    <w:lvl w:ilvl="7" w:tplc="DD70D1DE" w:tentative="1">
      <w:start w:val="1"/>
      <w:numFmt w:val="bullet"/>
      <w:lvlText w:val=""/>
      <w:lvlJc w:val="left"/>
      <w:pPr>
        <w:tabs>
          <w:tab w:val="num" w:pos="5760"/>
        </w:tabs>
        <w:ind w:left="5760" w:hanging="360"/>
      </w:pPr>
      <w:rPr>
        <w:rFonts w:ascii="Symbol" w:hAnsi="Symbol" w:hint="default"/>
        <w:sz w:val="20"/>
      </w:rPr>
    </w:lvl>
    <w:lvl w:ilvl="8" w:tplc="C348159E"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20368D"/>
    <w:multiLevelType w:val="multilevel"/>
    <w:tmpl w:val="0CEADE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0C3901"/>
    <w:multiLevelType w:val="hybridMultilevel"/>
    <w:tmpl w:val="2A0E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64015"/>
    <w:multiLevelType w:val="hybridMultilevel"/>
    <w:tmpl w:val="375E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17D6E"/>
    <w:multiLevelType w:val="hybridMultilevel"/>
    <w:tmpl w:val="4F5A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CF055A0"/>
    <w:multiLevelType w:val="hybridMultilevel"/>
    <w:tmpl w:val="63CE2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25"/>
  </w:num>
  <w:num w:numId="3">
    <w:abstractNumId w:val="10"/>
  </w:num>
  <w:num w:numId="4">
    <w:abstractNumId w:val="9"/>
  </w:num>
  <w:num w:numId="5">
    <w:abstractNumId w:val="17"/>
  </w:num>
  <w:num w:numId="6">
    <w:abstractNumId w:val="1"/>
  </w:num>
  <w:num w:numId="7">
    <w:abstractNumId w:val="32"/>
  </w:num>
  <w:num w:numId="8">
    <w:abstractNumId w:val="27"/>
  </w:num>
  <w:num w:numId="9">
    <w:abstractNumId w:val="6"/>
  </w:num>
  <w:num w:numId="10">
    <w:abstractNumId w:val="13"/>
  </w:num>
  <w:num w:numId="11">
    <w:abstractNumId w:val="19"/>
  </w:num>
  <w:num w:numId="12">
    <w:abstractNumId w:val="29"/>
  </w:num>
  <w:num w:numId="13">
    <w:abstractNumId w:val="16"/>
  </w:num>
  <w:num w:numId="14">
    <w:abstractNumId w:val="21"/>
  </w:num>
  <w:num w:numId="15">
    <w:abstractNumId w:val="12"/>
  </w:num>
  <w:num w:numId="16">
    <w:abstractNumId w:val="7"/>
  </w:num>
  <w:num w:numId="17">
    <w:abstractNumId w:val="3"/>
  </w:num>
  <w:num w:numId="18">
    <w:abstractNumId w:val="31"/>
  </w:num>
  <w:num w:numId="19">
    <w:abstractNumId w:val="5"/>
  </w:num>
  <w:num w:numId="20">
    <w:abstractNumId w:val="4"/>
  </w:num>
  <w:num w:numId="21">
    <w:abstractNumId w:val="11"/>
  </w:num>
  <w:num w:numId="22">
    <w:abstractNumId w:val="20"/>
  </w:num>
  <w:num w:numId="23">
    <w:abstractNumId w:val="0"/>
  </w:num>
  <w:num w:numId="24">
    <w:abstractNumId w:val="22"/>
  </w:num>
  <w:num w:numId="25">
    <w:abstractNumId w:val="26"/>
  </w:num>
  <w:num w:numId="26">
    <w:abstractNumId w:val="28"/>
  </w:num>
  <w:num w:numId="27">
    <w:abstractNumId w:val="33"/>
  </w:num>
  <w:num w:numId="28">
    <w:abstractNumId w:val="14"/>
  </w:num>
  <w:num w:numId="29">
    <w:abstractNumId w:val="23"/>
  </w:num>
  <w:num w:numId="30">
    <w:abstractNumId w:val="8"/>
  </w:num>
  <w:num w:numId="31">
    <w:abstractNumId w:val="30"/>
  </w:num>
  <w:num w:numId="32">
    <w:abstractNumId w:val="24"/>
  </w:num>
  <w:num w:numId="33">
    <w:abstractNumId w:val="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801"/>
    <w:rsid w:val="00001518"/>
    <w:rsid w:val="00001ABA"/>
    <w:rsid w:val="00001ADA"/>
    <w:rsid w:val="0000215B"/>
    <w:rsid w:val="00002A10"/>
    <w:rsid w:val="00002E17"/>
    <w:rsid w:val="0000307D"/>
    <w:rsid w:val="00003263"/>
    <w:rsid w:val="0000407B"/>
    <w:rsid w:val="000046A2"/>
    <w:rsid w:val="00004707"/>
    <w:rsid w:val="00004AE7"/>
    <w:rsid w:val="000054F7"/>
    <w:rsid w:val="00005A90"/>
    <w:rsid w:val="00005D4F"/>
    <w:rsid w:val="0000616F"/>
    <w:rsid w:val="00006896"/>
    <w:rsid w:val="00006CF2"/>
    <w:rsid w:val="00007726"/>
    <w:rsid w:val="0001014F"/>
    <w:rsid w:val="000104A3"/>
    <w:rsid w:val="000109D6"/>
    <w:rsid w:val="000120A4"/>
    <w:rsid w:val="00012136"/>
    <w:rsid w:val="000127F6"/>
    <w:rsid w:val="00012F52"/>
    <w:rsid w:val="000133A7"/>
    <w:rsid w:val="00014D7E"/>
    <w:rsid w:val="000154A7"/>
    <w:rsid w:val="00015E98"/>
    <w:rsid w:val="00020B01"/>
    <w:rsid w:val="00021159"/>
    <w:rsid w:val="00021891"/>
    <w:rsid w:val="00021F1A"/>
    <w:rsid w:val="00022892"/>
    <w:rsid w:val="00022ADF"/>
    <w:rsid w:val="00024CAF"/>
    <w:rsid w:val="00025D9C"/>
    <w:rsid w:val="000260D3"/>
    <w:rsid w:val="0002653C"/>
    <w:rsid w:val="00026B75"/>
    <w:rsid w:val="00027732"/>
    <w:rsid w:val="0002781E"/>
    <w:rsid w:val="000279D8"/>
    <w:rsid w:val="00027E89"/>
    <w:rsid w:val="00030202"/>
    <w:rsid w:val="000304BE"/>
    <w:rsid w:val="000310F3"/>
    <w:rsid w:val="00031375"/>
    <w:rsid w:val="00031F20"/>
    <w:rsid w:val="00032360"/>
    <w:rsid w:val="00032668"/>
    <w:rsid w:val="00032774"/>
    <w:rsid w:val="0003311E"/>
    <w:rsid w:val="00033DE5"/>
    <w:rsid w:val="000344D9"/>
    <w:rsid w:val="00034C1F"/>
    <w:rsid w:val="00034DD1"/>
    <w:rsid w:val="000355E9"/>
    <w:rsid w:val="000355EA"/>
    <w:rsid w:val="000359EC"/>
    <w:rsid w:val="0003670F"/>
    <w:rsid w:val="00036799"/>
    <w:rsid w:val="000375DF"/>
    <w:rsid w:val="000406D9"/>
    <w:rsid w:val="00040DFC"/>
    <w:rsid w:val="000414D8"/>
    <w:rsid w:val="000418A8"/>
    <w:rsid w:val="000420BF"/>
    <w:rsid w:val="0004232F"/>
    <w:rsid w:val="00042D4D"/>
    <w:rsid w:val="00043726"/>
    <w:rsid w:val="00043D48"/>
    <w:rsid w:val="0004452B"/>
    <w:rsid w:val="000454C2"/>
    <w:rsid w:val="00046374"/>
    <w:rsid w:val="0004652E"/>
    <w:rsid w:val="00046684"/>
    <w:rsid w:val="00046796"/>
    <w:rsid w:val="00046E88"/>
    <w:rsid w:val="000502AE"/>
    <w:rsid w:val="00050D7B"/>
    <w:rsid w:val="000529C4"/>
    <w:rsid w:val="00052F21"/>
    <w:rsid w:val="00052F7D"/>
    <w:rsid w:val="00052FC8"/>
    <w:rsid w:val="00053062"/>
    <w:rsid w:val="000531AE"/>
    <w:rsid w:val="00054469"/>
    <w:rsid w:val="00055216"/>
    <w:rsid w:val="00055299"/>
    <w:rsid w:val="000559C1"/>
    <w:rsid w:val="00056FCA"/>
    <w:rsid w:val="0005740F"/>
    <w:rsid w:val="00057BD0"/>
    <w:rsid w:val="00061080"/>
    <w:rsid w:val="0006123B"/>
    <w:rsid w:val="00061F48"/>
    <w:rsid w:val="0006230C"/>
    <w:rsid w:val="0006232C"/>
    <w:rsid w:val="00062DA5"/>
    <w:rsid w:val="00062EAD"/>
    <w:rsid w:val="00063259"/>
    <w:rsid w:val="0006357E"/>
    <w:rsid w:val="00063C39"/>
    <w:rsid w:val="000642EE"/>
    <w:rsid w:val="000645FF"/>
    <w:rsid w:val="00064A4E"/>
    <w:rsid w:val="000653E0"/>
    <w:rsid w:val="00065527"/>
    <w:rsid w:val="00065EB0"/>
    <w:rsid w:val="00066254"/>
    <w:rsid w:val="00066590"/>
    <w:rsid w:val="000669D4"/>
    <w:rsid w:val="00066BEE"/>
    <w:rsid w:val="00066E7B"/>
    <w:rsid w:val="000677A0"/>
    <w:rsid w:val="000700D2"/>
    <w:rsid w:val="00070F75"/>
    <w:rsid w:val="00072092"/>
    <w:rsid w:val="00072493"/>
    <w:rsid w:val="00072700"/>
    <w:rsid w:val="00072B9F"/>
    <w:rsid w:val="00073A88"/>
    <w:rsid w:val="000741FD"/>
    <w:rsid w:val="00074C6E"/>
    <w:rsid w:val="000751EF"/>
    <w:rsid w:val="00075230"/>
    <w:rsid w:val="00075692"/>
    <w:rsid w:val="0007639A"/>
    <w:rsid w:val="00076A37"/>
    <w:rsid w:val="000802ED"/>
    <w:rsid w:val="00080B33"/>
    <w:rsid w:val="0008101E"/>
    <w:rsid w:val="00081921"/>
    <w:rsid w:val="00081BDA"/>
    <w:rsid w:val="00081DD4"/>
    <w:rsid w:val="00082983"/>
    <w:rsid w:val="00082B34"/>
    <w:rsid w:val="00082BAE"/>
    <w:rsid w:val="0008301D"/>
    <w:rsid w:val="000833E5"/>
    <w:rsid w:val="00084145"/>
    <w:rsid w:val="00085021"/>
    <w:rsid w:val="00085A7F"/>
    <w:rsid w:val="00085B6C"/>
    <w:rsid w:val="00085DD6"/>
    <w:rsid w:val="00086105"/>
    <w:rsid w:val="000864CE"/>
    <w:rsid w:val="000867C3"/>
    <w:rsid w:val="000869F4"/>
    <w:rsid w:val="00086DB6"/>
    <w:rsid w:val="000874CE"/>
    <w:rsid w:val="000874E2"/>
    <w:rsid w:val="000875DD"/>
    <w:rsid w:val="00090C66"/>
    <w:rsid w:val="0009139C"/>
    <w:rsid w:val="0009170D"/>
    <w:rsid w:val="00091B51"/>
    <w:rsid w:val="00091CC7"/>
    <w:rsid w:val="00091DBD"/>
    <w:rsid w:val="000922CD"/>
    <w:rsid w:val="00092988"/>
    <w:rsid w:val="00092EAD"/>
    <w:rsid w:val="00093F5A"/>
    <w:rsid w:val="00094139"/>
    <w:rsid w:val="0009440B"/>
    <w:rsid w:val="000944C7"/>
    <w:rsid w:val="000946F8"/>
    <w:rsid w:val="000948DF"/>
    <w:rsid w:val="00095439"/>
    <w:rsid w:val="000967F7"/>
    <w:rsid w:val="00097364"/>
    <w:rsid w:val="000A00E2"/>
    <w:rsid w:val="000A075C"/>
    <w:rsid w:val="000A0925"/>
    <w:rsid w:val="000A09A4"/>
    <w:rsid w:val="000A09D9"/>
    <w:rsid w:val="000A0B3B"/>
    <w:rsid w:val="000A0BA0"/>
    <w:rsid w:val="000A0CB8"/>
    <w:rsid w:val="000A10CB"/>
    <w:rsid w:val="000A12B6"/>
    <w:rsid w:val="000A1674"/>
    <w:rsid w:val="000A1841"/>
    <w:rsid w:val="000A1BDF"/>
    <w:rsid w:val="000A1F67"/>
    <w:rsid w:val="000A1FA6"/>
    <w:rsid w:val="000A2284"/>
    <w:rsid w:val="000A25CB"/>
    <w:rsid w:val="000A3528"/>
    <w:rsid w:val="000A3B24"/>
    <w:rsid w:val="000A54D7"/>
    <w:rsid w:val="000A559F"/>
    <w:rsid w:val="000A6542"/>
    <w:rsid w:val="000A69A2"/>
    <w:rsid w:val="000A6D46"/>
    <w:rsid w:val="000A7185"/>
    <w:rsid w:val="000A72B6"/>
    <w:rsid w:val="000A771B"/>
    <w:rsid w:val="000A78C2"/>
    <w:rsid w:val="000B0209"/>
    <w:rsid w:val="000B09AE"/>
    <w:rsid w:val="000B0B77"/>
    <w:rsid w:val="000B13B2"/>
    <w:rsid w:val="000B198A"/>
    <w:rsid w:val="000B28E0"/>
    <w:rsid w:val="000B2B1C"/>
    <w:rsid w:val="000B2F32"/>
    <w:rsid w:val="000B3759"/>
    <w:rsid w:val="000B3E4A"/>
    <w:rsid w:val="000B52E1"/>
    <w:rsid w:val="000B6CEC"/>
    <w:rsid w:val="000B70B3"/>
    <w:rsid w:val="000B76EF"/>
    <w:rsid w:val="000B7983"/>
    <w:rsid w:val="000C092D"/>
    <w:rsid w:val="000C11B1"/>
    <w:rsid w:val="000C1C8A"/>
    <w:rsid w:val="000C1F5E"/>
    <w:rsid w:val="000C21F9"/>
    <w:rsid w:val="000C251B"/>
    <w:rsid w:val="000C298C"/>
    <w:rsid w:val="000C35ED"/>
    <w:rsid w:val="000C3805"/>
    <w:rsid w:val="000C385B"/>
    <w:rsid w:val="000C3C06"/>
    <w:rsid w:val="000C3F4F"/>
    <w:rsid w:val="000C50AA"/>
    <w:rsid w:val="000C5462"/>
    <w:rsid w:val="000C57EF"/>
    <w:rsid w:val="000C6244"/>
    <w:rsid w:val="000C63BA"/>
    <w:rsid w:val="000C6492"/>
    <w:rsid w:val="000C6943"/>
    <w:rsid w:val="000C6B8D"/>
    <w:rsid w:val="000D01A4"/>
    <w:rsid w:val="000D0B16"/>
    <w:rsid w:val="000D1094"/>
    <w:rsid w:val="000D1BA2"/>
    <w:rsid w:val="000D1FC9"/>
    <w:rsid w:val="000D2AE0"/>
    <w:rsid w:val="000D2C79"/>
    <w:rsid w:val="000D2EAC"/>
    <w:rsid w:val="000D2FED"/>
    <w:rsid w:val="000D384D"/>
    <w:rsid w:val="000D3FC5"/>
    <w:rsid w:val="000D41D9"/>
    <w:rsid w:val="000D4A1B"/>
    <w:rsid w:val="000D4DD3"/>
    <w:rsid w:val="000D4FA5"/>
    <w:rsid w:val="000D4FB6"/>
    <w:rsid w:val="000D58E4"/>
    <w:rsid w:val="000D5C8C"/>
    <w:rsid w:val="000D62B0"/>
    <w:rsid w:val="000D6316"/>
    <w:rsid w:val="000D7087"/>
    <w:rsid w:val="000D71FF"/>
    <w:rsid w:val="000D756D"/>
    <w:rsid w:val="000D7930"/>
    <w:rsid w:val="000D7CA8"/>
    <w:rsid w:val="000D7FE7"/>
    <w:rsid w:val="000E14E9"/>
    <w:rsid w:val="000E18B5"/>
    <w:rsid w:val="000E18D7"/>
    <w:rsid w:val="000E28E4"/>
    <w:rsid w:val="000E3290"/>
    <w:rsid w:val="000E3C03"/>
    <w:rsid w:val="000E400B"/>
    <w:rsid w:val="000E4825"/>
    <w:rsid w:val="000E4B1F"/>
    <w:rsid w:val="000E5367"/>
    <w:rsid w:val="000E5CF1"/>
    <w:rsid w:val="000E5EF1"/>
    <w:rsid w:val="000E66FD"/>
    <w:rsid w:val="000E6DCA"/>
    <w:rsid w:val="000E6EE6"/>
    <w:rsid w:val="000F0692"/>
    <w:rsid w:val="000F1390"/>
    <w:rsid w:val="000F14AF"/>
    <w:rsid w:val="000F19D5"/>
    <w:rsid w:val="000F277F"/>
    <w:rsid w:val="000F28EB"/>
    <w:rsid w:val="000F333C"/>
    <w:rsid w:val="000F418C"/>
    <w:rsid w:val="000F43AF"/>
    <w:rsid w:val="000F4FA5"/>
    <w:rsid w:val="000F593F"/>
    <w:rsid w:val="000F6312"/>
    <w:rsid w:val="000F6341"/>
    <w:rsid w:val="000F752C"/>
    <w:rsid w:val="000F7859"/>
    <w:rsid w:val="000F7F31"/>
    <w:rsid w:val="00100CF3"/>
    <w:rsid w:val="00100F04"/>
    <w:rsid w:val="0010146C"/>
    <w:rsid w:val="0010177C"/>
    <w:rsid w:val="0010286F"/>
    <w:rsid w:val="0010287B"/>
    <w:rsid w:val="0010312B"/>
    <w:rsid w:val="00103C65"/>
    <w:rsid w:val="00103FD9"/>
    <w:rsid w:val="0010402D"/>
    <w:rsid w:val="00104736"/>
    <w:rsid w:val="00104738"/>
    <w:rsid w:val="00106B44"/>
    <w:rsid w:val="00106B55"/>
    <w:rsid w:val="00106FFF"/>
    <w:rsid w:val="00110005"/>
    <w:rsid w:val="001109E7"/>
    <w:rsid w:val="00110AA2"/>
    <w:rsid w:val="00110EC9"/>
    <w:rsid w:val="00111209"/>
    <w:rsid w:val="0011199C"/>
    <w:rsid w:val="00111A9B"/>
    <w:rsid w:val="00112682"/>
    <w:rsid w:val="0011274F"/>
    <w:rsid w:val="001147D9"/>
    <w:rsid w:val="00114BB6"/>
    <w:rsid w:val="00114C91"/>
    <w:rsid w:val="00114D98"/>
    <w:rsid w:val="0011607E"/>
    <w:rsid w:val="001165F4"/>
    <w:rsid w:val="0011750B"/>
    <w:rsid w:val="00120C20"/>
    <w:rsid w:val="00123614"/>
    <w:rsid w:val="001247EB"/>
    <w:rsid w:val="00124DA6"/>
    <w:rsid w:val="00126087"/>
    <w:rsid w:val="001264C1"/>
    <w:rsid w:val="001268CB"/>
    <w:rsid w:val="00126A8E"/>
    <w:rsid w:val="00127CE8"/>
    <w:rsid w:val="00127F45"/>
    <w:rsid w:val="001304D6"/>
    <w:rsid w:val="0013091D"/>
    <w:rsid w:val="00130A00"/>
    <w:rsid w:val="00130ABE"/>
    <w:rsid w:val="00130E62"/>
    <w:rsid w:val="00131109"/>
    <w:rsid w:val="00131B02"/>
    <w:rsid w:val="00132453"/>
    <w:rsid w:val="00132F9B"/>
    <w:rsid w:val="00133E9D"/>
    <w:rsid w:val="00133F6F"/>
    <w:rsid w:val="00134236"/>
    <w:rsid w:val="00134ACA"/>
    <w:rsid w:val="00134CDF"/>
    <w:rsid w:val="00134E6D"/>
    <w:rsid w:val="00135018"/>
    <w:rsid w:val="001353F3"/>
    <w:rsid w:val="00135553"/>
    <w:rsid w:val="00136DC8"/>
    <w:rsid w:val="00136F7E"/>
    <w:rsid w:val="0013744D"/>
    <w:rsid w:val="001374AA"/>
    <w:rsid w:val="00137969"/>
    <w:rsid w:val="001405BD"/>
    <w:rsid w:val="00140E4E"/>
    <w:rsid w:val="00140F7C"/>
    <w:rsid w:val="00141EDE"/>
    <w:rsid w:val="001438D8"/>
    <w:rsid w:val="00145812"/>
    <w:rsid w:val="0014613E"/>
    <w:rsid w:val="00147192"/>
    <w:rsid w:val="001502E6"/>
    <w:rsid w:val="00150DA6"/>
    <w:rsid w:val="00151018"/>
    <w:rsid w:val="0015106F"/>
    <w:rsid w:val="00152AE0"/>
    <w:rsid w:val="00152C51"/>
    <w:rsid w:val="001530E4"/>
    <w:rsid w:val="00153489"/>
    <w:rsid w:val="00153570"/>
    <w:rsid w:val="00153C3A"/>
    <w:rsid w:val="00154550"/>
    <w:rsid w:val="00154931"/>
    <w:rsid w:val="001556FE"/>
    <w:rsid w:val="001564DB"/>
    <w:rsid w:val="00156BB6"/>
    <w:rsid w:val="001576AF"/>
    <w:rsid w:val="0016026B"/>
    <w:rsid w:val="00160961"/>
    <w:rsid w:val="00161680"/>
    <w:rsid w:val="00162487"/>
    <w:rsid w:val="0016263B"/>
    <w:rsid w:val="001639BA"/>
    <w:rsid w:val="00163D6C"/>
    <w:rsid w:val="001650B8"/>
    <w:rsid w:val="00165FE8"/>
    <w:rsid w:val="00166F19"/>
    <w:rsid w:val="0016743C"/>
    <w:rsid w:val="00167760"/>
    <w:rsid w:val="00167EF4"/>
    <w:rsid w:val="0017027A"/>
    <w:rsid w:val="001704E2"/>
    <w:rsid w:val="001708DC"/>
    <w:rsid w:val="00170E15"/>
    <w:rsid w:val="001712F0"/>
    <w:rsid w:val="00171420"/>
    <w:rsid w:val="00171BEF"/>
    <w:rsid w:val="00172B2D"/>
    <w:rsid w:val="00172E6E"/>
    <w:rsid w:val="00172E9D"/>
    <w:rsid w:val="001758C1"/>
    <w:rsid w:val="00175DE7"/>
    <w:rsid w:val="00175E1A"/>
    <w:rsid w:val="00176324"/>
    <w:rsid w:val="00176559"/>
    <w:rsid w:val="00177738"/>
    <w:rsid w:val="00177C14"/>
    <w:rsid w:val="001800C0"/>
    <w:rsid w:val="00180EF5"/>
    <w:rsid w:val="001816C5"/>
    <w:rsid w:val="00181B31"/>
    <w:rsid w:val="00181D4D"/>
    <w:rsid w:val="00182444"/>
    <w:rsid w:val="00182477"/>
    <w:rsid w:val="0018278C"/>
    <w:rsid w:val="001828E0"/>
    <w:rsid w:val="001832BD"/>
    <w:rsid w:val="00184C41"/>
    <w:rsid w:val="00185326"/>
    <w:rsid w:val="00185636"/>
    <w:rsid w:val="001867C1"/>
    <w:rsid w:val="001867E7"/>
    <w:rsid w:val="00187019"/>
    <w:rsid w:val="00187219"/>
    <w:rsid w:val="0018744B"/>
    <w:rsid w:val="001901EE"/>
    <w:rsid w:val="00190ADB"/>
    <w:rsid w:val="0019137C"/>
    <w:rsid w:val="00191927"/>
    <w:rsid w:val="00191ABC"/>
    <w:rsid w:val="00191DA9"/>
    <w:rsid w:val="001921CC"/>
    <w:rsid w:val="001926D0"/>
    <w:rsid w:val="001932D5"/>
    <w:rsid w:val="001941F0"/>
    <w:rsid w:val="00194812"/>
    <w:rsid w:val="00195147"/>
    <w:rsid w:val="0019603F"/>
    <w:rsid w:val="00196B12"/>
    <w:rsid w:val="00196E43"/>
    <w:rsid w:val="00197A4A"/>
    <w:rsid w:val="001A09B7"/>
    <w:rsid w:val="001A1199"/>
    <w:rsid w:val="001A2096"/>
    <w:rsid w:val="001A24D2"/>
    <w:rsid w:val="001A281B"/>
    <w:rsid w:val="001A2F39"/>
    <w:rsid w:val="001A3842"/>
    <w:rsid w:val="001A4A01"/>
    <w:rsid w:val="001A605F"/>
    <w:rsid w:val="001A60EE"/>
    <w:rsid w:val="001A656B"/>
    <w:rsid w:val="001A6709"/>
    <w:rsid w:val="001A7187"/>
    <w:rsid w:val="001A7917"/>
    <w:rsid w:val="001A7F83"/>
    <w:rsid w:val="001B02E8"/>
    <w:rsid w:val="001B02F8"/>
    <w:rsid w:val="001B0C7F"/>
    <w:rsid w:val="001B1BA6"/>
    <w:rsid w:val="001B1E3B"/>
    <w:rsid w:val="001B2486"/>
    <w:rsid w:val="001B2A40"/>
    <w:rsid w:val="001B2B99"/>
    <w:rsid w:val="001B400E"/>
    <w:rsid w:val="001B5AF1"/>
    <w:rsid w:val="001B728E"/>
    <w:rsid w:val="001B7D35"/>
    <w:rsid w:val="001C0380"/>
    <w:rsid w:val="001C0729"/>
    <w:rsid w:val="001C13B4"/>
    <w:rsid w:val="001C1702"/>
    <w:rsid w:val="001C18E4"/>
    <w:rsid w:val="001C2E08"/>
    <w:rsid w:val="001C31D6"/>
    <w:rsid w:val="001C4D60"/>
    <w:rsid w:val="001C5C8E"/>
    <w:rsid w:val="001C724B"/>
    <w:rsid w:val="001D0F19"/>
    <w:rsid w:val="001D101E"/>
    <w:rsid w:val="001D18AA"/>
    <w:rsid w:val="001D288E"/>
    <w:rsid w:val="001D30C2"/>
    <w:rsid w:val="001D32F6"/>
    <w:rsid w:val="001D3608"/>
    <w:rsid w:val="001D3AAD"/>
    <w:rsid w:val="001D3C2E"/>
    <w:rsid w:val="001D3EC7"/>
    <w:rsid w:val="001D41BB"/>
    <w:rsid w:val="001D421A"/>
    <w:rsid w:val="001D46A7"/>
    <w:rsid w:val="001D52BE"/>
    <w:rsid w:val="001D5F6A"/>
    <w:rsid w:val="001D6520"/>
    <w:rsid w:val="001D659E"/>
    <w:rsid w:val="001D66EA"/>
    <w:rsid w:val="001D6F3E"/>
    <w:rsid w:val="001D6FC2"/>
    <w:rsid w:val="001D70FE"/>
    <w:rsid w:val="001D73D6"/>
    <w:rsid w:val="001D7E3B"/>
    <w:rsid w:val="001E09C9"/>
    <w:rsid w:val="001E13B0"/>
    <w:rsid w:val="001E17FF"/>
    <w:rsid w:val="001E1856"/>
    <w:rsid w:val="001E4798"/>
    <w:rsid w:val="001E4D36"/>
    <w:rsid w:val="001E6CA8"/>
    <w:rsid w:val="001E7ED8"/>
    <w:rsid w:val="001F06C2"/>
    <w:rsid w:val="001F1C37"/>
    <w:rsid w:val="001F2A41"/>
    <w:rsid w:val="001F2ACD"/>
    <w:rsid w:val="001F37B5"/>
    <w:rsid w:val="001F38EE"/>
    <w:rsid w:val="001F3A36"/>
    <w:rsid w:val="001F3ECF"/>
    <w:rsid w:val="001F56BE"/>
    <w:rsid w:val="001F5EC9"/>
    <w:rsid w:val="001F6793"/>
    <w:rsid w:val="001F742D"/>
    <w:rsid w:val="001F7A79"/>
    <w:rsid w:val="001F7C6E"/>
    <w:rsid w:val="001F7E6F"/>
    <w:rsid w:val="002000E8"/>
    <w:rsid w:val="00200587"/>
    <w:rsid w:val="00201747"/>
    <w:rsid w:val="002018EC"/>
    <w:rsid w:val="00201EC9"/>
    <w:rsid w:val="0020298E"/>
    <w:rsid w:val="00202B57"/>
    <w:rsid w:val="002033E4"/>
    <w:rsid w:val="00203D36"/>
    <w:rsid w:val="0020411C"/>
    <w:rsid w:val="00204FAE"/>
    <w:rsid w:val="002059FA"/>
    <w:rsid w:val="00205A1F"/>
    <w:rsid w:val="002064C9"/>
    <w:rsid w:val="00206E22"/>
    <w:rsid w:val="002070B9"/>
    <w:rsid w:val="0020769D"/>
    <w:rsid w:val="00207C3C"/>
    <w:rsid w:val="00207F3E"/>
    <w:rsid w:val="00207F74"/>
    <w:rsid w:val="002101D0"/>
    <w:rsid w:val="0021020B"/>
    <w:rsid w:val="002109A0"/>
    <w:rsid w:val="00210BD1"/>
    <w:rsid w:val="002117ED"/>
    <w:rsid w:val="0021207B"/>
    <w:rsid w:val="00212763"/>
    <w:rsid w:val="002127B3"/>
    <w:rsid w:val="00214F32"/>
    <w:rsid w:val="00215316"/>
    <w:rsid w:val="00215582"/>
    <w:rsid w:val="002157CB"/>
    <w:rsid w:val="00215E97"/>
    <w:rsid w:val="00216770"/>
    <w:rsid w:val="00216A10"/>
    <w:rsid w:val="00216A2F"/>
    <w:rsid w:val="00217107"/>
    <w:rsid w:val="00217BF8"/>
    <w:rsid w:val="00220408"/>
    <w:rsid w:val="0022068D"/>
    <w:rsid w:val="0022069E"/>
    <w:rsid w:val="00220B18"/>
    <w:rsid w:val="00221AEB"/>
    <w:rsid w:val="0022253B"/>
    <w:rsid w:val="00222E15"/>
    <w:rsid w:val="00223698"/>
    <w:rsid w:val="002236EC"/>
    <w:rsid w:val="00223AB6"/>
    <w:rsid w:val="00223EB3"/>
    <w:rsid w:val="00223FA0"/>
    <w:rsid w:val="00224990"/>
    <w:rsid w:val="00224F38"/>
    <w:rsid w:val="002257C2"/>
    <w:rsid w:val="00225E08"/>
    <w:rsid w:val="00226E0D"/>
    <w:rsid w:val="00227707"/>
    <w:rsid w:val="00227D59"/>
    <w:rsid w:val="00227F89"/>
    <w:rsid w:val="002301D8"/>
    <w:rsid w:val="002302BD"/>
    <w:rsid w:val="0023079A"/>
    <w:rsid w:val="00230947"/>
    <w:rsid w:val="00231187"/>
    <w:rsid w:val="00231463"/>
    <w:rsid w:val="00231524"/>
    <w:rsid w:val="00231ED6"/>
    <w:rsid w:val="00231F09"/>
    <w:rsid w:val="00232465"/>
    <w:rsid w:val="00232928"/>
    <w:rsid w:val="00233B4A"/>
    <w:rsid w:val="00233F55"/>
    <w:rsid w:val="00234523"/>
    <w:rsid w:val="00234CE9"/>
    <w:rsid w:val="0023552F"/>
    <w:rsid w:val="00235E74"/>
    <w:rsid w:val="00236149"/>
    <w:rsid w:val="0023629C"/>
    <w:rsid w:val="002366AF"/>
    <w:rsid w:val="00240601"/>
    <w:rsid w:val="00240F5D"/>
    <w:rsid w:val="002418C6"/>
    <w:rsid w:val="00241A06"/>
    <w:rsid w:val="00242F25"/>
    <w:rsid w:val="00243004"/>
    <w:rsid w:val="00243281"/>
    <w:rsid w:val="00243349"/>
    <w:rsid w:val="00243399"/>
    <w:rsid w:val="00243581"/>
    <w:rsid w:val="0024384D"/>
    <w:rsid w:val="00243B2C"/>
    <w:rsid w:val="002440F0"/>
    <w:rsid w:val="00244E2F"/>
    <w:rsid w:val="00245430"/>
    <w:rsid w:val="00245A79"/>
    <w:rsid w:val="00245BA7"/>
    <w:rsid w:val="0024603F"/>
    <w:rsid w:val="00246173"/>
    <w:rsid w:val="00246701"/>
    <w:rsid w:val="00246F20"/>
    <w:rsid w:val="00246F92"/>
    <w:rsid w:val="00247498"/>
    <w:rsid w:val="00247699"/>
    <w:rsid w:val="00247707"/>
    <w:rsid w:val="0024785B"/>
    <w:rsid w:val="002478FB"/>
    <w:rsid w:val="0024799F"/>
    <w:rsid w:val="00247CBB"/>
    <w:rsid w:val="00251139"/>
    <w:rsid w:val="0025316F"/>
    <w:rsid w:val="002544C5"/>
    <w:rsid w:val="00254F94"/>
    <w:rsid w:val="00255292"/>
    <w:rsid w:val="00255D2E"/>
    <w:rsid w:val="00255EBA"/>
    <w:rsid w:val="0025673D"/>
    <w:rsid w:val="00256A20"/>
    <w:rsid w:val="00256BC4"/>
    <w:rsid w:val="0025730B"/>
    <w:rsid w:val="00260204"/>
    <w:rsid w:val="00260BA5"/>
    <w:rsid w:val="002616E9"/>
    <w:rsid w:val="00261FBE"/>
    <w:rsid w:val="00262388"/>
    <w:rsid w:val="00263122"/>
    <w:rsid w:val="00264AC6"/>
    <w:rsid w:val="00264E74"/>
    <w:rsid w:val="0026507E"/>
    <w:rsid w:val="00265A6E"/>
    <w:rsid w:val="00265E41"/>
    <w:rsid w:val="0026688F"/>
    <w:rsid w:val="00267031"/>
    <w:rsid w:val="002679FC"/>
    <w:rsid w:val="00270700"/>
    <w:rsid w:val="00270B46"/>
    <w:rsid w:val="002712C7"/>
    <w:rsid w:val="00271854"/>
    <w:rsid w:val="002718C9"/>
    <w:rsid w:val="002734BA"/>
    <w:rsid w:val="00273595"/>
    <w:rsid w:val="00274EF3"/>
    <w:rsid w:val="00275710"/>
    <w:rsid w:val="00275EBF"/>
    <w:rsid w:val="00276146"/>
    <w:rsid w:val="00276798"/>
    <w:rsid w:val="00277458"/>
    <w:rsid w:val="002776EA"/>
    <w:rsid w:val="0027772A"/>
    <w:rsid w:val="00280510"/>
    <w:rsid w:val="00280B76"/>
    <w:rsid w:val="0028124D"/>
    <w:rsid w:val="002814B0"/>
    <w:rsid w:val="00281F12"/>
    <w:rsid w:val="00282652"/>
    <w:rsid w:val="002826D0"/>
    <w:rsid w:val="0028381C"/>
    <w:rsid w:val="00283A24"/>
    <w:rsid w:val="002844BB"/>
    <w:rsid w:val="002848B0"/>
    <w:rsid w:val="00284DA7"/>
    <w:rsid w:val="00285118"/>
    <w:rsid w:val="0028580A"/>
    <w:rsid w:val="002870CF"/>
    <w:rsid w:val="00287BAB"/>
    <w:rsid w:val="002903B4"/>
    <w:rsid w:val="00290A03"/>
    <w:rsid w:val="00290F59"/>
    <w:rsid w:val="00291370"/>
    <w:rsid w:val="00291802"/>
    <w:rsid w:val="00292191"/>
    <w:rsid w:val="0029240E"/>
    <w:rsid w:val="00292444"/>
    <w:rsid w:val="00292B41"/>
    <w:rsid w:val="002934A3"/>
    <w:rsid w:val="002937B5"/>
    <w:rsid w:val="0029395A"/>
    <w:rsid w:val="00293FFF"/>
    <w:rsid w:val="00294286"/>
    <w:rsid w:val="0029446B"/>
    <w:rsid w:val="002955CF"/>
    <w:rsid w:val="00296199"/>
    <w:rsid w:val="002962CA"/>
    <w:rsid w:val="00296838"/>
    <w:rsid w:val="00296DBB"/>
    <w:rsid w:val="00297D5B"/>
    <w:rsid w:val="002A0623"/>
    <w:rsid w:val="002A11AA"/>
    <w:rsid w:val="002A1EEF"/>
    <w:rsid w:val="002A3F06"/>
    <w:rsid w:val="002A4A1E"/>
    <w:rsid w:val="002A4F38"/>
    <w:rsid w:val="002A6950"/>
    <w:rsid w:val="002A7685"/>
    <w:rsid w:val="002A792E"/>
    <w:rsid w:val="002B0C2C"/>
    <w:rsid w:val="002B0D95"/>
    <w:rsid w:val="002B124B"/>
    <w:rsid w:val="002B1A6C"/>
    <w:rsid w:val="002B23C4"/>
    <w:rsid w:val="002B2C23"/>
    <w:rsid w:val="002B2F9C"/>
    <w:rsid w:val="002B31E1"/>
    <w:rsid w:val="002B42D7"/>
    <w:rsid w:val="002B4B5A"/>
    <w:rsid w:val="002B528B"/>
    <w:rsid w:val="002B5635"/>
    <w:rsid w:val="002B5CA5"/>
    <w:rsid w:val="002B5D89"/>
    <w:rsid w:val="002B63A4"/>
    <w:rsid w:val="002B72B5"/>
    <w:rsid w:val="002B76F0"/>
    <w:rsid w:val="002B7B83"/>
    <w:rsid w:val="002C02AA"/>
    <w:rsid w:val="002C08DA"/>
    <w:rsid w:val="002C24C3"/>
    <w:rsid w:val="002C2A55"/>
    <w:rsid w:val="002C33AF"/>
    <w:rsid w:val="002C3690"/>
    <w:rsid w:val="002C3B77"/>
    <w:rsid w:val="002C3CA9"/>
    <w:rsid w:val="002C459B"/>
    <w:rsid w:val="002C47B2"/>
    <w:rsid w:val="002C53B9"/>
    <w:rsid w:val="002C56A9"/>
    <w:rsid w:val="002C6909"/>
    <w:rsid w:val="002C6F62"/>
    <w:rsid w:val="002C738D"/>
    <w:rsid w:val="002C773A"/>
    <w:rsid w:val="002C79F0"/>
    <w:rsid w:val="002C7AA9"/>
    <w:rsid w:val="002C7DC7"/>
    <w:rsid w:val="002C7F12"/>
    <w:rsid w:val="002D083E"/>
    <w:rsid w:val="002D139A"/>
    <w:rsid w:val="002D15F7"/>
    <w:rsid w:val="002D1BDB"/>
    <w:rsid w:val="002D2536"/>
    <w:rsid w:val="002D3920"/>
    <w:rsid w:val="002D3CE6"/>
    <w:rsid w:val="002D3FB8"/>
    <w:rsid w:val="002D43BE"/>
    <w:rsid w:val="002D4A2C"/>
    <w:rsid w:val="002D5495"/>
    <w:rsid w:val="002D5F79"/>
    <w:rsid w:val="002D6616"/>
    <w:rsid w:val="002D6B9E"/>
    <w:rsid w:val="002D6EBB"/>
    <w:rsid w:val="002D7188"/>
    <w:rsid w:val="002D7206"/>
    <w:rsid w:val="002D74FC"/>
    <w:rsid w:val="002D79BE"/>
    <w:rsid w:val="002E04BF"/>
    <w:rsid w:val="002E0D3F"/>
    <w:rsid w:val="002E0DCC"/>
    <w:rsid w:val="002E16FB"/>
    <w:rsid w:val="002E1ABC"/>
    <w:rsid w:val="002E26A8"/>
    <w:rsid w:val="002E4D73"/>
    <w:rsid w:val="002E5559"/>
    <w:rsid w:val="002E5C4A"/>
    <w:rsid w:val="002E6D49"/>
    <w:rsid w:val="002E6E71"/>
    <w:rsid w:val="002E7109"/>
    <w:rsid w:val="002E7535"/>
    <w:rsid w:val="002E788C"/>
    <w:rsid w:val="002F0134"/>
    <w:rsid w:val="002F095E"/>
    <w:rsid w:val="002F1BE0"/>
    <w:rsid w:val="002F2732"/>
    <w:rsid w:val="002F2C95"/>
    <w:rsid w:val="002F36D6"/>
    <w:rsid w:val="002F3FD5"/>
    <w:rsid w:val="002F5371"/>
    <w:rsid w:val="002F5DC3"/>
    <w:rsid w:val="002F60D8"/>
    <w:rsid w:val="002F6288"/>
    <w:rsid w:val="002F663E"/>
    <w:rsid w:val="002F68B6"/>
    <w:rsid w:val="002F6E69"/>
    <w:rsid w:val="002F7BE9"/>
    <w:rsid w:val="002F7E92"/>
    <w:rsid w:val="003007F3"/>
    <w:rsid w:val="00303F7C"/>
    <w:rsid w:val="00304A16"/>
    <w:rsid w:val="003053F4"/>
    <w:rsid w:val="003053F9"/>
    <w:rsid w:val="00305DAE"/>
    <w:rsid w:val="0030625D"/>
    <w:rsid w:val="00306B6F"/>
    <w:rsid w:val="003074A3"/>
    <w:rsid w:val="00307EB3"/>
    <w:rsid w:val="00307F34"/>
    <w:rsid w:val="0031176A"/>
    <w:rsid w:val="00311F70"/>
    <w:rsid w:val="003123B6"/>
    <w:rsid w:val="00314FE9"/>
    <w:rsid w:val="00315A0E"/>
    <w:rsid w:val="0031690F"/>
    <w:rsid w:val="00316C3F"/>
    <w:rsid w:val="00316F5D"/>
    <w:rsid w:val="0031753B"/>
    <w:rsid w:val="0032081C"/>
    <w:rsid w:val="00320924"/>
    <w:rsid w:val="0032092A"/>
    <w:rsid w:val="003215B2"/>
    <w:rsid w:val="003217D5"/>
    <w:rsid w:val="00321912"/>
    <w:rsid w:val="0032192C"/>
    <w:rsid w:val="00322340"/>
    <w:rsid w:val="003231EB"/>
    <w:rsid w:val="003232FE"/>
    <w:rsid w:val="003236C5"/>
    <w:rsid w:val="00323BF8"/>
    <w:rsid w:val="00323C9F"/>
    <w:rsid w:val="00324415"/>
    <w:rsid w:val="0032447C"/>
    <w:rsid w:val="0032506C"/>
    <w:rsid w:val="00326DBF"/>
    <w:rsid w:val="00327972"/>
    <w:rsid w:val="003305EE"/>
    <w:rsid w:val="0033063B"/>
    <w:rsid w:val="00330CC5"/>
    <w:rsid w:val="0033115A"/>
    <w:rsid w:val="00331904"/>
    <w:rsid w:val="00331DB8"/>
    <w:rsid w:val="00331EB9"/>
    <w:rsid w:val="00332E76"/>
    <w:rsid w:val="00333216"/>
    <w:rsid w:val="00333221"/>
    <w:rsid w:val="003337C3"/>
    <w:rsid w:val="00333A09"/>
    <w:rsid w:val="00334307"/>
    <w:rsid w:val="00334A84"/>
    <w:rsid w:val="00334F6C"/>
    <w:rsid w:val="00335237"/>
    <w:rsid w:val="003354E0"/>
    <w:rsid w:val="00335B8A"/>
    <w:rsid w:val="0033623B"/>
    <w:rsid w:val="003368C3"/>
    <w:rsid w:val="00337813"/>
    <w:rsid w:val="0033799D"/>
    <w:rsid w:val="003379B7"/>
    <w:rsid w:val="00337A53"/>
    <w:rsid w:val="003402A3"/>
    <w:rsid w:val="00340647"/>
    <w:rsid w:val="00342DA4"/>
    <w:rsid w:val="00342E8D"/>
    <w:rsid w:val="00343BAB"/>
    <w:rsid w:val="00343E0A"/>
    <w:rsid w:val="00344012"/>
    <w:rsid w:val="003444CD"/>
    <w:rsid w:val="003446A9"/>
    <w:rsid w:val="00345ADC"/>
    <w:rsid w:val="00345CF5"/>
    <w:rsid w:val="00346121"/>
    <w:rsid w:val="0034634D"/>
    <w:rsid w:val="00346EC4"/>
    <w:rsid w:val="0034701D"/>
    <w:rsid w:val="00347370"/>
    <w:rsid w:val="003476A2"/>
    <w:rsid w:val="00347F3C"/>
    <w:rsid w:val="003502C9"/>
    <w:rsid w:val="003507AE"/>
    <w:rsid w:val="00351184"/>
    <w:rsid w:val="00351199"/>
    <w:rsid w:val="00351679"/>
    <w:rsid w:val="00352477"/>
    <w:rsid w:val="0035269E"/>
    <w:rsid w:val="00353BBC"/>
    <w:rsid w:val="00353E15"/>
    <w:rsid w:val="0035440A"/>
    <w:rsid w:val="003547F0"/>
    <w:rsid w:val="003560F8"/>
    <w:rsid w:val="003567DC"/>
    <w:rsid w:val="0035697D"/>
    <w:rsid w:val="00356A77"/>
    <w:rsid w:val="00356ADF"/>
    <w:rsid w:val="00356D7F"/>
    <w:rsid w:val="00357126"/>
    <w:rsid w:val="003604E5"/>
    <w:rsid w:val="00360B46"/>
    <w:rsid w:val="00360F6D"/>
    <w:rsid w:val="00361685"/>
    <w:rsid w:val="00361917"/>
    <w:rsid w:val="00361D6F"/>
    <w:rsid w:val="00361D76"/>
    <w:rsid w:val="003627DB"/>
    <w:rsid w:val="0036419F"/>
    <w:rsid w:val="00364355"/>
    <w:rsid w:val="00364FFD"/>
    <w:rsid w:val="003653CF"/>
    <w:rsid w:val="003657E8"/>
    <w:rsid w:val="00365E35"/>
    <w:rsid w:val="00366D4A"/>
    <w:rsid w:val="00366F32"/>
    <w:rsid w:val="00370301"/>
    <w:rsid w:val="00370452"/>
    <w:rsid w:val="00370AED"/>
    <w:rsid w:val="00370C67"/>
    <w:rsid w:val="00370EC0"/>
    <w:rsid w:val="003716C8"/>
    <w:rsid w:val="003719EB"/>
    <w:rsid w:val="00371A9E"/>
    <w:rsid w:val="0037258D"/>
    <w:rsid w:val="00372CA2"/>
    <w:rsid w:val="0037301F"/>
    <w:rsid w:val="0037394E"/>
    <w:rsid w:val="00373B16"/>
    <w:rsid w:val="00374029"/>
    <w:rsid w:val="003740FF"/>
    <w:rsid w:val="0037439E"/>
    <w:rsid w:val="003744F0"/>
    <w:rsid w:val="00374FA9"/>
    <w:rsid w:val="00375B05"/>
    <w:rsid w:val="00375F13"/>
    <w:rsid w:val="0037770C"/>
    <w:rsid w:val="00377E42"/>
    <w:rsid w:val="00377F8E"/>
    <w:rsid w:val="003802B7"/>
    <w:rsid w:val="00380A4E"/>
    <w:rsid w:val="00380B2C"/>
    <w:rsid w:val="00380CF8"/>
    <w:rsid w:val="003818C2"/>
    <w:rsid w:val="0038282B"/>
    <w:rsid w:val="00382946"/>
    <w:rsid w:val="003832BD"/>
    <w:rsid w:val="0038347E"/>
    <w:rsid w:val="00383F0E"/>
    <w:rsid w:val="00384A58"/>
    <w:rsid w:val="00385583"/>
    <w:rsid w:val="003861EB"/>
    <w:rsid w:val="003863D5"/>
    <w:rsid w:val="0038643A"/>
    <w:rsid w:val="0038657C"/>
    <w:rsid w:val="00386A07"/>
    <w:rsid w:val="00386B1A"/>
    <w:rsid w:val="00386EB2"/>
    <w:rsid w:val="003878BF"/>
    <w:rsid w:val="00390077"/>
    <w:rsid w:val="00390B07"/>
    <w:rsid w:val="00391B88"/>
    <w:rsid w:val="00391C6E"/>
    <w:rsid w:val="00391CEC"/>
    <w:rsid w:val="003921C2"/>
    <w:rsid w:val="00392448"/>
    <w:rsid w:val="00392512"/>
    <w:rsid w:val="00392D0C"/>
    <w:rsid w:val="00392DAF"/>
    <w:rsid w:val="00393BF9"/>
    <w:rsid w:val="003940AB"/>
    <w:rsid w:val="00394218"/>
    <w:rsid w:val="00394309"/>
    <w:rsid w:val="00394618"/>
    <w:rsid w:val="00394821"/>
    <w:rsid w:val="00394E53"/>
    <w:rsid w:val="0039555D"/>
    <w:rsid w:val="003958E9"/>
    <w:rsid w:val="00395CA9"/>
    <w:rsid w:val="0039698E"/>
    <w:rsid w:val="00396CD7"/>
    <w:rsid w:val="00396D81"/>
    <w:rsid w:val="00396FAB"/>
    <w:rsid w:val="0039730A"/>
    <w:rsid w:val="003979D4"/>
    <w:rsid w:val="003A0233"/>
    <w:rsid w:val="003A08B3"/>
    <w:rsid w:val="003A0AF4"/>
    <w:rsid w:val="003A1564"/>
    <w:rsid w:val="003A1975"/>
    <w:rsid w:val="003A249C"/>
    <w:rsid w:val="003A3872"/>
    <w:rsid w:val="003A3E85"/>
    <w:rsid w:val="003A4AA9"/>
    <w:rsid w:val="003A58A0"/>
    <w:rsid w:val="003A5D72"/>
    <w:rsid w:val="003A60D0"/>
    <w:rsid w:val="003A6109"/>
    <w:rsid w:val="003A62A0"/>
    <w:rsid w:val="003A6C81"/>
    <w:rsid w:val="003A712D"/>
    <w:rsid w:val="003A76C5"/>
    <w:rsid w:val="003B0493"/>
    <w:rsid w:val="003B06BE"/>
    <w:rsid w:val="003B0B25"/>
    <w:rsid w:val="003B1828"/>
    <w:rsid w:val="003B2358"/>
    <w:rsid w:val="003B5067"/>
    <w:rsid w:val="003B5090"/>
    <w:rsid w:val="003B5D52"/>
    <w:rsid w:val="003B616E"/>
    <w:rsid w:val="003B6972"/>
    <w:rsid w:val="003B6BD6"/>
    <w:rsid w:val="003B707F"/>
    <w:rsid w:val="003B7263"/>
    <w:rsid w:val="003B7D0B"/>
    <w:rsid w:val="003C0BD6"/>
    <w:rsid w:val="003C0D09"/>
    <w:rsid w:val="003C0F1E"/>
    <w:rsid w:val="003C19B1"/>
    <w:rsid w:val="003C1E8D"/>
    <w:rsid w:val="003C202C"/>
    <w:rsid w:val="003C26CA"/>
    <w:rsid w:val="003C2E0A"/>
    <w:rsid w:val="003C328C"/>
    <w:rsid w:val="003C3AE4"/>
    <w:rsid w:val="003C3DCC"/>
    <w:rsid w:val="003C4703"/>
    <w:rsid w:val="003C48A2"/>
    <w:rsid w:val="003C4995"/>
    <w:rsid w:val="003C4AF7"/>
    <w:rsid w:val="003C5E2B"/>
    <w:rsid w:val="003C5F54"/>
    <w:rsid w:val="003C61AF"/>
    <w:rsid w:val="003C6A25"/>
    <w:rsid w:val="003C6CFF"/>
    <w:rsid w:val="003C75A8"/>
    <w:rsid w:val="003C771D"/>
    <w:rsid w:val="003D03F6"/>
    <w:rsid w:val="003D0719"/>
    <w:rsid w:val="003D0A13"/>
    <w:rsid w:val="003D1656"/>
    <w:rsid w:val="003D20C4"/>
    <w:rsid w:val="003D23F0"/>
    <w:rsid w:val="003D2482"/>
    <w:rsid w:val="003D2746"/>
    <w:rsid w:val="003D303E"/>
    <w:rsid w:val="003D352C"/>
    <w:rsid w:val="003D3C62"/>
    <w:rsid w:val="003D3F5E"/>
    <w:rsid w:val="003D439E"/>
    <w:rsid w:val="003D43EA"/>
    <w:rsid w:val="003D4917"/>
    <w:rsid w:val="003D4F72"/>
    <w:rsid w:val="003D5FD7"/>
    <w:rsid w:val="003D641F"/>
    <w:rsid w:val="003D6BF5"/>
    <w:rsid w:val="003D6C00"/>
    <w:rsid w:val="003D6CAA"/>
    <w:rsid w:val="003D7096"/>
    <w:rsid w:val="003D752D"/>
    <w:rsid w:val="003D7770"/>
    <w:rsid w:val="003D7FE5"/>
    <w:rsid w:val="003E0491"/>
    <w:rsid w:val="003E04DD"/>
    <w:rsid w:val="003E0540"/>
    <w:rsid w:val="003E0576"/>
    <w:rsid w:val="003E085C"/>
    <w:rsid w:val="003E1A93"/>
    <w:rsid w:val="003E2F19"/>
    <w:rsid w:val="003E347A"/>
    <w:rsid w:val="003E3B6E"/>
    <w:rsid w:val="003E3F90"/>
    <w:rsid w:val="003E4C7D"/>
    <w:rsid w:val="003E557E"/>
    <w:rsid w:val="003E593E"/>
    <w:rsid w:val="003E5EF0"/>
    <w:rsid w:val="003E6DC4"/>
    <w:rsid w:val="003E6FA9"/>
    <w:rsid w:val="003E7C9B"/>
    <w:rsid w:val="003E7FC0"/>
    <w:rsid w:val="003F00B3"/>
    <w:rsid w:val="003F00E7"/>
    <w:rsid w:val="003F0290"/>
    <w:rsid w:val="003F0D37"/>
    <w:rsid w:val="003F1864"/>
    <w:rsid w:val="003F1FBE"/>
    <w:rsid w:val="003F21F2"/>
    <w:rsid w:val="003F22F8"/>
    <w:rsid w:val="003F25BB"/>
    <w:rsid w:val="003F3220"/>
    <w:rsid w:val="003F402B"/>
    <w:rsid w:val="003F4181"/>
    <w:rsid w:val="003F45C2"/>
    <w:rsid w:val="003F4882"/>
    <w:rsid w:val="003F5113"/>
    <w:rsid w:val="003F5CA8"/>
    <w:rsid w:val="003F5E4F"/>
    <w:rsid w:val="003F6306"/>
    <w:rsid w:val="003F6869"/>
    <w:rsid w:val="004001B4"/>
    <w:rsid w:val="00400904"/>
    <w:rsid w:val="00400D9C"/>
    <w:rsid w:val="00400F23"/>
    <w:rsid w:val="004010D7"/>
    <w:rsid w:val="00401529"/>
    <w:rsid w:val="0040177A"/>
    <w:rsid w:val="004026AC"/>
    <w:rsid w:val="004027D7"/>
    <w:rsid w:val="004043EC"/>
    <w:rsid w:val="004056F2"/>
    <w:rsid w:val="00405DF1"/>
    <w:rsid w:val="00406228"/>
    <w:rsid w:val="00407082"/>
    <w:rsid w:val="00407694"/>
    <w:rsid w:val="0040769A"/>
    <w:rsid w:val="00410476"/>
    <w:rsid w:val="004115CE"/>
    <w:rsid w:val="004121B6"/>
    <w:rsid w:val="004127F7"/>
    <w:rsid w:val="004132EC"/>
    <w:rsid w:val="00414384"/>
    <w:rsid w:val="00414EE6"/>
    <w:rsid w:val="00415591"/>
    <w:rsid w:val="004161B4"/>
    <w:rsid w:val="0041681C"/>
    <w:rsid w:val="00416F0B"/>
    <w:rsid w:val="00420849"/>
    <w:rsid w:val="00420D73"/>
    <w:rsid w:val="00421707"/>
    <w:rsid w:val="00421F8F"/>
    <w:rsid w:val="00421FB5"/>
    <w:rsid w:val="0042293B"/>
    <w:rsid w:val="00423B02"/>
    <w:rsid w:val="0042459D"/>
    <w:rsid w:val="00425559"/>
    <w:rsid w:val="00425D8E"/>
    <w:rsid w:val="00426711"/>
    <w:rsid w:val="00426A6B"/>
    <w:rsid w:val="00427280"/>
    <w:rsid w:val="00427E06"/>
    <w:rsid w:val="00427E44"/>
    <w:rsid w:val="00430A70"/>
    <w:rsid w:val="004316A7"/>
    <w:rsid w:val="004319E4"/>
    <w:rsid w:val="00432140"/>
    <w:rsid w:val="00432281"/>
    <w:rsid w:val="0043245D"/>
    <w:rsid w:val="0043278C"/>
    <w:rsid w:val="004329BE"/>
    <w:rsid w:val="00433521"/>
    <w:rsid w:val="00433769"/>
    <w:rsid w:val="00433934"/>
    <w:rsid w:val="00434527"/>
    <w:rsid w:val="004349A9"/>
    <w:rsid w:val="00434B74"/>
    <w:rsid w:val="00435270"/>
    <w:rsid w:val="00435AB4"/>
    <w:rsid w:val="00435B9A"/>
    <w:rsid w:val="00435CCA"/>
    <w:rsid w:val="00436085"/>
    <w:rsid w:val="0043716E"/>
    <w:rsid w:val="00437AB1"/>
    <w:rsid w:val="004420BE"/>
    <w:rsid w:val="00442696"/>
    <w:rsid w:val="004430DD"/>
    <w:rsid w:val="004438A7"/>
    <w:rsid w:val="0044469E"/>
    <w:rsid w:val="004449FF"/>
    <w:rsid w:val="00445011"/>
    <w:rsid w:val="00446602"/>
    <w:rsid w:val="00446BAF"/>
    <w:rsid w:val="004476D7"/>
    <w:rsid w:val="00447D91"/>
    <w:rsid w:val="00447DCE"/>
    <w:rsid w:val="00447E53"/>
    <w:rsid w:val="00447FDC"/>
    <w:rsid w:val="00450D23"/>
    <w:rsid w:val="004514D7"/>
    <w:rsid w:val="00451D20"/>
    <w:rsid w:val="0045387A"/>
    <w:rsid w:val="004542B1"/>
    <w:rsid w:val="004551E5"/>
    <w:rsid w:val="004555BC"/>
    <w:rsid w:val="004564E4"/>
    <w:rsid w:val="004566CA"/>
    <w:rsid w:val="00457064"/>
    <w:rsid w:val="004576F6"/>
    <w:rsid w:val="00457A3D"/>
    <w:rsid w:val="00457F6C"/>
    <w:rsid w:val="00460457"/>
    <w:rsid w:val="00460644"/>
    <w:rsid w:val="00460CF3"/>
    <w:rsid w:val="00461276"/>
    <w:rsid w:val="004625D6"/>
    <w:rsid w:val="00462998"/>
    <w:rsid w:val="00462A5B"/>
    <w:rsid w:val="00462B76"/>
    <w:rsid w:val="00462BF8"/>
    <w:rsid w:val="00464C57"/>
    <w:rsid w:val="004655B5"/>
    <w:rsid w:val="00465958"/>
    <w:rsid w:val="004676EC"/>
    <w:rsid w:val="0046777E"/>
    <w:rsid w:val="0047011A"/>
    <w:rsid w:val="004719EA"/>
    <w:rsid w:val="00473005"/>
    <w:rsid w:val="00474F94"/>
    <w:rsid w:val="00475452"/>
    <w:rsid w:val="004765AC"/>
    <w:rsid w:val="00476791"/>
    <w:rsid w:val="00476B3C"/>
    <w:rsid w:val="00477472"/>
    <w:rsid w:val="004779BC"/>
    <w:rsid w:val="0048132C"/>
    <w:rsid w:val="00481862"/>
    <w:rsid w:val="00483337"/>
    <w:rsid w:val="004849FE"/>
    <w:rsid w:val="00484CC3"/>
    <w:rsid w:val="0048531C"/>
    <w:rsid w:val="00485AD8"/>
    <w:rsid w:val="00486986"/>
    <w:rsid w:val="00487011"/>
    <w:rsid w:val="004877E8"/>
    <w:rsid w:val="004878DF"/>
    <w:rsid w:val="00490BE6"/>
    <w:rsid w:val="00491571"/>
    <w:rsid w:val="004915E8"/>
    <w:rsid w:val="00491FC3"/>
    <w:rsid w:val="004926E8"/>
    <w:rsid w:val="00492802"/>
    <w:rsid w:val="00492D96"/>
    <w:rsid w:val="0049454F"/>
    <w:rsid w:val="00494BF7"/>
    <w:rsid w:val="004950B5"/>
    <w:rsid w:val="004950F2"/>
    <w:rsid w:val="00495214"/>
    <w:rsid w:val="00495958"/>
    <w:rsid w:val="00495F32"/>
    <w:rsid w:val="00496557"/>
    <w:rsid w:val="00496824"/>
    <w:rsid w:val="004970EA"/>
    <w:rsid w:val="004A0769"/>
    <w:rsid w:val="004A0790"/>
    <w:rsid w:val="004A0964"/>
    <w:rsid w:val="004A0AA6"/>
    <w:rsid w:val="004A0FCD"/>
    <w:rsid w:val="004A14F1"/>
    <w:rsid w:val="004A1E5B"/>
    <w:rsid w:val="004A2057"/>
    <w:rsid w:val="004A2445"/>
    <w:rsid w:val="004A2745"/>
    <w:rsid w:val="004A30B4"/>
    <w:rsid w:val="004A45CC"/>
    <w:rsid w:val="004A4C48"/>
    <w:rsid w:val="004A60EA"/>
    <w:rsid w:val="004A682A"/>
    <w:rsid w:val="004A7BF3"/>
    <w:rsid w:val="004B0187"/>
    <w:rsid w:val="004B0577"/>
    <w:rsid w:val="004B05FB"/>
    <w:rsid w:val="004B09D0"/>
    <w:rsid w:val="004B09D2"/>
    <w:rsid w:val="004B0E0A"/>
    <w:rsid w:val="004B1B1A"/>
    <w:rsid w:val="004B309E"/>
    <w:rsid w:val="004B3638"/>
    <w:rsid w:val="004B3FEB"/>
    <w:rsid w:val="004B485A"/>
    <w:rsid w:val="004B6DB1"/>
    <w:rsid w:val="004B725E"/>
    <w:rsid w:val="004B765E"/>
    <w:rsid w:val="004B7F03"/>
    <w:rsid w:val="004C0D32"/>
    <w:rsid w:val="004C0F83"/>
    <w:rsid w:val="004C1867"/>
    <w:rsid w:val="004C2537"/>
    <w:rsid w:val="004C26B7"/>
    <w:rsid w:val="004C26E8"/>
    <w:rsid w:val="004C30E3"/>
    <w:rsid w:val="004C37E0"/>
    <w:rsid w:val="004C39AE"/>
    <w:rsid w:val="004C4434"/>
    <w:rsid w:val="004C47AF"/>
    <w:rsid w:val="004C4829"/>
    <w:rsid w:val="004C510D"/>
    <w:rsid w:val="004C5171"/>
    <w:rsid w:val="004C54FF"/>
    <w:rsid w:val="004C5C0D"/>
    <w:rsid w:val="004C61B9"/>
    <w:rsid w:val="004C6835"/>
    <w:rsid w:val="004C70D0"/>
    <w:rsid w:val="004C7A56"/>
    <w:rsid w:val="004C7DC3"/>
    <w:rsid w:val="004D00CD"/>
    <w:rsid w:val="004D0882"/>
    <w:rsid w:val="004D0A8E"/>
    <w:rsid w:val="004D0AD5"/>
    <w:rsid w:val="004D1C7A"/>
    <w:rsid w:val="004D291F"/>
    <w:rsid w:val="004D2E2E"/>
    <w:rsid w:val="004D3051"/>
    <w:rsid w:val="004D30F8"/>
    <w:rsid w:val="004D32D4"/>
    <w:rsid w:val="004D40E4"/>
    <w:rsid w:val="004D4E0E"/>
    <w:rsid w:val="004D50B8"/>
    <w:rsid w:val="004D63DA"/>
    <w:rsid w:val="004D6A42"/>
    <w:rsid w:val="004D6A81"/>
    <w:rsid w:val="004D71BF"/>
    <w:rsid w:val="004E0249"/>
    <w:rsid w:val="004E17CE"/>
    <w:rsid w:val="004E27F2"/>
    <w:rsid w:val="004E40A0"/>
    <w:rsid w:val="004E4B0A"/>
    <w:rsid w:val="004E4CCC"/>
    <w:rsid w:val="004E4DFB"/>
    <w:rsid w:val="004E67A9"/>
    <w:rsid w:val="004E70EF"/>
    <w:rsid w:val="004E7454"/>
    <w:rsid w:val="004E7911"/>
    <w:rsid w:val="004F0070"/>
    <w:rsid w:val="004F107F"/>
    <w:rsid w:val="004F12E7"/>
    <w:rsid w:val="004F1F9E"/>
    <w:rsid w:val="004F2111"/>
    <w:rsid w:val="004F21A6"/>
    <w:rsid w:val="004F223C"/>
    <w:rsid w:val="004F2F0E"/>
    <w:rsid w:val="004F3189"/>
    <w:rsid w:val="004F4010"/>
    <w:rsid w:val="004F490E"/>
    <w:rsid w:val="004F53DB"/>
    <w:rsid w:val="004F5B00"/>
    <w:rsid w:val="004F5B0D"/>
    <w:rsid w:val="004F6977"/>
    <w:rsid w:val="004F6FD2"/>
    <w:rsid w:val="004F72F5"/>
    <w:rsid w:val="004F79A9"/>
    <w:rsid w:val="00500F03"/>
    <w:rsid w:val="0050166E"/>
    <w:rsid w:val="00501F68"/>
    <w:rsid w:val="00501FE9"/>
    <w:rsid w:val="0050226B"/>
    <w:rsid w:val="005027CC"/>
    <w:rsid w:val="00502864"/>
    <w:rsid w:val="00502F18"/>
    <w:rsid w:val="005037A3"/>
    <w:rsid w:val="00503C39"/>
    <w:rsid w:val="00503C9A"/>
    <w:rsid w:val="00504887"/>
    <w:rsid w:val="00504A21"/>
    <w:rsid w:val="00505EF8"/>
    <w:rsid w:val="005062BB"/>
    <w:rsid w:val="005067A7"/>
    <w:rsid w:val="005075FD"/>
    <w:rsid w:val="00510737"/>
    <w:rsid w:val="0051152F"/>
    <w:rsid w:val="00511970"/>
    <w:rsid w:val="00512162"/>
    <w:rsid w:val="00512EF6"/>
    <w:rsid w:val="005136B0"/>
    <w:rsid w:val="00514031"/>
    <w:rsid w:val="0051499F"/>
    <w:rsid w:val="00514BDE"/>
    <w:rsid w:val="00514CA7"/>
    <w:rsid w:val="0051523C"/>
    <w:rsid w:val="00516489"/>
    <w:rsid w:val="00516774"/>
    <w:rsid w:val="0051743E"/>
    <w:rsid w:val="00520087"/>
    <w:rsid w:val="0052027D"/>
    <w:rsid w:val="005202F6"/>
    <w:rsid w:val="00522514"/>
    <w:rsid w:val="005228DE"/>
    <w:rsid w:val="00522CEA"/>
    <w:rsid w:val="00522E71"/>
    <w:rsid w:val="00522E81"/>
    <w:rsid w:val="0052324A"/>
    <w:rsid w:val="00523463"/>
    <w:rsid w:val="0052674C"/>
    <w:rsid w:val="00526B2B"/>
    <w:rsid w:val="0052777B"/>
    <w:rsid w:val="00527F0C"/>
    <w:rsid w:val="00530851"/>
    <w:rsid w:val="00531C61"/>
    <w:rsid w:val="00532EF8"/>
    <w:rsid w:val="0053332F"/>
    <w:rsid w:val="00533DE7"/>
    <w:rsid w:val="0053405B"/>
    <w:rsid w:val="00536410"/>
    <w:rsid w:val="00536677"/>
    <w:rsid w:val="00536E10"/>
    <w:rsid w:val="00537819"/>
    <w:rsid w:val="00537B40"/>
    <w:rsid w:val="00537BF4"/>
    <w:rsid w:val="00537C23"/>
    <w:rsid w:val="00537C79"/>
    <w:rsid w:val="00537E72"/>
    <w:rsid w:val="00541174"/>
    <w:rsid w:val="005419AF"/>
    <w:rsid w:val="00541E1B"/>
    <w:rsid w:val="0054242E"/>
    <w:rsid w:val="0054297D"/>
    <w:rsid w:val="00542BAA"/>
    <w:rsid w:val="00542F8B"/>
    <w:rsid w:val="005439F4"/>
    <w:rsid w:val="00543A3C"/>
    <w:rsid w:val="00544926"/>
    <w:rsid w:val="005452CF"/>
    <w:rsid w:val="00545CE4"/>
    <w:rsid w:val="00547440"/>
    <w:rsid w:val="00547626"/>
    <w:rsid w:val="005506C7"/>
    <w:rsid w:val="00551753"/>
    <w:rsid w:val="00551BBD"/>
    <w:rsid w:val="00551D02"/>
    <w:rsid w:val="00551E2B"/>
    <w:rsid w:val="005521A1"/>
    <w:rsid w:val="0055232F"/>
    <w:rsid w:val="00552DB7"/>
    <w:rsid w:val="005532F1"/>
    <w:rsid w:val="00553BD8"/>
    <w:rsid w:val="00553F7E"/>
    <w:rsid w:val="0055427A"/>
    <w:rsid w:val="00554527"/>
    <w:rsid w:val="0055485C"/>
    <w:rsid w:val="00554C2A"/>
    <w:rsid w:val="00555118"/>
    <w:rsid w:val="00556FA8"/>
    <w:rsid w:val="005571AD"/>
    <w:rsid w:val="00557BEF"/>
    <w:rsid w:val="005600D0"/>
    <w:rsid w:val="00560D3A"/>
    <w:rsid w:val="00561329"/>
    <w:rsid w:val="00561FC8"/>
    <w:rsid w:val="005620C6"/>
    <w:rsid w:val="00562A4A"/>
    <w:rsid w:val="00562B92"/>
    <w:rsid w:val="005632E1"/>
    <w:rsid w:val="00563464"/>
    <w:rsid w:val="00563B5F"/>
    <w:rsid w:val="00563D99"/>
    <w:rsid w:val="00564154"/>
    <w:rsid w:val="00564560"/>
    <w:rsid w:val="00564F02"/>
    <w:rsid w:val="00565A57"/>
    <w:rsid w:val="0056680A"/>
    <w:rsid w:val="0056682F"/>
    <w:rsid w:val="00566F80"/>
    <w:rsid w:val="005671E6"/>
    <w:rsid w:val="005702E4"/>
    <w:rsid w:val="00571343"/>
    <w:rsid w:val="00573462"/>
    <w:rsid w:val="00573548"/>
    <w:rsid w:val="0057631D"/>
    <w:rsid w:val="005765C3"/>
    <w:rsid w:val="0057727F"/>
    <w:rsid w:val="00577913"/>
    <w:rsid w:val="00580CFE"/>
    <w:rsid w:val="005810A2"/>
    <w:rsid w:val="005820D1"/>
    <w:rsid w:val="005823F2"/>
    <w:rsid w:val="00582DFD"/>
    <w:rsid w:val="005838D2"/>
    <w:rsid w:val="00583B99"/>
    <w:rsid w:val="0058554E"/>
    <w:rsid w:val="00585BD6"/>
    <w:rsid w:val="00585D15"/>
    <w:rsid w:val="0058623D"/>
    <w:rsid w:val="005868E1"/>
    <w:rsid w:val="00586906"/>
    <w:rsid w:val="00586CE9"/>
    <w:rsid w:val="00586D9E"/>
    <w:rsid w:val="00586F14"/>
    <w:rsid w:val="00587C68"/>
    <w:rsid w:val="005924BF"/>
    <w:rsid w:val="00592609"/>
    <w:rsid w:val="00594571"/>
    <w:rsid w:val="00594A3B"/>
    <w:rsid w:val="00594B55"/>
    <w:rsid w:val="0059517F"/>
    <w:rsid w:val="00595304"/>
    <w:rsid w:val="00595593"/>
    <w:rsid w:val="00596B10"/>
    <w:rsid w:val="00596F4D"/>
    <w:rsid w:val="0059712F"/>
    <w:rsid w:val="0059745C"/>
    <w:rsid w:val="00597608"/>
    <w:rsid w:val="005A11DC"/>
    <w:rsid w:val="005A12D2"/>
    <w:rsid w:val="005A171F"/>
    <w:rsid w:val="005A182A"/>
    <w:rsid w:val="005A1D37"/>
    <w:rsid w:val="005A27D0"/>
    <w:rsid w:val="005A2A71"/>
    <w:rsid w:val="005A355D"/>
    <w:rsid w:val="005A3D69"/>
    <w:rsid w:val="005A4B7E"/>
    <w:rsid w:val="005A5934"/>
    <w:rsid w:val="005A6A2C"/>
    <w:rsid w:val="005A7858"/>
    <w:rsid w:val="005A7877"/>
    <w:rsid w:val="005A7E39"/>
    <w:rsid w:val="005B08FC"/>
    <w:rsid w:val="005B0A0F"/>
    <w:rsid w:val="005B17C0"/>
    <w:rsid w:val="005B18EA"/>
    <w:rsid w:val="005B1FC6"/>
    <w:rsid w:val="005B2E5D"/>
    <w:rsid w:val="005B2EB6"/>
    <w:rsid w:val="005B2F34"/>
    <w:rsid w:val="005B384D"/>
    <w:rsid w:val="005B4604"/>
    <w:rsid w:val="005B4D9F"/>
    <w:rsid w:val="005B4E5F"/>
    <w:rsid w:val="005B57DC"/>
    <w:rsid w:val="005B5A43"/>
    <w:rsid w:val="005B63B3"/>
    <w:rsid w:val="005B797B"/>
    <w:rsid w:val="005C0573"/>
    <w:rsid w:val="005C3E66"/>
    <w:rsid w:val="005C3EC0"/>
    <w:rsid w:val="005C4551"/>
    <w:rsid w:val="005C5A2C"/>
    <w:rsid w:val="005C73F1"/>
    <w:rsid w:val="005C7735"/>
    <w:rsid w:val="005C7762"/>
    <w:rsid w:val="005C7BA3"/>
    <w:rsid w:val="005C7EFE"/>
    <w:rsid w:val="005D0610"/>
    <w:rsid w:val="005D06B2"/>
    <w:rsid w:val="005D0FEC"/>
    <w:rsid w:val="005D1749"/>
    <w:rsid w:val="005D1B93"/>
    <w:rsid w:val="005D1D69"/>
    <w:rsid w:val="005D1F31"/>
    <w:rsid w:val="005D2DD0"/>
    <w:rsid w:val="005D3119"/>
    <w:rsid w:val="005D44F8"/>
    <w:rsid w:val="005D4732"/>
    <w:rsid w:val="005D49ED"/>
    <w:rsid w:val="005D52CA"/>
    <w:rsid w:val="005D5880"/>
    <w:rsid w:val="005D64B9"/>
    <w:rsid w:val="005E03AC"/>
    <w:rsid w:val="005E05AA"/>
    <w:rsid w:val="005E0D32"/>
    <w:rsid w:val="005E0D4D"/>
    <w:rsid w:val="005E169B"/>
    <w:rsid w:val="005E22D6"/>
    <w:rsid w:val="005E28ED"/>
    <w:rsid w:val="005E30C3"/>
    <w:rsid w:val="005E4CBC"/>
    <w:rsid w:val="005E5ABF"/>
    <w:rsid w:val="005E6240"/>
    <w:rsid w:val="005E62C8"/>
    <w:rsid w:val="005E660A"/>
    <w:rsid w:val="005E756C"/>
    <w:rsid w:val="005E7CDA"/>
    <w:rsid w:val="005F0189"/>
    <w:rsid w:val="005F01A3"/>
    <w:rsid w:val="005F04EB"/>
    <w:rsid w:val="005F0C49"/>
    <w:rsid w:val="005F0C5B"/>
    <w:rsid w:val="005F15A7"/>
    <w:rsid w:val="005F192F"/>
    <w:rsid w:val="005F1D56"/>
    <w:rsid w:val="005F2EB9"/>
    <w:rsid w:val="005F39EB"/>
    <w:rsid w:val="005F3B25"/>
    <w:rsid w:val="005F3D54"/>
    <w:rsid w:val="005F42EF"/>
    <w:rsid w:val="005F4C42"/>
    <w:rsid w:val="005F4C8E"/>
    <w:rsid w:val="005F51B0"/>
    <w:rsid w:val="005F54BB"/>
    <w:rsid w:val="005F612C"/>
    <w:rsid w:val="005F7E51"/>
    <w:rsid w:val="005F7E7B"/>
    <w:rsid w:val="00600A3E"/>
    <w:rsid w:val="00600CB1"/>
    <w:rsid w:val="00601309"/>
    <w:rsid w:val="006015B8"/>
    <w:rsid w:val="0060162D"/>
    <w:rsid w:val="006024FA"/>
    <w:rsid w:val="0060294D"/>
    <w:rsid w:val="00602BBC"/>
    <w:rsid w:val="00603227"/>
    <w:rsid w:val="00603FF4"/>
    <w:rsid w:val="00604BD4"/>
    <w:rsid w:val="00604C96"/>
    <w:rsid w:val="00605443"/>
    <w:rsid w:val="0060561C"/>
    <w:rsid w:val="00605F0D"/>
    <w:rsid w:val="00605F2C"/>
    <w:rsid w:val="0060609D"/>
    <w:rsid w:val="00606F59"/>
    <w:rsid w:val="00607B46"/>
    <w:rsid w:val="006101E6"/>
    <w:rsid w:val="00610812"/>
    <w:rsid w:val="00611D48"/>
    <w:rsid w:val="00612020"/>
    <w:rsid w:val="006126F5"/>
    <w:rsid w:val="00612710"/>
    <w:rsid w:val="0061274F"/>
    <w:rsid w:val="006127EC"/>
    <w:rsid w:val="00612BF8"/>
    <w:rsid w:val="00612C4C"/>
    <w:rsid w:val="006131DF"/>
    <w:rsid w:val="00613A75"/>
    <w:rsid w:val="00613AE1"/>
    <w:rsid w:val="00615160"/>
    <w:rsid w:val="00615198"/>
    <w:rsid w:val="0061573A"/>
    <w:rsid w:val="006165A1"/>
    <w:rsid w:val="0061692F"/>
    <w:rsid w:val="00617270"/>
    <w:rsid w:val="00617CA2"/>
    <w:rsid w:val="00620364"/>
    <w:rsid w:val="006217C1"/>
    <w:rsid w:val="00621AAC"/>
    <w:rsid w:val="00622352"/>
    <w:rsid w:val="006225D5"/>
    <w:rsid w:val="00622C01"/>
    <w:rsid w:val="00622C0F"/>
    <w:rsid w:val="0062473C"/>
    <w:rsid w:val="00624AF4"/>
    <w:rsid w:val="0062530F"/>
    <w:rsid w:val="006258A4"/>
    <w:rsid w:val="006275BA"/>
    <w:rsid w:val="0062783D"/>
    <w:rsid w:val="00627EC9"/>
    <w:rsid w:val="00631240"/>
    <w:rsid w:val="00631248"/>
    <w:rsid w:val="006317EE"/>
    <w:rsid w:val="00631D56"/>
    <w:rsid w:val="00632B80"/>
    <w:rsid w:val="00632BE3"/>
    <w:rsid w:val="006332D4"/>
    <w:rsid w:val="00633DA7"/>
    <w:rsid w:val="006340E1"/>
    <w:rsid w:val="00634147"/>
    <w:rsid w:val="00634EB4"/>
    <w:rsid w:val="00634F58"/>
    <w:rsid w:val="0063516F"/>
    <w:rsid w:val="00636569"/>
    <w:rsid w:val="00636CD9"/>
    <w:rsid w:val="00636E63"/>
    <w:rsid w:val="00637090"/>
    <w:rsid w:val="00637728"/>
    <w:rsid w:val="00637AB0"/>
    <w:rsid w:val="00637B80"/>
    <w:rsid w:val="006404AC"/>
    <w:rsid w:val="00640E73"/>
    <w:rsid w:val="0064154A"/>
    <w:rsid w:val="00641AA1"/>
    <w:rsid w:val="00641C18"/>
    <w:rsid w:val="00641D06"/>
    <w:rsid w:val="00643019"/>
    <w:rsid w:val="0064306B"/>
    <w:rsid w:val="006439D4"/>
    <w:rsid w:val="00643ECA"/>
    <w:rsid w:val="00644D22"/>
    <w:rsid w:val="00644DFF"/>
    <w:rsid w:val="006450E9"/>
    <w:rsid w:val="00645791"/>
    <w:rsid w:val="006457CB"/>
    <w:rsid w:val="00645893"/>
    <w:rsid w:val="00646C00"/>
    <w:rsid w:val="006474FF"/>
    <w:rsid w:val="00647827"/>
    <w:rsid w:val="006479EB"/>
    <w:rsid w:val="006509D6"/>
    <w:rsid w:val="00650BD3"/>
    <w:rsid w:val="00651366"/>
    <w:rsid w:val="0065145E"/>
    <w:rsid w:val="006514F5"/>
    <w:rsid w:val="006514FE"/>
    <w:rsid w:val="00651D52"/>
    <w:rsid w:val="006520EE"/>
    <w:rsid w:val="00652A4E"/>
    <w:rsid w:val="00652E51"/>
    <w:rsid w:val="00653299"/>
    <w:rsid w:val="006537AC"/>
    <w:rsid w:val="00653828"/>
    <w:rsid w:val="00654412"/>
    <w:rsid w:val="006545C4"/>
    <w:rsid w:val="00654AB9"/>
    <w:rsid w:val="00654E5C"/>
    <w:rsid w:val="00654FFF"/>
    <w:rsid w:val="0065526D"/>
    <w:rsid w:val="0065602F"/>
    <w:rsid w:val="00656B67"/>
    <w:rsid w:val="00657156"/>
    <w:rsid w:val="0065729B"/>
    <w:rsid w:val="00657605"/>
    <w:rsid w:val="006602D5"/>
    <w:rsid w:val="0066087E"/>
    <w:rsid w:val="006609CA"/>
    <w:rsid w:val="00660C9E"/>
    <w:rsid w:val="00660F76"/>
    <w:rsid w:val="0066180C"/>
    <w:rsid w:val="00662083"/>
    <w:rsid w:val="0066229A"/>
    <w:rsid w:val="00663B5E"/>
    <w:rsid w:val="0066440C"/>
    <w:rsid w:val="0066489B"/>
    <w:rsid w:val="00665F7E"/>
    <w:rsid w:val="00666260"/>
    <w:rsid w:val="00666A30"/>
    <w:rsid w:val="00666CCA"/>
    <w:rsid w:val="00666E9E"/>
    <w:rsid w:val="0066761B"/>
    <w:rsid w:val="00667B39"/>
    <w:rsid w:val="00670CE5"/>
    <w:rsid w:val="00671421"/>
    <w:rsid w:val="006715C1"/>
    <w:rsid w:val="006716DF"/>
    <w:rsid w:val="00671F9C"/>
    <w:rsid w:val="00673565"/>
    <w:rsid w:val="0067390A"/>
    <w:rsid w:val="00673DD5"/>
    <w:rsid w:val="006746BB"/>
    <w:rsid w:val="006752D1"/>
    <w:rsid w:val="0067531F"/>
    <w:rsid w:val="0067580E"/>
    <w:rsid w:val="0067595E"/>
    <w:rsid w:val="00677648"/>
    <w:rsid w:val="0067793F"/>
    <w:rsid w:val="006814A8"/>
    <w:rsid w:val="006816EA"/>
    <w:rsid w:val="006823C4"/>
    <w:rsid w:val="00683A5B"/>
    <w:rsid w:val="006841FD"/>
    <w:rsid w:val="00684523"/>
    <w:rsid w:val="0068454C"/>
    <w:rsid w:val="00684E7E"/>
    <w:rsid w:val="00684EB0"/>
    <w:rsid w:val="0068501D"/>
    <w:rsid w:val="00685C53"/>
    <w:rsid w:val="006871AA"/>
    <w:rsid w:val="00692143"/>
    <w:rsid w:val="00692174"/>
    <w:rsid w:val="0069281C"/>
    <w:rsid w:val="00693DE4"/>
    <w:rsid w:val="00693E64"/>
    <w:rsid w:val="00693F82"/>
    <w:rsid w:val="006942FE"/>
    <w:rsid w:val="0069574E"/>
    <w:rsid w:val="00695CC0"/>
    <w:rsid w:val="006964F9"/>
    <w:rsid w:val="00696837"/>
    <w:rsid w:val="006969F9"/>
    <w:rsid w:val="00696F48"/>
    <w:rsid w:val="006975F0"/>
    <w:rsid w:val="0069773D"/>
    <w:rsid w:val="00697A8D"/>
    <w:rsid w:val="00697C1C"/>
    <w:rsid w:val="006A023F"/>
    <w:rsid w:val="006A04DB"/>
    <w:rsid w:val="006A0586"/>
    <w:rsid w:val="006A0A74"/>
    <w:rsid w:val="006A0DC3"/>
    <w:rsid w:val="006A1757"/>
    <w:rsid w:val="006A1D45"/>
    <w:rsid w:val="006A21F6"/>
    <w:rsid w:val="006A3510"/>
    <w:rsid w:val="006A401B"/>
    <w:rsid w:val="006A4FAF"/>
    <w:rsid w:val="006A5E0E"/>
    <w:rsid w:val="006A5FD2"/>
    <w:rsid w:val="006A68DC"/>
    <w:rsid w:val="006A6A11"/>
    <w:rsid w:val="006A6AC6"/>
    <w:rsid w:val="006A6E6E"/>
    <w:rsid w:val="006A7369"/>
    <w:rsid w:val="006A767E"/>
    <w:rsid w:val="006B045A"/>
    <w:rsid w:val="006B0607"/>
    <w:rsid w:val="006B1369"/>
    <w:rsid w:val="006B15A0"/>
    <w:rsid w:val="006B4454"/>
    <w:rsid w:val="006B530C"/>
    <w:rsid w:val="006B5981"/>
    <w:rsid w:val="006B5C24"/>
    <w:rsid w:val="006B6C14"/>
    <w:rsid w:val="006B7111"/>
    <w:rsid w:val="006B7B92"/>
    <w:rsid w:val="006C0FD2"/>
    <w:rsid w:val="006C11F7"/>
    <w:rsid w:val="006C349A"/>
    <w:rsid w:val="006C374E"/>
    <w:rsid w:val="006C3CFC"/>
    <w:rsid w:val="006C3E44"/>
    <w:rsid w:val="006C41C4"/>
    <w:rsid w:val="006C4828"/>
    <w:rsid w:val="006C49A0"/>
    <w:rsid w:val="006C4A40"/>
    <w:rsid w:val="006C5AB9"/>
    <w:rsid w:val="006C619A"/>
    <w:rsid w:val="006C6662"/>
    <w:rsid w:val="006C6DA5"/>
    <w:rsid w:val="006C6ED3"/>
    <w:rsid w:val="006C77AD"/>
    <w:rsid w:val="006C7B14"/>
    <w:rsid w:val="006D0379"/>
    <w:rsid w:val="006D069D"/>
    <w:rsid w:val="006D1088"/>
    <w:rsid w:val="006D1443"/>
    <w:rsid w:val="006D1E14"/>
    <w:rsid w:val="006D2194"/>
    <w:rsid w:val="006D2790"/>
    <w:rsid w:val="006D284F"/>
    <w:rsid w:val="006D2BE5"/>
    <w:rsid w:val="006D3537"/>
    <w:rsid w:val="006D40E8"/>
    <w:rsid w:val="006D4340"/>
    <w:rsid w:val="006D4347"/>
    <w:rsid w:val="006D44D5"/>
    <w:rsid w:val="006D4812"/>
    <w:rsid w:val="006D4CE9"/>
    <w:rsid w:val="006D5BD2"/>
    <w:rsid w:val="006D6548"/>
    <w:rsid w:val="006D6A7A"/>
    <w:rsid w:val="006D6BB2"/>
    <w:rsid w:val="006D74D7"/>
    <w:rsid w:val="006E012A"/>
    <w:rsid w:val="006E09FA"/>
    <w:rsid w:val="006E0DAF"/>
    <w:rsid w:val="006E1467"/>
    <w:rsid w:val="006E14F8"/>
    <w:rsid w:val="006E15E9"/>
    <w:rsid w:val="006E3288"/>
    <w:rsid w:val="006E3576"/>
    <w:rsid w:val="006E3D35"/>
    <w:rsid w:val="006E499C"/>
    <w:rsid w:val="006E5579"/>
    <w:rsid w:val="006E686A"/>
    <w:rsid w:val="006E69EE"/>
    <w:rsid w:val="006E6CF2"/>
    <w:rsid w:val="006E6DE9"/>
    <w:rsid w:val="006E723F"/>
    <w:rsid w:val="006E7680"/>
    <w:rsid w:val="006F105C"/>
    <w:rsid w:val="006F141C"/>
    <w:rsid w:val="006F280C"/>
    <w:rsid w:val="006F2A84"/>
    <w:rsid w:val="006F2DB2"/>
    <w:rsid w:val="006F3F31"/>
    <w:rsid w:val="006F491B"/>
    <w:rsid w:val="006F5733"/>
    <w:rsid w:val="006F612F"/>
    <w:rsid w:val="006F6921"/>
    <w:rsid w:val="006F73EB"/>
    <w:rsid w:val="006F75AF"/>
    <w:rsid w:val="00700A13"/>
    <w:rsid w:val="00700CD9"/>
    <w:rsid w:val="00701A06"/>
    <w:rsid w:val="00701C6F"/>
    <w:rsid w:val="0070395B"/>
    <w:rsid w:val="0070435D"/>
    <w:rsid w:val="00704C54"/>
    <w:rsid w:val="0070541B"/>
    <w:rsid w:val="00705797"/>
    <w:rsid w:val="00705873"/>
    <w:rsid w:val="00705EE8"/>
    <w:rsid w:val="00706BC2"/>
    <w:rsid w:val="00710538"/>
    <w:rsid w:val="0071095E"/>
    <w:rsid w:val="00710C7E"/>
    <w:rsid w:val="007116A7"/>
    <w:rsid w:val="0071260C"/>
    <w:rsid w:val="00712DE7"/>
    <w:rsid w:val="00712E75"/>
    <w:rsid w:val="00713759"/>
    <w:rsid w:val="0071388C"/>
    <w:rsid w:val="00713C3E"/>
    <w:rsid w:val="00714014"/>
    <w:rsid w:val="007140DE"/>
    <w:rsid w:val="00715C92"/>
    <w:rsid w:val="00716427"/>
    <w:rsid w:val="007167E7"/>
    <w:rsid w:val="0071698A"/>
    <w:rsid w:val="0071767A"/>
    <w:rsid w:val="007177FD"/>
    <w:rsid w:val="0072000A"/>
    <w:rsid w:val="00720721"/>
    <w:rsid w:val="007207D3"/>
    <w:rsid w:val="00720D1D"/>
    <w:rsid w:val="00720D47"/>
    <w:rsid w:val="00720E2B"/>
    <w:rsid w:val="00720EDA"/>
    <w:rsid w:val="0072237E"/>
    <w:rsid w:val="00722998"/>
    <w:rsid w:val="00722D38"/>
    <w:rsid w:val="00722F15"/>
    <w:rsid w:val="00723196"/>
    <w:rsid w:val="00724365"/>
    <w:rsid w:val="0072455D"/>
    <w:rsid w:val="007246E0"/>
    <w:rsid w:val="00725006"/>
    <w:rsid w:val="007266E6"/>
    <w:rsid w:val="007268D7"/>
    <w:rsid w:val="00726C5D"/>
    <w:rsid w:val="00726CF3"/>
    <w:rsid w:val="00726DCD"/>
    <w:rsid w:val="007273EF"/>
    <w:rsid w:val="00727823"/>
    <w:rsid w:val="00727D9A"/>
    <w:rsid w:val="00727E7E"/>
    <w:rsid w:val="00727F81"/>
    <w:rsid w:val="00730D2D"/>
    <w:rsid w:val="00731B18"/>
    <w:rsid w:val="007320C8"/>
    <w:rsid w:val="007321F1"/>
    <w:rsid w:val="00733096"/>
    <w:rsid w:val="00733A8A"/>
    <w:rsid w:val="00733FFA"/>
    <w:rsid w:val="0073435A"/>
    <w:rsid w:val="00734633"/>
    <w:rsid w:val="0073467B"/>
    <w:rsid w:val="00734905"/>
    <w:rsid w:val="00734B68"/>
    <w:rsid w:val="00734BD1"/>
    <w:rsid w:val="00734DFA"/>
    <w:rsid w:val="00734F24"/>
    <w:rsid w:val="00734F2B"/>
    <w:rsid w:val="0073520E"/>
    <w:rsid w:val="007359A2"/>
    <w:rsid w:val="007361C9"/>
    <w:rsid w:val="0073733B"/>
    <w:rsid w:val="00737399"/>
    <w:rsid w:val="00737796"/>
    <w:rsid w:val="0074022A"/>
    <w:rsid w:val="00740481"/>
    <w:rsid w:val="007407FC"/>
    <w:rsid w:val="00742D7C"/>
    <w:rsid w:val="00742F46"/>
    <w:rsid w:val="00743173"/>
    <w:rsid w:val="0074390F"/>
    <w:rsid w:val="00743CA3"/>
    <w:rsid w:val="00743DEA"/>
    <w:rsid w:val="00745C96"/>
    <w:rsid w:val="00747337"/>
    <w:rsid w:val="00750FE7"/>
    <w:rsid w:val="00751A01"/>
    <w:rsid w:val="00751A75"/>
    <w:rsid w:val="00751FCD"/>
    <w:rsid w:val="0075242C"/>
    <w:rsid w:val="00753C3E"/>
    <w:rsid w:val="00753E4C"/>
    <w:rsid w:val="00754221"/>
    <w:rsid w:val="007545F5"/>
    <w:rsid w:val="00755152"/>
    <w:rsid w:val="00755513"/>
    <w:rsid w:val="0075566D"/>
    <w:rsid w:val="007559DB"/>
    <w:rsid w:val="00755FEB"/>
    <w:rsid w:val="007560D7"/>
    <w:rsid w:val="00756847"/>
    <w:rsid w:val="00756922"/>
    <w:rsid w:val="0075716F"/>
    <w:rsid w:val="00757EBC"/>
    <w:rsid w:val="00757F92"/>
    <w:rsid w:val="00760A3E"/>
    <w:rsid w:val="00760C83"/>
    <w:rsid w:val="00761761"/>
    <w:rsid w:val="00761FD0"/>
    <w:rsid w:val="00762015"/>
    <w:rsid w:val="0076290F"/>
    <w:rsid w:val="00763531"/>
    <w:rsid w:val="00764A93"/>
    <w:rsid w:val="00764CA0"/>
    <w:rsid w:val="007657C0"/>
    <w:rsid w:val="007662BF"/>
    <w:rsid w:val="00766443"/>
    <w:rsid w:val="0076752A"/>
    <w:rsid w:val="00767F98"/>
    <w:rsid w:val="00770320"/>
    <w:rsid w:val="00770DF1"/>
    <w:rsid w:val="00770F7C"/>
    <w:rsid w:val="00771638"/>
    <w:rsid w:val="0077169E"/>
    <w:rsid w:val="0077194C"/>
    <w:rsid w:val="00773A68"/>
    <w:rsid w:val="00773C22"/>
    <w:rsid w:val="00773C7E"/>
    <w:rsid w:val="00774354"/>
    <w:rsid w:val="00774F8C"/>
    <w:rsid w:val="00775D01"/>
    <w:rsid w:val="00776A22"/>
    <w:rsid w:val="00777179"/>
    <w:rsid w:val="007774CA"/>
    <w:rsid w:val="0077761F"/>
    <w:rsid w:val="0078284C"/>
    <w:rsid w:val="00782894"/>
    <w:rsid w:val="00783B13"/>
    <w:rsid w:val="00783F88"/>
    <w:rsid w:val="00784AB9"/>
    <w:rsid w:val="007861AF"/>
    <w:rsid w:val="00786297"/>
    <w:rsid w:val="00786468"/>
    <w:rsid w:val="00786C9D"/>
    <w:rsid w:val="00786D31"/>
    <w:rsid w:val="00787859"/>
    <w:rsid w:val="00787A8F"/>
    <w:rsid w:val="007902B7"/>
    <w:rsid w:val="00790547"/>
    <w:rsid w:val="007919BF"/>
    <w:rsid w:val="00791E46"/>
    <w:rsid w:val="00792309"/>
    <w:rsid w:val="007930F8"/>
    <w:rsid w:val="0079366E"/>
    <w:rsid w:val="00793717"/>
    <w:rsid w:val="007937A5"/>
    <w:rsid w:val="0079400C"/>
    <w:rsid w:val="00794246"/>
    <w:rsid w:val="007942F7"/>
    <w:rsid w:val="00794532"/>
    <w:rsid w:val="007947BD"/>
    <w:rsid w:val="007951CD"/>
    <w:rsid w:val="0079527C"/>
    <w:rsid w:val="00795640"/>
    <w:rsid w:val="00795BF5"/>
    <w:rsid w:val="00795DFC"/>
    <w:rsid w:val="00796412"/>
    <w:rsid w:val="007975C8"/>
    <w:rsid w:val="00797F02"/>
    <w:rsid w:val="007A01CD"/>
    <w:rsid w:val="007A0BF3"/>
    <w:rsid w:val="007A1265"/>
    <w:rsid w:val="007A1617"/>
    <w:rsid w:val="007A1B13"/>
    <w:rsid w:val="007A2756"/>
    <w:rsid w:val="007A2C32"/>
    <w:rsid w:val="007A2DEA"/>
    <w:rsid w:val="007A314A"/>
    <w:rsid w:val="007A38C5"/>
    <w:rsid w:val="007A3C1C"/>
    <w:rsid w:val="007A3DAB"/>
    <w:rsid w:val="007A48AA"/>
    <w:rsid w:val="007A499F"/>
    <w:rsid w:val="007A4FB2"/>
    <w:rsid w:val="007A50CA"/>
    <w:rsid w:val="007A53D5"/>
    <w:rsid w:val="007A5F9D"/>
    <w:rsid w:val="007A626C"/>
    <w:rsid w:val="007A7C4E"/>
    <w:rsid w:val="007B022C"/>
    <w:rsid w:val="007B0304"/>
    <w:rsid w:val="007B1613"/>
    <w:rsid w:val="007B16EB"/>
    <w:rsid w:val="007B174D"/>
    <w:rsid w:val="007B1CD4"/>
    <w:rsid w:val="007B20FC"/>
    <w:rsid w:val="007B259D"/>
    <w:rsid w:val="007B285C"/>
    <w:rsid w:val="007B2B1A"/>
    <w:rsid w:val="007B2DD2"/>
    <w:rsid w:val="007B3EDA"/>
    <w:rsid w:val="007B4CF7"/>
    <w:rsid w:val="007B5709"/>
    <w:rsid w:val="007B5DA1"/>
    <w:rsid w:val="007B5E7F"/>
    <w:rsid w:val="007B6270"/>
    <w:rsid w:val="007B65B3"/>
    <w:rsid w:val="007B743D"/>
    <w:rsid w:val="007B7588"/>
    <w:rsid w:val="007B780A"/>
    <w:rsid w:val="007C0A03"/>
    <w:rsid w:val="007C0F22"/>
    <w:rsid w:val="007C10BE"/>
    <w:rsid w:val="007C1852"/>
    <w:rsid w:val="007C1903"/>
    <w:rsid w:val="007C1ADC"/>
    <w:rsid w:val="007C25B5"/>
    <w:rsid w:val="007C25D1"/>
    <w:rsid w:val="007C26E9"/>
    <w:rsid w:val="007C3C4D"/>
    <w:rsid w:val="007C4D52"/>
    <w:rsid w:val="007C5A23"/>
    <w:rsid w:val="007C5CAC"/>
    <w:rsid w:val="007C5EDA"/>
    <w:rsid w:val="007C60E8"/>
    <w:rsid w:val="007D19B8"/>
    <w:rsid w:val="007D27E6"/>
    <w:rsid w:val="007D41A0"/>
    <w:rsid w:val="007D4376"/>
    <w:rsid w:val="007D491F"/>
    <w:rsid w:val="007D5018"/>
    <w:rsid w:val="007D505D"/>
    <w:rsid w:val="007D528F"/>
    <w:rsid w:val="007D5C37"/>
    <w:rsid w:val="007D5C8F"/>
    <w:rsid w:val="007D5EBC"/>
    <w:rsid w:val="007D67B2"/>
    <w:rsid w:val="007D6BA5"/>
    <w:rsid w:val="007D6E66"/>
    <w:rsid w:val="007D7068"/>
    <w:rsid w:val="007E024B"/>
    <w:rsid w:val="007E0DB9"/>
    <w:rsid w:val="007E0F86"/>
    <w:rsid w:val="007E1347"/>
    <w:rsid w:val="007E168F"/>
    <w:rsid w:val="007E18C4"/>
    <w:rsid w:val="007E1F9C"/>
    <w:rsid w:val="007E23C2"/>
    <w:rsid w:val="007E29C6"/>
    <w:rsid w:val="007E4212"/>
    <w:rsid w:val="007E429F"/>
    <w:rsid w:val="007E4719"/>
    <w:rsid w:val="007E47FB"/>
    <w:rsid w:val="007E4B0C"/>
    <w:rsid w:val="007E545F"/>
    <w:rsid w:val="007E5913"/>
    <w:rsid w:val="007E5DB3"/>
    <w:rsid w:val="007E5F65"/>
    <w:rsid w:val="007E5FB0"/>
    <w:rsid w:val="007E6113"/>
    <w:rsid w:val="007E6411"/>
    <w:rsid w:val="007E655B"/>
    <w:rsid w:val="007E6BC3"/>
    <w:rsid w:val="007F03AB"/>
    <w:rsid w:val="007F19ED"/>
    <w:rsid w:val="007F1C17"/>
    <w:rsid w:val="007F1D1F"/>
    <w:rsid w:val="007F212B"/>
    <w:rsid w:val="007F262F"/>
    <w:rsid w:val="007F2B23"/>
    <w:rsid w:val="007F2D63"/>
    <w:rsid w:val="007F340F"/>
    <w:rsid w:val="007F39F4"/>
    <w:rsid w:val="007F486F"/>
    <w:rsid w:val="007F508D"/>
    <w:rsid w:val="007F510D"/>
    <w:rsid w:val="007F5AEC"/>
    <w:rsid w:val="007F5F24"/>
    <w:rsid w:val="007F607C"/>
    <w:rsid w:val="007F647C"/>
    <w:rsid w:val="007F6B54"/>
    <w:rsid w:val="007F6C65"/>
    <w:rsid w:val="007F78AD"/>
    <w:rsid w:val="007F7966"/>
    <w:rsid w:val="00800133"/>
    <w:rsid w:val="00800680"/>
    <w:rsid w:val="008025F5"/>
    <w:rsid w:val="00802999"/>
    <w:rsid w:val="008038BF"/>
    <w:rsid w:val="00803BAC"/>
    <w:rsid w:val="00803D96"/>
    <w:rsid w:val="00803FDA"/>
    <w:rsid w:val="00804431"/>
    <w:rsid w:val="00804635"/>
    <w:rsid w:val="00804A10"/>
    <w:rsid w:val="008053AC"/>
    <w:rsid w:val="0080676D"/>
    <w:rsid w:val="00806D5E"/>
    <w:rsid w:val="00806EDC"/>
    <w:rsid w:val="00806F27"/>
    <w:rsid w:val="00807304"/>
    <w:rsid w:val="008079C1"/>
    <w:rsid w:val="00807BF0"/>
    <w:rsid w:val="00807DDC"/>
    <w:rsid w:val="008105BD"/>
    <w:rsid w:val="00810AAA"/>
    <w:rsid w:val="00811652"/>
    <w:rsid w:val="00811A82"/>
    <w:rsid w:val="00811CE7"/>
    <w:rsid w:val="00811F38"/>
    <w:rsid w:val="00811F61"/>
    <w:rsid w:val="008123B1"/>
    <w:rsid w:val="008126F8"/>
    <w:rsid w:val="0081279F"/>
    <w:rsid w:val="008131DF"/>
    <w:rsid w:val="00813264"/>
    <w:rsid w:val="008136C5"/>
    <w:rsid w:val="00813747"/>
    <w:rsid w:val="00813E08"/>
    <w:rsid w:val="00814410"/>
    <w:rsid w:val="00814A37"/>
    <w:rsid w:val="00814ACA"/>
    <w:rsid w:val="00814F58"/>
    <w:rsid w:val="0081519B"/>
    <w:rsid w:val="00815529"/>
    <w:rsid w:val="0081554D"/>
    <w:rsid w:val="00815707"/>
    <w:rsid w:val="00815CE4"/>
    <w:rsid w:val="00817387"/>
    <w:rsid w:val="00817569"/>
    <w:rsid w:val="008179BB"/>
    <w:rsid w:val="008207DF"/>
    <w:rsid w:val="00820BB2"/>
    <w:rsid w:val="008211CA"/>
    <w:rsid w:val="00821288"/>
    <w:rsid w:val="00821DAE"/>
    <w:rsid w:val="008224C7"/>
    <w:rsid w:val="00822639"/>
    <w:rsid w:val="008240E5"/>
    <w:rsid w:val="00824560"/>
    <w:rsid w:val="00824814"/>
    <w:rsid w:val="00824CA6"/>
    <w:rsid w:val="00824EF9"/>
    <w:rsid w:val="00826055"/>
    <w:rsid w:val="0082614D"/>
    <w:rsid w:val="00826284"/>
    <w:rsid w:val="008263C0"/>
    <w:rsid w:val="0082663E"/>
    <w:rsid w:val="00826B23"/>
    <w:rsid w:val="00827687"/>
    <w:rsid w:val="008277DF"/>
    <w:rsid w:val="00827D19"/>
    <w:rsid w:val="008302C4"/>
    <w:rsid w:val="00830719"/>
    <w:rsid w:val="00830897"/>
    <w:rsid w:val="008318BD"/>
    <w:rsid w:val="008324D2"/>
    <w:rsid w:val="00832987"/>
    <w:rsid w:val="00833557"/>
    <w:rsid w:val="00833D62"/>
    <w:rsid w:val="00833FAE"/>
    <w:rsid w:val="00833FD9"/>
    <w:rsid w:val="008343DC"/>
    <w:rsid w:val="008347CA"/>
    <w:rsid w:val="008348EC"/>
    <w:rsid w:val="008355A3"/>
    <w:rsid w:val="008378D3"/>
    <w:rsid w:val="00837DE6"/>
    <w:rsid w:val="00837E32"/>
    <w:rsid w:val="00840095"/>
    <w:rsid w:val="008407A0"/>
    <w:rsid w:val="008413A3"/>
    <w:rsid w:val="00841566"/>
    <w:rsid w:val="00842016"/>
    <w:rsid w:val="008427E8"/>
    <w:rsid w:val="008429A0"/>
    <w:rsid w:val="0084340C"/>
    <w:rsid w:val="00843BD9"/>
    <w:rsid w:val="008440DC"/>
    <w:rsid w:val="008445FA"/>
    <w:rsid w:val="008448AE"/>
    <w:rsid w:val="00844B37"/>
    <w:rsid w:val="008457D2"/>
    <w:rsid w:val="00845AAC"/>
    <w:rsid w:val="0084662C"/>
    <w:rsid w:val="00846649"/>
    <w:rsid w:val="008473B0"/>
    <w:rsid w:val="00847CBE"/>
    <w:rsid w:val="00850196"/>
    <w:rsid w:val="00850ADE"/>
    <w:rsid w:val="008513BF"/>
    <w:rsid w:val="0085191E"/>
    <w:rsid w:val="00851DBD"/>
    <w:rsid w:val="00852BA3"/>
    <w:rsid w:val="00852F5F"/>
    <w:rsid w:val="008544DD"/>
    <w:rsid w:val="00854B3B"/>
    <w:rsid w:val="00855013"/>
    <w:rsid w:val="0085502F"/>
    <w:rsid w:val="0085534E"/>
    <w:rsid w:val="0085560E"/>
    <w:rsid w:val="00855BF9"/>
    <w:rsid w:val="00856EF8"/>
    <w:rsid w:val="00857E26"/>
    <w:rsid w:val="008612D2"/>
    <w:rsid w:val="00862642"/>
    <w:rsid w:val="00862884"/>
    <w:rsid w:val="008629A7"/>
    <w:rsid w:val="00862DCF"/>
    <w:rsid w:val="00863D50"/>
    <w:rsid w:val="0086474D"/>
    <w:rsid w:val="00864A8F"/>
    <w:rsid w:val="00864DF4"/>
    <w:rsid w:val="00865D4C"/>
    <w:rsid w:val="008671F2"/>
    <w:rsid w:val="00867338"/>
    <w:rsid w:val="008706CE"/>
    <w:rsid w:val="0087115C"/>
    <w:rsid w:val="008711E2"/>
    <w:rsid w:val="00871B03"/>
    <w:rsid w:val="00872C3B"/>
    <w:rsid w:val="00872C84"/>
    <w:rsid w:val="00872E36"/>
    <w:rsid w:val="0087332D"/>
    <w:rsid w:val="00873E24"/>
    <w:rsid w:val="00873EFD"/>
    <w:rsid w:val="008741DB"/>
    <w:rsid w:val="008744CC"/>
    <w:rsid w:val="00874A56"/>
    <w:rsid w:val="00874BC5"/>
    <w:rsid w:val="00874C62"/>
    <w:rsid w:val="0087617D"/>
    <w:rsid w:val="0087656C"/>
    <w:rsid w:val="00876A19"/>
    <w:rsid w:val="00876C73"/>
    <w:rsid w:val="00877132"/>
    <w:rsid w:val="00877361"/>
    <w:rsid w:val="008810C4"/>
    <w:rsid w:val="008825E8"/>
    <w:rsid w:val="00883B3F"/>
    <w:rsid w:val="00884297"/>
    <w:rsid w:val="0088511B"/>
    <w:rsid w:val="00885681"/>
    <w:rsid w:val="00885765"/>
    <w:rsid w:val="008859F3"/>
    <w:rsid w:val="008869AC"/>
    <w:rsid w:val="00886FB1"/>
    <w:rsid w:val="00887309"/>
    <w:rsid w:val="008875A8"/>
    <w:rsid w:val="0088790E"/>
    <w:rsid w:val="00887AAF"/>
    <w:rsid w:val="00890CC0"/>
    <w:rsid w:val="00890D6C"/>
    <w:rsid w:val="008917A2"/>
    <w:rsid w:val="00891FCF"/>
    <w:rsid w:val="00892731"/>
    <w:rsid w:val="008927EC"/>
    <w:rsid w:val="00892CF1"/>
    <w:rsid w:val="00894235"/>
    <w:rsid w:val="0089466D"/>
    <w:rsid w:val="008946F3"/>
    <w:rsid w:val="00894EAD"/>
    <w:rsid w:val="0089570D"/>
    <w:rsid w:val="008961F8"/>
    <w:rsid w:val="008966E3"/>
    <w:rsid w:val="00896827"/>
    <w:rsid w:val="00896865"/>
    <w:rsid w:val="00896868"/>
    <w:rsid w:val="00897192"/>
    <w:rsid w:val="008A04FA"/>
    <w:rsid w:val="008A07A8"/>
    <w:rsid w:val="008A0985"/>
    <w:rsid w:val="008A0C97"/>
    <w:rsid w:val="008A1516"/>
    <w:rsid w:val="008A2101"/>
    <w:rsid w:val="008A2514"/>
    <w:rsid w:val="008A2ADE"/>
    <w:rsid w:val="008A35CF"/>
    <w:rsid w:val="008A3E57"/>
    <w:rsid w:val="008A4C43"/>
    <w:rsid w:val="008A587C"/>
    <w:rsid w:val="008A58A5"/>
    <w:rsid w:val="008A5A6E"/>
    <w:rsid w:val="008A5BE0"/>
    <w:rsid w:val="008A5BF0"/>
    <w:rsid w:val="008A61FE"/>
    <w:rsid w:val="008A65A5"/>
    <w:rsid w:val="008A7B46"/>
    <w:rsid w:val="008B0EC9"/>
    <w:rsid w:val="008B19CE"/>
    <w:rsid w:val="008B35A2"/>
    <w:rsid w:val="008B44AB"/>
    <w:rsid w:val="008B592B"/>
    <w:rsid w:val="008B60C2"/>
    <w:rsid w:val="008B667A"/>
    <w:rsid w:val="008B6C21"/>
    <w:rsid w:val="008B6E74"/>
    <w:rsid w:val="008B7415"/>
    <w:rsid w:val="008B7769"/>
    <w:rsid w:val="008B7A62"/>
    <w:rsid w:val="008C01C1"/>
    <w:rsid w:val="008C04D1"/>
    <w:rsid w:val="008C17C4"/>
    <w:rsid w:val="008C2BE3"/>
    <w:rsid w:val="008C2F59"/>
    <w:rsid w:val="008C3879"/>
    <w:rsid w:val="008C3C0C"/>
    <w:rsid w:val="008C3C2D"/>
    <w:rsid w:val="008C3E67"/>
    <w:rsid w:val="008C4DAC"/>
    <w:rsid w:val="008C5175"/>
    <w:rsid w:val="008C53AB"/>
    <w:rsid w:val="008C5994"/>
    <w:rsid w:val="008C5A77"/>
    <w:rsid w:val="008C65E4"/>
    <w:rsid w:val="008C66FC"/>
    <w:rsid w:val="008C70B4"/>
    <w:rsid w:val="008C7549"/>
    <w:rsid w:val="008C7E91"/>
    <w:rsid w:val="008C7F19"/>
    <w:rsid w:val="008D0282"/>
    <w:rsid w:val="008D0396"/>
    <w:rsid w:val="008D0CFD"/>
    <w:rsid w:val="008D1999"/>
    <w:rsid w:val="008D20E0"/>
    <w:rsid w:val="008D317F"/>
    <w:rsid w:val="008D4047"/>
    <w:rsid w:val="008D43B5"/>
    <w:rsid w:val="008D4605"/>
    <w:rsid w:val="008D4979"/>
    <w:rsid w:val="008D4AA1"/>
    <w:rsid w:val="008D4BEA"/>
    <w:rsid w:val="008D4CB4"/>
    <w:rsid w:val="008D53FE"/>
    <w:rsid w:val="008D572D"/>
    <w:rsid w:val="008D64C0"/>
    <w:rsid w:val="008D6E21"/>
    <w:rsid w:val="008D7E93"/>
    <w:rsid w:val="008E0221"/>
    <w:rsid w:val="008E0B29"/>
    <w:rsid w:val="008E11CD"/>
    <w:rsid w:val="008E13E9"/>
    <w:rsid w:val="008E1976"/>
    <w:rsid w:val="008E24BC"/>
    <w:rsid w:val="008E28B0"/>
    <w:rsid w:val="008E3E67"/>
    <w:rsid w:val="008E4E4A"/>
    <w:rsid w:val="008E4F63"/>
    <w:rsid w:val="008E5612"/>
    <w:rsid w:val="008E63D8"/>
    <w:rsid w:val="008E645C"/>
    <w:rsid w:val="008E7D1F"/>
    <w:rsid w:val="008F043C"/>
    <w:rsid w:val="008F0A65"/>
    <w:rsid w:val="008F1E60"/>
    <w:rsid w:val="008F29B2"/>
    <w:rsid w:val="008F2F7F"/>
    <w:rsid w:val="008F37EF"/>
    <w:rsid w:val="008F4789"/>
    <w:rsid w:val="008F4971"/>
    <w:rsid w:val="008F4CFE"/>
    <w:rsid w:val="008F50DE"/>
    <w:rsid w:val="008F514F"/>
    <w:rsid w:val="008F5F95"/>
    <w:rsid w:val="008F6958"/>
    <w:rsid w:val="008F7696"/>
    <w:rsid w:val="008F7C89"/>
    <w:rsid w:val="008F7F83"/>
    <w:rsid w:val="00900596"/>
    <w:rsid w:val="00900ADC"/>
    <w:rsid w:val="00901006"/>
    <w:rsid w:val="00901701"/>
    <w:rsid w:val="0090193D"/>
    <w:rsid w:val="00901F9E"/>
    <w:rsid w:val="009028B2"/>
    <w:rsid w:val="0090333E"/>
    <w:rsid w:val="009033A2"/>
    <w:rsid w:val="00903904"/>
    <w:rsid w:val="009045CD"/>
    <w:rsid w:val="00904C26"/>
    <w:rsid w:val="00905104"/>
    <w:rsid w:val="009057CA"/>
    <w:rsid w:val="009060C2"/>
    <w:rsid w:val="0090671E"/>
    <w:rsid w:val="00906EF0"/>
    <w:rsid w:val="00907895"/>
    <w:rsid w:val="00907E86"/>
    <w:rsid w:val="0091042B"/>
    <w:rsid w:val="009114AF"/>
    <w:rsid w:val="00911FB6"/>
    <w:rsid w:val="00913485"/>
    <w:rsid w:val="009134BE"/>
    <w:rsid w:val="00913559"/>
    <w:rsid w:val="00913C8F"/>
    <w:rsid w:val="0091426A"/>
    <w:rsid w:val="00914A3F"/>
    <w:rsid w:val="00914CD4"/>
    <w:rsid w:val="0091538B"/>
    <w:rsid w:val="0091627A"/>
    <w:rsid w:val="00916289"/>
    <w:rsid w:val="00916514"/>
    <w:rsid w:val="00916961"/>
    <w:rsid w:val="00916F54"/>
    <w:rsid w:val="0092032A"/>
    <w:rsid w:val="009204A3"/>
    <w:rsid w:val="00920612"/>
    <w:rsid w:val="00920678"/>
    <w:rsid w:val="009239CF"/>
    <w:rsid w:val="00923F0D"/>
    <w:rsid w:val="00925B0C"/>
    <w:rsid w:val="00925FD8"/>
    <w:rsid w:val="0092673B"/>
    <w:rsid w:val="00926B7A"/>
    <w:rsid w:val="00926DF7"/>
    <w:rsid w:val="00926FDE"/>
    <w:rsid w:val="00930492"/>
    <w:rsid w:val="0093085E"/>
    <w:rsid w:val="009314A7"/>
    <w:rsid w:val="00931EFE"/>
    <w:rsid w:val="00932073"/>
    <w:rsid w:val="00932991"/>
    <w:rsid w:val="009340D7"/>
    <w:rsid w:val="009351EC"/>
    <w:rsid w:val="009353E2"/>
    <w:rsid w:val="009353F7"/>
    <w:rsid w:val="0093642C"/>
    <w:rsid w:val="0093791A"/>
    <w:rsid w:val="00937B21"/>
    <w:rsid w:val="00940F40"/>
    <w:rsid w:val="00940F7C"/>
    <w:rsid w:val="0094108C"/>
    <w:rsid w:val="00941102"/>
    <w:rsid w:val="0094192A"/>
    <w:rsid w:val="00941A47"/>
    <w:rsid w:val="009429AD"/>
    <w:rsid w:val="00942D6F"/>
    <w:rsid w:val="00943066"/>
    <w:rsid w:val="00943A79"/>
    <w:rsid w:val="00943BA2"/>
    <w:rsid w:val="00943E03"/>
    <w:rsid w:val="009447E9"/>
    <w:rsid w:val="009449C5"/>
    <w:rsid w:val="00944BE0"/>
    <w:rsid w:val="00944E3B"/>
    <w:rsid w:val="0094630F"/>
    <w:rsid w:val="00946764"/>
    <w:rsid w:val="00946C31"/>
    <w:rsid w:val="00946D66"/>
    <w:rsid w:val="00947BC6"/>
    <w:rsid w:val="00947E4E"/>
    <w:rsid w:val="00947FBF"/>
    <w:rsid w:val="009500B2"/>
    <w:rsid w:val="00950344"/>
    <w:rsid w:val="00950C61"/>
    <w:rsid w:val="009510BB"/>
    <w:rsid w:val="0095116C"/>
    <w:rsid w:val="00951B28"/>
    <w:rsid w:val="00951BAE"/>
    <w:rsid w:val="00951C4D"/>
    <w:rsid w:val="00951ED2"/>
    <w:rsid w:val="00952768"/>
    <w:rsid w:val="00953202"/>
    <w:rsid w:val="009535E6"/>
    <w:rsid w:val="00954562"/>
    <w:rsid w:val="00955245"/>
    <w:rsid w:val="009556AA"/>
    <w:rsid w:val="009559B3"/>
    <w:rsid w:val="00955ACA"/>
    <w:rsid w:val="00955ED7"/>
    <w:rsid w:val="00956298"/>
    <w:rsid w:val="009563C9"/>
    <w:rsid w:val="00956699"/>
    <w:rsid w:val="00956729"/>
    <w:rsid w:val="0095686A"/>
    <w:rsid w:val="00957201"/>
    <w:rsid w:val="0095786D"/>
    <w:rsid w:val="00957D6D"/>
    <w:rsid w:val="00960D8E"/>
    <w:rsid w:val="00960FEF"/>
    <w:rsid w:val="009613C0"/>
    <w:rsid w:val="00963176"/>
    <w:rsid w:val="009632A5"/>
    <w:rsid w:val="00964C6A"/>
    <w:rsid w:val="00964D4C"/>
    <w:rsid w:val="00964EF8"/>
    <w:rsid w:val="009658EA"/>
    <w:rsid w:val="00965DB9"/>
    <w:rsid w:val="00965F00"/>
    <w:rsid w:val="00966E8F"/>
    <w:rsid w:val="00970168"/>
    <w:rsid w:val="00970207"/>
    <w:rsid w:val="00970459"/>
    <w:rsid w:val="009711A2"/>
    <w:rsid w:val="00971209"/>
    <w:rsid w:val="009717BC"/>
    <w:rsid w:val="00971E5E"/>
    <w:rsid w:val="00972ADA"/>
    <w:rsid w:val="00972FBE"/>
    <w:rsid w:val="009735AE"/>
    <w:rsid w:val="009738D8"/>
    <w:rsid w:val="009757CF"/>
    <w:rsid w:val="00975891"/>
    <w:rsid w:val="00976056"/>
    <w:rsid w:val="00977035"/>
    <w:rsid w:val="00977B21"/>
    <w:rsid w:val="00980DEC"/>
    <w:rsid w:val="00982459"/>
    <w:rsid w:val="00983B96"/>
    <w:rsid w:val="00983E6E"/>
    <w:rsid w:val="0098473B"/>
    <w:rsid w:val="009848A1"/>
    <w:rsid w:val="009848E4"/>
    <w:rsid w:val="00984C3F"/>
    <w:rsid w:val="009850AD"/>
    <w:rsid w:val="009852FF"/>
    <w:rsid w:val="00985B90"/>
    <w:rsid w:val="00985BA7"/>
    <w:rsid w:val="00986B97"/>
    <w:rsid w:val="00986CF6"/>
    <w:rsid w:val="00987152"/>
    <w:rsid w:val="009871D7"/>
    <w:rsid w:val="00987FE8"/>
    <w:rsid w:val="009906D2"/>
    <w:rsid w:val="00990B25"/>
    <w:rsid w:val="00990F21"/>
    <w:rsid w:val="0099106B"/>
    <w:rsid w:val="0099148E"/>
    <w:rsid w:val="00991863"/>
    <w:rsid w:val="00992133"/>
    <w:rsid w:val="00992648"/>
    <w:rsid w:val="00992905"/>
    <w:rsid w:val="00992A97"/>
    <w:rsid w:val="00992EE5"/>
    <w:rsid w:val="00993AB7"/>
    <w:rsid w:val="00993F7A"/>
    <w:rsid w:val="00994067"/>
    <w:rsid w:val="00994458"/>
    <w:rsid w:val="00994ADF"/>
    <w:rsid w:val="00994DD0"/>
    <w:rsid w:val="009958FE"/>
    <w:rsid w:val="00995C4D"/>
    <w:rsid w:val="00995D66"/>
    <w:rsid w:val="00995E93"/>
    <w:rsid w:val="00996621"/>
    <w:rsid w:val="00996F39"/>
    <w:rsid w:val="00996F9E"/>
    <w:rsid w:val="00997E6C"/>
    <w:rsid w:val="009A01E8"/>
    <w:rsid w:val="009A06F1"/>
    <w:rsid w:val="009A0CEE"/>
    <w:rsid w:val="009A12BC"/>
    <w:rsid w:val="009A15D4"/>
    <w:rsid w:val="009A1885"/>
    <w:rsid w:val="009A1BB0"/>
    <w:rsid w:val="009A249F"/>
    <w:rsid w:val="009A28D3"/>
    <w:rsid w:val="009A2AD2"/>
    <w:rsid w:val="009A30BC"/>
    <w:rsid w:val="009A542E"/>
    <w:rsid w:val="009A5A8E"/>
    <w:rsid w:val="009A639E"/>
    <w:rsid w:val="009A63CB"/>
    <w:rsid w:val="009A6B24"/>
    <w:rsid w:val="009A6F88"/>
    <w:rsid w:val="009A7424"/>
    <w:rsid w:val="009A7910"/>
    <w:rsid w:val="009B034A"/>
    <w:rsid w:val="009B048A"/>
    <w:rsid w:val="009B0951"/>
    <w:rsid w:val="009B13B5"/>
    <w:rsid w:val="009B211B"/>
    <w:rsid w:val="009B2758"/>
    <w:rsid w:val="009B2DD4"/>
    <w:rsid w:val="009B3827"/>
    <w:rsid w:val="009B3E7D"/>
    <w:rsid w:val="009B446C"/>
    <w:rsid w:val="009B475D"/>
    <w:rsid w:val="009B4F11"/>
    <w:rsid w:val="009B5113"/>
    <w:rsid w:val="009B5501"/>
    <w:rsid w:val="009B5F50"/>
    <w:rsid w:val="009B7486"/>
    <w:rsid w:val="009B7DE4"/>
    <w:rsid w:val="009C0434"/>
    <w:rsid w:val="009C057C"/>
    <w:rsid w:val="009C09E5"/>
    <w:rsid w:val="009C143E"/>
    <w:rsid w:val="009C1AA7"/>
    <w:rsid w:val="009C30F8"/>
    <w:rsid w:val="009C362A"/>
    <w:rsid w:val="009C46CC"/>
    <w:rsid w:val="009C4C9F"/>
    <w:rsid w:val="009C58C6"/>
    <w:rsid w:val="009C5F0B"/>
    <w:rsid w:val="009C6110"/>
    <w:rsid w:val="009C7207"/>
    <w:rsid w:val="009C75F7"/>
    <w:rsid w:val="009D0FC9"/>
    <w:rsid w:val="009D1C5F"/>
    <w:rsid w:val="009D27A1"/>
    <w:rsid w:val="009D32A8"/>
    <w:rsid w:val="009D3613"/>
    <w:rsid w:val="009D396C"/>
    <w:rsid w:val="009D3C2E"/>
    <w:rsid w:val="009D400F"/>
    <w:rsid w:val="009D4D8A"/>
    <w:rsid w:val="009D4EC8"/>
    <w:rsid w:val="009D5C3D"/>
    <w:rsid w:val="009D72F4"/>
    <w:rsid w:val="009D7847"/>
    <w:rsid w:val="009E13D2"/>
    <w:rsid w:val="009E162E"/>
    <w:rsid w:val="009E1BF7"/>
    <w:rsid w:val="009E1BFC"/>
    <w:rsid w:val="009E1D57"/>
    <w:rsid w:val="009E2631"/>
    <w:rsid w:val="009E28E1"/>
    <w:rsid w:val="009E338F"/>
    <w:rsid w:val="009E3A64"/>
    <w:rsid w:val="009E3B5B"/>
    <w:rsid w:val="009E3E36"/>
    <w:rsid w:val="009E45E6"/>
    <w:rsid w:val="009E4C81"/>
    <w:rsid w:val="009E5014"/>
    <w:rsid w:val="009E5439"/>
    <w:rsid w:val="009E67FA"/>
    <w:rsid w:val="009E69DF"/>
    <w:rsid w:val="009F01BB"/>
    <w:rsid w:val="009F0F31"/>
    <w:rsid w:val="009F1207"/>
    <w:rsid w:val="009F175E"/>
    <w:rsid w:val="009F3E0A"/>
    <w:rsid w:val="009F4130"/>
    <w:rsid w:val="009F507B"/>
    <w:rsid w:val="009F5F66"/>
    <w:rsid w:val="009F6348"/>
    <w:rsid w:val="009F6652"/>
    <w:rsid w:val="009F6F19"/>
    <w:rsid w:val="009F74B9"/>
    <w:rsid w:val="009F7D0A"/>
    <w:rsid w:val="00A00116"/>
    <w:rsid w:val="00A0011D"/>
    <w:rsid w:val="00A00401"/>
    <w:rsid w:val="00A01467"/>
    <w:rsid w:val="00A01943"/>
    <w:rsid w:val="00A01AA3"/>
    <w:rsid w:val="00A024D8"/>
    <w:rsid w:val="00A03376"/>
    <w:rsid w:val="00A041B6"/>
    <w:rsid w:val="00A04F50"/>
    <w:rsid w:val="00A055BE"/>
    <w:rsid w:val="00A066F8"/>
    <w:rsid w:val="00A070A0"/>
    <w:rsid w:val="00A074C3"/>
    <w:rsid w:val="00A10209"/>
    <w:rsid w:val="00A10470"/>
    <w:rsid w:val="00A104C6"/>
    <w:rsid w:val="00A106D9"/>
    <w:rsid w:val="00A10A67"/>
    <w:rsid w:val="00A10D67"/>
    <w:rsid w:val="00A11091"/>
    <w:rsid w:val="00A113FD"/>
    <w:rsid w:val="00A11524"/>
    <w:rsid w:val="00A11D4F"/>
    <w:rsid w:val="00A12F43"/>
    <w:rsid w:val="00A13035"/>
    <w:rsid w:val="00A130D8"/>
    <w:rsid w:val="00A13228"/>
    <w:rsid w:val="00A13C2D"/>
    <w:rsid w:val="00A13C8B"/>
    <w:rsid w:val="00A147CF"/>
    <w:rsid w:val="00A14922"/>
    <w:rsid w:val="00A14D65"/>
    <w:rsid w:val="00A154CF"/>
    <w:rsid w:val="00A1572A"/>
    <w:rsid w:val="00A1601A"/>
    <w:rsid w:val="00A162E0"/>
    <w:rsid w:val="00A163BB"/>
    <w:rsid w:val="00A1650B"/>
    <w:rsid w:val="00A16EC5"/>
    <w:rsid w:val="00A173CD"/>
    <w:rsid w:val="00A179CA"/>
    <w:rsid w:val="00A17E01"/>
    <w:rsid w:val="00A201BF"/>
    <w:rsid w:val="00A20218"/>
    <w:rsid w:val="00A202C7"/>
    <w:rsid w:val="00A20DB6"/>
    <w:rsid w:val="00A210C8"/>
    <w:rsid w:val="00A21179"/>
    <w:rsid w:val="00A211B4"/>
    <w:rsid w:val="00A212F0"/>
    <w:rsid w:val="00A22C1E"/>
    <w:rsid w:val="00A22DCF"/>
    <w:rsid w:val="00A23B1C"/>
    <w:rsid w:val="00A240DB"/>
    <w:rsid w:val="00A24527"/>
    <w:rsid w:val="00A24596"/>
    <w:rsid w:val="00A2486F"/>
    <w:rsid w:val="00A25439"/>
    <w:rsid w:val="00A25FB3"/>
    <w:rsid w:val="00A26174"/>
    <w:rsid w:val="00A2660E"/>
    <w:rsid w:val="00A2792A"/>
    <w:rsid w:val="00A279A0"/>
    <w:rsid w:val="00A27EC4"/>
    <w:rsid w:val="00A30B07"/>
    <w:rsid w:val="00A319AD"/>
    <w:rsid w:val="00A31AF2"/>
    <w:rsid w:val="00A31F22"/>
    <w:rsid w:val="00A327FB"/>
    <w:rsid w:val="00A3340F"/>
    <w:rsid w:val="00A3346B"/>
    <w:rsid w:val="00A334B2"/>
    <w:rsid w:val="00A33E18"/>
    <w:rsid w:val="00A343A7"/>
    <w:rsid w:val="00A353C0"/>
    <w:rsid w:val="00A3545A"/>
    <w:rsid w:val="00A355BF"/>
    <w:rsid w:val="00A35AB4"/>
    <w:rsid w:val="00A35C29"/>
    <w:rsid w:val="00A37138"/>
    <w:rsid w:val="00A40214"/>
    <w:rsid w:val="00A4057F"/>
    <w:rsid w:val="00A409B3"/>
    <w:rsid w:val="00A40E3C"/>
    <w:rsid w:val="00A41240"/>
    <w:rsid w:val="00A41304"/>
    <w:rsid w:val="00A41EF6"/>
    <w:rsid w:val="00A42AE1"/>
    <w:rsid w:val="00A430C2"/>
    <w:rsid w:val="00A43226"/>
    <w:rsid w:val="00A446CE"/>
    <w:rsid w:val="00A44C4F"/>
    <w:rsid w:val="00A45149"/>
    <w:rsid w:val="00A45338"/>
    <w:rsid w:val="00A453BF"/>
    <w:rsid w:val="00A4556C"/>
    <w:rsid w:val="00A459FD"/>
    <w:rsid w:val="00A469E0"/>
    <w:rsid w:val="00A46EBB"/>
    <w:rsid w:val="00A46EDA"/>
    <w:rsid w:val="00A4725A"/>
    <w:rsid w:val="00A4782C"/>
    <w:rsid w:val="00A50630"/>
    <w:rsid w:val="00A5066C"/>
    <w:rsid w:val="00A50BD7"/>
    <w:rsid w:val="00A512DD"/>
    <w:rsid w:val="00A513A3"/>
    <w:rsid w:val="00A52638"/>
    <w:rsid w:val="00A52862"/>
    <w:rsid w:val="00A52CBC"/>
    <w:rsid w:val="00A53A34"/>
    <w:rsid w:val="00A54184"/>
    <w:rsid w:val="00A55267"/>
    <w:rsid w:val="00A60073"/>
    <w:rsid w:val="00A6056B"/>
    <w:rsid w:val="00A608C7"/>
    <w:rsid w:val="00A61096"/>
    <w:rsid w:val="00A612AE"/>
    <w:rsid w:val="00A6199D"/>
    <w:rsid w:val="00A61CD2"/>
    <w:rsid w:val="00A623CC"/>
    <w:rsid w:val="00A62F94"/>
    <w:rsid w:val="00A62FD0"/>
    <w:rsid w:val="00A630D0"/>
    <w:rsid w:val="00A63A6F"/>
    <w:rsid w:val="00A63B49"/>
    <w:rsid w:val="00A63DB5"/>
    <w:rsid w:val="00A63F71"/>
    <w:rsid w:val="00A646D1"/>
    <w:rsid w:val="00A64FAB"/>
    <w:rsid w:val="00A65317"/>
    <w:rsid w:val="00A65BC5"/>
    <w:rsid w:val="00A65BCD"/>
    <w:rsid w:val="00A65E36"/>
    <w:rsid w:val="00A66EC4"/>
    <w:rsid w:val="00A7019F"/>
    <w:rsid w:val="00A7052E"/>
    <w:rsid w:val="00A706E4"/>
    <w:rsid w:val="00A70778"/>
    <w:rsid w:val="00A70D0D"/>
    <w:rsid w:val="00A70E31"/>
    <w:rsid w:val="00A71720"/>
    <w:rsid w:val="00A73EB6"/>
    <w:rsid w:val="00A73ECB"/>
    <w:rsid w:val="00A741F8"/>
    <w:rsid w:val="00A75131"/>
    <w:rsid w:val="00A758B0"/>
    <w:rsid w:val="00A761E8"/>
    <w:rsid w:val="00A769C6"/>
    <w:rsid w:val="00A76CC7"/>
    <w:rsid w:val="00A76ED1"/>
    <w:rsid w:val="00A77120"/>
    <w:rsid w:val="00A77971"/>
    <w:rsid w:val="00A80A5B"/>
    <w:rsid w:val="00A812B7"/>
    <w:rsid w:val="00A814BE"/>
    <w:rsid w:val="00A8285A"/>
    <w:rsid w:val="00A82E54"/>
    <w:rsid w:val="00A82EB0"/>
    <w:rsid w:val="00A830CD"/>
    <w:rsid w:val="00A83332"/>
    <w:rsid w:val="00A83733"/>
    <w:rsid w:val="00A83AE0"/>
    <w:rsid w:val="00A83E3D"/>
    <w:rsid w:val="00A83FB1"/>
    <w:rsid w:val="00A84483"/>
    <w:rsid w:val="00A84EE6"/>
    <w:rsid w:val="00A8592F"/>
    <w:rsid w:val="00A85A05"/>
    <w:rsid w:val="00A86E28"/>
    <w:rsid w:val="00A871E9"/>
    <w:rsid w:val="00A87F06"/>
    <w:rsid w:val="00A91386"/>
    <w:rsid w:val="00A92FF4"/>
    <w:rsid w:val="00A93874"/>
    <w:rsid w:val="00A9559F"/>
    <w:rsid w:val="00A95A15"/>
    <w:rsid w:val="00A95F6B"/>
    <w:rsid w:val="00A965A0"/>
    <w:rsid w:val="00AA0B4E"/>
    <w:rsid w:val="00AA0EE2"/>
    <w:rsid w:val="00AA15EC"/>
    <w:rsid w:val="00AA19D1"/>
    <w:rsid w:val="00AA1C5B"/>
    <w:rsid w:val="00AA27AB"/>
    <w:rsid w:val="00AA29D3"/>
    <w:rsid w:val="00AA2A58"/>
    <w:rsid w:val="00AA30D4"/>
    <w:rsid w:val="00AA322E"/>
    <w:rsid w:val="00AA346F"/>
    <w:rsid w:val="00AA3549"/>
    <w:rsid w:val="00AA42CD"/>
    <w:rsid w:val="00AA4630"/>
    <w:rsid w:val="00AA5462"/>
    <w:rsid w:val="00AA6025"/>
    <w:rsid w:val="00AA69BF"/>
    <w:rsid w:val="00AA6EC3"/>
    <w:rsid w:val="00AA7467"/>
    <w:rsid w:val="00AA7674"/>
    <w:rsid w:val="00AA782C"/>
    <w:rsid w:val="00AA7CAC"/>
    <w:rsid w:val="00AA7CBE"/>
    <w:rsid w:val="00AB00A7"/>
    <w:rsid w:val="00AB00D6"/>
    <w:rsid w:val="00AB03A1"/>
    <w:rsid w:val="00AB0BE9"/>
    <w:rsid w:val="00AB0D1A"/>
    <w:rsid w:val="00AB0D68"/>
    <w:rsid w:val="00AB21D3"/>
    <w:rsid w:val="00AB2A02"/>
    <w:rsid w:val="00AB31EE"/>
    <w:rsid w:val="00AB37D9"/>
    <w:rsid w:val="00AB39FB"/>
    <w:rsid w:val="00AB3E64"/>
    <w:rsid w:val="00AB4C1B"/>
    <w:rsid w:val="00AB4D82"/>
    <w:rsid w:val="00AB50C3"/>
    <w:rsid w:val="00AB50ED"/>
    <w:rsid w:val="00AB5E7D"/>
    <w:rsid w:val="00AB5F67"/>
    <w:rsid w:val="00AB6CB8"/>
    <w:rsid w:val="00AB7E92"/>
    <w:rsid w:val="00AC058D"/>
    <w:rsid w:val="00AC0A71"/>
    <w:rsid w:val="00AC0AB8"/>
    <w:rsid w:val="00AC0E55"/>
    <w:rsid w:val="00AC1445"/>
    <w:rsid w:val="00AC1806"/>
    <w:rsid w:val="00AC19F4"/>
    <w:rsid w:val="00AC1AB4"/>
    <w:rsid w:val="00AC1DF0"/>
    <w:rsid w:val="00AC2327"/>
    <w:rsid w:val="00AC2CAC"/>
    <w:rsid w:val="00AC3F84"/>
    <w:rsid w:val="00AC42C8"/>
    <w:rsid w:val="00AC42D7"/>
    <w:rsid w:val="00AC459B"/>
    <w:rsid w:val="00AC469A"/>
    <w:rsid w:val="00AC5837"/>
    <w:rsid w:val="00AC5A1A"/>
    <w:rsid w:val="00AC6214"/>
    <w:rsid w:val="00AC6D28"/>
    <w:rsid w:val="00AC7106"/>
    <w:rsid w:val="00AC7997"/>
    <w:rsid w:val="00AC7A59"/>
    <w:rsid w:val="00AC7D4C"/>
    <w:rsid w:val="00AD23D3"/>
    <w:rsid w:val="00AD298D"/>
    <w:rsid w:val="00AD2A42"/>
    <w:rsid w:val="00AD2FC4"/>
    <w:rsid w:val="00AD4C02"/>
    <w:rsid w:val="00AD59AF"/>
    <w:rsid w:val="00AD5AFE"/>
    <w:rsid w:val="00AD5CBA"/>
    <w:rsid w:val="00AD608D"/>
    <w:rsid w:val="00AD60B0"/>
    <w:rsid w:val="00AD63F6"/>
    <w:rsid w:val="00AD6EF0"/>
    <w:rsid w:val="00AE01B2"/>
    <w:rsid w:val="00AE141A"/>
    <w:rsid w:val="00AE146E"/>
    <w:rsid w:val="00AE20DB"/>
    <w:rsid w:val="00AE2634"/>
    <w:rsid w:val="00AE34C0"/>
    <w:rsid w:val="00AE40F0"/>
    <w:rsid w:val="00AE4758"/>
    <w:rsid w:val="00AE486F"/>
    <w:rsid w:val="00AE5623"/>
    <w:rsid w:val="00AE5E8F"/>
    <w:rsid w:val="00AE665C"/>
    <w:rsid w:val="00AE6F8E"/>
    <w:rsid w:val="00AF0123"/>
    <w:rsid w:val="00AF0325"/>
    <w:rsid w:val="00AF05BD"/>
    <w:rsid w:val="00AF0CED"/>
    <w:rsid w:val="00AF123A"/>
    <w:rsid w:val="00AF151D"/>
    <w:rsid w:val="00AF1634"/>
    <w:rsid w:val="00AF1E97"/>
    <w:rsid w:val="00AF29E9"/>
    <w:rsid w:val="00AF349C"/>
    <w:rsid w:val="00AF372F"/>
    <w:rsid w:val="00AF37B2"/>
    <w:rsid w:val="00AF3A32"/>
    <w:rsid w:val="00AF3DC8"/>
    <w:rsid w:val="00AF4442"/>
    <w:rsid w:val="00AF44BC"/>
    <w:rsid w:val="00AF49F9"/>
    <w:rsid w:val="00AF4B1D"/>
    <w:rsid w:val="00AF5861"/>
    <w:rsid w:val="00AF602F"/>
    <w:rsid w:val="00AF7117"/>
    <w:rsid w:val="00AF7CAE"/>
    <w:rsid w:val="00B0017A"/>
    <w:rsid w:val="00B00912"/>
    <w:rsid w:val="00B00A53"/>
    <w:rsid w:val="00B013F6"/>
    <w:rsid w:val="00B019BE"/>
    <w:rsid w:val="00B01A67"/>
    <w:rsid w:val="00B01E85"/>
    <w:rsid w:val="00B0221B"/>
    <w:rsid w:val="00B02848"/>
    <w:rsid w:val="00B02BFA"/>
    <w:rsid w:val="00B03005"/>
    <w:rsid w:val="00B03CFB"/>
    <w:rsid w:val="00B04732"/>
    <w:rsid w:val="00B04870"/>
    <w:rsid w:val="00B05611"/>
    <w:rsid w:val="00B05979"/>
    <w:rsid w:val="00B06AD5"/>
    <w:rsid w:val="00B0780E"/>
    <w:rsid w:val="00B079E3"/>
    <w:rsid w:val="00B07A24"/>
    <w:rsid w:val="00B07C77"/>
    <w:rsid w:val="00B1085B"/>
    <w:rsid w:val="00B10930"/>
    <w:rsid w:val="00B10D34"/>
    <w:rsid w:val="00B11AF9"/>
    <w:rsid w:val="00B122E6"/>
    <w:rsid w:val="00B12999"/>
    <w:rsid w:val="00B12B83"/>
    <w:rsid w:val="00B12F7A"/>
    <w:rsid w:val="00B136AD"/>
    <w:rsid w:val="00B1397D"/>
    <w:rsid w:val="00B13BE1"/>
    <w:rsid w:val="00B13F96"/>
    <w:rsid w:val="00B1475E"/>
    <w:rsid w:val="00B14799"/>
    <w:rsid w:val="00B14C48"/>
    <w:rsid w:val="00B15833"/>
    <w:rsid w:val="00B15EC4"/>
    <w:rsid w:val="00B164F1"/>
    <w:rsid w:val="00B1694E"/>
    <w:rsid w:val="00B16B3D"/>
    <w:rsid w:val="00B17135"/>
    <w:rsid w:val="00B17212"/>
    <w:rsid w:val="00B17278"/>
    <w:rsid w:val="00B17A6D"/>
    <w:rsid w:val="00B20168"/>
    <w:rsid w:val="00B21948"/>
    <w:rsid w:val="00B21EC5"/>
    <w:rsid w:val="00B22841"/>
    <w:rsid w:val="00B234A0"/>
    <w:rsid w:val="00B247BE"/>
    <w:rsid w:val="00B25DE9"/>
    <w:rsid w:val="00B25ECD"/>
    <w:rsid w:val="00B25F09"/>
    <w:rsid w:val="00B2683A"/>
    <w:rsid w:val="00B3156D"/>
    <w:rsid w:val="00B31CE3"/>
    <w:rsid w:val="00B3228C"/>
    <w:rsid w:val="00B33CDB"/>
    <w:rsid w:val="00B34B56"/>
    <w:rsid w:val="00B34B91"/>
    <w:rsid w:val="00B351D4"/>
    <w:rsid w:val="00B3589B"/>
    <w:rsid w:val="00B35BFD"/>
    <w:rsid w:val="00B364F5"/>
    <w:rsid w:val="00B36905"/>
    <w:rsid w:val="00B37150"/>
    <w:rsid w:val="00B37676"/>
    <w:rsid w:val="00B4049F"/>
    <w:rsid w:val="00B40FC7"/>
    <w:rsid w:val="00B416EC"/>
    <w:rsid w:val="00B418E9"/>
    <w:rsid w:val="00B41AD2"/>
    <w:rsid w:val="00B41AFB"/>
    <w:rsid w:val="00B42CF2"/>
    <w:rsid w:val="00B43143"/>
    <w:rsid w:val="00B43276"/>
    <w:rsid w:val="00B4447E"/>
    <w:rsid w:val="00B44721"/>
    <w:rsid w:val="00B45171"/>
    <w:rsid w:val="00B4570D"/>
    <w:rsid w:val="00B46763"/>
    <w:rsid w:val="00B46FDA"/>
    <w:rsid w:val="00B470ED"/>
    <w:rsid w:val="00B475E6"/>
    <w:rsid w:val="00B50A0C"/>
    <w:rsid w:val="00B5203D"/>
    <w:rsid w:val="00B521BA"/>
    <w:rsid w:val="00B52E8C"/>
    <w:rsid w:val="00B530A8"/>
    <w:rsid w:val="00B532ED"/>
    <w:rsid w:val="00B53593"/>
    <w:rsid w:val="00B53973"/>
    <w:rsid w:val="00B53A97"/>
    <w:rsid w:val="00B54355"/>
    <w:rsid w:val="00B550E9"/>
    <w:rsid w:val="00B554E4"/>
    <w:rsid w:val="00B566DD"/>
    <w:rsid w:val="00B56B21"/>
    <w:rsid w:val="00B572A8"/>
    <w:rsid w:val="00B57345"/>
    <w:rsid w:val="00B57DD2"/>
    <w:rsid w:val="00B60090"/>
    <w:rsid w:val="00B61E97"/>
    <w:rsid w:val="00B6220A"/>
    <w:rsid w:val="00B63004"/>
    <w:rsid w:val="00B639E4"/>
    <w:rsid w:val="00B63F23"/>
    <w:rsid w:val="00B64A28"/>
    <w:rsid w:val="00B64F62"/>
    <w:rsid w:val="00B6547C"/>
    <w:rsid w:val="00B65EB1"/>
    <w:rsid w:val="00B661A0"/>
    <w:rsid w:val="00B66362"/>
    <w:rsid w:val="00B6654B"/>
    <w:rsid w:val="00B6695C"/>
    <w:rsid w:val="00B66D0B"/>
    <w:rsid w:val="00B670F7"/>
    <w:rsid w:val="00B6712A"/>
    <w:rsid w:val="00B67961"/>
    <w:rsid w:val="00B70B22"/>
    <w:rsid w:val="00B724FB"/>
    <w:rsid w:val="00B72633"/>
    <w:rsid w:val="00B72B99"/>
    <w:rsid w:val="00B72BAF"/>
    <w:rsid w:val="00B735FD"/>
    <w:rsid w:val="00B73D36"/>
    <w:rsid w:val="00B74A2B"/>
    <w:rsid w:val="00B75C90"/>
    <w:rsid w:val="00B75E28"/>
    <w:rsid w:val="00B76717"/>
    <w:rsid w:val="00B76E9F"/>
    <w:rsid w:val="00B77639"/>
    <w:rsid w:val="00B77772"/>
    <w:rsid w:val="00B804D0"/>
    <w:rsid w:val="00B80809"/>
    <w:rsid w:val="00B815C1"/>
    <w:rsid w:val="00B81795"/>
    <w:rsid w:val="00B817E5"/>
    <w:rsid w:val="00B81D3C"/>
    <w:rsid w:val="00B824FA"/>
    <w:rsid w:val="00B83A34"/>
    <w:rsid w:val="00B83E6F"/>
    <w:rsid w:val="00B85265"/>
    <w:rsid w:val="00B87095"/>
    <w:rsid w:val="00B87717"/>
    <w:rsid w:val="00B8775B"/>
    <w:rsid w:val="00B87E9F"/>
    <w:rsid w:val="00B92523"/>
    <w:rsid w:val="00B92B78"/>
    <w:rsid w:val="00B92D43"/>
    <w:rsid w:val="00B933A3"/>
    <w:rsid w:val="00B933EA"/>
    <w:rsid w:val="00B9344E"/>
    <w:rsid w:val="00B94230"/>
    <w:rsid w:val="00B9481B"/>
    <w:rsid w:val="00B94C2E"/>
    <w:rsid w:val="00B94D82"/>
    <w:rsid w:val="00B94EE1"/>
    <w:rsid w:val="00B95632"/>
    <w:rsid w:val="00B95964"/>
    <w:rsid w:val="00B95F29"/>
    <w:rsid w:val="00B96202"/>
    <w:rsid w:val="00B96D8B"/>
    <w:rsid w:val="00BA06D1"/>
    <w:rsid w:val="00BA0B56"/>
    <w:rsid w:val="00BA0F51"/>
    <w:rsid w:val="00BA107B"/>
    <w:rsid w:val="00BA181A"/>
    <w:rsid w:val="00BA28C9"/>
    <w:rsid w:val="00BA399B"/>
    <w:rsid w:val="00BA481C"/>
    <w:rsid w:val="00BA6265"/>
    <w:rsid w:val="00BA67EA"/>
    <w:rsid w:val="00BA6E91"/>
    <w:rsid w:val="00BA715C"/>
    <w:rsid w:val="00BA7585"/>
    <w:rsid w:val="00BA78A2"/>
    <w:rsid w:val="00BB2440"/>
    <w:rsid w:val="00BB2B8D"/>
    <w:rsid w:val="00BB2EE0"/>
    <w:rsid w:val="00BB4AB2"/>
    <w:rsid w:val="00BB4C02"/>
    <w:rsid w:val="00BB58C7"/>
    <w:rsid w:val="00BB59EE"/>
    <w:rsid w:val="00BB6538"/>
    <w:rsid w:val="00BB678C"/>
    <w:rsid w:val="00BB6C6F"/>
    <w:rsid w:val="00BB7496"/>
    <w:rsid w:val="00BB7EB6"/>
    <w:rsid w:val="00BC0398"/>
    <w:rsid w:val="00BC048A"/>
    <w:rsid w:val="00BC05E3"/>
    <w:rsid w:val="00BC06E6"/>
    <w:rsid w:val="00BC099B"/>
    <w:rsid w:val="00BC0EFA"/>
    <w:rsid w:val="00BC0FB8"/>
    <w:rsid w:val="00BC1EC7"/>
    <w:rsid w:val="00BC2123"/>
    <w:rsid w:val="00BC21F2"/>
    <w:rsid w:val="00BC3B5C"/>
    <w:rsid w:val="00BC3C8B"/>
    <w:rsid w:val="00BC496F"/>
    <w:rsid w:val="00BC4B1B"/>
    <w:rsid w:val="00BC54E6"/>
    <w:rsid w:val="00BC5811"/>
    <w:rsid w:val="00BC596E"/>
    <w:rsid w:val="00BC6284"/>
    <w:rsid w:val="00BC6CA4"/>
    <w:rsid w:val="00BD04DD"/>
    <w:rsid w:val="00BD0725"/>
    <w:rsid w:val="00BD0AFE"/>
    <w:rsid w:val="00BD0F94"/>
    <w:rsid w:val="00BD1413"/>
    <w:rsid w:val="00BD1CBD"/>
    <w:rsid w:val="00BD229A"/>
    <w:rsid w:val="00BD235E"/>
    <w:rsid w:val="00BD3092"/>
    <w:rsid w:val="00BD3430"/>
    <w:rsid w:val="00BD379D"/>
    <w:rsid w:val="00BD3EAE"/>
    <w:rsid w:val="00BD4A4F"/>
    <w:rsid w:val="00BD4AF2"/>
    <w:rsid w:val="00BD508B"/>
    <w:rsid w:val="00BD51B2"/>
    <w:rsid w:val="00BD575A"/>
    <w:rsid w:val="00BD5C2C"/>
    <w:rsid w:val="00BD5D8B"/>
    <w:rsid w:val="00BD6387"/>
    <w:rsid w:val="00BD6862"/>
    <w:rsid w:val="00BD6EA5"/>
    <w:rsid w:val="00BD77C5"/>
    <w:rsid w:val="00BD7E49"/>
    <w:rsid w:val="00BE00C3"/>
    <w:rsid w:val="00BE0752"/>
    <w:rsid w:val="00BE0E4B"/>
    <w:rsid w:val="00BE0F67"/>
    <w:rsid w:val="00BE197B"/>
    <w:rsid w:val="00BE312B"/>
    <w:rsid w:val="00BE34B9"/>
    <w:rsid w:val="00BE3557"/>
    <w:rsid w:val="00BE39A4"/>
    <w:rsid w:val="00BE39C0"/>
    <w:rsid w:val="00BE511B"/>
    <w:rsid w:val="00BE532E"/>
    <w:rsid w:val="00BE56B7"/>
    <w:rsid w:val="00BE59A9"/>
    <w:rsid w:val="00BE5B40"/>
    <w:rsid w:val="00BE5DE5"/>
    <w:rsid w:val="00BE641D"/>
    <w:rsid w:val="00BE68E1"/>
    <w:rsid w:val="00BE7BDE"/>
    <w:rsid w:val="00BE7C14"/>
    <w:rsid w:val="00BF05F8"/>
    <w:rsid w:val="00BF0A86"/>
    <w:rsid w:val="00BF1383"/>
    <w:rsid w:val="00BF1BF9"/>
    <w:rsid w:val="00BF1C65"/>
    <w:rsid w:val="00BF22C8"/>
    <w:rsid w:val="00BF24F5"/>
    <w:rsid w:val="00BF2B20"/>
    <w:rsid w:val="00BF2E5D"/>
    <w:rsid w:val="00BF346E"/>
    <w:rsid w:val="00BF36BE"/>
    <w:rsid w:val="00BF4665"/>
    <w:rsid w:val="00BF4797"/>
    <w:rsid w:val="00BF631A"/>
    <w:rsid w:val="00BF66D8"/>
    <w:rsid w:val="00BF69D3"/>
    <w:rsid w:val="00BF6BAC"/>
    <w:rsid w:val="00BF7242"/>
    <w:rsid w:val="00BF7C44"/>
    <w:rsid w:val="00BF7ED0"/>
    <w:rsid w:val="00BF7FF5"/>
    <w:rsid w:val="00C00313"/>
    <w:rsid w:val="00C00410"/>
    <w:rsid w:val="00C02623"/>
    <w:rsid w:val="00C04592"/>
    <w:rsid w:val="00C050D2"/>
    <w:rsid w:val="00C05720"/>
    <w:rsid w:val="00C05B37"/>
    <w:rsid w:val="00C06010"/>
    <w:rsid w:val="00C06B45"/>
    <w:rsid w:val="00C06F09"/>
    <w:rsid w:val="00C076AE"/>
    <w:rsid w:val="00C07B9B"/>
    <w:rsid w:val="00C07FCC"/>
    <w:rsid w:val="00C10BC5"/>
    <w:rsid w:val="00C10C16"/>
    <w:rsid w:val="00C10E4A"/>
    <w:rsid w:val="00C10E67"/>
    <w:rsid w:val="00C11048"/>
    <w:rsid w:val="00C1104D"/>
    <w:rsid w:val="00C112C7"/>
    <w:rsid w:val="00C11751"/>
    <w:rsid w:val="00C125A7"/>
    <w:rsid w:val="00C12635"/>
    <w:rsid w:val="00C1280F"/>
    <w:rsid w:val="00C12ED9"/>
    <w:rsid w:val="00C1334E"/>
    <w:rsid w:val="00C13F4D"/>
    <w:rsid w:val="00C14382"/>
    <w:rsid w:val="00C14CA8"/>
    <w:rsid w:val="00C14E67"/>
    <w:rsid w:val="00C150F9"/>
    <w:rsid w:val="00C1593F"/>
    <w:rsid w:val="00C1651B"/>
    <w:rsid w:val="00C16BFD"/>
    <w:rsid w:val="00C17580"/>
    <w:rsid w:val="00C17B62"/>
    <w:rsid w:val="00C20394"/>
    <w:rsid w:val="00C214B1"/>
    <w:rsid w:val="00C21A8D"/>
    <w:rsid w:val="00C21D3F"/>
    <w:rsid w:val="00C226F2"/>
    <w:rsid w:val="00C22BC5"/>
    <w:rsid w:val="00C22C16"/>
    <w:rsid w:val="00C246D7"/>
    <w:rsid w:val="00C25296"/>
    <w:rsid w:val="00C255FC"/>
    <w:rsid w:val="00C2592D"/>
    <w:rsid w:val="00C2605F"/>
    <w:rsid w:val="00C269C0"/>
    <w:rsid w:val="00C27BA7"/>
    <w:rsid w:val="00C303EA"/>
    <w:rsid w:val="00C30683"/>
    <w:rsid w:val="00C322AE"/>
    <w:rsid w:val="00C32518"/>
    <w:rsid w:val="00C32F95"/>
    <w:rsid w:val="00C33115"/>
    <w:rsid w:val="00C3311A"/>
    <w:rsid w:val="00C33B72"/>
    <w:rsid w:val="00C34559"/>
    <w:rsid w:val="00C34E67"/>
    <w:rsid w:val="00C355AC"/>
    <w:rsid w:val="00C35903"/>
    <w:rsid w:val="00C36536"/>
    <w:rsid w:val="00C369DD"/>
    <w:rsid w:val="00C36C33"/>
    <w:rsid w:val="00C3729D"/>
    <w:rsid w:val="00C372C4"/>
    <w:rsid w:val="00C378CD"/>
    <w:rsid w:val="00C37BDF"/>
    <w:rsid w:val="00C40341"/>
    <w:rsid w:val="00C40E38"/>
    <w:rsid w:val="00C40EB1"/>
    <w:rsid w:val="00C411B0"/>
    <w:rsid w:val="00C413A4"/>
    <w:rsid w:val="00C414D8"/>
    <w:rsid w:val="00C41B07"/>
    <w:rsid w:val="00C42835"/>
    <w:rsid w:val="00C43A43"/>
    <w:rsid w:val="00C43B12"/>
    <w:rsid w:val="00C441E4"/>
    <w:rsid w:val="00C44331"/>
    <w:rsid w:val="00C44A45"/>
    <w:rsid w:val="00C44D40"/>
    <w:rsid w:val="00C45A04"/>
    <w:rsid w:val="00C45B7A"/>
    <w:rsid w:val="00C46940"/>
    <w:rsid w:val="00C47EDC"/>
    <w:rsid w:val="00C50578"/>
    <w:rsid w:val="00C5083A"/>
    <w:rsid w:val="00C50B92"/>
    <w:rsid w:val="00C51154"/>
    <w:rsid w:val="00C51933"/>
    <w:rsid w:val="00C521F6"/>
    <w:rsid w:val="00C522B5"/>
    <w:rsid w:val="00C52B3C"/>
    <w:rsid w:val="00C52C96"/>
    <w:rsid w:val="00C53434"/>
    <w:rsid w:val="00C54552"/>
    <w:rsid w:val="00C54938"/>
    <w:rsid w:val="00C5629C"/>
    <w:rsid w:val="00C5747B"/>
    <w:rsid w:val="00C576BE"/>
    <w:rsid w:val="00C6018F"/>
    <w:rsid w:val="00C613CC"/>
    <w:rsid w:val="00C61C76"/>
    <w:rsid w:val="00C6221E"/>
    <w:rsid w:val="00C637BA"/>
    <w:rsid w:val="00C63B90"/>
    <w:rsid w:val="00C63CBC"/>
    <w:rsid w:val="00C649AE"/>
    <w:rsid w:val="00C64C33"/>
    <w:rsid w:val="00C65A7B"/>
    <w:rsid w:val="00C65ABE"/>
    <w:rsid w:val="00C65EAC"/>
    <w:rsid w:val="00C65FD7"/>
    <w:rsid w:val="00C6637B"/>
    <w:rsid w:val="00C66CD6"/>
    <w:rsid w:val="00C66E8A"/>
    <w:rsid w:val="00C66EDA"/>
    <w:rsid w:val="00C67180"/>
    <w:rsid w:val="00C67860"/>
    <w:rsid w:val="00C705D5"/>
    <w:rsid w:val="00C70655"/>
    <w:rsid w:val="00C70D9F"/>
    <w:rsid w:val="00C712FB"/>
    <w:rsid w:val="00C71AD1"/>
    <w:rsid w:val="00C73512"/>
    <w:rsid w:val="00C73871"/>
    <w:rsid w:val="00C744F2"/>
    <w:rsid w:val="00C7493D"/>
    <w:rsid w:val="00C74DC1"/>
    <w:rsid w:val="00C752E0"/>
    <w:rsid w:val="00C75640"/>
    <w:rsid w:val="00C75DB5"/>
    <w:rsid w:val="00C768FE"/>
    <w:rsid w:val="00C77CB3"/>
    <w:rsid w:val="00C77FF4"/>
    <w:rsid w:val="00C80044"/>
    <w:rsid w:val="00C80614"/>
    <w:rsid w:val="00C806A9"/>
    <w:rsid w:val="00C8115A"/>
    <w:rsid w:val="00C81769"/>
    <w:rsid w:val="00C81855"/>
    <w:rsid w:val="00C81913"/>
    <w:rsid w:val="00C82ACF"/>
    <w:rsid w:val="00C836BD"/>
    <w:rsid w:val="00C84532"/>
    <w:rsid w:val="00C84C6D"/>
    <w:rsid w:val="00C84CFD"/>
    <w:rsid w:val="00C85392"/>
    <w:rsid w:val="00C86101"/>
    <w:rsid w:val="00C8650F"/>
    <w:rsid w:val="00C87308"/>
    <w:rsid w:val="00C87DB7"/>
    <w:rsid w:val="00C90218"/>
    <w:rsid w:val="00C90326"/>
    <w:rsid w:val="00C90A4C"/>
    <w:rsid w:val="00C90E38"/>
    <w:rsid w:val="00C91BBF"/>
    <w:rsid w:val="00C91D28"/>
    <w:rsid w:val="00C91D2D"/>
    <w:rsid w:val="00C924C2"/>
    <w:rsid w:val="00C930D9"/>
    <w:rsid w:val="00C933B0"/>
    <w:rsid w:val="00C93D89"/>
    <w:rsid w:val="00C93D9D"/>
    <w:rsid w:val="00C93DBA"/>
    <w:rsid w:val="00C95208"/>
    <w:rsid w:val="00C95DF1"/>
    <w:rsid w:val="00C961F6"/>
    <w:rsid w:val="00C972AF"/>
    <w:rsid w:val="00C9787A"/>
    <w:rsid w:val="00C97B61"/>
    <w:rsid w:val="00CA00E0"/>
    <w:rsid w:val="00CA0D33"/>
    <w:rsid w:val="00CA1386"/>
    <w:rsid w:val="00CA1DBF"/>
    <w:rsid w:val="00CA2A28"/>
    <w:rsid w:val="00CA2DAB"/>
    <w:rsid w:val="00CA35E3"/>
    <w:rsid w:val="00CA383C"/>
    <w:rsid w:val="00CA3A14"/>
    <w:rsid w:val="00CA3FC9"/>
    <w:rsid w:val="00CA40AC"/>
    <w:rsid w:val="00CA462A"/>
    <w:rsid w:val="00CA5A51"/>
    <w:rsid w:val="00CA723E"/>
    <w:rsid w:val="00CA7FAD"/>
    <w:rsid w:val="00CB03D2"/>
    <w:rsid w:val="00CB10BD"/>
    <w:rsid w:val="00CB13BD"/>
    <w:rsid w:val="00CB15E7"/>
    <w:rsid w:val="00CB335E"/>
    <w:rsid w:val="00CB3DC7"/>
    <w:rsid w:val="00CB49D5"/>
    <w:rsid w:val="00CB4AFD"/>
    <w:rsid w:val="00CB4BE4"/>
    <w:rsid w:val="00CB4CF2"/>
    <w:rsid w:val="00CB4DF5"/>
    <w:rsid w:val="00CB6278"/>
    <w:rsid w:val="00CB65CB"/>
    <w:rsid w:val="00CB6EE8"/>
    <w:rsid w:val="00CB7254"/>
    <w:rsid w:val="00CB76E9"/>
    <w:rsid w:val="00CB7F44"/>
    <w:rsid w:val="00CB7FC2"/>
    <w:rsid w:val="00CC14A6"/>
    <w:rsid w:val="00CC2051"/>
    <w:rsid w:val="00CC26DF"/>
    <w:rsid w:val="00CC2838"/>
    <w:rsid w:val="00CC30CA"/>
    <w:rsid w:val="00CC36FC"/>
    <w:rsid w:val="00CC58A6"/>
    <w:rsid w:val="00CC5A27"/>
    <w:rsid w:val="00CC622B"/>
    <w:rsid w:val="00CC631D"/>
    <w:rsid w:val="00CC6BAE"/>
    <w:rsid w:val="00CC7AE7"/>
    <w:rsid w:val="00CD0C0B"/>
    <w:rsid w:val="00CD0EE8"/>
    <w:rsid w:val="00CD224A"/>
    <w:rsid w:val="00CD2517"/>
    <w:rsid w:val="00CD29F1"/>
    <w:rsid w:val="00CD2F7E"/>
    <w:rsid w:val="00CD32D3"/>
    <w:rsid w:val="00CD34E1"/>
    <w:rsid w:val="00CD3A3E"/>
    <w:rsid w:val="00CD3FFA"/>
    <w:rsid w:val="00CD42AE"/>
    <w:rsid w:val="00CD4372"/>
    <w:rsid w:val="00CD46C6"/>
    <w:rsid w:val="00CD5269"/>
    <w:rsid w:val="00CD52FA"/>
    <w:rsid w:val="00CD5940"/>
    <w:rsid w:val="00CD5D0E"/>
    <w:rsid w:val="00CD6DCD"/>
    <w:rsid w:val="00CD6F7F"/>
    <w:rsid w:val="00CD786D"/>
    <w:rsid w:val="00CE197C"/>
    <w:rsid w:val="00CE4A46"/>
    <w:rsid w:val="00CE4BBE"/>
    <w:rsid w:val="00CE5174"/>
    <w:rsid w:val="00CE55BB"/>
    <w:rsid w:val="00CE5911"/>
    <w:rsid w:val="00CE6044"/>
    <w:rsid w:val="00CE6764"/>
    <w:rsid w:val="00CE7CB4"/>
    <w:rsid w:val="00CE7E65"/>
    <w:rsid w:val="00CF00BE"/>
    <w:rsid w:val="00CF17D4"/>
    <w:rsid w:val="00CF1B63"/>
    <w:rsid w:val="00CF2560"/>
    <w:rsid w:val="00CF2FC3"/>
    <w:rsid w:val="00CF3049"/>
    <w:rsid w:val="00CF34B4"/>
    <w:rsid w:val="00CF3A84"/>
    <w:rsid w:val="00CF3CDB"/>
    <w:rsid w:val="00CF4FC8"/>
    <w:rsid w:val="00CF516E"/>
    <w:rsid w:val="00CF5FB0"/>
    <w:rsid w:val="00CF60B4"/>
    <w:rsid w:val="00CF6620"/>
    <w:rsid w:val="00CF6A21"/>
    <w:rsid w:val="00CF6B46"/>
    <w:rsid w:val="00CF6CE4"/>
    <w:rsid w:val="00CF7942"/>
    <w:rsid w:val="00CF7C82"/>
    <w:rsid w:val="00CF7F95"/>
    <w:rsid w:val="00D00398"/>
    <w:rsid w:val="00D004C7"/>
    <w:rsid w:val="00D004E3"/>
    <w:rsid w:val="00D00506"/>
    <w:rsid w:val="00D0094A"/>
    <w:rsid w:val="00D00E8D"/>
    <w:rsid w:val="00D011A9"/>
    <w:rsid w:val="00D013B9"/>
    <w:rsid w:val="00D01AA1"/>
    <w:rsid w:val="00D01E6E"/>
    <w:rsid w:val="00D03158"/>
    <w:rsid w:val="00D035EA"/>
    <w:rsid w:val="00D03A5E"/>
    <w:rsid w:val="00D03CEE"/>
    <w:rsid w:val="00D0477A"/>
    <w:rsid w:val="00D0505E"/>
    <w:rsid w:val="00D05780"/>
    <w:rsid w:val="00D05DE6"/>
    <w:rsid w:val="00D06B0B"/>
    <w:rsid w:val="00D06EB5"/>
    <w:rsid w:val="00D07115"/>
    <w:rsid w:val="00D076EB"/>
    <w:rsid w:val="00D07E9E"/>
    <w:rsid w:val="00D10A30"/>
    <w:rsid w:val="00D1117F"/>
    <w:rsid w:val="00D111B2"/>
    <w:rsid w:val="00D111EE"/>
    <w:rsid w:val="00D113DE"/>
    <w:rsid w:val="00D114FD"/>
    <w:rsid w:val="00D115F0"/>
    <w:rsid w:val="00D13208"/>
    <w:rsid w:val="00D1341D"/>
    <w:rsid w:val="00D14EC7"/>
    <w:rsid w:val="00D15163"/>
    <w:rsid w:val="00D151DF"/>
    <w:rsid w:val="00D1597F"/>
    <w:rsid w:val="00D15B43"/>
    <w:rsid w:val="00D15C9B"/>
    <w:rsid w:val="00D15E3B"/>
    <w:rsid w:val="00D1684B"/>
    <w:rsid w:val="00D16EE4"/>
    <w:rsid w:val="00D172D0"/>
    <w:rsid w:val="00D1751F"/>
    <w:rsid w:val="00D219D7"/>
    <w:rsid w:val="00D21D2D"/>
    <w:rsid w:val="00D21E15"/>
    <w:rsid w:val="00D21EC0"/>
    <w:rsid w:val="00D21F8F"/>
    <w:rsid w:val="00D22293"/>
    <w:rsid w:val="00D225CB"/>
    <w:rsid w:val="00D2273A"/>
    <w:rsid w:val="00D22BAC"/>
    <w:rsid w:val="00D22F4A"/>
    <w:rsid w:val="00D230E5"/>
    <w:rsid w:val="00D23227"/>
    <w:rsid w:val="00D23385"/>
    <w:rsid w:val="00D234E9"/>
    <w:rsid w:val="00D243CD"/>
    <w:rsid w:val="00D24486"/>
    <w:rsid w:val="00D24733"/>
    <w:rsid w:val="00D25E57"/>
    <w:rsid w:val="00D267CD"/>
    <w:rsid w:val="00D304BF"/>
    <w:rsid w:val="00D30ADB"/>
    <w:rsid w:val="00D30EEE"/>
    <w:rsid w:val="00D318BD"/>
    <w:rsid w:val="00D31988"/>
    <w:rsid w:val="00D32714"/>
    <w:rsid w:val="00D329FA"/>
    <w:rsid w:val="00D32A49"/>
    <w:rsid w:val="00D334DC"/>
    <w:rsid w:val="00D334F5"/>
    <w:rsid w:val="00D33C28"/>
    <w:rsid w:val="00D33DD1"/>
    <w:rsid w:val="00D3446B"/>
    <w:rsid w:val="00D34BAF"/>
    <w:rsid w:val="00D34E87"/>
    <w:rsid w:val="00D35AAA"/>
    <w:rsid w:val="00D35AE9"/>
    <w:rsid w:val="00D362AA"/>
    <w:rsid w:val="00D36C0F"/>
    <w:rsid w:val="00D36CA1"/>
    <w:rsid w:val="00D36F0E"/>
    <w:rsid w:val="00D378FB"/>
    <w:rsid w:val="00D400EA"/>
    <w:rsid w:val="00D409C1"/>
    <w:rsid w:val="00D41176"/>
    <w:rsid w:val="00D41201"/>
    <w:rsid w:val="00D41D57"/>
    <w:rsid w:val="00D42B22"/>
    <w:rsid w:val="00D43C51"/>
    <w:rsid w:val="00D43D6C"/>
    <w:rsid w:val="00D43E92"/>
    <w:rsid w:val="00D44323"/>
    <w:rsid w:val="00D44D3F"/>
    <w:rsid w:val="00D45A45"/>
    <w:rsid w:val="00D45FE5"/>
    <w:rsid w:val="00D46E20"/>
    <w:rsid w:val="00D477EB"/>
    <w:rsid w:val="00D50359"/>
    <w:rsid w:val="00D5058E"/>
    <w:rsid w:val="00D50CFA"/>
    <w:rsid w:val="00D5162F"/>
    <w:rsid w:val="00D51AE8"/>
    <w:rsid w:val="00D51D33"/>
    <w:rsid w:val="00D5229B"/>
    <w:rsid w:val="00D54140"/>
    <w:rsid w:val="00D54437"/>
    <w:rsid w:val="00D547D4"/>
    <w:rsid w:val="00D5520C"/>
    <w:rsid w:val="00D552A0"/>
    <w:rsid w:val="00D55873"/>
    <w:rsid w:val="00D55EC0"/>
    <w:rsid w:val="00D565CC"/>
    <w:rsid w:val="00D5707D"/>
    <w:rsid w:val="00D571A0"/>
    <w:rsid w:val="00D574CC"/>
    <w:rsid w:val="00D57DCF"/>
    <w:rsid w:val="00D57E44"/>
    <w:rsid w:val="00D60371"/>
    <w:rsid w:val="00D606A7"/>
    <w:rsid w:val="00D61409"/>
    <w:rsid w:val="00D62ED9"/>
    <w:rsid w:val="00D63427"/>
    <w:rsid w:val="00D64262"/>
    <w:rsid w:val="00D65485"/>
    <w:rsid w:val="00D6626B"/>
    <w:rsid w:val="00D66A8B"/>
    <w:rsid w:val="00D70202"/>
    <w:rsid w:val="00D709D9"/>
    <w:rsid w:val="00D70FDB"/>
    <w:rsid w:val="00D71692"/>
    <w:rsid w:val="00D716BE"/>
    <w:rsid w:val="00D7173B"/>
    <w:rsid w:val="00D72768"/>
    <w:rsid w:val="00D737CD"/>
    <w:rsid w:val="00D7381E"/>
    <w:rsid w:val="00D740B8"/>
    <w:rsid w:val="00D742A4"/>
    <w:rsid w:val="00D74C82"/>
    <w:rsid w:val="00D76948"/>
    <w:rsid w:val="00D76EC6"/>
    <w:rsid w:val="00D804D5"/>
    <w:rsid w:val="00D805A5"/>
    <w:rsid w:val="00D8068E"/>
    <w:rsid w:val="00D8071F"/>
    <w:rsid w:val="00D807EA"/>
    <w:rsid w:val="00D815C1"/>
    <w:rsid w:val="00D81653"/>
    <w:rsid w:val="00D816F8"/>
    <w:rsid w:val="00D82073"/>
    <w:rsid w:val="00D82FDF"/>
    <w:rsid w:val="00D835AA"/>
    <w:rsid w:val="00D83614"/>
    <w:rsid w:val="00D83F34"/>
    <w:rsid w:val="00D84FAF"/>
    <w:rsid w:val="00D85BD1"/>
    <w:rsid w:val="00D85EA9"/>
    <w:rsid w:val="00D860EB"/>
    <w:rsid w:val="00D8767C"/>
    <w:rsid w:val="00D907F1"/>
    <w:rsid w:val="00D91707"/>
    <w:rsid w:val="00D9175B"/>
    <w:rsid w:val="00D921FC"/>
    <w:rsid w:val="00D92B02"/>
    <w:rsid w:val="00D94037"/>
    <w:rsid w:val="00D94218"/>
    <w:rsid w:val="00D94783"/>
    <w:rsid w:val="00D94B66"/>
    <w:rsid w:val="00D95301"/>
    <w:rsid w:val="00D96391"/>
    <w:rsid w:val="00D96629"/>
    <w:rsid w:val="00D97B84"/>
    <w:rsid w:val="00D97D7E"/>
    <w:rsid w:val="00D97FD8"/>
    <w:rsid w:val="00DA02C8"/>
    <w:rsid w:val="00DA03C0"/>
    <w:rsid w:val="00DA1FAB"/>
    <w:rsid w:val="00DA303F"/>
    <w:rsid w:val="00DA32DD"/>
    <w:rsid w:val="00DA3389"/>
    <w:rsid w:val="00DA4478"/>
    <w:rsid w:val="00DA4BBF"/>
    <w:rsid w:val="00DA555F"/>
    <w:rsid w:val="00DA5B0A"/>
    <w:rsid w:val="00DA655A"/>
    <w:rsid w:val="00DA75EE"/>
    <w:rsid w:val="00DB0203"/>
    <w:rsid w:val="00DB0680"/>
    <w:rsid w:val="00DB0710"/>
    <w:rsid w:val="00DB0D50"/>
    <w:rsid w:val="00DB1978"/>
    <w:rsid w:val="00DB2269"/>
    <w:rsid w:val="00DB26EE"/>
    <w:rsid w:val="00DB2953"/>
    <w:rsid w:val="00DB3283"/>
    <w:rsid w:val="00DB337F"/>
    <w:rsid w:val="00DB456A"/>
    <w:rsid w:val="00DB4767"/>
    <w:rsid w:val="00DB49C2"/>
    <w:rsid w:val="00DB4B7B"/>
    <w:rsid w:val="00DB4CD2"/>
    <w:rsid w:val="00DB5BC6"/>
    <w:rsid w:val="00DB68C7"/>
    <w:rsid w:val="00DB6B7F"/>
    <w:rsid w:val="00DB6D50"/>
    <w:rsid w:val="00DB738B"/>
    <w:rsid w:val="00DB740B"/>
    <w:rsid w:val="00DC09D5"/>
    <w:rsid w:val="00DC0B2C"/>
    <w:rsid w:val="00DC14EF"/>
    <w:rsid w:val="00DC1ECD"/>
    <w:rsid w:val="00DC233E"/>
    <w:rsid w:val="00DC2509"/>
    <w:rsid w:val="00DC2E6D"/>
    <w:rsid w:val="00DC32BF"/>
    <w:rsid w:val="00DC3B5B"/>
    <w:rsid w:val="00DC3FEE"/>
    <w:rsid w:val="00DC494C"/>
    <w:rsid w:val="00DC4C15"/>
    <w:rsid w:val="00DC4D39"/>
    <w:rsid w:val="00DC52C6"/>
    <w:rsid w:val="00DC5325"/>
    <w:rsid w:val="00DC5814"/>
    <w:rsid w:val="00DC6616"/>
    <w:rsid w:val="00DC73E2"/>
    <w:rsid w:val="00DD05F7"/>
    <w:rsid w:val="00DD08AA"/>
    <w:rsid w:val="00DD1208"/>
    <w:rsid w:val="00DD23A3"/>
    <w:rsid w:val="00DD2520"/>
    <w:rsid w:val="00DD2B2C"/>
    <w:rsid w:val="00DD4554"/>
    <w:rsid w:val="00DD4778"/>
    <w:rsid w:val="00DD50C9"/>
    <w:rsid w:val="00DD62CD"/>
    <w:rsid w:val="00DD640C"/>
    <w:rsid w:val="00DD6628"/>
    <w:rsid w:val="00DD6955"/>
    <w:rsid w:val="00DD7BF1"/>
    <w:rsid w:val="00DD7D61"/>
    <w:rsid w:val="00DE0580"/>
    <w:rsid w:val="00DE0D63"/>
    <w:rsid w:val="00DE0E55"/>
    <w:rsid w:val="00DE1906"/>
    <w:rsid w:val="00DE2A92"/>
    <w:rsid w:val="00DE43CB"/>
    <w:rsid w:val="00DE481D"/>
    <w:rsid w:val="00DE4A8D"/>
    <w:rsid w:val="00DE54E5"/>
    <w:rsid w:val="00DE553A"/>
    <w:rsid w:val="00DE56D8"/>
    <w:rsid w:val="00DE6314"/>
    <w:rsid w:val="00DE73EE"/>
    <w:rsid w:val="00DE76C7"/>
    <w:rsid w:val="00DE7854"/>
    <w:rsid w:val="00DF0387"/>
    <w:rsid w:val="00DF03AC"/>
    <w:rsid w:val="00DF05ED"/>
    <w:rsid w:val="00DF0805"/>
    <w:rsid w:val="00DF0D30"/>
    <w:rsid w:val="00DF1E9E"/>
    <w:rsid w:val="00DF229E"/>
    <w:rsid w:val="00DF24CC"/>
    <w:rsid w:val="00DF2C22"/>
    <w:rsid w:val="00DF30A2"/>
    <w:rsid w:val="00DF30BB"/>
    <w:rsid w:val="00DF35A1"/>
    <w:rsid w:val="00DF38EB"/>
    <w:rsid w:val="00DF3EDB"/>
    <w:rsid w:val="00DF4B38"/>
    <w:rsid w:val="00DF558D"/>
    <w:rsid w:val="00DF6F6A"/>
    <w:rsid w:val="00DF6F7F"/>
    <w:rsid w:val="00E00219"/>
    <w:rsid w:val="00E013AC"/>
    <w:rsid w:val="00E015B7"/>
    <w:rsid w:val="00E0187D"/>
    <w:rsid w:val="00E0273F"/>
    <w:rsid w:val="00E02BA6"/>
    <w:rsid w:val="00E03475"/>
    <w:rsid w:val="00E0380D"/>
    <w:rsid w:val="00E03D64"/>
    <w:rsid w:val="00E042EE"/>
    <w:rsid w:val="00E05F00"/>
    <w:rsid w:val="00E06E49"/>
    <w:rsid w:val="00E0730E"/>
    <w:rsid w:val="00E079E9"/>
    <w:rsid w:val="00E110E6"/>
    <w:rsid w:val="00E11C91"/>
    <w:rsid w:val="00E11D19"/>
    <w:rsid w:val="00E126DA"/>
    <w:rsid w:val="00E127D9"/>
    <w:rsid w:val="00E129D5"/>
    <w:rsid w:val="00E1331A"/>
    <w:rsid w:val="00E13D76"/>
    <w:rsid w:val="00E15B4C"/>
    <w:rsid w:val="00E161B6"/>
    <w:rsid w:val="00E169FD"/>
    <w:rsid w:val="00E16C37"/>
    <w:rsid w:val="00E17346"/>
    <w:rsid w:val="00E17903"/>
    <w:rsid w:val="00E214BC"/>
    <w:rsid w:val="00E21BE8"/>
    <w:rsid w:val="00E22817"/>
    <w:rsid w:val="00E23677"/>
    <w:rsid w:val="00E243EB"/>
    <w:rsid w:val="00E24905"/>
    <w:rsid w:val="00E24BFB"/>
    <w:rsid w:val="00E24C74"/>
    <w:rsid w:val="00E25480"/>
    <w:rsid w:val="00E25E7C"/>
    <w:rsid w:val="00E25EE2"/>
    <w:rsid w:val="00E2613B"/>
    <w:rsid w:val="00E26301"/>
    <w:rsid w:val="00E268E6"/>
    <w:rsid w:val="00E304CA"/>
    <w:rsid w:val="00E32F01"/>
    <w:rsid w:val="00E33131"/>
    <w:rsid w:val="00E33A62"/>
    <w:rsid w:val="00E34445"/>
    <w:rsid w:val="00E34A8D"/>
    <w:rsid w:val="00E34D8A"/>
    <w:rsid w:val="00E354B0"/>
    <w:rsid w:val="00E359AE"/>
    <w:rsid w:val="00E36229"/>
    <w:rsid w:val="00E36781"/>
    <w:rsid w:val="00E36BCC"/>
    <w:rsid w:val="00E37226"/>
    <w:rsid w:val="00E375A5"/>
    <w:rsid w:val="00E3799A"/>
    <w:rsid w:val="00E37E84"/>
    <w:rsid w:val="00E417F9"/>
    <w:rsid w:val="00E42188"/>
    <w:rsid w:val="00E42CF1"/>
    <w:rsid w:val="00E43453"/>
    <w:rsid w:val="00E43A70"/>
    <w:rsid w:val="00E440DE"/>
    <w:rsid w:val="00E44477"/>
    <w:rsid w:val="00E44DF3"/>
    <w:rsid w:val="00E45132"/>
    <w:rsid w:val="00E45A8C"/>
    <w:rsid w:val="00E45BDB"/>
    <w:rsid w:val="00E45FAF"/>
    <w:rsid w:val="00E47955"/>
    <w:rsid w:val="00E503DB"/>
    <w:rsid w:val="00E506C9"/>
    <w:rsid w:val="00E50B3D"/>
    <w:rsid w:val="00E50FC6"/>
    <w:rsid w:val="00E512DE"/>
    <w:rsid w:val="00E5153D"/>
    <w:rsid w:val="00E51793"/>
    <w:rsid w:val="00E51C23"/>
    <w:rsid w:val="00E52711"/>
    <w:rsid w:val="00E52F24"/>
    <w:rsid w:val="00E530BC"/>
    <w:rsid w:val="00E539A6"/>
    <w:rsid w:val="00E53BE8"/>
    <w:rsid w:val="00E5460D"/>
    <w:rsid w:val="00E54FC4"/>
    <w:rsid w:val="00E55286"/>
    <w:rsid w:val="00E55435"/>
    <w:rsid w:val="00E570DE"/>
    <w:rsid w:val="00E57BE9"/>
    <w:rsid w:val="00E60B2F"/>
    <w:rsid w:val="00E61472"/>
    <w:rsid w:val="00E61AE9"/>
    <w:rsid w:val="00E61CB9"/>
    <w:rsid w:val="00E61E6C"/>
    <w:rsid w:val="00E62107"/>
    <w:rsid w:val="00E621EC"/>
    <w:rsid w:val="00E62F6B"/>
    <w:rsid w:val="00E6467D"/>
    <w:rsid w:val="00E6468B"/>
    <w:rsid w:val="00E64C90"/>
    <w:rsid w:val="00E64CCF"/>
    <w:rsid w:val="00E6543C"/>
    <w:rsid w:val="00E65961"/>
    <w:rsid w:val="00E66105"/>
    <w:rsid w:val="00E66605"/>
    <w:rsid w:val="00E66705"/>
    <w:rsid w:val="00E66A07"/>
    <w:rsid w:val="00E679E1"/>
    <w:rsid w:val="00E67AC3"/>
    <w:rsid w:val="00E67C4F"/>
    <w:rsid w:val="00E709DB"/>
    <w:rsid w:val="00E71003"/>
    <w:rsid w:val="00E71BD8"/>
    <w:rsid w:val="00E73A5C"/>
    <w:rsid w:val="00E73DDE"/>
    <w:rsid w:val="00E7412F"/>
    <w:rsid w:val="00E74DFE"/>
    <w:rsid w:val="00E7578F"/>
    <w:rsid w:val="00E76182"/>
    <w:rsid w:val="00E761DB"/>
    <w:rsid w:val="00E76E12"/>
    <w:rsid w:val="00E76E30"/>
    <w:rsid w:val="00E77167"/>
    <w:rsid w:val="00E77D10"/>
    <w:rsid w:val="00E809F0"/>
    <w:rsid w:val="00E81520"/>
    <w:rsid w:val="00E81634"/>
    <w:rsid w:val="00E818B4"/>
    <w:rsid w:val="00E81AC7"/>
    <w:rsid w:val="00E81BF9"/>
    <w:rsid w:val="00E820EE"/>
    <w:rsid w:val="00E8226A"/>
    <w:rsid w:val="00E822D5"/>
    <w:rsid w:val="00E827FE"/>
    <w:rsid w:val="00E82E62"/>
    <w:rsid w:val="00E8391F"/>
    <w:rsid w:val="00E83DE1"/>
    <w:rsid w:val="00E85A9B"/>
    <w:rsid w:val="00E8615F"/>
    <w:rsid w:val="00E86376"/>
    <w:rsid w:val="00E867AE"/>
    <w:rsid w:val="00E879B9"/>
    <w:rsid w:val="00E907E6"/>
    <w:rsid w:val="00E91127"/>
    <w:rsid w:val="00E9148A"/>
    <w:rsid w:val="00E92B4C"/>
    <w:rsid w:val="00E937FA"/>
    <w:rsid w:val="00E93B6A"/>
    <w:rsid w:val="00E94B6C"/>
    <w:rsid w:val="00E94BF7"/>
    <w:rsid w:val="00E9509D"/>
    <w:rsid w:val="00E958A7"/>
    <w:rsid w:val="00E9611A"/>
    <w:rsid w:val="00E9615E"/>
    <w:rsid w:val="00E964F1"/>
    <w:rsid w:val="00E9660F"/>
    <w:rsid w:val="00E96AC7"/>
    <w:rsid w:val="00E96D74"/>
    <w:rsid w:val="00E97A1F"/>
    <w:rsid w:val="00EA0315"/>
    <w:rsid w:val="00EA138E"/>
    <w:rsid w:val="00EA1996"/>
    <w:rsid w:val="00EA1A64"/>
    <w:rsid w:val="00EA1C54"/>
    <w:rsid w:val="00EA30F5"/>
    <w:rsid w:val="00EA343B"/>
    <w:rsid w:val="00EA3485"/>
    <w:rsid w:val="00EA3642"/>
    <w:rsid w:val="00EA562B"/>
    <w:rsid w:val="00EA5A96"/>
    <w:rsid w:val="00EA65D9"/>
    <w:rsid w:val="00EA6B22"/>
    <w:rsid w:val="00EA7476"/>
    <w:rsid w:val="00EA767A"/>
    <w:rsid w:val="00EB0FAF"/>
    <w:rsid w:val="00EB11DF"/>
    <w:rsid w:val="00EB1B78"/>
    <w:rsid w:val="00EB1BF1"/>
    <w:rsid w:val="00EB25E3"/>
    <w:rsid w:val="00EB2AE1"/>
    <w:rsid w:val="00EB30BA"/>
    <w:rsid w:val="00EB405E"/>
    <w:rsid w:val="00EB421E"/>
    <w:rsid w:val="00EB4280"/>
    <w:rsid w:val="00EB4390"/>
    <w:rsid w:val="00EB4A72"/>
    <w:rsid w:val="00EB4B69"/>
    <w:rsid w:val="00EB4DF2"/>
    <w:rsid w:val="00EB5587"/>
    <w:rsid w:val="00EB5784"/>
    <w:rsid w:val="00EB6912"/>
    <w:rsid w:val="00EC069E"/>
    <w:rsid w:val="00EC2889"/>
    <w:rsid w:val="00EC46BC"/>
    <w:rsid w:val="00EC4D81"/>
    <w:rsid w:val="00EC5469"/>
    <w:rsid w:val="00EC5654"/>
    <w:rsid w:val="00EC68E7"/>
    <w:rsid w:val="00EC6F66"/>
    <w:rsid w:val="00EC7C19"/>
    <w:rsid w:val="00ED0162"/>
    <w:rsid w:val="00ED06B1"/>
    <w:rsid w:val="00ED130B"/>
    <w:rsid w:val="00ED1477"/>
    <w:rsid w:val="00ED1ADC"/>
    <w:rsid w:val="00ED1B1F"/>
    <w:rsid w:val="00ED1B23"/>
    <w:rsid w:val="00ED1D17"/>
    <w:rsid w:val="00ED2075"/>
    <w:rsid w:val="00ED2770"/>
    <w:rsid w:val="00ED2A5D"/>
    <w:rsid w:val="00ED2BC6"/>
    <w:rsid w:val="00ED314C"/>
    <w:rsid w:val="00ED324A"/>
    <w:rsid w:val="00ED39FC"/>
    <w:rsid w:val="00ED3F1E"/>
    <w:rsid w:val="00ED41B7"/>
    <w:rsid w:val="00ED423B"/>
    <w:rsid w:val="00ED445B"/>
    <w:rsid w:val="00ED54F0"/>
    <w:rsid w:val="00ED5BC5"/>
    <w:rsid w:val="00ED6CB7"/>
    <w:rsid w:val="00ED6D16"/>
    <w:rsid w:val="00ED6EAA"/>
    <w:rsid w:val="00EE07CD"/>
    <w:rsid w:val="00EE15F9"/>
    <w:rsid w:val="00EE1939"/>
    <w:rsid w:val="00EE1A45"/>
    <w:rsid w:val="00EE2467"/>
    <w:rsid w:val="00EE2EFD"/>
    <w:rsid w:val="00EE3083"/>
    <w:rsid w:val="00EE36E9"/>
    <w:rsid w:val="00EE3A5D"/>
    <w:rsid w:val="00EE3E29"/>
    <w:rsid w:val="00EE41AB"/>
    <w:rsid w:val="00EE423E"/>
    <w:rsid w:val="00EE524C"/>
    <w:rsid w:val="00EE579B"/>
    <w:rsid w:val="00EE7192"/>
    <w:rsid w:val="00EE7DD6"/>
    <w:rsid w:val="00EF01DB"/>
    <w:rsid w:val="00EF04E7"/>
    <w:rsid w:val="00EF0C84"/>
    <w:rsid w:val="00EF1E72"/>
    <w:rsid w:val="00EF1ED0"/>
    <w:rsid w:val="00EF2615"/>
    <w:rsid w:val="00EF27B3"/>
    <w:rsid w:val="00EF28C7"/>
    <w:rsid w:val="00EF2B20"/>
    <w:rsid w:val="00EF2B52"/>
    <w:rsid w:val="00EF32AF"/>
    <w:rsid w:val="00EF3614"/>
    <w:rsid w:val="00EF36AC"/>
    <w:rsid w:val="00EF46E0"/>
    <w:rsid w:val="00EF4BBF"/>
    <w:rsid w:val="00EF4BF2"/>
    <w:rsid w:val="00EF4DE7"/>
    <w:rsid w:val="00EF5A81"/>
    <w:rsid w:val="00EF605D"/>
    <w:rsid w:val="00EF65AC"/>
    <w:rsid w:val="00EF778C"/>
    <w:rsid w:val="00F0100C"/>
    <w:rsid w:val="00F016A7"/>
    <w:rsid w:val="00F02ECE"/>
    <w:rsid w:val="00F03DD4"/>
    <w:rsid w:val="00F03DF7"/>
    <w:rsid w:val="00F041B5"/>
    <w:rsid w:val="00F059B0"/>
    <w:rsid w:val="00F05D6D"/>
    <w:rsid w:val="00F0698A"/>
    <w:rsid w:val="00F06B3E"/>
    <w:rsid w:val="00F06C7F"/>
    <w:rsid w:val="00F10B9D"/>
    <w:rsid w:val="00F11200"/>
    <w:rsid w:val="00F11D3C"/>
    <w:rsid w:val="00F12860"/>
    <w:rsid w:val="00F12EFB"/>
    <w:rsid w:val="00F13357"/>
    <w:rsid w:val="00F13464"/>
    <w:rsid w:val="00F13BF2"/>
    <w:rsid w:val="00F14365"/>
    <w:rsid w:val="00F15A4F"/>
    <w:rsid w:val="00F15C82"/>
    <w:rsid w:val="00F15EDA"/>
    <w:rsid w:val="00F163EF"/>
    <w:rsid w:val="00F16943"/>
    <w:rsid w:val="00F16D32"/>
    <w:rsid w:val="00F17AD1"/>
    <w:rsid w:val="00F17E33"/>
    <w:rsid w:val="00F20347"/>
    <w:rsid w:val="00F20816"/>
    <w:rsid w:val="00F20A48"/>
    <w:rsid w:val="00F20E6B"/>
    <w:rsid w:val="00F212E0"/>
    <w:rsid w:val="00F21CC1"/>
    <w:rsid w:val="00F22449"/>
    <w:rsid w:val="00F22D3B"/>
    <w:rsid w:val="00F22DD0"/>
    <w:rsid w:val="00F23516"/>
    <w:rsid w:val="00F24574"/>
    <w:rsid w:val="00F247B4"/>
    <w:rsid w:val="00F2601D"/>
    <w:rsid w:val="00F26ABF"/>
    <w:rsid w:val="00F2748B"/>
    <w:rsid w:val="00F27763"/>
    <w:rsid w:val="00F27CB2"/>
    <w:rsid w:val="00F27FA9"/>
    <w:rsid w:val="00F30C79"/>
    <w:rsid w:val="00F30D01"/>
    <w:rsid w:val="00F31591"/>
    <w:rsid w:val="00F3217B"/>
    <w:rsid w:val="00F336A6"/>
    <w:rsid w:val="00F3372A"/>
    <w:rsid w:val="00F352DC"/>
    <w:rsid w:val="00F35AFD"/>
    <w:rsid w:val="00F40EC7"/>
    <w:rsid w:val="00F4165C"/>
    <w:rsid w:val="00F41683"/>
    <w:rsid w:val="00F41BB1"/>
    <w:rsid w:val="00F41F6B"/>
    <w:rsid w:val="00F42301"/>
    <w:rsid w:val="00F426DA"/>
    <w:rsid w:val="00F428C9"/>
    <w:rsid w:val="00F42A55"/>
    <w:rsid w:val="00F42B68"/>
    <w:rsid w:val="00F42EF4"/>
    <w:rsid w:val="00F43B39"/>
    <w:rsid w:val="00F44798"/>
    <w:rsid w:val="00F44D9C"/>
    <w:rsid w:val="00F45AB0"/>
    <w:rsid w:val="00F45D4C"/>
    <w:rsid w:val="00F46B9E"/>
    <w:rsid w:val="00F46D6B"/>
    <w:rsid w:val="00F47018"/>
    <w:rsid w:val="00F47047"/>
    <w:rsid w:val="00F504E8"/>
    <w:rsid w:val="00F50E96"/>
    <w:rsid w:val="00F511CB"/>
    <w:rsid w:val="00F515CB"/>
    <w:rsid w:val="00F51FCE"/>
    <w:rsid w:val="00F526FF"/>
    <w:rsid w:val="00F54CDB"/>
    <w:rsid w:val="00F54FEE"/>
    <w:rsid w:val="00F55042"/>
    <w:rsid w:val="00F55705"/>
    <w:rsid w:val="00F55897"/>
    <w:rsid w:val="00F55A87"/>
    <w:rsid w:val="00F55CCE"/>
    <w:rsid w:val="00F56CDD"/>
    <w:rsid w:val="00F56FB0"/>
    <w:rsid w:val="00F570DC"/>
    <w:rsid w:val="00F57110"/>
    <w:rsid w:val="00F5718F"/>
    <w:rsid w:val="00F576B2"/>
    <w:rsid w:val="00F603B9"/>
    <w:rsid w:val="00F60FF0"/>
    <w:rsid w:val="00F61FCE"/>
    <w:rsid w:val="00F628AC"/>
    <w:rsid w:val="00F62DD3"/>
    <w:rsid w:val="00F635C9"/>
    <w:rsid w:val="00F63FD5"/>
    <w:rsid w:val="00F6465D"/>
    <w:rsid w:val="00F64D09"/>
    <w:rsid w:val="00F64E02"/>
    <w:rsid w:val="00F651FF"/>
    <w:rsid w:val="00F65889"/>
    <w:rsid w:val="00F65BCA"/>
    <w:rsid w:val="00F66985"/>
    <w:rsid w:val="00F66E3C"/>
    <w:rsid w:val="00F66EE1"/>
    <w:rsid w:val="00F67171"/>
    <w:rsid w:val="00F67BDB"/>
    <w:rsid w:val="00F67E09"/>
    <w:rsid w:val="00F708E0"/>
    <w:rsid w:val="00F70E2B"/>
    <w:rsid w:val="00F7189D"/>
    <w:rsid w:val="00F71DDB"/>
    <w:rsid w:val="00F720A8"/>
    <w:rsid w:val="00F725BF"/>
    <w:rsid w:val="00F72E18"/>
    <w:rsid w:val="00F745CE"/>
    <w:rsid w:val="00F749C6"/>
    <w:rsid w:val="00F7563B"/>
    <w:rsid w:val="00F75BE7"/>
    <w:rsid w:val="00F75C6B"/>
    <w:rsid w:val="00F76082"/>
    <w:rsid w:val="00F76C28"/>
    <w:rsid w:val="00F76DB3"/>
    <w:rsid w:val="00F7714F"/>
    <w:rsid w:val="00F772FF"/>
    <w:rsid w:val="00F7736F"/>
    <w:rsid w:val="00F77450"/>
    <w:rsid w:val="00F77693"/>
    <w:rsid w:val="00F8057A"/>
    <w:rsid w:val="00F80589"/>
    <w:rsid w:val="00F807B9"/>
    <w:rsid w:val="00F80ECD"/>
    <w:rsid w:val="00F81265"/>
    <w:rsid w:val="00F81B6B"/>
    <w:rsid w:val="00F81CD0"/>
    <w:rsid w:val="00F8258A"/>
    <w:rsid w:val="00F828D9"/>
    <w:rsid w:val="00F82D2E"/>
    <w:rsid w:val="00F833C6"/>
    <w:rsid w:val="00F847DA"/>
    <w:rsid w:val="00F84FCC"/>
    <w:rsid w:val="00F84FCD"/>
    <w:rsid w:val="00F8502E"/>
    <w:rsid w:val="00F8527F"/>
    <w:rsid w:val="00F8570E"/>
    <w:rsid w:val="00F85BFF"/>
    <w:rsid w:val="00F86E32"/>
    <w:rsid w:val="00F86F5C"/>
    <w:rsid w:val="00F873DB"/>
    <w:rsid w:val="00F874DC"/>
    <w:rsid w:val="00F90885"/>
    <w:rsid w:val="00F908DE"/>
    <w:rsid w:val="00F91321"/>
    <w:rsid w:val="00F9161A"/>
    <w:rsid w:val="00F9213F"/>
    <w:rsid w:val="00F9271A"/>
    <w:rsid w:val="00F9380E"/>
    <w:rsid w:val="00F946E5"/>
    <w:rsid w:val="00F95669"/>
    <w:rsid w:val="00F9693D"/>
    <w:rsid w:val="00F969DE"/>
    <w:rsid w:val="00F96E48"/>
    <w:rsid w:val="00F97638"/>
    <w:rsid w:val="00F977FD"/>
    <w:rsid w:val="00F979FF"/>
    <w:rsid w:val="00FA0B92"/>
    <w:rsid w:val="00FA0C20"/>
    <w:rsid w:val="00FA1486"/>
    <w:rsid w:val="00FA150B"/>
    <w:rsid w:val="00FA1F2D"/>
    <w:rsid w:val="00FA2070"/>
    <w:rsid w:val="00FA24F6"/>
    <w:rsid w:val="00FA2DA6"/>
    <w:rsid w:val="00FA2E33"/>
    <w:rsid w:val="00FA3525"/>
    <w:rsid w:val="00FA3836"/>
    <w:rsid w:val="00FA3C00"/>
    <w:rsid w:val="00FA45CA"/>
    <w:rsid w:val="00FA504C"/>
    <w:rsid w:val="00FA519A"/>
    <w:rsid w:val="00FA51CB"/>
    <w:rsid w:val="00FA53EB"/>
    <w:rsid w:val="00FA5CF2"/>
    <w:rsid w:val="00FA5FC2"/>
    <w:rsid w:val="00FA6612"/>
    <w:rsid w:val="00FA70AE"/>
    <w:rsid w:val="00FA788A"/>
    <w:rsid w:val="00FB0D40"/>
    <w:rsid w:val="00FB1B89"/>
    <w:rsid w:val="00FB1C0A"/>
    <w:rsid w:val="00FB20F4"/>
    <w:rsid w:val="00FB2227"/>
    <w:rsid w:val="00FB2306"/>
    <w:rsid w:val="00FB2DFA"/>
    <w:rsid w:val="00FB51A8"/>
    <w:rsid w:val="00FB62D6"/>
    <w:rsid w:val="00FB6F4B"/>
    <w:rsid w:val="00FB772C"/>
    <w:rsid w:val="00FC02D5"/>
    <w:rsid w:val="00FC04A5"/>
    <w:rsid w:val="00FC050B"/>
    <w:rsid w:val="00FC051D"/>
    <w:rsid w:val="00FC0B65"/>
    <w:rsid w:val="00FC16DA"/>
    <w:rsid w:val="00FC25C2"/>
    <w:rsid w:val="00FC279F"/>
    <w:rsid w:val="00FC2EB2"/>
    <w:rsid w:val="00FC3078"/>
    <w:rsid w:val="00FC3184"/>
    <w:rsid w:val="00FC3A1B"/>
    <w:rsid w:val="00FC3EA0"/>
    <w:rsid w:val="00FC486E"/>
    <w:rsid w:val="00FC4958"/>
    <w:rsid w:val="00FC4D9D"/>
    <w:rsid w:val="00FC57BA"/>
    <w:rsid w:val="00FC5A22"/>
    <w:rsid w:val="00FC5A86"/>
    <w:rsid w:val="00FC5E63"/>
    <w:rsid w:val="00FC5F55"/>
    <w:rsid w:val="00FC60C1"/>
    <w:rsid w:val="00FC6606"/>
    <w:rsid w:val="00FC679A"/>
    <w:rsid w:val="00FC68EB"/>
    <w:rsid w:val="00FC6995"/>
    <w:rsid w:val="00FC739B"/>
    <w:rsid w:val="00FC7BC9"/>
    <w:rsid w:val="00FD0C88"/>
    <w:rsid w:val="00FD0F41"/>
    <w:rsid w:val="00FD1CB0"/>
    <w:rsid w:val="00FD22AB"/>
    <w:rsid w:val="00FD25AF"/>
    <w:rsid w:val="00FD28B4"/>
    <w:rsid w:val="00FD2A98"/>
    <w:rsid w:val="00FD30E2"/>
    <w:rsid w:val="00FD3D5A"/>
    <w:rsid w:val="00FD4A97"/>
    <w:rsid w:val="00FD4C2F"/>
    <w:rsid w:val="00FD4FBE"/>
    <w:rsid w:val="00FD4FC6"/>
    <w:rsid w:val="00FD52B3"/>
    <w:rsid w:val="00FD60F7"/>
    <w:rsid w:val="00FD6178"/>
    <w:rsid w:val="00FD66C3"/>
    <w:rsid w:val="00FD6750"/>
    <w:rsid w:val="00FD7985"/>
    <w:rsid w:val="00FD7F81"/>
    <w:rsid w:val="00FD7F9E"/>
    <w:rsid w:val="00FE0674"/>
    <w:rsid w:val="00FE1992"/>
    <w:rsid w:val="00FE1DBE"/>
    <w:rsid w:val="00FE23EB"/>
    <w:rsid w:val="00FE34A0"/>
    <w:rsid w:val="00FE3AA1"/>
    <w:rsid w:val="00FE415E"/>
    <w:rsid w:val="00FE51CB"/>
    <w:rsid w:val="00FE53A7"/>
    <w:rsid w:val="00FE5EC8"/>
    <w:rsid w:val="00FE6CD6"/>
    <w:rsid w:val="00FE6FAB"/>
    <w:rsid w:val="00FE77BF"/>
    <w:rsid w:val="00FF0D09"/>
    <w:rsid w:val="00FF0D4F"/>
    <w:rsid w:val="00FF0E01"/>
    <w:rsid w:val="00FF17F7"/>
    <w:rsid w:val="00FF1D07"/>
    <w:rsid w:val="00FF1F1D"/>
    <w:rsid w:val="00FF2914"/>
    <w:rsid w:val="00FF336F"/>
    <w:rsid w:val="00FF34C4"/>
    <w:rsid w:val="00FF4298"/>
    <w:rsid w:val="00FF445A"/>
    <w:rsid w:val="00FF4AFB"/>
    <w:rsid w:val="00FF6820"/>
    <w:rsid w:val="00FF771F"/>
    <w:rsid w:val="00FF77F3"/>
    <w:rsid w:val="02ABDAC8"/>
    <w:rsid w:val="071806C6"/>
    <w:rsid w:val="0BF7F2DA"/>
    <w:rsid w:val="0F52996D"/>
    <w:rsid w:val="1DB1A6A1"/>
    <w:rsid w:val="2C634C88"/>
    <w:rsid w:val="396D290E"/>
    <w:rsid w:val="46DF099D"/>
    <w:rsid w:val="546A92C1"/>
    <w:rsid w:val="582E3B07"/>
    <w:rsid w:val="68F98E20"/>
    <w:rsid w:val="690373FB"/>
    <w:rsid w:val="6A883CA0"/>
    <w:rsid w:val="6D69DE6D"/>
    <w:rsid w:val="71850A91"/>
    <w:rsid w:val="7AEABE2A"/>
    <w:rsid w:val="7D22B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6BA0A2BF-CF96-4473-BB69-4D799BC9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E5"/>
  </w:style>
  <w:style w:type="paragraph" w:styleId="Heading1">
    <w:name w:val="heading 1"/>
    <w:basedOn w:val="paragraph"/>
    <w:next w:val="Normal"/>
    <w:link w:val="Heading1Char"/>
    <w:uiPriority w:val="9"/>
    <w:qFormat/>
    <w:rsid w:val="00544926"/>
    <w:pPr>
      <w:jc w:val="center"/>
      <w:textAlignment w:val="baseline"/>
      <w:outlineLvl w:val="0"/>
    </w:pPr>
    <w:rPr>
      <w:b/>
      <w:bCs/>
      <w:color w:val="000000"/>
      <w:sz w:val="23"/>
      <w:szCs w:val="23"/>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link w:val="ListParagraphChar"/>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544926"/>
    <w:rPr>
      <w:rFonts w:ascii="Times New Roman" w:eastAsia="Times New Roman" w:hAnsi="Times New Roman" w:cs="Times New Roman"/>
      <w:b/>
      <w:bCs/>
      <w:color w:val="000000"/>
      <w:sz w:val="23"/>
      <w:szCs w:val="23"/>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 w:type="paragraph" w:styleId="FootnoteText">
    <w:name w:val="footnote text"/>
    <w:basedOn w:val="Normal"/>
    <w:link w:val="FootnoteTextChar"/>
    <w:uiPriority w:val="99"/>
    <w:semiHidden/>
    <w:unhideWhenUsed/>
    <w:rsid w:val="00CC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AE7"/>
    <w:rPr>
      <w:sz w:val="20"/>
      <w:szCs w:val="20"/>
    </w:rPr>
  </w:style>
  <w:style w:type="character" w:styleId="FootnoteReference">
    <w:name w:val="footnote reference"/>
    <w:basedOn w:val="DefaultParagraphFont"/>
    <w:uiPriority w:val="99"/>
    <w:semiHidden/>
    <w:unhideWhenUsed/>
    <w:rsid w:val="00CC7AE7"/>
    <w:rPr>
      <w:vertAlign w:val="superscript"/>
    </w:rPr>
  </w:style>
  <w:style w:type="character" w:styleId="CommentReference">
    <w:name w:val="annotation reference"/>
    <w:basedOn w:val="DefaultParagraphFont"/>
    <w:uiPriority w:val="99"/>
    <w:semiHidden/>
    <w:unhideWhenUsed/>
    <w:rsid w:val="003B6BD6"/>
    <w:rPr>
      <w:sz w:val="16"/>
      <w:szCs w:val="16"/>
    </w:rPr>
  </w:style>
  <w:style w:type="paragraph" w:styleId="CommentText">
    <w:name w:val="annotation text"/>
    <w:basedOn w:val="Normal"/>
    <w:link w:val="CommentTextChar"/>
    <w:uiPriority w:val="99"/>
    <w:semiHidden/>
    <w:unhideWhenUsed/>
    <w:rsid w:val="003B6BD6"/>
    <w:pPr>
      <w:spacing w:line="240" w:lineRule="auto"/>
    </w:pPr>
    <w:rPr>
      <w:sz w:val="20"/>
      <w:szCs w:val="20"/>
    </w:rPr>
  </w:style>
  <w:style w:type="character" w:customStyle="1" w:styleId="CommentTextChar">
    <w:name w:val="Comment Text Char"/>
    <w:basedOn w:val="DefaultParagraphFont"/>
    <w:link w:val="CommentText"/>
    <w:uiPriority w:val="99"/>
    <w:semiHidden/>
    <w:rsid w:val="003B6BD6"/>
    <w:rPr>
      <w:sz w:val="20"/>
      <w:szCs w:val="20"/>
    </w:rPr>
  </w:style>
  <w:style w:type="paragraph" w:styleId="CommentSubject">
    <w:name w:val="annotation subject"/>
    <w:basedOn w:val="CommentText"/>
    <w:next w:val="CommentText"/>
    <w:link w:val="CommentSubjectChar"/>
    <w:uiPriority w:val="99"/>
    <w:semiHidden/>
    <w:unhideWhenUsed/>
    <w:rsid w:val="003B6BD6"/>
    <w:rPr>
      <w:b/>
      <w:bCs/>
    </w:rPr>
  </w:style>
  <w:style w:type="character" w:customStyle="1" w:styleId="CommentSubjectChar">
    <w:name w:val="Comment Subject Char"/>
    <w:basedOn w:val="CommentTextChar"/>
    <w:link w:val="CommentSubject"/>
    <w:uiPriority w:val="99"/>
    <w:semiHidden/>
    <w:rsid w:val="003B6BD6"/>
    <w:rPr>
      <w:b/>
      <w:bCs/>
      <w:sz w:val="20"/>
      <w:szCs w:val="20"/>
    </w:rPr>
  </w:style>
  <w:style w:type="character" w:customStyle="1" w:styleId="normaltextrun">
    <w:name w:val="normaltextrun"/>
    <w:basedOn w:val="DefaultParagraphFont"/>
    <w:rsid w:val="00B07C77"/>
  </w:style>
  <w:style w:type="paragraph" w:styleId="BodyText3">
    <w:name w:val="Body Text 3"/>
    <w:basedOn w:val="Normal"/>
    <w:link w:val="BodyText3Char"/>
    <w:uiPriority w:val="99"/>
    <w:unhideWhenUsed/>
    <w:rsid w:val="00B07C77"/>
    <w:pPr>
      <w:spacing w:after="0" w:line="240" w:lineRule="auto"/>
      <w:textAlignment w:val="baseline"/>
    </w:pPr>
    <w:rPr>
      <w:rFonts w:ascii="Times New Roman" w:hAnsi="Times New Roman" w:cs="Times New Roman"/>
      <w:b/>
      <w:bCs/>
      <w:color w:val="000000"/>
      <w:sz w:val="24"/>
      <w:szCs w:val="24"/>
    </w:rPr>
  </w:style>
  <w:style w:type="character" w:customStyle="1" w:styleId="BodyText3Char">
    <w:name w:val="Body Text 3 Char"/>
    <w:basedOn w:val="DefaultParagraphFont"/>
    <w:link w:val="BodyText3"/>
    <w:uiPriority w:val="99"/>
    <w:rsid w:val="00B07C77"/>
    <w:rPr>
      <w:rFonts w:ascii="Times New Roman" w:hAnsi="Times New Roman" w:cs="Times New Roman"/>
      <w:b/>
      <w:bCs/>
      <w:color w:val="000000"/>
      <w:sz w:val="24"/>
      <w:szCs w:val="24"/>
    </w:rPr>
  </w:style>
  <w:style w:type="paragraph" w:customStyle="1" w:styleId="msonormal0">
    <w:name w:val="msonormal"/>
    <w:basedOn w:val="Normal"/>
    <w:rsid w:val="00AB0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20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C44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3729">
      <w:bodyDiv w:val="1"/>
      <w:marLeft w:val="0"/>
      <w:marRight w:val="0"/>
      <w:marTop w:val="0"/>
      <w:marBottom w:val="0"/>
      <w:divBdr>
        <w:top w:val="none" w:sz="0" w:space="0" w:color="auto"/>
        <w:left w:val="none" w:sz="0" w:space="0" w:color="auto"/>
        <w:bottom w:val="none" w:sz="0" w:space="0" w:color="auto"/>
        <w:right w:val="none" w:sz="0" w:space="0" w:color="auto"/>
      </w:divBdr>
      <w:divsChild>
        <w:div w:id="1254506406">
          <w:marLeft w:val="0"/>
          <w:marRight w:val="0"/>
          <w:marTop w:val="0"/>
          <w:marBottom w:val="0"/>
          <w:divBdr>
            <w:top w:val="none" w:sz="0" w:space="0" w:color="auto"/>
            <w:left w:val="none" w:sz="0" w:space="0" w:color="auto"/>
            <w:bottom w:val="none" w:sz="0" w:space="0" w:color="auto"/>
            <w:right w:val="none" w:sz="0" w:space="0" w:color="auto"/>
          </w:divBdr>
          <w:divsChild>
            <w:div w:id="1366101841">
              <w:marLeft w:val="180"/>
              <w:marRight w:val="240"/>
              <w:marTop w:val="0"/>
              <w:marBottom w:val="0"/>
              <w:divBdr>
                <w:top w:val="none" w:sz="0" w:space="0" w:color="auto"/>
                <w:left w:val="none" w:sz="0" w:space="0" w:color="auto"/>
                <w:bottom w:val="none" w:sz="0" w:space="0" w:color="auto"/>
                <w:right w:val="none" w:sz="0" w:space="0" w:color="auto"/>
              </w:divBdr>
            </w:div>
            <w:div w:id="2001231857">
              <w:marLeft w:val="180"/>
              <w:marRight w:val="0"/>
              <w:marTop w:val="0"/>
              <w:marBottom w:val="0"/>
              <w:divBdr>
                <w:top w:val="none" w:sz="0" w:space="0" w:color="auto"/>
                <w:left w:val="none" w:sz="0" w:space="0" w:color="auto"/>
                <w:bottom w:val="none" w:sz="0" w:space="0" w:color="auto"/>
                <w:right w:val="none" w:sz="0" w:space="0" w:color="auto"/>
              </w:divBdr>
              <w:divsChild>
                <w:div w:id="3502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4342">
          <w:marLeft w:val="0"/>
          <w:marRight w:val="0"/>
          <w:marTop w:val="0"/>
          <w:marBottom w:val="0"/>
          <w:divBdr>
            <w:top w:val="none" w:sz="0" w:space="0" w:color="auto"/>
            <w:left w:val="none" w:sz="0" w:space="0" w:color="auto"/>
            <w:bottom w:val="none" w:sz="0" w:space="0" w:color="auto"/>
            <w:right w:val="none" w:sz="0" w:space="0" w:color="auto"/>
          </w:divBdr>
          <w:divsChild>
            <w:div w:id="1793550813">
              <w:marLeft w:val="180"/>
              <w:marRight w:val="240"/>
              <w:marTop w:val="0"/>
              <w:marBottom w:val="0"/>
              <w:divBdr>
                <w:top w:val="none" w:sz="0" w:space="0" w:color="auto"/>
                <w:left w:val="none" w:sz="0" w:space="0" w:color="auto"/>
                <w:bottom w:val="none" w:sz="0" w:space="0" w:color="auto"/>
                <w:right w:val="none" w:sz="0" w:space="0" w:color="auto"/>
              </w:divBdr>
            </w:div>
            <w:div w:id="1905749754">
              <w:marLeft w:val="180"/>
              <w:marRight w:val="0"/>
              <w:marTop w:val="0"/>
              <w:marBottom w:val="0"/>
              <w:divBdr>
                <w:top w:val="none" w:sz="0" w:space="0" w:color="auto"/>
                <w:left w:val="none" w:sz="0" w:space="0" w:color="auto"/>
                <w:bottom w:val="none" w:sz="0" w:space="0" w:color="auto"/>
                <w:right w:val="none" w:sz="0" w:space="0" w:color="auto"/>
              </w:divBdr>
              <w:divsChild>
                <w:div w:id="14900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3879">
          <w:marLeft w:val="0"/>
          <w:marRight w:val="0"/>
          <w:marTop w:val="0"/>
          <w:marBottom w:val="0"/>
          <w:divBdr>
            <w:top w:val="none" w:sz="0" w:space="0" w:color="auto"/>
            <w:left w:val="none" w:sz="0" w:space="0" w:color="auto"/>
            <w:bottom w:val="none" w:sz="0" w:space="0" w:color="auto"/>
            <w:right w:val="none" w:sz="0" w:space="0" w:color="auto"/>
          </w:divBdr>
          <w:divsChild>
            <w:div w:id="942952537">
              <w:marLeft w:val="180"/>
              <w:marRight w:val="240"/>
              <w:marTop w:val="0"/>
              <w:marBottom w:val="0"/>
              <w:divBdr>
                <w:top w:val="none" w:sz="0" w:space="0" w:color="auto"/>
                <w:left w:val="none" w:sz="0" w:space="0" w:color="auto"/>
                <w:bottom w:val="none" w:sz="0" w:space="0" w:color="auto"/>
                <w:right w:val="none" w:sz="0" w:space="0" w:color="auto"/>
              </w:divBdr>
            </w:div>
            <w:div w:id="1544823487">
              <w:marLeft w:val="180"/>
              <w:marRight w:val="0"/>
              <w:marTop w:val="0"/>
              <w:marBottom w:val="0"/>
              <w:divBdr>
                <w:top w:val="none" w:sz="0" w:space="0" w:color="auto"/>
                <w:left w:val="none" w:sz="0" w:space="0" w:color="auto"/>
                <w:bottom w:val="none" w:sz="0" w:space="0" w:color="auto"/>
                <w:right w:val="none" w:sz="0" w:space="0" w:color="auto"/>
              </w:divBdr>
              <w:divsChild>
                <w:div w:id="2729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216">
          <w:marLeft w:val="0"/>
          <w:marRight w:val="0"/>
          <w:marTop w:val="0"/>
          <w:marBottom w:val="0"/>
          <w:divBdr>
            <w:top w:val="none" w:sz="0" w:space="0" w:color="auto"/>
            <w:left w:val="none" w:sz="0" w:space="0" w:color="auto"/>
            <w:bottom w:val="none" w:sz="0" w:space="0" w:color="auto"/>
            <w:right w:val="none" w:sz="0" w:space="0" w:color="auto"/>
          </w:divBdr>
          <w:divsChild>
            <w:div w:id="1771973842">
              <w:marLeft w:val="180"/>
              <w:marRight w:val="240"/>
              <w:marTop w:val="0"/>
              <w:marBottom w:val="0"/>
              <w:divBdr>
                <w:top w:val="none" w:sz="0" w:space="0" w:color="auto"/>
                <w:left w:val="none" w:sz="0" w:space="0" w:color="auto"/>
                <w:bottom w:val="none" w:sz="0" w:space="0" w:color="auto"/>
                <w:right w:val="none" w:sz="0" w:space="0" w:color="auto"/>
              </w:divBdr>
            </w:div>
            <w:div w:id="544025927">
              <w:marLeft w:val="180"/>
              <w:marRight w:val="0"/>
              <w:marTop w:val="0"/>
              <w:marBottom w:val="0"/>
              <w:divBdr>
                <w:top w:val="none" w:sz="0" w:space="0" w:color="auto"/>
                <w:left w:val="none" w:sz="0" w:space="0" w:color="auto"/>
                <w:bottom w:val="none" w:sz="0" w:space="0" w:color="auto"/>
                <w:right w:val="none" w:sz="0" w:space="0" w:color="auto"/>
              </w:divBdr>
              <w:divsChild>
                <w:div w:id="768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2667">
          <w:marLeft w:val="0"/>
          <w:marRight w:val="0"/>
          <w:marTop w:val="0"/>
          <w:marBottom w:val="0"/>
          <w:divBdr>
            <w:top w:val="none" w:sz="0" w:space="0" w:color="auto"/>
            <w:left w:val="none" w:sz="0" w:space="0" w:color="auto"/>
            <w:bottom w:val="none" w:sz="0" w:space="0" w:color="auto"/>
            <w:right w:val="none" w:sz="0" w:space="0" w:color="auto"/>
          </w:divBdr>
          <w:divsChild>
            <w:div w:id="1509909150">
              <w:marLeft w:val="180"/>
              <w:marRight w:val="240"/>
              <w:marTop w:val="0"/>
              <w:marBottom w:val="0"/>
              <w:divBdr>
                <w:top w:val="none" w:sz="0" w:space="0" w:color="auto"/>
                <w:left w:val="none" w:sz="0" w:space="0" w:color="auto"/>
                <w:bottom w:val="none" w:sz="0" w:space="0" w:color="auto"/>
                <w:right w:val="none" w:sz="0" w:space="0" w:color="auto"/>
              </w:divBdr>
            </w:div>
            <w:div w:id="1777552210">
              <w:marLeft w:val="180"/>
              <w:marRight w:val="0"/>
              <w:marTop w:val="0"/>
              <w:marBottom w:val="0"/>
              <w:divBdr>
                <w:top w:val="none" w:sz="0" w:space="0" w:color="auto"/>
                <w:left w:val="none" w:sz="0" w:space="0" w:color="auto"/>
                <w:bottom w:val="none" w:sz="0" w:space="0" w:color="auto"/>
                <w:right w:val="none" w:sz="0" w:space="0" w:color="auto"/>
              </w:divBdr>
              <w:divsChild>
                <w:div w:id="16431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81127">
          <w:marLeft w:val="0"/>
          <w:marRight w:val="0"/>
          <w:marTop w:val="0"/>
          <w:marBottom w:val="0"/>
          <w:divBdr>
            <w:top w:val="none" w:sz="0" w:space="0" w:color="auto"/>
            <w:left w:val="none" w:sz="0" w:space="0" w:color="auto"/>
            <w:bottom w:val="none" w:sz="0" w:space="0" w:color="auto"/>
            <w:right w:val="none" w:sz="0" w:space="0" w:color="auto"/>
          </w:divBdr>
          <w:divsChild>
            <w:div w:id="1476602648">
              <w:marLeft w:val="180"/>
              <w:marRight w:val="240"/>
              <w:marTop w:val="0"/>
              <w:marBottom w:val="0"/>
              <w:divBdr>
                <w:top w:val="none" w:sz="0" w:space="0" w:color="auto"/>
                <w:left w:val="none" w:sz="0" w:space="0" w:color="auto"/>
                <w:bottom w:val="none" w:sz="0" w:space="0" w:color="auto"/>
                <w:right w:val="none" w:sz="0" w:space="0" w:color="auto"/>
              </w:divBdr>
            </w:div>
            <w:div w:id="1753089889">
              <w:marLeft w:val="180"/>
              <w:marRight w:val="0"/>
              <w:marTop w:val="0"/>
              <w:marBottom w:val="0"/>
              <w:divBdr>
                <w:top w:val="none" w:sz="0" w:space="0" w:color="auto"/>
                <w:left w:val="none" w:sz="0" w:space="0" w:color="auto"/>
                <w:bottom w:val="none" w:sz="0" w:space="0" w:color="auto"/>
                <w:right w:val="none" w:sz="0" w:space="0" w:color="auto"/>
              </w:divBdr>
              <w:divsChild>
                <w:div w:id="1591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0233">
          <w:marLeft w:val="0"/>
          <w:marRight w:val="0"/>
          <w:marTop w:val="0"/>
          <w:marBottom w:val="0"/>
          <w:divBdr>
            <w:top w:val="none" w:sz="0" w:space="0" w:color="auto"/>
            <w:left w:val="none" w:sz="0" w:space="0" w:color="auto"/>
            <w:bottom w:val="none" w:sz="0" w:space="0" w:color="auto"/>
            <w:right w:val="none" w:sz="0" w:space="0" w:color="auto"/>
          </w:divBdr>
          <w:divsChild>
            <w:div w:id="540483350">
              <w:marLeft w:val="180"/>
              <w:marRight w:val="240"/>
              <w:marTop w:val="0"/>
              <w:marBottom w:val="0"/>
              <w:divBdr>
                <w:top w:val="none" w:sz="0" w:space="0" w:color="auto"/>
                <w:left w:val="none" w:sz="0" w:space="0" w:color="auto"/>
                <w:bottom w:val="none" w:sz="0" w:space="0" w:color="auto"/>
                <w:right w:val="none" w:sz="0" w:space="0" w:color="auto"/>
              </w:divBdr>
            </w:div>
            <w:div w:id="1672440814">
              <w:marLeft w:val="180"/>
              <w:marRight w:val="0"/>
              <w:marTop w:val="0"/>
              <w:marBottom w:val="0"/>
              <w:divBdr>
                <w:top w:val="none" w:sz="0" w:space="0" w:color="auto"/>
                <w:left w:val="none" w:sz="0" w:space="0" w:color="auto"/>
                <w:bottom w:val="none" w:sz="0" w:space="0" w:color="auto"/>
                <w:right w:val="none" w:sz="0" w:space="0" w:color="auto"/>
              </w:divBdr>
              <w:divsChild>
                <w:div w:id="7094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52659083">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043369">
      <w:bodyDiv w:val="1"/>
      <w:marLeft w:val="0"/>
      <w:marRight w:val="0"/>
      <w:marTop w:val="0"/>
      <w:marBottom w:val="0"/>
      <w:divBdr>
        <w:top w:val="none" w:sz="0" w:space="0" w:color="auto"/>
        <w:left w:val="none" w:sz="0" w:space="0" w:color="auto"/>
        <w:bottom w:val="none" w:sz="0" w:space="0" w:color="auto"/>
        <w:right w:val="none" w:sz="0" w:space="0" w:color="auto"/>
      </w:divBdr>
      <w:divsChild>
        <w:div w:id="26958083">
          <w:marLeft w:val="0"/>
          <w:marRight w:val="0"/>
          <w:marTop w:val="0"/>
          <w:marBottom w:val="0"/>
          <w:divBdr>
            <w:top w:val="none" w:sz="0" w:space="0" w:color="auto"/>
            <w:left w:val="none" w:sz="0" w:space="0" w:color="auto"/>
            <w:bottom w:val="none" w:sz="0" w:space="0" w:color="auto"/>
            <w:right w:val="none" w:sz="0" w:space="0" w:color="auto"/>
          </w:divBdr>
          <w:divsChild>
            <w:div w:id="1873377592">
              <w:marLeft w:val="180"/>
              <w:marRight w:val="0"/>
              <w:marTop w:val="0"/>
              <w:marBottom w:val="0"/>
              <w:divBdr>
                <w:top w:val="none" w:sz="0" w:space="0" w:color="auto"/>
                <w:left w:val="none" w:sz="0" w:space="0" w:color="auto"/>
                <w:bottom w:val="none" w:sz="0" w:space="0" w:color="auto"/>
                <w:right w:val="none" w:sz="0" w:space="0" w:color="auto"/>
              </w:divBdr>
              <w:divsChild>
                <w:div w:id="1578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01">
          <w:marLeft w:val="0"/>
          <w:marRight w:val="0"/>
          <w:marTop w:val="0"/>
          <w:marBottom w:val="0"/>
          <w:divBdr>
            <w:top w:val="none" w:sz="0" w:space="0" w:color="auto"/>
            <w:left w:val="none" w:sz="0" w:space="0" w:color="auto"/>
            <w:bottom w:val="none" w:sz="0" w:space="0" w:color="auto"/>
            <w:right w:val="none" w:sz="0" w:space="0" w:color="auto"/>
          </w:divBdr>
          <w:divsChild>
            <w:div w:id="1971669584">
              <w:marLeft w:val="180"/>
              <w:marRight w:val="0"/>
              <w:marTop w:val="0"/>
              <w:marBottom w:val="0"/>
              <w:divBdr>
                <w:top w:val="none" w:sz="0" w:space="0" w:color="auto"/>
                <w:left w:val="none" w:sz="0" w:space="0" w:color="auto"/>
                <w:bottom w:val="none" w:sz="0" w:space="0" w:color="auto"/>
                <w:right w:val="none" w:sz="0" w:space="0" w:color="auto"/>
              </w:divBdr>
              <w:divsChild>
                <w:div w:id="379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8803">
          <w:marLeft w:val="0"/>
          <w:marRight w:val="0"/>
          <w:marTop w:val="0"/>
          <w:marBottom w:val="0"/>
          <w:divBdr>
            <w:top w:val="none" w:sz="0" w:space="0" w:color="auto"/>
            <w:left w:val="none" w:sz="0" w:space="0" w:color="auto"/>
            <w:bottom w:val="none" w:sz="0" w:space="0" w:color="auto"/>
            <w:right w:val="none" w:sz="0" w:space="0" w:color="auto"/>
          </w:divBdr>
          <w:divsChild>
            <w:div w:id="2001737527">
              <w:marLeft w:val="180"/>
              <w:marRight w:val="0"/>
              <w:marTop w:val="0"/>
              <w:marBottom w:val="0"/>
              <w:divBdr>
                <w:top w:val="none" w:sz="0" w:space="0" w:color="auto"/>
                <w:left w:val="none" w:sz="0" w:space="0" w:color="auto"/>
                <w:bottom w:val="none" w:sz="0" w:space="0" w:color="auto"/>
                <w:right w:val="none" w:sz="0" w:space="0" w:color="auto"/>
              </w:divBdr>
              <w:divsChild>
                <w:div w:id="759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61">
          <w:marLeft w:val="0"/>
          <w:marRight w:val="0"/>
          <w:marTop w:val="0"/>
          <w:marBottom w:val="0"/>
          <w:divBdr>
            <w:top w:val="none" w:sz="0" w:space="0" w:color="auto"/>
            <w:left w:val="none" w:sz="0" w:space="0" w:color="auto"/>
            <w:bottom w:val="none" w:sz="0" w:space="0" w:color="auto"/>
            <w:right w:val="none" w:sz="0" w:space="0" w:color="auto"/>
          </w:divBdr>
          <w:divsChild>
            <w:div w:id="913051066">
              <w:marLeft w:val="180"/>
              <w:marRight w:val="0"/>
              <w:marTop w:val="0"/>
              <w:marBottom w:val="0"/>
              <w:divBdr>
                <w:top w:val="none" w:sz="0" w:space="0" w:color="auto"/>
                <w:left w:val="none" w:sz="0" w:space="0" w:color="auto"/>
                <w:bottom w:val="none" w:sz="0" w:space="0" w:color="auto"/>
                <w:right w:val="none" w:sz="0" w:space="0" w:color="auto"/>
              </w:divBdr>
              <w:divsChild>
                <w:div w:id="11074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308">
          <w:marLeft w:val="0"/>
          <w:marRight w:val="0"/>
          <w:marTop w:val="0"/>
          <w:marBottom w:val="0"/>
          <w:divBdr>
            <w:top w:val="none" w:sz="0" w:space="0" w:color="auto"/>
            <w:left w:val="none" w:sz="0" w:space="0" w:color="auto"/>
            <w:bottom w:val="none" w:sz="0" w:space="0" w:color="auto"/>
            <w:right w:val="none" w:sz="0" w:space="0" w:color="auto"/>
          </w:divBdr>
          <w:divsChild>
            <w:div w:id="974526888">
              <w:marLeft w:val="180"/>
              <w:marRight w:val="0"/>
              <w:marTop w:val="0"/>
              <w:marBottom w:val="0"/>
              <w:divBdr>
                <w:top w:val="none" w:sz="0" w:space="0" w:color="auto"/>
                <w:left w:val="none" w:sz="0" w:space="0" w:color="auto"/>
                <w:bottom w:val="none" w:sz="0" w:space="0" w:color="auto"/>
                <w:right w:val="none" w:sz="0" w:space="0" w:color="auto"/>
              </w:divBdr>
              <w:divsChild>
                <w:div w:id="466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0888">
          <w:marLeft w:val="0"/>
          <w:marRight w:val="0"/>
          <w:marTop w:val="0"/>
          <w:marBottom w:val="0"/>
          <w:divBdr>
            <w:top w:val="none" w:sz="0" w:space="0" w:color="auto"/>
            <w:left w:val="none" w:sz="0" w:space="0" w:color="auto"/>
            <w:bottom w:val="none" w:sz="0" w:space="0" w:color="auto"/>
            <w:right w:val="none" w:sz="0" w:space="0" w:color="auto"/>
          </w:divBdr>
          <w:divsChild>
            <w:div w:id="1404181772">
              <w:marLeft w:val="180"/>
              <w:marRight w:val="0"/>
              <w:marTop w:val="0"/>
              <w:marBottom w:val="0"/>
              <w:divBdr>
                <w:top w:val="none" w:sz="0" w:space="0" w:color="auto"/>
                <w:left w:val="none" w:sz="0" w:space="0" w:color="auto"/>
                <w:bottom w:val="none" w:sz="0" w:space="0" w:color="auto"/>
                <w:right w:val="none" w:sz="0" w:space="0" w:color="auto"/>
              </w:divBdr>
              <w:divsChild>
                <w:div w:id="1806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2376">
          <w:marLeft w:val="0"/>
          <w:marRight w:val="0"/>
          <w:marTop w:val="0"/>
          <w:marBottom w:val="0"/>
          <w:divBdr>
            <w:top w:val="none" w:sz="0" w:space="0" w:color="auto"/>
            <w:left w:val="none" w:sz="0" w:space="0" w:color="auto"/>
            <w:bottom w:val="none" w:sz="0" w:space="0" w:color="auto"/>
            <w:right w:val="none" w:sz="0" w:space="0" w:color="auto"/>
          </w:divBdr>
          <w:divsChild>
            <w:div w:id="2129811871">
              <w:marLeft w:val="180"/>
              <w:marRight w:val="0"/>
              <w:marTop w:val="0"/>
              <w:marBottom w:val="0"/>
              <w:divBdr>
                <w:top w:val="none" w:sz="0" w:space="0" w:color="auto"/>
                <w:left w:val="none" w:sz="0" w:space="0" w:color="auto"/>
                <w:bottom w:val="none" w:sz="0" w:space="0" w:color="auto"/>
                <w:right w:val="none" w:sz="0" w:space="0" w:color="auto"/>
              </w:divBdr>
              <w:divsChild>
                <w:div w:id="956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16">
          <w:marLeft w:val="0"/>
          <w:marRight w:val="0"/>
          <w:marTop w:val="0"/>
          <w:marBottom w:val="0"/>
          <w:divBdr>
            <w:top w:val="none" w:sz="0" w:space="0" w:color="auto"/>
            <w:left w:val="none" w:sz="0" w:space="0" w:color="auto"/>
            <w:bottom w:val="none" w:sz="0" w:space="0" w:color="auto"/>
            <w:right w:val="none" w:sz="0" w:space="0" w:color="auto"/>
          </w:divBdr>
          <w:divsChild>
            <w:div w:id="882909048">
              <w:marLeft w:val="180"/>
              <w:marRight w:val="0"/>
              <w:marTop w:val="0"/>
              <w:marBottom w:val="0"/>
              <w:divBdr>
                <w:top w:val="none" w:sz="0" w:space="0" w:color="auto"/>
                <w:left w:val="none" w:sz="0" w:space="0" w:color="auto"/>
                <w:bottom w:val="none" w:sz="0" w:space="0" w:color="auto"/>
                <w:right w:val="none" w:sz="0" w:space="0" w:color="auto"/>
              </w:divBdr>
              <w:divsChild>
                <w:div w:id="10930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175">
          <w:marLeft w:val="0"/>
          <w:marRight w:val="0"/>
          <w:marTop w:val="0"/>
          <w:marBottom w:val="0"/>
          <w:divBdr>
            <w:top w:val="none" w:sz="0" w:space="0" w:color="auto"/>
            <w:left w:val="none" w:sz="0" w:space="0" w:color="auto"/>
            <w:bottom w:val="none" w:sz="0" w:space="0" w:color="auto"/>
            <w:right w:val="none" w:sz="0" w:space="0" w:color="auto"/>
          </w:divBdr>
          <w:divsChild>
            <w:div w:id="368116853">
              <w:marLeft w:val="180"/>
              <w:marRight w:val="0"/>
              <w:marTop w:val="0"/>
              <w:marBottom w:val="0"/>
              <w:divBdr>
                <w:top w:val="none" w:sz="0" w:space="0" w:color="auto"/>
                <w:left w:val="none" w:sz="0" w:space="0" w:color="auto"/>
                <w:bottom w:val="none" w:sz="0" w:space="0" w:color="auto"/>
                <w:right w:val="none" w:sz="0" w:space="0" w:color="auto"/>
              </w:divBdr>
              <w:divsChild>
                <w:div w:id="44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00">
          <w:marLeft w:val="0"/>
          <w:marRight w:val="0"/>
          <w:marTop w:val="0"/>
          <w:marBottom w:val="0"/>
          <w:divBdr>
            <w:top w:val="none" w:sz="0" w:space="0" w:color="auto"/>
            <w:left w:val="none" w:sz="0" w:space="0" w:color="auto"/>
            <w:bottom w:val="none" w:sz="0" w:space="0" w:color="auto"/>
            <w:right w:val="none" w:sz="0" w:space="0" w:color="auto"/>
          </w:divBdr>
          <w:divsChild>
            <w:div w:id="2014840315">
              <w:marLeft w:val="180"/>
              <w:marRight w:val="0"/>
              <w:marTop w:val="0"/>
              <w:marBottom w:val="0"/>
              <w:divBdr>
                <w:top w:val="none" w:sz="0" w:space="0" w:color="auto"/>
                <w:left w:val="none" w:sz="0" w:space="0" w:color="auto"/>
                <w:bottom w:val="none" w:sz="0" w:space="0" w:color="auto"/>
                <w:right w:val="none" w:sz="0" w:space="0" w:color="auto"/>
              </w:divBdr>
              <w:divsChild>
                <w:div w:id="15397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560">
          <w:marLeft w:val="0"/>
          <w:marRight w:val="0"/>
          <w:marTop w:val="0"/>
          <w:marBottom w:val="0"/>
          <w:divBdr>
            <w:top w:val="none" w:sz="0" w:space="0" w:color="auto"/>
            <w:left w:val="none" w:sz="0" w:space="0" w:color="auto"/>
            <w:bottom w:val="none" w:sz="0" w:space="0" w:color="auto"/>
            <w:right w:val="none" w:sz="0" w:space="0" w:color="auto"/>
          </w:divBdr>
          <w:divsChild>
            <w:div w:id="1709644752">
              <w:marLeft w:val="180"/>
              <w:marRight w:val="0"/>
              <w:marTop w:val="0"/>
              <w:marBottom w:val="0"/>
              <w:divBdr>
                <w:top w:val="none" w:sz="0" w:space="0" w:color="auto"/>
                <w:left w:val="none" w:sz="0" w:space="0" w:color="auto"/>
                <w:bottom w:val="none" w:sz="0" w:space="0" w:color="auto"/>
                <w:right w:val="none" w:sz="0" w:space="0" w:color="auto"/>
              </w:divBdr>
              <w:divsChild>
                <w:div w:id="441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750666113">
      <w:bodyDiv w:val="1"/>
      <w:marLeft w:val="0"/>
      <w:marRight w:val="0"/>
      <w:marTop w:val="0"/>
      <w:marBottom w:val="0"/>
      <w:divBdr>
        <w:top w:val="none" w:sz="0" w:space="0" w:color="auto"/>
        <w:left w:val="none" w:sz="0" w:space="0" w:color="auto"/>
        <w:bottom w:val="none" w:sz="0" w:space="0" w:color="auto"/>
        <w:right w:val="none" w:sz="0" w:space="0" w:color="auto"/>
      </w:divBdr>
      <w:divsChild>
        <w:div w:id="188422657">
          <w:marLeft w:val="0"/>
          <w:marRight w:val="0"/>
          <w:marTop w:val="0"/>
          <w:marBottom w:val="0"/>
          <w:divBdr>
            <w:top w:val="none" w:sz="0" w:space="0" w:color="auto"/>
            <w:left w:val="none" w:sz="0" w:space="0" w:color="auto"/>
            <w:bottom w:val="none" w:sz="0" w:space="0" w:color="auto"/>
            <w:right w:val="none" w:sz="0" w:space="0" w:color="auto"/>
          </w:divBdr>
        </w:div>
        <w:div w:id="1494174829">
          <w:marLeft w:val="0"/>
          <w:marRight w:val="0"/>
          <w:marTop w:val="0"/>
          <w:marBottom w:val="0"/>
          <w:divBdr>
            <w:top w:val="none" w:sz="0" w:space="0" w:color="auto"/>
            <w:left w:val="none" w:sz="0" w:space="0" w:color="auto"/>
            <w:bottom w:val="none" w:sz="0" w:space="0" w:color="auto"/>
            <w:right w:val="none" w:sz="0" w:space="0" w:color="auto"/>
          </w:divBdr>
        </w:div>
      </w:divsChild>
    </w:div>
    <w:div w:id="836192783">
      <w:bodyDiv w:val="1"/>
      <w:marLeft w:val="0"/>
      <w:marRight w:val="0"/>
      <w:marTop w:val="0"/>
      <w:marBottom w:val="0"/>
      <w:divBdr>
        <w:top w:val="none" w:sz="0" w:space="0" w:color="auto"/>
        <w:left w:val="none" w:sz="0" w:space="0" w:color="auto"/>
        <w:bottom w:val="none" w:sz="0" w:space="0" w:color="auto"/>
        <w:right w:val="none" w:sz="0" w:space="0" w:color="auto"/>
      </w:divBdr>
      <w:divsChild>
        <w:div w:id="7605690">
          <w:marLeft w:val="0"/>
          <w:marRight w:val="0"/>
          <w:marTop w:val="0"/>
          <w:marBottom w:val="0"/>
          <w:divBdr>
            <w:top w:val="none" w:sz="0" w:space="0" w:color="auto"/>
            <w:left w:val="none" w:sz="0" w:space="0" w:color="auto"/>
            <w:bottom w:val="none" w:sz="0" w:space="0" w:color="auto"/>
            <w:right w:val="none" w:sz="0" w:space="0" w:color="auto"/>
          </w:divBdr>
          <w:divsChild>
            <w:div w:id="139082756">
              <w:marLeft w:val="180"/>
              <w:marRight w:val="0"/>
              <w:marTop w:val="0"/>
              <w:marBottom w:val="0"/>
              <w:divBdr>
                <w:top w:val="none" w:sz="0" w:space="0" w:color="auto"/>
                <w:left w:val="none" w:sz="0" w:space="0" w:color="auto"/>
                <w:bottom w:val="none" w:sz="0" w:space="0" w:color="auto"/>
                <w:right w:val="none" w:sz="0" w:space="0" w:color="auto"/>
              </w:divBdr>
              <w:divsChild>
                <w:div w:id="18673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742">
          <w:marLeft w:val="0"/>
          <w:marRight w:val="0"/>
          <w:marTop w:val="0"/>
          <w:marBottom w:val="0"/>
          <w:divBdr>
            <w:top w:val="none" w:sz="0" w:space="0" w:color="auto"/>
            <w:left w:val="none" w:sz="0" w:space="0" w:color="auto"/>
            <w:bottom w:val="none" w:sz="0" w:space="0" w:color="auto"/>
            <w:right w:val="none" w:sz="0" w:space="0" w:color="auto"/>
          </w:divBdr>
          <w:divsChild>
            <w:div w:id="875852361">
              <w:marLeft w:val="180"/>
              <w:marRight w:val="0"/>
              <w:marTop w:val="0"/>
              <w:marBottom w:val="0"/>
              <w:divBdr>
                <w:top w:val="none" w:sz="0" w:space="0" w:color="auto"/>
                <w:left w:val="none" w:sz="0" w:space="0" w:color="auto"/>
                <w:bottom w:val="none" w:sz="0" w:space="0" w:color="auto"/>
                <w:right w:val="none" w:sz="0" w:space="0" w:color="auto"/>
              </w:divBdr>
              <w:divsChild>
                <w:div w:id="751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8236">
          <w:marLeft w:val="0"/>
          <w:marRight w:val="0"/>
          <w:marTop w:val="0"/>
          <w:marBottom w:val="0"/>
          <w:divBdr>
            <w:top w:val="none" w:sz="0" w:space="0" w:color="auto"/>
            <w:left w:val="none" w:sz="0" w:space="0" w:color="auto"/>
            <w:bottom w:val="none" w:sz="0" w:space="0" w:color="auto"/>
            <w:right w:val="none" w:sz="0" w:space="0" w:color="auto"/>
          </w:divBdr>
          <w:divsChild>
            <w:div w:id="57214082">
              <w:marLeft w:val="180"/>
              <w:marRight w:val="0"/>
              <w:marTop w:val="0"/>
              <w:marBottom w:val="0"/>
              <w:divBdr>
                <w:top w:val="none" w:sz="0" w:space="0" w:color="auto"/>
                <w:left w:val="none" w:sz="0" w:space="0" w:color="auto"/>
                <w:bottom w:val="none" w:sz="0" w:space="0" w:color="auto"/>
                <w:right w:val="none" w:sz="0" w:space="0" w:color="auto"/>
              </w:divBdr>
              <w:divsChild>
                <w:div w:id="141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543">
          <w:marLeft w:val="0"/>
          <w:marRight w:val="0"/>
          <w:marTop w:val="0"/>
          <w:marBottom w:val="0"/>
          <w:divBdr>
            <w:top w:val="none" w:sz="0" w:space="0" w:color="auto"/>
            <w:left w:val="none" w:sz="0" w:space="0" w:color="auto"/>
            <w:bottom w:val="none" w:sz="0" w:space="0" w:color="auto"/>
            <w:right w:val="none" w:sz="0" w:space="0" w:color="auto"/>
          </w:divBdr>
          <w:divsChild>
            <w:div w:id="556090683">
              <w:marLeft w:val="180"/>
              <w:marRight w:val="0"/>
              <w:marTop w:val="0"/>
              <w:marBottom w:val="0"/>
              <w:divBdr>
                <w:top w:val="none" w:sz="0" w:space="0" w:color="auto"/>
                <w:left w:val="none" w:sz="0" w:space="0" w:color="auto"/>
                <w:bottom w:val="none" w:sz="0" w:space="0" w:color="auto"/>
                <w:right w:val="none" w:sz="0" w:space="0" w:color="auto"/>
              </w:divBdr>
              <w:divsChild>
                <w:div w:id="231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189">
          <w:marLeft w:val="0"/>
          <w:marRight w:val="0"/>
          <w:marTop w:val="0"/>
          <w:marBottom w:val="0"/>
          <w:divBdr>
            <w:top w:val="none" w:sz="0" w:space="0" w:color="auto"/>
            <w:left w:val="none" w:sz="0" w:space="0" w:color="auto"/>
            <w:bottom w:val="none" w:sz="0" w:space="0" w:color="auto"/>
            <w:right w:val="none" w:sz="0" w:space="0" w:color="auto"/>
          </w:divBdr>
          <w:divsChild>
            <w:div w:id="896822063">
              <w:marLeft w:val="180"/>
              <w:marRight w:val="0"/>
              <w:marTop w:val="0"/>
              <w:marBottom w:val="0"/>
              <w:divBdr>
                <w:top w:val="none" w:sz="0" w:space="0" w:color="auto"/>
                <w:left w:val="none" w:sz="0" w:space="0" w:color="auto"/>
                <w:bottom w:val="none" w:sz="0" w:space="0" w:color="auto"/>
                <w:right w:val="none" w:sz="0" w:space="0" w:color="auto"/>
              </w:divBdr>
              <w:divsChild>
                <w:div w:id="4397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29">
          <w:marLeft w:val="0"/>
          <w:marRight w:val="0"/>
          <w:marTop w:val="0"/>
          <w:marBottom w:val="0"/>
          <w:divBdr>
            <w:top w:val="none" w:sz="0" w:space="0" w:color="auto"/>
            <w:left w:val="none" w:sz="0" w:space="0" w:color="auto"/>
            <w:bottom w:val="none" w:sz="0" w:space="0" w:color="auto"/>
            <w:right w:val="none" w:sz="0" w:space="0" w:color="auto"/>
          </w:divBdr>
          <w:divsChild>
            <w:div w:id="1539931966">
              <w:marLeft w:val="180"/>
              <w:marRight w:val="0"/>
              <w:marTop w:val="0"/>
              <w:marBottom w:val="0"/>
              <w:divBdr>
                <w:top w:val="none" w:sz="0" w:space="0" w:color="auto"/>
                <w:left w:val="none" w:sz="0" w:space="0" w:color="auto"/>
                <w:bottom w:val="none" w:sz="0" w:space="0" w:color="auto"/>
                <w:right w:val="none" w:sz="0" w:space="0" w:color="auto"/>
              </w:divBdr>
              <w:divsChild>
                <w:div w:id="16556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695">
          <w:marLeft w:val="0"/>
          <w:marRight w:val="0"/>
          <w:marTop w:val="0"/>
          <w:marBottom w:val="0"/>
          <w:divBdr>
            <w:top w:val="none" w:sz="0" w:space="0" w:color="auto"/>
            <w:left w:val="none" w:sz="0" w:space="0" w:color="auto"/>
            <w:bottom w:val="none" w:sz="0" w:space="0" w:color="auto"/>
            <w:right w:val="none" w:sz="0" w:space="0" w:color="auto"/>
          </w:divBdr>
          <w:divsChild>
            <w:div w:id="1513564330">
              <w:marLeft w:val="180"/>
              <w:marRight w:val="0"/>
              <w:marTop w:val="0"/>
              <w:marBottom w:val="0"/>
              <w:divBdr>
                <w:top w:val="none" w:sz="0" w:space="0" w:color="auto"/>
                <w:left w:val="none" w:sz="0" w:space="0" w:color="auto"/>
                <w:bottom w:val="none" w:sz="0" w:space="0" w:color="auto"/>
                <w:right w:val="none" w:sz="0" w:space="0" w:color="auto"/>
              </w:divBdr>
              <w:divsChild>
                <w:div w:id="1736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999">
          <w:marLeft w:val="0"/>
          <w:marRight w:val="0"/>
          <w:marTop w:val="0"/>
          <w:marBottom w:val="0"/>
          <w:divBdr>
            <w:top w:val="none" w:sz="0" w:space="0" w:color="auto"/>
            <w:left w:val="none" w:sz="0" w:space="0" w:color="auto"/>
            <w:bottom w:val="none" w:sz="0" w:space="0" w:color="auto"/>
            <w:right w:val="none" w:sz="0" w:space="0" w:color="auto"/>
          </w:divBdr>
          <w:divsChild>
            <w:div w:id="2107310354">
              <w:marLeft w:val="18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791">
          <w:marLeft w:val="0"/>
          <w:marRight w:val="0"/>
          <w:marTop w:val="0"/>
          <w:marBottom w:val="0"/>
          <w:divBdr>
            <w:top w:val="none" w:sz="0" w:space="0" w:color="auto"/>
            <w:left w:val="none" w:sz="0" w:space="0" w:color="auto"/>
            <w:bottom w:val="none" w:sz="0" w:space="0" w:color="auto"/>
            <w:right w:val="none" w:sz="0" w:space="0" w:color="auto"/>
          </w:divBdr>
          <w:divsChild>
            <w:div w:id="1539900426">
              <w:marLeft w:val="180"/>
              <w:marRight w:val="0"/>
              <w:marTop w:val="0"/>
              <w:marBottom w:val="0"/>
              <w:divBdr>
                <w:top w:val="none" w:sz="0" w:space="0" w:color="auto"/>
                <w:left w:val="none" w:sz="0" w:space="0" w:color="auto"/>
                <w:bottom w:val="none" w:sz="0" w:space="0" w:color="auto"/>
                <w:right w:val="none" w:sz="0" w:space="0" w:color="auto"/>
              </w:divBdr>
              <w:divsChild>
                <w:div w:id="13217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6989">
          <w:marLeft w:val="0"/>
          <w:marRight w:val="0"/>
          <w:marTop w:val="0"/>
          <w:marBottom w:val="0"/>
          <w:divBdr>
            <w:top w:val="none" w:sz="0" w:space="0" w:color="auto"/>
            <w:left w:val="none" w:sz="0" w:space="0" w:color="auto"/>
            <w:bottom w:val="none" w:sz="0" w:space="0" w:color="auto"/>
            <w:right w:val="none" w:sz="0" w:space="0" w:color="auto"/>
          </w:divBdr>
          <w:divsChild>
            <w:div w:id="1246645597">
              <w:marLeft w:val="180"/>
              <w:marRight w:val="0"/>
              <w:marTop w:val="0"/>
              <w:marBottom w:val="0"/>
              <w:divBdr>
                <w:top w:val="none" w:sz="0" w:space="0" w:color="auto"/>
                <w:left w:val="none" w:sz="0" w:space="0" w:color="auto"/>
                <w:bottom w:val="none" w:sz="0" w:space="0" w:color="auto"/>
                <w:right w:val="none" w:sz="0" w:space="0" w:color="auto"/>
              </w:divBdr>
              <w:divsChild>
                <w:div w:id="1660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846">
          <w:marLeft w:val="0"/>
          <w:marRight w:val="0"/>
          <w:marTop w:val="0"/>
          <w:marBottom w:val="0"/>
          <w:divBdr>
            <w:top w:val="none" w:sz="0" w:space="0" w:color="auto"/>
            <w:left w:val="none" w:sz="0" w:space="0" w:color="auto"/>
            <w:bottom w:val="none" w:sz="0" w:space="0" w:color="auto"/>
            <w:right w:val="none" w:sz="0" w:space="0" w:color="auto"/>
          </w:divBdr>
          <w:divsChild>
            <w:div w:id="1045103653">
              <w:marLeft w:val="180"/>
              <w:marRight w:val="0"/>
              <w:marTop w:val="0"/>
              <w:marBottom w:val="0"/>
              <w:divBdr>
                <w:top w:val="none" w:sz="0" w:space="0" w:color="auto"/>
                <w:left w:val="none" w:sz="0" w:space="0" w:color="auto"/>
                <w:bottom w:val="none" w:sz="0" w:space="0" w:color="auto"/>
                <w:right w:val="none" w:sz="0" w:space="0" w:color="auto"/>
              </w:divBdr>
              <w:divsChild>
                <w:div w:id="46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4">
          <w:marLeft w:val="0"/>
          <w:marRight w:val="0"/>
          <w:marTop w:val="0"/>
          <w:marBottom w:val="0"/>
          <w:divBdr>
            <w:top w:val="none" w:sz="0" w:space="0" w:color="auto"/>
            <w:left w:val="none" w:sz="0" w:space="0" w:color="auto"/>
            <w:bottom w:val="none" w:sz="0" w:space="0" w:color="auto"/>
            <w:right w:val="none" w:sz="0" w:space="0" w:color="auto"/>
          </w:divBdr>
          <w:divsChild>
            <w:div w:id="136536188">
              <w:marLeft w:val="180"/>
              <w:marRight w:val="0"/>
              <w:marTop w:val="0"/>
              <w:marBottom w:val="0"/>
              <w:divBdr>
                <w:top w:val="none" w:sz="0" w:space="0" w:color="auto"/>
                <w:left w:val="none" w:sz="0" w:space="0" w:color="auto"/>
                <w:bottom w:val="none" w:sz="0" w:space="0" w:color="auto"/>
                <w:right w:val="none" w:sz="0" w:space="0" w:color="auto"/>
              </w:divBdr>
              <w:divsChild>
                <w:div w:id="553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645">
          <w:marLeft w:val="0"/>
          <w:marRight w:val="0"/>
          <w:marTop w:val="0"/>
          <w:marBottom w:val="0"/>
          <w:divBdr>
            <w:top w:val="none" w:sz="0" w:space="0" w:color="auto"/>
            <w:left w:val="none" w:sz="0" w:space="0" w:color="auto"/>
            <w:bottom w:val="none" w:sz="0" w:space="0" w:color="auto"/>
            <w:right w:val="none" w:sz="0" w:space="0" w:color="auto"/>
          </w:divBdr>
          <w:divsChild>
            <w:div w:id="1171214555">
              <w:marLeft w:val="180"/>
              <w:marRight w:val="0"/>
              <w:marTop w:val="0"/>
              <w:marBottom w:val="0"/>
              <w:divBdr>
                <w:top w:val="none" w:sz="0" w:space="0" w:color="auto"/>
                <w:left w:val="none" w:sz="0" w:space="0" w:color="auto"/>
                <w:bottom w:val="none" w:sz="0" w:space="0" w:color="auto"/>
                <w:right w:val="none" w:sz="0" w:space="0" w:color="auto"/>
              </w:divBdr>
              <w:divsChild>
                <w:div w:id="17605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487">
          <w:marLeft w:val="0"/>
          <w:marRight w:val="0"/>
          <w:marTop w:val="0"/>
          <w:marBottom w:val="0"/>
          <w:divBdr>
            <w:top w:val="none" w:sz="0" w:space="0" w:color="auto"/>
            <w:left w:val="none" w:sz="0" w:space="0" w:color="auto"/>
            <w:bottom w:val="none" w:sz="0" w:space="0" w:color="auto"/>
            <w:right w:val="none" w:sz="0" w:space="0" w:color="auto"/>
          </w:divBdr>
          <w:divsChild>
            <w:div w:id="981807208">
              <w:marLeft w:val="180"/>
              <w:marRight w:val="0"/>
              <w:marTop w:val="0"/>
              <w:marBottom w:val="0"/>
              <w:divBdr>
                <w:top w:val="none" w:sz="0" w:space="0" w:color="auto"/>
                <w:left w:val="none" w:sz="0" w:space="0" w:color="auto"/>
                <w:bottom w:val="none" w:sz="0" w:space="0" w:color="auto"/>
                <w:right w:val="none" w:sz="0" w:space="0" w:color="auto"/>
              </w:divBdr>
              <w:divsChild>
                <w:div w:id="18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302">
          <w:marLeft w:val="0"/>
          <w:marRight w:val="0"/>
          <w:marTop w:val="0"/>
          <w:marBottom w:val="0"/>
          <w:divBdr>
            <w:top w:val="none" w:sz="0" w:space="0" w:color="auto"/>
            <w:left w:val="none" w:sz="0" w:space="0" w:color="auto"/>
            <w:bottom w:val="none" w:sz="0" w:space="0" w:color="auto"/>
            <w:right w:val="none" w:sz="0" w:space="0" w:color="auto"/>
          </w:divBdr>
          <w:divsChild>
            <w:div w:id="1193611733">
              <w:marLeft w:val="180"/>
              <w:marRight w:val="0"/>
              <w:marTop w:val="0"/>
              <w:marBottom w:val="0"/>
              <w:divBdr>
                <w:top w:val="none" w:sz="0" w:space="0" w:color="auto"/>
                <w:left w:val="none" w:sz="0" w:space="0" w:color="auto"/>
                <w:bottom w:val="none" w:sz="0" w:space="0" w:color="auto"/>
                <w:right w:val="none" w:sz="0" w:space="0" w:color="auto"/>
              </w:divBdr>
              <w:divsChild>
                <w:div w:id="1578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443">
          <w:marLeft w:val="0"/>
          <w:marRight w:val="0"/>
          <w:marTop w:val="0"/>
          <w:marBottom w:val="0"/>
          <w:divBdr>
            <w:top w:val="none" w:sz="0" w:space="0" w:color="auto"/>
            <w:left w:val="none" w:sz="0" w:space="0" w:color="auto"/>
            <w:bottom w:val="none" w:sz="0" w:space="0" w:color="auto"/>
            <w:right w:val="none" w:sz="0" w:space="0" w:color="auto"/>
          </w:divBdr>
          <w:divsChild>
            <w:div w:id="1071663123">
              <w:marLeft w:val="180"/>
              <w:marRight w:val="0"/>
              <w:marTop w:val="0"/>
              <w:marBottom w:val="0"/>
              <w:divBdr>
                <w:top w:val="none" w:sz="0" w:space="0" w:color="auto"/>
                <w:left w:val="none" w:sz="0" w:space="0" w:color="auto"/>
                <w:bottom w:val="none" w:sz="0" w:space="0" w:color="auto"/>
                <w:right w:val="none" w:sz="0" w:space="0" w:color="auto"/>
              </w:divBdr>
              <w:divsChild>
                <w:div w:id="430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64">
          <w:marLeft w:val="0"/>
          <w:marRight w:val="0"/>
          <w:marTop w:val="0"/>
          <w:marBottom w:val="0"/>
          <w:divBdr>
            <w:top w:val="none" w:sz="0" w:space="0" w:color="auto"/>
            <w:left w:val="none" w:sz="0" w:space="0" w:color="auto"/>
            <w:bottom w:val="none" w:sz="0" w:space="0" w:color="auto"/>
            <w:right w:val="none" w:sz="0" w:space="0" w:color="auto"/>
          </w:divBdr>
          <w:divsChild>
            <w:div w:id="1124347421">
              <w:marLeft w:val="180"/>
              <w:marRight w:val="0"/>
              <w:marTop w:val="0"/>
              <w:marBottom w:val="0"/>
              <w:divBdr>
                <w:top w:val="none" w:sz="0" w:space="0" w:color="auto"/>
                <w:left w:val="none" w:sz="0" w:space="0" w:color="auto"/>
                <w:bottom w:val="none" w:sz="0" w:space="0" w:color="auto"/>
                <w:right w:val="none" w:sz="0" w:space="0" w:color="auto"/>
              </w:divBdr>
              <w:divsChild>
                <w:div w:id="1909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923">
          <w:marLeft w:val="0"/>
          <w:marRight w:val="0"/>
          <w:marTop w:val="0"/>
          <w:marBottom w:val="0"/>
          <w:divBdr>
            <w:top w:val="none" w:sz="0" w:space="0" w:color="auto"/>
            <w:left w:val="none" w:sz="0" w:space="0" w:color="auto"/>
            <w:bottom w:val="none" w:sz="0" w:space="0" w:color="auto"/>
            <w:right w:val="none" w:sz="0" w:space="0" w:color="auto"/>
          </w:divBdr>
          <w:divsChild>
            <w:div w:id="1929651834">
              <w:marLeft w:val="180"/>
              <w:marRight w:val="0"/>
              <w:marTop w:val="0"/>
              <w:marBottom w:val="0"/>
              <w:divBdr>
                <w:top w:val="none" w:sz="0" w:space="0" w:color="auto"/>
                <w:left w:val="none" w:sz="0" w:space="0" w:color="auto"/>
                <w:bottom w:val="none" w:sz="0" w:space="0" w:color="auto"/>
                <w:right w:val="none" w:sz="0" w:space="0" w:color="auto"/>
              </w:divBdr>
              <w:divsChild>
                <w:div w:id="70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824">
          <w:marLeft w:val="0"/>
          <w:marRight w:val="0"/>
          <w:marTop w:val="0"/>
          <w:marBottom w:val="0"/>
          <w:divBdr>
            <w:top w:val="none" w:sz="0" w:space="0" w:color="auto"/>
            <w:left w:val="none" w:sz="0" w:space="0" w:color="auto"/>
            <w:bottom w:val="none" w:sz="0" w:space="0" w:color="auto"/>
            <w:right w:val="none" w:sz="0" w:space="0" w:color="auto"/>
          </w:divBdr>
          <w:divsChild>
            <w:div w:id="1578974503">
              <w:marLeft w:val="180"/>
              <w:marRight w:val="0"/>
              <w:marTop w:val="0"/>
              <w:marBottom w:val="0"/>
              <w:divBdr>
                <w:top w:val="none" w:sz="0" w:space="0" w:color="auto"/>
                <w:left w:val="none" w:sz="0" w:space="0" w:color="auto"/>
                <w:bottom w:val="none" w:sz="0" w:space="0" w:color="auto"/>
                <w:right w:val="none" w:sz="0" w:space="0" w:color="auto"/>
              </w:divBdr>
              <w:divsChild>
                <w:div w:id="4096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298">
          <w:marLeft w:val="0"/>
          <w:marRight w:val="0"/>
          <w:marTop w:val="0"/>
          <w:marBottom w:val="0"/>
          <w:divBdr>
            <w:top w:val="none" w:sz="0" w:space="0" w:color="auto"/>
            <w:left w:val="none" w:sz="0" w:space="0" w:color="auto"/>
            <w:bottom w:val="none" w:sz="0" w:space="0" w:color="auto"/>
            <w:right w:val="none" w:sz="0" w:space="0" w:color="auto"/>
          </w:divBdr>
          <w:divsChild>
            <w:div w:id="1172528749">
              <w:marLeft w:val="180"/>
              <w:marRight w:val="0"/>
              <w:marTop w:val="0"/>
              <w:marBottom w:val="0"/>
              <w:divBdr>
                <w:top w:val="none" w:sz="0" w:space="0" w:color="auto"/>
                <w:left w:val="none" w:sz="0" w:space="0" w:color="auto"/>
                <w:bottom w:val="none" w:sz="0" w:space="0" w:color="auto"/>
                <w:right w:val="none" w:sz="0" w:space="0" w:color="auto"/>
              </w:divBdr>
              <w:divsChild>
                <w:div w:id="7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781">
          <w:marLeft w:val="0"/>
          <w:marRight w:val="0"/>
          <w:marTop w:val="0"/>
          <w:marBottom w:val="0"/>
          <w:divBdr>
            <w:top w:val="none" w:sz="0" w:space="0" w:color="auto"/>
            <w:left w:val="none" w:sz="0" w:space="0" w:color="auto"/>
            <w:bottom w:val="none" w:sz="0" w:space="0" w:color="auto"/>
            <w:right w:val="none" w:sz="0" w:space="0" w:color="auto"/>
          </w:divBdr>
          <w:divsChild>
            <w:div w:id="1526866840">
              <w:marLeft w:val="180"/>
              <w:marRight w:val="0"/>
              <w:marTop w:val="0"/>
              <w:marBottom w:val="0"/>
              <w:divBdr>
                <w:top w:val="none" w:sz="0" w:space="0" w:color="auto"/>
                <w:left w:val="none" w:sz="0" w:space="0" w:color="auto"/>
                <w:bottom w:val="none" w:sz="0" w:space="0" w:color="auto"/>
                <w:right w:val="none" w:sz="0" w:space="0" w:color="auto"/>
              </w:divBdr>
              <w:divsChild>
                <w:div w:id="57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080">
          <w:marLeft w:val="0"/>
          <w:marRight w:val="0"/>
          <w:marTop w:val="0"/>
          <w:marBottom w:val="0"/>
          <w:divBdr>
            <w:top w:val="none" w:sz="0" w:space="0" w:color="auto"/>
            <w:left w:val="none" w:sz="0" w:space="0" w:color="auto"/>
            <w:bottom w:val="none" w:sz="0" w:space="0" w:color="auto"/>
            <w:right w:val="none" w:sz="0" w:space="0" w:color="auto"/>
          </w:divBdr>
          <w:divsChild>
            <w:div w:id="1460798598">
              <w:marLeft w:val="180"/>
              <w:marRight w:val="0"/>
              <w:marTop w:val="0"/>
              <w:marBottom w:val="0"/>
              <w:divBdr>
                <w:top w:val="none" w:sz="0" w:space="0" w:color="auto"/>
                <w:left w:val="none" w:sz="0" w:space="0" w:color="auto"/>
                <w:bottom w:val="none" w:sz="0" w:space="0" w:color="auto"/>
                <w:right w:val="none" w:sz="0" w:space="0" w:color="auto"/>
              </w:divBdr>
              <w:divsChild>
                <w:div w:id="2056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18">
          <w:marLeft w:val="0"/>
          <w:marRight w:val="0"/>
          <w:marTop w:val="0"/>
          <w:marBottom w:val="0"/>
          <w:divBdr>
            <w:top w:val="none" w:sz="0" w:space="0" w:color="auto"/>
            <w:left w:val="none" w:sz="0" w:space="0" w:color="auto"/>
            <w:bottom w:val="none" w:sz="0" w:space="0" w:color="auto"/>
            <w:right w:val="none" w:sz="0" w:space="0" w:color="auto"/>
          </w:divBdr>
          <w:divsChild>
            <w:div w:id="854617527">
              <w:marLeft w:val="180"/>
              <w:marRight w:val="0"/>
              <w:marTop w:val="0"/>
              <w:marBottom w:val="0"/>
              <w:divBdr>
                <w:top w:val="none" w:sz="0" w:space="0" w:color="auto"/>
                <w:left w:val="none" w:sz="0" w:space="0" w:color="auto"/>
                <w:bottom w:val="none" w:sz="0" w:space="0" w:color="auto"/>
                <w:right w:val="none" w:sz="0" w:space="0" w:color="auto"/>
              </w:divBdr>
              <w:divsChild>
                <w:div w:id="17922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428">
          <w:marLeft w:val="0"/>
          <w:marRight w:val="0"/>
          <w:marTop w:val="0"/>
          <w:marBottom w:val="0"/>
          <w:divBdr>
            <w:top w:val="none" w:sz="0" w:space="0" w:color="auto"/>
            <w:left w:val="none" w:sz="0" w:space="0" w:color="auto"/>
            <w:bottom w:val="none" w:sz="0" w:space="0" w:color="auto"/>
            <w:right w:val="none" w:sz="0" w:space="0" w:color="auto"/>
          </w:divBdr>
          <w:divsChild>
            <w:div w:id="1375695804">
              <w:marLeft w:val="180"/>
              <w:marRight w:val="0"/>
              <w:marTop w:val="0"/>
              <w:marBottom w:val="0"/>
              <w:divBdr>
                <w:top w:val="none" w:sz="0" w:space="0" w:color="auto"/>
                <w:left w:val="none" w:sz="0" w:space="0" w:color="auto"/>
                <w:bottom w:val="none" w:sz="0" w:space="0" w:color="auto"/>
                <w:right w:val="none" w:sz="0" w:space="0" w:color="auto"/>
              </w:divBdr>
              <w:divsChild>
                <w:div w:id="891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677">
          <w:marLeft w:val="0"/>
          <w:marRight w:val="0"/>
          <w:marTop w:val="0"/>
          <w:marBottom w:val="0"/>
          <w:divBdr>
            <w:top w:val="none" w:sz="0" w:space="0" w:color="auto"/>
            <w:left w:val="none" w:sz="0" w:space="0" w:color="auto"/>
            <w:bottom w:val="none" w:sz="0" w:space="0" w:color="auto"/>
            <w:right w:val="none" w:sz="0" w:space="0" w:color="auto"/>
          </w:divBdr>
          <w:divsChild>
            <w:div w:id="1425999833">
              <w:marLeft w:val="180"/>
              <w:marRight w:val="0"/>
              <w:marTop w:val="0"/>
              <w:marBottom w:val="0"/>
              <w:divBdr>
                <w:top w:val="none" w:sz="0" w:space="0" w:color="auto"/>
                <w:left w:val="none" w:sz="0" w:space="0" w:color="auto"/>
                <w:bottom w:val="none" w:sz="0" w:space="0" w:color="auto"/>
                <w:right w:val="none" w:sz="0" w:space="0" w:color="auto"/>
              </w:divBdr>
              <w:divsChild>
                <w:div w:id="20923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907">
          <w:marLeft w:val="0"/>
          <w:marRight w:val="0"/>
          <w:marTop w:val="0"/>
          <w:marBottom w:val="0"/>
          <w:divBdr>
            <w:top w:val="none" w:sz="0" w:space="0" w:color="auto"/>
            <w:left w:val="none" w:sz="0" w:space="0" w:color="auto"/>
            <w:bottom w:val="none" w:sz="0" w:space="0" w:color="auto"/>
            <w:right w:val="none" w:sz="0" w:space="0" w:color="auto"/>
          </w:divBdr>
          <w:divsChild>
            <w:div w:id="1619945123">
              <w:marLeft w:val="180"/>
              <w:marRight w:val="0"/>
              <w:marTop w:val="0"/>
              <w:marBottom w:val="0"/>
              <w:divBdr>
                <w:top w:val="none" w:sz="0" w:space="0" w:color="auto"/>
                <w:left w:val="none" w:sz="0" w:space="0" w:color="auto"/>
                <w:bottom w:val="none" w:sz="0" w:space="0" w:color="auto"/>
                <w:right w:val="none" w:sz="0" w:space="0" w:color="auto"/>
              </w:divBdr>
              <w:divsChild>
                <w:div w:id="1221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235">
          <w:marLeft w:val="0"/>
          <w:marRight w:val="0"/>
          <w:marTop w:val="0"/>
          <w:marBottom w:val="0"/>
          <w:divBdr>
            <w:top w:val="none" w:sz="0" w:space="0" w:color="auto"/>
            <w:left w:val="none" w:sz="0" w:space="0" w:color="auto"/>
            <w:bottom w:val="none" w:sz="0" w:space="0" w:color="auto"/>
            <w:right w:val="none" w:sz="0" w:space="0" w:color="auto"/>
          </w:divBdr>
          <w:divsChild>
            <w:div w:id="291835025">
              <w:marLeft w:val="180"/>
              <w:marRight w:val="0"/>
              <w:marTop w:val="0"/>
              <w:marBottom w:val="0"/>
              <w:divBdr>
                <w:top w:val="none" w:sz="0" w:space="0" w:color="auto"/>
                <w:left w:val="none" w:sz="0" w:space="0" w:color="auto"/>
                <w:bottom w:val="none" w:sz="0" w:space="0" w:color="auto"/>
                <w:right w:val="none" w:sz="0" w:space="0" w:color="auto"/>
              </w:divBdr>
              <w:divsChild>
                <w:div w:id="1086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478">
          <w:marLeft w:val="0"/>
          <w:marRight w:val="0"/>
          <w:marTop w:val="0"/>
          <w:marBottom w:val="0"/>
          <w:divBdr>
            <w:top w:val="none" w:sz="0" w:space="0" w:color="auto"/>
            <w:left w:val="none" w:sz="0" w:space="0" w:color="auto"/>
            <w:bottom w:val="none" w:sz="0" w:space="0" w:color="auto"/>
            <w:right w:val="none" w:sz="0" w:space="0" w:color="auto"/>
          </w:divBdr>
          <w:divsChild>
            <w:div w:id="822815945">
              <w:marLeft w:val="180"/>
              <w:marRight w:val="0"/>
              <w:marTop w:val="0"/>
              <w:marBottom w:val="0"/>
              <w:divBdr>
                <w:top w:val="none" w:sz="0" w:space="0" w:color="auto"/>
                <w:left w:val="none" w:sz="0" w:space="0" w:color="auto"/>
                <w:bottom w:val="none" w:sz="0" w:space="0" w:color="auto"/>
                <w:right w:val="none" w:sz="0" w:space="0" w:color="auto"/>
              </w:divBdr>
              <w:divsChild>
                <w:div w:id="805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924">
          <w:marLeft w:val="0"/>
          <w:marRight w:val="0"/>
          <w:marTop w:val="0"/>
          <w:marBottom w:val="0"/>
          <w:divBdr>
            <w:top w:val="none" w:sz="0" w:space="0" w:color="auto"/>
            <w:left w:val="none" w:sz="0" w:space="0" w:color="auto"/>
            <w:bottom w:val="none" w:sz="0" w:space="0" w:color="auto"/>
            <w:right w:val="none" w:sz="0" w:space="0" w:color="auto"/>
          </w:divBdr>
          <w:divsChild>
            <w:div w:id="181012641">
              <w:marLeft w:val="180"/>
              <w:marRight w:val="0"/>
              <w:marTop w:val="0"/>
              <w:marBottom w:val="0"/>
              <w:divBdr>
                <w:top w:val="none" w:sz="0" w:space="0" w:color="auto"/>
                <w:left w:val="none" w:sz="0" w:space="0" w:color="auto"/>
                <w:bottom w:val="none" w:sz="0" w:space="0" w:color="auto"/>
                <w:right w:val="none" w:sz="0" w:space="0" w:color="auto"/>
              </w:divBdr>
              <w:divsChild>
                <w:div w:id="76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485">
          <w:marLeft w:val="0"/>
          <w:marRight w:val="0"/>
          <w:marTop w:val="0"/>
          <w:marBottom w:val="0"/>
          <w:divBdr>
            <w:top w:val="none" w:sz="0" w:space="0" w:color="auto"/>
            <w:left w:val="none" w:sz="0" w:space="0" w:color="auto"/>
            <w:bottom w:val="none" w:sz="0" w:space="0" w:color="auto"/>
            <w:right w:val="none" w:sz="0" w:space="0" w:color="auto"/>
          </w:divBdr>
          <w:divsChild>
            <w:div w:id="293371100">
              <w:marLeft w:val="180"/>
              <w:marRight w:val="0"/>
              <w:marTop w:val="0"/>
              <w:marBottom w:val="0"/>
              <w:divBdr>
                <w:top w:val="none" w:sz="0" w:space="0" w:color="auto"/>
                <w:left w:val="none" w:sz="0" w:space="0" w:color="auto"/>
                <w:bottom w:val="none" w:sz="0" w:space="0" w:color="auto"/>
                <w:right w:val="none" w:sz="0" w:space="0" w:color="auto"/>
              </w:divBdr>
              <w:divsChild>
                <w:div w:id="1986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596">
          <w:marLeft w:val="0"/>
          <w:marRight w:val="0"/>
          <w:marTop w:val="0"/>
          <w:marBottom w:val="0"/>
          <w:divBdr>
            <w:top w:val="none" w:sz="0" w:space="0" w:color="auto"/>
            <w:left w:val="none" w:sz="0" w:space="0" w:color="auto"/>
            <w:bottom w:val="none" w:sz="0" w:space="0" w:color="auto"/>
            <w:right w:val="none" w:sz="0" w:space="0" w:color="auto"/>
          </w:divBdr>
          <w:divsChild>
            <w:div w:id="989023625">
              <w:marLeft w:val="180"/>
              <w:marRight w:val="0"/>
              <w:marTop w:val="0"/>
              <w:marBottom w:val="0"/>
              <w:divBdr>
                <w:top w:val="none" w:sz="0" w:space="0" w:color="auto"/>
                <w:left w:val="none" w:sz="0" w:space="0" w:color="auto"/>
                <w:bottom w:val="none" w:sz="0" w:space="0" w:color="auto"/>
                <w:right w:val="none" w:sz="0" w:space="0" w:color="auto"/>
              </w:divBdr>
              <w:divsChild>
                <w:div w:id="342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920">
          <w:marLeft w:val="0"/>
          <w:marRight w:val="0"/>
          <w:marTop w:val="0"/>
          <w:marBottom w:val="0"/>
          <w:divBdr>
            <w:top w:val="none" w:sz="0" w:space="0" w:color="auto"/>
            <w:left w:val="none" w:sz="0" w:space="0" w:color="auto"/>
            <w:bottom w:val="none" w:sz="0" w:space="0" w:color="auto"/>
            <w:right w:val="none" w:sz="0" w:space="0" w:color="auto"/>
          </w:divBdr>
          <w:divsChild>
            <w:div w:id="560602592">
              <w:marLeft w:val="180"/>
              <w:marRight w:val="0"/>
              <w:marTop w:val="0"/>
              <w:marBottom w:val="0"/>
              <w:divBdr>
                <w:top w:val="none" w:sz="0" w:space="0" w:color="auto"/>
                <w:left w:val="none" w:sz="0" w:space="0" w:color="auto"/>
                <w:bottom w:val="none" w:sz="0" w:space="0" w:color="auto"/>
                <w:right w:val="none" w:sz="0" w:space="0" w:color="auto"/>
              </w:divBdr>
              <w:divsChild>
                <w:div w:id="1910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69">
          <w:marLeft w:val="0"/>
          <w:marRight w:val="0"/>
          <w:marTop w:val="0"/>
          <w:marBottom w:val="0"/>
          <w:divBdr>
            <w:top w:val="none" w:sz="0" w:space="0" w:color="auto"/>
            <w:left w:val="none" w:sz="0" w:space="0" w:color="auto"/>
            <w:bottom w:val="none" w:sz="0" w:space="0" w:color="auto"/>
            <w:right w:val="none" w:sz="0" w:space="0" w:color="auto"/>
          </w:divBdr>
          <w:divsChild>
            <w:div w:id="517811037">
              <w:marLeft w:val="180"/>
              <w:marRight w:val="0"/>
              <w:marTop w:val="0"/>
              <w:marBottom w:val="0"/>
              <w:divBdr>
                <w:top w:val="none" w:sz="0" w:space="0" w:color="auto"/>
                <w:left w:val="none" w:sz="0" w:space="0" w:color="auto"/>
                <w:bottom w:val="none" w:sz="0" w:space="0" w:color="auto"/>
                <w:right w:val="none" w:sz="0" w:space="0" w:color="auto"/>
              </w:divBdr>
              <w:divsChild>
                <w:div w:id="1719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532">
          <w:marLeft w:val="0"/>
          <w:marRight w:val="0"/>
          <w:marTop w:val="0"/>
          <w:marBottom w:val="0"/>
          <w:divBdr>
            <w:top w:val="none" w:sz="0" w:space="0" w:color="auto"/>
            <w:left w:val="none" w:sz="0" w:space="0" w:color="auto"/>
            <w:bottom w:val="none" w:sz="0" w:space="0" w:color="auto"/>
            <w:right w:val="none" w:sz="0" w:space="0" w:color="auto"/>
          </w:divBdr>
          <w:divsChild>
            <w:div w:id="687218648">
              <w:marLeft w:val="180"/>
              <w:marRight w:val="0"/>
              <w:marTop w:val="0"/>
              <w:marBottom w:val="0"/>
              <w:divBdr>
                <w:top w:val="none" w:sz="0" w:space="0" w:color="auto"/>
                <w:left w:val="none" w:sz="0" w:space="0" w:color="auto"/>
                <w:bottom w:val="none" w:sz="0" w:space="0" w:color="auto"/>
                <w:right w:val="none" w:sz="0" w:space="0" w:color="auto"/>
              </w:divBdr>
              <w:divsChild>
                <w:div w:id="1546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6928">
          <w:marLeft w:val="0"/>
          <w:marRight w:val="0"/>
          <w:marTop w:val="0"/>
          <w:marBottom w:val="0"/>
          <w:divBdr>
            <w:top w:val="none" w:sz="0" w:space="0" w:color="auto"/>
            <w:left w:val="none" w:sz="0" w:space="0" w:color="auto"/>
            <w:bottom w:val="none" w:sz="0" w:space="0" w:color="auto"/>
            <w:right w:val="none" w:sz="0" w:space="0" w:color="auto"/>
          </w:divBdr>
          <w:divsChild>
            <w:div w:id="253049871">
              <w:marLeft w:val="180"/>
              <w:marRight w:val="0"/>
              <w:marTop w:val="0"/>
              <w:marBottom w:val="0"/>
              <w:divBdr>
                <w:top w:val="none" w:sz="0" w:space="0" w:color="auto"/>
                <w:left w:val="none" w:sz="0" w:space="0" w:color="auto"/>
                <w:bottom w:val="none" w:sz="0" w:space="0" w:color="auto"/>
                <w:right w:val="none" w:sz="0" w:space="0" w:color="auto"/>
              </w:divBdr>
              <w:divsChild>
                <w:div w:id="1271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887">
          <w:marLeft w:val="0"/>
          <w:marRight w:val="0"/>
          <w:marTop w:val="0"/>
          <w:marBottom w:val="0"/>
          <w:divBdr>
            <w:top w:val="none" w:sz="0" w:space="0" w:color="auto"/>
            <w:left w:val="none" w:sz="0" w:space="0" w:color="auto"/>
            <w:bottom w:val="none" w:sz="0" w:space="0" w:color="auto"/>
            <w:right w:val="none" w:sz="0" w:space="0" w:color="auto"/>
          </w:divBdr>
          <w:divsChild>
            <w:div w:id="1302419570">
              <w:marLeft w:val="180"/>
              <w:marRight w:val="0"/>
              <w:marTop w:val="0"/>
              <w:marBottom w:val="0"/>
              <w:divBdr>
                <w:top w:val="none" w:sz="0" w:space="0" w:color="auto"/>
                <w:left w:val="none" w:sz="0" w:space="0" w:color="auto"/>
                <w:bottom w:val="none" w:sz="0" w:space="0" w:color="auto"/>
                <w:right w:val="none" w:sz="0" w:space="0" w:color="auto"/>
              </w:divBdr>
              <w:divsChild>
                <w:div w:id="824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216">
          <w:marLeft w:val="0"/>
          <w:marRight w:val="0"/>
          <w:marTop w:val="0"/>
          <w:marBottom w:val="0"/>
          <w:divBdr>
            <w:top w:val="none" w:sz="0" w:space="0" w:color="auto"/>
            <w:left w:val="none" w:sz="0" w:space="0" w:color="auto"/>
            <w:bottom w:val="none" w:sz="0" w:space="0" w:color="auto"/>
            <w:right w:val="none" w:sz="0" w:space="0" w:color="auto"/>
          </w:divBdr>
          <w:divsChild>
            <w:div w:id="2041930940">
              <w:marLeft w:val="180"/>
              <w:marRight w:val="0"/>
              <w:marTop w:val="0"/>
              <w:marBottom w:val="0"/>
              <w:divBdr>
                <w:top w:val="none" w:sz="0" w:space="0" w:color="auto"/>
                <w:left w:val="none" w:sz="0" w:space="0" w:color="auto"/>
                <w:bottom w:val="none" w:sz="0" w:space="0" w:color="auto"/>
                <w:right w:val="none" w:sz="0" w:space="0" w:color="auto"/>
              </w:divBdr>
              <w:divsChild>
                <w:div w:id="72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5147">
          <w:marLeft w:val="0"/>
          <w:marRight w:val="0"/>
          <w:marTop w:val="0"/>
          <w:marBottom w:val="0"/>
          <w:divBdr>
            <w:top w:val="none" w:sz="0" w:space="0" w:color="auto"/>
            <w:left w:val="none" w:sz="0" w:space="0" w:color="auto"/>
            <w:bottom w:val="none" w:sz="0" w:space="0" w:color="auto"/>
            <w:right w:val="none" w:sz="0" w:space="0" w:color="auto"/>
          </w:divBdr>
          <w:divsChild>
            <w:div w:id="1355304680">
              <w:marLeft w:val="180"/>
              <w:marRight w:val="0"/>
              <w:marTop w:val="0"/>
              <w:marBottom w:val="0"/>
              <w:divBdr>
                <w:top w:val="none" w:sz="0" w:space="0" w:color="auto"/>
                <w:left w:val="none" w:sz="0" w:space="0" w:color="auto"/>
                <w:bottom w:val="none" w:sz="0" w:space="0" w:color="auto"/>
                <w:right w:val="none" w:sz="0" w:space="0" w:color="auto"/>
              </w:divBdr>
              <w:divsChild>
                <w:div w:id="410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993">
          <w:marLeft w:val="0"/>
          <w:marRight w:val="0"/>
          <w:marTop w:val="0"/>
          <w:marBottom w:val="0"/>
          <w:divBdr>
            <w:top w:val="none" w:sz="0" w:space="0" w:color="auto"/>
            <w:left w:val="none" w:sz="0" w:space="0" w:color="auto"/>
            <w:bottom w:val="none" w:sz="0" w:space="0" w:color="auto"/>
            <w:right w:val="none" w:sz="0" w:space="0" w:color="auto"/>
          </w:divBdr>
          <w:divsChild>
            <w:div w:id="91751769">
              <w:marLeft w:val="180"/>
              <w:marRight w:val="0"/>
              <w:marTop w:val="0"/>
              <w:marBottom w:val="0"/>
              <w:divBdr>
                <w:top w:val="none" w:sz="0" w:space="0" w:color="auto"/>
                <w:left w:val="none" w:sz="0" w:space="0" w:color="auto"/>
                <w:bottom w:val="none" w:sz="0" w:space="0" w:color="auto"/>
                <w:right w:val="none" w:sz="0" w:space="0" w:color="auto"/>
              </w:divBdr>
              <w:divsChild>
                <w:div w:id="21092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559">
          <w:marLeft w:val="0"/>
          <w:marRight w:val="0"/>
          <w:marTop w:val="0"/>
          <w:marBottom w:val="0"/>
          <w:divBdr>
            <w:top w:val="none" w:sz="0" w:space="0" w:color="auto"/>
            <w:left w:val="none" w:sz="0" w:space="0" w:color="auto"/>
            <w:bottom w:val="none" w:sz="0" w:space="0" w:color="auto"/>
            <w:right w:val="none" w:sz="0" w:space="0" w:color="auto"/>
          </w:divBdr>
          <w:divsChild>
            <w:div w:id="1345791437">
              <w:marLeft w:val="180"/>
              <w:marRight w:val="0"/>
              <w:marTop w:val="0"/>
              <w:marBottom w:val="0"/>
              <w:divBdr>
                <w:top w:val="none" w:sz="0" w:space="0" w:color="auto"/>
                <w:left w:val="none" w:sz="0" w:space="0" w:color="auto"/>
                <w:bottom w:val="none" w:sz="0" w:space="0" w:color="auto"/>
                <w:right w:val="none" w:sz="0" w:space="0" w:color="auto"/>
              </w:divBdr>
              <w:divsChild>
                <w:div w:id="82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236">
          <w:marLeft w:val="0"/>
          <w:marRight w:val="0"/>
          <w:marTop w:val="0"/>
          <w:marBottom w:val="0"/>
          <w:divBdr>
            <w:top w:val="none" w:sz="0" w:space="0" w:color="auto"/>
            <w:left w:val="none" w:sz="0" w:space="0" w:color="auto"/>
            <w:bottom w:val="none" w:sz="0" w:space="0" w:color="auto"/>
            <w:right w:val="none" w:sz="0" w:space="0" w:color="auto"/>
          </w:divBdr>
          <w:divsChild>
            <w:div w:id="1309703768">
              <w:marLeft w:val="180"/>
              <w:marRight w:val="0"/>
              <w:marTop w:val="0"/>
              <w:marBottom w:val="0"/>
              <w:divBdr>
                <w:top w:val="none" w:sz="0" w:space="0" w:color="auto"/>
                <w:left w:val="none" w:sz="0" w:space="0" w:color="auto"/>
                <w:bottom w:val="none" w:sz="0" w:space="0" w:color="auto"/>
                <w:right w:val="none" w:sz="0" w:space="0" w:color="auto"/>
              </w:divBdr>
              <w:divsChild>
                <w:div w:id="969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5280">
          <w:marLeft w:val="0"/>
          <w:marRight w:val="0"/>
          <w:marTop w:val="0"/>
          <w:marBottom w:val="0"/>
          <w:divBdr>
            <w:top w:val="none" w:sz="0" w:space="0" w:color="auto"/>
            <w:left w:val="none" w:sz="0" w:space="0" w:color="auto"/>
            <w:bottom w:val="none" w:sz="0" w:space="0" w:color="auto"/>
            <w:right w:val="none" w:sz="0" w:space="0" w:color="auto"/>
          </w:divBdr>
          <w:divsChild>
            <w:div w:id="376928773">
              <w:marLeft w:val="180"/>
              <w:marRight w:val="0"/>
              <w:marTop w:val="0"/>
              <w:marBottom w:val="0"/>
              <w:divBdr>
                <w:top w:val="none" w:sz="0" w:space="0" w:color="auto"/>
                <w:left w:val="none" w:sz="0" w:space="0" w:color="auto"/>
                <w:bottom w:val="none" w:sz="0" w:space="0" w:color="auto"/>
                <w:right w:val="none" w:sz="0" w:space="0" w:color="auto"/>
              </w:divBdr>
              <w:divsChild>
                <w:div w:id="1139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104">
          <w:marLeft w:val="0"/>
          <w:marRight w:val="0"/>
          <w:marTop w:val="0"/>
          <w:marBottom w:val="0"/>
          <w:divBdr>
            <w:top w:val="none" w:sz="0" w:space="0" w:color="auto"/>
            <w:left w:val="none" w:sz="0" w:space="0" w:color="auto"/>
            <w:bottom w:val="none" w:sz="0" w:space="0" w:color="auto"/>
            <w:right w:val="none" w:sz="0" w:space="0" w:color="auto"/>
          </w:divBdr>
          <w:divsChild>
            <w:div w:id="229774319">
              <w:marLeft w:val="180"/>
              <w:marRight w:val="0"/>
              <w:marTop w:val="0"/>
              <w:marBottom w:val="0"/>
              <w:divBdr>
                <w:top w:val="none" w:sz="0" w:space="0" w:color="auto"/>
                <w:left w:val="none" w:sz="0" w:space="0" w:color="auto"/>
                <w:bottom w:val="none" w:sz="0" w:space="0" w:color="auto"/>
                <w:right w:val="none" w:sz="0" w:space="0" w:color="auto"/>
              </w:divBdr>
              <w:divsChild>
                <w:div w:id="1061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964">
          <w:marLeft w:val="0"/>
          <w:marRight w:val="0"/>
          <w:marTop w:val="0"/>
          <w:marBottom w:val="0"/>
          <w:divBdr>
            <w:top w:val="none" w:sz="0" w:space="0" w:color="auto"/>
            <w:left w:val="none" w:sz="0" w:space="0" w:color="auto"/>
            <w:bottom w:val="none" w:sz="0" w:space="0" w:color="auto"/>
            <w:right w:val="none" w:sz="0" w:space="0" w:color="auto"/>
          </w:divBdr>
          <w:divsChild>
            <w:div w:id="1050417596">
              <w:marLeft w:val="180"/>
              <w:marRight w:val="0"/>
              <w:marTop w:val="0"/>
              <w:marBottom w:val="0"/>
              <w:divBdr>
                <w:top w:val="none" w:sz="0" w:space="0" w:color="auto"/>
                <w:left w:val="none" w:sz="0" w:space="0" w:color="auto"/>
                <w:bottom w:val="none" w:sz="0" w:space="0" w:color="auto"/>
                <w:right w:val="none" w:sz="0" w:space="0" w:color="auto"/>
              </w:divBdr>
              <w:divsChild>
                <w:div w:id="914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434">
          <w:marLeft w:val="0"/>
          <w:marRight w:val="0"/>
          <w:marTop w:val="0"/>
          <w:marBottom w:val="0"/>
          <w:divBdr>
            <w:top w:val="none" w:sz="0" w:space="0" w:color="auto"/>
            <w:left w:val="none" w:sz="0" w:space="0" w:color="auto"/>
            <w:bottom w:val="none" w:sz="0" w:space="0" w:color="auto"/>
            <w:right w:val="none" w:sz="0" w:space="0" w:color="auto"/>
          </w:divBdr>
          <w:divsChild>
            <w:div w:id="128131299">
              <w:marLeft w:val="180"/>
              <w:marRight w:val="0"/>
              <w:marTop w:val="0"/>
              <w:marBottom w:val="0"/>
              <w:divBdr>
                <w:top w:val="none" w:sz="0" w:space="0" w:color="auto"/>
                <w:left w:val="none" w:sz="0" w:space="0" w:color="auto"/>
                <w:bottom w:val="none" w:sz="0" w:space="0" w:color="auto"/>
                <w:right w:val="none" w:sz="0" w:space="0" w:color="auto"/>
              </w:divBdr>
              <w:divsChild>
                <w:div w:id="501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972">
          <w:marLeft w:val="0"/>
          <w:marRight w:val="0"/>
          <w:marTop w:val="0"/>
          <w:marBottom w:val="0"/>
          <w:divBdr>
            <w:top w:val="none" w:sz="0" w:space="0" w:color="auto"/>
            <w:left w:val="none" w:sz="0" w:space="0" w:color="auto"/>
            <w:bottom w:val="none" w:sz="0" w:space="0" w:color="auto"/>
            <w:right w:val="none" w:sz="0" w:space="0" w:color="auto"/>
          </w:divBdr>
          <w:divsChild>
            <w:div w:id="724916735">
              <w:marLeft w:val="180"/>
              <w:marRight w:val="0"/>
              <w:marTop w:val="0"/>
              <w:marBottom w:val="0"/>
              <w:divBdr>
                <w:top w:val="none" w:sz="0" w:space="0" w:color="auto"/>
                <w:left w:val="none" w:sz="0" w:space="0" w:color="auto"/>
                <w:bottom w:val="none" w:sz="0" w:space="0" w:color="auto"/>
                <w:right w:val="none" w:sz="0" w:space="0" w:color="auto"/>
              </w:divBdr>
              <w:divsChild>
                <w:div w:id="1686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3085">
          <w:marLeft w:val="0"/>
          <w:marRight w:val="0"/>
          <w:marTop w:val="0"/>
          <w:marBottom w:val="0"/>
          <w:divBdr>
            <w:top w:val="none" w:sz="0" w:space="0" w:color="auto"/>
            <w:left w:val="none" w:sz="0" w:space="0" w:color="auto"/>
            <w:bottom w:val="none" w:sz="0" w:space="0" w:color="auto"/>
            <w:right w:val="none" w:sz="0" w:space="0" w:color="auto"/>
          </w:divBdr>
          <w:divsChild>
            <w:div w:id="1021013218">
              <w:marLeft w:val="180"/>
              <w:marRight w:val="0"/>
              <w:marTop w:val="0"/>
              <w:marBottom w:val="0"/>
              <w:divBdr>
                <w:top w:val="none" w:sz="0" w:space="0" w:color="auto"/>
                <w:left w:val="none" w:sz="0" w:space="0" w:color="auto"/>
                <w:bottom w:val="none" w:sz="0" w:space="0" w:color="auto"/>
                <w:right w:val="none" w:sz="0" w:space="0" w:color="auto"/>
              </w:divBdr>
              <w:divsChild>
                <w:div w:id="2011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2621">
          <w:marLeft w:val="0"/>
          <w:marRight w:val="0"/>
          <w:marTop w:val="0"/>
          <w:marBottom w:val="0"/>
          <w:divBdr>
            <w:top w:val="none" w:sz="0" w:space="0" w:color="auto"/>
            <w:left w:val="none" w:sz="0" w:space="0" w:color="auto"/>
            <w:bottom w:val="none" w:sz="0" w:space="0" w:color="auto"/>
            <w:right w:val="none" w:sz="0" w:space="0" w:color="auto"/>
          </w:divBdr>
          <w:divsChild>
            <w:div w:id="1440491384">
              <w:marLeft w:val="180"/>
              <w:marRight w:val="0"/>
              <w:marTop w:val="0"/>
              <w:marBottom w:val="0"/>
              <w:divBdr>
                <w:top w:val="none" w:sz="0" w:space="0" w:color="auto"/>
                <w:left w:val="none" w:sz="0" w:space="0" w:color="auto"/>
                <w:bottom w:val="none" w:sz="0" w:space="0" w:color="auto"/>
                <w:right w:val="none" w:sz="0" w:space="0" w:color="auto"/>
              </w:divBdr>
              <w:divsChild>
                <w:div w:id="7304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803">
          <w:marLeft w:val="0"/>
          <w:marRight w:val="0"/>
          <w:marTop w:val="0"/>
          <w:marBottom w:val="0"/>
          <w:divBdr>
            <w:top w:val="none" w:sz="0" w:space="0" w:color="auto"/>
            <w:left w:val="none" w:sz="0" w:space="0" w:color="auto"/>
            <w:bottom w:val="none" w:sz="0" w:space="0" w:color="auto"/>
            <w:right w:val="none" w:sz="0" w:space="0" w:color="auto"/>
          </w:divBdr>
          <w:divsChild>
            <w:div w:id="1298023457">
              <w:marLeft w:val="180"/>
              <w:marRight w:val="0"/>
              <w:marTop w:val="0"/>
              <w:marBottom w:val="0"/>
              <w:divBdr>
                <w:top w:val="none" w:sz="0" w:space="0" w:color="auto"/>
                <w:left w:val="none" w:sz="0" w:space="0" w:color="auto"/>
                <w:bottom w:val="none" w:sz="0" w:space="0" w:color="auto"/>
                <w:right w:val="none" w:sz="0" w:space="0" w:color="auto"/>
              </w:divBdr>
              <w:divsChild>
                <w:div w:id="829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766">
          <w:marLeft w:val="0"/>
          <w:marRight w:val="0"/>
          <w:marTop w:val="0"/>
          <w:marBottom w:val="0"/>
          <w:divBdr>
            <w:top w:val="none" w:sz="0" w:space="0" w:color="auto"/>
            <w:left w:val="none" w:sz="0" w:space="0" w:color="auto"/>
            <w:bottom w:val="none" w:sz="0" w:space="0" w:color="auto"/>
            <w:right w:val="none" w:sz="0" w:space="0" w:color="auto"/>
          </w:divBdr>
          <w:divsChild>
            <w:div w:id="898631605">
              <w:marLeft w:val="180"/>
              <w:marRight w:val="0"/>
              <w:marTop w:val="0"/>
              <w:marBottom w:val="0"/>
              <w:divBdr>
                <w:top w:val="none" w:sz="0" w:space="0" w:color="auto"/>
                <w:left w:val="none" w:sz="0" w:space="0" w:color="auto"/>
                <w:bottom w:val="none" w:sz="0" w:space="0" w:color="auto"/>
                <w:right w:val="none" w:sz="0" w:space="0" w:color="auto"/>
              </w:divBdr>
              <w:divsChild>
                <w:div w:id="1455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310">
          <w:marLeft w:val="0"/>
          <w:marRight w:val="0"/>
          <w:marTop w:val="0"/>
          <w:marBottom w:val="0"/>
          <w:divBdr>
            <w:top w:val="none" w:sz="0" w:space="0" w:color="auto"/>
            <w:left w:val="none" w:sz="0" w:space="0" w:color="auto"/>
            <w:bottom w:val="none" w:sz="0" w:space="0" w:color="auto"/>
            <w:right w:val="none" w:sz="0" w:space="0" w:color="auto"/>
          </w:divBdr>
          <w:divsChild>
            <w:div w:id="1067070099">
              <w:marLeft w:val="180"/>
              <w:marRight w:val="0"/>
              <w:marTop w:val="0"/>
              <w:marBottom w:val="0"/>
              <w:divBdr>
                <w:top w:val="none" w:sz="0" w:space="0" w:color="auto"/>
                <w:left w:val="none" w:sz="0" w:space="0" w:color="auto"/>
                <w:bottom w:val="none" w:sz="0" w:space="0" w:color="auto"/>
                <w:right w:val="none" w:sz="0" w:space="0" w:color="auto"/>
              </w:divBdr>
              <w:divsChild>
                <w:div w:id="1797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111">
          <w:marLeft w:val="0"/>
          <w:marRight w:val="0"/>
          <w:marTop w:val="0"/>
          <w:marBottom w:val="0"/>
          <w:divBdr>
            <w:top w:val="none" w:sz="0" w:space="0" w:color="auto"/>
            <w:left w:val="none" w:sz="0" w:space="0" w:color="auto"/>
            <w:bottom w:val="none" w:sz="0" w:space="0" w:color="auto"/>
            <w:right w:val="none" w:sz="0" w:space="0" w:color="auto"/>
          </w:divBdr>
          <w:divsChild>
            <w:div w:id="1346514675">
              <w:marLeft w:val="180"/>
              <w:marRight w:val="0"/>
              <w:marTop w:val="0"/>
              <w:marBottom w:val="0"/>
              <w:divBdr>
                <w:top w:val="none" w:sz="0" w:space="0" w:color="auto"/>
                <w:left w:val="none" w:sz="0" w:space="0" w:color="auto"/>
                <w:bottom w:val="none" w:sz="0" w:space="0" w:color="auto"/>
                <w:right w:val="none" w:sz="0" w:space="0" w:color="auto"/>
              </w:divBdr>
              <w:divsChild>
                <w:div w:id="765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333">
          <w:marLeft w:val="0"/>
          <w:marRight w:val="0"/>
          <w:marTop w:val="0"/>
          <w:marBottom w:val="0"/>
          <w:divBdr>
            <w:top w:val="none" w:sz="0" w:space="0" w:color="auto"/>
            <w:left w:val="none" w:sz="0" w:space="0" w:color="auto"/>
            <w:bottom w:val="none" w:sz="0" w:space="0" w:color="auto"/>
            <w:right w:val="none" w:sz="0" w:space="0" w:color="auto"/>
          </w:divBdr>
          <w:divsChild>
            <w:div w:id="1988975180">
              <w:marLeft w:val="180"/>
              <w:marRight w:val="0"/>
              <w:marTop w:val="0"/>
              <w:marBottom w:val="0"/>
              <w:divBdr>
                <w:top w:val="none" w:sz="0" w:space="0" w:color="auto"/>
                <w:left w:val="none" w:sz="0" w:space="0" w:color="auto"/>
                <w:bottom w:val="none" w:sz="0" w:space="0" w:color="auto"/>
                <w:right w:val="none" w:sz="0" w:space="0" w:color="auto"/>
              </w:divBdr>
              <w:divsChild>
                <w:div w:id="10010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98">
          <w:marLeft w:val="0"/>
          <w:marRight w:val="0"/>
          <w:marTop w:val="0"/>
          <w:marBottom w:val="0"/>
          <w:divBdr>
            <w:top w:val="none" w:sz="0" w:space="0" w:color="auto"/>
            <w:left w:val="none" w:sz="0" w:space="0" w:color="auto"/>
            <w:bottom w:val="none" w:sz="0" w:space="0" w:color="auto"/>
            <w:right w:val="none" w:sz="0" w:space="0" w:color="auto"/>
          </w:divBdr>
          <w:divsChild>
            <w:div w:id="1309045052">
              <w:marLeft w:val="180"/>
              <w:marRight w:val="0"/>
              <w:marTop w:val="0"/>
              <w:marBottom w:val="0"/>
              <w:divBdr>
                <w:top w:val="none" w:sz="0" w:space="0" w:color="auto"/>
                <w:left w:val="none" w:sz="0" w:space="0" w:color="auto"/>
                <w:bottom w:val="none" w:sz="0" w:space="0" w:color="auto"/>
                <w:right w:val="none" w:sz="0" w:space="0" w:color="auto"/>
              </w:divBdr>
              <w:divsChild>
                <w:div w:id="1522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931">
          <w:marLeft w:val="0"/>
          <w:marRight w:val="0"/>
          <w:marTop w:val="0"/>
          <w:marBottom w:val="0"/>
          <w:divBdr>
            <w:top w:val="none" w:sz="0" w:space="0" w:color="auto"/>
            <w:left w:val="none" w:sz="0" w:space="0" w:color="auto"/>
            <w:bottom w:val="none" w:sz="0" w:space="0" w:color="auto"/>
            <w:right w:val="none" w:sz="0" w:space="0" w:color="auto"/>
          </w:divBdr>
          <w:divsChild>
            <w:div w:id="1531725457">
              <w:marLeft w:val="180"/>
              <w:marRight w:val="0"/>
              <w:marTop w:val="0"/>
              <w:marBottom w:val="0"/>
              <w:divBdr>
                <w:top w:val="none" w:sz="0" w:space="0" w:color="auto"/>
                <w:left w:val="none" w:sz="0" w:space="0" w:color="auto"/>
                <w:bottom w:val="none" w:sz="0" w:space="0" w:color="auto"/>
                <w:right w:val="none" w:sz="0" w:space="0" w:color="auto"/>
              </w:divBdr>
              <w:divsChild>
                <w:div w:id="2044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152">
          <w:marLeft w:val="0"/>
          <w:marRight w:val="0"/>
          <w:marTop w:val="0"/>
          <w:marBottom w:val="0"/>
          <w:divBdr>
            <w:top w:val="none" w:sz="0" w:space="0" w:color="auto"/>
            <w:left w:val="none" w:sz="0" w:space="0" w:color="auto"/>
            <w:bottom w:val="none" w:sz="0" w:space="0" w:color="auto"/>
            <w:right w:val="none" w:sz="0" w:space="0" w:color="auto"/>
          </w:divBdr>
          <w:divsChild>
            <w:div w:id="543710577">
              <w:marLeft w:val="180"/>
              <w:marRight w:val="0"/>
              <w:marTop w:val="0"/>
              <w:marBottom w:val="0"/>
              <w:divBdr>
                <w:top w:val="none" w:sz="0" w:space="0" w:color="auto"/>
                <w:left w:val="none" w:sz="0" w:space="0" w:color="auto"/>
                <w:bottom w:val="none" w:sz="0" w:space="0" w:color="auto"/>
                <w:right w:val="none" w:sz="0" w:space="0" w:color="auto"/>
              </w:divBdr>
              <w:divsChild>
                <w:div w:id="774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115">
          <w:marLeft w:val="0"/>
          <w:marRight w:val="0"/>
          <w:marTop w:val="0"/>
          <w:marBottom w:val="0"/>
          <w:divBdr>
            <w:top w:val="none" w:sz="0" w:space="0" w:color="auto"/>
            <w:left w:val="none" w:sz="0" w:space="0" w:color="auto"/>
            <w:bottom w:val="none" w:sz="0" w:space="0" w:color="auto"/>
            <w:right w:val="none" w:sz="0" w:space="0" w:color="auto"/>
          </w:divBdr>
          <w:divsChild>
            <w:div w:id="125437504">
              <w:marLeft w:val="180"/>
              <w:marRight w:val="0"/>
              <w:marTop w:val="0"/>
              <w:marBottom w:val="0"/>
              <w:divBdr>
                <w:top w:val="none" w:sz="0" w:space="0" w:color="auto"/>
                <w:left w:val="none" w:sz="0" w:space="0" w:color="auto"/>
                <w:bottom w:val="none" w:sz="0" w:space="0" w:color="auto"/>
                <w:right w:val="none" w:sz="0" w:space="0" w:color="auto"/>
              </w:divBdr>
              <w:divsChild>
                <w:div w:id="80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653">
          <w:marLeft w:val="0"/>
          <w:marRight w:val="0"/>
          <w:marTop w:val="0"/>
          <w:marBottom w:val="0"/>
          <w:divBdr>
            <w:top w:val="none" w:sz="0" w:space="0" w:color="auto"/>
            <w:left w:val="none" w:sz="0" w:space="0" w:color="auto"/>
            <w:bottom w:val="none" w:sz="0" w:space="0" w:color="auto"/>
            <w:right w:val="none" w:sz="0" w:space="0" w:color="auto"/>
          </w:divBdr>
          <w:divsChild>
            <w:div w:id="1993211966">
              <w:marLeft w:val="180"/>
              <w:marRight w:val="0"/>
              <w:marTop w:val="0"/>
              <w:marBottom w:val="0"/>
              <w:divBdr>
                <w:top w:val="none" w:sz="0" w:space="0" w:color="auto"/>
                <w:left w:val="none" w:sz="0" w:space="0" w:color="auto"/>
                <w:bottom w:val="none" w:sz="0" w:space="0" w:color="auto"/>
                <w:right w:val="none" w:sz="0" w:space="0" w:color="auto"/>
              </w:divBdr>
              <w:divsChild>
                <w:div w:id="142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221">
          <w:marLeft w:val="0"/>
          <w:marRight w:val="0"/>
          <w:marTop w:val="0"/>
          <w:marBottom w:val="0"/>
          <w:divBdr>
            <w:top w:val="none" w:sz="0" w:space="0" w:color="auto"/>
            <w:left w:val="none" w:sz="0" w:space="0" w:color="auto"/>
            <w:bottom w:val="none" w:sz="0" w:space="0" w:color="auto"/>
            <w:right w:val="none" w:sz="0" w:space="0" w:color="auto"/>
          </w:divBdr>
          <w:divsChild>
            <w:div w:id="1742211682">
              <w:marLeft w:val="180"/>
              <w:marRight w:val="0"/>
              <w:marTop w:val="0"/>
              <w:marBottom w:val="0"/>
              <w:divBdr>
                <w:top w:val="none" w:sz="0" w:space="0" w:color="auto"/>
                <w:left w:val="none" w:sz="0" w:space="0" w:color="auto"/>
                <w:bottom w:val="none" w:sz="0" w:space="0" w:color="auto"/>
                <w:right w:val="none" w:sz="0" w:space="0" w:color="auto"/>
              </w:divBdr>
              <w:divsChild>
                <w:div w:id="1394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218">
          <w:marLeft w:val="0"/>
          <w:marRight w:val="0"/>
          <w:marTop w:val="0"/>
          <w:marBottom w:val="0"/>
          <w:divBdr>
            <w:top w:val="none" w:sz="0" w:space="0" w:color="auto"/>
            <w:left w:val="none" w:sz="0" w:space="0" w:color="auto"/>
            <w:bottom w:val="none" w:sz="0" w:space="0" w:color="auto"/>
            <w:right w:val="none" w:sz="0" w:space="0" w:color="auto"/>
          </w:divBdr>
          <w:divsChild>
            <w:div w:id="1981180544">
              <w:marLeft w:val="180"/>
              <w:marRight w:val="0"/>
              <w:marTop w:val="0"/>
              <w:marBottom w:val="0"/>
              <w:divBdr>
                <w:top w:val="none" w:sz="0" w:space="0" w:color="auto"/>
                <w:left w:val="none" w:sz="0" w:space="0" w:color="auto"/>
                <w:bottom w:val="none" w:sz="0" w:space="0" w:color="auto"/>
                <w:right w:val="none" w:sz="0" w:space="0" w:color="auto"/>
              </w:divBdr>
              <w:divsChild>
                <w:div w:id="11170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5168">
          <w:marLeft w:val="0"/>
          <w:marRight w:val="0"/>
          <w:marTop w:val="0"/>
          <w:marBottom w:val="0"/>
          <w:divBdr>
            <w:top w:val="none" w:sz="0" w:space="0" w:color="auto"/>
            <w:left w:val="none" w:sz="0" w:space="0" w:color="auto"/>
            <w:bottom w:val="none" w:sz="0" w:space="0" w:color="auto"/>
            <w:right w:val="none" w:sz="0" w:space="0" w:color="auto"/>
          </w:divBdr>
          <w:divsChild>
            <w:div w:id="538398270">
              <w:marLeft w:val="180"/>
              <w:marRight w:val="0"/>
              <w:marTop w:val="0"/>
              <w:marBottom w:val="0"/>
              <w:divBdr>
                <w:top w:val="none" w:sz="0" w:space="0" w:color="auto"/>
                <w:left w:val="none" w:sz="0" w:space="0" w:color="auto"/>
                <w:bottom w:val="none" w:sz="0" w:space="0" w:color="auto"/>
                <w:right w:val="none" w:sz="0" w:space="0" w:color="auto"/>
              </w:divBdr>
              <w:divsChild>
                <w:div w:id="432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2736">
          <w:marLeft w:val="0"/>
          <w:marRight w:val="0"/>
          <w:marTop w:val="0"/>
          <w:marBottom w:val="0"/>
          <w:divBdr>
            <w:top w:val="none" w:sz="0" w:space="0" w:color="auto"/>
            <w:left w:val="none" w:sz="0" w:space="0" w:color="auto"/>
            <w:bottom w:val="none" w:sz="0" w:space="0" w:color="auto"/>
            <w:right w:val="none" w:sz="0" w:space="0" w:color="auto"/>
          </w:divBdr>
          <w:divsChild>
            <w:div w:id="1631397109">
              <w:marLeft w:val="180"/>
              <w:marRight w:val="0"/>
              <w:marTop w:val="0"/>
              <w:marBottom w:val="0"/>
              <w:divBdr>
                <w:top w:val="none" w:sz="0" w:space="0" w:color="auto"/>
                <w:left w:val="none" w:sz="0" w:space="0" w:color="auto"/>
                <w:bottom w:val="none" w:sz="0" w:space="0" w:color="auto"/>
                <w:right w:val="none" w:sz="0" w:space="0" w:color="auto"/>
              </w:divBdr>
              <w:divsChild>
                <w:div w:id="17783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622">
          <w:marLeft w:val="0"/>
          <w:marRight w:val="0"/>
          <w:marTop w:val="0"/>
          <w:marBottom w:val="0"/>
          <w:divBdr>
            <w:top w:val="none" w:sz="0" w:space="0" w:color="auto"/>
            <w:left w:val="none" w:sz="0" w:space="0" w:color="auto"/>
            <w:bottom w:val="none" w:sz="0" w:space="0" w:color="auto"/>
            <w:right w:val="none" w:sz="0" w:space="0" w:color="auto"/>
          </w:divBdr>
          <w:divsChild>
            <w:div w:id="609625309">
              <w:marLeft w:val="180"/>
              <w:marRight w:val="0"/>
              <w:marTop w:val="0"/>
              <w:marBottom w:val="0"/>
              <w:divBdr>
                <w:top w:val="none" w:sz="0" w:space="0" w:color="auto"/>
                <w:left w:val="none" w:sz="0" w:space="0" w:color="auto"/>
                <w:bottom w:val="none" w:sz="0" w:space="0" w:color="auto"/>
                <w:right w:val="none" w:sz="0" w:space="0" w:color="auto"/>
              </w:divBdr>
              <w:divsChild>
                <w:div w:id="20755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04">
          <w:marLeft w:val="0"/>
          <w:marRight w:val="0"/>
          <w:marTop w:val="0"/>
          <w:marBottom w:val="0"/>
          <w:divBdr>
            <w:top w:val="none" w:sz="0" w:space="0" w:color="auto"/>
            <w:left w:val="none" w:sz="0" w:space="0" w:color="auto"/>
            <w:bottom w:val="none" w:sz="0" w:space="0" w:color="auto"/>
            <w:right w:val="none" w:sz="0" w:space="0" w:color="auto"/>
          </w:divBdr>
          <w:divsChild>
            <w:div w:id="637610996">
              <w:marLeft w:val="180"/>
              <w:marRight w:val="0"/>
              <w:marTop w:val="0"/>
              <w:marBottom w:val="0"/>
              <w:divBdr>
                <w:top w:val="none" w:sz="0" w:space="0" w:color="auto"/>
                <w:left w:val="none" w:sz="0" w:space="0" w:color="auto"/>
                <w:bottom w:val="none" w:sz="0" w:space="0" w:color="auto"/>
                <w:right w:val="none" w:sz="0" w:space="0" w:color="auto"/>
              </w:divBdr>
              <w:divsChild>
                <w:div w:id="712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1608">
          <w:marLeft w:val="0"/>
          <w:marRight w:val="0"/>
          <w:marTop w:val="0"/>
          <w:marBottom w:val="0"/>
          <w:divBdr>
            <w:top w:val="none" w:sz="0" w:space="0" w:color="auto"/>
            <w:left w:val="none" w:sz="0" w:space="0" w:color="auto"/>
            <w:bottom w:val="none" w:sz="0" w:space="0" w:color="auto"/>
            <w:right w:val="none" w:sz="0" w:space="0" w:color="auto"/>
          </w:divBdr>
          <w:divsChild>
            <w:div w:id="1028721443">
              <w:marLeft w:val="180"/>
              <w:marRight w:val="0"/>
              <w:marTop w:val="0"/>
              <w:marBottom w:val="0"/>
              <w:divBdr>
                <w:top w:val="none" w:sz="0" w:space="0" w:color="auto"/>
                <w:left w:val="none" w:sz="0" w:space="0" w:color="auto"/>
                <w:bottom w:val="none" w:sz="0" w:space="0" w:color="auto"/>
                <w:right w:val="none" w:sz="0" w:space="0" w:color="auto"/>
              </w:divBdr>
              <w:divsChild>
                <w:div w:id="393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711">
          <w:marLeft w:val="0"/>
          <w:marRight w:val="0"/>
          <w:marTop w:val="0"/>
          <w:marBottom w:val="0"/>
          <w:divBdr>
            <w:top w:val="none" w:sz="0" w:space="0" w:color="auto"/>
            <w:left w:val="none" w:sz="0" w:space="0" w:color="auto"/>
            <w:bottom w:val="none" w:sz="0" w:space="0" w:color="auto"/>
            <w:right w:val="none" w:sz="0" w:space="0" w:color="auto"/>
          </w:divBdr>
          <w:divsChild>
            <w:div w:id="437605578">
              <w:marLeft w:val="180"/>
              <w:marRight w:val="0"/>
              <w:marTop w:val="0"/>
              <w:marBottom w:val="0"/>
              <w:divBdr>
                <w:top w:val="none" w:sz="0" w:space="0" w:color="auto"/>
                <w:left w:val="none" w:sz="0" w:space="0" w:color="auto"/>
                <w:bottom w:val="none" w:sz="0" w:space="0" w:color="auto"/>
                <w:right w:val="none" w:sz="0" w:space="0" w:color="auto"/>
              </w:divBdr>
              <w:divsChild>
                <w:div w:id="5142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024">
          <w:marLeft w:val="0"/>
          <w:marRight w:val="0"/>
          <w:marTop w:val="0"/>
          <w:marBottom w:val="0"/>
          <w:divBdr>
            <w:top w:val="none" w:sz="0" w:space="0" w:color="auto"/>
            <w:left w:val="none" w:sz="0" w:space="0" w:color="auto"/>
            <w:bottom w:val="none" w:sz="0" w:space="0" w:color="auto"/>
            <w:right w:val="none" w:sz="0" w:space="0" w:color="auto"/>
          </w:divBdr>
          <w:divsChild>
            <w:div w:id="1421638670">
              <w:marLeft w:val="180"/>
              <w:marRight w:val="0"/>
              <w:marTop w:val="0"/>
              <w:marBottom w:val="0"/>
              <w:divBdr>
                <w:top w:val="none" w:sz="0" w:space="0" w:color="auto"/>
                <w:left w:val="none" w:sz="0" w:space="0" w:color="auto"/>
                <w:bottom w:val="none" w:sz="0" w:space="0" w:color="auto"/>
                <w:right w:val="none" w:sz="0" w:space="0" w:color="auto"/>
              </w:divBdr>
              <w:divsChild>
                <w:div w:id="12539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208">
          <w:marLeft w:val="0"/>
          <w:marRight w:val="0"/>
          <w:marTop w:val="0"/>
          <w:marBottom w:val="0"/>
          <w:divBdr>
            <w:top w:val="none" w:sz="0" w:space="0" w:color="auto"/>
            <w:left w:val="none" w:sz="0" w:space="0" w:color="auto"/>
            <w:bottom w:val="none" w:sz="0" w:space="0" w:color="auto"/>
            <w:right w:val="none" w:sz="0" w:space="0" w:color="auto"/>
          </w:divBdr>
          <w:divsChild>
            <w:div w:id="1552494784">
              <w:marLeft w:val="180"/>
              <w:marRight w:val="0"/>
              <w:marTop w:val="0"/>
              <w:marBottom w:val="0"/>
              <w:divBdr>
                <w:top w:val="none" w:sz="0" w:space="0" w:color="auto"/>
                <w:left w:val="none" w:sz="0" w:space="0" w:color="auto"/>
                <w:bottom w:val="none" w:sz="0" w:space="0" w:color="auto"/>
                <w:right w:val="none" w:sz="0" w:space="0" w:color="auto"/>
              </w:divBdr>
              <w:divsChild>
                <w:div w:id="187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9338">
          <w:marLeft w:val="0"/>
          <w:marRight w:val="0"/>
          <w:marTop w:val="0"/>
          <w:marBottom w:val="0"/>
          <w:divBdr>
            <w:top w:val="none" w:sz="0" w:space="0" w:color="auto"/>
            <w:left w:val="none" w:sz="0" w:space="0" w:color="auto"/>
            <w:bottom w:val="none" w:sz="0" w:space="0" w:color="auto"/>
            <w:right w:val="none" w:sz="0" w:space="0" w:color="auto"/>
          </w:divBdr>
          <w:divsChild>
            <w:div w:id="1257055337">
              <w:marLeft w:val="180"/>
              <w:marRight w:val="0"/>
              <w:marTop w:val="0"/>
              <w:marBottom w:val="0"/>
              <w:divBdr>
                <w:top w:val="none" w:sz="0" w:space="0" w:color="auto"/>
                <w:left w:val="none" w:sz="0" w:space="0" w:color="auto"/>
                <w:bottom w:val="none" w:sz="0" w:space="0" w:color="auto"/>
                <w:right w:val="none" w:sz="0" w:space="0" w:color="auto"/>
              </w:divBdr>
              <w:divsChild>
                <w:div w:id="1633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488">
          <w:marLeft w:val="0"/>
          <w:marRight w:val="0"/>
          <w:marTop w:val="0"/>
          <w:marBottom w:val="0"/>
          <w:divBdr>
            <w:top w:val="none" w:sz="0" w:space="0" w:color="auto"/>
            <w:left w:val="none" w:sz="0" w:space="0" w:color="auto"/>
            <w:bottom w:val="none" w:sz="0" w:space="0" w:color="auto"/>
            <w:right w:val="none" w:sz="0" w:space="0" w:color="auto"/>
          </w:divBdr>
          <w:divsChild>
            <w:div w:id="214197868">
              <w:marLeft w:val="180"/>
              <w:marRight w:val="0"/>
              <w:marTop w:val="0"/>
              <w:marBottom w:val="0"/>
              <w:divBdr>
                <w:top w:val="none" w:sz="0" w:space="0" w:color="auto"/>
                <w:left w:val="none" w:sz="0" w:space="0" w:color="auto"/>
                <w:bottom w:val="none" w:sz="0" w:space="0" w:color="auto"/>
                <w:right w:val="none" w:sz="0" w:space="0" w:color="auto"/>
              </w:divBdr>
              <w:divsChild>
                <w:div w:id="108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357">
          <w:marLeft w:val="0"/>
          <w:marRight w:val="0"/>
          <w:marTop w:val="0"/>
          <w:marBottom w:val="0"/>
          <w:divBdr>
            <w:top w:val="none" w:sz="0" w:space="0" w:color="auto"/>
            <w:left w:val="none" w:sz="0" w:space="0" w:color="auto"/>
            <w:bottom w:val="none" w:sz="0" w:space="0" w:color="auto"/>
            <w:right w:val="none" w:sz="0" w:space="0" w:color="auto"/>
          </w:divBdr>
          <w:divsChild>
            <w:div w:id="408582545">
              <w:marLeft w:val="180"/>
              <w:marRight w:val="0"/>
              <w:marTop w:val="0"/>
              <w:marBottom w:val="0"/>
              <w:divBdr>
                <w:top w:val="none" w:sz="0" w:space="0" w:color="auto"/>
                <w:left w:val="none" w:sz="0" w:space="0" w:color="auto"/>
                <w:bottom w:val="none" w:sz="0" w:space="0" w:color="auto"/>
                <w:right w:val="none" w:sz="0" w:space="0" w:color="auto"/>
              </w:divBdr>
              <w:divsChild>
                <w:div w:id="304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853">
          <w:marLeft w:val="0"/>
          <w:marRight w:val="0"/>
          <w:marTop w:val="0"/>
          <w:marBottom w:val="0"/>
          <w:divBdr>
            <w:top w:val="none" w:sz="0" w:space="0" w:color="auto"/>
            <w:left w:val="none" w:sz="0" w:space="0" w:color="auto"/>
            <w:bottom w:val="none" w:sz="0" w:space="0" w:color="auto"/>
            <w:right w:val="none" w:sz="0" w:space="0" w:color="auto"/>
          </w:divBdr>
          <w:divsChild>
            <w:div w:id="1601374671">
              <w:marLeft w:val="180"/>
              <w:marRight w:val="0"/>
              <w:marTop w:val="0"/>
              <w:marBottom w:val="0"/>
              <w:divBdr>
                <w:top w:val="none" w:sz="0" w:space="0" w:color="auto"/>
                <w:left w:val="none" w:sz="0" w:space="0" w:color="auto"/>
                <w:bottom w:val="none" w:sz="0" w:space="0" w:color="auto"/>
                <w:right w:val="none" w:sz="0" w:space="0" w:color="auto"/>
              </w:divBdr>
              <w:divsChild>
                <w:div w:id="668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9710">
          <w:marLeft w:val="0"/>
          <w:marRight w:val="0"/>
          <w:marTop w:val="0"/>
          <w:marBottom w:val="0"/>
          <w:divBdr>
            <w:top w:val="none" w:sz="0" w:space="0" w:color="auto"/>
            <w:left w:val="none" w:sz="0" w:space="0" w:color="auto"/>
            <w:bottom w:val="none" w:sz="0" w:space="0" w:color="auto"/>
            <w:right w:val="none" w:sz="0" w:space="0" w:color="auto"/>
          </w:divBdr>
          <w:divsChild>
            <w:div w:id="650445957">
              <w:marLeft w:val="180"/>
              <w:marRight w:val="0"/>
              <w:marTop w:val="0"/>
              <w:marBottom w:val="0"/>
              <w:divBdr>
                <w:top w:val="none" w:sz="0" w:space="0" w:color="auto"/>
                <w:left w:val="none" w:sz="0" w:space="0" w:color="auto"/>
                <w:bottom w:val="none" w:sz="0" w:space="0" w:color="auto"/>
                <w:right w:val="none" w:sz="0" w:space="0" w:color="auto"/>
              </w:divBdr>
              <w:divsChild>
                <w:div w:id="1295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588">
          <w:marLeft w:val="0"/>
          <w:marRight w:val="0"/>
          <w:marTop w:val="0"/>
          <w:marBottom w:val="0"/>
          <w:divBdr>
            <w:top w:val="none" w:sz="0" w:space="0" w:color="auto"/>
            <w:left w:val="none" w:sz="0" w:space="0" w:color="auto"/>
            <w:bottom w:val="none" w:sz="0" w:space="0" w:color="auto"/>
            <w:right w:val="none" w:sz="0" w:space="0" w:color="auto"/>
          </w:divBdr>
          <w:divsChild>
            <w:div w:id="162358045">
              <w:marLeft w:val="180"/>
              <w:marRight w:val="0"/>
              <w:marTop w:val="0"/>
              <w:marBottom w:val="0"/>
              <w:divBdr>
                <w:top w:val="none" w:sz="0" w:space="0" w:color="auto"/>
                <w:left w:val="none" w:sz="0" w:space="0" w:color="auto"/>
                <w:bottom w:val="none" w:sz="0" w:space="0" w:color="auto"/>
                <w:right w:val="none" w:sz="0" w:space="0" w:color="auto"/>
              </w:divBdr>
              <w:divsChild>
                <w:div w:id="561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788">
          <w:marLeft w:val="0"/>
          <w:marRight w:val="0"/>
          <w:marTop w:val="0"/>
          <w:marBottom w:val="0"/>
          <w:divBdr>
            <w:top w:val="none" w:sz="0" w:space="0" w:color="auto"/>
            <w:left w:val="none" w:sz="0" w:space="0" w:color="auto"/>
            <w:bottom w:val="none" w:sz="0" w:space="0" w:color="auto"/>
            <w:right w:val="none" w:sz="0" w:space="0" w:color="auto"/>
          </w:divBdr>
          <w:divsChild>
            <w:div w:id="632949476">
              <w:marLeft w:val="180"/>
              <w:marRight w:val="0"/>
              <w:marTop w:val="0"/>
              <w:marBottom w:val="0"/>
              <w:divBdr>
                <w:top w:val="none" w:sz="0" w:space="0" w:color="auto"/>
                <w:left w:val="none" w:sz="0" w:space="0" w:color="auto"/>
                <w:bottom w:val="none" w:sz="0" w:space="0" w:color="auto"/>
                <w:right w:val="none" w:sz="0" w:space="0" w:color="auto"/>
              </w:divBdr>
              <w:divsChild>
                <w:div w:id="411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386">
          <w:marLeft w:val="0"/>
          <w:marRight w:val="0"/>
          <w:marTop w:val="0"/>
          <w:marBottom w:val="0"/>
          <w:divBdr>
            <w:top w:val="none" w:sz="0" w:space="0" w:color="auto"/>
            <w:left w:val="none" w:sz="0" w:space="0" w:color="auto"/>
            <w:bottom w:val="none" w:sz="0" w:space="0" w:color="auto"/>
            <w:right w:val="none" w:sz="0" w:space="0" w:color="auto"/>
          </w:divBdr>
          <w:divsChild>
            <w:div w:id="1467972706">
              <w:marLeft w:val="180"/>
              <w:marRight w:val="0"/>
              <w:marTop w:val="0"/>
              <w:marBottom w:val="0"/>
              <w:divBdr>
                <w:top w:val="none" w:sz="0" w:space="0" w:color="auto"/>
                <w:left w:val="none" w:sz="0" w:space="0" w:color="auto"/>
                <w:bottom w:val="none" w:sz="0" w:space="0" w:color="auto"/>
                <w:right w:val="none" w:sz="0" w:space="0" w:color="auto"/>
              </w:divBdr>
              <w:divsChild>
                <w:div w:id="357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7190">
          <w:marLeft w:val="0"/>
          <w:marRight w:val="0"/>
          <w:marTop w:val="0"/>
          <w:marBottom w:val="0"/>
          <w:divBdr>
            <w:top w:val="none" w:sz="0" w:space="0" w:color="auto"/>
            <w:left w:val="none" w:sz="0" w:space="0" w:color="auto"/>
            <w:bottom w:val="none" w:sz="0" w:space="0" w:color="auto"/>
            <w:right w:val="none" w:sz="0" w:space="0" w:color="auto"/>
          </w:divBdr>
          <w:divsChild>
            <w:div w:id="1905287958">
              <w:marLeft w:val="180"/>
              <w:marRight w:val="0"/>
              <w:marTop w:val="0"/>
              <w:marBottom w:val="0"/>
              <w:divBdr>
                <w:top w:val="none" w:sz="0" w:space="0" w:color="auto"/>
                <w:left w:val="none" w:sz="0" w:space="0" w:color="auto"/>
                <w:bottom w:val="none" w:sz="0" w:space="0" w:color="auto"/>
                <w:right w:val="none" w:sz="0" w:space="0" w:color="auto"/>
              </w:divBdr>
              <w:divsChild>
                <w:div w:id="740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680">
          <w:marLeft w:val="0"/>
          <w:marRight w:val="0"/>
          <w:marTop w:val="0"/>
          <w:marBottom w:val="0"/>
          <w:divBdr>
            <w:top w:val="none" w:sz="0" w:space="0" w:color="auto"/>
            <w:left w:val="none" w:sz="0" w:space="0" w:color="auto"/>
            <w:bottom w:val="none" w:sz="0" w:space="0" w:color="auto"/>
            <w:right w:val="none" w:sz="0" w:space="0" w:color="auto"/>
          </w:divBdr>
          <w:divsChild>
            <w:div w:id="893615826">
              <w:marLeft w:val="180"/>
              <w:marRight w:val="0"/>
              <w:marTop w:val="0"/>
              <w:marBottom w:val="0"/>
              <w:divBdr>
                <w:top w:val="none" w:sz="0" w:space="0" w:color="auto"/>
                <w:left w:val="none" w:sz="0" w:space="0" w:color="auto"/>
                <w:bottom w:val="none" w:sz="0" w:space="0" w:color="auto"/>
                <w:right w:val="none" w:sz="0" w:space="0" w:color="auto"/>
              </w:divBdr>
              <w:divsChild>
                <w:div w:id="1590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242">
          <w:marLeft w:val="0"/>
          <w:marRight w:val="0"/>
          <w:marTop w:val="0"/>
          <w:marBottom w:val="0"/>
          <w:divBdr>
            <w:top w:val="none" w:sz="0" w:space="0" w:color="auto"/>
            <w:left w:val="none" w:sz="0" w:space="0" w:color="auto"/>
            <w:bottom w:val="none" w:sz="0" w:space="0" w:color="auto"/>
            <w:right w:val="none" w:sz="0" w:space="0" w:color="auto"/>
          </w:divBdr>
          <w:divsChild>
            <w:div w:id="877812725">
              <w:marLeft w:val="180"/>
              <w:marRight w:val="0"/>
              <w:marTop w:val="0"/>
              <w:marBottom w:val="0"/>
              <w:divBdr>
                <w:top w:val="none" w:sz="0" w:space="0" w:color="auto"/>
                <w:left w:val="none" w:sz="0" w:space="0" w:color="auto"/>
                <w:bottom w:val="none" w:sz="0" w:space="0" w:color="auto"/>
                <w:right w:val="none" w:sz="0" w:space="0" w:color="auto"/>
              </w:divBdr>
              <w:divsChild>
                <w:div w:id="3541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620">
          <w:marLeft w:val="0"/>
          <w:marRight w:val="0"/>
          <w:marTop w:val="0"/>
          <w:marBottom w:val="0"/>
          <w:divBdr>
            <w:top w:val="none" w:sz="0" w:space="0" w:color="auto"/>
            <w:left w:val="none" w:sz="0" w:space="0" w:color="auto"/>
            <w:bottom w:val="none" w:sz="0" w:space="0" w:color="auto"/>
            <w:right w:val="none" w:sz="0" w:space="0" w:color="auto"/>
          </w:divBdr>
          <w:divsChild>
            <w:div w:id="693455726">
              <w:marLeft w:val="180"/>
              <w:marRight w:val="0"/>
              <w:marTop w:val="0"/>
              <w:marBottom w:val="0"/>
              <w:divBdr>
                <w:top w:val="none" w:sz="0" w:space="0" w:color="auto"/>
                <w:left w:val="none" w:sz="0" w:space="0" w:color="auto"/>
                <w:bottom w:val="none" w:sz="0" w:space="0" w:color="auto"/>
                <w:right w:val="none" w:sz="0" w:space="0" w:color="auto"/>
              </w:divBdr>
              <w:divsChild>
                <w:div w:id="1063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017">
          <w:marLeft w:val="0"/>
          <w:marRight w:val="0"/>
          <w:marTop w:val="0"/>
          <w:marBottom w:val="0"/>
          <w:divBdr>
            <w:top w:val="none" w:sz="0" w:space="0" w:color="auto"/>
            <w:left w:val="none" w:sz="0" w:space="0" w:color="auto"/>
            <w:bottom w:val="none" w:sz="0" w:space="0" w:color="auto"/>
            <w:right w:val="none" w:sz="0" w:space="0" w:color="auto"/>
          </w:divBdr>
          <w:divsChild>
            <w:div w:id="367410383">
              <w:marLeft w:val="180"/>
              <w:marRight w:val="0"/>
              <w:marTop w:val="0"/>
              <w:marBottom w:val="0"/>
              <w:divBdr>
                <w:top w:val="none" w:sz="0" w:space="0" w:color="auto"/>
                <w:left w:val="none" w:sz="0" w:space="0" w:color="auto"/>
                <w:bottom w:val="none" w:sz="0" w:space="0" w:color="auto"/>
                <w:right w:val="none" w:sz="0" w:space="0" w:color="auto"/>
              </w:divBdr>
              <w:divsChild>
                <w:div w:id="173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324">
          <w:marLeft w:val="0"/>
          <w:marRight w:val="0"/>
          <w:marTop w:val="0"/>
          <w:marBottom w:val="0"/>
          <w:divBdr>
            <w:top w:val="none" w:sz="0" w:space="0" w:color="auto"/>
            <w:left w:val="none" w:sz="0" w:space="0" w:color="auto"/>
            <w:bottom w:val="none" w:sz="0" w:space="0" w:color="auto"/>
            <w:right w:val="none" w:sz="0" w:space="0" w:color="auto"/>
          </w:divBdr>
          <w:divsChild>
            <w:div w:id="1759207166">
              <w:marLeft w:val="180"/>
              <w:marRight w:val="0"/>
              <w:marTop w:val="0"/>
              <w:marBottom w:val="0"/>
              <w:divBdr>
                <w:top w:val="none" w:sz="0" w:space="0" w:color="auto"/>
                <w:left w:val="none" w:sz="0" w:space="0" w:color="auto"/>
                <w:bottom w:val="none" w:sz="0" w:space="0" w:color="auto"/>
                <w:right w:val="none" w:sz="0" w:space="0" w:color="auto"/>
              </w:divBdr>
              <w:divsChild>
                <w:div w:id="1519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128">
          <w:marLeft w:val="0"/>
          <w:marRight w:val="0"/>
          <w:marTop w:val="0"/>
          <w:marBottom w:val="0"/>
          <w:divBdr>
            <w:top w:val="none" w:sz="0" w:space="0" w:color="auto"/>
            <w:left w:val="none" w:sz="0" w:space="0" w:color="auto"/>
            <w:bottom w:val="none" w:sz="0" w:space="0" w:color="auto"/>
            <w:right w:val="none" w:sz="0" w:space="0" w:color="auto"/>
          </w:divBdr>
          <w:divsChild>
            <w:div w:id="416101582">
              <w:marLeft w:val="180"/>
              <w:marRight w:val="0"/>
              <w:marTop w:val="0"/>
              <w:marBottom w:val="0"/>
              <w:divBdr>
                <w:top w:val="none" w:sz="0" w:space="0" w:color="auto"/>
                <w:left w:val="none" w:sz="0" w:space="0" w:color="auto"/>
                <w:bottom w:val="none" w:sz="0" w:space="0" w:color="auto"/>
                <w:right w:val="none" w:sz="0" w:space="0" w:color="auto"/>
              </w:divBdr>
              <w:divsChild>
                <w:div w:id="11626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090">
          <w:marLeft w:val="0"/>
          <w:marRight w:val="0"/>
          <w:marTop w:val="0"/>
          <w:marBottom w:val="0"/>
          <w:divBdr>
            <w:top w:val="none" w:sz="0" w:space="0" w:color="auto"/>
            <w:left w:val="none" w:sz="0" w:space="0" w:color="auto"/>
            <w:bottom w:val="none" w:sz="0" w:space="0" w:color="auto"/>
            <w:right w:val="none" w:sz="0" w:space="0" w:color="auto"/>
          </w:divBdr>
          <w:divsChild>
            <w:div w:id="231962795">
              <w:marLeft w:val="180"/>
              <w:marRight w:val="0"/>
              <w:marTop w:val="0"/>
              <w:marBottom w:val="0"/>
              <w:divBdr>
                <w:top w:val="none" w:sz="0" w:space="0" w:color="auto"/>
                <w:left w:val="none" w:sz="0" w:space="0" w:color="auto"/>
                <w:bottom w:val="none" w:sz="0" w:space="0" w:color="auto"/>
                <w:right w:val="none" w:sz="0" w:space="0" w:color="auto"/>
              </w:divBdr>
              <w:divsChild>
                <w:div w:id="17852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2703">
          <w:marLeft w:val="0"/>
          <w:marRight w:val="0"/>
          <w:marTop w:val="0"/>
          <w:marBottom w:val="0"/>
          <w:divBdr>
            <w:top w:val="none" w:sz="0" w:space="0" w:color="auto"/>
            <w:left w:val="none" w:sz="0" w:space="0" w:color="auto"/>
            <w:bottom w:val="none" w:sz="0" w:space="0" w:color="auto"/>
            <w:right w:val="none" w:sz="0" w:space="0" w:color="auto"/>
          </w:divBdr>
          <w:divsChild>
            <w:div w:id="1237321454">
              <w:marLeft w:val="180"/>
              <w:marRight w:val="0"/>
              <w:marTop w:val="0"/>
              <w:marBottom w:val="0"/>
              <w:divBdr>
                <w:top w:val="none" w:sz="0" w:space="0" w:color="auto"/>
                <w:left w:val="none" w:sz="0" w:space="0" w:color="auto"/>
                <w:bottom w:val="none" w:sz="0" w:space="0" w:color="auto"/>
                <w:right w:val="none" w:sz="0" w:space="0" w:color="auto"/>
              </w:divBdr>
              <w:divsChild>
                <w:div w:id="2017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76">
          <w:marLeft w:val="0"/>
          <w:marRight w:val="0"/>
          <w:marTop w:val="0"/>
          <w:marBottom w:val="0"/>
          <w:divBdr>
            <w:top w:val="none" w:sz="0" w:space="0" w:color="auto"/>
            <w:left w:val="none" w:sz="0" w:space="0" w:color="auto"/>
            <w:bottom w:val="none" w:sz="0" w:space="0" w:color="auto"/>
            <w:right w:val="none" w:sz="0" w:space="0" w:color="auto"/>
          </w:divBdr>
          <w:divsChild>
            <w:div w:id="1247033060">
              <w:marLeft w:val="180"/>
              <w:marRight w:val="0"/>
              <w:marTop w:val="0"/>
              <w:marBottom w:val="0"/>
              <w:divBdr>
                <w:top w:val="none" w:sz="0" w:space="0" w:color="auto"/>
                <w:left w:val="none" w:sz="0" w:space="0" w:color="auto"/>
                <w:bottom w:val="none" w:sz="0" w:space="0" w:color="auto"/>
                <w:right w:val="none" w:sz="0" w:space="0" w:color="auto"/>
              </w:divBdr>
              <w:divsChild>
                <w:div w:id="50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8537">
          <w:marLeft w:val="0"/>
          <w:marRight w:val="0"/>
          <w:marTop w:val="0"/>
          <w:marBottom w:val="0"/>
          <w:divBdr>
            <w:top w:val="none" w:sz="0" w:space="0" w:color="auto"/>
            <w:left w:val="none" w:sz="0" w:space="0" w:color="auto"/>
            <w:bottom w:val="none" w:sz="0" w:space="0" w:color="auto"/>
            <w:right w:val="none" w:sz="0" w:space="0" w:color="auto"/>
          </w:divBdr>
          <w:divsChild>
            <w:div w:id="114834860">
              <w:marLeft w:val="180"/>
              <w:marRight w:val="0"/>
              <w:marTop w:val="0"/>
              <w:marBottom w:val="0"/>
              <w:divBdr>
                <w:top w:val="none" w:sz="0" w:space="0" w:color="auto"/>
                <w:left w:val="none" w:sz="0" w:space="0" w:color="auto"/>
                <w:bottom w:val="none" w:sz="0" w:space="0" w:color="auto"/>
                <w:right w:val="none" w:sz="0" w:space="0" w:color="auto"/>
              </w:divBdr>
              <w:divsChild>
                <w:div w:id="941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349">
          <w:marLeft w:val="0"/>
          <w:marRight w:val="0"/>
          <w:marTop w:val="0"/>
          <w:marBottom w:val="0"/>
          <w:divBdr>
            <w:top w:val="none" w:sz="0" w:space="0" w:color="auto"/>
            <w:left w:val="none" w:sz="0" w:space="0" w:color="auto"/>
            <w:bottom w:val="none" w:sz="0" w:space="0" w:color="auto"/>
            <w:right w:val="none" w:sz="0" w:space="0" w:color="auto"/>
          </w:divBdr>
          <w:divsChild>
            <w:div w:id="1629898276">
              <w:marLeft w:val="18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632">
          <w:marLeft w:val="0"/>
          <w:marRight w:val="0"/>
          <w:marTop w:val="0"/>
          <w:marBottom w:val="0"/>
          <w:divBdr>
            <w:top w:val="none" w:sz="0" w:space="0" w:color="auto"/>
            <w:left w:val="none" w:sz="0" w:space="0" w:color="auto"/>
            <w:bottom w:val="none" w:sz="0" w:space="0" w:color="auto"/>
            <w:right w:val="none" w:sz="0" w:space="0" w:color="auto"/>
          </w:divBdr>
          <w:divsChild>
            <w:div w:id="1488591787">
              <w:marLeft w:val="180"/>
              <w:marRight w:val="0"/>
              <w:marTop w:val="0"/>
              <w:marBottom w:val="0"/>
              <w:divBdr>
                <w:top w:val="none" w:sz="0" w:space="0" w:color="auto"/>
                <w:left w:val="none" w:sz="0" w:space="0" w:color="auto"/>
                <w:bottom w:val="none" w:sz="0" w:space="0" w:color="auto"/>
                <w:right w:val="none" w:sz="0" w:space="0" w:color="auto"/>
              </w:divBdr>
              <w:divsChild>
                <w:div w:id="8382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341">
          <w:marLeft w:val="0"/>
          <w:marRight w:val="0"/>
          <w:marTop w:val="0"/>
          <w:marBottom w:val="0"/>
          <w:divBdr>
            <w:top w:val="none" w:sz="0" w:space="0" w:color="auto"/>
            <w:left w:val="none" w:sz="0" w:space="0" w:color="auto"/>
            <w:bottom w:val="none" w:sz="0" w:space="0" w:color="auto"/>
            <w:right w:val="none" w:sz="0" w:space="0" w:color="auto"/>
          </w:divBdr>
          <w:divsChild>
            <w:div w:id="1053390636">
              <w:marLeft w:val="180"/>
              <w:marRight w:val="0"/>
              <w:marTop w:val="0"/>
              <w:marBottom w:val="0"/>
              <w:divBdr>
                <w:top w:val="none" w:sz="0" w:space="0" w:color="auto"/>
                <w:left w:val="none" w:sz="0" w:space="0" w:color="auto"/>
                <w:bottom w:val="none" w:sz="0" w:space="0" w:color="auto"/>
                <w:right w:val="none" w:sz="0" w:space="0" w:color="auto"/>
              </w:divBdr>
              <w:divsChild>
                <w:div w:id="1563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580">
          <w:marLeft w:val="0"/>
          <w:marRight w:val="0"/>
          <w:marTop w:val="0"/>
          <w:marBottom w:val="0"/>
          <w:divBdr>
            <w:top w:val="none" w:sz="0" w:space="0" w:color="auto"/>
            <w:left w:val="none" w:sz="0" w:space="0" w:color="auto"/>
            <w:bottom w:val="none" w:sz="0" w:space="0" w:color="auto"/>
            <w:right w:val="none" w:sz="0" w:space="0" w:color="auto"/>
          </w:divBdr>
          <w:divsChild>
            <w:div w:id="2048067528">
              <w:marLeft w:val="180"/>
              <w:marRight w:val="0"/>
              <w:marTop w:val="0"/>
              <w:marBottom w:val="0"/>
              <w:divBdr>
                <w:top w:val="none" w:sz="0" w:space="0" w:color="auto"/>
                <w:left w:val="none" w:sz="0" w:space="0" w:color="auto"/>
                <w:bottom w:val="none" w:sz="0" w:space="0" w:color="auto"/>
                <w:right w:val="none" w:sz="0" w:space="0" w:color="auto"/>
              </w:divBdr>
              <w:divsChild>
                <w:div w:id="12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42">
          <w:marLeft w:val="0"/>
          <w:marRight w:val="0"/>
          <w:marTop w:val="0"/>
          <w:marBottom w:val="0"/>
          <w:divBdr>
            <w:top w:val="none" w:sz="0" w:space="0" w:color="auto"/>
            <w:left w:val="none" w:sz="0" w:space="0" w:color="auto"/>
            <w:bottom w:val="none" w:sz="0" w:space="0" w:color="auto"/>
            <w:right w:val="none" w:sz="0" w:space="0" w:color="auto"/>
          </w:divBdr>
          <w:divsChild>
            <w:div w:id="1342970848">
              <w:marLeft w:val="180"/>
              <w:marRight w:val="0"/>
              <w:marTop w:val="0"/>
              <w:marBottom w:val="0"/>
              <w:divBdr>
                <w:top w:val="none" w:sz="0" w:space="0" w:color="auto"/>
                <w:left w:val="none" w:sz="0" w:space="0" w:color="auto"/>
                <w:bottom w:val="none" w:sz="0" w:space="0" w:color="auto"/>
                <w:right w:val="none" w:sz="0" w:space="0" w:color="auto"/>
              </w:divBdr>
              <w:divsChild>
                <w:div w:id="930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969">
          <w:marLeft w:val="0"/>
          <w:marRight w:val="0"/>
          <w:marTop w:val="0"/>
          <w:marBottom w:val="0"/>
          <w:divBdr>
            <w:top w:val="none" w:sz="0" w:space="0" w:color="auto"/>
            <w:left w:val="none" w:sz="0" w:space="0" w:color="auto"/>
            <w:bottom w:val="none" w:sz="0" w:space="0" w:color="auto"/>
            <w:right w:val="none" w:sz="0" w:space="0" w:color="auto"/>
          </w:divBdr>
          <w:divsChild>
            <w:div w:id="9532507">
              <w:marLeft w:val="180"/>
              <w:marRight w:val="0"/>
              <w:marTop w:val="0"/>
              <w:marBottom w:val="0"/>
              <w:divBdr>
                <w:top w:val="none" w:sz="0" w:space="0" w:color="auto"/>
                <w:left w:val="none" w:sz="0" w:space="0" w:color="auto"/>
                <w:bottom w:val="none" w:sz="0" w:space="0" w:color="auto"/>
                <w:right w:val="none" w:sz="0" w:space="0" w:color="auto"/>
              </w:divBdr>
              <w:divsChild>
                <w:div w:id="580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2954">
          <w:marLeft w:val="0"/>
          <w:marRight w:val="0"/>
          <w:marTop w:val="0"/>
          <w:marBottom w:val="0"/>
          <w:divBdr>
            <w:top w:val="none" w:sz="0" w:space="0" w:color="auto"/>
            <w:left w:val="none" w:sz="0" w:space="0" w:color="auto"/>
            <w:bottom w:val="none" w:sz="0" w:space="0" w:color="auto"/>
            <w:right w:val="none" w:sz="0" w:space="0" w:color="auto"/>
          </w:divBdr>
          <w:divsChild>
            <w:div w:id="285163511">
              <w:marLeft w:val="180"/>
              <w:marRight w:val="0"/>
              <w:marTop w:val="0"/>
              <w:marBottom w:val="0"/>
              <w:divBdr>
                <w:top w:val="none" w:sz="0" w:space="0" w:color="auto"/>
                <w:left w:val="none" w:sz="0" w:space="0" w:color="auto"/>
                <w:bottom w:val="none" w:sz="0" w:space="0" w:color="auto"/>
                <w:right w:val="none" w:sz="0" w:space="0" w:color="auto"/>
              </w:divBdr>
              <w:divsChild>
                <w:div w:id="201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67">
          <w:marLeft w:val="0"/>
          <w:marRight w:val="0"/>
          <w:marTop w:val="0"/>
          <w:marBottom w:val="0"/>
          <w:divBdr>
            <w:top w:val="none" w:sz="0" w:space="0" w:color="auto"/>
            <w:left w:val="none" w:sz="0" w:space="0" w:color="auto"/>
            <w:bottom w:val="none" w:sz="0" w:space="0" w:color="auto"/>
            <w:right w:val="none" w:sz="0" w:space="0" w:color="auto"/>
          </w:divBdr>
          <w:divsChild>
            <w:div w:id="1099721182">
              <w:marLeft w:val="180"/>
              <w:marRight w:val="0"/>
              <w:marTop w:val="0"/>
              <w:marBottom w:val="0"/>
              <w:divBdr>
                <w:top w:val="none" w:sz="0" w:space="0" w:color="auto"/>
                <w:left w:val="none" w:sz="0" w:space="0" w:color="auto"/>
                <w:bottom w:val="none" w:sz="0" w:space="0" w:color="auto"/>
                <w:right w:val="none" w:sz="0" w:space="0" w:color="auto"/>
              </w:divBdr>
              <w:divsChild>
                <w:div w:id="980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089">
          <w:marLeft w:val="0"/>
          <w:marRight w:val="0"/>
          <w:marTop w:val="0"/>
          <w:marBottom w:val="0"/>
          <w:divBdr>
            <w:top w:val="none" w:sz="0" w:space="0" w:color="auto"/>
            <w:left w:val="none" w:sz="0" w:space="0" w:color="auto"/>
            <w:bottom w:val="none" w:sz="0" w:space="0" w:color="auto"/>
            <w:right w:val="none" w:sz="0" w:space="0" w:color="auto"/>
          </w:divBdr>
          <w:divsChild>
            <w:div w:id="627589848">
              <w:marLeft w:val="180"/>
              <w:marRight w:val="0"/>
              <w:marTop w:val="0"/>
              <w:marBottom w:val="0"/>
              <w:divBdr>
                <w:top w:val="none" w:sz="0" w:space="0" w:color="auto"/>
                <w:left w:val="none" w:sz="0" w:space="0" w:color="auto"/>
                <w:bottom w:val="none" w:sz="0" w:space="0" w:color="auto"/>
                <w:right w:val="none" w:sz="0" w:space="0" w:color="auto"/>
              </w:divBdr>
              <w:divsChild>
                <w:div w:id="1618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4104">
      <w:bodyDiv w:val="1"/>
      <w:marLeft w:val="0"/>
      <w:marRight w:val="0"/>
      <w:marTop w:val="0"/>
      <w:marBottom w:val="0"/>
      <w:divBdr>
        <w:top w:val="none" w:sz="0" w:space="0" w:color="auto"/>
        <w:left w:val="none" w:sz="0" w:space="0" w:color="auto"/>
        <w:bottom w:val="none" w:sz="0" w:space="0" w:color="auto"/>
        <w:right w:val="none" w:sz="0" w:space="0" w:color="auto"/>
      </w:divBdr>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43779799">
      <w:bodyDiv w:val="1"/>
      <w:marLeft w:val="0"/>
      <w:marRight w:val="0"/>
      <w:marTop w:val="0"/>
      <w:marBottom w:val="0"/>
      <w:divBdr>
        <w:top w:val="none" w:sz="0" w:space="0" w:color="auto"/>
        <w:left w:val="none" w:sz="0" w:space="0" w:color="auto"/>
        <w:bottom w:val="none" w:sz="0" w:space="0" w:color="auto"/>
        <w:right w:val="none" w:sz="0" w:space="0" w:color="auto"/>
      </w:divBdr>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rtualschools@mas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1267D-84CD-430F-A510-447F940C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customXml/itemProps3.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7a12eb2f-f040-4639-9fb2-5a6588dc8035"/>
  </ds:schemaRefs>
</ds:datastoreItem>
</file>

<file path=customXml/itemProps4.xml><?xml version="1.0" encoding="utf-8"?>
<ds:datastoreItem xmlns:ds="http://schemas.openxmlformats.org/officeDocument/2006/customXml" ds:itemID="{9B679616-DEDA-43BA-8574-EBEF3B046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BESE March 2022 Meeting Minutes</vt:lpstr>
    </vt:vector>
  </TitlesOfParts>
  <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2022 Meeting Minutes</dc:title>
  <dc:subject/>
  <dc:creator>DESE</dc:creator>
  <cp:keywords/>
  <dc:description/>
  <cp:lastModifiedBy>Zou, Dong (EOE)</cp:lastModifiedBy>
  <cp:revision>5</cp:revision>
  <cp:lastPrinted>2022-02-09T17:59:00Z</cp:lastPrinted>
  <dcterms:created xsi:type="dcterms:W3CDTF">2022-04-21T02:17:00Z</dcterms:created>
  <dcterms:modified xsi:type="dcterms:W3CDTF">2022-04-22T19:10:00Z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2022</vt:lpwstr>
  </property>
</Properties>
</file>