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4AC0164" w:rsidR="00FE5EC8" w:rsidRPr="00F158BB" w:rsidRDefault="00FE5EC8" w:rsidP="00F158BB">
      <w:pPr>
        <w:pStyle w:val="Heading1"/>
      </w:pPr>
      <w:bookmarkStart w:id="0" w:name="_Hlk65073429"/>
      <w:r w:rsidRPr="00F158BB">
        <w:rPr>
          <w:rStyle w:val="normaltextrun1"/>
        </w:rPr>
        <w:t xml:space="preserve">Minutes of the </w:t>
      </w:r>
      <w:r w:rsidR="00BC048A" w:rsidRPr="00F158BB">
        <w:rPr>
          <w:rStyle w:val="normaltextrun1"/>
        </w:rPr>
        <w:t xml:space="preserve">Regular </w:t>
      </w:r>
      <w:r w:rsidRPr="00F158BB">
        <w:rPr>
          <w:rStyle w:val="normaltextrun1"/>
        </w:rPr>
        <w:t>Meeting</w:t>
      </w:r>
      <w:r w:rsidR="00320924" w:rsidRPr="00F158BB">
        <w:rPr>
          <w:rStyle w:val="normaltextrun1"/>
        </w:rPr>
        <w:t xml:space="preserve"> </w:t>
      </w:r>
    </w:p>
    <w:p w14:paraId="571528BA" w14:textId="2F3AF28C" w:rsidR="00943A79" w:rsidRPr="00F158BB" w:rsidRDefault="00FE5EC8" w:rsidP="00F158BB">
      <w:pPr>
        <w:pStyle w:val="Heading1"/>
        <w:rPr>
          <w:rStyle w:val="normaltextrun1"/>
        </w:rPr>
      </w:pPr>
      <w:r w:rsidRPr="00F158BB">
        <w:rPr>
          <w:rStyle w:val="normaltextrun1"/>
        </w:rPr>
        <w:t>of the Massachusetts Board of Elementary and Secondary Education</w:t>
      </w:r>
    </w:p>
    <w:p w14:paraId="530FAD34" w14:textId="653A6FD3" w:rsidR="00B25ECD" w:rsidRPr="00F158BB" w:rsidRDefault="00001518" w:rsidP="00F158BB">
      <w:pPr>
        <w:pStyle w:val="Heading1"/>
        <w:rPr>
          <w:rStyle w:val="normaltextrun1"/>
        </w:rPr>
      </w:pPr>
      <w:r w:rsidRPr="00F158BB">
        <w:rPr>
          <w:rStyle w:val="normaltextrun1"/>
        </w:rPr>
        <w:t xml:space="preserve">Tuesday, </w:t>
      </w:r>
      <w:r w:rsidR="00D11208" w:rsidRPr="00F158BB">
        <w:rPr>
          <w:rStyle w:val="normaltextrun1"/>
        </w:rPr>
        <w:t>April 26</w:t>
      </w:r>
      <w:r w:rsidR="006A6A11" w:rsidRPr="00F158BB">
        <w:rPr>
          <w:rStyle w:val="normaltextrun1"/>
        </w:rPr>
        <w:t>,</w:t>
      </w:r>
      <w:r w:rsidR="001D659E" w:rsidRPr="00F158BB">
        <w:rPr>
          <w:rStyle w:val="normaltextrun1"/>
        </w:rPr>
        <w:t xml:space="preserve"> 202</w:t>
      </w:r>
      <w:r w:rsidRPr="00F158BB">
        <w:rPr>
          <w:rStyle w:val="normaltextrun1"/>
        </w:rPr>
        <w:t>2</w:t>
      </w:r>
    </w:p>
    <w:p w14:paraId="269057E9" w14:textId="49F0F605" w:rsidR="006A5FD2" w:rsidRPr="00545733" w:rsidRDefault="007273EF" w:rsidP="006A5FD2">
      <w:pPr>
        <w:pStyle w:val="paragraph"/>
        <w:jc w:val="center"/>
        <w:textAlignment w:val="baseline"/>
        <w:rPr>
          <w:rStyle w:val="normaltextrun1"/>
          <w:b/>
          <w:bCs/>
          <w:color w:val="000000"/>
          <w:sz w:val="23"/>
          <w:szCs w:val="23"/>
        </w:rPr>
      </w:pPr>
      <w:r w:rsidRPr="00545733">
        <w:rPr>
          <w:rStyle w:val="normaltextrun1"/>
          <w:b/>
          <w:bCs/>
          <w:color w:val="000000"/>
          <w:sz w:val="23"/>
          <w:szCs w:val="23"/>
        </w:rPr>
        <w:t>Department of Elementary and Secondary Education</w:t>
      </w:r>
    </w:p>
    <w:p w14:paraId="3C1AF076" w14:textId="635AA1EB" w:rsidR="007273EF" w:rsidRPr="00545733" w:rsidRDefault="007273EF" w:rsidP="006A5FD2">
      <w:pPr>
        <w:pStyle w:val="paragraph"/>
        <w:jc w:val="center"/>
        <w:textAlignment w:val="baseline"/>
        <w:rPr>
          <w:rStyle w:val="normaltextrun1"/>
          <w:b/>
          <w:bCs/>
          <w:color w:val="000000"/>
          <w:sz w:val="23"/>
          <w:szCs w:val="23"/>
        </w:rPr>
      </w:pPr>
      <w:r w:rsidRPr="00545733">
        <w:rPr>
          <w:rStyle w:val="normaltextrun1"/>
          <w:b/>
          <w:bCs/>
          <w:color w:val="000000"/>
          <w:sz w:val="23"/>
          <w:szCs w:val="23"/>
        </w:rPr>
        <w:t>75 Pleasant Street, Malden, MA 02148</w:t>
      </w:r>
    </w:p>
    <w:p w14:paraId="5619DF00" w14:textId="79292120" w:rsidR="00B37150" w:rsidRPr="00545733" w:rsidRDefault="006A5FD2" w:rsidP="00B37150">
      <w:pPr>
        <w:pStyle w:val="paragraph"/>
        <w:jc w:val="center"/>
        <w:textAlignment w:val="baseline"/>
        <w:rPr>
          <w:rStyle w:val="normaltextrun1"/>
          <w:b/>
          <w:bCs/>
          <w:color w:val="000000"/>
          <w:sz w:val="23"/>
          <w:szCs w:val="23"/>
        </w:rPr>
      </w:pPr>
      <w:r w:rsidRPr="00545733">
        <w:rPr>
          <w:rStyle w:val="normaltextrun1"/>
          <w:b/>
          <w:bCs/>
          <w:color w:val="000000"/>
          <w:sz w:val="23"/>
          <w:szCs w:val="23"/>
        </w:rPr>
        <w:t>9</w:t>
      </w:r>
      <w:r w:rsidR="00B37150" w:rsidRPr="00545733">
        <w:rPr>
          <w:rStyle w:val="normaltextrun1"/>
          <w:b/>
          <w:bCs/>
          <w:color w:val="000000"/>
          <w:sz w:val="23"/>
          <w:szCs w:val="23"/>
        </w:rPr>
        <w:t>:</w:t>
      </w:r>
      <w:r w:rsidR="007273EF" w:rsidRPr="00545733">
        <w:rPr>
          <w:rStyle w:val="normaltextrun1"/>
          <w:b/>
          <w:bCs/>
          <w:color w:val="000000"/>
          <w:sz w:val="23"/>
          <w:szCs w:val="23"/>
        </w:rPr>
        <w:t>0</w:t>
      </w:r>
      <w:r w:rsidR="00AE2CCB" w:rsidRPr="00545733">
        <w:rPr>
          <w:rStyle w:val="normaltextrun1"/>
          <w:b/>
          <w:bCs/>
          <w:color w:val="000000"/>
          <w:sz w:val="23"/>
          <w:szCs w:val="23"/>
        </w:rPr>
        <w:t xml:space="preserve">3 </w:t>
      </w:r>
      <w:r w:rsidR="00D737CD" w:rsidRPr="00545733">
        <w:rPr>
          <w:rStyle w:val="normaltextrun1"/>
          <w:b/>
          <w:bCs/>
          <w:color w:val="000000"/>
          <w:sz w:val="23"/>
          <w:szCs w:val="23"/>
        </w:rPr>
        <w:t>a</w:t>
      </w:r>
      <w:r w:rsidR="00B37150" w:rsidRPr="00545733">
        <w:rPr>
          <w:rStyle w:val="normaltextrun1"/>
          <w:b/>
          <w:bCs/>
          <w:color w:val="000000"/>
          <w:sz w:val="23"/>
          <w:szCs w:val="23"/>
        </w:rPr>
        <w:t>.m. –</w:t>
      </w:r>
      <w:r w:rsidR="005027CC" w:rsidRPr="00545733">
        <w:rPr>
          <w:rStyle w:val="normaltextrun1"/>
          <w:b/>
          <w:bCs/>
          <w:color w:val="000000"/>
          <w:sz w:val="23"/>
          <w:szCs w:val="23"/>
        </w:rPr>
        <w:t xml:space="preserve"> 12:</w:t>
      </w:r>
      <w:r w:rsidR="00AE2CCB" w:rsidRPr="00545733">
        <w:rPr>
          <w:rStyle w:val="normaltextrun1"/>
          <w:b/>
          <w:bCs/>
          <w:color w:val="000000"/>
          <w:sz w:val="23"/>
          <w:szCs w:val="23"/>
        </w:rPr>
        <w:t>24</w:t>
      </w:r>
      <w:r w:rsidR="005027CC" w:rsidRPr="00545733">
        <w:rPr>
          <w:rStyle w:val="normaltextrun1"/>
          <w:b/>
          <w:bCs/>
          <w:color w:val="000000"/>
          <w:sz w:val="23"/>
          <w:szCs w:val="23"/>
        </w:rPr>
        <w:t xml:space="preserve"> </w:t>
      </w:r>
      <w:r w:rsidR="00734905" w:rsidRPr="00545733">
        <w:rPr>
          <w:rStyle w:val="normaltextrun1"/>
          <w:b/>
          <w:bCs/>
          <w:color w:val="000000"/>
          <w:sz w:val="23"/>
          <w:szCs w:val="23"/>
        </w:rPr>
        <w:t>p</w:t>
      </w:r>
      <w:r w:rsidR="00152AE0" w:rsidRPr="00545733">
        <w:rPr>
          <w:rStyle w:val="normaltextrun1"/>
          <w:b/>
          <w:bCs/>
          <w:color w:val="000000"/>
          <w:sz w:val="23"/>
          <w:szCs w:val="23"/>
        </w:rPr>
        <w:t>.m.</w:t>
      </w:r>
    </w:p>
    <w:bookmarkEnd w:id="0"/>
    <w:p w14:paraId="6CFDB63B" w14:textId="77777777" w:rsidR="00C11048" w:rsidRPr="00545733" w:rsidRDefault="00C11048" w:rsidP="00FE5EC8">
      <w:pPr>
        <w:pStyle w:val="paragraph"/>
        <w:textAlignment w:val="baseline"/>
        <w:rPr>
          <w:rStyle w:val="normaltextrun1"/>
          <w:b/>
          <w:bCs/>
          <w:color w:val="000000"/>
          <w:sz w:val="23"/>
          <w:szCs w:val="23"/>
        </w:rPr>
      </w:pPr>
    </w:p>
    <w:p w14:paraId="2AD3665D" w14:textId="797A8999" w:rsidR="00FE5EC8" w:rsidRPr="00545733" w:rsidRDefault="00FE5EC8" w:rsidP="00FE5EC8">
      <w:pPr>
        <w:pStyle w:val="paragraph"/>
        <w:textAlignment w:val="baseline"/>
        <w:rPr>
          <w:color w:val="000000"/>
          <w:sz w:val="23"/>
          <w:szCs w:val="23"/>
        </w:rPr>
      </w:pPr>
      <w:bookmarkStart w:id="1" w:name="_Hlk65073523"/>
      <w:r w:rsidRPr="00545733">
        <w:rPr>
          <w:rStyle w:val="normaltextrun1"/>
          <w:b/>
          <w:bCs/>
          <w:color w:val="000000"/>
          <w:sz w:val="23"/>
          <w:szCs w:val="23"/>
        </w:rPr>
        <w:t>Members of the Board of Elementary and Secondary Education Present: </w:t>
      </w:r>
      <w:r w:rsidRPr="00545733">
        <w:rPr>
          <w:rStyle w:val="eop"/>
          <w:color w:val="000000"/>
          <w:sz w:val="23"/>
          <w:szCs w:val="23"/>
        </w:rPr>
        <w:t> </w:t>
      </w:r>
    </w:p>
    <w:p w14:paraId="1A2F4CB8" w14:textId="1ED1CE59" w:rsidR="00D737CD" w:rsidRPr="00545733" w:rsidRDefault="00FE5EC8" w:rsidP="00FE5EC8">
      <w:pPr>
        <w:pStyle w:val="paragraph"/>
        <w:textAlignment w:val="baseline"/>
        <w:rPr>
          <w:rStyle w:val="eop"/>
          <w:color w:val="000000"/>
          <w:sz w:val="23"/>
          <w:szCs w:val="23"/>
        </w:rPr>
      </w:pPr>
      <w:r w:rsidRPr="00545733">
        <w:rPr>
          <w:rStyle w:val="normaltextrun1"/>
          <w:b/>
          <w:bCs/>
          <w:color w:val="000000"/>
          <w:sz w:val="23"/>
          <w:szCs w:val="23"/>
        </w:rPr>
        <w:t>Katherine Craven</w:t>
      </w:r>
      <w:r w:rsidRPr="00545733">
        <w:rPr>
          <w:rStyle w:val="normaltextrun1"/>
          <w:color w:val="000000"/>
          <w:sz w:val="23"/>
          <w:szCs w:val="23"/>
        </w:rPr>
        <w:t>,</w:t>
      </w:r>
      <w:r w:rsidRPr="00545733">
        <w:rPr>
          <w:rStyle w:val="normaltextrun1"/>
          <w:b/>
          <w:bCs/>
          <w:color w:val="000000"/>
          <w:sz w:val="23"/>
          <w:szCs w:val="23"/>
        </w:rPr>
        <w:t xml:space="preserve"> </w:t>
      </w:r>
      <w:r w:rsidRPr="00545733">
        <w:rPr>
          <w:rStyle w:val="normaltextrun1"/>
          <w:color w:val="000000"/>
          <w:sz w:val="23"/>
          <w:szCs w:val="23"/>
        </w:rPr>
        <w:t>Chair,</w:t>
      </w:r>
      <w:r w:rsidRPr="00545733">
        <w:rPr>
          <w:rStyle w:val="normaltextrun1"/>
          <w:b/>
          <w:bCs/>
          <w:color w:val="000000"/>
          <w:sz w:val="23"/>
          <w:szCs w:val="23"/>
        </w:rPr>
        <w:t xml:space="preserve"> </w:t>
      </w:r>
      <w:r w:rsidRPr="00545733">
        <w:rPr>
          <w:rStyle w:val="normaltextrun1"/>
          <w:color w:val="000000"/>
          <w:sz w:val="23"/>
          <w:szCs w:val="23"/>
        </w:rPr>
        <w:t>Brookline</w:t>
      </w:r>
      <w:r w:rsidRPr="00545733">
        <w:rPr>
          <w:rStyle w:val="normaltextrun1"/>
          <w:b/>
          <w:bCs/>
          <w:color w:val="000000"/>
          <w:sz w:val="23"/>
          <w:szCs w:val="23"/>
        </w:rPr>
        <w:t> </w:t>
      </w:r>
      <w:r w:rsidRPr="00545733">
        <w:rPr>
          <w:rStyle w:val="eop"/>
          <w:color w:val="000000"/>
          <w:sz w:val="23"/>
          <w:szCs w:val="23"/>
        </w:rPr>
        <w:t> </w:t>
      </w:r>
    </w:p>
    <w:p w14:paraId="353AE62A" w14:textId="4CAB6786" w:rsidR="00D11208" w:rsidRPr="00545733" w:rsidRDefault="00D11208" w:rsidP="00FE5EC8">
      <w:pPr>
        <w:pStyle w:val="paragraph"/>
        <w:textAlignment w:val="baseline"/>
        <w:rPr>
          <w:rStyle w:val="eop"/>
          <w:color w:val="000000"/>
          <w:sz w:val="23"/>
          <w:szCs w:val="23"/>
        </w:rPr>
      </w:pPr>
      <w:r w:rsidRPr="00545733">
        <w:rPr>
          <w:rStyle w:val="normaltextrun1"/>
          <w:b/>
          <w:bCs/>
          <w:color w:val="000000"/>
          <w:sz w:val="23"/>
          <w:szCs w:val="23"/>
        </w:rPr>
        <w:t xml:space="preserve">Amanda </w:t>
      </w:r>
      <w:bookmarkStart w:id="2" w:name="_Hlk52799080"/>
      <w:bookmarkStart w:id="3" w:name="_Hlk49933886"/>
      <w:r w:rsidRPr="00545733">
        <w:rPr>
          <w:rStyle w:val="normaltextrun1"/>
          <w:b/>
          <w:bCs/>
          <w:color w:val="000000"/>
          <w:sz w:val="23"/>
          <w:szCs w:val="23"/>
        </w:rPr>
        <w:t>Fernández</w:t>
      </w:r>
      <w:bookmarkEnd w:id="2"/>
      <w:r w:rsidRPr="00545733">
        <w:rPr>
          <w:rStyle w:val="normaltextrun1"/>
          <w:color w:val="000000"/>
          <w:sz w:val="23"/>
          <w:szCs w:val="23"/>
        </w:rPr>
        <w:t>,</w:t>
      </w:r>
      <w:r w:rsidRPr="00545733">
        <w:rPr>
          <w:rStyle w:val="normaltextrun1"/>
          <w:b/>
          <w:bCs/>
          <w:color w:val="000000"/>
          <w:sz w:val="23"/>
          <w:szCs w:val="23"/>
        </w:rPr>
        <w:t xml:space="preserve"> </w:t>
      </w:r>
      <w:bookmarkEnd w:id="3"/>
      <w:r w:rsidRPr="00545733">
        <w:rPr>
          <w:rStyle w:val="normaltextrun1"/>
          <w:color w:val="000000"/>
          <w:sz w:val="23"/>
          <w:szCs w:val="23"/>
        </w:rPr>
        <w:t>Belmont</w:t>
      </w:r>
    </w:p>
    <w:p w14:paraId="68F84C73" w14:textId="4680A417" w:rsidR="00FE5EC8" w:rsidRPr="00545733" w:rsidRDefault="00FE5EC8" w:rsidP="00FE5EC8">
      <w:pPr>
        <w:pStyle w:val="paragraph"/>
        <w:textAlignment w:val="baseline"/>
        <w:rPr>
          <w:rStyle w:val="eop"/>
          <w:color w:val="000000"/>
          <w:sz w:val="23"/>
          <w:szCs w:val="23"/>
        </w:rPr>
      </w:pPr>
      <w:r w:rsidRPr="00545733">
        <w:rPr>
          <w:rStyle w:val="normaltextrun1"/>
          <w:b/>
          <w:bCs/>
          <w:color w:val="000000"/>
          <w:sz w:val="23"/>
          <w:szCs w:val="23"/>
        </w:rPr>
        <w:t>Matthew Hills</w:t>
      </w:r>
      <w:r w:rsidRPr="00545733">
        <w:rPr>
          <w:rStyle w:val="normaltextrun1"/>
          <w:color w:val="000000"/>
          <w:sz w:val="23"/>
          <w:szCs w:val="23"/>
        </w:rPr>
        <w:t>, Newton</w:t>
      </w:r>
      <w:r w:rsidRPr="00545733">
        <w:rPr>
          <w:rStyle w:val="eop"/>
          <w:color w:val="000000"/>
          <w:sz w:val="23"/>
          <w:szCs w:val="23"/>
        </w:rPr>
        <w:t> </w:t>
      </w:r>
    </w:p>
    <w:p w14:paraId="5023DD6C" w14:textId="02D0A28A" w:rsidR="00184C41" w:rsidRPr="00545733" w:rsidRDefault="00184C41" w:rsidP="00FE5EC8">
      <w:pPr>
        <w:pStyle w:val="paragraph"/>
        <w:textAlignment w:val="baseline"/>
        <w:rPr>
          <w:rStyle w:val="eop"/>
          <w:color w:val="000000"/>
          <w:sz w:val="23"/>
          <w:szCs w:val="23"/>
        </w:rPr>
      </w:pPr>
      <w:r w:rsidRPr="00545733">
        <w:rPr>
          <w:rStyle w:val="eop"/>
          <w:b/>
          <w:bCs/>
          <w:color w:val="000000"/>
          <w:sz w:val="23"/>
          <w:szCs w:val="23"/>
        </w:rPr>
        <w:t>Eleni Carris Livingston</w:t>
      </w:r>
      <w:r w:rsidRPr="00545733">
        <w:rPr>
          <w:rStyle w:val="eop"/>
          <w:color w:val="000000"/>
          <w:sz w:val="23"/>
          <w:szCs w:val="23"/>
        </w:rPr>
        <w:t>, Wellesley, Student Member</w:t>
      </w:r>
    </w:p>
    <w:p w14:paraId="18F8431B" w14:textId="0F464970" w:rsidR="007273EF" w:rsidRPr="00545733" w:rsidRDefault="007273EF" w:rsidP="00FE5EC8">
      <w:pPr>
        <w:pStyle w:val="paragraph"/>
        <w:textAlignment w:val="baseline"/>
        <w:rPr>
          <w:rStyle w:val="eop"/>
          <w:color w:val="000000"/>
          <w:sz w:val="23"/>
          <w:szCs w:val="23"/>
        </w:rPr>
      </w:pPr>
      <w:r w:rsidRPr="00545733">
        <w:rPr>
          <w:rStyle w:val="eop"/>
          <w:b/>
          <w:bCs/>
          <w:color w:val="000000"/>
          <w:sz w:val="23"/>
          <w:szCs w:val="23"/>
        </w:rPr>
        <w:t>Darlene Lombos,</w:t>
      </w:r>
      <w:r w:rsidRPr="00545733">
        <w:rPr>
          <w:rStyle w:val="eop"/>
          <w:color w:val="000000"/>
          <w:sz w:val="23"/>
          <w:szCs w:val="23"/>
        </w:rPr>
        <w:t xml:space="preserve"> Boston </w:t>
      </w:r>
    </w:p>
    <w:p w14:paraId="167BFFE4" w14:textId="5D0EBDF9" w:rsidR="006A6A11" w:rsidRPr="00545733" w:rsidRDefault="006A6A11" w:rsidP="00FE5EC8">
      <w:pPr>
        <w:pStyle w:val="paragraph"/>
        <w:textAlignment w:val="baseline"/>
        <w:rPr>
          <w:rStyle w:val="eop"/>
          <w:color w:val="000000"/>
          <w:sz w:val="23"/>
          <w:szCs w:val="23"/>
        </w:rPr>
      </w:pPr>
      <w:r w:rsidRPr="00545733">
        <w:rPr>
          <w:rStyle w:val="eop"/>
          <w:b/>
          <w:bCs/>
          <w:color w:val="000000"/>
          <w:sz w:val="23"/>
          <w:szCs w:val="23"/>
        </w:rPr>
        <w:t xml:space="preserve">Michael Moriarty, </w:t>
      </w:r>
      <w:r w:rsidRPr="00545733">
        <w:rPr>
          <w:rStyle w:val="eop"/>
          <w:color w:val="000000"/>
          <w:sz w:val="23"/>
          <w:szCs w:val="23"/>
        </w:rPr>
        <w:t>Holyoke</w:t>
      </w:r>
    </w:p>
    <w:p w14:paraId="1271AD47" w14:textId="77777777" w:rsidR="006A6A11" w:rsidRPr="00545733" w:rsidRDefault="00FE5EC8" w:rsidP="00FE5EC8">
      <w:pPr>
        <w:pStyle w:val="paragraph"/>
        <w:textAlignment w:val="baseline"/>
        <w:rPr>
          <w:rStyle w:val="normaltextrun1"/>
          <w:color w:val="000000"/>
          <w:sz w:val="23"/>
          <w:szCs w:val="23"/>
        </w:rPr>
      </w:pPr>
      <w:r w:rsidRPr="00545733">
        <w:rPr>
          <w:rStyle w:val="normaltextrun1"/>
          <w:b/>
          <w:bCs/>
          <w:color w:val="000000"/>
          <w:sz w:val="23"/>
          <w:szCs w:val="23"/>
        </w:rPr>
        <w:t>James Peyser</w:t>
      </w:r>
      <w:r w:rsidRPr="00545733">
        <w:rPr>
          <w:rStyle w:val="normaltextrun1"/>
          <w:color w:val="000000"/>
          <w:sz w:val="23"/>
          <w:szCs w:val="23"/>
        </w:rPr>
        <w:t>,</w:t>
      </w:r>
      <w:r w:rsidRPr="00545733">
        <w:rPr>
          <w:rStyle w:val="normaltextrun1"/>
          <w:b/>
          <w:bCs/>
          <w:color w:val="000000"/>
          <w:sz w:val="23"/>
          <w:szCs w:val="23"/>
        </w:rPr>
        <w:t xml:space="preserve"> </w:t>
      </w:r>
      <w:r w:rsidRPr="00545733">
        <w:rPr>
          <w:rStyle w:val="normaltextrun1"/>
          <w:color w:val="000000"/>
          <w:sz w:val="23"/>
          <w:szCs w:val="23"/>
        </w:rPr>
        <w:t>Secretary of Education </w:t>
      </w:r>
    </w:p>
    <w:p w14:paraId="611C488F" w14:textId="6721B9F5" w:rsidR="00FE5EC8" w:rsidRPr="00545733" w:rsidRDefault="006A6A11" w:rsidP="00FE5EC8">
      <w:pPr>
        <w:pStyle w:val="paragraph"/>
        <w:textAlignment w:val="baseline"/>
        <w:rPr>
          <w:color w:val="000000"/>
          <w:sz w:val="23"/>
          <w:szCs w:val="23"/>
        </w:rPr>
      </w:pPr>
      <w:r w:rsidRPr="00545733">
        <w:rPr>
          <w:rStyle w:val="eop"/>
          <w:b/>
          <w:bCs/>
          <w:color w:val="000000"/>
          <w:sz w:val="23"/>
          <w:szCs w:val="23"/>
        </w:rPr>
        <w:t>Paymon Rouhanifard,</w:t>
      </w:r>
      <w:r w:rsidRPr="00545733">
        <w:rPr>
          <w:rStyle w:val="eop"/>
          <w:color w:val="000000"/>
          <w:sz w:val="23"/>
          <w:szCs w:val="23"/>
        </w:rPr>
        <w:t xml:space="preserve"> Brookline</w:t>
      </w:r>
    </w:p>
    <w:p w14:paraId="6AC6AD87" w14:textId="75FD9D94" w:rsidR="00FE5EC8" w:rsidRPr="00545733" w:rsidRDefault="00FE5EC8" w:rsidP="00FE5EC8">
      <w:pPr>
        <w:pStyle w:val="paragraph"/>
        <w:textAlignment w:val="baseline"/>
        <w:rPr>
          <w:color w:val="000000"/>
          <w:sz w:val="23"/>
          <w:szCs w:val="23"/>
        </w:rPr>
      </w:pPr>
      <w:r w:rsidRPr="00545733">
        <w:rPr>
          <w:rStyle w:val="normaltextrun1"/>
          <w:b/>
          <w:bCs/>
          <w:color w:val="000000"/>
          <w:sz w:val="23"/>
          <w:szCs w:val="23"/>
        </w:rPr>
        <w:t xml:space="preserve">Mary Ann Stewart, </w:t>
      </w:r>
      <w:r w:rsidRPr="00545733">
        <w:rPr>
          <w:rStyle w:val="normaltextrun1"/>
          <w:color w:val="000000"/>
          <w:sz w:val="23"/>
          <w:szCs w:val="23"/>
        </w:rPr>
        <w:t>Lexington </w:t>
      </w:r>
    </w:p>
    <w:p w14:paraId="79FDD983" w14:textId="2686CDDA" w:rsidR="00FE5EC8" w:rsidRPr="00545733" w:rsidRDefault="00FE5EC8" w:rsidP="00FE5EC8">
      <w:pPr>
        <w:pStyle w:val="paragraph"/>
        <w:textAlignment w:val="baseline"/>
        <w:rPr>
          <w:rStyle w:val="eop"/>
          <w:color w:val="000000"/>
          <w:sz w:val="23"/>
          <w:szCs w:val="23"/>
        </w:rPr>
      </w:pPr>
      <w:r w:rsidRPr="00545733">
        <w:rPr>
          <w:rStyle w:val="normaltextrun1"/>
          <w:b/>
          <w:bCs/>
          <w:color w:val="000000"/>
          <w:sz w:val="23"/>
          <w:szCs w:val="23"/>
        </w:rPr>
        <w:t>Martin West</w:t>
      </w:r>
      <w:r w:rsidRPr="00545733">
        <w:rPr>
          <w:rStyle w:val="normaltextrun1"/>
          <w:color w:val="000000"/>
          <w:sz w:val="23"/>
          <w:szCs w:val="23"/>
        </w:rPr>
        <w:t>, Newton</w:t>
      </w:r>
      <w:r w:rsidRPr="00545733">
        <w:rPr>
          <w:rStyle w:val="eop"/>
          <w:color w:val="000000"/>
          <w:sz w:val="23"/>
          <w:szCs w:val="23"/>
        </w:rPr>
        <w:t> </w:t>
      </w:r>
    </w:p>
    <w:p w14:paraId="37F3E98E" w14:textId="77777777" w:rsidR="00D11208" w:rsidRPr="00545733" w:rsidRDefault="00D11208" w:rsidP="00D11208">
      <w:pPr>
        <w:pStyle w:val="paragraph"/>
        <w:textAlignment w:val="baseline"/>
        <w:rPr>
          <w:rStyle w:val="normaltextrun1"/>
          <w:color w:val="000000"/>
          <w:sz w:val="23"/>
          <w:szCs w:val="23"/>
        </w:rPr>
      </w:pPr>
    </w:p>
    <w:p w14:paraId="2353ACE0" w14:textId="77777777" w:rsidR="00D11208" w:rsidRPr="00545733" w:rsidRDefault="00D11208" w:rsidP="00D11208">
      <w:pPr>
        <w:pStyle w:val="paragraph"/>
        <w:textAlignment w:val="baseline"/>
        <w:rPr>
          <w:rStyle w:val="eop"/>
          <w:color w:val="000000"/>
          <w:sz w:val="23"/>
          <w:szCs w:val="23"/>
        </w:rPr>
      </w:pPr>
      <w:r w:rsidRPr="00545733">
        <w:rPr>
          <w:rStyle w:val="eop"/>
          <w:b/>
          <w:bCs/>
          <w:color w:val="000000"/>
          <w:sz w:val="23"/>
          <w:szCs w:val="23"/>
        </w:rPr>
        <w:t>Jeffrey C. Riley</w:t>
      </w:r>
      <w:r w:rsidRPr="00545733">
        <w:rPr>
          <w:rStyle w:val="eop"/>
          <w:color w:val="000000"/>
          <w:sz w:val="23"/>
          <w:szCs w:val="23"/>
        </w:rPr>
        <w:t>, Commissioner of Elementary and Secondary Education</w:t>
      </w:r>
    </w:p>
    <w:p w14:paraId="5AE4216A" w14:textId="32C7B99C" w:rsidR="002B31E1" w:rsidRPr="00545733" w:rsidRDefault="002B31E1" w:rsidP="00FE5EC8">
      <w:pPr>
        <w:pStyle w:val="paragraph"/>
        <w:textAlignment w:val="baseline"/>
        <w:rPr>
          <w:rStyle w:val="eop"/>
          <w:color w:val="000000"/>
          <w:sz w:val="23"/>
          <w:szCs w:val="23"/>
        </w:rPr>
      </w:pPr>
    </w:p>
    <w:p w14:paraId="5DEA6AC4" w14:textId="77777777" w:rsidR="002F7BE9" w:rsidRPr="00545733" w:rsidRDefault="002F7BE9" w:rsidP="006A6A11">
      <w:pPr>
        <w:pStyle w:val="paragraph"/>
        <w:textAlignment w:val="baseline"/>
        <w:rPr>
          <w:sz w:val="23"/>
          <w:szCs w:val="23"/>
        </w:rPr>
      </w:pPr>
      <w:r w:rsidRPr="00545733">
        <w:rPr>
          <w:rStyle w:val="eop"/>
          <w:b/>
          <w:bCs/>
          <w:color w:val="000000"/>
          <w:sz w:val="23"/>
          <w:szCs w:val="23"/>
        </w:rPr>
        <w:t xml:space="preserve">Member of the Board of Elementary and Secondary Education </w:t>
      </w:r>
      <w:r w:rsidR="002B31E1" w:rsidRPr="00545733">
        <w:rPr>
          <w:rStyle w:val="eop"/>
          <w:b/>
          <w:bCs/>
          <w:color w:val="000000"/>
          <w:sz w:val="23"/>
          <w:szCs w:val="23"/>
        </w:rPr>
        <w:t>Absent:</w:t>
      </w:r>
      <w:r w:rsidR="002B31E1" w:rsidRPr="00545733">
        <w:rPr>
          <w:sz w:val="23"/>
          <w:szCs w:val="23"/>
        </w:rPr>
        <w:t xml:space="preserve"> </w:t>
      </w:r>
    </w:p>
    <w:p w14:paraId="362ED8D7" w14:textId="1CC0783F" w:rsidR="002F7BE9" w:rsidRPr="00545733" w:rsidRDefault="00D11208" w:rsidP="006A6A11">
      <w:pPr>
        <w:pStyle w:val="paragraph"/>
        <w:textAlignment w:val="baseline"/>
        <w:rPr>
          <w:rStyle w:val="normaltextrun1"/>
          <w:color w:val="000000"/>
          <w:sz w:val="23"/>
          <w:szCs w:val="23"/>
        </w:rPr>
      </w:pPr>
      <w:r w:rsidRPr="00545733">
        <w:rPr>
          <w:rStyle w:val="normaltextrun1"/>
          <w:b/>
          <w:bCs/>
          <w:color w:val="000000"/>
          <w:sz w:val="23"/>
          <w:szCs w:val="23"/>
        </w:rPr>
        <w:t>James Morton</w:t>
      </w:r>
      <w:r w:rsidRPr="00545733">
        <w:rPr>
          <w:rStyle w:val="normaltextrun1"/>
          <w:color w:val="000000"/>
          <w:sz w:val="23"/>
          <w:szCs w:val="23"/>
        </w:rPr>
        <w:t>, Vice-Chair, Boston</w:t>
      </w:r>
      <w:r w:rsidRPr="00545733">
        <w:rPr>
          <w:rStyle w:val="eop"/>
          <w:color w:val="000000"/>
          <w:sz w:val="23"/>
          <w:szCs w:val="23"/>
        </w:rPr>
        <w:t> </w:t>
      </w:r>
    </w:p>
    <w:p w14:paraId="5E36C68A" w14:textId="77777777" w:rsidR="00D11208" w:rsidRPr="00545733" w:rsidRDefault="00D11208" w:rsidP="00FE5EC8">
      <w:pPr>
        <w:pStyle w:val="paragraph"/>
        <w:textAlignment w:val="baseline"/>
        <w:rPr>
          <w:color w:val="000000"/>
          <w:sz w:val="23"/>
          <w:szCs w:val="23"/>
        </w:rPr>
      </w:pPr>
    </w:p>
    <w:bookmarkEnd w:id="1"/>
    <w:p w14:paraId="750B3CCE" w14:textId="77069D14" w:rsidR="00646C00" w:rsidRPr="00545733" w:rsidRDefault="00FE5EC8" w:rsidP="00FE5EC8">
      <w:pPr>
        <w:pStyle w:val="paragraph"/>
        <w:textAlignment w:val="baseline"/>
        <w:rPr>
          <w:rStyle w:val="normaltextrun1"/>
          <w:color w:val="000000"/>
          <w:sz w:val="23"/>
          <w:szCs w:val="23"/>
        </w:rPr>
      </w:pPr>
      <w:r w:rsidRPr="00545733">
        <w:rPr>
          <w:rStyle w:val="normaltextrun1"/>
          <w:color w:val="000000"/>
          <w:sz w:val="23"/>
          <w:szCs w:val="23"/>
        </w:rPr>
        <w:t>******************************************************************************</w:t>
      </w:r>
    </w:p>
    <w:p w14:paraId="649596CC" w14:textId="77777777" w:rsidR="006A5FD2" w:rsidRPr="00545733" w:rsidRDefault="006A5FD2" w:rsidP="006A5FD2">
      <w:pPr>
        <w:pStyle w:val="paragraph"/>
        <w:textAlignment w:val="baseline"/>
        <w:rPr>
          <w:rStyle w:val="normaltextrun1"/>
          <w:color w:val="000000"/>
          <w:sz w:val="23"/>
          <w:szCs w:val="23"/>
        </w:rPr>
      </w:pPr>
      <w:bookmarkStart w:id="4" w:name="_Hlk66174257"/>
      <w:bookmarkStart w:id="5" w:name="_Hlk65073734"/>
    </w:p>
    <w:p w14:paraId="3628F4EE" w14:textId="699F649A" w:rsidR="0043716E" w:rsidRPr="00545733" w:rsidRDefault="00172E9D" w:rsidP="0043716E">
      <w:pPr>
        <w:pStyle w:val="paragraph"/>
        <w:textAlignment w:val="baseline"/>
        <w:rPr>
          <w:rStyle w:val="normaltextrun1"/>
          <w:color w:val="000000"/>
          <w:sz w:val="23"/>
          <w:szCs w:val="23"/>
        </w:rPr>
      </w:pPr>
      <w:r w:rsidRPr="46FA989A">
        <w:rPr>
          <w:rStyle w:val="normaltextrun1"/>
          <w:color w:val="000000" w:themeColor="text1"/>
          <w:sz w:val="23"/>
          <w:szCs w:val="23"/>
        </w:rPr>
        <w:t xml:space="preserve">Chair Craven called the meeting to order at </w:t>
      </w:r>
      <w:r w:rsidR="002C56A9" w:rsidRPr="46FA989A">
        <w:rPr>
          <w:rStyle w:val="normaltextrun1"/>
          <w:color w:val="000000" w:themeColor="text1"/>
          <w:sz w:val="23"/>
          <w:szCs w:val="23"/>
        </w:rPr>
        <w:t>9:</w:t>
      </w:r>
      <w:r w:rsidR="0079527C" w:rsidRPr="46FA989A">
        <w:rPr>
          <w:rStyle w:val="normaltextrun1"/>
          <w:color w:val="000000" w:themeColor="text1"/>
          <w:sz w:val="23"/>
          <w:szCs w:val="23"/>
        </w:rPr>
        <w:t>0</w:t>
      </w:r>
      <w:r w:rsidR="00E55576" w:rsidRPr="46FA989A">
        <w:rPr>
          <w:rStyle w:val="normaltextrun1"/>
          <w:color w:val="000000" w:themeColor="text1"/>
          <w:sz w:val="23"/>
          <w:szCs w:val="23"/>
        </w:rPr>
        <w:t>3</w:t>
      </w:r>
      <w:r w:rsidR="002C56A9" w:rsidRPr="46FA989A">
        <w:rPr>
          <w:rStyle w:val="normaltextrun1"/>
          <w:color w:val="000000" w:themeColor="text1"/>
          <w:sz w:val="23"/>
          <w:szCs w:val="23"/>
        </w:rPr>
        <w:t xml:space="preserve"> </w:t>
      </w:r>
      <w:r w:rsidRPr="46FA989A">
        <w:rPr>
          <w:rStyle w:val="normaltextrun1"/>
          <w:color w:val="000000" w:themeColor="text1"/>
          <w:sz w:val="23"/>
          <w:szCs w:val="23"/>
        </w:rPr>
        <w:t>a.m., and members introduced themselves.</w:t>
      </w:r>
      <w:r w:rsidR="0043716E" w:rsidRPr="46FA989A">
        <w:rPr>
          <w:rStyle w:val="normaltextrun1"/>
          <w:color w:val="000000" w:themeColor="text1"/>
          <w:sz w:val="23"/>
          <w:szCs w:val="23"/>
        </w:rPr>
        <w:t xml:space="preserve"> Chair Craven noted that today’s Board meeting, like all open meetings of the Board, is being recorded.</w:t>
      </w:r>
    </w:p>
    <w:p w14:paraId="2549E795" w14:textId="1F460E41" w:rsidR="00D11208" w:rsidRPr="00545733" w:rsidRDefault="00D11208" w:rsidP="0043716E">
      <w:pPr>
        <w:pStyle w:val="paragraph"/>
        <w:textAlignment w:val="baseline"/>
        <w:rPr>
          <w:rStyle w:val="normaltextrun1"/>
          <w:color w:val="000000"/>
          <w:sz w:val="23"/>
          <w:szCs w:val="23"/>
        </w:rPr>
      </w:pPr>
    </w:p>
    <w:p w14:paraId="03C22B67" w14:textId="77777777" w:rsidR="00D11208" w:rsidRPr="00545733" w:rsidRDefault="00D11208" w:rsidP="00D11208">
      <w:pPr>
        <w:pStyle w:val="paragraph"/>
        <w:textAlignment w:val="baseline"/>
        <w:rPr>
          <w:rStyle w:val="normaltextrun1"/>
          <w:b/>
          <w:bCs/>
          <w:color w:val="000000"/>
          <w:sz w:val="23"/>
          <w:szCs w:val="23"/>
        </w:rPr>
      </w:pPr>
      <w:r w:rsidRPr="00545733">
        <w:rPr>
          <w:rStyle w:val="normaltextrun1"/>
          <w:b/>
          <w:bCs/>
          <w:color w:val="000000"/>
          <w:sz w:val="23"/>
          <w:szCs w:val="23"/>
        </w:rPr>
        <w:t>Statements from the Public</w:t>
      </w:r>
    </w:p>
    <w:p w14:paraId="4B07D2FA" w14:textId="77777777" w:rsidR="00D11208" w:rsidRPr="00545733" w:rsidRDefault="00D11208" w:rsidP="00D11208">
      <w:pPr>
        <w:pStyle w:val="paragraph"/>
        <w:textAlignment w:val="baseline"/>
        <w:rPr>
          <w:rStyle w:val="normaltextrun1"/>
          <w:b/>
          <w:bCs/>
          <w:color w:val="000000"/>
          <w:sz w:val="23"/>
          <w:szCs w:val="23"/>
        </w:rPr>
      </w:pPr>
    </w:p>
    <w:p w14:paraId="52A329BF" w14:textId="3D3330BE" w:rsidR="00D11208" w:rsidRPr="00545733" w:rsidRDefault="00D11208" w:rsidP="00D11208">
      <w:pPr>
        <w:pStyle w:val="paragraph"/>
        <w:numPr>
          <w:ilvl w:val="0"/>
          <w:numId w:val="35"/>
        </w:numPr>
        <w:textAlignment w:val="baseline"/>
        <w:rPr>
          <w:rStyle w:val="normaltextrun1"/>
          <w:b/>
          <w:bCs/>
          <w:color w:val="000000"/>
          <w:sz w:val="23"/>
          <w:szCs w:val="23"/>
        </w:rPr>
      </w:pPr>
      <w:r w:rsidRPr="00545733">
        <w:rPr>
          <w:rStyle w:val="normaltextrun1"/>
          <w:b/>
          <w:bCs/>
          <w:color w:val="000000"/>
          <w:sz w:val="23"/>
          <w:szCs w:val="23"/>
        </w:rPr>
        <w:t xml:space="preserve">Suleika Soto, </w:t>
      </w:r>
      <w:r w:rsidRPr="00545733">
        <w:rPr>
          <w:rStyle w:val="normaltextrun1"/>
          <w:color w:val="000000"/>
          <w:sz w:val="23"/>
          <w:szCs w:val="23"/>
        </w:rPr>
        <w:t xml:space="preserve">Parent Organizer, Boston Education Justice Alliance, </w:t>
      </w:r>
      <w:bookmarkStart w:id="6" w:name="_Hlk101960706"/>
      <w:r w:rsidRPr="00545733">
        <w:rPr>
          <w:rStyle w:val="normaltextrun1"/>
          <w:color w:val="000000"/>
          <w:sz w:val="23"/>
          <w:szCs w:val="23"/>
        </w:rPr>
        <w:t>addressed the Board on Item 1</w:t>
      </w:r>
      <w:r w:rsidR="00E55576" w:rsidRPr="00545733">
        <w:rPr>
          <w:rStyle w:val="normaltextrun1"/>
          <w:color w:val="000000"/>
          <w:sz w:val="23"/>
          <w:szCs w:val="23"/>
        </w:rPr>
        <w:t>:</w:t>
      </w:r>
      <w:r w:rsidRPr="00545733">
        <w:rPr>
          <w:rStyle w:val="normaltextrun1"/>
          <w:color w:val="000000"/>
          <w:sz w:val="23"/>
          <w:szCs w:val="23"/>
        </w:rPr>
        <w:t xml:space="preserve"> Action Steps to Support Schools, Students, and Families</w:t>
      </w:r>
    </w:p>
    <w:bookmarkEnd w:id="6"/>
    <w:p w14:paraId="58855B4D" w14:textId="6386C50D" w:rsidR="00D11208" w:rsidRPr="00545733" w:rsidRDefault="00D11208" w:rsidP="00D11208">
      <w:pPr>
        <w:pStyle w:val="paragraph"/>
        <w:numPr>
          <w:ilvl w:val="0"/>
          <w:numId w:val="35"/>
        </w:numPr>
        <w:textAlignment w:val="baseline"/>
        <w:rPr>
          <w:rStyle w:val="normaltextrun1"/>
          <w:b/>
          <w:bCs/>
          <w:color w:val="000000"/>
          <w:sz w:val="23"/>
          <w:szCs w:val="23"/>
        </w:rPr>
      </w:pPr>
      <w:r w:rsidRPr="00545733">
        <w:rPr>
          <w:rStyle w:val="normaltextrun1"/>
          <w:b/>
          <w:bCs/>
          <w:color w:val="000000"/>
          <w:sz w:val="23"/>
          <w:szCs w:val="23"/>
        </w:rPr>
        <w:t>Lisa Jeanne Graf</w:t>
      </w:r>
      <w:r w:rsidRPr="00545733">
        <w:rPr>
          <w:rStyle w:val="normaltextrun1"/>
          <w:color w:val="000000"/>
          <w:sz w:val="23"/>
          <w:szCs w:val="23"/>
        </w:rPr>
        <w:t xml:space="preserve"> addressed the Board on Item 1</w:t>
      </w:r>
      <w:r w:rsidR="00E55576" w:rsidRPr="00545733">
        <w:rPr>
          <w:rStyle w:val="normaltextrun1"/>
          <w:color w:val="000000"/>
          <w:sz w:val="23"/>
          <w:szCs w:val="23"/>
        </w:rPr>
        <w:t>:</w:t>
      </w:r>
      <w:r w:rsidRPr="00545733">
        <w:rPr>
          <w:rStyle w:val="normaltextrun1"/>
          <w:color w:val="000000"/>
          <w:sz w:val="23"/>
          <w:szCs w:val="23"/>
        </w:rPr>
        <w:t xml:space="preserve"> Action Steps to Support Schools, Students, and Families</w:t>
      </w:r>
    </w:p>
    <w:p w14:paraId="23932AD4" w14:textId="2CE7F5D9" w:rsidR="00D11208" w:rsidRPr="00545733" w:rsidRDefault="00D11208" w:rsidP="00D11208">
      <w:pPr>
        <w:pStyle w:val="paragraph"/>
        <w:numPr>
          <w:ilvl w:val="0"/>
          <w:numId w:val="35"/>
        </w:numPr>
        <w:textAlignment w:val="baseline"/>
        <w:rPr>
          <w:rStyle w:val="normaltextrun1"/>
          <w:b/>
          <w:bCs/>
          <w:color w:val="000000"/>
          <w:sz w:val="23"/>
          <w:szCs w:val="23"/>
        </w:rPr>
      </w:pPr>
      <w:r w:rsidRPr="00545733">
        <w:rPr>
          <w:rStyle w:val="normaltextrun1"/>
          <w:b/>
          <w:bCs/>
          <w:color w:val="000000"/>
          <w:sz w:val="23"/>
          <w:szCs w:val="23"/>
        </w:rPr>
        <w:t xml:space="preserve">Gerry Mroz </w:t>
      </w:r>
      <w:r w:rsidRPr="00545733">
        <w:rPr>
          <w:rStyle w:val="normaltextrun1"/>
          <w:color w:val="000000"/>
          <w:sz w:val="23"/>
          <w:szCs w:val="23"/>
        </w:rPr>
        <w:t>addressed the Board on Items 2-4</w:t>
      </w:r>
      <w:r w:rsidR="00E55576" w:rsidRPr="00545733">
        <w:rPr>
          <w:rStyle w:val="normaltextrun1"/>
          <w:color w:val="000000"/>
          <w:sz w:val="23"/>
          <w:szCs w:val="23"/>
        </w:rPr>
        <w:t xml:space="preserve">: </w:t>
      </w:r>
      <w:r w:rsidRPr="00545733">
        <w:rPr>
          <w:rStyle w:val="normaltextrun1"/>
          <w:color w:val="000000"/>
          <w:sz w:val="23"/>
          <w:szCs w:val="23"/>
        </w:rPr>
        <w:t xml:space="preserve">Competency Determination and Related </w:t>
      </w:r>
      <w:r w:rsidR="00E55576" w:rsidRPr="00545733">
        <w:rPr>
          <w:rStyle w:val="normaltextrun1"/>
          <w:color w:val="000000"/>
          <w:sz w:val="23"/>
          <w:szCs w:val="23"/>
        </w:rPr>
        <w:t>M</w:t>
      </w:r>
      <w:r w:rsidRPr="00545733">
        <w:rPr>
          <w:rStyle w:val="normaltextrun1"/>
          <w:color w:val="000000"/>
          <w:sz w:val="23"/>
          <w:szCs w:val="23"/>
        </w:rPr>
        <w:t>atters</w:t>
      </w:r>
    </w:p>
    <w:p w14:paraId="04CE6E08" w14:textId="59CF418C" w:rsidR="00D11208" w:rsidRPr="00545733" w:rsidRDefault="00D11208" w:rsidP="00D11208">
      <w:pPr>
        <w:pStyle w:val="paragraph"/>
        <w:numPr>
          <w:ilvl w:val="0"/>
          <w:numId w:val="35"/>
        </w:numPr>
        <w:textAlignment w:val="baseline"/>
        <w:rPr>
          <w:rStyle w:val="normaltextrun1"/>
          <w:b/>
          <w:bCs/>
          <w:color w:val="000000"/>
          <w:sz w:val="23"/>
          <w:szCs w:val="23"/>
        </w:rPr>
      </w:pPr>
      <w:r w:rsidRPr="00545733">
        <w:rPr>
          <w:rStyle w:val="normaltextrun1"/>
          <w:b/>
          <w:bCs/>
          <w:color w:val="000000"/>
          <w:sz w:val="23"/>
          <w:szCs w:val="23"/>
        </w:rPr>
        <w:t xml:space="preserve">Sugey Scannell, </w:t>
      </w:r>
      <w:r w:rsidRPr="00545733">
        <w:rPr>
          <w:rStyle w:val="normaltextrun1"/>
          <w:color w:val="000000"/>
          <w:sz w:val="23"/>
          <w:szCs w:val="23"/>
        </w:rPr>
        <w:t xml:space="preserve">Boston Public Schools parent, </w:t>
      </w:r>
      <w:bookmarkStart w:id="7" w:name="_Hlk101960815"/>
      <w:r w:rsidRPr="00545733">
        <w:rPr>
          <w:rStyle w:val="normaltextrun1"/>
          <w:color w:val="000000"/>
          <w:sz w:val="23"/>
          <w:szCs w:val="23"/>
        </w:rPr>
        <w:t>addressed the Board on Item 9</w:t>
      </w:r>
      <w:r w:rsidR="00E55576" w:rsidRPr="00545733">
        <w:rPr>
          <w:rStyle w:val="normaltextrun1"/>
          <w:color w:val="000000"/>
          <w:sz w:val="23"/>
          <w:szCs w:val="23"/>
        </w:rPr>
        <w:t>:</w:t>
      </w:r>
      <w:r w:rsidRPr="00545733">
        <w:rPr>
          <w:rStyle w:val="normaltextrun1"/>
          <w:color w:val="000000"/>
          <w:sz w:val="23"/>
          <w:szCs w:val="23"/>
        </w:rPr>
        <w:t xml:space="preserve"> Chronically Underperforming Schools</w:t>
      </w:r>
    </w:p>
    <w:bookmarkEnd w:id="7"/>
    <w:p w14:paraId="4EB57246" w14:textId="7F128F24" w:rsidR="00D11208" w:rsidRPr="00545733" w:rsidRDefault="00D11208" w:rsidP="00D11208">
      <w:pPr>
        <w:pStyle w:val="ListParagraph"/>
        <w:numPr>
          <w:ilvl w:val="0"/>
          <w:numId w:val="35"/>
        </w:numPr>
        <w:rPr>
          <w:rStyle w:val="normaltextrun1"/>
          <w:rFonts w:ascii="Times New Roman" w:eastAsia="Times New Roman" w:hAnsi="Times New Roman" w:cs="Times New Roman"/>
          <w:b/>
          <w:bCs/>
          <w:color w:val="000000"/>
          <w:sz w:val="23"/>
          <w:szCs w:val="23"/>
        </w:rPr>
      </w:pPr>
      <w:r w:rsidRPr="00545733">
        <w:rPr>
          <w:rStyle w:val="normaltextrun1"/>
          <w:rFonts w:ascii="Times New Roman" w:hAnsi="Times New Roman" w:cs="Times New Roman"/>
          <w:b/>
          <w:bCs/>
          <w:color w:val="000000"/>
          <w:sz w:val="23"/>
          <w:szCs w:val="23"/>
        </w:rPr>
        <w:t xml:space="preserve">Sarah Grimmett, </w:t>
      </w:r>
      <w:r w:rsidRPr="00545733">
        <w:rPr>
          <w:rStyle w:val="normaltextrun1"/>
          <w:rFonts w:ascii="Times New Roman" w:hAnsi="Times New Roman" w:cs="Times New Roman"/>
          <w:color w:val="000000"/>
          <w:sz w:val="23"/>
          <w:szCs w:val="23"/>
        </w:rPr>
        <w:t xml:space="preserve">Charlestown High School teacher, </w:t>
      </w:r>
      <w:r w:rsidRPr="00545733">
        <w:rPr>
          <w:rStyle w:val="normaltextrun1"/>
          <w:rFonts w:ascii="Times New Roman" w:eastAsia="Times New Roman" w:hAnsi="Times New Roman" w:cs="Times New Roman"/>
          <w:color w:val="000000"/>
          <w:sz w:val="23"/>
          <w:szCs w:val="23"/>
        </w:rPr>
        <w:t>addressed the Board on Item 9</w:t>
      </w:r>
      <w:r w:rsidR="00E55576" w:rsidRPr="00545733">
        <w:rPr>
          <w:rStyle w:val="normaltextrun1"/>
          <w:rFonts w:ascii="Times New Roman" w:eastAsia="Times New Roman" w:hAnsi="Times New Roman" w:cs="Times New Roman"/>
          <w:color w:val="000000"/>
          <w:sz w:val="23"/>
          <w:szCs w:val="23"/>
        </w:rPr>
        <w:t>:</w:t>
      </w:r>
      <w:r w:rsidRPr="00545733">
        <w:rPr>
          <w:rStyle w:val="normaltextrun1"/>
          <w:rFonts w:ascii="Times New Roman" w:eastAsia="Times New Roman" w:hAnsi="Times New Roman" w:cs="Times New Roman"/>
          <w:color w:val="000000"/>
          <w:sz w:val="23"/>
          <w:szCs w:val="23"/>
        </w:rPr>
        <w:t xml:space="preserve"> Chronically Underperforming Schools</w:t>
      </w:r>
    </w:p>
    <w:p w14:paraId="34504B1E" w14:textId="060A5EE1" w:rsidR="00E04455" w:rsidRPr="00545733" w:rsidRDefault="00D11208" w:rsidP="00E04455">
      <w:pPr>
        <w:pStyle w:val="ListParagraph"/>
        <w:numPr>
          <w:ilvl w:val="0"/>
          <w:numId w:val="35"/>
        </w:numPr>
        <w:rPr>
          <w:rStyle w:val="normaltextrun1"/>
          <w:rFonts w:ascii="Times New Roman" w:eastAsia="Times New Roman" w:hAnsi="Times New Roman" w:cs="Times New Roman"/>
          <w:b/>
          <w:bCs/>
          <w:color w:val="000000"/>
          <w:sz w:val="23"/>
          <w:szCs w:val="23"/>
        </w:rPr>
      </w:pPr>
      <w:r w:rsidRPr="00545733">
        <w:rPr>
          <w:rStyle w:val="normaltextrun1"/>
          <w:rFonts w:ascii="Times New Roman" w:hAnsi="Times New Roman" w:cs="Times New Roman"/>
          <w:b/>
          <w:bCs/>
          <w:color w:val="000000"/>
          <w:sz w:val="23"/>
          <w:szCs w:val="23"/>
        </w:rPr>
        <w:t>Justin Perez, Charlestown High School student</w:t>
      </w:r>
      <w:r w:rsidR="00E04455" w:rsidRPr="00545733">
        <w:rPr>
          <w:rStyle w:val="normaltextrun1"/>
          <w:rFonts w:ascii="Times New Roman" w:hAnsi="Times New Roman" w:cs="Times New Roman"/>
          <w:b/>
          <w:bCs/>
          <w:color w:val="000000"/>
          <w:sz w:val="23"/>
          <w:szCs w:val="23"/>
        </w:rPr>
        <w:t xml:space="preserve">, </w:t>
      </w:r>
      <w:r w:rsidR="00E04455" w:rsidRPr="00545733">
        <w:rPr>
          <w:rStyle w:val="normaltextrun1"/>
          <w:rFonts w:ascii="Times New Roman" w:hAnsi="Times New Roman" w:cs="Times New Roman"/>
          <w:color w:val="000000"/>
          <w:sz w:val="23"/>
          <w:szCs w:val="23"/>
        </w:rPr>
        <w:t>addressed the Board on Item 9</w:t>
      </w:r>
      <w:r w:rsidR="00E55576" w:rsidRPr="00545733">
        <w:rPr>
          <w:rStyle w:val="normaltextrun1"/>
          <w:rFonts w:ascii="Times New Roman" w:hAnsi="Times New Roman" w:cs="Times New Roman"/>
          <w:color w:val="000000"/>
          <w:sz w:val="23"/>
          <w:szCs w:val="23"/>
        </w:rPr>
        <w:t>:</w:t>
      </w:r>
      <w:r w:rsidR="00E04455" w:rsidRPr="00545733">
        <w:rPr>
          <w:rStyle w:val="normaltextrun1"/>
          <w:rFonts w:ascii="Times New Roman" w:hAnsi="Times New Roman" w:cs="Times New Roman"/>
          <w:color w:val="000000"/>
          <w:sz w:val="23"/>
          <w:szCs w:val="23"/>
        </w:rPr>
        <w:t xml:space="preserve"> Chronically Underperforming Schools</w:t>
      </w:r>
    </w:p>
    <w:p w14:paraId="7A0AAB87" w14:textId="56E68885" w:rsidR="00E04455" w:rsidRPr="00545733" w:rsidRDefault="00D11208" w:rsidP="00E04455">
      <w:pPr>
        <w:pStyle w:val="ListParagraph"/>
        <w:numPr>
          <w:ilvl w:val="0"/>
          <w:numId w:val="35"/>
        </w:numPr>
        <w:rPr>
          <w:rStyle w:val="normaltextrun1"/>
          <w:rFonts w:ascii="Times New Roman" w:eastAsia="Times New Roman" w:hAnsi="Times New Roman" w:cs="Times New Roman"/>
          <w:b/>
          <w:bCs/>
          <w:color w:val="000000"/>
          <w:sz w:val="23"/>
          <w:szCs w:val="23"/>
        </w:rPr>
      </w:pPr>
      <w:r w:rsidRPr="00545733">
        <w:rPr>
          <w:rStyle w:val="normaltextrun1"/>
          <w:rFonts w:ascii="Times New Roman" w:hAnsi="Times New Roman" w:cs="Times New Roman"/>
          <w:b/>
          <w:bCs/>
          <w:color w:val="000000"/>
          <w:sz w:val="23"/>
          <w:szCs w:val="23"/>
        </w:rPr>
        <w:t>Jaden Pinet, Charlestown High School student</w:t>
      </w:r>
      <w:r w:rsidR="00E04455" w:rsidRPr="00545733">
        <w:rPr>
          <w:rStyle w:val="normaltextrun1"/>
          <w:rFonts w:ascii="Times New Roman" w:hAnsi="Times New Roman" w:cs="Times New Roman"/>
          <w:b/>
          <w:bCs/>
          <w:color w:val="000000"/>
          <w:sz w:val="23"/>
          <w:szCs w:val="23"/>
        </w:rPr>
        <w:t xml:space="preserve">, </w:t>
      </w:r>
      <w:r w:rsidR="00E04455" w:rsidRPr="00545733">
        <w:rPr>
          <w:rStyle w:val="normaltextrun1"/>
          <w:rFonts w:ascii="Times New Roman" w:hAnsi="Times New Roman" w:cs="Times New Roman"/>
          <w:color w:val="000000"/>
          <w:sz w:val="23"/>
          <w:szCs w:val="23"/>
        </w:rPr>
        <w:t>addressed the Board on Item 9</w:t>
      </w:r>
      <w:r w:rsidR="00E55576" w:rsidRPr="00545733">
        <w:rPr>
          <w:rStyle w:val="normaltextrun1"/>
          <w:rFonts w:ascii="Times New Roman" w:hAnsi="Times New Roman" w:cs="Times New Roman"/>
          <w:color w:val="000000"/>
          <w:sz w:val="23"/>
          <w:szCs w:val="23"/>
        </w:rPr>
        <w:t>:</w:t>
      </w:r>
      <w:r w:rsidR="00E04455" w:rsidRPr="00545733">
        <w:rPr>
          <w:rStyle w:val="normaltextrun1"/>
          <w:rFonts w:ascii="Times New Roman" w:hAnsi="Times New Roman" w:cs="Times New Roman"/>
          <w:color w:val="000000"/>
          <w:sz w:val="23"/>
          <w:szCs w:val="23"/>
        </w:rPr>
        <w:t xml:space="preserve"> Chronically Underperforming Schools</w:t>
      </w:r>
    </w:p>
    <w:p w14:paraId="392389A9" w14:textId="77777777" w:rsidR="00124773" w:rsidRDefault="00124773" w:rsidP="001C31D6">
      <w:pPr>
        <w:pStyle w:val="paragraph"/>
        <w:textAlignment w:val="baseline"/>
        <w:rPr>
          <w:rStyle w:val="normaltextrun1"/>
          <w:b/>
          <w:bCs/>
          <w:color w:val="000000"/>
          <w:sz w:val="23"/>
          <w:szCs w:val="23"/>
        </w:rPr>
      </w:pPr>
    </w:p>
    <w:p w14:paraId="701E56F4" w14:textId="77777777" w:rsidR="00124773" w:rsidRDefault="00124773" w:rsidP="001C31D6">
      <w:pPr>
        <w:pStyle w:val="paragraph"/>
        <w:textAlignment w:val="baseline"/>
        <w:rPr>
          <w:rStyle w:val="normaltextrun1"/>
          <w:b/>
          <w:bCs/>
          <w:color w:val="000000"/>
          <w:sz w:val="23"/>
          <w:szCs w:val="23"/>
        </w:rPr>
      </w:pPr>
    </w:p>
    <w:p w14:paraId="337F41D5" w14:textId="2364E127" w:rsidR="001C31D6" w:rsidRPr="00545733" w:rsidRDefault="001C31D6" w:rsidP="001C31D6">
      <w:pPr>
        <w:pStyle w:val="paragraph"/>
        <w:textAlignment w:val="baseline"/>
        <w:rPr>
          <w:rStyle w:val="normaltextrun1"/>
          <w:b/>
          <w:bCs/>
          <w:color w:val="000000"/>
          <w:sz w:val="23"/>
          <w:szCs w:val="23"/>
        </w:rPr>
      </w:pPr>
      <w:r w:rsidRPr="00545733">
        <w:rPr>
          <w:rStyle w:val="normaltextrun1"/>
          <w:b/>
          <w:bCs/>
          <w:color w:val="000000"/>
          <w:sz w:val="23"/>
          <w:szCs w:val="23"/>
        </w:rPr>
        <w:lastRenderedPageBreak/>
        <w:t>Comments from the Chair</w:t>
      </w:r>
      <w:r w:rsidR="00F269CC" w:rsidRPr="00545733">
        <w:rPr>
          <w:rStyle w:val="normaltextrun1"/>
          <w:b/>
          <w:bCs/>
          <w:color w:val="000000"/>
          <w:sz w:val="23"/>
          <w:szCs w:val="23"/>
        </w:rPr>
        <w:t xml:space="preserve"> </w:t>
      </w:r>
    </w:p>
    <w:p w14:paraId="7387FEED" w14:textId="434BC4E8" w:rsidR="00C16FCE" w:rsidRPr="00545733" w:rsidRDefault="00C16FCE" w:rsidP="001C31D6">
      <w:pPr>
        <w:pStyle w:val="paragraph"/>
        <w:textAlignment w:val="baseline"/>
        <w:rPr>
          <w:rStyle w:val="normaltextrun1"/>
          <w:b/>
          <w:bCs/>
          <w:color w:val="000000"/>
          <w:sz w:val="23"/>
          <w:szCs w:val="23"/>
        </w:rPr>
      </w:pPr>
    </w:p>
    <w:p w14:paraId="4CCDC708" w14:textId="04EF267B" w:rsidR="00C16FCE" w:rsidRPr="00545733" w:rsidRDefault="00C16FCE" w:rsidP="001C31D6">
      <w:pPr>
        <w:pStyle w:val="paragraph"/>
        <w:textAlignment w:val="baseline"/>
        <w:rPr>
          <w:rStyle w:val="normaltextrun1"/>
          <w:color w:val="000000"/>
          <w:sz w:val="23"/>
          <w:szCs w:val="23"/>
        </w:rPr>
      </w:pPr>
      <w:r w:rsidRPr="46FA989A">
        <w:rPr>
          <w:rStyle w:val="normaltextrun1"/>
          <w:color w:val="000000" w:themeColor="text1"/>
          <w:sz w:val="23"/>
          <w:szCs w:val="23"/>
        </w:rPr>
        <w:t>Chair Craven</w:t>
      </w:r>
      <w:r w:rsidR="00694BE9" w:rsidRPr="46FA989A">
        <w:rPr>
          <w:rStyle w:val="normaltextrun1"/>
          <w:color w:val="000000" w:themeColor="text1"/>
          <w:sz w:val="23"/>
          <w:szCs w:val="23"/>
        </w:rPr>
        <w:t xml:space="preserve"> said </w:t>
      </w:r>
      <w:r w:rsidR="006B045E" w:rsidRPr="46FA989A">
        <w:rPr>
          <w:rStyle w:val="normaltextrun1"/>
          <w:color w:val="000000" w:themeColor="text1"/>
          <w:sz w:val="23"/>
          <w:szCs w:val="23"/>
        </w:rPr>
        <w:t>t</w:t>
      </w:r>
      <w:r w:rsidR="000B5565" w:rsidRPr="46FA989A">
        <w:rPr>
          <w:rStyle w:val="normaltextrun1"/>
          <w:color w:val="000000" w:themeColor="text1"/>
          <w:sz w:val="23"/>
          <w:szCs w:val="23"/>
        </w:rPr>
        <w:t xml:space="preserve">he topic of </w:t>
      </w:r>
      <w:r w:rsidR="00694BE9" w:rsidRPr="46FA989A">
        <w:rPr>
          <w:rStyle w:val="normaltextrun1"/>
          <w:color w:val="000000" w:themeColor="text1"/>
          <w:sz w:val="23"/>
          <w:szCs w:val="23"/>
        </w:rPr>
        <w:t>mental health</w:t>
      </w:r>
      <w:r w:rsidR="009C1C5F" w:rsidRPr="46FA989A">
        <w:rPr>
          <w:rStyle w:val="normaltextrun1"/>
          <w:color w:val="000000" w:themeColor="text1"/>
          <w:sz w:val="23"/>
          <w:szCs w:val="23"/>
        </w:rPr>
        <w:t xml:space="preserve"> </w:t>
      </w:r>
      <w:r w:rsidR="00E55576" w:rsidRPr="46FA989A">
        <w:rPr>
          <w:rStyle w:val="normaltextrun1"/>
          <w:color w:val="000000" w:themeColor="text1"/>
          <w:sz w:val="23"/>
          <w:szCs w:val="23"/>
        </w:rPr>
        <w:t>and schools</w:t>
      </w:r>
      <w:r w:rsidR="000B5565" w:rsidRPr="46FA989A">
        <w:rPr>
          <w:rStyle w:val="normaltextrun1"/>
          <w:color w:val="000000" w:themeColor="text1"/>
          <w:sz w:val="23"/>
          <w:szCs w:val="23"/>
        </w:rPr>
        <w:t xml:space="preserve"> is a continuing concern, and she has asked Commissioner Riley to set up a taskforce</w:t>
      </w:r>
      <w:r w:rsidR="00672ED0" w:rsidRPr="46FA989A">
        <w:rPr>
          <w:rStyle w:val="normaltextrun1"/>
          <w:color w:val="000000" w:themeColor="text1"/>
          <w:sz w:val="23"/>
          <w:szCs w:val="23"/>
        </w:rPr>
        <w:t>.</w:t>
      </w:r>
    </w:p>
    <w:p w14:paraId="6ED2E774" w14:textId="06D217BE" w:rsidR="00C933B0" w:rsidRPr="00545733" w:rsidRDefault="00C933B0" w:rsidP="00C933B0">
      <w:pPr>
        <w:pStyle w:val="paragraph"/>
        <w:textAlignment w:val="baseline"/>
        <w:rPr>
          <w:rStyle w:val="normaltextrun1"/>
          <w:color w:val="000000"/>
          <w:sz w:val="23"/>
          <w:szCs w:val="23"/>
        </w:rPr>
      </w:pPr>
    </w:p>
    <w:p w14:paraId="70BC0858" w14:textId="0C3988AF" w:rsidR="00AE2CCB" w:rsidRPr="00545733" w:rsidRDefault="00AE2CCB" w:rsidP="00C933B0">
      <w:pPr>
        <w:pStyle w:val="paragraph"/>
        <w:textAlignment w:val="baseline"/>
        <w:rPr>
          <w:rStyle w:val="normaltextrun1"/>
          <w:b/>
          <w:bCs/>
          <w:color w:val="000000"/>
          <w:sz w:val="23"/>
          <w:szCs w:val="23"/>
        </w:rPr>
      </w:pPr>
      <w:r w:rsidRPr="00545733">
        <w:rPr>
          <w:rStyle w:val="normaltextrun1"/>
          <w:b/>
          <w:bCs/>
          <w:color w:val="000000"/>
          <w:sz w:val="23"/>
          <w:szCs w:val="23"/>
        </w:rPr>
        <w:t>Comments from the Secretary</w:t>
      </w:r>
      <w:r w:rsidR="00E7125D" w:rsidRPr="00545733">
        <w:rPr>
          <w:rStyle w:val="normaltextrun1"/>
          <w:b/>
          <w:bCs/>
          <w:color w:val="000000"/>
          <w:sz w:val="23"/>
          <w:szCs w:val="23"/>
        </w:rPr>
        <w:t xml:space="preserve"> </w:t>
      </w:r>
    </w:p>
    <w:p w14:paraId="55D4F4D5" w14:textId="65C1791A" w:rsidR="00C16FCE" w:rsidRPr="00545733" w:rsidRDefault="00C16FCE" w:rsidP="00C933B0">
      <w:pPr>
        <w:pStyle w:val="paragraph"/>
        <w:textAlignment w:val="baseline"/>
        <w:rPr>
          <w:rStyle w:val="normaltextrun1"/>
          <w:b/>
          <w:bCs/>
          <w:color w:val="000000"/>
          <w:sz w:val="23"/>
          <w:szCs w:val="23"/>
        </w:rPr>
      </w:pPr>
    </w:p>
    <w:p w14:paraId="47548F83" w14:textId="20E51962" w:rsidR="00E277B2" w:rsidRPr="00545733" w:rsidRDefault="00C16FCE" w:rsidP="00C933B0">
      <w:pPr>
        <w:pStyle w:val="paragraph"/>
        <w:textAlignment w:val="baseline"/>
        <w:rPr>
          <w:rStyle w:val="normaltextrun1"/>
          <w:sz w:val="23"/>
          <w:szCs w:val="23"/>
        </w:rPr>
      </w:pPr>
      <w:r w:rsidRPr="00545733">
        <w:rPr>
          <w:rStyle w:val="normaltextrun1"/>
          <w:color w:val="000000" w:themeColor="text1"/>
          <w:sz w:val="23"/>
          <w:szCs w:val="23"/>
        </w:rPr>
        <w:t>Secretary Peyser</w:t>
      </w:r>
      <w:r w:rsidR="00672ED0" w:rsidRPr="00545733">
        <w:rPr>
          <w:rStyle w:val="normaltextrun1"/>
          <w:color w:val="000000" w:themeColor="text1"/>
          <w:sz w:val="23"/>
          <w:szCs w:val="23"/>
        </w:rPr>
        <w:t xml:space="preserve"> </w:t>
      </w:r>
      <w:r w:rsidR="00E277B2" w:rsidRPr="00545733">
        <w:rPr>
          <w:rStyle w:val="normaltextrun1"/>
          <w:color w:val="000000" w:themeColor="text1"/>
          <w:sz w:val="23"/>
          <w:szCs w:val="23"/>
        </w:rPr>
        <w:t xml:space="preserve">said the </w:t>
      </w:r>
      <w:r w:rsidR="00E277B2" w:rsidRPr="00545733">
        <w:rPr>
          <w:sz w:val="23"/>
          <w:szCs w:val="23"/>
        </w:rPr>
        <w:t xml:space="preserve">House is considering </w:t>
      </w:r>
      <w:r w:rsidR="00E55576" w:rsidRPr="00545733">
        <w:rPr>
          <w:sz w:val="23"/>
          <w:szCs w:val="23"/>
        </w:rPr>
        <w:t xml:space="preserve">the FY23 state </w:t>
      </w:r>
      <w:r w:rsidR="00E277B2" w:rsidRPr="00545733">
        <w:rPr>
          <w:sz w:val="23"/>
          <w:szCs w:val="23"/>
        </w:rPr>
        <w:t xml:space="preserve">budget this week and noted several education items. He </w:t>
      </w:r>
      <w:r w:rsidR="00E55576" w:rsidRPr="00545733">
        <w:rPr>
          <w:sz w:val="23"/>
          <w:szCs w:val="23"/>
        </w:rPr>
        <w:t xml:space="preserve">invited all to </w:t>
      </w:r>
      <w:r w:rsidR="00E277B2" w:rsidRPr="00545733">
        <w:rPr>
          <w:sz w:val="23"/>
          <w:szCs w:val="23"/>
        </w:rPr>
        <w:t xml:space="preserve">the </w:t>
      </w:r>
      <w:r w:rsidR="004E4F93" w:rsidRPr="00545733">
        <w:rPr>
          <w:sz w:val="23"/>
          <w:szCs w:val="23"/>
        </w:rPr>
        <w:t>A</w:t>
      </w:r>
      <w:r w:rsidR="00E277B2" w:rsidRPr="00545733">
        <w:rPr>
          <w:sz w:val="23"/>
          <w:szCs w:val="23"/>
        </w:rPr>
        <w:t xml:space="preserve">nnual </w:t>
      </w:r>
      <w:r w:rsidR="004E4F93" w:rsidRPr="00545733">
        <w:rPr>
          <w:sz w:val="23"/>
          <w:szCs w:val="23"/>
        </w:rPr>
        <w:t>STEM</w:t>
      </w:r>
      <w:r w:rsidR="00E277B2" w:rsidRPr="00545733">
        <w:rPr>
          <w:sz w:val="23"/>
          <w:szCs w:val="23"/>
        </w:rPr>
        <w:t xml:space="preserve"> Summit </w:t>
      </w:r>
      <w:r w:rsidR="00E55576" w:rsidRPr="00545733">
        <w:rPr>
          <w:sz w:val="23"/>
          <w:szCs w:val="23"/>
        </w:rPr>
        <w:t xml:space="preserve">on April 28, </w:t>
      </w:r>
      <w:r w:rsidR="004E4F93" w:rsidRPr="00545733">
        <w:rPr>
          <w:sz w:val="23"/>
          <w:szCs w:val="23"/>
        </w:rPr>
        <w:t xml:space="preserve">which will </w:t>
      </w:r>
      <w:r w:rsidR="00E277B2" w:rsidRPr="00545733">
        <w:rPr>
          <w:sz w:val="23"/>
          <w:szCs w:val="23"/>
        </w:rPr>
        <w:t xml:space="preserve">be done in </w:t>
      </w:r>
      <w:r w:rsidR="004E4F93" w:rsidRPr="00545733">
        <w:rPr>
          <w:sz w:val="23"/>
          <w:szCs w:val="23"/>
        </w:rPr>
        <w:t>a</w:t>
      </w:r>
      <w:r w:rsidR="00E277B2" w:rsidRPr="00545733">
        <w:rPr>
          <w:sz w:val="23"/>
          <w:szCs w:val="23"/>
        </w:rPr>
        <w:t xml:space="preserve"> hybrid format</w:t>
      </w:r>
      <w:r w:rsidR="00E55576" w:rsidRPr="00545733">
        <w:rPr>
          <w:sz w:val="23"/>
          <w:szCs w:val="23"/>
        </w:rPr>
        <w:t xml:space="preserve"> with various events </w:t>
      </w:r>
      <w:r w:rsidR="00E277B2" w:rsidRPr="00545733">
        <w:rPr>
          <w:sz w:val="23"/>
          <w:szCs w:val="23"/>
        </w:rPr>
        <w:t>livestreamed</w:t>
      </w:r>
      <w:r w:rsidR="00C61416" w:rsidRPr="00545733">
        <w:rPr>
          <w:sz w:val="23"/>
          <w:szCs w:val="23"/>
        </w:rPr>
        <w:t xml:space="preserve">. Secretary Peyser </w:t>
      </w:r>
      <w:r w:rsidR="000C31C9" w:rsidRPr="00545733">
        <w:rPr>
          <w:sz w:val="23"/>
          <w:szCs w:val="23"/>
        </w:rPr>
        <w:t xml:space="preserve">congratulated </w:t>
      </w:r>
      <w:r w:rsidR="00E55576" w:rsidRPr="00545733">
        <w:rPr>
          <w:sz w:val="23"/>
          <w:szCs w:val="23"/>
        </w:rPr>
        <w:t xml:space="preserve">the individuals and teams from </w:t>
      </w:r>
      <w:r w:rsidR="000C31C9" w:rsidRPr="00545733">
        <w:rPr>
          <w:sz w:val="23"/>
          <w:szCs w:val="23"/>
        </w:rPr>
        <w:t xml:space="preserve">DESE </w:t>
      </w:r>
      <w:r w:rsidR="00E55576" w:rsidRPr="00545733">
        <w:rPr>
          <w:sz w:val="23"/>
          <w:szCs w:val="23"/>
        </w:rPr>
        <w:t xml:space="preserve">who </w:t>
      </w:r>
      <w:r w:rsidR="000C31C9" w:rsidRPr="00545733">
        <w:rPr>
          <w:sz w:val="23"/>
          <w:szCs w:val="23"/>
        </w:rPr>
        <w:t xml:space="preserve">were honored </w:t>
      </w:r>
      <w:r w:rsidR="00E55576" w:rsidRPr="00545733">
        <w:rPr>
          <w:sz w:val="23"/>
          <w:szCs w:val="23"/>
        </w:rPr>
        <w:t xml:space="preserve">recently </w:t>
      </w:r>
      <w:r w:rsidR="000C31C9" w:rsidRPr="00545733">
        <w:rPr>
          <w:sz w:val="23"/>
          <w:szCs w:val="23"/>
        </w:rPr>
        <w:t xml:space="preserve">at the </w:t>
      </w:r>
      <w:r w:rsidR="00C61416" w:rsidRPr="00545733">
        <w:rPr>
          <w:sz w:val="23"/>
          <w:szCs w:val="23"/>
        </w:rPr>
        <w:t>P</w:t>
      </w:r>
      <w:r w:rsidR="00E277B2" w:rsidRPr="00545733">
        <w:rPr>
          <w:sz w:val="23"/>
          <w:szCs w:val="23"/>
        </w:rPr>
        <w:t xml:space="preserve">erformance </w:t>
      </w:r>
      <w:r w:rsidR="00C61416" w:rsidRPr="00545733">
        <w:rPr>
          <w:sz w:val="23"/>
          <w:szCs w:val="23"/>
        </w:rPr>
        <w:t>R</w:t>
      </w:r>
      <w:r w:rsidR="00E277B2" w:rsidRPr="00545733">
        <w:rPr>
          <w:sz w:val="23"/>
          <w:szCs w:val="23"/>
        </w:rPr>
        <w:t>ecognition award</w:t>
      </w:r>
      <w:r w:rsidR="00E55576" w:rsidRPr="00545733">
        <w:rPr>
          <w:sz w:val="23"/>
          <w:szCs w:val="23"/>
        </w:rPr>
        <w:t>s</w:t>
      </w:r>
      <w:r w:rsidR="00E277B2" w:rsidRPr="00545733">
        <w:rPr>
          <w:sz w:val="23"/>
          <w:szCs w:val="23"/>
        </w:rPr>
        <w:t xml:space="preserve"> ceremony</w:t>
      </w:r>
      <w:r w:rsidR="00E55576" w:rsidRPr="00545733">
        <w:rPr>
          <w:sz w:val="23"/>
          <w:szCs w:val="23"/>
        </w:rPr>
        <w:t xml:space="preserve"> </w:t>
      </w:r>
      <w:r w:rsidR="00E277B2" w:rsidRPr="00545733">
        <w:rPr>
          <w:sz w:val="23"/>
          <w:szCs w:val="23"/>
        </w:rPr>
        <w:t xml:space="preserve">hosted by the </w:t>
      </w:r>
      <w:r w:rsidR="00C61416" w:rsidRPr="00545733">
        <w:rPr>
          <w:sz w:val="23"/>
          <w:szCs w:val="23"/>
        </w:rPr>
        <w:t>G</w:t>
      </w:r>
      <w:r w:rsidR="00E277B2" w:rsidRPr="00545733">
        <w:rPr>
          <w:sz w:val="23"/>
          <w:szCs w:val="23"/>
        </w:rPr>
        <w:t>overno</w:t>
      </w:r>
      <w:r w:rsidR="00F514E1" w:rsidRPr="00545733">
        <w:rPr>
          <w:sz w:val="23"/>
          <w:szCs w:val="23"/>
        </w:rPr>
        <w:t>r.</w:t>
      </w:r>
    </w:p>
    <w:p w14:paraId="0CA2178C" w14:textId="416E10C1" w:rsidR="00B9481B" w:rsidRPr="00545733" w:rsidRDefault="00B9481B" w:rsidP="00C933B0">
      <w:pPr>
        <w:pStyle w:val="paragraph"/>
        <w:textAlignment w:val="baseline"/>
        <w:rPr>
          <w:rStyle w:val="normaltextrun1"/>
          <w:color w:val="000000"/>
          <w:sz w:val="23"/>
          <w:szCs w:val="23"/>
        </w:rPr>
      </w:pPr>
    </w:p>
    <w:p w14:paraId="04283CE7" w14:textId="67A727AA" w:rsidR="00B9481B" w:rsidRPr="00545733" w:rsidRDefault="00B9481B" w:rsidP="00B9481B">
      <w:pPr>
        <w:pStyle w:val="paragraph"/>
        <w:textAlignment w:val="baseline"/>
        <w:rPr>
          <w:rStyle w:val="normaltextrun1"/>
          <w:b/>
          <w:bCs/>
          <w:sz w:val="23"/>
          <w:szCs w:val="23"/>
        </w:rPr>
      </w:pPr>
      <w:r w:rsidRPr="00545733">
        <w:rPr>
          <w:rStyle w:val="normaltextrun1"/>
          <w:b/>
          <w:bCs/>
          <w:sz w:val="23"/>
          <w:szCs w:val="23"/>
        </w:rPr>
        <w:t>Comments from the Commissioner</w:t>
      </w:r>
    </w:p>
    <w:p w14:paraId="12A9851E" w14:textId="0C649A02" w:rsidR="00C16FCE" w:rsidRPr="00545733" w:rsidRDefault="00C16FCE" w:rsidP="00B9481B">
      <w:pPr>
        <w:pStyle w:val="paragraph"/>
        <w:textAlignment w:val="baseline"/>
        <w:rPr>
          <w:rStyle w:val="normaltextrun1"/>
          <w:b/>
          <w:bCs/>
          <w:sz w:val="23"/>
          <w:szCs w:val="23"/>
        </w:rPr>
      </w:pPr>
    </w:p>
    <w:p w14:paraId="0A74E47E" w14:textId="78BBD096" w:rsidR="00C16FCE" w:rsidRPr="00545733" w:rsidRDefault="00C16FCE" w:rsidP="00B9481B">
      <w:pPr>
        <w:pStyle w:val="paragraph"/>
        <w:textAlignment w:val="baseline"/>
        <w:rPr>
          <w:rStyle w:val="normaltextrun1"/>
          <w:sz w:val="23"/>
          <w:szCs w:val="23"/>
        </w:rPr>
      </w:pPr>
      <w:r w:rsidRPr="46FA989A">
        <w:rPr>
          <w:rStyle w:val="normaltextrun1"/>
          <w:sz w:val="23"/>
          <w:szCs w:val="23"/>
        </w:rPr>
        <w:t>Commissioner Riley</w:t>
      </w:r>
      <w:r w:rsidR="00481644" w:rsidRPr="46FA989A">
        <w:rPr>
          <w:rStyle w:val="normaltextrun1"/>
          <w:sz w:val="23"/>
          <w:szCs w:val="23"/>
        </w:rPr>
        <w:t xml:space="preserve"> recognized Taylor Thai, a kindergarten and first-grade teacher of multilingual students at Donovan Elementary in Randolph, </w:t>
      </w:r>
      <w:r w:rsidR="00E55576" w:rsidRPr="46FA989A">
        <w:rPr>
          <w:rStyle w:val="normaltextrun1"/>
          <w:sz w:val="23"/>
          <w:szCs w:val="23"/>
        </w:rPr>
        <w:t xml:space="preserve">who is </w:t>
      </w:r>
      <w:r w:rsidR="00481644" w:rsidRPr="46FA989A">
        <w:rPr>
          <w:rStyle w:val="normaltextrun1"/>
          <w:sz w:val="23"/>
          <w:szCs w:val="23"/>
        </w:rPr>
        <w:t>the state’s 47th Milken Award winner.</w:t>
      </w:r>
      <w:r w:rsidR="00B545A9" w:rsidRPr="46FA989A">
        <w:rPr>
          <w:rStyle w:val="normaltextrun1"/>
          <w:sz w:val="23"/>
          <w:szCs w:val="23"/>
        </w:rPr>
        <w:t xml:space="preserve"> The Commissioner noted that DESE </w:t>
      </w:r>
      <w:r w:rsidR="006F316D" w:rsidRPr="46FA989A">
        <w:rPr>
          <w:rStyle w:val="normaltextrun1"/>
          <w:sz w:val="23"/>
          <w:szCs w:val="23"/>
        </w:rPr>
        <w:t>is</w:t>
      </w:r>
      <w:r w:rsidR="00B545A9" w:rsidRPr="46FA989A">
        <w:rPr>
          <w:rStyle w:val="normaltextrun1"/>
          <w:sz w:val="23"/>
          <w:szCs w:val="23"/>
        </w:rPr>
        <w:t xml:space="preserve"> collaborating with the Attorney General’s office, the Massachusetts Interscholastic Athletic Association, the Massachusetts</w:t>
      </w:r>
      <w:r w:rsidR="006F316D" w:rsidRPr="46FA989A">
        <w:rPr>
          <w:rStyle w:val="normaltextrun1"/>
          <w:sz w:val="23"/>
          <w:szCs w:val="23"/>
        </w:rPr>
        <w:t xml:space="preserve"> </w:t>
      </w:r>
      <w:r w:rsidR="00B545A9" w:rsidRPr="46FA989A">
        <w:rPr>
          <w:rStyle w:val="normaltextrun1"/>
          <w:sz w:val="23"/>
          <w:szCs w:val="23"/>
        </w:rPr>
        <w:t>Association of School Superintendents</w:t>
      </w:r>
      <w:r w:rsidR="006F316D" w:rsidRPr="46FA989A">
        <w:rPr>
          <w:rStyle w:val="normaltextrun1"/>
          <w:sz w:val="23"/>
          <w:szCs w:val="23"/>
        </w:rPr>
        <w:t>, and the Massachusetts Scho</w:t>
      </w:r>
      <w:r w:rsidR="00B545A9" w:rsidRPr="46FA989A">
        <w:rPr>
          <w:rStyle w:val="normaltextrun1"/>
          <w:sz w:val="23"/>
          <w:szCs w:val="23"/>
        </w:rPr>
        <w:t xml:space="preserve">ol </w:t>
      </w:r>
      <w:r w:rsidR="006F316D" w:rsidRPr="46FA989A">
        <w:rPr>
          <w:rStyle w:val="normaltextrun1"/>
          <w:sz w:val="23"/>
          <w:szCs w:val="23"/>
        </w:rPr>
        <w:t>A</w:t>
      </w:r>
      <w:r w:rsidR="00B545A9" w:rsidRPr="46FA989A">
        <w:rPr>
          <w:rStyle w:val="normaltextrun1"/>
          <w:sz w:val="23"/>
          <w:szCs w:val="23"/>
        </w:rPr>
        <w:t xml:space="preserve">dministrators’ </w:t>
      </w:r>
      <w:r w:rsidR="006F316D" w:rsidRPr="46FA989A">
        <w:rPr>
          <w:rStyle w:val="normaltextrun1"/>
          <w:sz w:val="23"/>
          <w:szCs w:val="23"/>
        </w:rPr>
        <w:t xml:space="preserve">Association on </w:t>
      </w:r>
      <w:r w:rsidR="00B545A9" w:rsidRPr="46FA989A">
        <w:rPr>
          <w:rStyle w:val="normaltextrun1"/>
          <w:sz w:val="23"/>
          <w:szCs w:val="23"/>
        </w:rPr>
        <w:t xml:space="preserve">a call to action for administrators, athletic directors, </w:t>
      </w:r>
      <w:r w:rsidR="00E66047" w:rsidRPr="46FA989A">
        <w:rPr>
          <w:rStyle w:val="normaltextrun1"/>
          <w:sz w:val="23"/>
          <w:szCs w:val="23"/>
        </w:rPr>
        <w:t>and coaches to address instances of bias and hate</w:t>
      </w:r>
      <w:r w:rsidR="006F316D" w:rsidRPr="46FA989A">
        <w:rPr>
          <w:rStyle w:val="normaltextrun1"/>
          <w:sz w:val="23"/>
          <w:szCs w:val="23"/>
        </w:rPr>
        <w:t xml:space="preserve"> in school athletics</w:t>
      </w:r>
      <w:r w:rsidR="00E66047" w:rsidRPr="46FA989A">
        <w:rPr>
          <w:rStyle w:val="normaltextrun1"/>
          <w:sz w:val="23"/>
          <w:szCs w:val="23"/>
        </w:rPr>
        <w:t xml:space="preserve">. He </w:t>
      </w:r>
      <w:r w:rsidR="00CB5C0E" w:rsidRPr="46FA989A">
        <w:rPr>
          <w:rStyle w:val="normaltextrun1"/>
          <w:sz w:val="23"/>
          <w:szCs w:val="23"/>
        </w:rPr>
        <w:t xml:space="preserve">said </w:t>
      </w:r>
      <w:r w:rsidR="00E66047" w:rsidRPr="46FA989A">
        <w:rPr>
          <w:rStyle w:val="normaltextrun1"/>
          <w:sz w:val="23"/>
          <w:szCs w:val="23"/>
        </w:rPr>
        <w:t>a statewide Z</w:t>
      </w:r>
      <w:r w:rsidR="001B00F7" w:rsidRPr="46FA989A">
        <w:rPr>
          <w:rStyle w:val="normaltextrun1"/>
          <w:sz w:val="23"/>
          <w:szCs w:val="23"/>
        </w:rPr>
        <w:t>oom</w:t>
      </w:r>
      <w:r w:rsidR="00E66047" w:rsidRPr="46FA989A">
        <w:rPr>
          <w:rStyle w:val="normaltextrun1"/>
          <w:sz w:val="23"/>
          <w:szCs w:val="23"/>
        </w:rPr>
        <w:t xml:space="preserve"> conference </w:t>
      </w:r>
      <w:r w:rsidR="006F316D" w:rsidRPr="46FA989A">
        <w:rPr>
          <w:rStyle w:val="normaltextrun1"/>
          <w:sz w:val="23"/>
          <w:szCs w:val="23"/>
        </w:rPr>
        <w:t xml:space="preserve">on </w:t>
      </w:r>
      <w:r w:rsidR="00E66047" w:rsidRPr="46FA989A">
        <w:rPr>
          <w:rStyle w:val="normaltextrun1"/>
          <w:sz w:val="23"/>
          <w:szCs w:val="23"/>
        </w:rPr>
        <w:t xml:space="preserve">April </w:t>
      </w:r>
      <w:r w:rsidR="006F316D" w:rsidRPr="46FA989A">
        <w:rPr>
          <w:rStyle w:val="normaltextrun1"/>
          <w:sz w:val="23"/>
          <w:szCs w:val="23"/>
        </w:rPr>
        <w:t xml:space="preserve">5 launched </w:t>
      </w:r>
      <w:r w:rsidR="00E66047" w:rsidRPr="46FA989A">
        <w:rPr>
          <w:rStyle w:val="normaltextrun1"/>
          <w:sz w:val="23"/>
          <w:szCs w:val="23"/>
        </w:rPr>
        <w:t>the initiative</w:t>
      </w:r>
      <w:r w:rsidR="0095514D" w:rsidRPr="46FA989A">
        <w:rPr>
          <w:rStyle w:val="normaltextrun1"/>
          <w:sz w:val="23"/>
          <w:szCs w:val="23"/>
        </w:rPr>
        <w:t>,</w:t>
      </w:r>
      <w:r w:rsidR="0095514D" w:rsidRPr="46FA989A">
        <w:rPr>
          <w:sz w:val="23"/>
          <w:szCs w:val="23"/>
        </w:rPr>
        <w:t xml:space="preserve"> </w:t>
      </w:r>
      <w:r w:rsidR="0095514D" w:rsidRPr="46FA989A">
        <w:rPr>
          <w:rStyle w:val="normaltextrun1"/>
          <w:sz w:val="23"/>
          <w:szCs w:val="23"/>
        </w:rPr>
        <w:t xml:space="preserve">and more programs and trainings will follow. Commissioner Riley commended Rob Leshin, director of DESE’s Office for Food and Nutrition Programs, who was recently honored by Project Bread with the organization’s Patrick Hughes Award for Social Justice. </w:t>
      </w:r>
      <w:r w:rsidR="006F316D" w:rsidRPr="46FA989A">
        <w:rPr>
          <w:rStyle w:val="normaltextrun1"/>
          <w:sz w:val="23"/>
          <w:szCs w:val="23"/>
        </w:rPr>
        <w:t>T</w:t>
      </w:r>
      <w:r w:rsidR="0095514D" w:rsidRPr="46FA989A">
        <w:rPr>
          <w:rStyle w:val="normaltextrun1"/>
          <w:sz w:val="23"/>
          <w:szCs w:val="23"/>
        </w:rPr>
        <w:t xml:space="preserve">he Commissioner </w:t>
      </w:r>
      <w:r w:rsidR="003056EE" w:rsidRPr="46FA989A">
        <w:rPr>
          <w:rStyle w:val="normaltextrun1"/>
          <w:sz w:val="23"/>
          <w:szCs w:val="23"/>
        </w:rPr>
        <w:t xml:space="preserve">noted the </w:t>
      </w:r>
      <w:r w:rsidR="00C868CA" w:rsidRPr="46FA989A">
        <w:rPr>
          <w:rStyle w:val="normaltextrun1"/>
          <w:sz w:val="23"/>
          <w:szCs w:val="23"/>
        </w:rPr>
        <w:t xml:space="preserve">success of Massachusetts students </w:t>
      </w:r>
      <w:r w:rsidR="00D21A9B" w:rsidRPr="46FA989A">
        <w:rPr>
          <w:rStyle w:val="normaltextrun1"/>
          <w:sz w:val="23"/>
          <w:szCs w:val="23"/>
        </w:rPr>
        <w:t xml:space="preserve">and schools </w:t>
      </w:r>
      <w:r w:rsidR="00182E9A" w:rsidRPr="46FA989A">
        <w:rPr>
          <w:rStyle w:val="normaltextrun1"/>
          <w:sz w:val="23"/>
          <w:szCs w:val="23"/>
        </w:rPr>
        <w:t xml:space="preserve">in the </w:t>
      </w:r>
      <w:r w:rsidR="00997475" w:rsidRPr="46FA989A">
        <w:rPr>
          <w:rStyle w:val="normaltextrun1"/>
          <w:sz w:val="23"/>
          <w:szCs w:val="23"/>
        </w:rPr>
        <w:t>Advanced Placement (AP) program</w:t>
      </w:r>
      <w:r w:rsidR="00D21A9B" w:rsidRPr="46FA989A">
        <w:rPr>
          <w:rStyle w:val="normaltextrun1"/>
          <w:sz w:val="23"/>
          <w:szCs w:val="23"/>
        </w:rPr>
        <w:t>:</w:t>
      </w:r>
      <w:r w:rsidR="004A6682" w:rsidRPr="46FA989A">
        <w:rPr>
          <w:rStyle w:val="normaltextrun1"/>
          <w:sz w:val="23"/>
          <w:szCs w:val="23"/>
        </w:rPr>
        <w:t xml:space="preserve"> T</w:t>
      </w:r>
      <w:r w:rsidR="0095514D" w:rsidRPr="46FA989A">
        <w:rPr>
          <w:rStyle w:val="normaltextrun1"/>
          <w:sz w:val="23"/>
          <w:szCs w:val="23"/>
        </w:rPr>
        <w:t>he College Board</w:t>
      </w:r>
      <w:r w:rsidR="006F316D" w:rsidRPr="46FA989A">
        <w:rPr>
          <w:rStyle w:val="normaltextrun1"/>
          <w:sz w:val="23"/>
          <w:szCs w:val="23"/>
        </w:rPr>
        <w:t xml:space="preserve"> ranks </w:t>
      </w:r>
      <w:r w:rsidR="0095514D" w:rsidRPr="46FA989A">
        <w:rPr>
          <w:rStyle w:val="normaltextrun1"/>
          <w:sz w:val="23"/>
          <w:szCs w:val="23"/>
        </w:rPr>
        <w:t>Massachusetts first in the nation for the percentage of graduating high school seniors that scored a 3 or higher on an AP exam.</w:t>
      </w:r>
      <w:r w:rsidR="006F316D" w:rsidRPr="46FA989A">
        <w:rPr>
          <w:rStyle w:val="normaltextrun1"/>
          <w:sz w:val="23"/>
          <w:szCs w:val="23"/>
        </w:rPr>
        <w:t xml:space="preserve"> </w:t>
      </w:r>
    </w:p>
    <w:p w14:paraId="695604E2" w14:textId="24064199" w:rsidR="00B9481B" w:rsidRPr="00545733" w:rsidRDefault="00B9481B" w:rsidP="00B9481B">
      <w:pPr>
        <w:pStyle w:val="paragraph"/>
        <w:textAlignment w:val="baseline"/>
        <w:rPr>
          <w:rStyle w:val="normaltextrun1"/>
          <w:b/>
          <w:bCs/>
          <w:sz w:val="23"/>
          <w:szCs w:val="23"/>
        </w:rPr>
      </w:pPr>
    </w:p>
    <w:p w14:paraId="750022DC" w14:textId="1136F69D" w:rsidR="004142FC" w:rsidRPr="00545733" w:rsidRDefault="004142FC" w:rsidP="004142FC">
      <w:pPr>
        <w:pStyle w:val="paragraph"/>
        <w:textAlignment w:val="baseline"/>
        <w:rPr>
          <w:rStyle w:val="normaltextrun1"/>
          <w:b/>
          <w:bCs/>
          <w:sz w:val="23"/>
          <w:szCs w:val="23"/>
        </w:rPr>
      </w:pPr>
      <w:bookmarkStart w:id="8" w:name="_Hlk83211478"/>
      <w:bookmarkEnd w:id="4"/>
      <w:r w:rsidRPr="00545733">
        <w:rPr>
          <w:rStyle w:val="normaltextrun1"/>
          <w:b/>
          <w:bCs/>
          <w:sz w:val="23"/>
          <w:szCs w:val="23"/>
        </w:rPr>
        <w:t>Action Steps to Support Schools, Students, and Families:</w:t>
      </w:r>
    </w:p>
    <w:p w14:paraId="76727EA6" w14:textId="3B6B1F2A" w:rsidR="002D1D04" w:rsidRPr="00545733" w:rsidRDefault="002D1D04" w:rsidP="002D1D04">
      <w:pPr>
        <w:pStyle w:val="paragraph"/>
        <w:textAlignment w:val="baseline"/>
        <w:rPr>
          <w:rStyle w:val="normaltextrun1"/>
          <w:b/>
          <w:bCs/>
          <w:sz w:val="23"/>
          <w:szCs w:val="23"/>
        </w:rPr>
      </w:pPr>
    </w:p>
    <w:p w14:paraId="52A20BC1" w14:textId="2C283700" w:rsidR="00C16FCE" w:rsidRPr="00545733" w:rsidRDefault="008B27FC" w:rsidP="00C16FCE">
      <w:pPr>
        <w:pStyle w:val="paragraph"/>
        <w:textAlignment w:val="baseline"/>
        <w:rPr>
          <w:rStyle w:val="normaltextrun1"/>
          <w:sz w:val="23"/>
          <w:szCs w:val="23"/>
        </w:rPr>
      </w:pPr>
      <w:r w:rsidRPr="46FA989A">
        <w:rPr>
          <w:rStyle w:val="normaltextrun1"/>
          <w:sz w:val="23"/>
          <w:szCs w:val="23"/>
        </w:rPr>
        <w:t>Commissioner Riley welcomed a panel of school s</w:t>
      </w:r>
      <w:r w:rsidR="004142FC" w:rsidRPr="46FA989A">
        <w:rPr>
          <w:rStyle w:val="normaltextrun1"/>
          <w:sz w:val="23"/>
          <w:szCs w:val="23"/>
        </w:rPr>
        <w:t>uperintendents</w:t>
      </w:r>
      <w:r w:rsidR="006F316D" w:rsidRPr="46FA989A">
        <w:rPr>
          <w:rStyle w:val="normaltextrun1"/>
          <w:sz w:val="23"/>
          <w:szCs w:val="23"/>
        </w:rPr>
        <w:t xml:space="preserve"> –</w:t>
      </w:r>
      <w:r w:rsidRPr="46FA989A">
        <w:rPr>
          <w:rStyle w:val="normaltextrun1"/>
          <w:sz w:val="23"/>
          <w:szCs w:val="23"/>
        </w:rPr>
        <w:t xml:space="preserve"> Patrick Tutwiler from Lynn,</w:t>
      </w:r>
      <w:r w:rsidR="006F316D" w:rsidRPr="46FA989A">
        <w:rPr>
          <w:rStyle w:val="normaltextrun1"/>
          <w:sz w:val="23"/>
          <w:szCs w:val="23"/>
        </w:rPr>
        <w:t xml:space="preserve"> </w:t>
      </w:r>
      <w:r w:rsidRPr="46FA989A">
        <w:rPr>
          <w:rStyle w:val="normaltextrun1"/>
          <w:sz w:val="23"/>
          <w:szCs w:val="23"/>
        </w:rPr>
        <w:t>Diane Kelly from Revere, and</w:t>
      </w:r>
      <w:r w:rsidR="006F316D" w:rsidRPr="46FA989A">
        <w:rPr>
          <w:rStyle w:val="normaltextrun1"/>
          <w:sz w:val="23"/>
          <w:szCs w:val="23"/>
        </w:rPr>
        <w:t xml:space="preserve"> </w:t>
      </w:r>
      <w:r w:rsidRPr="46FA989A">
        <w:rPr>
          <w:rStyle w:val="normaltextrun1"/>
          <w:sz w:val="23"/>
          <w:szCs w:val="23"/>
        </w:rPr>
        <w:t xml:space="preserve">Timothy Piwowar from Billerica </w:t>
      </w:r>
      <w:r w:rsidR="006F316D" w:rsidRPr="46FA989A">
        <w:rPr>
          <w:rStyle w:val="normaltextrun1"/>
          <w:sz w:val="23"/>
          <w:szCs w:val="23"/>
        </w:rPr>
        <w:t>– t</w:t>
      </w:r>
      <w:r w:rsidRPr="46FA989A">
        <w:rPr>
          <w:rStyle w:val="normaltextrun1"/>
          <w:sz w:val="23"/>
          <w:szCs w:val="23"/>
        </w:rPr>
        <w:t xml:space="preserve">o </w:t>
      </w:r>
      <w:r w:rsidR="006F316D" w:rsidRPr="46FA989A">
        <w:rPr>
          <w:rStyle w:val="normaltextrun1"/>
          <w:sz w:val="23"/>
          <w:szCs w:val="23"/>
        </w:rPr>
        <w:t xml:space="preserve">report on issues in their </w:t>
      </w:r>
      <w:r w:rsidRPr="46FA989A">
        <w:rPr>
          <w:rStyle w:val="normaltextrun1"/>
          <w:sz w:val="23"/>
          <w:szCs w:val="23"/>
        </w:rPr>
        <w:t>school</w:t>
      </w:r>
      <w:r w:rsidR="006F316D" w:rsidRPr="46FA989A">
        <w:rPr>
          <w:rStyle w:val="normaltextrun1"/>
          <w:sz w:val="23"/>
          <w:szCs w:val="23"/>
        </w:rPr>
        <w:t xml:space="preserve"> district</w:t>
      </w:r>
      <w:r w:rsidRPr="46FA989A">
        <w:rPr>
          <w:rStyle w:val="normaltextrun1"/>
          <w:sz w:val="23"/>
          <w:szCs w:val="23"/>
        </w:rPr>
        <w:t xml:space="preserve">s. </w:t>
      </w:r>
    </w:p>
    <w:p w14:paraId="66E07EDE" w14:textId="4D6FEDDA" w:rsidR="008B27FC" w:rsidRPr="00545733" w:rsidRDefault="008B27FC" w:rsidP="00C16FCE">
      <w:pPr>
        <w:pStyle w:val="paragraph"/>
        <w:textAlignment w:val="baseline"/>
        <w:rPr>
          <w:rStyle w:val="normaltextrun1"/>
          <w:sz w:val="23"/>
          <w:szCs w:val="23"/>
        </w:rPr>
      </w:pPr>
    </w:p>
    <w:p w14:paraId="4520D9DA" w14:textId="4E335EE0" w:rsidR="003C16D5" w:rsidRPr="00545733" w:rsidRDefault="008B27FC" w:rsidP="002D1D04">
      <w:pPr>
        <w:pStyle w:val="paragraph"/>
        <w:textAlignment w:val="baseline"/>
        <w:rPr>
          <w:rStyle w:val="normaltextrun1"/>
          <w:sz w:val="23"/>
          <w:szCs w:val="23"/>
        </w:rPr>
      </w:pPr>
      <w:r w:rsidRPr="46FA989A">
        <w:rPr>
          <w:rStyle w:val="normaltextrun1"/>
          <w:sz w:val="23"/>
          <w:szCs w:val="23"/>
        </w:rPr>
        <w:t>Superintendent Kelly thanked Chair Craven and Vice</w:t>
      </w:r>
      <w:r w:rsidR="003C16D5" w:rsidRPr="46FA989A">
        <w:rPr>
          <w:rStyle w:val="normaltextrun1"/>
          <w:sz w:val="23"/>
          <w:szCs w:val="23"/>
        </w:rPr>
        <w:t>-</w:t>
      </w:r>
      <w:r w:rsidRPr="46FA989A">
        <w:rPr>
          <w:rStyle w:val="normaltextrun1"/>
          <w:sz w:val="23"/>
          <w:szCs w:val="23"/>
        </w:rPr>
        <w:t xml:space="preserve">Chair Morton </w:t>
      </w:r>
      <w:r w:rsidR="00C94CF1" w:rsidRPr="46FA989A">
        <w:rPr>
          <w:rStyle w:val="normaltextrun1"/>
          <w:sz w:val="23"/>
          <w:szCs w:val="23"/>
        </w:rPr>
        <w:t xml:space="preserve">for </w:t>
      </w:r>
      <w:r w:rsidR="003C16D5" w:rsidRPr="46FA989A">
        <w:rPr>
          <w:rStyle w:val="normaltextrun1"/>
          <w:sz w:val="23"/>
          <w:szCs w:val="23"/>
        </w:rPr>
        <w:t xml:space="preserve">reaching out </w:t>
      </w:r>
      <w:r w:rsidR="00C94CF1" w:rsidRPr="46FA989A">
        <w:rPr>
          <w:rStyle w:val="normaltextrun1"/>
          <w:sz w:val="23"/>
          <w:szCs w:val="23"/>
        </w:rPr>
        <w:t xml:space="preserve">to superintendents, particularly urban superintendents, to discuss challenges they have </w:t>
      </w:r>
      <w:r w:rsidR="003C16D5" w:rsidRPr="46FA989A">
        <w:rPr>
          <w:rStyle w:val="normaltextrun1"/>
          <w:sz w:val="23"/>
          <w:szCs w:val="23"/>
        </w:rPr>
        <w:t xml:space="preserve">been facing </w:t>
      </w:r>
      <w:r w:rsidR="00C94CF1" w:rsidRPr="46FA989A">
        <w:rPr>
          <w:rStyle w:val="normaltextrun1"/>
          <w:sz w:val="23"/>
          <w:szCs w:val="23"/>
        </w:rPr>
        <w:t>and ways they can partner with the Board to advance public education in the Commonwealth. She thanked Commissioner Riley and the DESE team</w:t>
      </w:r>
      <w:r w:rsidR="003C16D5" w:rsidRPr="46FA989A">
        <w:rPr>
          <w:rStyle w:val="normaltextrun1"/>
          <w:sz w:val="23"/>
          <w:szCs w:val="23"/>
        </w:rPr>
        <w:t xml:space="preserve">, adding they have been consistently </w:t>
      </w:r>
      <w:r w:rsidR="00C94CF1" w:rsidRPr="46FA989A">
        <w:rPr>
          <w:rStyle w:val="normaltextrun1"/>
          <w:sz w:val="23"/>
          <w:szCs w:val="23"/>
        </w:rPr>
        <w:t xml:space="preserve">open and highly </w:t>
      </w:r>
      <w:r w:rsidR="003C16D5" w:rsidRPr="46FA989A">
        <w:rPr>
          <w:rStyle w:val="normaltextrun1"/>
          <w:sz w:val="23"/>
          <w:szCs w:val="23"/>
        </w:rPr>
        <w:t>responsive throughout the pandemic</w:t>
      </w:r>
      <w:r w:rsidR="00C94CF1" w:rsidRPr="46FA989A">
        <w:rPr>
          <w:rStyle w:val="normaltextrun1"/>
          <w:sz w:val="23"/>
          <w:szCs w:val="23"/>
        </w:rPr>
        <w:t>.</w:t>
      </w:r>
      <w:r w:rsidR="009376C3" w:rsidRPr="46FA989A">
        <w:rPr>
          <w:rStyle w:val="normaltextrun1"/>
          <w:sz w:val="23"/>
          <w:szCs w:val="23"/>
        </w:rPr>
        <w:t xml:space="preserve"> Superintendent Kelly listed</w:t>
      </w:r>
      <w:r w:rsidR="003C16D5" w:rsidRPr="46FA989A">
        <w:rPr>
          <w:rStyle w:val="normaltextrun1"/>
          <w:sz w:val="23"/>
          <w:szCs w:val="23"/>
        </w:rPr>
        <w:t xml:space="preserve"> </w:t>
      </w:r>
      <w:r w:rsidR="009376C3" w:rsidRPr="46FA989A">
        <w:rPr>
          <w:rStyle w:val="normaltextrun1"/>
          <w:sz w:val="23"/>
          <w:szCs w:val="23"/>
        </w:rPr>
        <w:t xml:space="preserve">four </w:t>
      </w:r>
      <w:r w:rsidR="003C16D5" w:rsidRPr="46FA989A">
        <w:rPr>
          <w:rStyle w:val="normaltextrun1"/>
          <w:sz w:val="23"/>
          <w:szCs w:val="23"/>
        </w:rPr>
        <w:t xml:space="preserve">critical issues that superintendents have identified: the </w:t>
      </w:r>
      <w:r w:rsidR="009376C3" w:rsidRPr="46FA989A">
        <w:rPr>
          <w:rStyle w:val="normaltextrun1"/>
          <w:sz w:val="23"/>
          <w:szCs w:val="23"/>
        </w:rPr>
        <w:t>mental health</w:t>
      </w:r>
      <w:r w:rsidR="00D352CE" w:rsidRPr="46FA989A">
        <w:rPr>
          <w:rStyle w:val="normaltextrun1"/>
          <w:sz w:val="23"/>
          <w:szCs w:val="23"/>
        </w:rPr>
        <w:t xml:space="preserve"> of student</w:t>
      </w:r>
      <w:r w:rsidR="003C16D5" w:rsidRPr="46FA989A">
        <w:rPr>
          <w:rStyle w:val="normaltextrun1"/>
          <w:sz w:val="23"/>
          <w:szCs w:val="23"/>
        </w:rPr>
        <w:t>s</w:t>
      </w:r>
      <w:r w:rsidR="00D352CE" w:rsidRPr="46FA989A">
        <w:rPr>
          <w:rStyle w:val="normaltextrun1"/>
          <w:sz w:val="23"/>
          <w:szCs w:val="23"/>
        </w:rPr>
        <w:t xml:space="preserve"> and staff</w:t>
      </w:r>
      <w:r w:rsidR="003C16D5" w:rsidRPr="46FA989A">
        <w:rPr>
          <w:rStyle w:val="normaltextrun1"/>
          <w:sz w:val="23"/>
          <w:szCs w:val="23"/>
        </w:rPr>
        <w:t>; staff rec</w:t>
      </w:r>
      <w:r w:rsidR="00D352CE" w:rsidRPr="46FA989A">
        <w:rPr>
          <w:rStyle w:val="normaltextrun1"/>
          <w:sz w:val="23"/>
          <w:szCs w:val="23"/>
        </w:rPr>
        <w:t>ruitment</w:t>
      </w:r>
      <w:r w:rsidR="003C16D5" w:rsidRPr="46FA989A">
        <w:rPr>
          <w:rStyle w:val="normaltextrun1"/>
          <w:sz w:val="23"/>
          <w:szCs w:val="23"/>
        </w:rPr>
        <w:t xml:space="preserve"> and the educator pipeline; </w:t>
      </w:r>
      <w:r w:rsidR="00D352CE" w:rsidRPr="46FA989A">
        <w:rPr>
          <w:rStyle w:val="normaltextrun1"/>
          <w:sz w:val="23"/>
          <w:szCs w:val="23"/>
        </w:rPr>
        <w:t>diversity</w:t>
      </w:r>
      <w:r w:rsidR="00744137" w:rsidRPr="46FA989A">
        <w:rPr>
          <w:rStyle w:val="normaltextrun1"/>
          <w:sz w:val="23"/>
          <w:szCs w:val="23"/>
        </w:rPr>
        <w:t>, equity,</w:t>
      </w:r>
      <w:r w:rsidR="00D352CE" w:rsidRPr="46FA989A">
        <w:rPr>
          <w:rStyle w:val="normaltextrun1"/>
          <w:sz w:val="23"/>
          <w:szCs w:val="23"/>
        </w:rPr>
        <w:t xml:space="preserve"> and inclusion</w:t>
      </w:r>
      <w:r w:rsidR="003C16D5" w:rsidRPr="46FA989A">
        <w:rPr>
          <w:rStyle w:val="normaltextrun1"/>
          <w:sz w:val="23"/>
          <w:szCs w:val="23"/>
        </w:rPr>
        <w:t xml:space="preserve">; and the need to reframe the narrative </w:t>
      </w:r>
      <w:r w:rsidR="00AC1F47" w:rsidRPr="46FA989A">
        <w:rPr>
          <w:rStyle w:val="normaltextrun1"/>
          <w:sz w:val="23"/>
          <w:szCs w:val="23"/>
        </w:rPr>
        <w:t xml:space="preserve">about the meaning and purpose of </w:t>
      </w:r>
      <w:r w:rsidR="003C16D5" w:rsidRPr="46FA989A">
        <w:rPr>
          <w:rStyle w:val="normaltextrun1"/>
          <w:sz w:val="23"/>
          <w:szCs w:val="23"/>
        </w:rPr>
        <w:t>public education</w:t>
      </w:r>
      <w:r w:rsidR="00AC1F47" w:rsidRPr="46FA989A">
        <w:rPr>
          <w:rStyle w:val="normaltextrun1"/>
          <w:sz w:val="23"/>
          <w:szCs w:val="23"/>
        </w:rPr>
        <w:t>.</w:t>
      </w:r>
      <w:r w:rsidR="00363F73" w:rsidRPr="46FA989A">
        <w:rPr>
          <w:rStyle w:val="normaltextrun1"/>
          <w:sz w:val="23"/>
          <w:szCs w:val="23"/>
        </w:rPr>
        <w:t xml:space="preserve"> </w:t>
      </w:r>
    </w:p>
    <w:p w14:paraId="2C79E43E" w14:textId="5B35E40E" w:rsidR="003C16D5" w:rsidRPr="00545733" w:rsidRDefault="003C16D5" w:rsidP="002D1D04">
      <w:pPr>
        <w:pStyle w:val="paragraph"/>
        <w:textAlignment w:val="baseline"/>
        <w:rPr>
          <w:rStyle w:val="normaltextrun1"/>
          <w:sz w:val="23"/>
          <w:szCs w:val="23"/>
        </w:rPr>
      </w:pPr>
    </w:p>
    <w:p w14:paraId="2607037C" w14:textId="639F1ADE" w:rsidR="009376C3" w:rsidRPr="00545733" w:rsidRDefault="1DF28303" w:rsidP="002D1D04">
      <w:pPr>
        <w:pStyle w:val="paragraph"/>
        <w:textAlignment w:val="baseline"/>
        <w:rPr>
          <w:rStyle w:val="normaltextrun1"/>
          <w:sz w:val="23"/>
          <w:szCs w:val="23"/>
        </w:rPr>
      </w:pPr>
      <w:r w:rsidRPr="46FA989A">
        <w:rPr>
          <w:sz w:val="23"/>
          <w:szCs w:val="23"/>
        </w:rPr>
        <w:t>Superintendent</w:t>
      </w:r>
      <w:r w:rsidR="00363F73" w:rsidRPr="46FA989A">
        <w:rPr>
          <w:rStyle w:val="normaltextrun1"/>
          <w:sz w:val="23"/>
          <w:szCs w:val="23"/>
        </w:rPr>
        <w:t xml:space="preserve"> Tutwiler said the Lynn Public Schools’ </w:t>
      </w:r>
      <w:r w:rsidR="001C4B53" w:rsidRPr="46FA989A">
        <w:rPr>
          <w:rStyle w:val="normaltextrun1"/>
          <w:sz w:val="23"/>
          <w:szCs w:val="23"/>
        </w:rPr>
        <w:t>theme is</w:t>
      </w:r>
      <w:r w:rsidR="00363F73" w:rsidRPr="46FA989A">
        <w:rPr>
          <w:rStyle w:val="normaltextrun1"/>
          <w:sz w:val="23"/>
          <w:szCs w:val="23"/>
        </w:rPr>
        <w:t xml:space="preserve"> stabilize, heal, and transform. He said the district has used federal funds and state funds under the Student Opportunity Act (SOA) to address </w:t>
      </w:r>
      <w:r w:rsidR="00985B9D" w:rsidRPr="46FA989A">
        <w:rPr>
          <w:rStyle w:val="normaltextrun1"/>
          <w:sz w:val="23"/>
          <w:szCs w:val="23"/>
        </w:rPr>
        <w:t xml:space="preserve">students’ </w:t>
      </w:r>
      <w:r w:rsidR="00363F73" w:rsidRPr="46FA989A">
        <w:rPr>
          <w:rStyle w:val="normaltextrun1"/>
          <w:sz w:val="23"/>
          <w:szCs w:val="23"/>
        </w:rPr>
        <w:t xml:space="preserve">mental health and staffing, noting the challenges remain significant. </w:t>
      </w:r>
      <w:r w:rsidRPr="46FA989A">
        <w:rPr>
          <w:sz w:val="23"/>
          <w:szCs w:val="23"/>
        </w:rPr>
        <w:t>Superintendent</w:t>
      </w:r>
      <w:r w:rsidR="00363F73" w:rsidRPr="46FA989A">
        <w:rPr>
          <w:rStyle w:val="normaltextrun1"/>
          <w:sz w:val="23"/>
          <w:szCs w:val="23"/>
        </w:rPr>
        <w:t xml:space="preserve"> Piwowar discussed similar </w:t>
      </w:r>
      <w:r w:rsidR="006E5DBE" w:rsidRPr="46FA989A">
        <w:rPr>
          <w:rStyle w:val="normaltextrun1"/>
          <w:sz w:val="23"/>
          <w:szCs w:val="23"/>
        </w:rPr>
        <w:t>issues</w:t>
      </w:r>
      <w:r w:rsidR="00363F73" w:rsidRPr="46FA989A">
        <w:rPr>
          <w:rStyle w:val="normaltextrun1"/>
          <w:sz w:val="23"/>
          <w:szCs w:val="23"/>
        </w:rPr>
        <w:t xml:space="preserve"> in Billerica, including the pressures on </w:t>
      </w:r>
      <w:r w:rsidR="0008281C" w:rsidRPr="46FA989A">
        <w:rPr>
          <w:rStyle w:val="normaltextrun1"/>
          <w:sz w:val="23"/>
          <w:szCs w:val="23"/>
        </w:rPr>
        <w:t xml:space="preserve">students’ and </w:t>
      </w:r>
      <w:r w:rsidR="00363F73" w:rsidRPr="46FA989A">
        <w:rPr>
          <w:rStyle w:val="normaltextrun1"/>
          <w:sz w:val="23"/>
          <w:szCs w:val="23"/>
        </w:rPr>
        <w:t xml:space="preserve">adults’ mental health, the educator pipeline, the interest in having more flexibility, and the </w:t>
      </w:r>
      <w:r w:rsidR="00A50457" w:rsidRPr="46FA989A">
        <w:rPr>
          <w:rStyle w:val="normaltextrun1"/>
          <w:sz w:val="23"/>
          <w:szCs w:val="23"/>
        </w:rPr>
        <w:t xml:space="preserve">need to </w:t>
      </w:r>
      <w:r w:rsidR="000717C4" w:rsidRPr="46FA989A">
        <w:rPr>
          <w:rStyle w:val="normaltextrun1"/>
          <w:sz w:val="23"/>
          <w:szCs w:val="23"/>
        </w:rPr>
        <w:t xml:space="preserve">promote positive </w:t>
      </w:r>
      <w:r w:rsidR="00363F73" w:rsidRPr="46FA989A">
        <w:rPr>
          <w:rStyle w:val="normaltextrun1"/>
          <w:sz w:val="23"/>
          <w:szCs w:val="23"/>
        </w:rPr>
        <w:lastRenderedPageBreak/>
        <w:t xml:space="preserve">narratives </w:t>
      </w:r>
      <w:r w:rsidR="00DA0404" w:rsidRPr="46FA989A">
        <w:rPr>
          <w:rStyle w:val="normaltextrun1"/>
          <w:sz w:val="23"/>
          <w:szCs w:val="23"/>
        </w:rPr>
        <w:t xml:space="preserve">about </w:t>
      </w:r>
      <w:r w:rsidR="006C5C90" w:rsidRPr="46FA989A">
        <w:rPr>
          <w:rStyle w:val="normaltextrun1"/>
          <w:sz w:val="23"/>
          <w:szCs w:val="23"/>
        </w:rPr>
        <w:t>education</w:t>
      </w:r>
      <w:r w:rsidR="00363F73" w:rsidRPr="46FA989A">
        <w:rPr>
          <w:rStyle w:val="normaltextrun1"/>
          <w:sz w:val="23"/>
          <w:szCs w:val="23"/>
        </w:rPr>
        <w:t>.</w:t>
      </w:r>
      <w:r w:rsidR="008F2ABD" w:rsidRPr="46FA989A">
        <w:rPr>
          <w:rStyle w:val="normaltextrun1"/>
          <w:sz w:val="23"/>
          <w:szCs w:val="23"/>
        </w:rPr>
        <w:t xml:space="preserve"> In response to Board members’ questions, the superintendents said they have used SOA and other funding to hire more clinicians and are expand</w:t>
      </w:r>
      <w:r w:rsidR="00620F62" w:rsidRPr="46FA989A">
        <w:rPr>
          <w:rStyle w:val="normaltextrun1"/>
          <w:sz w:val="23"/>
          <w:szCs w:val="23"/>
        </w:rPr>
        <w:t>ing</w:t>
      </w:r>
      <w:r w:rsidR="008F2ABD" w:rsidRPr="46FA989A">
        <w:rPr>
          <w:rStyle w:val="normaltextrun1"/>
          <w:sz w:val="23"/>
          <w:szCs w:val="23"/>
        </w:rPr>
        <w:t xml:space="preserve"> community partnerships to help meet the needs of students and families. </w:t>
      </w:r>
      <w:r w:rsidR="00A3582E" w:rsidRPr="46FA989A">
        <w:rPr>
          <w:rStyle w:val="normaltextrun1"/>
          <w:sz w:val="23"/>
          <w:szCs w:val="23"/>
        </w:rPr>
        <w:t>Chair Craven thanked the superintendents for their presentation and for all their work on behalf of the students of the Commonwealth.</w:t>
      </w:r>
    </w:p>
    <w:p w14:paraId="4D204DF9" w14:textId="710FCC3C" w:rsidR="00A3582E" w:rsidRPr="00545733" w:rsidRDefault="00A3582E" w:rsidP="002D1D04">
      <w:pPr>
        <w:pStyle w:val="paragraph"/>
        <w:textAlignment w:val="baseline"/>
        <w:rPr>
          <w:rStyle w:val="normaltextrun1"/>
          <w:sz w:val="23"/>
          <w:szCs w:val="23"/>
        </w:rPr>
      </w:pPr>
    </w:p>
    <w:p w14:paraId="7018AAED" w14:textId="75119BD2" w:rsidR="009376C3" w:rsidRPr="00545733" w:rsidRDefault="00A3582E" w:rsidP="002D1D04">
      <w:pPr>
        <w:pStyle w:val="paragraph"/>
        <w:textAlignment w:val="baseline"/>
        <w:rPr>
          <w:rStyle w:val="normaltextrun1"/>
          <w:sz w:val="23"/>
          <w:szCs w:val="23"/>
        </w:rPr>
      </w:pPr>
      <w:r w:rsidRPr="46FA989A">
        <w:rPr>
          <w:rStyle w:val="normaltextrun1"/>
          <w:sz w:val="23"/>
          <w:szCs w:val="23"/>
        </w:rPr>
        <w:t xml:space="preserve">Commissioner Riley </w:t>
      </w:r>
      <w:r w:rsidR="007C50C0" w:rsidRPr="46FA989A">
        <w:rPr>
          <w:rStyle w:val="normaltextrun1"/>
          <w:sz w:val="23"/>
          <w:szCs w:val="23"/>
        </w:rPr>
        <w:t>presented a brief update on DESE</w:t>
      </w:r>
      <w:r w:rsidR="00914124" w:rsidRPr="46FA989A">
        <w:rPr>
          <w:rStyle w:val="normaltextrun1"/>
          <w:sz w:val="23"/>
          <w:szCs w:val="23"/>
        </w:rPr>
        <w:t>’s</w:t>
      </w:r>
      <w:r w:rsidR="00E72B71" w:rsidRPr="46FA989A">
        <w:rPr>
          <w:rStyle w:val="normaltextrun1"/>
          <w:sz w:val="23"/>
          <w:szCs w:val="23"/>
        </w:rPr>
        <w:t xml:space="preserve"> pandemic-related work</w:t>
      </w:r>
      <w:r w:rsidR="002B6064" w:rsidRPr="46FA989A">
        <w:rPr>
          <w:rStyle w:val="normaltextrun1"/>
          <w:sz w:val="23"/>
          <w:szCs w:val="23"/>
        </w:rPr>
        <w:t>. He</w:t>
      </w:r>
      <w:r w:rsidRPr="46FA989A">
        <w:rPr>
          <w:rStyle w:val="normaltextrun1"/>
          <w:sz w:val="23"/>
          <w:szCs w:val="23"/>
        </w:rPr>
        <w:t xml:space="preserve"> </w:t>
      </w:r>
      <w:r w:rsidR="00E72B71" w:rsidRPr="46FA989A">
        <w:rPr>
          <w:rStyle w:val="normaltextrun1"/>
          <w:sz w:val="23"/>
          <w:szCs w:val="23"/>
        </w:rPr>
        <w:t>said</w:t>
      </w:r>
      <w:r w:rsidRPr="46FA989A">
        <w:rPr>
          <w:rStyle w:val="normaltextrun1"/>
          <w:sz w:val="23"/>
          <w:szCs w:val="23"/>
        </w:rPr>
        <w:t xml:space="preserve"> </w:t>
      </w:r>
      <w:r w:rsidR="002B6064" w:rsidRPr="46FA989A">
        <w:rPr>
          <w:rStyle w:val="normaltextrun1"/>
          <w:sz w:val="23"/>
          <w:szCs w:val="23"/>
        </w:rPr>
        <w:t xml:space="preserve">DESE and </w:t>
      </w:r>
      <w:r w:rsidRPr="46FA989A">
        <w:rPr>
          <w:rStyle w:val="normaltextrun1"/>
          <w:sz w:val="23"/>
          <w:szCs w:val="23"/>
        </w:rPr>
        <w:t xml:space="preserve">the Executive </w:t>
      </w:r>
      <w:r w:rsidR="002B6064" w:rsidRPr="46FA989A">
        <w:rPr>
          <w:rStyle w:val="normaltextrun1"/>
          <w:sz w:val="23"/>
          <w:szCs w:val="23"/>
        </w:rPr>
        <w:t>O</w:t>
      </w:r>
      <w:r w:rsidRPr="46FA989A">
        <w:rPr>
          <w:rStyle w:val="normaltextrun1"/>
          <w:sz w:val="23"/>
          <w:szCs w:val="23"/>
        </w:rPr>
        <w:t xml:space="preserve">ffice of Health and Human Services </w:t>
      </w:r>
      <w:r w:rsidR="00E72B71" w:rsidRPr="46FA989A">
        <w:rPr>
          <w:rStyle w:val="normaltextrun1"/>
          <w:sz w:val="23"/>
          <w:szCs w:val="23"/>
        </w:rPr>
        <w:t xml:space="preserve">recently </w:t>
      </w:r>
      <w:r w:rsidR="002A3074" w:rsidRPr="46FA989A">
        <w:rPr>
          <w:rStyle w:val="normaltextrun1"/>
          <w:sz w:val="23"/>
          <w:szCs w:val="23"/>
        </w:rPr>
        <w:t xml:space="preserve">notified </w:t>
      </w:r>
      <w:r w:rsidRPr="46FA989A">
        <w:rPr>
          <w:rStyle w:val="normaltextrun1"/>
          <w:sz w:val="23"/>
          <w:szCs w:val="23"/>
        </w:rPr>
        <w:t xml:space="preserve">districts </w:t>
      </w:r>
      <w:r w:rsidR="002A3074" w:rsidRPr="46FA989A">
        <w:rPr>
          <w:rStyle w:val="normaltextrun1"/>
          <w:sz w:val="23"/>
          <w:szCs w:val="23"/>
        </w:rPr>
        <w:t xml:space="preserve">about </w:t>
      </w:r>
      <w:r w:rsidR="00443B2C" w:rsidRPr="46FA989A">
        <w:rPr>
          <w:rStyle w:val="normaltextrun1"/>
          <w:sz w:val="23"/>
          <w:szCs w:val="23"/>
        </w:rPr>
        <w:t xml:space="preserve">the </w:t>
      </w:r>
      <w:r w:rsidR="00166042" w:rsidRPr="46FA989A">
        <w:rPr>
          <w:rStyle w:val="normaltextrun1"/>
          <w:sz w:val="23"/>
          <w:szCs w:val="23"/>
        </w:rPr>
        <w:t xml:space="preserve">extension of </w:t>
      </w:r>
      <w:r w:rsidRPr="46FA989A">
        <w:rPr>
          <w:rStyle w:val="normaltextrun1"/>
          <w:sz w:val="23"/>
          <w:szCs w:val="23"/>
        </w:rPr>
        <w:t xml:space="preserve">statewide </w:t>
      </w:r>
      <w:r w:rsidR="00166042" w:rsidRPr="46FA989A">
        <w:rPr>
          <w:rStyle w:val="normaltextrun1"/>
          <w:sz w:val="23"/>
          <w:szCs w:val="23"/>
        </w:rPr>
        <w:t>C</w:t>
      </w:r>
      <w:r w:rsidR="002D0571" w:rsidRPr="46FA989A">
        <w:rPr>
          <w:rStyle w:val="normaltextrun1"/>
          <w:sz w:val="23"/>
          <w:szCs w:val="23"/>
        </w:rPr>
        <w:t>OVID</w:t>
      </w:r>
      <w:r w:rsidR="00166042" w:rsidRPr="46FA989A">
        <w:rPr>
          <w:rStyle w:val="normaltextrun1"/>
          <w:sz w:val="23"/>
          <w:szCs w:val="23"/>
        </w:rPr>
        <w:t xml:space="preserve">-19 </w:t>
      </w:r>
      <w:r w:rsidRPr="46FA989A">
        <w:rPr>
          <w:rStyle w:val="normaltextrun1"/>
          <w:sz w:val="23"/>
          <w:szCs w:val="23"/>
        </w:rPr>
        <w:t xml:space="preserve">testing options and </w:t>
      </w:r>
      <w:r w:rsidR="007131AE" w:rsidRPr="46FA989A">
        <w:rPr>
          <w:rStyle w:val="normaltextrun1"/>
          <w:sz w:val="23"/>
          <w:szCs w:val="23"/>
        </w:rPr>
        <w:t xml:space="preserve">DESE </w:t>
      </w:r>
      <w:r w:rsidR="00166042" w:rsidRPr="46FA989A">
        <w:rPr>
          <w:rStyle w:val="normaltextrun1"/>
          <w:sz w:val="23"/>
          <w:szCs w:val="23"/>
        </w:rPr>
        <w:t xml:space="preserve">will </w:t>
      </w:r>
      <w:r w:rsidR="00DB14CF" w:rsidRPr="46FA989A">
        <w:rPr>
          <w:rStyle w:val="normaltextrun1"/>
          <w:sz w:val="23"/>
          <w:szCs w:val="23"/>
        </w:rPr>
        <w:t xml:space="preserve">follow up with districts later this spring with more </w:t>
      </w:r>
      <w:r w:rsidRPr="46FA989A">
        <w:rPr>
          <w:rStyle w:val="normaltextrun1"/>
          <w:sz w:val="23"/>
          <w:szCs w:val="23"/>
        </w:rPr>
        <w:t>inform</w:t>
      </w:r>
      <w:r w:rsidR="00DB14CF" w:rsidRPr="46FA989A">
        <w:rPr>
          <w:rStyle w:val="normaltextrun1"/>
          <w:sz w:val="23"/>
          <w:szCs w:val="23"/>
        </w:rPr>
        <w:t>ation,</w:t>
      </w:r>
      <w:r w:rsidR="00144E7E" w:rsidRPr="46FA989A">
        <w:rPr>
          <w:rStyle w:val="normaltextrun1"/>
          <w:sz w:val="23"/>
          <w:szCs w:val="23"/>
        </w:rPr>
        <w:t xml:space="preserve"> </w:t>
      </w:r>
      <w:r w:rsidR="00DB14CF" w:rsidRPr="46FA989A">
        <w:rPr>
          <w:rStyle w:val="normaltextrun1"/>
          <w:sz w:val="23"/>
          <w:szCs w:val="23"/>
        </w:rPr>
        <w:t xml:space="preserve">including </w:t>
      </w:r>
      <w:r w:rsidRPr="46FA989A">
        <w:rPr>
          <w:rStyle w:val="normaltextrun1"/>
          <w:sz w:val="23"/>
          <w:szCs w:val="23"/>
        </w:rPr>
        <w:t xml:space="preserve">steps </w:t>
      </w:r>
      <w:r w:rsidR="00144E7E" w:rsidRPr="46FA989A">
        <w:rPr>
          <w:rStyle w:val="normaltextrun1"/>
          <w:sz w:val="23"/>
          <w:szCs w:val="23"/>
        </w:rPr>
        <w:t>for</w:t>
      </w:r>
      <w:r w:rsidRPr="46FA989A">
        <w:rPr>
          <w:rStyle w:val="normaltextrun1"/>
          <w:sz w:val="23"/>
          <w:szCs w:val="23"/>
        </w:rPr>
        <w:t xml:space="preserve"> the summer and fall. </w:t>
      </w:r>
      <w:r w:rsidR="001E180F" w:rsidRPr="46FA989A">
        <w:rPr>
          <w:rStyle w:val="normaltextrun1"/>
          <w:sz w:val="23"/>
          <w:szCs w:val="23"/>
        </w:rPr>
        <w:t xml:space="preserve">He </w:t>
      </w:r>
      <w:r w:rsidR="007F50DA" w:rsidRPr="46FA989A">
        <w:rPr>
          <w:rStyle w:val="normaltextrun1"/>
          <w:sz w:val="23"/>
          <w:szCs w:val="23"/>
        </w:rPr>
        <w:t xml:space="preserve">noted </w:t>
      </w:r>
      <w:r w:rsidR="001E180F" w:rsidRPr="46FA989A">
        <w:rPr>
          <w:rStyle w:val="normaltextrun1"/>
          <w:sz w:val="23"/>
          <w:szCs w:val="23"/>
        </w:rPr>
        <w:t xml:space="preserve">the </w:t>
      </w:r>
      <w:r w:rsidR="007F50DA" w:rsidRPr="46FA989A">
        <w:rPr>
          <w:rStyle w:val="normaltextrun1"/>
          <w:sz w:val="23"/>
          <w:szCs w:val="23"/>
        </w:rPr>
        <w:t xml:space="preserve">U.S. </w:t>
      </w:r>
      <w:r w:rsidR="001E180F" w:rsidRPr="46FA989A">
        <w:rPr>
          <w:rStyle w:val="normaltextrun1"/>
          <w:sz w:val="23"/>
          <w:szCs w:val="23"/>
        </w:rPr>
        <w:t>Department of Agricultur</w:t>
      </w:r>
      <w:r w:rsidR="007F50DA" w:rsidRPr="46FA989A">
        <w:rPr>
          <w:rStyle w:val="normaltextrun1"/>
          <w:sz w:val="23"/>
          <w:szCs w:val="23"/>
        </w:rPr>
        <w:t>e</w:t>
      </w:r>
      <w:r w:rsidR="001E180F" w:rsidRPr="46FA989A">
        <w:rPr>
          <w:rStyle w:val="normaltextrun1"/>
          <w:sz w:val="23"/>
          <w:szCs w:val="23"/>
        </w:rPr>
        <w:t xml:space="preserve"> has approved Massachusetts </w:t>
      </w:r>
      <w:r w:rsidR="000B15B4" w:rsidRPr="46FA989A">
        <w:rPr>
          <w:rStyle w:val="normaltextrun1"/>
          <w:sz w:val="23"/>
          <w:szCs w:val="23"/>
        </w:rPr>
        <w:t xml:space="preserve">to provide </w:t>
      </w:r>
      <w:r w:rsidR="009E33C0" w:rsidRPr="46FA989A">
        <w:rPr>
          <w:rStyle w:val="normaltextrun1"/>
          <w:sz w:val="23"/>
          <w:szCs w:val="23"/>
        </w:rPr>
        <w:t xml:space="preserve">certain </w:t>
      </w:r>
      <w:r w:rsidR="001E180F" w:rsidRPr="46FA989A">
        <w:rPr>
          <w:rStyle w:val="normaltextrun1"/>
          <w:sz w:val="23"/>
          <w:szCs w:val="23"/>
        </w:rPr>
        <w:t xml:space="preserve">pandemic EBT benefits </w:t>
      </w:r>
      <w:r w:rsidR="005A59F9" w:rsidRPr="46FA989A">
        <w:rPr>
          <w:rStyle w:val="normaltextrun1"/>
          <w:sz w:val="23"/>
          <w:szCs w:val="23"/>
        </w:rPr>
        <w:t xml:space="preserve">for the current school year </w:t>
      </w:r>
      <w:r w:rsidR="000B15B4" w:rsidRPr="46FA989A">
        <w:rPr>
          <w:rStyle w:val="normaltextrun1"/>
          <w:sz w:val="23"/>
          <w:szCs w:val="23"/>
        </w:rPr>
        <w:t xml:space="preserve">to eligible </w:t>
      </w:r>
      <w:r w:rsidR="00424E6B" w:rsidRPr="46FA989A">
        <w:rPr>
          <w:rStyle w:val="normaltextrun1"/>
          <w:sz w:val="23"/>
          <w:szCs w:val="23"/>
        </w:rPr>
        <w:t xml:space="preserve">households </w:t>
      </w:r>
      <w:r w:rsidR="00E37D09" w:rsidRPr="46FA989A">
        <w:rPr>
          <w:rStyle w:val="normaltextrun1"/>
          <w:sz w:val="23"/>
          <w:szCs w:val="23"/>
        </w:rPr>
        <w:t>through the Department of Transitional Assistance</w:t>
      </w:r>
      <w:r w:rsidR="001E180F" w:rsidRPr="46FA989A">
        <w:rPr>
          <w:rStyle w:val="normaltextrun1"/>
          <w:sz w:val="23"/>
          <w:szCs w:val="23"/>
        </w:rPr>
        <w:t xml:space="preserve">. Commissioner Riley </w:t>
      </w:r>
      <w:r w:rsidR="00443B2C" w:rsidRPr="46FA989A">
        <w:rPr>
          <w:rStyle w:val="normaltextrun1"/>
          <w:sz w:val="23"/>
          <w:szCs w:val="23"/>
        </w:rPr>
        <w:t xml:space="preserve">said </w:t>
      </w:r>
      <w:r w:rsidR="001E180F" w:rsidRPr="46FA989A">
        <w:rPr>
          <w:rStyle w:val="normaltextrun1"/>
          <w:sz w:val="23"/>
          <w:szCs w:val="23"/>
        </w:rPr>
        <w:t xml:space="preserve">Congress </w:t>
      </w:r>
      <w:r w:rsidR="0012432B" w:rsidRPr="46FA989A">
        <w:rPr>
          <w:rStyle w:val="normaltextrun1"/>
          <w:sz w:val="23"/>
          <w:szCs w:val="23"/>
        </w:rPr>
        <w:t xml:space="preserve">has not </w:t>
      </w:r>
      <w:r w:rsidR="001E180F" w:rsidRPr="46FA989A">
        <w:rPr>
          <w:rStyle w:val="normaltextrun1"/>
          <w:sz w:val="23"/>
          <w:szCs w:val="23"/>
        </w:rPr>
        <w:t>extend</w:t>
      </w:r>
      <w:r w:rsidR="0012432B" w:rsidRPr="46FA989A">
        <w:rPr>
          <w:rStyle w:val="normaltextrun1"/>
          <w:sz w:val="23"/>
          <w:szCs w:val="23"/>
        </w:rPr>
        <w:t>ed</w:t>
      </w:r>
      <w:r w:rsidR="001E180F" w:rsidRPr="46FA989A">
        <w:rPr>
          <w:rStyle w:val="normaltextrun1"/>
          <w:sz w:val="23"/>
          <w:szCs w:val="23"/>
        </w:rPr>
        <w:t xml:space="preserve"> the universal free meals program past the June 30 </w:t>
      </w:r>
      <w:r w:rsidR="00EB2597" w:rsidRPr="46FA989A">
        <w:rPr>
          <w:rStyle w:val="normaltextrun1"/>
          <w:sz w:val="23"/>
          <w:szCs w:val="23"/>
        </w:rPr>
        <w:t>deadline</w:t>
      </w:r>
      <w:r w:rsidR="00443B2C" w:rsidRPr="46FA989A">
        <w:rPr>
          <w:rStyle w:val="normaltextrun1"/>
          <w:sz w:val="23"/>
          <w:szCs w:val="23"/>
        </w:rPr>
        <w:t xml:space="preserve"> and </w:t>
      </w:r>
      <w:r w:rsidR="00283BF4" w:rsidRPr="46FA989A">
        <w:rPr>
          <w:rStyle w:val="normaltextrun1"/>
          <w:sz w:val="23"/>
          <w:szCs w:val="23"/>
        </w:rPr>
        <w:t xml:space="preserve">DESE </w:t>
      </w:r>
      <w:r w:rsidR="000C4CE1" w:rsidRPr="46FA989A">
        <w:rPr>
          <w:rStyle w:val="normaltextrun1"/>
          <w:sz w:val="23"/>
          <w:szCs w:val="23"/>
        </w:rPr>
        <w:t xml:space="preserve">is continuing to monitor the situation and work with </w:t>
      </w:r>
      <w:r w:rsidR="00E90A01" w:rsidRPr="46FA989A">
        <w:rPr>
          <w:rStyle w:val="normaltextrun1"/>
          <w:sz w:val="23"/>
          <w:szCs w:val="23"/>
        </w:rPr>
        <w:t>districts</w:t>
      </w:r>
      <w:r w:rsidR="000A3824" w:rsidRPr="46FA989A">
        <w:rPr>
          <w:rStyle w:val="normaltextrun1"/>
          <w:sz w:val="23"/>
          <w:szCs w:val="23"/>
        </w:rPr>
        <w:t xml:space="preserve">. </w:t>
      </w:r>
      <w:r w:rsidR="006147D0" w:rsidRPr="46FA989A">
        <w:rPr>
          <w:rStyle w:val="normaltextrun1"/>
          <w:sz w:val="23"/>
          <w:szCs w:val="23"/>
        </w:rPr>
        <w:t>The Commissioner thank</w:t>
      </w:r>
      <w:r w:rsidR="000A3824" w:rsidRPr="46FA989A">
        <w:rPr>
          <w:rStyle w:val="normaltextrun1"/>
          <w:sz w:val="23"/>
          <w:szCs w:val="23"/>
        </w:rPr>
        <w:t>ed</w:t>
      </w:r>
      <w:r w:rsidR="006147D0" w:rsidRPr="46FA989A">
        <w:rPr>
          <w:rStyle w:val="normaltextrun1"/>
          <w:sz w:val="23"/>
          <w:szCs w:val="23"/>
        </w:rPr>
        <w:t xml:space="preserve"> Tom Scott, executive director of the Massachusetts</w:t>
      </w:r>
      <w:r w:rsidR="007C2306" w:rsidRPr="46FA989A">
        <w:rPr>
          <w:rStyle w:val="normaltextrun1"/>
          <w:sz w:val="23"/>
          <w:szCs w:val="23"/>
        </w:rPr>
        <w:t xml:space="preserve"> Association of School Superintendents</w:t>
      </w:r>
      <w:r w:rsidR="006147D0" w:rsidRPr="46FA989A">
        <w:rPr>
          <w:rStyle w:val="normaltextrun1"/>
          <w:sz w:val="23"/>
          <w:szCs w:val="23"/>
        </w:rPr>
        <w:t>, and the superintendents who spoke today.</w:t>
      </w:r>
    </w:p>
    <w:p w14:paraId="4AF9852D" w14:textId="6176FC97" w:rsidR="001E180F" w:rsidRPr="00545733" w:rsidRDefault="001E180F" w:rsidP="002D1D04">
      <w:pPr>
        <w:pStyle w:val="paragraph"/>
        <w:textAlignment w:val="baseline"/>
        <w:rPr>
          <w:rStyle w:val="normaltextrun1"/>
          <w:sz w:val="23"/>
          <w:szCs w:val="23"/>
        </w:rPr>
      </w:pPr>
    </w:p>
    <w:p w14:paraId="2CC5269E" w14:textId="0D266858" w:rsidR="001E180F" w:rsidRPr="00545733" w:rsidRDefault="006147D0" w:rsidP="002D1D04">
      <w:pPr>
        <w:pStyle w:val="paragraph"/>
        <w:textAlignment w:val="baseline"/>
        <w:rPr>
          <w:rStyle w:val="normaltextrun1"/>
          <w:sz w:val="23"/>
          <w:szCs w:val="23"/>
        </w:rPr>
      </w:pPr>
      <w:r w:rsidRPr="00545733">
        <w:rPr>
          <w:rStyle w:val="normaltextrun1"/>
          <w:sz w:val="23"/>
          <w:szCs w:val="23"/>
        </w:rPr>
        <w:t xml:space="preserve">Chair </w:t>
      </w:r>
      <w:r w:rsidR="003C1AE9" w:rsidRPr="00545733">
        <w:rPr>
          <w:rStyle w:val="normaltextrun1"/>
          <w:sz w:val="23"/>
          <w:szCs w:val="23"/>
        </w:rPr>
        <w:t xml:space="preserve">Craven </w:t>
      </w:r>
      <w:r w:rsidRPr="00545733">
        <w:rPr>
          <w:rStyle w:val="normaltextrun1"/>
          <w:sz w:val="23"/>
          <w:szCs w:val="23"/>
        </w:rPr>
        <w:t>called for a break</w:t>
      </w:r>
      <w:r w:rsidR="00F2194E" w:rsidRPr="00545733">
        <w:rPr>
          <w:rStyle w:val="normaltextrun1"/>
          <w:sz w:val="23"/>
          <w:szCs w:val="23"/>
        </w:rPr>
        <w:t xml:space="preserve"> at 10:45 a.m.</w:t>
      </w:r>
      <w:r w:rsidR="007C2306" w:rsidRPr="00545733">
        <w:rPr>
          <w:rStyle w:val="normaltextrun1"/>
          <w:sz w:val="23"/>
          <w:szCs w:val="23"/>
        </w:rPr>
        <w:t xml:space="preserve"> and reconvened the meeting</w:t>
      </w:r>
      <w:r w:rsidR="00F2194E" w:rsidRPr="00545733">
        <w:rPr>
          <w:rStyle w:val="normaltextrun1"/>
          <w:sz w:val="23"/>
          <w:szCs w:val="23"/>
        </w:rPr>
        <w:t xml:space="preserve"> at 10:55 a.m.</w:t>
      </w:r>
    </w:p>
    <w:p w14:paraId="7D97F0F7" w14:textId="490428B1" w:rsidR="00ED569F" w:rsidRPr="00545733" w:rsidRDefault="00ED569F" w:rsidP="002D1D04">
      <w:pPr>
        <w:pStyle w:val="paragraph"/>
        <w:textAlignment w:val="baseline"/>
        <w:rPr>
          <w:rStyle w:val="normaltextrun1"/>
          <w:b/>
          <w:bCs/>
          <w:sz w:val="23"/>
          <w:szCs w:val="23"/>
        </w:rPr>
      </w:pPr>
    </w:p>
    <w:p w14:paraId="3F99FCF8" w14:textId="14A9288F" w:rsidR="00ED569F" w:rsidRPr="00545733" w:rsidRDefault="00ED569F" w:rsidP="002D1D04">
      <w:pPr>
        <w:pStyle w:val="paragraph"/>
        <w:textAlignment w:val="baseline"/>
        <w:rPr>
          <w:rStyle w:val="normaltextrun1"/>
          <w:b/>
          <w:bCs/>
          <w:sz w:val="23"/>
          <w:szCs w:val="23"/>
        </w:rPr>
      </w:pPr>
      <w:r w:rsidRPr="00545733">
        <w:rPr>
          <w:rStyle w:val="normaltextrun1"/>
          <w:b/>
          <w:bCs/>
          <w:sz w:val="23"/>
          <w:szCs w:val="23"/>
        </w:rPr>
        <w:t>Approval of the Minutes of the March 22, 2022 Regular Meeting</w:t>
      </w:r>
    </w:p>
    <w:p w14:paraId="3885B38B" w14:textId="7C459ACF" w:rsidR="00ED569F" w:rsidRPr="00545733" w:rsidRDefault="00ED569F" w:rsidP="002D1D04">
      <w:pPr>
        <w:pStyle w:val="paragraph"/>
        <w:textAlignment w:val="baseline"/>
        <w:rPr>
          <w:rStyle w:val="normaltextrun1"/>
          <w:b/>
          <w:bCs/>
          <w:sz w:val="23"/>
          <w:szCs w:val="23"/>
        </w:rPr>
      </w:pPr>
    </w:p>
    <w:p w14:paraId="1550E3B3" w14:textId="27900E81" w:rsidR="00ED569F" w:rsidRPr="00545733" w:rsidRDefault="00ED569F" w:rsidP="002D1D04">
      <w:pPr>
        <w:pStyle w:val="paragraph"/>
        <w:textAlignment w:val="baseline"/>
        <w:rPr>
          <w:rStyle w:val="normaltextrun1"/>
          <w:b/>
          <w:bCs/>
          <w:sz w:val="23"/>
          <w:szCs w:val="23"/>
        </w:rPr>
      </w:pPr>
      <w:r w:rsidRPr="00545733">
        <w:rPr>
          <w:rStyle w:val="normaltextrun1"/>
          <w:b/>
          <w:bCs/>
          <w:sz w:val="23"/>
          <w:szCs w:val="23"/>
        </w:rPr>
        <w:t>On a motion duly made and seconded, it was:</w:t>
      </w:r>
      <w:r w:rsidRPr="00545733">
        <w:rPr>
          <w:rStyle w:val="eop"/>
          <w:b/>
          <w:bCs/>
          <w:sz w:val="23"/>
          <w:szCs w:val="23"/>
        </w:rPr>
        <w:t> </w:t>
      </w:r>
    </w:p>
    <w:p w14:paraId="182A8E98" w14:textId="33AD205B" w:rsidR="00ED569F" w:rsidRPr="00545733" w:rsidRDefault="00ED569F" w:rsidP="002D1D04">
      <w:pPr>
        <w:pStyle w:val="paragraph"/>
        <w:textAlignment w:val="baseline"/>
        <w:rPr>
          <w:rStyle w:val="normaltextrun1"/>
          <w:b/>
          <w:bCs/>
          <w:sz w:val="23"/>
          <w:szCs w:val="23"/>
        </w:rPr>
      </w:pPr>
    </w:p>
    <w:p w14:paraId="7AE66223" w14:textId="6CF9CB91" w:rsidR="00ED569F" w:rsidRPr="00545733" w:rsidRDefault="00ED569F" w:rsidP="00ED569F">
      <w:pPr>
        <w:tabs>
          <w:tab w:val="left" w:pos="180"/>
        </w:tabs>
        <w:ind w:left="1440" w:hanging="1440"/>
        <w:rPr>
          <w:rFonts w:ascii="Times New Roman" w:hAnsi="Times New Roman" w:cs="Times New Roman"/>
          <w:b/>
          <w:bCs/>
          <w:sz w:val="23"/>
          <w:szCs w:val="23"/>
        </w:rPr>
      </w:pPr>
      <w:r w:rsidRPr="5B4DF90D">
        <w:rPr>
          <w:rFonts w:ascii="Times New Roman" w:hAnsi="Times New Roman" w:cs="Times New Roman"/>
          <w:b/>
          <w:bCs/>
          <w:sz w:val="23"/>
          <w:szCs w:val="23"/>
        </w:rPr>
        <w:t>VOTED:</w:t>
      </w:r>
      <w:r>
        <w:tab/>
      </w:r>
      <w:r w:rsidRPr="5B4DF90D">
        <w:rPr>
          <w:rFonts w:ascii="Times New Roman" w:hAnsi="Times New Roman" w:cs="Times New Roman"/>
          <w:b/>
          <w:bCs/>
          <w:sz w:val="23"/>
          <w:szCs w:val="23"/>
        </w:rPr>
        <w:t>that the Board of Elementary and Secondary Education approve the minutes of the March 22, 2022 Regular Meeting.</w:t>
      </w:r>
    </w:p>
    <w:p w14:paraId="3C542E89" w14:textId="77777777" w:rsidR="00ED569F" w:rsidRPr="00545733" w:rsidRDefault="00ED569F" w:rsidP="00ED569F">
      <w:pPr>
        <w:pStyle w:val="paragraph"/>
        <w:rPr>
          <w:sz w:val="23"/>
          <w:szCs w:val="23"/>
        </w:rPr>
      </w:pPr>
      <w:r w:rsidRPr="00545733">
        <w:rPr>
          <w:sz w:val="23"/>
          <w:szCs w:val="23"/>
        </w:rPr>
        <w:t>The vote was unanimous.</w:t>
      </w:r>
    </w:p>
    <w:p w14:paraId="23584361" w14:textId="77777777" w:rsidR="004142FC" w:rsidRPr="00545733" w:rsidRDefault="004142FC" w:rsidP="00ED569F">
      <w:pPr>
        <w:pStyle w:val="paragraph"/>
        <w:textAlignment w:val="baseline"/>
        <w:rPr>
          <w:rStyle w:val="normaltextrun1"/>
          <w:b/>
          <w:bCs/>
          <w:sz w:val="23"/>
          <w:szCs w:val="23"/>
        </w:rPr>
      </w:pPr>
    </w:p>
    <w:p w14:paraId="1048C3DD" w14:textId="6FECE6BA" w:rsidR="004142FC" w:rsidRPr="00545733" w:rsidRDefault="004142FC" w:rsidP="004142FC">
      <w:pPr>
        <w:pStyle w:val="paragraph"/>
        <w:textAlignment w:val="baseline"/>
        <w:rPr>
          <w:rStyle w:val="normaltextrun1"/>
          <w:b/>
          <w:bCs/>
          <w:i/>
          <w:iCs/>
          <w:sz w:val="23"/>
          <w:szCs w:val="23"/>
        </w:rPr>
      </w:pPr>
      <w:r w:rsidRPr="00545733">
        <w:rPr>
          <w:rStyle w:val="normaltextrun1"/>
          <w:b/>
          <w:bCs/>
          <w:i/>
          <w:iCs/>
          <w:sz w:val="23"/>
          <w:szCs w:val="23"/>
        </w:rPr>
        <w:t>Competency Determination and Related Matters</w:t>
      </w:r>
      <w:r w:rsidR="00F2194E" w:rsidRPr="00545733">
        <w:rPr>
          <w:rStyle w:val="normaltextrun1"/>
          <w:b/>
          <w:bCs/>
          <w:i/>
          <w:iCs/>
          <w:sz w:val="23"/>
          <w:szCs w:val="23"/>
        </w:rPr>
        <w:t>:</w:t>
      </w:r>
      <w:r w:rsidRPr="00545733">
        <w:rPr>
          <w:rStyle w:val="normaltextrun1"/>
          <w:b/>
          <w:bCs/>
          <w:i/>
          <w:iCs/>
          <w:sz w:val="23"/>
          <w:szCs w:val="23"/>
        </w:rPr>
        <w:t xml:space="preserve"> </w:t>
      </w:r>
    </w:p>
    <w:p w14:paraId="5A35F971" w14:textId="63AF3F63" w:rsidR="00694BE9" w:rsidRPr="00545733" w:rsidRDefault="00694BE9" w:rsidP="004142FC">
      <w:pPr>
        <w:pStyle w:val="paragraph"/>
        <w:textAlignment w:val="baseline"/>
        <w:rPr>
          <w:rStyle w:val="normaltextrun1"/>
          <w:b/>
          <w:bCs/>
          <w:i/>
          <w:iCs/>
          <w:sz w:val="23"/>
          <w:szCs w:val="23"/>
        </w:rPr>
      </w:pPr>
    </w:p>
    <w:p w14:paraId="2EB8C4F0" w14:textId="4DB0A6A8" w:rsidR="00694BE9" w:rsidRPr="00545733" w:rsidRDefault="006147D0" w:rsidP="00694BE9">
      <w:pPr>
        <w:pStyle w:val="paragraph"/>
        <w:textAlignment w:val="baseline"/>
        <w:rPr>
          <w:rStyle w:val="normaltextrun1"/>
          <w:sz w:val="23"/>
          <w:szCs w:val="23"/>
        </w:rPr>
      </w:pPr>
      <w:r w:rsidRPr="46FA989A">
        <w:rPr>
          <w:rStyle w:val="normaltextrun1"/>
          <w:sz w:val="23"/>
          <w:szCs w:val="23"/>
        </w:rPr>
        <w:t xml:space="preserve">Chair Craven introduced </w:t>
      </w:r>
      <w:r w:rsidR="00694BE9" w:rsidRPr="46FA989A">
        <w:rPr>
          <w:rStyle w:val="normaltextrun1"/>
          <w:sz w:val="23"/>
          <w:szCs w:val="23"/>
        </w:rPr>
        <w:t xml:space="preserve">Rob Curtin, chief officer for data, assessment, and accountability; </w:t>
      </w:r>
    </w:p>
    <w:p w14:paraId="551FA2EA" w14:textId="2E906D54" w:rsidR="00694BE9" w:rsidRPr="00545733" w:rsidRDefault="00694BE9" w:rsidP="00694BE9">
      <w:pPr>
        <w:pStyle w:val="paragraph"/>
        <w:textAlignment w:val="baseline"/>
        <w:rPr>
          <w:rStyle w:val="normaltextrun1"/>
          <w:sz w:val="23"/>
          <w:szCs w:val="23"/>
        </w:rPr>
      </w:pPr>
      <w:r w:rsidRPr="46FA989A">
        <w:rPr>
          <w:rStyle w:val="normaltextrun1"/>
          <w:sz w:val="23"/>
          <w:szCs w:val="23"/>
        </w:rPr>
        <w:t>Matt Deninger, chief strategy and research officer; Associate Commissioner Michol Stapel; and</w:t>
      </w:r>
      <w:r w:rsidR="006147D0" w:rsidRPr="46FA989A">
        <w:rPr>
          <w:rStyle w:val="normaltextrun1"/>
          <w:sz w:val="23"/>
          <w:szCs w:val="23"/>
        </w:rPr>
        <w:t xml:space="preserve"> guest presenter John Papay, associate professor of education and economics at Brown University</w:t>
      </w:r>
      <w:r w:rsidR="00F2194E" w:rsidRPr="46FA989A">
        <w:rPr>
          <w:rStyle w:val="normaltextrun1"/>
          <w:sz w:val="23"/>
          <w:szCs w:val="23"/>
        </w:rPr>
        <w:t>,</w:t>
      </w:r>
      <w:r w:rsidR="006147D0" w:rsidRPr="46FA989A">
        <w:rPr>
          <w:rStyle w:val="normaltextrun1"/>
          <w:sz w:val="23"/>
          <w:szCs w:val="23"/>
        </w:rPr>
        <w:t xml:space="preserve"> to discuss</w:t>
      </w:r>
      <w:r w:rsidR="00F2194E" w:rsidRPr="46FA989A">
        <w:rPr>
          <w:rStyle w:val="normaltextrun1"/>
          <w:sz w:val="23"/>
          <w:szCs w:val="23"/>
        </w:rPr>
        <w:t xml:space="preserve"> the competency determination and research on student outcomes</w:t>
      </w:r>
      <w:r w:rsidR="003E4E2D" w:rsidRPr="46FA989A">
        <w:rPr>
          <w:rStyle w:val="normaltextrun1"/>
          <w:sz w:val="23"/>
          <w:szCs w:val="23"/>
        </w:rPr>
        <w:t>.</w:t>
      </w:r>
    </w:p>
    <w:p w14:paraId="1A7D3B93" w14:textId="77777777" w:rsidR="003E4E2D" w:rsidRPr="00545733" w:rsidRDefault="003E4E2D" w:rsidP="00F74165">
      <w:pPr>
        <w:pStyle w:val="paragraph"/>
        <w:textAlignment w:val="baseline"/>
        <w:rPr>
          <w:rStyle w:val="normaltextrun1"/>
          <w:b/>
          <w:bCs/>
          <w:sz w:val="23"/>
          <w:szCs w:val="23"/>
        </w:rPr>
      </w:pPr>
    </w:p>
    <w:p w14:paraId="464ECE1D" w14:textId="066CE441" w:rsidR="004142FC" w:rsidRPr="00545733" w:rsidRDefault="004142FC" w:rsidP="00F74165">
      <w:pPr>
        <w:pStyle w:val="paragraph"/>
        <w:textAlignment w:val="baseline"/>
        <w:rPr>
          <w:rStyle w:val="normaltextrun1"/>
          <w:b/>
          <w:bCs/>
          <w:sz w:val="23"/>
          <w:szCs w:val="23"/>
        </w:rPr>
      </w:pPr>
      <w:r w:rsidRPr="00545733">
        <w:rPr>
          <w:rStyle w:val="normaltextrun1"/>
          <w:b/>
          <w:bCs/>
          <w:sz w:val="23"/>
          <w:szCs w:val="23"/>
        </w:rPr>
        <w:t>Brown University Study Update</w:t>
      </w:r>
    </w:p>
    <w:p w14:paraId="2E0D6D1C" w14:textId="541F83D1" w:rsidR="00C16FCE" w:rsidRPr="00545733" w:rsidRDefault="00C16FCE" w:rsidP="00F74165">
      <w:pPr>
        <w:pStyle w:val="paragraph"/>
        <w:textAlignment w:val="baseline"/>
        <w:rPr>
          <w:rStyle w:val="normaltextrun1"/>
          <w:b/>
          <w:bCs/>
          <w:sz w:val="23"/>
          <w:szCs w:val="23"/>
        </w:rPr>
      </w:pPr>
    </w:p>
    <w:p w14:paraId="58461543" w14:textId="1F2F2A76" w:rsidR="004142FC" w:rsidRPr="00545733" w:rsidRDefault="003E4E2D" w:rsidP="00E126B9">
      <w:pPr>
        <w:pStyle w:val="paragraph"/>
        <w:textAlignment w:val="baseline"/>
        <w:rPr>
          <w:rStyle w:val="normaltextrun1"/>
          <w:sz w:val="23"/>
          <w:szCs w:val="23"/>
        </w:rPr>
      </w:pPr>
      <w:r w:rsidRPr="46FA989A">
        <w:rPr>
          <w:rStyle w:val="normaltextrun1"/>
          <w:sz w:val="23"/>
          <w:szCs w:val="23"/>
        </w:rPr>
        <w:t xml:space="preserve">Dr. Papay </w:t>
      </w:r>
      <w:r w:rsidR="004E22ED" w:rsidRPr="46FA989A">
        <w:rPr>
          <w:rStyle w:val="normaltextrun1"/>
          <w:sz w:val="23"/>
          <w:szCs w:val="23"/>
        </w:rPr>
        <w:t xml:space="preserve">presented </w:t>
      </w:r>
      <w:r w:rsidR="00CC2B0C" w:rsidRPr="46FA989A">
        <w:rPr>
          <w:rStyle w:val="normaltextrun1"/>
          <w:sz w:val="23"/>
          <w:szCs w:val="23"/>
        </w:rPr>
        <w:t xml:space="preserve">on </w:t>
      </w:r>
      <w:r w:rsidR="0038755C" w:rsidRPr="46FA989A">
        <w:rPr>
          <w:rStyle w:val="normaltextrun1"/>
          <w:sz w:val="23"/>
          <w:szCs w:val="23"/>
        </w:rPr>
        <w:t>his ongoing</w:t>
      </w:r>
      <w:r w:rsidR="00927C52" w:rsidRPr="46FA989A">
        <w:rPr>
          <w:rStyle w:val="normaltextrun1"/>
          <w:sz w:val="23"/>
          <w:szCs w:val="23"/>
        </w:rPr>
        <w:t xml:space="preserve"> study</w:t>
      </w:r>
      <w:r w:rsidRPr="46FA989A">
        <w:rPr>
          <w:rStyle w:val="normaltextrun1"/>
          <w:sz w:val="23"/>
          <w:szCs w:val="23"/>
        </w:rPr>
        <w:t xml:space="preserve">, in partnership with DESE, </w:t>
      </w:r>
      <w:r w:rsidR="00927C52" w:rsidRPr="46FA989A">
        <w:rPr>
          <w:rStyle w:val="normaltextrun1"/>
          <w:sz w:val="23"/>
          <w:szCs w:val="23"/>
        </w:rPr>
        <w:t>of</w:t>
      </w:r>
      <w:r w:rsidR="00B2687D" w:rsidRPr="46FA989A">
        <w:rPr>
          <w:rStyle w:val="normaltextrun1"/>
          <w:sz w:val="23"/>
          <w:szCs w:val="23"/>
        </w:rPr>
        <w:t xml:space="preserve"> </w:t>
      </w:r>
      <w:r w:rsidR="007F194A" w:rsidRPr="46FA989A">
        <w:rPr>
          <w:rStyle w:val="normaltextrun1"/>
          <w:sz w:val="23"/>
          <w:szCs w:val="23"/>
        </w:rPr>
        <w:t xml:space="preserve">nearly two decades of </w:t>
      </w:r>
      <w:r w:rsidR="001C76D7" w:rsidRPr="46FA989A">
        <w:rPr>
          <w:rStyle w:val="normaltextrun1"/>
          <w:sz w:val="23"/>
          <w:szCs w:val="23"/>
        </w:rPr>
        <w:t xml:space="preserve">data on </w:t>
      </w:r>
      <w:r w:rsidRPr="46FA989A">
        <w:rPr>
          <w:rStyle w:val="normaltextrun1"/>
          <w:sz w:val="23"/>
          <w:szCs w:val="23"/>
        </w:rPr>
        <w:t xml:space="preserve">the competency determination (CD) </w:t>
      </w:r>
      <w:r w:rsidR="00AE2BE7" w:rsidRPr="46FA989A">
        <w:rPr>
          <w:rStyle w:val="normaltextrun1"/>
          <w:sz w:val="23"/>
          <w:szCs w:val="23"/>
        </w:rPr>
        <w:t xml:space="preserve">in </w:t>
      </w:r>
      <w:r w:rsidRPr="46FA989A">
        <w:rPr>
          <w:rStyle w:val="normaltextrun1"/>
          <w:sz w:val="23"/>
          <w:szCs w:val="23"/>
        </w:rPr>
        <w:t xml:space="preserve">relation </w:t>
      </w:r>
      <w:r w:rsidR="00B2687D" w:rsidRPr="46FA989A">
        <w:rPr>
          <w:rStyle w:val="normaltextrun1"/>
          <w:sz w:val="23"/>
          <w:szCs w:val="23"/>
        </w:rPr>
        <w:t xml:space="preserve">to </w:t>
      </w:r>
      <w:r w:rsidR="004E22ED" w:rsidRPr="46FA989A">
        <w:rPr>
          <w:rStyle w:val="normaltextrun1"/>
          <w:sz w:val="23"/>
          <w:szCs w:val="23"/>
        </w:rPr>
        <w:t>long-term outcomes for students</w:t>
      </w:r>
      <w:r w:rsidR="006D3A83" w:rsidRPr="46FA989A">
        <w:rPr>
          <w:rStyle w:val="normaltextrun1"/>
          <w:sz w:val="23"/>
          <w:szCs w:val="23"/>
        </w:rPr>
        <w:t xml:space="preserve">. </w:t>
      </w:r>
      <w:r w:rsidR="004B1296" w:rsidRPr="46FA989A">
        <w:rPr>
          <w:rStyle w:val="normaltextrun1"/>
          <w:sz w:val="23"/>
          <w:szCs w:val="23"/>
        </w:rPr>
        <w:t xml:space="preserve">He </w:t>
      </w:r>
      <w:r w:rsidR="00E126B9" w:rsidRPr="46FA989A">
        <w:rPr>
          <w:rStyle w:val="normaltextrun1"/>
          <w:sz w:val="23"/>
          <w:szCs w:val="23"/>
        </w:rPr>
        <w:t xml:space="preserve">highlighted four </w:t>
      </w:r>
      <w:r w:rsidR="004B1296" w:rsidRPr="46FA989A">
        <w:rPr>
          <w:rStyle w:val="normaltextrun1"/>
          <w:sz w:val="23"/>
          <w:szCs w:val="23"/>
        </w:rPr>
        <w:t>k</w:t>
      </w:r>
      <w:r w:rsidR="00E126B9" w:rsidRPr="46FA989A">
        <w:rPr>
          <w:rStyle w:val="normaltextrun1"/>
          <w:sz w:val="23"/>
          <w:szCs w:val="23"/>
        </w:rPr>
        <w:t xml:space="preserve">ey takeaways </w:t>
      </w:r>
      <w:r w:rsidR="004B1296" w:rsidRPr="46FA989A">
        <w:rPr>
          <w:rStyle w:val="normaltextrun1"/>
          <w:sz w:val="23"/>
          <w:szCs w:val="23"/>
        </w:rPr>
        <w:t xml:space="preserve">from the </w:t>
      </w:r>
      <w:r w:rsidR="00F75B39" w:rsidRPr="46FA989A">
        <w:rPr>
          <w:rStyle w:val="normaltextrun1"/>
          <w:sz w:val="23"/>
          <w:szCs w:val="23"/>
        </w:rPr>
        <w:t>study</w:t>
      </w:r>
      <w:r w:rsidR="007F194A" w:rsidRPr="46FA989A">
        <w:rPr>
          <w:rStyle w:val="normaltextrun1"/>
          <w:sz w:val="23"/>
          <w:szCs w:val="23"/>
        </w:rPr>
        <w:t>:</w:t>
      </w:r>
      <w:r w:rsidR="00F75B39" w:rsidRPr="46FA989A">
        <w:rPr>
          <w:rStyle w:val="normaltextrun1"/>
          <w:sz w:val="23"/>
          <w:szCs w:val="23"/>
        </w:rPr>
        <w:t xml:space="preserve"> </w:t>
      </w:r>
      <w:r w:rsidR="00E126B9" w:rsidRPr="46FA989A">
        <w:rPr>
          <w:rStyle w:val="normaltextrun1"/>
          <w:sz w:val="23"/>
          <w:szCs w:val="23"/>
        </w:rPr>
        <w:t xml:space="preserve">(1) </w:t>
      </w:r>
      <w:r w:rsidR="007F194A" w:rsidRPr="46FA989A">
        <w:rPr>
          <w:rStyle w:val="normaltextrun1"/>
          <w:sz w:val="23"/>
          <w:szCs w:val="23"/>
        </w:rPr>
        <w:t>h</w:t>
      </w:r>
      <w:r w:rsidR="00E126B9" w:rsidRPr="46FA989A">
        <w:rPr>
          <w:rStyle w:val="normaltextrun1"/>
          <w:sz w:val="23"/>
          <w:szCs w:val="23"/>
        </w:rPr>
        <w:t>igh school MCAS scores predict long-term success and appear to reflect students’ academic skills</w:t>
      </w:r>
      <w:r w:rsidR="00937B72" w:rsidRPr="46FA989A">
        <w:rPr>
          <w:rStyle w:val="normaltextrun1"/>
          <w:sz w:val="23"/>
          <w:szCs w:val="23"/>
        </w:rPr>
        <w:t xml:space="preserve">, </w:t>
      </w:r>
      <w:r w:rsidR="00E126B9" w:rsidRPr="46FA989A">
        <w:rPr>
          <w:rStyle w:val="normaltextrun1"/>
          <w:sz w:val="23"/>
          <w:szCs w:val="23"/>
        </w:rPr>
        <w:t xml:space="preserve">not simply </w:t>
      </w:r>
      <w:r w:rsidR="002001B9" w:rsidRPr="46FA989A">
        <w:rPr>
          <w:rStyle w:val="normaltextrun1"/>
          <w:sz w:val="23"/>
          <w:szCs w:val="23"/>
        </w:rPr>
        <w:t xml:space="preserve">socio-economic status </w:t>
      </w:r>
      <w:r w:rsidR="00E126B9" w:rsidRPr="46FA989A">
        <w:rPr>
          <w:rStyle w:val="normaltextrun1"/>
          <w:sz w:val="23"/>
          <w:szCs w:val="23"/>
        </w:rPr>
        <w:t>or school characteristics</w:t>
      </w:r>
      <w:r w:rsidR="00C64932" w:rsidRPr="46FA989A">
        <w:rPr>
          <w:rStyle w:val="normaltextrun1"/>
          <w:sz w:val="23"/>
          <w:szCs w:val="23"/>
        </w:rPr>
        <w:t>;</w:t>
      </w:r>
      <w:r w:rsidR="00E126B9" w:rsidRPr="46FA989A">
        <w:rPr>
          <w:rStyle w:val="normaltextrun1"/>
          <w:sz w:val="23"/>
          <w:szCs w:val="23"/>
        </w:rPr>
        <w:t xml:space="preserve"> (2) </w:t>
      </w:r>
      <w:r w:rsidR="00C64932" w:rsidRPr="46FA989A">
        <w:rPr>
          <w:rStyle w:val="normaltextrun1"/>
          <w:sz w:val="23"/>
          <w:szCs w:val="23"/>
        </w:rPr>
        <w:t>s</w:t>
      </w:r>
      <w:r w:rsidR="00E126B9" w:rsidRPr="46FA989A">
        <w:rPr>
          <w:rStyle w:val="normaltextrun1"/>
          <w:sz w:val="23"/>
          <w:szCs w:val="23"/>
        </w:rPr>
        <w:t>tudents scoring near the passing cutoff do not fare well and do not appear to be college- or career-ready, on average</w:t>
      </w:r>
      <w:r w:rsidR="00C64932" w:rsidRPr="46FA989A">
        <w:rPr>
          <w:rStyle w:val="normaltextrun1"/>
          <w:sz w:val="23"/>
          <w:szCs w:val="23"/>
        </w:rPr>
        <w:t xml:space="preserve">; </w:t>
      </w:r>
      <w:r w:rsidR="00E126B9" w:rsidRPr="46FA989A">
        <w:rPr>
          <w:rStyle w:val="normaltextrun1"/>
          <w:sz w:val="23"/>
          <w:szCs w:val="23"/>
        </w:rPr>
        <w:t xml:space="preserve">(3) </w:t>
      </w:r>
      <w:r w:rsidR="00C64932" w:rsidRPr="46FA989A">
        <w:rPr>
          <w:rStyle w:val="normaltextrun1"/>
          <w:sz w:val="23"/>
          <w:szCs w:val="23"/>
        </w:rPr>
        <w:t>m</w:t>
      </w:r>
      <w:r w:rsidR="00E126B9" w:rsidRPr="46FA989A">
        <w:rPr>
          <w:rStyle w:val="normaltextrun1"/>
          <w:sz w:val="23"/>
          <w:szCs w:val="23"/>
        </w:rPr>
        <w:t>ost students who fail do retest and pass</w:t>
      </w:r>
      <w:r w:rsidR="00152489" w:rsidRPr="46FA989A">
        <w:rPr>
          <w:rStyle w:val="normaltextrun1"/>
          <w:sz w:val="23"/>
          <w:szCs w:val="23"/>
        </w:rPr>
        <w:t>, and</w:t>
      </w:r>
      <w:r w:rsidR="00E126B9" w:rsidRPr="46FA989A">
        <w:rPr>
          <w:rStyle w:val="normaltextrun1"/>
          <w:sz w:val="23"/>
          <w:szCs w:val="23"/>
        </w:rPr>
        <w:t xml:space="preserve"> barely passing does improve longer-term educational attainments</w:t>
      </w:r>
      <w:r w:rsidR="00152489" w:rsidRPr="46FA989A">
        <w:rPr>
          <w:rStyle w:val="normaltextrun1"/>
          <w:sz w:val="23"/>
          <w:szCs w:val="23"/>
        </w:rPr>
        <w:t>;</w:t>
      </w:r>
      <w:r w:rsidR="00E126B9" w:rsidRPr="46FA989A">
        <w:rPr>
          <w:rStyle w:val="normaltextrun1"/>
          <w:sz w:val="23"/>
          <w:szCs w:val="23"/>
        </w:rPr>
        <w:t xml:space="preserve"> and (4) </w:t>
      </w:r>
      <w:r w:rsidR="00152489" w:rsidRPr="46FA989A">
        <w:rPr>
          <w:rStyle w:val="normaltextrun1"/>
          <w:sz w:val="23"/>
          <w:szCs w:val="23"/>
        </w:rPr>
        <w:t>s</w:t>
      </w:r>
      <w:r w:rsidR="00E126B9" w:rsidRPr="46FA989A">
        <w:rPr>
          <w:rStyle w:val="normaltextrun1"/>
          <w:sz w:val="23"/>
          <w:szCs w:val="23"/>
        </w:rPr>
        <w:t xml:space="preserve">tudents who earn their CD on retest or appeal have similar outcomes to students who barely passed </w:t>
      </w:r>
      <w:r w:rsidR="00F357AF" w:rsidRPr="46FA989A">
        <w:rPr>
          <w:rStyle w:val="normaltextrun1"/>
          <w:sz w:val="23"/>
          <w:szCs w:val="23"/>
        </w:rPr>
        <w:t xml:space="preserve">on </w:t>
      </w:r>
      <w:r w:rsidR="00E126B9" w:rsidRPr="46FA989A">
        <w:rPr>
          <w:rStyle w:val="normaltextrun1"/>
          <w:sz w:val="23"/>
          <w:szCs w:val="23"/>
        </w:rPr>
        <w:t xml:space="preserve">their first try. Dr. Papay </w:t>
      </w:r>
      <w:r w:rsidR="004F75B5" w:rsidRPr="46FA989A">
        <w:rPr>
          <w:rStyle w:val="normaltextrun1"/>
          <w:sz w:val="23"/>
          <w:szCs w:val="23"/>
        </w:rPr>
        <w:t xml:space="preserve">reviewed </w:t>
      </w:r>
      <w:r w:rsidR="00CC2B0C" w:rsidRPr="46FA989A">
        <w:rPr>
          <w:rStyle w:val="normaltextrun1"/>
          <w:sz w:val="23"/>
          <w:szCs w:val="23"/>
        </w:rPr>
        <w:t xml:space="preserve">the </w:t>
      </w:r>
      <w:r w:rsidR="00DD70C2" w:rsidRPr="46FA989A">
        <w:rPr>
          <w:rStyle w:val="normaltextrun1"/>
          <w:sz w:val="23"/>
          <w:szCs w:val="23"/>
        </w:rPr>
        <w:t xml:space="preserve">longitudinal </w:t>
      </w:r>
      <w:r w:rsidR="00945A96" w:rsidRPr="46FA989A">
        <w:rPr>
          <w:rStyle w:val="normaltextrun1"/>
          <w:sz w:val="23"/>
          <w:szCs w:val="23"/>
        </w:rPr>
        <w:t xml:space="preserve">data </w:t>
      </w:r>
      <w:r w:rsidR="00B72B7A" w:rsidRPr="46FA989A">
        <w:rPr>
          <w:rStyle w:val="normaltextrun1"/>
          <w:sz w:val="23"/>
          <w:szCs w:val="23"/>
        </w:rPr>
        <w:t xml:space="preserve">and </w:t>
      </w:r>
      <w:r w:rsidR="008125DE" w:rsidRPr="46FA989A">
        <w:rPr>
          <w:rStyle w:val="normaltextrun1"/>
          <w:sz w:val="23"/>
          <w:szCs w:val="23"/>
        </w:rPr>
        <w:t>patterns</w:t>
      </w:r>
      <w:r w:rsidR="007B547D" w:rsidRPr="46FA989A">
        <w:rPr>
          <w:rStyle w:val="normaltextrun1"/>
          <w:sz w:val="23"/>
          <w:szCs w:val="23"/>
        </w:rPr>
        <w:t xml:space="preserve">, </w:t>
      </w:r>
      <w:r w:rsidR="00CF3DEB" w:rsidRPr="46FA989A">
        <w:rPr>
          <w:rStyle w:val="normaltextrun1"/>
          <w:sz w:val="23"/>
          <w:szCs w:val="23"/>
        </w:rPr>
        <w:t>discussed how raising graduation requirements can influence students</w:t>
      </w:r>
      <w:r w:rsidR="003C52AE" w:rsidRPr="46FA989A">
        <w:rPr>
          <w:rStyle w:val="normaltextrun1"/>
          <w:sz w:val="23"/>
          <w:szCs w:val="23"/>
        </w:rPr>
        <w:t xml:space="preserve"> and educators</w:t>
      </w:r>
      <w:r w:rsidR="007B547D" w:rsidRPr="46FA989A">
        <w:rPr>
          <w:rStyle w:val="normaltextrun1"/>
          <w:sz w:val="23"/>
          <w:szCs w:val="23"/>
        </w:rPr>
        <w:t xml:space="preserve">, and responded to </w:t>
      </w:r>
      <w:r w:rsidR="00895745" w:rsidRPr="46FA989A">
        <w:rPr>
          <w:rStyle w:val="normaltextrun1"/>
          <w:sz w:val="23"/>
          <w:szCs w:val="23"/>
        </w:rPr>
        <w:t>question</w:t>
      </w:r>
      <w:r w:rsidR="003C1AE9" w:rsidRPr="46FA989A">
        <w:rPr>
          <w:rStyle w:val="normaltextrun1"/>
          <w:sz w:val="23"/>
          <w:szCs w:val="23"/>
        </w:rPr>
        <w:t>s</w:t>
      </w:r>
      <w:r w:rsidR="00895745" w:rsidRPr="46FA989A">
        <w:rPr>
          <w:rStyle w:val="normaltextrun1"/>
          <w:sz w:val="23"/>
          <w:szCs w:val="23"/>
        </w:rPr>
        <w:t xml:space="preserve"> from the Board.</w:t>
      </w:r>
      <w:r w:rsidR="00A470A8" w:rsidRPr="46FA989A">
        <w:rPr>
          <w:rStyle w:val="normaltextrun1"/>
          <w:sz w:val="23"/>
          <w:szCs w:val="23"/>
        </w:rPr>
        <w:t xml:space="preserve"> In response to </w:t>
      </w:r>
      <w:r w:rsidR="001C1301" w:rsidRPr="46FA989A">
        <w:rPr>
          <w:rStyle w:val="normaltextrun1"/>
          <w:sz w:val="23"/>
          <w:szCs w:val="23"/>
        </w:rPr>
        <w:t xml:space="preserve">a question from </w:t>
      </w:r>
      <w:r w:rsidR="00A470A8" w:rsidRPr="46FA989A">
        <w:rPr>
          <w:rStyle w:val="normaltextrun1"/>
          <w:sz w:val="23"/>
          <w:szCs w:val="23"/>
        </w:rPr>
        <w:t>Mr. Moriarty about eighth</w:t>
      </w:r>
      <w:r w:rsidR="00A62444" w:rsidRPr="46FA989A">
        <w:rPr>
          <w:rStyle w:val="normaltextrun1"/>
          <w:sz w:val="23"/>
          <w:szCs w:val="23"/>
        </w:rPr>
        <w:t xml:space="preserve"> grade MCAS data, Dr. Papay </w:t>
      </w:r>
      <w:r w:rsidR="00C76236" w:rsidRPr="46FA989A">
        <w:rPr>
          <w:rStyle w:val="normaltextrun1"/>
          <w:sz w:val="23"/>
          <w:szCs w:val="23"/>
        </w:rPr>
        <w:t xml:space="preserve">said </w:t>
      </w:r>
      <w:r w:rsidR="00AB7F5C" w:rsidRPr="46FA989A">
        <w:rPr>
          <w:rStyle w:val="normaltextrun1"/>
          <w:sz w:val="23"/>
          <w:szCs w:val="23"/>
        </w:rPr>
        <w:t xml:space="preserve">some </w:t>
      </w:r>
      <w:r w:rsidR="00261DA6" w:rsidRPr="46FA989A">
        <w:rPr>
          <w:rStyle w:val="normaltextrun1"/>
          <w:sz w:val="23"/>
          <w:szCs w:val="23"/>
        </w:rPr>
        <w:t xml:space="preserve">schools use the data </w:t>
      </w:r>
      <w:r w:rsidR="00F32BED" w:rsidRPr="46FA989A">
        <w:rPr>
          <w:rStyle w:val="normaltextrun1"/>
          <w:sz w:val="23"/>
          <w:szCs w:val="23"/>
        </w:rPr>
        <w:t xml:space="preserve">as an early warning system, </w:t>
      </w:r>
      <w:r w:rsidR="00823C54" w:rsidRPr="46FA989A">
        <w:rPr>
          <w:rStyle w:val="normaltextrun1"/>
          <w:sz w:val="23"/>
          <w:szCs w:val="23"/>
        </w:rPr>
        <w:t>identify</w:t>
      </w:r>
      <w:r w:rsidR="00E81242" w:rsidRPr="46FA989A">
        <w:rPr>
          <w:rStyle w:val="normaltextrun1"/>
          <w:sz w:val="23"/>
          <w:szCs w:val="23"/>
        </w:rPr>
        <w:t>ing</w:t>
      </w:r>
      <w:r w:rsidR="00823C54" w:rsidRPr="46FA989A">
        <w:rPr>
          <w:rStyle w:val="normaltextrun1"/>
          <w:sz w:val="23"/>
          <w:szCs w:val="23"/>
        </w:rPr>
        <w:t xml:space="preserve"> </w:t>
      </w:r>
      <w:r w:rsidR="00AB7F5C" w:rsidRPr="46FA989A">
        <w:rPr>
          <w:rStyle w:val="normaltextrun1"/>
          <w:sz w:val="23"/>
          <w:szCs w:val="23"/>
        </w:rPr>
        <w:t>students</w:t>
      </w:r>
      <w:r w:rsidR="003B58AB" w:rsidRPr="46FA989A">
        <w:rPr>
          <w:rStyle w:val="normaltextrun1"/>
          <w:sz w:val="23"/>
          <w:szCs w:val="23"/>
        </w:rPr>
        <w:t xml:space="preserve"> </w:t>
      </w:r>
      <w:r w:rsidR="0079774E" w:rsidRPr="46FA989A">
        <w:rPr>
          <w:rStyle w:val="normaltextrun1"/>
          <w:sz w:val="23"/>
          <w:szCs w:val="23"/>
        </w:rPr>
        <w:t xml:space="preserve">who need </w:t>
      </w:r>
      <w:r w:rsidR="00E81242" w:rsidRPr="46FA989A">
        <w:rPr>
          <w:rStyle w:val="normaltextrun1"/>
          <w:sz w:val="23"/>
          <w:szCs w:val="23"/>
        </w:rPr>
        <w:t xml:space="preserve">help and intervening </w:t>
      </w:r>
      <w:r w:rsidR="00F32BED" w:rsidRPr="46FA989A">
        <w:rPr>
          <w:rStyle w:val="normaltextrun1"/>
          <w:sz w:val="23"/>
          <w:szCs w:val="23"/>
        </w:rPr>
        <w:t xml:space="preserve">to </w:t>
      </w:r>
      <w:r w:rsidR="003B58AB" w:rsidRPr="46FA989A">
        <w:rPr>
          <w:rStyle w:val="normaltextrun1"/>
          <w:sz w:val="23"/>
          <w:szCs w:val="23"/>
        </w:rPr>
        <w:t xml:space="preserve">strengthen their academic </w:t>
      </w:r>
      <w:r w:rsidR="003B58AB" w:rsidRPr="46FA989A">
        <w:rPr>
          <w:rStyle w:val="normaltextrun1"/>
          <w:sz w:val="23"/>
          <w:szCs w:val="23"/>
        </w:rPr>
        <w:lastRenderedPageBreak/>
        <w:t>skills</w:t>
      </w:r>
      <w:r w:rsidR="002A4927" w:rsidRPr="46FA989A">
        <w:rPr>
          <w:rStyle w:val="normaltextrun1"/>
          <w:sz w:val="23"/>
          <w:szCs w:val="23"/>
        </w:rPr>
        <w:t xml:space="preserve"> </w:t>
      </w:r>
      <w:r w:rsidR="005C74FC" w:rsidRPr="46FA989A">
        <w:rPr>
          <w:rStyle w:val="normaltextrun1"/>
          <w:sz w:val="23"/>
          <w:szCs w:val="23"/>
        </w:rPr>
        <w:t xml:space="preserve">so they can </w:t>
      </w:r>
      <w:r w:rsidR="00823C54" w:rsidRPr="46FA989A">
        <w:rPr>
          <w:rStyle w:val="normaltextrun1"/>
          <w:sz w:val="23"/>
          <w:szCs w:val="23"/>
        </w:rPr>
        <w:t xml:space="preserve">be </w:t>
      </w:r>
      <w:r w:rsidR="00A62F23" w:rsidRPr="46FA989A">
        <w:rPr>
          <w:rStyle w:val="normaltextrun1"/>
          <w:sz w:val="23"/>
          <w:szCs w:val="23"/>
        </w:rPr>
        <w:t xml:space="preserve">more successful in high school and earn the CD. </w:t>
      </w:r>
      <w:r w:rsidR="00841879" w:rsidRPr="46FA989A">
        <w:rPr>
          <w:rStyle w:val="normaltextrun1"/>
          <w:sz w:val="23"/>
          <w:szCs w:val="23"/>
        </w:rPr>
        <w:t xml:space="preserve">Mr. Moriarty </w:t>
      </w:r>
      <w:r w:rsidR="008061D5" w:rsidRPr="46FA989A">
        <w:rPr>
          <w:rStyle w:val="normaltextrun1"/>
          <w:color w:val="000000" w:themeColor="text1"/>
          <w:sz w:val="23"/>
          <w:szCs w:val="23"/>
        </w:rPr>
        <w:t xml:space="preserve">commented that </w:t>
      </w:r>
      <w:r w:rsidR="00FB13CD" w:rsidRPr="46FA989A">
        <w:rPr>
          <w:rStyle w:val="normaltextrun1"/>
          <w:color w:val="000000" w:themeColor="text1"/>
          <w:sz w:val="23"/>
          <w:szCs w:val="23"/>
        </w:rPr>
        <w:t xml:space="preserve">this should be common practice. </w:t>
      </w:r>
    </w:p>
    <w:p w14:paraId="2785A895" w14:textId="77777777" w:rsidR="003E4E2D" w:rsidRPr="00545733" w:rsidRDefault="003E4E2D" w:rsidP="004142FC">
      <w:pPr>
        <w:pStyle w:val="paragraph"/>
        <w:textAlignment w:val="baseline"/>
        <w:rPr>
          <w:rStyle w:val="normaltextrun1"/>
          <w:sz w:val="23"/>
          <w:szCs w:val="23"/>
        </w:rPr>
      </w:pPr>
    </w:p>
    <w:p w14:paraId="647C4859" w14:textId="67F147AF" w:rsidR="004142FC" w:rsidRPr="00545733" w:rsidRDefault="004142FC" w:rsidP="00F74165">
      <w:pPr>
        <w:pStyle w:val="paragraph"/>
        <w:textAlignment w:val="baseline"/>
        <w:rPr>
          <w:rStyle w:val="normaltextrun1"/>
          <w:b/>
          <w:bCs/>
          <w:sz w:val="23"/>
          <w:szCs w:val="23"/>
        </w:rPr>
      </w:pPr>
      <w:r w:rsidRPr="00545733">
        <w:rPr>
          <w:rStyle w:val="normaltextrun1"/>
          <w:b/>
          <w:bCs/>
          <w:sz w:val="23"/>
          <w:szCs w:val="23"/>
        </w:rPr>
        <w:t>Proposed Amendment to Competency Determination Regulations, 603 CMR 30.00</w:t>
      </w:r>
      <w:r w:rsidR="00F74165" w:rsidRPr="00545733">
        <w:rPr>
          <w:rStyle w:val="normaltextrun1"/>
          <w:b/>
          <w:bCs/>
          <w:sz w:val="23"/>
          <w:szCs w:val="23"/>
        </w:rPr>
        <w:t xml:space="preserve"> </w:t>
      </w:r>
      <w:r w:rsidRPr="00545733">
        <w:rPr>
          <w:rStyle w:val="normaltextrun1"/>
          <w:b/>
          <w:bCs/>
          <w:sz w:val="23"/>
          <w:szCs w:val="23"/>
        </w:rPr>
        <w:t xml:space="preserve">(Standards for Students in the Classes of 2026–2029) </w:t>
      </w:r>
    </w:p>
    <w:p w14:paraId="7439D181" w14:textId="31DA23EF" w:rsidR="00F74165" w:rsidRPr="00545733" w:rsidRDefault="00F74165" w:rsidP="00F74165">
      <w:pPr>
        <w:pStyle w:val="paragraph"/>
        <w:textAlignment w:val="baseline"/>
        <w:rPr>
          <w:rStyle w:val="normaltextrun1"/>
          <w:b/>
          <w:bCs/>
          <w:sz w:val="23"/>
          <w:szCs w:val="23"/>
        </w:rPr>
      </w:pPr>
    </w:p>
    <w:p w14:paraId="4AF7C7CC" w14:textId="67AB96DD" w:rsidR="00F3342B" w:rsidRPr="00545733" w:rsidRDefault="00E03BC2" w:rsidP="00F74165">
      <w:pPr>
        <w:pStyle w:val="paragraph"/>
        <w:textAlignment w:val="baseline"/>
        <w:rPr>
          <w:rStyle w:val="normaltextrun1"/>
          <w:sz w:val="23"/>
          <w:szCs w:val="23"/>
        </w:rPr>
      </w:pPr>
      <w:r w:rsidRPr="46FA989A">
        <w:rPr>
          <w:rStyle w:val="normaltextrun1"/>
          <w:sz w:val="23"/>
          <w:szCs w:val="23"/>
        </w:rPr>
        <w:t>Commissioner Riley</w:t>
      </w:r>
      <w:r w:rsidR="006A6AC1" w:rsidRPr="46FA989A">
        <w:rPr>
          <w:rStyle w:val="normaltextrun1"/>
          <w:sz w:val="23"/>
          <w:szCs w:val="23"/>
        </w:rPr>
        <w:t xml:space="preserve"> </w:t>
      </w:r>
      <w:r w:rsidR="00C40E68" w:rsidRPr="46FA989A">
        <w:rPr>
          <w:rStyle w:val="normaltextrun1"/>
          <w:sz w:val="23"/>
          <w:szCs w:val="23"/>
        </w:rPr>
        <w:t xml:space="preserve">noted </w:t>
      </w:r>
      <w:r w:rsidR="008E6010" w:rsidRPr="46FA989A">
        <w:rPr>
          <w:rStyle w:val="normaltextrun1"/>
          <w:sz w:val="23"/>
          <w:szCs w:val="23"/>
        </w:rPr>
        <w:t xml:space="preserve">that </w:t>
      </w:r>
      <w:r w:rsidR="00F3342B" w:rsidRPr="46FA989A">
        <w:rPr>
          <w:rStyle w:val="normaltextrun1"/>
          <w:sz w:val="23"/>
          <w:szCs w:val="23"/>
        </w:rPr>
        <w:t xml:space="preserve">in February, </w:t>
      </w:r>
      <w:r w:rsidR="008E6010" w:rsidRPr="46FA989A">
        <w:rPr>
          <w:rStyle w:val="normaltextrun1"/>
          <w:sz w:val="23"/>
          <w:szCs w:val="23"/>
        </w:rPr>
        <w:t xml:space="preserve">the Board </w:t>
      </w:r>
      <w:r w:rsidR="00F3342B" w:rsidRPr="46FA989A">
        <w:rPr>
          <w:rStyle w:val="normaltextrun1"/>
          <w:sz w:val="23"/>
          <w:szCs w:val="23"/>
        </w:rPr>
        <w:t xml:space="preserve">received an update on the CD </w:t>
      </w:r>
      <w:r w:rsidR="003607B7" w:rsidRPr="46FA989A">
        <w:rPr>
          <w:rStyle w:val="normaltextrun1"/>
          <w:sz w:val="23"/>
          <w:szCs w:val="23"/>
        </w:rPr>
        <w:t xml:space="preserve">and heard from Dr. Dana Mohler-Faria, chair of the CD Advisory Committee. </w:t>
      </w:r>
      <w:r w:rsidR="004A63C3" w:rsidRPr="46FA989A">
        <w:rPr>
          <w:rStyle w:val="normaltextrun1"/>
          <w:sz w:val="23"/>
          <w:szCs w:val="23"/>
        </w:rPr>
        <w:t xml:space="preserve">The Commissioner said there are </w:t>
      </w:r>
      <w:r w:rsidR="00FA337D" w:rsidRPr="46FA989A">
        <w:rPr>
          <w:rStyle w:val="normaltextrun1"/>
          <w:sz w:val="23"/>
          <w:szCs w:val="23"/>
        </w:rPr>
        <w:t xml:space="preserve">good </w:t>
      </w:r>
      <w:r w:rsidR="004A63C3" w:rsidRPr="46FA989A">
        <w:rPr>
          <w:rStyle w:val="normaltextrun1"/>
          <w:sz w:val="23"/>
          <w:szCs w:val="23"/>
        </w:rPr>
        <w:t>reasons to set a higher standard for the CD</w:t>
      </w:r>
      <w:r w:rsidR="00333C98" w:rsidRPr="46FA989A">
        <w:rPr>
          <w:rStyle w:val="normaltextrun1"/>
          <w:sz w:val="23"/>
          <w:szCs w:val="23"/>
        </w:rPr>
        <w:t xml:space="preserve"> </w:t>
      </w:r>
      <w:r w:rsidR="00411754" w:rsidRPr="46FA989A">
        <w:rPr>
          <w:rStyle w:val="normaltextrun1"/>
          <w:sz w:val="23"/>
          <w:szCs w:val="23"/>
        </w:rPr>
        <w:t>that would apply to students in the classes of 2026-2029</w:t>
      </w:r>
      <w:r w:rsidR="00647428" w:rsidRPr="46FA989A">
        <w:rPr>
          <w:rStyle w:val="normaltextrun1"/>
          <w:sz w:val="23"/>
          <w:szCs w:val="23"/>
        </w:rPr>
        <w:t xml:space="preserve"> </w:t>
      </w:r>
      <w:r w:rsidR="00CE0300" w:rsidRPr="46FA989A">
        <w:rPr>
          <w:rStyle w:val="normaltextrun1"/>
          <w:sz w:val="23"/>
          <w:szCs w:val="23"/>
        </w:rPr>
        <w:t xml:space="preserve">(students who are now in fifth through eighth grade) </w:t>
      </w:r>
      <w:r w:rsidR="00DC22E1" w:rsidRPr="46FA989A">
        <w:rPr>
          <w:rStyle w:val="normaltextrun1"/>
          <w:sz w:val="23"/>
          <w:szCs w:val="23"/>
        </w:rPr>
        <w:t xml:space="preserve">and setting it now would </w:t>
      </w:r>
      <w:r w:rsidR="002C7E47" w:rsidRPr="46FA989A">
        <w:rPr>
          <w:rStyle w:val="normaltextrun1"/>
          <w:sz w:val="23"/>
          <w:szCs w:val="23"/>
        </w:rPr>
        <w:t xml:space="preserve">give schools and students adequate lead time. </w:t>
      </w:r>
      <w:r w:rsidR="00C40E68" w:rsidRPr="46FA989A">
        <w:rPr>
          <w:rStyle w:val="normaltextrun1"/>
          <w:sz w:val="23"/>
          <w:szCs w:val="23"/>
        </w:rPr>
        <w:t xml:space="preserve"> </w:t>
      </w:r>
    </w:p>
    <w:p w14:paraId="241758CB" w14:textId="6600E255" w:rsidR="00E03BC2" w:rsidRPr="00545733" w:rsidRDefault="00E03BC2" w:rsidP="00F74165">
      <w:pPr>
        <w:pStyle w:val="paragraph"/>
        <w:textAlignment w:val="baseline"/>
        <w:rPr>
          <w:rStyle w:val="normaltextrun1"/>
          <w:sz w:val="23"/>
          <w:szCs w:val="23"/>
        </w:rPr>
      </w:pPr>
      <w:r w:rsidRPr="00545733">
        <w:rPr>
          <w:rStyle w:val="normaltextrun1"/>
          <w:sz w:val="23"/>
          <w:szCs w:val="23"/>
        </w:rPr>
        <w:t xml:space="preserve"> </w:t>
      </w:r>
    </w:p>
    <w:p w14:paraId="64B5262D" w14:textId="5DAA9134" w:rsidR="00DE770B" w:rsidRPr="00545733" w:rsidRDefault="00DE770B" w:rsidP="00F74165">
      <w:pPr>
        <w:pStyle w:val="paragraph"/>
        <w:textAlignment w:val="baseline"/>
        <w:rPr>
          <w:rStyle w:val="normaltextrun1"/>
          <w:sz w:val="23"/>
          <w:szCs w:val="23"/>
        </w:rPr>
      </w:pPr>
      <w:r w:rsidRPr="46FA989A">
        <w:rPr>
          <w:rStyle w:val="normaltextrun1"/>
          <w:sz w:val="23"/>
          <w:szCs w:val="23"/>
        </w:rPr>
        <w:t xml:space="preserve">Mr. Curtin </w:t>
      </w:r>
      <w:r w:rsidR="00466990" w:rsidRPr="46FA989A">
        <w:rPr>
          <w:rStyle w:val="normaltextrun1"/>
          <w:sz w:val="23"/>
          <w:szCs w:val="23"/>
        </w:rPr>
        <w:t xml:space="preserve">presented </w:t>
      </w:r>
      <w:r w:rsidR="00593900" w:rsidRPr="46FA989A">
        <w:rPr>
          <w:rStyle w:val="normaltextrun1"/>
          <w:sz w:val="23"/>
          <w:szCs w:val="23"/>
        </w:rPr>
        <w:t>an overview, incl</w:t>
      </w:r>
      <w:r w:rsidR="005B1952" w:rsidRPr="46FA989A">
        <w:rPr>
          <w:rStyle w:val="normaltextrun1"/>
          <w:sz w:val="23"/>
          <w:szCs w:val="23"/>
        </w:rPr>
        <w:t xml:space="preserve">uding </w:t>
      </w:r>
      <w:r w:rsidRPr="46FA989A">
        <w:rPr>
          <w:rStyle w:val="normaltextrun1"/>
          <w:sz w:val="23"/>
          <w:szCs w:val="23"/>
        </w:rPr>
        <w:t>a timeline of CD milestones</w:t>
      </w:r>
      <w:r w:rsidR="005B1952" w:rsidRPr="46FA989A">
        <w:rPr>
          <w:rStyle w:val="normaltextrun1"/>
          <w:sz w:val="23"/>
          <w:szCs w:val="23"/>
        </w:rPr>
        <w:t xml:space="preserve"> since </w:t>
      </w:r>
      <w:r w:rsidR="002B5778" w:rsidRPr="46FA989A">
        <w:rPr>
          <w:rStyle w:val="normaltextrun1"/>
          <w:sz w:val="23"/>
          <w:szCs w:val="23"/>
        </w:rPr>
        <w:t>the requirement was established by the 1993 Education Reform Act</w:t>
      </w:r>
      <w:r w:rsidRPr="46FA989A">
        <w:rPr>
          <w:rStyle w:val="normaltextrun1"/>
          <w:sz w:val="23"/>
          <w:szCs w:val="23"/>
        </w:rPr>
        <w:t xml:space="preserve">. He discussed the creation of the CD </w:t>
      </w:r>
      <w:r w:rsidR="00D03F61" w:rsidRPr="46FA989A">
        <w:rPr>
          <w:rStyle w:val="normaltextrun1"/>
          <w:sz w:val="23"/>
          <w:szCs w:val="23"/>
        </w:rPr>
        <w:t>A</w:t>
      </w:r>
      <w:r w:rsidRPr="46FA989A">
        <w:rPr>
          <w:rStyle w:val="normaltextrun1"/>
          <w:sz w:val="23"/>
          <w:szCs w:val="23"/>
        </w:rPr>
        <w:t xml:space="preserve">dvisory </w:t>
      </w:r>
      <w:r w:rsidR="00D03F61" w:rsidRPr="46FA989A">
        <w:rPr>
          <w:rStyle w:val="normaltextrun1"/>
          <w:sz w:val="23"/>
          <w:szCs w:val="23"/>
        </w:rPr>
        <w:t>C</w:t>
      </w:r>
      <w:r w:rsidRPr="46FA989A">
        <w:rPr>
          <w:rStyle w:val="normaltextrun1"/>
          <w:sz w:val="23"/>
          <w:szCs w:val="23"/>
        </w:rPr>
        <w:t>ommittee</w:t>
      </w:r>
      <w:r w:rsidR="00E05357" w:rsidRPr="46FA989A">
        <w:rPr>
          <w:rStyle w:val="normaltextrun1"/>
          <w:sz w:val="23"/>
          <w:szCs w:val="23"/>
        </w:rPr>
        <w:t xml:space="preserve"> and its</w:t>
      </w:r>
      <w:r w:rsidRPr="46FA989A">
        <w:rPr>
          <w:rStyle w:val="normaltextrun1"/>
          <w:sz w:val="23"/>
          <w:szCs w:val="23"/>
        </w:rPr>
        <w:t xml:space="preserve"> charge and </w:t>
      </w:r>
      <w:r w:rsidR="00526D34" w:rsidRPr="46FA989A">
        <w:rPr>
          <w:rStyle w:val="normaltextrun1"/>
          <w:sz w:val="23"/>
          <w:szCs w:val="23"/>
        </w:rPr>
        <w:t xml:space="preserve">summarized </w:t>
      </w:r>
      <w:r w:rsidR="00F33E95" w:rsidRPr="46FA989A">
        <w:rPr>
          <w:rStyle w:val="normaltextrun1"/>
          <w:sz w:val="23"/>
          <w:szCs w:val="23"/>
        </w:rPr>
        <w:t xml:space="preserve">the committee’s </w:t>
      </w:r>
      <w:r w:rsidR="00E05357" w:rsidRPr="46FA989A">
        <w:rPr>
          <w:rStyle w:val="normaltextrun1"/>
          <w:sz w:val="23"/>
          <w:szCs w:val="23"/>
        </w:rPr>
        <w:t xml:space="preserve">considerations. </w:t>
      </w:r>
      <w:r w:rsidR="00167CA7" w:rsidRPr="46FA989A">
        <w:rPr>
          <w:rStyle w:val="normaltextrun1"/>
          <w:sz w:val="23"/>
          <w:szCs w:val="23"/>
        </w:rPr>
        <w:t xml:space="preserve">Mr. Curtin </w:t>
      </w:r>
      <w:r w:rsidR="00F33E95" w:rsidRPr="46FA989A">
        <w:rPr>
          <w:rStyle w:val="normaltextrun1"/>
          <w:sz w:val="23"/>
          <w:szCs w:val="23"/>
        </w:rPr>
        <w:t xml:space="preserve">explained </w:t>
      </w:r>
      <w:r w:rsidR="00167CA7" w:rsidRPr="46FA989A">
        <w:rPr>
          <w:rStyle w:val="normaltextrun1"/>
          <w:sz w:val="23"/>
          <w:szCs w:val="23"/>
        </w:rPr>
        <w:t>the rationale to establish new CD threshold scores on the MCAS tests and the proposed CD requirement</w:t>
      </w:r>
      <w:r w:rsidR="00DE4826" w:rsidRPr="46FA989A">
        <w:rPr>
          <w:rStyle w:val="normaltextrun1"/>
          <w:sz w:val="23"/>
          <w:szCs w:val="23"/>
        </w:rPr>
        <w:t>s</w:t>
      </w:r>
      <w:r w:rsidR="00167CA7" w:rsidRPr="46FA989A">
        <w:rPr>
          <w:rStyle w:val="normaltextrun1"/>
          <w:sz w:val="23"/>
          <w:szCs w:val="23"/>
        </w:rPr>
        <w:t xml:space="preserve"> for the classes of 2026-2029. He </w:t>
      </w:r>
      <w:r w:rsidR="00D6645E" w:rsidRPr="46FA989A">
        <w:rPr>
          <w:rStyle w:val="normaltextrun1"/>
          <w:sz w:val="23"/>
          <w:szCs w:val="23"/>
        </w:rPr>
        <w:t xml:space="preserve">reviewed the current and proposed CD levels and discussed proposed changes to the Educational Proficiency Plan. Mr. Curtin also explained proposed changes to </w:t>
      </w:r>
      <w:r w:rsidR="00DE4826" w:rsidRPr="46FA989A">
        <w:rPr>
          <w:rStyle w:val="normaltextrun1"/>
          <w:sz w:val="23"/>
          <w:szCs w:val="23"/>
        </w:rPr>
        <w:t xml:space="preserve">the regulations on the </w:t>
      </w:r>
      <w:r w:rsidR="00D6645E" w:rsidRPr="46FA989A">
        <w:rPr>
          <w:rStyle w:val="normaltextrun1"/>
          <w:sz w:val="23"/>
          <w:szCs w:val="23"/>
        </w:rPr>
        <w:t>Certificate of Mastery and State Seal of Biliteracy</w:t>
      </w:r>
      <w:r w:rsidR="00DE4826" w:rsidRPr="46FA989A">
        <w:rPr>
          <w:rStyle w:val="normaltextrun1"/>
          <w:sz w:val="23"/>
          <w:szCs w:val="23"/>
        </w:rPr>
        <w:t>,</w:t>
      </w:r>
      <w:r w:rsidR="00D6645E" w:rsidRPr="46FA989A">
        <w:rPr>
          <w:rStyle w:val="normaltextrun1"/>
          <w:sz w:val="23"/>
          <w:szCs w:val="23"/>
        </w:rPr>
        <w:t xml:space="preserve"> which would need to be aligned with MCAS achievement levels and </w:t>
      </w:r>
      <w:r w:rsidR="00DE4826" w:rsidRPr="46FA989A">
        <w:rPr>
          <w:rStyle w:val="normaltextrun1"/>
          <w:sz w:val="23"/>
          <w:szCs w:val="23"/>
        </w:rPr>
        <w:t xml:space="preserve">the </w:t>
      </w:r>
      <w:r w:rsidR="00D6645E" w:rsidRPr="46FA989A">
        <w:rPr>
          <w:rStyle w:val="normaltextrun1"/>
          <w:sz w:val="23"/>
          <w:szCs w:val="23"/>
        </w:rPr>
        <w:t>raised CD standard. He concluded by discussing the expected timeline for next steps</w:t>
      </w:r>
      <w:r w:rsidR="002C7847" w:rsidRPr="46FA989A">
        <w:rPr>
          <w:rStyle w:val="normaltextrun1"/>
          <w:sz w:val="23"/>
          <w:szCs w:val="23"/>
        </w:rPr>
        <w:t xml:space="preserve"> if the Board votes today to invite public comment on the proposed regulations</w:t>
      </w:r>
      <w:r w:rsidR="00D6645E" w:rsidRPr="46FA989A">
        <w:rPr>
          <w:rStyle w:val="normaltextrun1"/>
          <w:sz w:val="23"/>
          <w:szCs w:val="23"/>
        </w:rPr>
        <w:t xml:space="preserve"> and answered questions from the Board.</w:t>
      </w:r>
    </w:p>
    <w:p w14:paraId="364D0397" w14:textId="77777777" w:rsidR="00AE08CB" w:rsidRPr="00545733" w:rsidRDefault="00AE08CB" w:rsidP="00F74165">
      <w:pPr>
        <w:pStyle w:val="paragraph"/>
        <w:textAlignment w:val="baseline"/>
        <w:rPr>
          <w:rStyle w:val="normaltextrun1"/>
          <w:sz w:val="23"/>
          <w:szCs w:val="23"/>
        </w:rPr>
      </w:pPr>
    </w:p>
    <w:p w14:paraId="503A1957" w14:textId="66EFC2BF" w:rsidR="00C72665" w:rsidRPr="00545733" w:rsidRDefault="00AE08CB" w:rsidP="00F74165">
      <w:pPr>
        <w:pStyle w:val="paragraph"/>
        <w:textAlignment w:val="baseline"/>
        <w:rPr>
          <w:rStyle w:val="normaltextrun1"/>
          <w:sz w:val="23"/>
          <w:szCs w:val="23"/>
        </w:rPr>
      </w:pPr>
      <w:r w:rsidRPr="46FA989A">
        <w:rPr>
          <w:rStyle w:val="normaltextrun1"/>
          <w:sz w:val="23"/>
          <w:szCs w:val="23"/>
        </w:rPr>
        <w:t>Dr. West</w:t>
      </w:r>
      <w:r w:rsidR="006E3AD6" w:rsidRPr="46FA989A">
        <w:rPr>
          <w:rStyle w:val="normaltextrun1"/>
          <w:sz w:val="23"/>
          <w:szCs w:val="23"/>
        </w:rPr>
        <w:t xml:space="preserve">, </w:t>
      </w:r>
      <w:r w:rsidR="002E7C74" w:rsidRPr="46FA989A">
        <w:rPr>
          <w:rStyle w:val="normaltextrun1"/>
          <w:sz w:val="23"/>
          <w:szCs w:val="23"/>
        </w:rPr>
        <w:t>Mr. Rouhanifard</w:t>
      </w:r>
      <w:r w:rsidR="006E3AD6" w:rsidRPr="46FA989A">
        <w:rPr>
          <w:rStyle w:val="normaltextrun1"/>
          <w:sz w:val="23"/>
          <w:szCs w:val="23"/>
        </w:rPr>
        <w:t>, and Mr. Hills</w:t>
      </w:r>
      <w:r w:rsidR="002E7C74" w:rsidRPr="46FA989A">
        <w:rPr>
          <w:rStyle w:val="normaltextrun1"/>
          <w:sz w:val="23"/>
          <w:szCs w:val="23"/>
        </w:rPr>
        <w:t xml:space="preserve"> asked about </w:t>
      </w:r>
      <w:r w:rsidR="00C17A94" w:rsidRPr="46FA989A">
        <w:rPr>
          <w:rStyle w:val="normaltextrun1"/>
          <w:sz w:val="23"/>
          <w:szCs w:val="23"/>
        </w:rPr>
        <w:t xml:space="preserve">the CD standard that would apply </w:t>
      </w:r>
      <w:r w:rsidR="00B62EE4" w:rsidRPr="46FA989A">
        <w:rPr>
          <w:rStyle w:val="normaltextrun1"/>
          <w:sz w:val="23"/>
          <w:szCs w:val="23"/>
        </w:rPr>
        <w:t>to students in the class of 2030</w:t>
      </w:r>
      <w:r w:rsidR="00485D08" w:rsidRPr="46FA989A">
        <w:rPr>
          <w:rStyle w:val="normaltextrun1"/>
          <w:sz w:val="23"/>
          <w:szCs w:val="23"/>
        </w:rPr>
        <w:t xml:space="preserve"> and beyond</w:t>
      </w:r>
      <w:r w:rsidR="00B62EE4" w:rsidRPr="46FA989A">
        <w:rPr>
          <w:rStyle w:val="normaltextrun1"/>
          <w:sz w:val="23"/>
          <w:szCs w:val="23"/>
        </w:rPr>
        <w:t xml:space="preserve">. Mr. Curtin </w:t>
      </w:r>
      <w:r w:rsidR="00DD1455" w:rsidRPr="46FA989A">
        <w:rPr>
          <w:rStyle w:val="normaltextrun1"/>
          <w:sz w:val="23"/>
          <w:szCs w:val="23"/>
        </w:rPr>
        <w:t xml:space="preserve">said </w:t>
      </w:r>
      <w:r w:rsidR="00B323D5" w:rsidRPr="46FA989A">
        <w:rPr>
          <w:rStyle w:val="normaltextrun1"/>
          <w:sz w:val="23"/>
          <w:szCs w:val="23"/>
        </w:rPr>
        <w:t>it would be prudent to take action now for the classes of 2026-2029</w:t>
      </w:r>
      <w:r w:rsidR="00CE0300" w:rsidRPr="46FA989A">
        <w:rPr>
          <w:rStyle w:val="normaltextrun1"/>
          <w:sz w:val="23"/>
          <w:szCs w:val="23"/>
        </w:rPr>
        <w:t xml:space="preserve">, </w:t>
      </w:r>
      <w:r w:rsidR="003529E5" w:rsidRPr="46FA989A">
        <w:rPr>
          <w:rStyle w:val="normaltextrun1"/>
          <w:sz w:val="23"/>
          <w:szCs w:val="23"/>
        </w:rPr>
        <w:t xml:space="preserve">gather </w:t>
      </w:r>
      <w:r w:rsidR="006F2047" w:rsidRPr="46FA989A">
        <w:rPr>
          <w:rStyle w:val="normaltextrun1"/>
          <w:sz w:val="23"/>
          <w:szCs w:val="23"/>
        </w:rPr>
        <w:t xml:space="preserve">information </w:t>
      </w:r>
      <w:r w:rsidR="003529E5" w:rsidRPr="46FA989A">
        <w:rPr>
          <w:rStyle w:val="normaltextrun1"/>
          <w:sz w:val="23"/>
          <w:szCs w:val="23"/>
        </w:rPr>
        <w:t xml:space="preserve">and </w:t>
      </w:r>
      <w:r w:rsidR="00153E80" w:rsidRPr="46FA989A">
        <w:rPr>
          <w:rStyle w:val="normaltextrun1"/>
          <w:sz w:val="23"/>
          <w:szCs w:val="23"/>
        </w:rPr>
        <w:t xml:space="preserve">review it, </w:t>
      </w:r>
      <w:r w:rsidR="00485D08" w:rsidRPr="46FA989A">
        <w:rPr>
          <w:rStyle w:val="normaltextrun1"/>
          <w:sz w:val="23"/>
          <w:szCs w:val="23"/>
        </w:rPr>
        <w:t xml:space="preserve">and then </w:t>
      </w:r>
      <w:r w:rsidR="00C82581" w:rsidRPr="46FA989A">
        <w:rPr>
          <w:rStyle w:val="normaltextrun1"/>
          <w:sz w:val="23"/>
          <w:szCs w:val="23"/>
        </w:rPr>
        <w:t xml:space="preserve">have the </w:t>
      </w:r>
      <w:r w:rsidR="004066B8" w:rsidRPr="46FA989A">
        <w:rPr>
          <w:rStyle w:val="normaltextrun1"/>
          <w:sz w:val="23"/>
          <w:szCs w:val="23"/>
        </w:rPr>
        <w:t xml:space="preserve">Board </w:t>
      </w:r>
      <w:r w:rsidR="009537CD" w:rsidRPr="46FA989A">
        <w:rPr>
          <w:rStyle w:val="normaltextrun1"/>
          <w:sz w:val="23"/>
          <w:szCs w:val="23"/>
        </w:rPr>
        <w:t>set the standard for subsequent classes</w:t>
      </w:r>
      <w:r w:rsidR="004066B8" w:rsidRPr="46FA989A">
        <w:rPr>
          <w:rStyle w:val="normaltextrun1"/>
          <w:sz w:val="23"/>
          <w:szCs w:val="23"/>
        </w:rPr>
        <w:t>.</w:t>
      </w:r>
      <w:r w:rsidR="009537CD" w:rsidRPr="46FA989A">
        <w:rPr>
          <w:rStyle w:val="normaltextrun1"/>
          <w:sz w:val="23"/>
          <w:szCs w:val="23"/>
        </w:rPr>
        <w:t xml:space="preserve"> </w:t>
      </w:r>
      <w:r w:rsidR="003326D9" w:rsidRPr="46FA989A">
        <w:rPr>
          <w:rStyle w:val="normaltextrun1"/>
          <w:sz w:val="23"/>
          <w:szCs w:val="23"/>
        </w:rPr>
        <w:t xml:space="preserve">In response to questions from </w:t>
      </w:r>
      <w:r w:rsidR="00413258" w:rsidRPr="46FA989A">
        <w:rPr>
          <w:rStyle w:val="normaltextrun1"/>
          <w:sz w:val="23"/>
          <w:szCs w:val="23"/>
        </w:rPr>
        <w:t xml:space="preserve">Dr. West and Ms. Carris Livingston </w:t>
      </w:r>
      <w:r w:rsidR="0055481D" w:rsidRPr="46FA989A">
        <w:rPr>
          <w:rStyle w:val="normaltextrun1"/>
          <w:sz w:val="23"/>
          <w:szCs w:val="23"/>
        </w:rPr>
        <w:t>about the Education</w:t>
      </w:r>
      <w:r w:rsidR="00706A95" w:rsidRPr="46FA989A">
        <w:rPr>
          <w:rStyle w:val="normaltextrun1"/>
          <w:sz w:val="23"/>
          <w:szCs w:val="23"/>
        </w:rPr>
        <w:t>al</w:t>
      </w:r>
      <w:r w:rsidR="0055481D" w:rsidRPr="46FA989A">
        <w:rPr>
          <w:rStyle w:val="normaltextrun1"/>
          <w:sz w:val="23"/>
          <w:szCs w:val="23"/>
        </w:rPr>
        <w:t xml:space="preserve"> Proficiency Plan</w:t>
      </w:r>
      <w:r w:rsidR="002A20CF" w:rsidRPr="46FA989A">
        <w:rPr>
          <w:rStyle w:val="normaltextrun1"/>
          <w:sz w:val="23"/>
          <w:szCs w:val="23"/>
        </w:rPr>
        <w:t xml:space="preserve"> (EPP), Mr. Curtin </w:t>
      </w:r>
      <w:r w:rsidR="004B7F63" w:rsidRPr="46FA989A">
        <w:rPr>
          <w:rStyle w:val="normaltextrun1"/>
          <w:sz w:val="23"/>
          <w:szCs w:val="23"/>
        </w:rPr>
        <w:t xml:space="preserve">talked about </w:t>
      </w:r>
      <w:r w:rsidR="00AE0DE0" w:rsidRPr="46FA989A">
        <w:rPr>
          <w:rStyle w:val="normaltextrun1"/>
          <w:sz w:val="23"/>
          <w:szCs w:val="23"/>
        </w:rPr>
        <w:t xml:space="preserve">how </w:t>
      </w:r>
      <w:r w:rsidR="00253F1B" w:rsidRPr="46FA989A">
        <w:rPr>
          <w:rStyle w:val="normaltextrun1"/>
          <w:sz w:val="23"/>
          <w:szCs w:val="23"/>
        </w:rPr>
        <w:t xml:space="preserve">the </w:t>
      </w:r>
      <w:r w:rsidR="00AB394F" w:rsidRPr="46FA989A">
        <w:rPr>
          <w:rStyle w:val="normaltextrun1"/>
          <w:sz w:val="23"/>
          <w:szCs w:val="23"/>
        </w:rPr>
        <w:t>EPP would be strengthened</w:t>
      </w:r>
      <w:r w:rsidR="00EB329C" w:rsidRPr="46FA989A">
        <w:rPr>
          <w:rStyle w:val="normaltextrun1"/>
          <w:sz w:val="23"/>
          <w:szCs w:val="23"/>
        </w:rPr>
        <w:t xml:space="preserve"> </w:t>
      </w:r>
      <w:r w:rsidR="00EB5A1D" w:rsidRPr="46FA989A">
        <w:rPr>
          <w:rStyle w:val="normaltextrun1"/>
          <w:sz w:val="23"/>
          <w:szCs w:val="23"/>
        </w:rPr>
        <w:t xml:space="preserve">and </w:t>
      </w:r>
      <w:r w:rsidR="00253F1B" w:rsidRPr="46FA989A">
        <w:rPr>
          <w:rStyle w:val="normaltextrun1"/>
          <w:sz w:val="23"/>
          <w:szCs w:val="23"/>
        </w:rPr>
        <w:t xml:space="preserve">the </w:t>
      </w:r>
      <w:r w:rsidR="00A51534" w:rsidRPr="46FA989A">
        <w:rPr>
          <w:rStyle w:val="normaltextrun1"/>
          <w:sz w:val="23"/>
          <w:szCs w:val="23"/>
        </w:rPr>
        <w:t xml:space="preserve">importance of </w:t>
      </w:r>
      <w:r w:rsidR="0014290D" w:rsidRPr="46FA989A">
        <w:rPr>
          <w:rStyle w:val="normaltextrun1"/>
          <w:sz w:val="23"/>
          <w:szCs w:val="23"/>
        </w:rPr>
        <w:t xml:space="preserve">schools addressing gaps in </w:t>
      </w:r>
      <w:r w:rsidR="00B55E0C" w:rsidRPr="46FA989A">
        <w:rPr>
          <w:rStyle w:val="normaltextrun1"/>
          <w:sz w:val="23"/>
          <w:szCs w:val="23"/>
        </w:rPr>
        <w:t xml:space="preserve">students’ </w:t>
      </w:r>
      <w:r w:rsidR="0014290D" w:rsidRPr="46FA989A">
        <w:rPr>
          <w:rStyle w:val="normaltextrun1"/>
          <w:sz w:val="23"/>
          <w:szCs w:val="23"/>
        </w:rPr>
        <w:t xml:space="preserve">knowledge and skills before </w:t>
      </w:r>
      <w:r w:rsidR="009D458B" w:rsidRPr="46FA989A">
        <w:rPr>
          <w:rStyle w:val="normaltextrun1"/>
          <w:sz w:val="23"/>
          <w:szCs w:val="23"/>
        </w:rPr>
        <w:t>grade 10</w:t>
      </w:r>
      <w:r w:rsidR="0014290D" w:rsidRPr="46FA989A">
        <w:rPr>
          <w:rStyle w:val="normaltextrun1"/>
          <w:sz w:val="23"/>
          <w:szCs w:val="23"/>
        </w:rPr>
        <w:t>.</w:t>
      </w:r>
      <w:r w:rsidR="00943FCA" w:rsidRPr="46FA989A">
        <w:rPr>
          <w:rStyle w:val="normaltextrun1"/>
          <w:sz w:val="23"/>
          <w:szCs w:val="23"/>
        </w:rPr>
        <w:t xml:space="preserve"> Ms. </w:t>
      </w:r>
      <w:r w:rsidR="00943FCA" w:rsidRPr="46FA989A">
        <w:rPr>
          <w:rStyle w:val="normaltextrun1"/>
          <w:color w:val="000000" w:themeColor="text1"/>
          <w:sz w:val="23"/>
          <w:szCs w:val="23"/>
        </w:rPr>
        <w:t xml:space="preserve">Fernández commented that </w:t>
      </w:r>
      <w:r w:rsidR="00B55E0C" w:rsidRPr="46FA989A">
        <w:rPr>
          <w:rStyle w:val="normaltextrun1"/>
          <w:color w:val="000000" w:themeColor="text1"/>
          <w:sz w:val="23"/>
          <w:szCs w:val="23"/>
        </w:rPr>
        <w:t xml:space="preserve">students who are </w:t>
      </w:r>
      <w:r w:rsidR="00881E8F" w:rsidRPr="46FA989A">
        <w:rPr>
          <w:rStyle w:val="normaltextrun1"/>
          <w:color w:val="000000" w:themeColor="text1"/>
          <w:sz w:val="23"/>
          <w:szCs w:val="23"/>
        </w:rPr>
        <w:t xml:space="preserve">not </w:t>
      </w:r>
      <w:r w:rsidR="00C973FC" w:rsidRPr="46FA989A">
        <w:rPr>
          <w:rStyle w:val="normaltextrun1"/>
          <w:color w:val="000000" w:themeColor="text1"/>
          <w:sz w:val="23"/>
          <w:szCs w:val="23"/>
        </w:rPr>
        <w:t xml:space="preserve">meeting </w:t>
      </w:r>
      <w:r w:rsidR="00AB49B2" w:rsidRPr="46FA989A">
        <w:rPr>
          <w:rStyle w:val="normaltextrun1"/>
          <w:color w:val="000000" w:themeColor="text1"/>
          <w:sz w:val="23"/>
          <w:szCs w:val="23"/>
        </w:rPr>
        <w:t xml:space="preserve">the current CD </w:t>
      </w:r>
      <w:r w:rsidR="00C973FC" w:rsidRPr="46FA989A">
        <w:rPr>
          <w:rStyle w:val="normaltextrun1"/>
          <w:color w:val="000000" w:themeColor="text1"/>
          <w:sz w:val="23"/>
          <w:szCs w:val="23"/>
        </w:rPr>
        <w:t xml:space="preserve">standard </w:t>
      </w:r>
      <w:r w:rsidR="002F6B6B" w:rsidRPr="46FA989A">
        <w:rPr>
          <w:rStyle w:val="normaltextrun1"/>
          <w:color w:val="000000" w:themeColor="text1"/>
          <w:sz w:val="23"/>
          <w:szCs w:val="23"/>
        </w:rPr>
        <w:t xml:space="preserve">are </w:t>
      </w:r>
      <w:r w:rsidR="00AB49B2" w:rsidRPr="46FA989A">
        <w:rPr>
          <w:rStyle w:val="normaltextrun1"/>
          <w:color w:val="000000" w:themeColor="text1"/>
          <w:sz w:val="23"/>
          <w:szCs w:val="23"/>
        </w:rPr>
        <w:t xml:space="preserve">predominantly low-income and </w:t>
      </w:r>
      <w:r w:rsidR="00B55E0C" w:rsidRPr="46FA989A">
        <w:rPr>
          <w:rStyle w:val="normaltextrun1"/>
          <w:color w:val="000000" w:themeColor="text1"/>
          <w:sz w:val="23"/>
          <w:szCs w:val="23"/>
        </w:rPr>
        <w:t xml:space="preserve">need comprehensive support. </w:t>
      </w:r>
      <w:r w:rsidR="006B6399" w:rsidRPr="46FA989A">
        <w:rPr>
          <w:rStyle w:val="normaltextrun1"/>
          <w:color w:val="000000" w:themeColor="text1"/>
          <w:sz w:val="23"/>
          <w:szCs w:val="23"/>
        </w:rPr>
        <w:t xml:space="preserve">Mr. Moriarty </w:t>
      </w:r>
      <w:r w:rsidR="009E630A" w:rsidRPr="46FA989A">
        <w:rPr>
          <w:rStyle w:val="normaltextrun1"/>
          <w:color w:val="000000" w:themeColor="text1"/>
          <w:sz w:val="23"/>
          <w:szCs w:val="23"/>
        </w:rPr>
        <w:t xml:space="preserve">said </w:t>
      </w:r>
      <w:r w:rsidR="002130F1" w:rsidRPr="46FA989A">
        <w:rPr>
          <w:rStyle w:val="normaltextrun1"/>
          <w:color w:val="000000" w:themeColor="text1"/>
          <w:sz w:val="23"/>
          <w:szCs w:val="23"/>
        </w:rPr>
        <w:t xml:space="preserve">schools should be planning to help </w:t>
      </w:r>
      <w:r w:rsidR="00AB49B2" w:rsidRPr="46FA989A">
        <w:rPr>
          <w:rStyle w:val="normaltextrun1"/>
          <w:color w:val="000000" w:themeColor="text1"/>
          <w:sz w:val="23"/>
          <w:szCs w:val="23"/>
        </w:rPr>
        <w:t xml:space="preserve">all </w:t>
      </w:r>
      <w:r w:rsidR="002130F1" w:rsidRPr="46FA989A">
        <w:rPr>
          <w:rStyle w:val="normaltextrun1"/>
          <w:color w:val="000000" w:themeColor="text1"/>
          <w:sz w:val="23"/>
          <w:szCs w:val="23"/>
        </w:rPr>
        <w:t xml:space="preserve">students meet the new standard </w:t>
      </w:r>
      <w:r w:rsidR="00581793" w:rsidRPr="46FA989A">
        <w:rPr>
          <w:rStyle w:val="normaltextrun1"/>
          <w:color w:val="000000" w:themeColor="text1"/>
          <w:sz w:val="23"/>
          <w:szCs w:val="23"/>
        </w:rPr>
        <w:t>and suggested</w:t>
      </w:r>
      <w:r w:rsidR="00C973FC" w:rsidRPr="46FA989A">
        <w:rPr>
          <w:rStyle w:val="normaltextrun1"/>
          <w:color w:val="000000" w:themeColor="text1"/>
          <w:sz w:val="23"/>
          <w:szCs w:val="23"/>
        </w:rPr>
        <w:t xml:space="preserve"> that</w:t>
      </w:r>
      <w:r w:rsidR="00581793" w:rsidRPr="46FA989A">
        <w:rPr>
          <w:rStyle w:val="normaltextrun1"/>
          <w:color w:val="000000" w:themeColor="text1"/>
          <w:sz w:val="23"/>
          <w:szCs w:val="23"/>
        </w:rPr>
        <w:t xml:space="preserve"> an updated certificate of mastery could be a form of micro-credentialing. </w:t>
      </w:r>
      <w:r w:rsidR="000F2364" w:rsidRPr="46FA989A">
        <w:rPr>
          <w:rStyle w:val="normaltextrun1"/>
          <w:color w:val="000000" w:themeColor="text1"/>
          <w:sz w:val="23"/>
          <w:szCs w:val="23"/>
        </w:rPr>
        <w:t>Secretary Peyser said he believ</w:t>
      </w:r>
      <w:r w:rsidR="005C6974" w:rsidRPr="46FA989A">
        <w:rPr>
          <w:rStyle w:val="normaltextrun1"/>
          <w:color w:val="000000" w:themeColor="text1"/>
          <w:sz w:val="23"/>
          <w:szCs w:val="23"/>
        </w:rPr>
        <w:t xml:space="preserve">es the Commissioner’s proposal is a thoughtful approach and </w:t>
      </w:r>
      <w:r w:rsidR="00AB49B2" w:rsidRPr="46FA989A">
        <w:rPr>
          <w:rStyle w:val="normaltextrun1"/>
          <w:color w:val="000000" w:themeColor="text1"/>
          <w:sz w:val="23"/>
          <w:szCs w:val="23"/>
        </w:rPr>
        <w:t xml:space="preserve">added that </w:t>
      </w:r>
      <w:r w:rsidR="005C6974" w:rsidRPr="46FA989A">
        <w:rPr>
          <w:rStyle w:val="normaltextrun1"/>
          <w:color w:val="000000" w:themeColor="text1"/>
          <w:sz w:val="23"/>
          <w:szCs w:val="23"/>
        </w:rPr>
        <w:t xml:space="preserve">he would </w:t>
      </w:r>
      <w:r w:rsidR="00AB67A0" w:rsidRPr="46FA989A">
        <w:rPr>
          <w:rStyle w:val="normaltextrun1"/>
          <w:color w:val="000000" w:themeColor="text1"/>
          <w:sz w:val="23"/>
          <w:szCs w:val="23"/>
        </w:rPr>
        <w:t xml:space="preserve">like to </w:t>
      </w:r>
      <w:r w:rsidR="00F868F8" w:rsidRPr="46FA989A">
        <w:rPr>
          <w:rStyle w:val="normaltextrun1"/>
          <w:color w:val="000000" w:themeColor="text1"/>
          <w:sz w:val="23"/>
          <w:szCs w:val="23"/>
        </w:rPr>
        <w:t xml:space="preserve">invite public </w:t>
      </w:r>
      <w:r w:rsidR="00AB49B2" w:rsidRPr="46FA989A">
        <w:rPr>
          <w:rStyle w:val="normaltextrun1"/>
          <w:color w:val="000000" w:themeColor="text1"/>
          <w:sz w:val="23"/>
          <w:szCs w:val="23"/>
        </w:rPr>
        <w:t xml:space="preserve">input </w:t>
      </w:r>
      <w:r w:rsidR="00F868F8" w:rsidRPr="46FA989A">
        <w:rPr>
          <w:rStyle w:val="normaltextrun1"/>
          <w:color w:val="000000" w:themeColor="text1"/>
          <w:sz w:val="23"/>
          <w:szCs w:val="23"/>
        </w:rPr>
        <w:t xml:space="preserve">on what the standard should be for </w:t>
      </w:r>
      <w:r w:rsidR="00093DB3" w:rsidRPr="46FA989A">
        <w:rPr>
          <w:rStyle w:val="normaltextrun1"/>
          <w:color w:val="000000" w:themeColor="text1"/>
          <w:sz w:val="23"/>
          <w:szCs w:val="23"/>
        </w:rPr>
        <w:t xml:space="preserve">the class of 2030 and beyond. He </w:t>
      </w:r>
      <w:r w:rsidR="00F83293" w:rsidRPr="46FA989A">
        <w:rPr>
          <w:rStyle w:val="normaltextrun1"/>
          <w:color w:val="000000" w:themeColor="text1"/>
          <w:sz w:val="23"/>
          <w:szCs w:val="23"/>
        </w:rPr>
        <w:t xml:space="preserve">said he assumes we would want all students to be </w:t>
      </w:r>
      <w:r w:rsidR="00093DB3" w:rsidRPr="46FA989A">
        <w:rPr>
          <w:rStyle w:val="normaltextrun1"/>
          <w:color w:val="000000" w:themeColor="text1"/>
          <w:sz w:val="23"/>
          <w:szCs w:val="23"/>
        </w:rPr>
        <w:t>meeting expectations</w:t>
      </w:r>
      <w:r w:rsidR="00F83293" w:rsidRPr="46FA989A">
        <w:rPr>
          <w:rStyle w:val="normaltextrun1"/>
          <w:color w:val="000000" w:themeColor="text1"/>
          <w:sz w:val="23"/>
          <w:szCs w:val="23"/>
        </w:rPr>
        <w:t xml:space="preserve">. </w:t>
      </w:r>
      <w:r w:rsidR="00696C1B" w:rsidRPr="46FA989A">
        <w:rPr>
          <w:rStyle w:val="normaltextrun1"/>
          <w:color w:val="000000" w:themeColor="text1"/>
          <w:sz w:val="23"/>
          <w:szCs w:val="23"/>
        </w:rPr>
        <w:t xml:space="preserve">The </w:t>
      </w:r>
      <w:r w:rsidR="00781112" w:rsidRPr="46FA989A">
        <w:rPr>
          <w:rStyle w:val="normaltextrun1"/>
          <w:color w:val="000000" w:themeColor="text1"/>
          <w:sz w:val="23"/>
          <w:szCs w:val="23"/>
        </w:rPr>
        <w:t xml:space="preserve">Secretary </w:t>
      </w:r>
      <w:r w:rsidR="002F6B6B" w:rsidRPr="46FA989A">
        <w:rPr>
          <w:rStyle w:val="normaltextrun1"/>
          <w:color w:val="000000" w:themeColor="text1"/>
          <w:sz w:val="23"/>
          <w:szCs w:val="23"/>
        </w:rPr>
        <w:t xml:space="preserve">agreed with the </w:t>
      </w:r>
      <w:r w:rsidR="00797460" w:rsidRPr="46FA989A">
        <w:rPr>
          <w:rStyle w:val="normaltextrun1"/>
          <w:color w:val="000000" w:themeColor="text1"/>
          <w:sz w:val="23"/>
          <w:szCs w:val="23"/>
        </w:rPr>
        <w:t xml:space="preserve">equity considerations Ms. Fernández raised </w:t>
      </w:r>
      <w:r w:rsidR="00EA1A02" w:rsidRPr="46FA989A">
        <w:rPr>
          <w:rStyle w:val="normaltextrun1"/>
          <w:color w:val="000000" w:themeColor="text1"/>
          <w:sz w:val="23"/>
          <w:szCs w:val="23"/>
        </w:rPr>
        <w:t xml:space="preserve">and said that for students who need additional attention, </w:t>
      </w:r>
      <w:r w:rsidR="00E06E84" w:rsidRPr="46FA989A">
        <w:rPr>
          <w:rStyle w:val="normaltextrun1"/>
          <w:color w:val="000000" w:themeColor="text1"/>
          <w:sz w:val="23"/>
          <w:szCs w:val="23"/>
        </w:rPr>
        <w:t xml:space="preserve">various </w:t>
      </w:r>
      <w:r w:rsidR="00012E6E" w:rsidRPr="46FA989A">
        <w:rPr>
          <w:rStyle w:val="normaltextrun1"/>
          <w:color w:val="000000" w:themeColor="text1"/>
          <w:sz w:val="23"/>
          <w:szCs w:val="23"/>
        </w:rPr>
        <w:t xml:space="preserve">supports and resources </w:t>
      </w:r>
      <w:r w:rsidR="00E06E84" w:rsidRPr="46FA989A">
        <w:rPr>
          <w:rStyle w:val="normaltextrun1"/>
          <w:color w:val="000000" w:themeColor="text1"/>
          <w:sz w:val="23"/>
          <w:szCs w:val="23"/>
        </w:rPr>
        <w:t xml:space="preserve">should be </w:t>
      </w:r>
      <w:r w:rsidR="00F97DC3" w:rsidRPr="46FA989A">
        <w:rPr>
          <w:rStyle w:val="normaltextrun1"/>
          <w:color w:val="000000" w:themeColor="text1"/>
          <w:sz w:val="23"/>
          <w:szCs w:val="23"/>
        </w:rPr>
        <w:t xml:space="preserve">available, including </w:t>
      </w:r>
      <w:r w:rsidR="004C7CC0" w:rsidRPr="46FA989A">
        <w:rPr>
          <w:rStyle w:val="normaltextrun1"/>
          <w:color w:val="000000" w:themeColor="text1"/>
          <w:sz w:val="23"/>
          <w:szCs w:val="23"/>
        </w:rPr>
        <w:t>the EPP, early college programs, and other structured pathways.</w:t>
      </w:r>
    </w:p>
    <w:p w14:paraId="70DE2F40" w14:textId="77777777" w:rsidR="00D6645E" w:rsidRPr="00545733" w:rsidRDefault="00D6645E" w:rsidP="00F74165">
      <w:pPr>
        <w:pStyle w:val="paragraph"/>
        <w:textAlignment w:val="baseline"/>
        <w:rPr>
          <w:rStyle w:val="normaltextrun1"/>
          <w:sz w:val="23"/>
          <w:szCs w:val="23"/>
        </w:rPr>
      </w:pPr>
    </w:p>
    <w:p w14:paraId="0E2B0F4C" w14:textId="77777777" w:rsidR="00F74165" w:rsidRPr="00545733" w:rsidRDefault="00F74165" w:rsidP="00F74165">
      <w:pPr>
        <w:pStyle w:val="paragraph"/>
        <w:textAlignment w:val="baseline"/>
        <w:rPr>
          <w:rStyle w:val="eop"/>
          <w:b/>
          <w:bCs/>
          <w:sz w:val="23"/>
          <w:szCs w:val="23"/>
        </w:rPr>
      </w:pPr>
      <w:bookmarkStart w:id="9" w:name="_Hlk102117108"/>
      <w:r w:rsidRPr="00545733">
        <w:rPr>
          <w:rStyle w:val="normaltextrun1"/>
          <w:b/>
          <w:bCs/>
          <w:sz w:val="23"/>
          <w:szCs w:val="23"/>
        </w:rPr>
        <w:t>On a motion duly made and seconded, it was:</w:t>
      </w:r>
      <w:r w:rsidRPr="00545733">
        <w:rPr>
          <w:rStyle w:val="eop"/>
          <w:b/>
          <w:bCs/>
          <w:sz w:val="23"/>
          <w:szCs w:val="23"/>
        </w:rPr>
        <w:t> </w:t>
      </w:r>
    </w:p>
    <w:bookmarkEnd w:id="9"/>
    <w:p w14:paraId="1D63845C" w14:textId="0DD984C2" w:rsidR="00F74165" w:rsidRPr="00545733" w:rsidRDefault="00F74165" w:rsidP="00F74165">
      <w:pPr>
        <w:pStyle w:val="paragraph"/>
        <w:textAlignment w:val="baseline"/>
        <w:rPr>
          <w:rStyle w:val="normaltextrun1"/>
          <w:b/>
          <w:bCs/>
          <w:sz w:val="23"/>
          <w:szCs w:val="23"/>
        </w:rPr>
      </w:pPr>
    </w:p>
    <w:p w14:paraId="678AB4FF" w14:textId="0DE2D4B8" w:rsidR="00F74165" w:rsidRPr="00545733" w:rsidRDefault="00F74165" w:rsidP="00F74165">
      <w:pPr>
        <w:pStyle w:val="paragraph"/>
        <w:ind w:left="1440" w:hanging="1440"/>
        <w:textAlignment w:val="baseline"/>
        <w:rPr>
          <w:rStyle w:val="normaltextrun"/>
          <w:b/>
          <w:bCs/>
          <w:sz w:val="23"/>
          <w:szCs w:val="23"/>
        </w:rPr>
      </w:pPr>
      <w:r w:rsidRPr="00545733">
        <w:rPr>
          <w:b/>
          <w:bCs/>
          <w:sz w:val="23"/>
          <w:szCs w:val="23"/>
        </w:rPr>
        <w:t>VOTED:</w:t>
      </w:r>
      <w:r w:rsidRPr="00545733">
        <w:rPr>
          <w:b/>
          <w:bCs/>
          <w:sz w:val="23"/>
          <w:szCs w:val="23"/>
        </w:rPr>
        <w:tab/>
        <w:t xml:space="preserve">that the Board of Elementary and Secondary Education, in accordance with G.L. chapter 69, §§ 1B and 1D, hereby authorizes the Commissioner to proceed in accordance with the Administrative Procedure Act, G.L. chapter 30A, § 3, to solicit public comment on the proposed amendments to the </w:t>
      </w:r>
      <w:r w:rsidRPr="00545733">
        <w:rPr>
          <w:rStyle w:val="normaltextrun"/>
          <w:b/>
          <w:bCs/>
          <w:sz w:val="23"/>
          <w:szCs w:val="23"/>
        </w:rPr>
        <w:t>Competency Determination Regulations, 603 CMR 30.00, as presented by the Commissioner. The proposed amendments concern the Competency Determination standards for students in the classes of 2026 through 2029.</w:t>
      </w:r>
    </w:p>
    <w:p w14:paraId="6CC6B6F4" w14:textId="77777777" w:rsidR="00F74165" w:rsidRPr="00545733" w:rsidRDefault="00F74165" w:rsidP="00F74165">
      <w:pPr>
        <w:pStyle w:val="paragraph"/>
        <w:textAlignment w:val="baseline"/>
        <w:rPr>
          <w:rStyle w:val="normaltextrun1"/>
          <w:b/>
          <w:bCs/>
          <w:sz w:val="23"/>
          <w:szCs w:val="23"/>
        </w:rPr>
      </w:pPr>
    </w:p>
    <w:p w14:paraId="44640BB6" w14:textId="77777777" w:rsidR="00ED569F" w:rsidRPr="00545733" w:rsidRDefault="00ED569F" w:rsidP="00ED569F">
      <w:pPr>
        <w:pStyle w:val="paragraph"/>
        <w:rPr>
          <w:sz w:val="23"/>
          <w:szCs w:val="23"/>
        </w:rPr>
      </w:pPr>
      <w:r w:rsidRPr="00545733">
        <w:rPr>
          <w:sz w:val="23"/>
          <w:szCs w:val="23"/>
        </w:rPr>
        <w:lastRenderedPageBreak/>
        <w:t>The vote was unanimous.</w:t>
      </w:r>
    </w:p>
    <w:p w14:paraId="3EBBC43C" w14:textId="77777777" w:rsidR="00ED569F" w:rsidRPr="00545733" w:rsidRDefault="00ED569F" w:rsidP="004142FC">
      <w:pPr>
        <w:pStyle w:val="paragraph"/>
        <w:textAlignment w:val="baseline"/>
        <w:rPr>
          <w:rStyle w:val="normaltextrun1"/>
          <w:b/>
          <w:bCs/>
          <w:sz w:val="23"/>
          <w:szCs w:val="23"/>
        </w:rPr>
      </w:pPr>
    </w:p>
    <w:p w14:paraId="32CCAC0E" w14:textId="148EC1CC" w:rsidR="004142FC" w:rsidRPr="00545733" w:rsidRDefault="004142FC" w:rsidP="00F74165">
      <w:pPr>
        <w:pStyle w:val="paragraph"/>
        <w:textAlignment w:val="baseline"/>
        <w:rPr>
          <w:rStyle w:val="normaltextrun1"/>
          <w:b/>
          <w:bCs/>
          <w:sz w:val="23"/>
          <w:szCs w:val="23"/>
        </w:rPr>
      </w:pPr>
      <w:r w:rsidRPr="00545733">
        <w:rPr>
          <w:rStyle w:val="normaltextrun1"/>
          <w:b/>
          <w:bCs/>
          <w:sz w:val="23"/>
          <w:szCs w:val="23"/>
        </w:rPr>
        <w:t xml:space="preserve">Proposed Amendment to Certificate of Mastery Regulations, 603 CMR 31.00 (Standards for Students in the Classes of 2026–2029) </w:t>
      </w:r>
    </w:p>
    <w:p w14:paraId="0D5B0DE3" w14:textId="79306FBD" w:rsidR="00F74165" w:rsidRPr="00545733" w:rsidRDefault="00F74165" w:rsidP="00F74165">
      <w:pPr>
        <w:pStyle w:val="paragraph"/>
        <w:textAlignment w:val="baseline"/>
        <w:rPr>
          <w:rStyle w:val="normaltextrun1"/>
          <w:b/>
          <w:bCs/>
          <w:sz w:val="23"/>
          <w:szCs w:val="23"/>
        </w:rPr>
      </w:pPr>
    </w:p>
    <w:p w14:paraId="54A788FF" w14:textId="77777777" w:rsidR="00F74165" w:rsidRPr="00545733" w:rsidRDefault="00F74165" w:rsidP="00F74165">
      <w:pPr>
        <w:pStyle w:val="paragraph"/>
        <w:textAlignment w:val="baseline"/>
        <w:rPr>
          <w:rStyle w:val="eop"/>
          <w:b/>
          <w:bCs/>
          <w:sz w:val="23"/>
          <w:szCs w:val="23"/>
        </w:rPr>
      </w:pPr>
      <w:r w:rsidRPr="00545733">
        <w:rPr>
          <w:rStyle w:val="normaltextrun1"/>
          <w:b/>
          <w:bCs/>
          <w:sz w:val="23"/>
          <w:szCs w:val="23"/>
        </w:rPr>
        <w:t>On a motion duly made and seconded, it was:</w:t>
      </w:r>
      <w:r w:rsidRPr="00545733">
        <w:rPr>
          <w:rStyle w:val="eop"/>
          <w:b/>
          <w:bCs/>
          <w:sz w:val="23"/>
          <w:szCs w:val="23"/>
        </w:rPr>
        <w:t> </w:t>
      </w:r>
    </w:p>
    <w:p w14:paraId="523BA14B" w14:textId="77777777" w:rsidR="00F74165" w:rsidRPr="00545733" w:rsidRDefault="00F74165" w:rsidP="00F74165">
      <w:pPr>
        <w:pStyle w:val="paragraph"/>
        <w:textAlignment w:val="baseline"/>
        <w:rPr>
          <w:rStyle w:val="normaltextrun1"/>
          <w:b/>
          <w:bCs/>
          <w:sz w:val="23"/>
          <w:szCs w:val="23"/>
        </w:rPr>
      </w:pPr>
    </w:p>
    <w:p w14:paraId="03DEA376" w14:textId="095B5E00" w:rsidR="00F74165" w:rsidRPr="00545733" w:rsidRDefault="00F74165" w:rsidP="00F74165">
      <w:pPr>
        <w:spacing w:after="0" w:line="240" w:lineRule="auto"/>
        <w:ind w:left="1440" w:hanging="1440"/>
        <w:textAlignment w:val="baseline"/>
        <w:rPr>
          <w:rFonts w:ascii="Times New Roman" w:eastAsia="Times New Roman" w:hAnsi="Times New Roman" w:cs="Times New Roman"/>
          <w:b/>
          <w:bCs/>
          <w:sz w:val="23"/>
          <w:szCs w:val="23"/>
        </w:rPr>
      </w:pPr>
      <w:r w:rsidRPr="00545733">
        <w:rPr>
          <w:rFonts w:ascii="Times New Roman" w:eastAsia="Times New Roman" w:hAnsi="Times New Roman" w:cs="Times New Roman"/>
          <w:b/>
          <w:bCs/>
          <w:sz w:val="23"/>
          <w:szCs w:val="23"/>
        </w:rPr>
        <w:t>VOTED:</w:t>
      </w:r>
      <w:r w:rsidRPr="00545733">
        <w:rPr>
          <w:rFonts w:ascii="Times New Roman" w:eastAsia="Times New Roman" w:hAnsi="Times New Roman" w:cs="Times New Roman"/>
          <w:b/>
          <w:bCs/>
          <w:sz w:val="23"/>
          <w:szCs w:val="23"/>
        </w:rPr>
        <w:tab/>
        <w:t>that the Board of Elementary and Secondary Education, in accordance with G.L. chapter 69, §§ 1B and 1D, hereby authorizes the Commissioner to proceed in accordance with the Administrative Procedure Act, G.L. chapter 30A, § 3, to solicit public comment on the proposed amendments to the Certificate of Mastery Regulations, 603 CMR 31.00, as presented by the Commissioner. The proposed amendments concern the standards for students in the classes of 2026 through 2029.</w:t>
      </w:r>
    </w:p>
    <w:p w14:paraId="150691FE" w14:textId="7656AC65" w:rsidR="004142FC" w:rsidRPr="00545733" w:rsidRDefault="004142FC" w:rsidP="004142FC">
      <w:pPr>
        <w:pStyle w:val="paragraph"/>
        <w:textAlignment w:val="baseline"/>
        <w:rPr>
          <w:rStyle w:val="normaltextrun1"/>
          <w:b/>
          <w:bCs/>
          <w:sz w:val="23"/>
          <w:szCs w:val="23"/>
        </w:rPr>
      </w:pPr>
    </w:p>
    <w:p w14:paraId="13DE1DFD" w14:textId="77777777" w:rsidR="00ED569F" w:rsidRPr="00545733" w:rsidRDefault="00ED569F" w:rsidP="00ED569F">
      <w:pPr>
        <w:pStyle w:val="paragraph"/>
        <w:rPr>
          <w:sz w:val="23"/>
          <w:szCs w:val="23"/>
        </w:rPr>
      </w:pPr>
      <w:r w:rsidRPr="00545733">
        <w:rPr>
          <w:sz w:val="23"/>
          <w:szCs w:val="23"/>
        </w:rPr>
        <w:t>The vote was unanimous.</w:t>
      </w:r>
    </w:p>
    <w:p w14:paraId="2B440AE1" w14:textId="77777777" w:rsidR="00F74165" w:rsidRPr="00545733" w:rsidRDefault="00F74165" w:rsidP="004142FC">
      <w:pPr>
        <w:pStyle w:val="paragraph"/>
        <w:textAlignment w:val="baseline"/>
        <w:rPr>
          <w:rStyle w:val="normaltextrun1"/>
          <w:b/>
          <w:bCs/>
          <w:sz w:val="23"/>
          <w:szCs w:val="23"/>
        </w:rPr>
      </w:pPr>
    </w:p>
    <w:p w14:paraId="70F16E06" w14:textId="1081EC23" w:rsidR="004142FC" w:rsidRPr="00545733" w:rsidRDefault="004142FC" w:rsidP="004142FC">
      <w:pPr>
        <w:pStyle w:val="paragraph"/>
        <w:textAlignment w:val="baseline"/>
        <w:rPr>
          <w:rStyle w:val="normaltextrun1"/>
          <w:b/>
          <w:bCs/>
          <w:i/>
          <w:iCs/>
          <w:sz w:val="23"/>
          <w:szCs w:val="23"/>
        </w:rPr>
      </w:pPr>
      <w:r w:rsidRPr="00545733">
        <w:rPr>
          <w:rStyle w:val="normaltextrun1"/>
          <w:b/>
          <w:bCs/>
          <w:i/>
          <w:iCs/>
          <w:sz w:val="23"/>
          <w:szCs w:val="23"/>
        </w:rPr>
        <w:t>Educator Licensure:</w:t>
      </w:r>
    </w:p>
    <w:p w14:paraId="634CC365" w14:textId="12F0DAE0" w:rsidR="00694BE9" w:rsidRPr="00545733" w:rsidRDefault="00694BE9" w:rsidP="004142FC">
      <w:pPr>
        <w:pStyle w:val="paragraph"/>
        <w:textAlignment w:val="baseline"/>
        <w:rPr>
          <w:rStyle w:val="normaltextrun1"/>
          <w:b/>
          <w:bCs/>
          <w:i/>
          <w:iCs/>
          <w:sz w:val="23"/>
          <w:szCs w:val="23"/>
        </w:rPr>
      </w:pPr>
    </w:p>
    <w:p w14:paraId="3D098D68" w14:textId="16E594CD" w:rsidR="00694BE9" w:rsidRPr="00545733" w:rsidRDefault="00D74873" w:rsidP="00694BE9">
      <w:pPr>
        <w:pStyle w:val="paragraph"/>
        <w:textAlignment w:val="baseline"/>
        <w:rPr>
          <w:rStyle w:val="normaltextrun1"/>
          <w:sz w:val="23"/>
          <w:szCs w:val="23"/>
        </w:rPr>
      </w:pPr>
      <w:r w:rsidRPr="46FA989A">
        <w:rPr>
          <w:rStyle w:val="normaltextrun1"/>
          <w:sz w:val="23"/>
          <w:szCs w:val="23"/>
        </w:rPr>
        <w:t>Commissioner Riley said the</w:t>
      </w:r>
      <w:r w:rsidR="00F2194E" w:rsidRPr="46FA989A">
        <w:rPr>
          <w:rStyle w:val="normaltextrun1"/>
          <w:sz w:val="23"/>
          <w:szCs w:val="23"/>
        </w:rPr>
        <w:t xml:space="preserve"> Board and DESE have reviewed and </w:t>
      </w:r>
      <w:r w:rsidRPr="46FA989A">
        <w:rPr>
          <w:rStyle w:val="normaltextrun1"/>
          <w:sz w:val="23"/>
          <w:szCs w:val="23"/>
        </w:rPr>
        <w:t xml:space="preserve">modified </w:t>
      </w:r>
      <w:r w:rsidR="00F2194E" w:rsidRPr="46FA989A">
        <w:rPr>
          <w:rStyle w:val="normaltextrun1"/>
          <w:sz w:val="23"/>
          <w:szCs w:val="23"/>
        </w:rPr>
        <w:t xml:space="preserve">educator </w:t>
      </w:r>
      <w:r w:rsidRPr="46FA989A">
        <w:rPr>
          <w:rStyle w:val="normaltextrun1"/>
          <w:sz w:val="23"/>
          <w:szCs w:val="23"/>
        </w:rPr>
        <w:t xml:space="preserve">licensure rules to provide </w:t>
      </w:r>
      <w:r w:rsidR="00F2194E" w:rsidRPr="46FA989A">
        <w:rPr>
          <w:rStyle w:val="normaltextrun1"/>
          <w:sz w:val="23"/>
          <w:szCs w:val="23"/>
        </w:rPr>
        <w:t xml:space="preserve">more flexibility </w:t>
      </w:r>
      <w:r w:rsidR="00347330" w:rsidRPr="46FA989A">
        <w:rPr>
          <w:rStyle w:val="normaltextrun1"/>
          <w:sz w:val="23"/>
          <w:szCs w:val="23"/>
        </w:rPr>
        <w:t>to schools and districts</w:t>
      </w:r>
      <w:r w:rsidR="00F2194E" w:rsidRPr="46FA989A">
        <w:rPr>
          <w:rStyle w:val="normaltextrun1"/>
          <w:sz w:val="23"/>
          <w:szCs w:val="23"/>
        </w:rPr>
        <w:t xml:space="preserve"> while continuing to diversify the educator workforce</w:t>
      </w:r>
      <w:r w:rsidR="00347330" w:rsidRPr="46FA989A">
        <w:rPr>
          <w:rStyle w:val="normaltextrun1"/>
          <w:sz w:val="23"/>
          <w:szCs w:val="23"/>
        </w:rPr>
        <w:t xml:space="preserve">. </w:t>
      </w:r>
      <w:r w:rsidR="00F2194E" w:rsidRPr="46FA989A">
        <w:rPr>
          <w:rStyle w:val="normaltextrun1"/>
          <w:sz w:val="23"/>
          <w:szCs w:val="23"/>
        </w:rPr>
        <w:t xml:space="preserve">He said he is recommending that the Board solicit public comment on two proposed regulatory amendments relating to educator licensure. </w:t>
      </w:r>
      <w:r w:rsidR="00347330" w:rsidRPr="46FA989A">
        <w:rPr>
          <w:rStyle w:val="normaltextrun1"/>
          <w:sz w:val="23"/>
          <w:szCs w:val="23"/>
        </w:rPr>
        <w:t xml:space="preserve">Commissioner Riley introduced </w:t>
      </w:r>
      <w:r w:rsidR="00694BE9" w:rsidRPr="46FA989A">
        <w:rPr>
          <w:rStyle w:val="normaltextrun1"/>
          <w:sz w:val="23"/>
          <w:szCs w:val="23"/>
        </w:rPr>
        <w:t>Cliff Chuang, senior associate commissioner; Liz Bennett, associate commissioner for college, career, and technical education; Brian Devine, director of educator licensure;</w:t>
      </w:r>
      <w:r w:rsidR="00F2194E" w:rsidRPr="46FA989A">
        <w:rPr>
          <w:rStyle w:val="normaltextrun1"/>
          <w:sz w:val="23"/>
          <w:szCs w:val="23"/>
        </w:rPr>
        <w:t xml:space="preserve"> and Attorney Lucy Wall to review the proposed regulations.</w:t>
      </w:r>
    </w:p>
    <w:p w14:paraId="4EC5F96B" w14:textId="77777777" w:rsidR="004142FC" w:rsidRPr="00545733" w:rsidRDefault="004142FC" w:rsidP="004142FC">
      <w:pPr>
        <w:pStyle w:val="paragraph"/>
        <w:textAlignment w:val="baseline"/>
        <w:rPr>
          <w:rStyle w:val="normaltextrun1"/>
          <w:b/>
          <w:bCs/>
          <w:sz w:val="23"/>
          <w:szCs w:val="23"/>
        </w:rPr>
      </w:pPr>
    </w:p>
    <w:p w14:paraId="7916CD51" w14:textId="40292938" w:rsidR="004142FC" w:rsidRPr="00545733" w:rsidRDefault="004142FC" w:rsidP="00F74165">
      <w:pPr>
        <w:pStyle w:val="paragraph"/>
        <w:textAlignment w:val="baseline"/>
        <w:rPr>
          <w:rStyle w:val="normaltextrun1"/>
          <w:b/>
          <w:bCs/>
          <w:sz w:val="23"/>
          <w:szCs w:val="23"/>
        </w:rPr>
      </w:pPr>
      <w:r w:rsidRPr="00545733">
        <w:rPr>
          <w:rStyle w:val="normaltextrun1"/>
          <w:b/>
          <w:bCs/>
          <w:sz w:val="23"/>
          <w:szCs w:val="23"/>
        </w:rPr>
        <w:t xml:space="preserve">Proposed Amendment to Regulations on Vocational-Technical Teacher Licensure, 603 CMR 4.00 (Option to Meet Subject Matter Knowledge Requirement Through Professional Industry/Trade License Exams)  </w:t>
      </w:r>
    </w:p>
    <w:p w14:paraId="061F24B9" w14:textId="20AE49EB" w:rsidR="00F74165" w:rsidRPr="00545733" w:rsidRDefault="00F74165" w:rsidP="00F74165">
      <w:pPr>
        <w:pStyle w:val="paragraph"/>
        <w:textAlignment w:val="baseline"/>
        <w:rPr>
          <w:rStyle w:val="normaltextrun1"/>
          <w:b/>
          <w:bCs/>
          <w:sz w:val="23"/>
          <w:szCs w:val="23"/>
        </w:rPr>
      </w:pPr>
    </w:p>
    <w:p w14:paraId="59566FB2" w14:textId="0885FFD6" w:rsidR="00D33947" w:rsidRPr="00545733" w:rsidRDefault="00D33947" w:rsidP="00F74165">
      <w:pPr>
        <w:pStyle w:val="paragraph"/>
        <w:textAlignment w:val="baseline"/>
        <w:rPr>
          <w:rStyle w:val="normaltextrun1"/>
          <w:sz w:val="23"/>
          <w:szCs w:val="23"/>
        </w:rPr>
      </w:pPr>
      <w:r w:rsidRPr="46FA989A">
        <w:rPr>
          <w:rStyle w:val="normaltextrun1"/>
          <w:sz w:val="23"/>
          <w:szCs w:val="23"/>
        </w:rPr>
        <w:t xml:space="preserve">Mr. Chuang explained that the </w:t>
      </w:r>
      <w:r w:rsidR="00FC0A9B" w:rsidRPr="46FA989A">
        <w:rPr>
          <w:rStyle w:val="normaltextrun1"/>
          <w:sz w:val="23"/>
          <w:szCs w:val="23"/>
        </w:rPr>
        <w:t xml:space="preserve">proposed amendments </w:t>
      </w:r>
      <w:r w:rsidR="00F2194E" w:rsidRPr="46FA989A">
        <w:rPr>
          <w:rStyle w:val="normaltextrun1"/>
          <w:sz w:val="23"/>
          <w:szCs w:val="23"/>
        </w:rPr>
        <w:t xml:space="preserve">to the </w:t>
      </w:r>
      <w:r w:rsidRPr="46FA989A">
        <w:rPr>
          <w:rStyle w:val="normaltextrun1"/>
          <w:sz w:val="23"/>
          <w:szCs w:val="23"/>
        </w:rPr>
        <w:t>regulat</w:t>
      </w:r>
      <w:r w:rsidR="00F2194E" w:rsidRPr="46FA989A">
        <w:rPr>
          <w:rStyle w:val="normaltextrun1"/>
          <w:sz w:val="23"/>
          <w:szCs w:val="23"/>
        </w:rPr>
        <w:t xml:space="preserve">ions on vocational-technical teacher licensure would </w:t>
      </w:r>
      <w:r w:rsidRPr="46FA989A">
        <w:rPr>
          <w:rStyle w:val="normaltextrun1"/>
          <w:sz w:val="23"/>
          <w:szCs w:val="23"/>
        </w:rPr>
        <w:t>eliminate redundant requirements</w:t>
      </w:r>
      <w:r w:rsidR="00F2194E" w:rsidRPr="46FA989A">
        <w:rPr>
          <w:rStyle w:val="normaltextrun1"/>
          <w:sz w:val="23"/>
          <w:szCs w:val="23"/>
        </w:rPr>
        <w:t xml:space="preserve"> by permitting applicants to rely on passing their professional licensure exams to demonstrate their subject matter knowledge, rather than taking a separate exam administered by DESE. He said this would save candidates money and incre</w:t>
      </w:r>
      <w:r w:rsidRPr="46FA989A">
        <w:rPr>
          <w:rStyle w:val="normaltextrun1"/>
          <w:sz w:val="23"/>
          <w:szCs w:val="23"/>
        </w:rPr>
        <w:t>as</w:t>
      </w:r>
      <w:r w:rsidR="00F2194E" w:rsidRPr="46FA989A">
        <w:rPr>
          <w:rStyle w:val="normaltextrun1"/>
          <w:sz w:val="23"/>
          <w:szCs w:val="23"/>
        </w:rPr>
        <w:t xml:space="preserve">e </w:t>
      </w:r>
      <w:r w:rsidRPr="46FA989A">
        <w:rPr>
          <w:rStyle w:val="normaltextrun1"/>
          <w:sz w:val="23"/>
          <w:szCs w:val="23"/>
        </w:rPr>
        <w:t xml:space="preserve">the pool of qualified, licensed candidates for career/vocational technical education (CVTE) schools. </w:t>
      </w:r>
      <w:r w:rsidR="00F2194E" w:rsidRPr="46FA989A">
        <w:rPr>
          <w:rStyle w:val="normaltextrun1"/>
          <w:sz w:val="23"/>
          <w:szCs w:val="23"/>
        </w:rPr>
        <w:t>Mr. Chuang noted</w:t>
      </w:r>
      <w:r w:rsidRPr="46FA989A">
        <w:rPr>
          <w:rStyle w:val="normaltextrun1"/>
          <w:sz w:val="23"/>
          <w:szCs w:val="23"/>
        </w:rPr>
        <w:t xml:space="preserve"> the proposed amendment also aligns with DESE’s ongoing efforts to modernize the existing CVTE teacher testing program, with goals of improving access to test registration, increasing frequency of test administration, and lowering test fees</w:t>
      </w:r>
      <w:r w:rsidR="002A4092" w:rsidRPr="46FA989A">
        <w:rPr>
          <w:rStyle w:val="normaltextrun1"/>
          <w:sz w:val="23"/>
          <w:szCs w:val="23"/>
        </w:rPr>
        <w:t>.</w:t>
      </w:r>
      <w:r w:rsidR="00F2194E" w:rsidRPr="46FA989A">
        <w:rPr>
          <w:rStyle w:val="normaltextrun1"/>
          <w:sz w:val="23"/>
          <w:szCs w:val="23"/>
        </w:rPr>
        <w:t xml:space="preserve"> In response to a question, Mr. Devine said 21 vocational-technical teaching fields currently have a state licensing exam.</w:t>
      </w:r>
    </w:p>
    <w:p w14:paraId="1E9FBF79" w14:textId="77777777" w:rsidR="00D33947" w:rsidRPr="00545733" w:rsidRDefault="00D33947" w:rsidP="00F74165">
      <w:pPr>
        <w:pStyle w:val="paragraph"/>
        <w:textAlignment w:val="baseline"/>
        <w:rPr>
          <w:rStyle w:val="normaltextrun1"/>
          <w:b/>
          <w:bCs/>
          <w:sz w:val="23"/>
          <w:szCs w:val="23"/>
        </w:rPr>
      </w:pPr>
    </w:p>
    <w:p w14:paraId="487BDACE" w14:textId="77777777" w:rsidR="00F74165" w:rsidRPr="00545733" w:rsidRDefault="00F74165" w:rsidP="00F74165">
      <w:pPr>
        <w:pStyle w:val="paragraph"/>
        <w:textAlignment w:val="baseline"/>
        <w:rPr>
          <w:rStyle w:val="eop"/>
          <w:b/>
          <w:bCs/>
          <w:sz w:val="23"/>
          <w:szCs w:val="23"/>
        </w:rPr>
      </w:pPr>
      <w:r w:rsidRPr="00545733">
        <w:rPr>
          <w:rStyle w:val="normaltextrun1"/>
          <w:b/>
          <w:bCs/>
          <w:sz w:val="23"/>
          <w:szCs w:val="23"/>
        </w:rPr>
        <w:t>On a motion duly made and seconded, it was:</w:t>
      </w:r>
      <w:r w:rsidRPr="00545733">
        <w:rPr>
          <w:rStyle w:val="eop"/>
          <w:b/>
          <w:bCs/>
          <w:sz w:val="23"/>
          <w:szCs w:val="23"/>
        </w:rPr>
        <w:t> </w:t>
      </w:r>
    </w:p>
    <w:p w14:paraId="20F3EA9A" w14:textId="0F80D4A7" w:rsidR="00F74165" w:rsidRPr="00545733" w:rsidRDefault="00F74165" w:rsidP="00F74165">
      <w:pPr>
        <w:pStyle w:val="paragraph"/>
        <w:textAlignment w:val="baseline"/>
        <w:rPr>
          <w:rStyle w:val="normaltextrun1"/>
          <w:b/>
          <w:bCs/>
          <w:sz w:val="23"/>
          <w:szCs w:val="23"/>
        </w:rPr>
      </w:pPr>
    </w:p>
    <w:p w14:paraId="086EC7B3" w14:textId="333BC842" w:rsidR="002D1D04" w:rsidRPr="00545733" w:rsidRDefault="002D1D04" w:rsidP="009F6D58">
      <w:pPr>
        <w:tabs>
          <w:tab w:val="left" w:pos="-1440"/>
        </w:tabs>
        <w:spacing w:line="240" w:lineRule="auto"/>
        <w:ind w:left="1440" w:hanging="1440"/>
        <w:rPr>
          <w:rFonts w:ascii="Times New Roman" w:hAnsi="Times New Roman" w:cs="Times New Roman"/>
          <w:b/>
          <w:bCs/>
          <w:sz w:val="23"/>
          <w:szCs w:val="23"/>
        </w:rPr>
      </w:pPr>
      <w:r w:rsidRPr="00545733">
        <w:rPr>
          <w:rFonts w:ascii="Times New Roman" w:hAnsi="Times New Roman" w:cs="Times New Roman"/>
          <w:b/>
          <w:bCs/>
          <w:sz w:val="23"/>
          <w:szCs w:val="23"/>
        </w:rPr>
        <w:t>VOTED:</w:t>
      </w:r>
      <w:r w:rsidRPr="00545733">
        <w:rPr>
          <w:rFonts w:ascii="Times New Roman" w:hAnsi="Times New Roman" w:cs="Times New Roman"/>
          <w:b/>
          <w:bCs/>
          <w:sz w:val="23"/>
          <w:szCs w:val="23"/>
        </w:rPr>
        <w:tab/>
        <w:t xml:space="preserve">that the Board of Elementary and Secondary Education, in accordance with G.L. chapter 69, §§ 1B and 1F and chapter 74, § 2, hereby authorizes the Commissioner to proceed in accordance with the Administrative Procedure Act, G.L. chapter 30A, § 3, to solicit public comment on the proposed amendments to the Vocational Technical Education Regulations, 603 CMR 4.07(2)(d) and </w:t>
      </w:r>
      <w:r w:rsidRPr="00545733">
        <w:rPr>
          <w:rFonts w:ascii="Times New Roman" w:hAnsi="Times New Roman" w:cs="Times New Roman"/>
          <w:b/>
          <w:bCs/>
          <w:sz w:val="23"/>
          <w:szCs w:val="23"/>
        </w:rPr>
        <w:lastRenderedPageBreak/>
        <w:t>4.13(3), as presented by the Commissioner. The proposed amendments concern requirements for CVTE educator licensure.</w:t>
      </w:r>
    </w:p>
    <w:p w14:paraId="4B313B24" w14:textId="77777777" w:rsidR="00ED569F" w:rsidRPr="00545733" w:rsidRDefault="00ED569F" w:rsidP="00ED569F">
      <w:pPr>
        <w:pStyle w:val="paragraph"/>
        <w:rPr>
          <w:sz w:val="23"/>
          <w:szCs w:val="23"/>
        </w:rPr>
      </w:pPr>
      <w:r w:rsidRPr="00545733">
        <w:rPr>
          <w:sz w:val="23"/>
          <w:szCs w:val="23"/>
        </w:rPr>
        <w:t>The vote was unanimous.</w:t>
      </w:r>
    </w:p>
    <w:p w14:paraId="463036D8" w14:textId="77777777" w:rsidR="002A4092" w:rsidRPr="00545733" w:rsidRDefault="002A4092" w:rsidP="00F74165">
      <w:pPr>
        <w:pStyle w:val="paragraph"/>
        <w:textAlignment w:val="baseline"/>
        <w:rPr>
          <w:rStyle w:val="normaltextrun1"/>
          <w:b/>
          <w:bCs/>
          <w:sz w:val="23"/>
          <w:szCs w:val="23"/>
        </w:rPr>
      </w:pPr>
    </w:p>
    <w:p w14:paraId="342E67C1" w14:textId="42B4CFA4" w:rsidR="00002E17" w:rsidRPr="00545733" w:rsidRDefault="004142FC" w:rsidP="00F74165">
      <w:pPr>
        <w:pStyle w:val="paragraph"/>
        <w:textAlignment w:val="baseline"/>
        <w:rPr>
          <w:rStyle w:val="normaltextrun1"/>
          <w:b/>
          <w:bCs/>
          <w:sz w:val="23"/>
          <w:szCs w:val="23"/>
        </w:rPr>
      </w:pPr>
      <w:r w:rsidRPr="00545733">
        <w:rPr>
          <w:rStyle w:val="normaltextrun1"/>
          <w:b/>
          <w:bCs/>
          <w:sz w:val="23"/>
          <w:szCs w:val="23"/>
        </w:rPr>
        <w:t>Proposed Amendments to Educator Licensure Regulations, 603 CMR 7.00 (Staffing Flexibilities for 2022-2023)</w:t>
      </w:r>
    </w:p>
    <w:p w14:paraId="2D8E91E2" w14:textId="517F53A2" w:rsidR="002A4092" w:rsidRPr="00545733" w:rsidRDefault="002A4092" w:rsidP="00F74165">
      <w:pPr>
        <w:pStyle w:val="paragraph"/>
        <w:textAlignment w:val="baseline"/>
        <w:rPr>
          <w:rStyle w:val="normaltextrun1"/>
          <w:b/>
          <w:bCs/>
          <w:sz w:val="23"/>
          <w:szCs w:val="23"/>
        </w:rPr>
      </w:pPr>
    </w:p>
    <w:p w14:paraId="1CB84119" w14:textId="39EBC0F0" w:rsidR="002A4092" w:rsidRPr="00545733" w:rsidRDefault="002A4092" w:rsidP="00F74165">
      <w:pPr>
        <w:pStyle w:val="paragraph"/>
        <w:textAlignment w:val="baseline"/>
        <w:rPr>
          <w:rStyle w:val="normaltextrun1"/>
          <w:sz w:val="23"/>
          <w:szCs w:val="23"/>
        </w:rPr>
      </w:pPr>
      <w:r w:rsidRPr="77D3DA3C">
        <w:rPr>
          <w:rStyle w:val="normaltextrun1"/>
          <w:sz w:val="23"/>
          <w:szCs w:val="23"/>
        </w:rPr>
        <w:t>Mr. Devine</w:t>
      </w:r>
      <w:r w:rsidR="00FC0A9B" w:rsidRPr="77D3DA3C">
        <w:rPr>
          <w:rStyle w:val="normaltextrun1"/>
          <w:sz w:val="23"/>
          <w:szCs w:val="23"/>
        </w:rPr>
        <w:t xml:space="preserve"> said </w:t>
      </w:r>
      <w:r w:rsidR="00FC0A9B" w:rsidRPr="77D3DA3C">
        <w:rPr>
          <w:rStyle w:val="normaltextrun"/>
          <w:sz w:val="23"/>
          <w:szCs w:val="23"/>
        </w:rPr>
        <w:t xml:space="preserve">the </w:t>
      </w:r>
      <w:r w:rsidR="00F2194E" w:rsidRPr="77D3DA3C">
        <w:rPr>
          <w:rStyle w:val="normaltextrun"/>
          <w:sz w:val="23"/>
          <w:szCs w:val="23"/>
        </w:rPr>
        <w:t xml:space="preserve">Commissioner is also recommending that the Board seek public comment </w:t>
      </w:r>
      <w:r w:rsidR="00FC0A9B" w:rsidRPr="77D3DA3C">
        <w:rPr>
          <w:rStyle w:val="normaltextrun"/>
          <w:sz w:val="23"/>
          <w:szCs w:val="23"/>
        </w:rPr>
        <w:t>on proposed amendments</w:t>
      </w:r>
      <w:r w:rsidR="00FC0A9B" w:rsidRPr="77D3DA3C">
        <w:rPr>
          <w:rStyle w:val="normaltextrun1"/>
          <w:sz w:val="23"/>
          <w:szCs w:val="23"/>
        </w:rPr>
        <w:t xml:space="preserve"> to extend </w:t>
      </w:r>
      <w:r w:rsidR="00F2194E" w:rsidRPr="77D3DA3C">
        <w:rPr>
          <w:rStyle w:val="normaltextrun1"/>
          <w:sz w:val="23"/>
          <w:szCs w:val="23"/>
        </w:rPr>
        <w:t xml:space="preserve">certain educator licensure </w:t>
      </w:r>
      <w:r w:rsidR="00FC0A9B" w:rsidRPr="77D3DA3C">
        <w:rPr>
          <w:rStyle w:val="normaltextrun1"/>
          <w:sz w:val="23"/>
          <w:szCs w:val="23"/>
        </w:rPr>
        <w:t>flexibilities through the 2022-2023 school year</w:t>
      </w:r>
      <w:r w:rsidR="00F2194E" w:rsidRPr="77D3DA3C">
        <w:rPr>
          <w:rStyle w:val="normaltextrun1"/>
          <w:sz w:val="23"/>
          <w:szCs w:val="23"/>
        </w:rPr>
        <w:t xml:space="preserve">. He noted that these </w:t>
      </w:r>
      <w:r w:rsidR="00FC0A9B" w:rsidRPr="77D3DA3C">
        <w:rPr>
          <w:rStyle w:val="normaltextrun1"/>
          <w:sz w:val="23"/>
          <w:szCs w:val="23"/>
        </w:rPr>
        <w:t xml:space="preserve">flexibilities do not apply to certain positions requiring a </w:t>
      </w:r>
      <w:r w:rsidR="00F2194E" w:rsidRPr="77D3DA3C">
        <w:rPr>
          <w:rStyle w:val="normaltextrun1"/>
          <w:sz w:val="23"/>
          <w:szCs w:val="23"/>
        </w:rPr>
        <w:t>s</w:t>
      </w:r>
      <w:r w:rsidR="00FC0A9B" w:rsidRPr="77D3DA3C">
        <w:rPr>
          <w:rStyle w:val="normaltextrun1"/>
          <w:sz w:val="23"/>
          <w:szCs w:val="23"/>
        </w:rPr>
        <w:t xml:space="preserve">pecial </w:t>
      </w:r>
      <w:r w:rsidR="00F2194E" w:rsidRPr="77D3DA3C">
        <w:rPr>
          <w:rStyle w:val="normaltextrun1"/>
          <w:sz w:val="23"/>
          <w:szCs w:val="23"/>
        </w:rPr>
        <w:t>e</w:t>
      </w:r>
      <w:r w:rsidR="00FC0A9B" w:rsidRPr="77D3DA3C">
        <w:rPr>
          <w:rStyle w:val="normaltextrun1"/>
          <w:sz w:val="23"/>
          <w:szCs w:val="23"/>
        </w:rPr>
        <w:t>ducation, English as a Second Language, or school nurse license.</w:t>
      </w:r>
      <w:r w:rsidR="00F2194E" w:rsidRPr="77D3DA3C">
        <w:rPr>
          <w:rStyle w:val="normaltextrun1"/>
          <w:sz w:val="23"/>
          <w:szCs w:val="23"/>
        </w:rPr>
        <w:t xml:space="preserve"> Dr. West asked about plans to evaluate these new options and whether the options might extend beyond the pandemic. Mr. Devine responded that 15 districts have significant numbers of educators teaching under the new flexibilities and could be </w:t>
      </w:r>
      <w:r w:rsidR="00F6732B" w:rsidRPr="77D3DA3C">
        <w:rPr>
          <w:rStyle w:val="normaltextrun1"/>
          <w:sz w:val="23"/>
          <w:szCs w:val="23"/>
        </w:rPr>
        <w:t>the</w:t>
      </w:r>
      <w:r w:rsidR="00F2194E" w:rsidRPr="77D3DA3C">
        <w:rPr>
          <w:rStyle w:val="normaltextrun1"/>
          <w:sz w:val="23"/>
          <w:szCs w:val="23"/>
        </w:rPr>
        <w:t xml:space="preserve"> focus</w:t>
      </w:r>
      <w:r w:rsidR="00F6732B" w:rsidRPr="77D3DA3C">
        <w:rPr>
          <w:rStyle w:val="normaltextrun1"/>
          <w:sz w:val="23"/>
          <w:szCs w:val="23"/>
        </w:rPr>
        <w:t xml:space="preserve"> of a study</w:t>
      </w:r>
      <w:r w:rsidR="00F2194E" w:rsidRPr="77D3DA3C">
        <w:rPr>
          <w:rStyle w:val="normaltextrun1"/>
          <w:sz w:val="23"/>
          <w:szCs w:val="23"/>
        </w:rPr>
        <w:t>. Ms. Wall added that DESE expects to have more data on emergency licenses later in the year.</w:t>
      </w:r>
    </w:p>
    <w:p w14:paraId="3D5EBAEF" w14:textId="7636268E" w:rsidR="002D1D04" w:rsidRPr="00545733" w:rsidRDefault="002D1D04" w:rsidP="00F74165">
      <w:pPr>
        <w:pStyle w:val="paragraph"/>
        <w:textAlignment w:val="baseline"/>
        <w:rPr>
          <w:rStyle w:val="normaltextrun1"/>
          <w:b/>
          <w:bCs/>
          <w:sz w:val="23"/>
          <w:szCs w:val="23"/>
        </w:rPr>
      </w:pPr>
    </w:p>
    <w:p w14:paraId="16721D95" w14:textId="32E5AAAE" w:rsidR="002D1D04" w:rsidRPr="00545733" w:rsidRDefault="002D1D04" w:rsidP="00F74165">
      <w:pPr>
        <w:pStyle w:val="paragraph"/>
        <w:textAlignment w:val="baseline"/>
        <w:rPr>
          <w:rStyle w:val="normaltextrun1"/>
          <w:b/>
          <w:bCs/>
          <w:sz w:val="23"/>
          <w:szCs w:val="23"/>
        </w:rPr>
      </w:pPr>
      <w:r w:rsidRPr="00545733">
        <w:rPr>
          <w:rStyle w:val="normaltextrun1"/>
          <w:b/>
          <w:bCs/>
          <w:sz w:val="23"/>
          <w:szCs w:val="23"/>
        </w:rPr>
        <w:t>On a motion duly made and seconded, it was:</w:t>
      </w:r>
      <w:r w:rsidRPr="00545733">
        <w:rPr>
          <w:rStyle w:val="eop"/>
          <w:b/>
          <w:bCs/>
          <w:sz w:val="23"/>
          <w:szCs w:val="23"/>
        </w:rPr>
        <w:t> </w:t>
      </w:r>
    </w:p>
    <w:p w14:paraId="34B1697E" w14:textId="1528D0F5" w:rsidR="004142FC" w:rsidRPr="00545733" w:rsidRDefault="004142FC" w:rsidP="00ED324A">
      <w:pPr>
        <w:pStyle w:val="paragraph"/>
        <w:textAlignment w:val="baseline"/>
        <w:rPr>
          <w:rStyle w:val="normaltextrun1"/>
          <w:b/>
          <w:bCs/>
          <w:sz w:val="23"/>
          <w:szCs w:val="23"/>
        </w:rPr>
      </w:pPr>
    </w:p>
    <w:p w14:paraId="5B31407E" w14:textId="462D4C70" w:rsidR="002D1D04" w:rsidRPr="00545733" w:rsidRDefault="002D1D04" w:rsidP="009F6D58">
      <w:pPr>
        <w:tabs>
          <w:tab w:val="left" w:pos="-1440"/>
        </w:tabs>
        <w:spacing w:line="240" w:lineRule="auto"/>
        <w:ind w:left="1440" w:hanging="1440"/>
        <w:rPr>
          <w:rFonts w:ascii="Times New Roman" w:hAnsi="Times New Roman" w:cs="Times New Roman"/>
          <w:b/>
          <w:bCs/>
          <w:sz w:val="23"/>
          <w:szCs w:val="23"/>
          <w:shd w:val="clear" w:color="auto" w:fill="FFFFFF"/>
        </w:rPr>
      </w:pPr>
      <w:r w:rsidRPr="00545733">
        <w:rPr>
          <w:rFonts w:ascii="Times New Roman" w:hAnsi="Times New Roman" w:cs="Times New Roman"/>
          <w:b/>
          <w:bCs/>
          <w:sz w:val="23"/>
          <w:szCs w:val="23"/>
        </w:rPr>
        <w:t>VOTED:</w:t>
      </w:r>
      <w:r w:rsidRPr="00545733">
        <w:rPr>
          <w:rFonts w:ascii="Times New Roman" w:hAnsi="Times New Roman" w:cs="Times New Roman"/>
          <w:b/>
          <w:bCs/>
          <w:sz w:val="23"/>
          <w:szCs w:val="23"/>
        </w:rPr>
        <w:tab/>
        <w:t xml:space="preserve">that the Board of Elementary and Secondary Education, in accordance with </w:t>
      </w:r>
      <w:r w:rsidRPr="00545733">
        <w:rPr>
          <w:rFonts w:ascii="Times New Roman" w:hAnsi="Times New Roman" w:cs="Times New Roman"/>
          <w:b/>
          <w:bCs/>
          <w:sz w:val="23"/>
          <w:szCs w:val="23"/>
        </w:rPr>
        <w:br/>
        <w:t xml:space="preserve">M.G.L. c. 69, § 1B, and c. 71, § 38G, hereby authorizes the Commissioner to proceed in accordance with the Administrative Procedure Act, M.G.L. c.30A, § 3, to solicit public comment on the proposed amendments to the Regulations on Educator Licensure and Preparation Program Approval, 603 CMR 7.00, as presented by the Commissioner. The proposed amendments would </w:t>
      </w:r>
      <w:r w:rsidRPr="00545733">
        <w:rPr>
          <w:rFonts w:ascii="Times New Roman" w:hAnsi="Times New Roman" w:cs="Times New Roman"/>
          <w:b/>
          <w:bCs/>
          <w:sz w:val="23"/>
          <w:szCs w:val="23"/>
          <w:shd w:val="clear" w:color="auto" w:fill="FFFFFF"/>
        </w:rPr>
        <w:t xml:space="preserve">extend certain staffing flexibilities through the 2022-2023 school year. </w:t>
      </w:r>
    </w:p>
    <w:p w14:paraId="3AB6B1D0" w14:textId="77777777" w:rsidR="00ED569F" w:rsidRPr="00545733" w:rsidRDefault="00ED569F" w:rsidP="00ED569F">
      <w:pPr>
        <w:pStyle w:val="paragraph"/>
        <w:rPr>
          <w:sz w:val="23"/>
          <w:szCs w:val="23"/>
        </w:rPr>
      </w:pPr>
      <w:r w:rsidRPr="00545733">
        <w:rPr>
          <w:sz w:val="23"/>
          <w:szCs w:val="23"/>
        </w:rPr>
        <w:t>The vote was unanimous.</w:t>
      </w:r>
    </w:p>
    <w:p w14:paraId="7CEB8603" w14:textId="77777777" w:rsidR="002D1D04" w:rsidRPr="00545733" w:rsidRDefault="002D1D04" w:rsidP="00ED324A">
      <w:pPr>
        <w:pStyle w:val="paragraph"/>
        <w:textAlignment w:val="baseline"/>
        <w:rPr>
          <w:rStyle w:val="normaltextrun1"/>
          <w:b/>
          <w:bCs/>
          <w:sz w:val="23"/>
          <w:szCs w:val="23"/>
        </w:rPr>
      </w:pPr>
    </w:p>
    <w:p w14:paraId="7391B8E5" w14:textId="312D5BFB" w:rsidR="00ED324A" w:rsidRPr="00545733" w:rsidRDefault="00ED324A" w:rsidP="00ED324A">
      <w:pPr>
        <w:pStyle w:val="paragraph"/>
        <w:textAlignment w:val="baseline"/>
        <w:rPr>
          <w:rStyle w:val="eop"/>
          <w:b/>
          <w:bCs/>
          <w:sz w:val="23"/>
          <w:szCs w:val="23"/>
        </w:rPr>
      </w:pPr>
      <w:bookmarkStart w:id="10" w:name="_Hlk102116568"/>
      <w:r w:rsidRPr="00545733">
        <w:rPr>
          <w:rStyle w:val="normaltextrun1"/>
          <w:b/>
          <w:bCs/>
          <w:sz w:val="23"/>
          <w:szCs w:val="23"/>
        </w:rPr>
        <w:t>On a motion duly made and seconded, it was:</w:t>
      </w:r>
      <w:r w:rsidRPr="00545733">
        <w:rPr>
          <w:rStyle w:val="eop"/>
          <w:b/>
          <w:bCs/>
          <w:sz w:val="23"/>
          <w:szCs w:val="23"/>
        </w:rPr>
        <w:t> </w:t>
      </w:r>
    </w:p>
    <w:bookmarkEnd w:id="8"/>
    <w:bookmarkEnd w:id="10"/>
    <w:p w14:paraId="1B93D971" w14:textId="44696DE7" w:rsidR="00ED324A" w:rsidRPr="00545733" w:rsidRDefault="00ED324A" w:rsidP="002D1D04">
      <w:pPr>
        <w:spacing w:before="240" w:after="0" w:line="240" w:lineRule="auto"/>
        <w:ind w:left="1440" w:hanging="1440"/>
        <w:textAlignment w:val="baseline"/>
        <w:rPr>
          <w:rFonts w:ascii="Times New Roman" w:eastAsia="Times New Roman" w:hAnsi="Times New Roman" w:cs="Times New Roman"/>
          <w:b/>
          <w:bCs/>
          <w:sz w:val="23"/>
          <w:szCs w:val="23"/>
        </w:rPr>
      </w:pPr>
      <w:r w:rsidRPr="00545733">
        <w:rPr>
          <w:rFonts w:ascii="Times New Roman" w:eastAsia="Times New Roman" w:hAnsi="Times New Roman" w:cs="Times New Roman"/>
          <w:b/>
          <w:bCs/>
          <w:sz w:val="23"/>
          <w:szCs w:val="23"/>
        </w:rPr>
        <w:t>VOTED:</w:t>
      </w:r>
      <w:r w:rsidRPr="00545733">
        <w:rPr>
          <w:rFonts w:ascii="Times New Roman" w:eastAsia="Times New Roman" w:hAnsi="Times New Roman" w:cs="Times New Roman"/>
          <w:b/>
          <w:bCs/>
          <w:sz w:val="23"/>
          <w:szCs w:val="23"/>
        </w:rPr>
        <w:tab/>
        <w:t xml:space="preserve">that the Board of Elementary and Secondary Education adjourn the meeting at </w:t>
      </w:r>
      <w:r w:rsidR="00734905" w:rsidRPr="00545733">
        <w:rPr>
          <w:rFonts w:ascii="Times New Roman" w:hAnsi="Times New Roman" w:cs="Times New Roman"/>
          <w:b/>
          <w:bCs/>
          <w:sz w:val="23"/>
          <w:szCs w:val="23"/>
        </w:rPr>
        <w:t>12:</w:t>
      </w:r>
      <w:r w:rsidR="00AE2CCB" w:rsidRPr="00545733">
        <w:rPr>
          <w:rFonts w:ascii="Times New Roman" w:hAnsi="Times New Roman" w:cs="Times New Roman"/>
          <w:b/>
          <w:bCs/>
          <w:sz w:val="23"/>
          <w:szCs w:val="23"/>
        </w:rPr>
        <w:t>24</w:t>
      </w:r>
      <w:r w:rsidR="00733FFA" w:rsidRPr="00545733">
        <w:rPr>
          <w:rFonts w:ascii="Times New Roman" w:hAnsi="Times New Roman" w:cs="Times New Roman"/>
          <w:b/>
          <w:bCs/>
          <w:sz w:val="23"/>
          <w:szCs w:val="23"/>
        </w:rPr>
        <w:t xml:space="preserve"> </w:t>
      </w:r>
      <w:r w:rsidR="00734905" w:rsidRPr="00545733">
        <w:rPr>
          <w:rFonts w:ascii="Times New Roman" w:hAnsi="Times New Roman" w:cs="Times New Roman"/>
          <w:b/>
          <w:bCs/>
          <w:sz w:val="23"/>
          <w:szCs w:val="23"/>
        </w:rPr>
        <w:t>p</w:t>
      </w:r>
      <w:r w:rsidR="00D83F34" w:rsidRPr="00545733">
        <w:rPr>
          <w:rFonts w:ascii="Times New Roman" w:hAnsi="Times New Roman" w:cs="Times New Roman"/>
          <w:b/>
          <w:bCs/>
          <w:sz w:val="23"/>
          <w:szCs w:val="23"/>
        </w:rPr>
        <w:t>.m</w:t>
      </w:r>
      <w:r w:rsidRPr="00545733">
        <w:rPr>
          <w:rFonts w:ascii="Times New Roman" w:hAnsi="Times New Roman" w:cs="Times New Roman"/>
          <w:b/>
          <w:bCs/>
          <w:sz w:val="23"/>
          <w:szCs w:val="23"/>
        </w:rPr>
        <w:t>., subject to the call of the Chair.</w:t>
      </w:r>
    </w:p>
    <w:p w14:paraId="12097E0C" w14:textId="77777777" w:rsidR="00ED324A" w:rsidRPr="00545733" w:rsidRDefault="00ED324A" w:rsidP="00ED324A">
      <w:pPr>
        <w:pStyle w:val="paragraph"/>
        <w:rPr>
          <w:rFonts w:eastAsiaTheme="minorHAnsi"/>
          <w:b/>
          <w:bCs/>
          <w:sz w:val="23"/>
          <w:szCs w:val="23"/>
        </w:rPr>
      </w:pPr>
    </w:p>
    <w:p w14:paraId="7168BB2F" w14:textId="27FEAEE6" w:rsidR="00ED324A" w:rsidRPr="00545733" w:rsidRDefault="00ED324A" w:rsidP="00A070A0">
      <w:pPr>
        <w:pStyle w:val="paragraph"/>
        <w:rPr>
          <w:sz w:val="23"/>
          <w:szCs w:val="23"/>
        </w:rPr>
      </w:pPr>
      <w:bookmarkStart w:id="11" w:name="_Hlk83647451"/>
      <w:bookmarkStart w:id="12" w:name="_Hlk102117125"/>
      <w:r w:rsidRPr="00545733">
        <w:rPr>
          <w:sz w:val="23"/>
          <w:szCs w:val="23"/>
        </w:rPr>
        <w:t>The vote was unanimous.</w:t>
      </w:r>
      <w:bookmarkEnd w:id="11"/>
    </w:p>
    <w:bookmarkEnd w:id="12"/>
    <w:p w14:paraId="70887C01" w14:textId="77777777" w:rsidR="00432140" w:rsidRPr="00545733" w:rsidRDefault="00432140" w:rsidP="00A070A0">
      <w:pPr>
        <w:pStyle w:val="paragraph"/>
        <w:rPr>
          <w:sz w:val="23"/>
          <w:szCs w:val="23"/>
        </w:rPr>
      </w:pPr>
    </w:p>
    <w:p w14:paraId="6D166219" w14:textId="2A2D6D9A" w:rsidR="00FE5EC8" w:rsidRPr="00545733" w:rsidRDefault="00FE5EC8" w:rsidP="00FE5EC8">
      <w:pPr>
        <w:pStyle w:val="paragraph"/>
        <w:ind w:left="1440" w:hanging="1440"/>
        <w:jc w:val="right"/>
        <w:textAlignment w:val="baseline"/>
        <w:rPr>
          <w:sz w:val="23"/>
          <w:szCs w:val="23"/>
        </w:rPr>
      </w:pPr>
      <w:r w:rsidRPr="00545733">
        <w:rPr>
          <w:rStyle w:val="normaltextrun1"/>
          <w:sz w:val="23"/>
          <w:szCs w:val="23"/>
        </w:rPr>
        <w:t>Respectfully submitted,</w:t>
      </w:r>
      <w:r w:rsidRPr="00545733">
        <w:rPr>
          <w:rStyle w:val="eop"/>
          <w:sz w:val="23"/>
          <w:szCs w:val="23"/>
        </w:rPr>
        <w:t> </w:t>
      </w:r>
    </w:p>
    <w:p w14:paraId="0EBE4150" w14:textId="77777777" w:rsidR="00FE5EC8" w:rsidRPr="00545733" w:rsidRDefault="00FE5EC8" w:rsidP="00FE5EC8">
      <w:pPr>
        <w:pStyle w:val="paragraph"/>
        <w:ind w:left="1440" w:hanging="1440"/>
        <w:jc w:val="right"/>
        <w:textAlignment w:val="baseline"/>
        <w:rPr>
          <w:sz w:val="23"/>
          <w:szCs w:val="23"/>
        </w:rPr>
      </w:pPr>
      <w:r w:rsidRPr="00545733">
        <w:rPr>
          <w:rStyle w:val="normaltextrun1"/>
          <w:sz w:val="23"/>
          <w:szCs w:val="23"/>
        </w:rPr>
        <w:t>Jeffrey C. Riley</w:t>
      </w:r>
      <w:r w:rsidRPr="00545733">
        <w:rPr>
          <w:rStyle w:val="eop"/>
          <w:sz w:val="23"/>
          <w:szCs w:val="23"/>
        </w:rPr>
        <w:t> </w:t>
      </w:r>
    </w:p>
    <w:p w14:paraId="33DC40A7" w14:textId="77777777" w:rsidR="00FE5EC8" w:rsidRPr="00545733" w:rsidRDefault="00FE5EC8" w:rsidP="00FE5EC8">
      <w:pPr>
        <w:pStyle w:val="paragraph"/>
        <w:ind w:left="1440" w:hanging="1440"/>
        <w:jc w:val="right"/>
        <w:textAlignment w:val="baseline"/>
        <w:rPr>
          <w:sz w:val="23"/>
          <w:szCs w:val="23"/>
        </w:rPr>
      </w:pPr>
      <w:r w:rsidRPr="00545733">
        <w:rPr>
          <w:rStyle w:val="normaltextrun1"/>
          <w:sz w:val="23"/>
          <w:szCs w:val="23"/>
        </w:rPr>
        <w:t>Commissioner of Elementary and Secondary Education</w:t>
      </w:r>
      <w:r w:rsidRPr="00545733">
        <w:rPr>
          <w:rStyle w:val="eop"/>
          <w:sz w:val="23"/>
          <w:szCs w:val="23"/>
        </w:rPr>
        <w:t> </w:t>
      </w:r>
    </w:p>
    <w:p w14:paraId="0009751B" w14:textId="02AF123D" w:rsidR="00032360" w:rsidRPr="00545733" w:rsidRDefault="00FE5EC8">
      <w:pPr>
        <w:pStyle w:val="paragraph"/>
        <w:ind w:left="1440" w:hanging="1440"/>
        <w:jc w:val="right"/>
        <w:textAlignment w:val="baseline"/>
        <w:rPr>
          <w:rStyle w:val="normaltextrun1"/>
          <w:sz w:val="23"/>
          <w:szCs w:val="23"/>
        </w:rPr>
      </w:pPr>
      <w:r w:rsidRPr="00545733">
        <w:rPr>
          <w:rStyle w:val="normaltextrun1"/>
          <w:sz w:val="23"/>
          <w:szCs w:val="23"/>
        </w:rPr>
        <w:t>and Secretary to the Board</w:t>
      </w:r>
      <w:bookmarkEnd w:id="5"/>
    </w:p>
    <w:sectPr w:rsidR="00032360" w:rsidRPr="00545733" w:rsidSect="005D58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5C3C" w14:textId="77777777" w:rsidR="009A52D6" w:rsidRDefault="009A52D6" w:rsidP="005D5880">
      <w:pPr>
        <w:spacing w:after="0" w:line="240" w:lineRule="auto"/>
      </w:pPr>
      <w:r>
        <w:separator/>
      </w:r>
    </w:p>
  </w:endnote>
  <w:endnote w:type="continuationSeparator" w:id="0">
    <w:p w14:paraId="7A1BBC5A" w14:textId="77777777" w:rsidR="009A52D6" w:rsidRDefault="009A52D6" w:rsidP="005D5880">
      <w:pPr>
        <w:spacing w:after="0" w:line="240" w:lineRule="auto"/>
      </w:pPr>
      <w:r>
        <w:continuationSeparator/>
      </w:r>
    </w:p>
  </w:endnote>
  <w:endnote w:type="continuationNotice" w:id="1">
    <w:p w14:paraId="7F3657D2" w14:textId="77777777" w:rsidR="009A52D6" w:rsidRDefault="009A5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A180" w14:textId="77777777" w:rsidR="009A52D6" w:rsidRDefault="009A52D6" w:rsidP="005D5880">
      <w:pPr>
        <w:spacing w:after="0" w:line="240" w:lineRule="auto"/>
      </w:pPr>
      <w:r>
        <w:separator/>
      </w:r>
    </w:p>
  </w:footnote>
  <w:footnote w:type="continuationSeparator" w:id="0">
    <w:p w14:paraId="40E05DFF" w14:textId="77777777" w:rsidR="009A52D6" w:rsidRDefault="009A52D6" w:rsidP="005D5880">
      <w:pPr>
        <w:spacing w:after="0" w:line="240" w:lineRule="auto"/>
      </w:pPr>
      <w:r>
        <w:continuationSeparator/>
      </w:r>
    </w:p>
  </w:footnote>
  <w:footnote w:type="continuationNotice" w:id="1">
    <w:p w14:paraId="072BE286" w14:textId="77777777" w:rsidR="009A52D6" w:rsidRDefault="009A52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91837"/>
    <w:multiLevelType w:val="hybridMultilevel"/>
    <w:tmpl w:val="0786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4E2616"/>
    <w:multiLevelType w:val="hybridMultilevel"/>
    <w:tmpl w:val="6CA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C17828"/>
    <w:multiLevelType w:val="hybridMultilevel"/>
    <w:tmpl w:val="80E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536ECA"/>
    <w:multiLevelType w:val="hybridMultilevel"/>
    <w:tmpl w:val="F2B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F2FE4"/>
    <w:multiLevelType w:val="hybridMultilevel"/>
    <w:tmpl w:val="D7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5DC3A07"/>
    <w:multiLevelType w:val="hybridMultilevel"/>
    <w:tmpl w:val="A57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8"/>
  </w:num>
  <w:num w:numId="3">
    <w:abstractNumId w:val="11"/>
  </w:num>
  <w:num w:numId="4">
    <w:abstractNumId w:val="10"/>
  </w:num>
  <w:num w:numId="5">
    <w:abstractNumId w:val="18"/>
  </w:num>
  <w:num w:numId="6">
    <w:abstractNumId w:val="1"/>
  </w:num>
  <w:num w:numId="7">
    <w:abstractNumId w:val="37"/>
  </w:num>
  <w:num w:numId="8">
    <w:abstractNumId w:val="31"/>
  </w:num>
  <w:num w:numId="9">
    <w:abstractNumId w:val="7"/>
  </w:num>
  <w:num w:numId="10">
    <w:abstractNumId w:val="14"/>
  </w:num>
  <w:num w:numId="11">
    <w:abstractNumId w:val="21"/>
  </w:num>
  <w:num w:numId="12">
    <w:abstractNumId w:val="33"/>
  </w:num>
  <w:num w:numId="13">
    <w:abstractNumId w:val="17"/>
  </w:num>
  <w:num w:numId="14">
    <w:abstractNumId w:val="23"/>
  </w:num>
  <w:num w:numId="15">
    <w:abstractNumId w:val="13"/>
  </w:num>
  <w:num w:numId="16">
    <w:abstractNumId w:val="8"/>
  </w:num>
  <w:num w:numId="17">
    <w:abstractNumId w:val="4"/>
  </w:num>
  <w:num w:numId="18">
    <w:abstractNumId w:val="36"/>
  </w:num>
  <w:num w:numId="19">
    <w:abstractNumId w:val="6"/>
  </w:num>
  <w:num w:numId="20">
    <w:abstractNumId w:val="5"/>
  </w:num>
  <w:num w:numId="21">
    <w:abstractNumId w:val="12"/>
  </w:num>
  <w:num w:numId="22">
    <w:abstractNumId w:val="22"/>
  </w:num>
  <w:num w:numId="23">
    <w:abstractNumId w:val="0"/>
  </w:num>
  <w:num w:numId="24">
    <w:abstractNumId w:val="24"/>
  </w:num>
  <w:num w:numId="25">
    <w:abstractNumId w:val="29"/>
  </w:num>
  <w:num w:numId="26">
    <w:abstractNumId w:val="32"/>
  </w:num>
  <w:num w:numId="27">
    <w:abstractNumId w:val="39"/>
  </w:num>
  <w:num w:numId="28">
    <w:abstractNumId w:val="15"/>
  </w:num>
  <w:num w:numId="29">
    <w:abstractNumId w:val="25"/>
  </w:num>
  <w:num w:numId="30">
    <w:abstractNumId w:val="9"/>
  </w:num>
  <w:num w:numId="31">
    <w:abstractNumId w:val="34"/>
  </w:num>
  <w:num w:numId="32">
    <w:abstractNumId w:val="26"/>
  </w:num>
  <w:num w:numId="33">
    <w:abstractNumId w:val="3"/>
  </w:num>
  <w:num w:numId="34">
    <w:abstractNumId w:val="16"/>
  </w:num>
  <w:num w:numId="35">
    <w:abstractNumId w:val="27"/>
  </w:num>
  <w:num w:numId="36">
    <w:abstractNumId w:val="38"/>
  </w:num>
  <w:num w:numId="37">
    <w:abstractNumId w:val="30"/>
  </w:num>
  <w:num w:numId="38">
    <w:abstractNumId w:val="20"/>
  </w:num>
  <w:num w:numId="39">
    <w:abstractNumId w:val="3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518"/>
    <w:rsid w:val="00001ABA"/>
    <w:rsid w:val="00001ADA"/>
    <w:rsid w:val="0000215B"/>
    <w:rsid w:val="0000286B"/>
    <w:rsid w:val="00002A10"/>
    <w:rsid w:val="00002E17"/>
    <w:rsid w:val="0000307D"/>
    <w:rsid w:val="00003263"/>
    <w:rsid w:val="0000407B"/>
    <w:rsid w:val="000046A2"/>
    <w:rsid w:val="00004707"/>
    <w:rsid w:val="00004AE7"/>
    <w:rsid w:val="000054F7"/>
    <w:rsid w:val="00005A90"/>
    <w:rsid w:val="00005D4F"/>
    <w:rsid w:val="0000616F"/>
    <w:rsid w:val="00006896"/>
    <w:rsid w:val="00006CF2"/>
    <w:rsid w:val="00007726"/>
    <w:rsid w:val="0001014F"/>
    <w:rsid w:val="000104A3"/>
    <w:rsid w:val="000109D6"/>
    <w:rsid w:val="000120A4"/>
    <w:rsid w:val="00012136"/>
    <w:rsid w:val="000127F6"/>
    <w:rsid w:val="00012E6E"/>
    <w:rsid w:val="00012F52"/>
    <w:rsid w:val="000133A7"/>
    <w:rsid w:val="00014D7E"/>
    <w:rsid w:val="000154A7"/>
    <w:rsid w:val="00015E98"/>
    <w:rsid w:val="00020B01"/>
    <w:rsid w:val="00021159"/>
    <w:rsid w:val="00021891"/>
    <w:rsid w:val="00021F1A"/>
    <w:rsid w:val="00022892"/>
    <w:rsid w:val="00022ADF"/>
    <w:rsid w:val="00024CAF"/>
    <w:rsid w:val="00025D9C"/>
    <w:rsid w:val="000260D3"/>
    <w:rsid w:val="0002653C"/>
    <w:rsid w:val="00026B75"/>
    <w:rsid w:val="00027732"/>
    <w:rsid w:val="0002781E"/>
    <w:rsid w:val="000279D8"/>
    <w:rsid w:val="00027E89"/>
    <w:rsid w:val="00030202"/>
    <w:rsid w:val="000304BE"/>
    <w:rsid w:val="000310F3"/>
    <w:rsid w:val="00031375"/>
    <w:rsid w:val="00031F20"/>
    <w:rsid w:val="00032360"/>
    <w:rsid w:val="00032668"/>
    <w:rsid w:val="00032774"/>
    <w:rsid w:val="0003311E"/>
    <w:rsid w:val="00033DE5"/>
    <w:rsid w:val="000344D9"/>
    <w:rsid w:val="00034C1F"/>
    <w:rsid w:val="00034DD1"/>
    <w:rsid w:val="000355E9"/>
    <w:rsid w:val="000355EA"/>
    <w:rsid w:val="000359EC"/>
    <w:rsid w:val="0003670F"/>
    <w:rsid w:val="00036799"/>
    <w:rsid w:val="000375DF"/>
    <w:rsid w:val="000406D9"/>
    <w:rsid w:val="00040DFC"/>
    <w:rsid w:val="000414D8"/>
    <w:rsid w:val="000418A8"/>
    <w:rsid w:val="000420BF"/>
    <w:rsid w:val="0004232F"/>
    <w:rsid w:val="00042D4D"/>
    <w:rsid w:val="00043726"/>
    <w:rsid w:val="00043D48"/>
    <w:rsid w:val="0004452B"/>
    <w:rsid w:val="000454C2"/>
    <w:rsid w:val="00046374"/>
    <w:rsid w:val="0004652E"/>
    <w:rsid w:val="00046684"/>
    <w:rsid w:val="00046796"/>
    <w:rsid w:val="00046E88"/>
    <w:rsid w:val="000502AE"/>
    <w:rsid w:val="00050D7B"/>
    <w:rsid w:val="000529C4"/>
    <w:rsid w:val="00052F21"/>
    <w:rsid w:val="00052F7D"/>
    <w:rsid w:val="00052FC8"/>
    <w:rsid w:val="00053062"/>
    <w:rsid w:val="000531AE"/>
    <w:rsid w:val="00054469"/>
    <w:rsid w:val="00055216"/>
    <w:rsid w:val="00055299"/>
    <w:rsid w:val="000559C1"/>
    <w:rsid w:val="00056FCA"/>
    <w:rsid w:val="0005740F"/>
    <w:rsid w:val="00057BD0"/>
    <w:rsid w:val="00061080"/>
    <w:rsid w:val="0006123B"/>
    <w:rsid w:val="00061F48"/>
    <w:rsid w:val="0006230C"/>
    <w:rsid w:val="0006232C"/>
    <w:rsid w:val="00062DA5"/>
    <w:rsid w:val="00062EAD"/>
    <w:rsid w:val="00063259"/>
    <w:rsid w:val="0006357E"/>
    <w:rsid w:val="00063C39"/>
    <w:rsid w:val="000642EE"/>
    <w:rsid w:val="000645FF"/>
    <w:rsid w:val="00064A4E"/>
    <w:rsid w:val="000653E0"/>
    <w:rsid w:val="00065527"/>
    <w:rsid w:val="00065EB0"/>
    <w:rsid w:val="00066254"/>
    <w:rsid w:val="00066590"/>
    <w:rsid w:val="000669D4"/>
    <w:rsid w:val="00066BEE"/>
    <w:rsid w:val="00066E7B"/>
    <w:rsid w:val="000677A0"/>
    <w:rsid w:val="000700D2"/>
    <w:rsid w:val="00070F75"/>
    <w:rsid w:val="000717C4"/>
    <w:rsid w:val="00072092"/>
    <w:rsid w:val="00072493"/>
    <w:rsid w:val="00072700"/>
    <w:rsid w:val="00072B9F"/>
    <w:rsid w:val="00073A88"/>
    <w:rsid w:val="000741FD"/>
    <w:rsid w:val="00074C6E"/>
    <w:rsid w:val="000751EF"/>
    <w:rsid w:val="00075230"/>
    <w:rsid w:val="00075692"/>
    <w:rsid w:val="0007639A"/>
    <w:rsid w:val="00076A37"/>
    <w:rsid w:val="000802ED"/>
    <w:rsid w:val="00080B33"/>
    <w:rsid w:val="00080EFD"/>
    <w:rsid w:val="0008101E"/>
    <w:rsid w:val="00081921"/>
    <w:rsid w:val="00081BDA"/>
    <w:rsid w:val="00081DD4"/>
    <w:rsid w:val="0008281C"/>
    <w:rsid w:val="00082983"/>
    <w:rsid w:val="00082B34"/>
    <w:rsid w:val="00082BAE"/>
    <w:rsid w:val="0008301D"/>
    <w:rsid w:val="000833E5"/>
    <w:rsid w:val="00084145"/>
    <w:rsid w:val="00085021"/>
    <w:rsid w:val="00085A7F"/>
    <w:rsid w:val="00085B6C"/>
    <w:rsid w:val="00085DD6"/>
    <w:rsid w:val="00086105"/>
    <w:rsid w:val="000864CE"/>
    <w:rsid w:val="000867C3"/>
    <w:rsid w:val="000869F4"/>
    <w:rsid w:val="00086DB6"/>
    <w:rsid w:val="000874CE"/>
    <w:rsid w:val="000874E2"/>
    <w:rsid w:val="000875DD"/>
    <w:rsid w:val="00090C66"/>
    <w:rsid w:val="0009139C"/>
    <w:rsid w:val="0009170D"/>
    <w:rsid w:val="00091B51"/>
    <w:rsid w:val="00091CC7"/>
    <w:rsid w:val="00091DBD"/>
    <w:rsid w:val="000922CD"/>
    <w:rsid w:val="00092988"/>
    <w:rsid w:val="00092EAD"/>
    <w:rsid w:val="00093DB3"/>
    <w:rsid w:val="00093F5A"/>
    <w:rsid w:val="00094139"/>
    <w:rsid w:val="0009440B"/>
    <w:rsid w:val="000944C7"/>
    <w:rsid w:val="000946F8"/>
    <w:rsid w:val="000948DF"/>
    <w:rsid w:val="00095439"/>
    <w:rsid w:val="000967F7"/>
    <w:rsid w:val="00097364"/>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824"/>
    <w:rsid w:val="000A3B24"/>
    <w:rsid w:val="000A54D7"/>
    <w:rsid w:val="000A559F"/>
    <w:rsid w:val="000A6542"/>
    <w:rsid w:val="000A69A2"/>
    <w:rsid w:val="000A6D46"/>
    <w:rsid w:val="000A7185"/>
    <w:rsid w:val="000A72B6"/>
    <w:rsid w:val="000A771B"/>
    <w:rsid w:val="000A78C2"/>
    <w:rsid w:val="000B0209"/>
    <w:rsid w:val="000B09AE"/>
    <w:rsid w:val="000B0B77"/>
    <w:rsid w:val="000B13B2"/>
    <w:rsid w:val="000B15B4"/>
    <w:rsid w:val="000B198A"/>
    <w:rsid w:val="000B28E0"/>
    <w:rsid w:val="000B2B1C"/>
    <w:rsid w:val="000B2F32"/>
    <w:rsid w:val="000B3759"/>
    <w:rsid w:val="000B3E4A"/>
    <w:rsid w:val="000B52E1"/>
    <w:rsid w:val="000B5565"/>
    <w:rsid w:val="000B6CEC"/>
    <w:rsid w:val="000B70B3"/>
    <w:rsid w:val="000B76EF"/>
    <w:rsid w:val="000B7983"/>
    <w:rsid w:val="000C092D"/>
    <w:rsid w:val="000C11B1"/>
    <w:rsid w:val="000C1C8A"/>
    <w:rsid w:val="000C1F5E"/>
    <w:rsid w:val="000C21F9"/>
    <w:rsid w:val="000C251B"/>
    <w:rsid w:val="000C298C"/>
    <w:rsid w:val="000C31C9"/>
    <w:rsid w:val="000C35ED"/>
    <w:rsid w:val="000C3805"/>
    <w:rsid w:val="000C385B"/>
    <w:rsid w:val="000C3C06"/>
    <w:rsid w:val="000C3F4F"/>
    <w:rsid w:val="000C4CE1"/>
    <w:rsid w:val="000C50AA"/>
    <w:rsid w:val="000C5462"/>
    <w:rsid w:val="000C57EF"/>
    <w:rsid w:val="000C6244"/>
    <w:rsid w:val="000C63BA"/>
    <w:rsid w:val="000C6492"/>
    <w:rsid w:val="000C6943"/>
    <w:rsid w:val="000C6B8D"/>
    <w:rsid w:val="000D01A4"/>
    <w:rsid w:val="000D0B16"/>
    <w:rsid w:val="000D1094"/>
    <w:rsid w:val="000D1BA2"/>
    <w:rsid w:val="000D1FC9"/>
    <w:rsid w:val="000D2AE0"/>
    <w:rsid w:val="000D2C79"/>
    <w:rsid w:val="000D2EAC"/>
    <w:rsid w:val="000D2F4E"/>
    <w:rsid w:val="000D2FED"/>
    <w:rsid w:val="000D384D"/>
    <w:rsid w:val="000D3FC5"/>
    <w:rsid w:val="000D41D9"/>
    <w:rsid w:val="000D4A1B"/>
    <w:rsid w:val="000D4DD3"/>
    <w:rsid w:val="000D4FA5"/>
    <w:rsid w:val="000D4FB6"/>
    <w:rsid w:val="000D58E4"/>
    <w:rsid w:val="000D597F"/>
    <w:rsid w:val="000D5C8C"/>
    <w:rsid w:val="000D62B0"/>
    <w:rsid w:val="000D6316"/>
    <w:rsid w:val="000D7087"/>
    <w:rsid w:val="000D71FF"/>
    <w:rsid w:val="000D756D"/>
    <w:rsid w:val="000D7930"/>
    <w:rsid w:val="000D7CA8"/>
    <w:rsid w:val="000D7FE7"/>
    <w:rsid w:val="000E14E9"/>
    <w:rsid w:val="000E18B5"/>
    <w:rsid w:val="000E18D7"/>
    <w:rsid w:val="000E28E4"/>
    <w:rsid w:val="000E3290"/>
    <w:rsid w:val="000E3C03"/>
    <w:rsid w:val="000E400B"/>
    <w:rsid w:val="000E4578"/>
    <w:rsid w:val="000E4825"/>
    <w:rsid w:val="000E4B1F"/>
    <w:rsid w:val="000E5367"/>
    <w:rsid w:val="000E5CF1"/>
    <w:rsid w:val="000E5EF1"/>
    <w:rsid w:val="000E66FD"/>
    <w:rsid w:val="000E6DCA"/>
    <w:rsid w:val="000E6EE6"/>
    <w:rsid w:val="000F0692"/>
    <w:rsid w:val="000F1390"/>
    <w:rsid w:val="000F14AF"/>
    <w:rsid w:val="000F19D5"/>
    <w:rsid w:val="000F2364"/>
    <w:rsid w:val="000F277F"/>
    <w:rsid w:val="000F28EB"/>
    <w:rsid w:val="000F333C"/>
    <w:rsid w:val="000F418C"/>
    <w:rsid w:val="000F43AF"/>
    <w:rsid w:val="000F4FA5"/>
    <w:rsid w:val="000F593F"/>
    <w:rsid w:val="000F6312"/>
    <w:rsid w:val="000F6341"/>
    <w:rsid w:val="000F752C"/>
    <w:rsid w:val="000F7859"/>
    <w:rsid w:val="000F7F31"/>
    <w:rsid w:val="00100CF3"/>
    <w:rsid w:val="00100F04"/>
    <w:rsid w:val="0010146C"/>
    <w:rsid w:val="0010177C"/>
    <w:rsid w:val="0010187C"/>
    <w:rsid w:val="0010286F"/>
    <w:rsid w:val="0010287B"/>
    <w:rsid w:val="0010312B"/>
    <w:rsid w:val="00103C65"/>
    <w:rsid w:val="00103FD9"/>
    <w:rsid w:val="0010402D"/>
    <w:rsid w:val="00104736"/>
    <w:rsid w:val="00104738"/>
    <w:rsid w:val="00106B44"/>
    <w:rsid w:val="00106B55"/>
    <w:rsid w:val="00106FFF"/>
    <w:rsid w:val="00110005"/>
    <w:rsid w:val="001109E7"/>
    <w:rsid w:val="00110AA2"/>
    <w:rsid w:val="00110EC9"/>
    <w:rsid w:val="00111209"/>
    <w:rsid w:val="0011199C"/>
    <w:rsid w:val="00111A9B"/>
    <w:rsid w:val="00112682"/>
    <w:rsid w:val="0011274F"/>
    <w:rsid w:val="001147D9"/>
    <w:rsid w:val="00114BB6"/>
    <w:rsid w:val="00114C91"/>
    <w:rsid w:val="00114D98"/>
    <w:rsid w:val="0011607E"/>
    <w:rsid w:val="001165F4"/>
    <w:rsid w:val="0011750B"/>
    <w:rsid w:val="00120C20"/>
    <w:rsid w:val="00123614"/>
    <w:rsid w:val="0012432B"/>
    <w:rsid w:val="00124773"/>
    <w:rsid w:val="001247EB"/>
    <w:rsid w:val="00124DA6"/>
    <w:rsid w:val="00126087"/>
    <w:rsid w:val="001264C1"/>
    <w:rsid w:val="001268CB"/>
    <w:rsid w:val="00126A8E"/>
    <w:rsid w:val="00127CE8"/>
    <w:rsid w:val="00127F45"/>
    <w:rsid w:val="001304D6"/>
    <w:rsid w:val="0013091D"/>
    <w:rsid w:val="00130A00"/>
    <w:rsid w:val="00130ABE"/>
    <w:rsid w:val="00130E62"/>
    <w:rsid w:val="00131109"/>
    <w:rsid w:val="00131B02"/>
    <w:rsid w:val="00132453"/>
    <w:rsid w:val="00132F9B"/>
    <w:rsid w:val="00133E9D"/>
    <w:rsid w:val="00133F6F"/>
    <w:rsid w:val="00134236"/>
    <w:rsid w:val="00134ACA"/>
    <w:rsid w:val="00134CDF"/>
    <w:rsid w:val="00134E6D"/>
    <w:rsid w:val="00135018"/>
    <w:rsid w:val="001353F3"/>
    <w:rsid w:val="00135553"/>
    <w:rsid w:val="00136DC8"/>
    <w:rsid w:val="00136F7E"/>
    <w:rsid w:val="0013744D"/>
    <w:rsid w:val="001374AA"/>
    <w:rsid w:val="00137969"/>
    <w:rsid w:val="001405BD"/>
    <w:rsid w:val="00140E4E"/>
    <w:rsid w:val="00140F7C"/>
    <w:rsid w:val="00141EDE"/>
    <w:rsid w:val="0014290D"/>
    <w:rsid w:val="001438D8"/>
    <w:rsid w:val="00144E7E"/>
    <w:rsid w:val="00145812"/>
    <w:rsid w:val="0014613E"/>
    <w:rsid w:val="00147192"/>
    <w:rsid w:val="001502E6"/>
    <w:rsid w:val="00150DA6"/>
    <w:rsid w:val="00151018"/>
    <w:rsid w:val="0015106F"/>
    <w:rsid w:val="00152489"/>
    <w:rsid w:val="00152AE0"/>
    <w:rsid w:val="00152C51"/>
    <w:rsid w:val="001530E4"/>
    <w:rsid w:val="00153489"/>
    <w:rsid w:val="00153570"/>
    <w:rsid w:val="00153C3A"/>
    <w:rsid w:val="00153E80"/>
    <w:rsid w:val="00154550"/>
    <w:rsid w:val="00154931"/>
    <w:rsid w:val="00154EF3"/>
    <w:rsid w:val="001556FE"/>
    <w:rsid w:val="001564DB"/>
    <w:rsid w:val="00156BB6"/>
    <w:rsid w:val="001576AF"/>
    <w:rsid w:val="0016026B"/>
    <w:rsid w:val="00160961"/>
    <w:rsid w:val="00161680"/>
    <w:rsid w:val="00162487"/>
    <w:rsid w:val="0016263B"/>
    <w:rsid w:val="001639BA"/>
    <w:rsid w:val="00163D6C"/>
    <w:rsid w:val="001650B8"/>
    <w:rsid w:val="00165FE8"/>
    <w:rsid w:val="00166042"/>
    <w:rsid w:val="00166F19"/>
    <w:rsid w:val="0016743C"/>
    <w:rsid w:val="00167760"/>
    <w:rsid w:val="00167CA7"/>
    <w:rsid w:val="00167EF4"/>
    <w:rsid w:val="0017027A"/>
    <w:rsid w:val="001704E2"/>
    <w:rsid w:val="001708DC"/>
    <w:rsid w:val="00170E15"/>
    <w:rsid w:val="001712F0"/>
    <w:rsid w:val="00171420"/>
    <w:rsid w:val="00171BEF"/>
    <w:rsid w:val="00172B2D"/>
    <w:rsid w:val="00172E6E"/>
    <w:rsid w:val="00172E9D"/>
    <w:rsid w:val="001758C1"/>
    <w:rsid w:val="00175DE7"/>
    <w:rsid w:val="00175E1A"/>
    <w:rsid w:val="00176324"/>
    <w:rsid w:val="00176559"/>
    <w:rsid w:val="00177738"/>
    <w:rsid w:val="00177C14"/>
    <w:rsid w:val="001800C0"/>
    <w:rsid w:val="00180EF5"/>
    <w:rsid w:val="001816C5"/>
    <w:rsid w:val="00181B31"/>
    <w:rsid w:val="00181D4D"/>
    <w:rsid w:val="00182444"/>
    <w:rsid w:val="00182477"/>
    <w:rsid w:val="0018278C"/>
    <w:rsid w:val="001828E0"/>
    <w:rsid w:val="00182E9A"/>
    <w:rsid w:val="001832BD"/>
    <w:rsid w:val="00184C41"/>
    <w:rsid w:val="00185326"/>
    <w:rsid w:val="00185636"/>
    <w:rsid w:val="001867C1"/>
    <w:rsid w:val="001867E7"/>
    <w:rsid w:val="00187019"/>
    <w:rsid w:val="00187219"/>
    <w:rsid w:val="0018744B"/>
    <w:rsid w:val="001901EE"/>
    <w:rsid w:val="00190ADB"/>
    <w:rsid w:val="0019137C"/>
    <w:rsid w:val="0019149A"/>
    <w:rsid w:val="00191927"/>
    <w:rsid w:val="00191ABC"/>
    <w:rsid w:val="00191DA9"/>
    <w:rsid w:val="001921CC"/>
    <w:rsid w:val="001926D0"/>
    <w:rsid w:val="001932D5"/>
    <w:rsid w:val="001941F0"/>
    <w:rsid w:val="00194812"/>
    <w:rsid w:val="00195147"/>
    <w:rsid w:val="0019603F"/>
    <w:rsid w:val="00196B12"/>
    <w:rsid w:val="00196E43"/>
    <w:rsid w:val="00197A4A"/>
    <w:rsid w:val="00197AE9"/>
    <w:rsid w:val="001A09B7"/>
    <w:rsid w:val="001A1199"/>
    <w:rsid w:val="001A2096"/>
    <w:rsid w:val="001A24D2"/>
    <w:rsid w:val="001A281B"/>
    <w:rsid w:val="001A2F39"/>
    <w:rsid w:val="001A3842"/>
    <w:rsid w:val="001A4A01"/>
    <w:rsid w:val="001A605F"/>
    <w:rsid w:val="001A60EE"/>
    <w:rsid w:val="001A656B"/>
    <w:rsid w:val="001A6709"/>
    <w:rsid w:val="001A7187"/>
    <w:rsid w:val="001A7917"/>
    <w:rsid w:val="001A7F83"/>
    <w:rsid w:val="001B00F7"/>
    <w:rsid w:val="001B02E8"/>
    <w:rsid w:val="001B02F8"/>
    <w:rsid w:val="001B0C7F"/>
    <w:rsid w:val="001B1BA6"/>
    <w:rsid w:val="001B1E3B"/>
    <w:rsid w:val="001B2486"/>
    <w:rsid w:val="001B2A40"/>
    <w:rsid w:val="001B2B99"/>
    <w:rsid w:val="001B400E"/>
    <w:rsid w:val="001B5AF1"/>
    <w:rsid w:val="001B728E"/>
    <w:rsid w:val="001B7D35"/>
    <w:rsid w:val="001C0380"/>
    <w:rsid w:val="001C0729"/>
    <w:rsid w:val="001C1301"/>
    <w:rsid w:val="001C13B4"/>
    <w:rsid w:val="001C1702"/>
    <w:rsid w:val="001C18E4"/>
    <w:rsid w:val="001C2E08"/>
    <w:rsid w:val="001C2E2E"/>
    <w:rsid w:val="001C31D6"/>
    <w:rsid w:val="001C4B53"/>
    <w:rsid w:val="001C4D60"/>
    <w:rsid w:val="001C5C8E"/>
    <w:rsid w:val="001C724B"/>
    <w:rsid w:val="001C76D7"/>
    <w:rsid w:val="001D0F19"/>
    <w:rsid w:val="001D101E"/>
    <w:rsid w:val="001D18AA"/>
    <w:rsid w:val="001D288E"/>
    <w:rsid w:val="001D291B"/>
    <w:rsid w:val="001D30C2"/>
    <w:rsid w:val="001D32F6"/>
    <w:rsid w:val="001D3608"/>
    <w:rsid w:val="001D3AAD"/>
    <w:rsid w:val="001D3C2E"/>
    <w:rsid w:val="001D3EC7"/>
    <w:rsid w:val="001D41BB"/>
    <w:rsid w:val="001D421A"/>
    <w:rsid w:val="001D46A7"/>
    <w:rsid w:val="001D52BE"/>
    <w:rsid w:val="001D5F6A"/>
    <w:rsid w:val="001D6520"/>
    <w:rsid w:val="001D659E"/>
    <w:rsid w:val="001D66EA"/>
    <w:rsid w:val="001D6F3E"/>
    <w:rsid w:val="001D6FC2"/>
    <w:rsid w:val="001D70FE"/>
    <w:rsid w:val="001D73D6"/>
    <w:rsid w:val="001D7E3B"/>
    <w:rsid w:val="001E09C9"/>
    <w:rsid w:val="001E13B0"/>
    <w:rsid w:val="001E17FF"/>
    <w:rsid w:val="001E180F"/>
    <w:rsid w:val="001E1856"/>
    <w:rsid w:val="001E4798"/>
    <w:rsid w:val="001E4D36"/>
    <w:rsid w:val="001E6CA8"/>
    <w:rsid w:val="001E7ED8"/>
    <w:rsid w:val="001F06C2"/>
    <w:rsid w:val="001F1C37"/>
    <w:rsid w:val="001F2A41"/>
    <w:rsid w:val="001F2ACD"/>
    <w:rsid w:val="001F37B5"/>
    <w:rsid w:val="001F38EE"/>
    <w:rsid w:val="001F3A36"/>
    <w:rsid w:val="001F3B21"/>
    <w:rsid w:val="001F3ECF"/>
    <w:rsid w:val="001F56BE"/>
    <w:rsid w:val="001F5EC9"/>
    <w:rsid w:val="001F6793"/>
    <w:rsid w:val="001F742D"/>
    <w:rsid w:val="001F7A79"/>
    <w:rsid w:val="001F7C6E"/>
    <w:rsid w:val="001F7E6F"/>
    <w:rsid w:val="002000E8"/>
    <w:rsid w:val="002001B9"/>
    <w:rsid w:val="00200587"/>
    <w:rsid w:val="00201747"/>
    <w:rsid w:val="002018EC"/>
    <w:rsid w:val="00201EC9"/>
    <w:rsid w:val="0020298E"/>
    <w:rsid w:val="00202B57"/>
    <w:rsid w:val="002033E4"/>
    <w:rsid w:val="00203D36"/>
    <w:rsid w:val="0020411C"/>
    <w:rsid w:val="00204FAE"/>
    <w:rsid w:val="002059FA"/>
    <w:rsid w:val="00205A1F"/>
    <w:rsid w:val="002064C9"/>
    <w:rsid w:val="00206E22"/>
    <w:rsid w:val="002070B9"/>
    <w:rsid w:val="0020769D"/>
    <w:rsid w:val="00207C3C"/>
    <w:rsid w:val="00207F3E"/>
    <w:rsid w:val="00207F74"/>
    <w:rsid w:val="002101D0"/>
    <w:rsid w:val="0021020B"/>
    <w:rsid w:val="002109A0"/>
    <w:rsid w:val="00210BD1"/>
    <w:rsid w:val="002117ED"/>
    <w:rsid w:val="0021207B"/>
    <w:rsid w:val="00212763"/>
    <w:rsid w:val="002127B3"/>
    <w:rsid w:val="002130F1"/>
    <w:rsid w:val="00214F32"/>
    <w:rsid w:val="00215316"/>
    <w:rsid w:val="00215582"/>
    <w:rsid w:val="002157CB"/>
    <w:rsid w:val="00215E97"/>
    <w:rsid w:val="00216770"/>
    <w:rsid w:val="00216A10"/>
    <w:rsid w:val="00216A2F"/>
    <w:rsid w:val="00217107"/>
    <w:rsid w:val="00217BF8"/>
    <w:rsid w:val="00220408"/>
    <w:rsid w:val="0022068D"/>
    <w:rsid w:val="0022069E"/>
    <w:rsid w:val="00220B18"/>
    <w:rsid w:val="00221AEB"/>
    <w:rsid w:val="0022253B"/>
    <w:rsid w:val="00222E15"/>
    <w:rsid w:val="00223698"/>
    <w:rsid w:val="002236EC"/>
    <w:rsid w:val="00223AB6"/>
    <w:rsid w:val="00223EB3"/>
    <w:rsid w:val="00223FA0"/>
    <w:rsid w:val="00224990"/>
    <w:rsid w:val="00224F38"/>
    <w:rsid w:val="002257C2"/>
    <w:rsid w:val="00225E08"/>
    <w:rsid w:val="00226E0D"/>
    <w:rsid w:val="00227707"/>
    <w:rsid w:val="00227D59"/>
    <w:rsid w:val="00227F89"/>
    <w:rsid w:val="002301D8"/>
    <w:rsid w:val="002302BD"/>
    <w:rsid w:val="0023079A"/>
    <w:rsid w:val="00230947"/>
    <w:rsid w:val="00231187"/>
    <w:rsid w:val="00231463"/>
    <w:rsid w:val="00231524"/>
    <w:rsid w:val="00231ED6"/>
    <w:rsid w:val="00231F09"/>
    <w:rsid w:val="00232465"/>
    <w:rsid w:val="00232928"/>
    <w:rsid w:val="00233B4A"/>
    <w:rsid w:val="00233F55"/>
    <w:rsid w:val="00234523"/>
    <w:rsid w:val="00234CE9"/>
    <w:rsid w:val="0023552F"/>
    <w:rsid w:val="00235E74"/>
    <w:rsid w:val="00236149"/>
    <w:rsid w:val="0023629C"/>
    <w:rsid w:val="002366AF"/>
    <w:rsid w:val="00240601"/>
    <w:rsid w:val="00240F5D"/>
    <w:rsid w:val="002418C6"/>
    <w:rsid w:val="00241A06"/>
    <w:rsid w:val="00242F25"/>
    <w:rsid w:val="00243004"/>
    <w:rsid w:val="00243281"/>
    <w:rsid w:val="00243349"/>
    <w:rsid w:val="00243399"/>
    <w:rsid w:val="00243581"/>
    <w:rsid w:val="0024384D"/>
    <w:rsid w:val="00243B2C"/>
    <w:rsid w:val="002440F0"/>
    <w:rsid w:val="00244E2F"/>
    <w:rsid w:val="00245430"/>
    <w:rsid w:val="00245A79"/>
    <w:rsid w:val="00245BA7"/>
    <w:rsid w:val="0024603F"/>
    <w:rsid w:val="00246173"/>
    <w:rsid w:val="00246701"/>
    <w:rsid w:val="00246F20"/>
    <w:rsid w:val="00246F92"/>
    <w:rsid w:val="00247498"/>
    <w:rsid w:val="00247699"/>
    <w:rsid w:val="00247707"/>
    <w:rsid w:val="0024785B"/>
    <w:rsid w:val="002478FB"/>
    <w:rsid w:val="0024799F"/>
    <w:rsid w:val="00247CBB"/>
    <w:rsid w:val="00251139"/>
    <w:rsid w:val="0025316F"/>
    <w:rsid w:val="00253F1B"/>
    <w:rsid w:val="002544C5"/>
    <w:rsid w:val="00254F94"/>
    <w:rsid w:val="00255292"/>
    <w:rsid w:val="00255D2E"/>
    <w:rsid w:val="00255EBA"/>
    <w:rsid w:val="0025673D"/>
    <w:rsid w:val="00256A20"/>
    <w:rsid w:val="00256BC4"/>
    <w:rsid w:val="0025730B"/>
    <w:rsid w:val="00260204"/>
    <w:rsid w:val="00260BA5"/>
    <w:rsid w:val="002616E9"/>
    <w:rsid w:val="00261DA6"/>
    <w:rsid w:val="00261FBE"/>
    <w:rsid w:val="00262388"/>
    <w:rsid w:val="00263122"/>
    <w:rsid w:val="00264AC6"/>
    <w:rsid w:val="00264E74"/>
    <w:rsid w:val="0026507E"/>
    <w:rsid w:val="00265A6E"/>
    <w:rsid w:val="00265E41"/>
    <w:rsid w:val="0026688F"/>
    <w:rsid w:val="00267031"/>
    <w:rsid w:val="002679FC"/>
    <w:rsid w:val="00270700"/>
    <w:rsid w:val="00270B46"/>
    <w:rsid w:val="002712C7"/>
    <w:rsid w:val="00271854"/>
    <w:rsid w:val="002718C9"/>
    <w:rsid w:val="002734BA"/>
    <w:rsid w:val="00273595"/>
    <w:rsid w:val="00274EF3"/>
    <w:rsid w:val="00275710"/>
    <w:rsid w:val="00275EBF"/>
    <w:rsid w:val="00276146"/>
    <w:rsid w:val="00276798"/>
    <w:rsid w:val="00277458"/>
    <w:rsid w:val="002776EA"/>
    <w:rsid w:val="0027772A"/>
    <w:rsid w:val="00280510"/>
    <w:rsid w:val="00280B76"/>
    <w:rsid w:val="0028124D"/>
    <w:rsid w:val="002814B0"/>
    <w:rsid w:val="00281F12"/>
    <w:rsid w:val="00282652"/>
    <w:rsid w:val="002826D0"/>
    <w:rsid w:val="0028381C"/>
    <w:rsid w:val="00283A24"/>
    <w:rsid w:val="00283BF4"/>
    <w:rsid w:val="002844BB"/>
    <w:rsid w:val="002848B0"/>
    <w:rsid w:val="00284DA7"/>
    <w:rsid w:val="00285118"/>
    <w:rsid w:val="0028580A"/>
    <w:rsid w:val="002870CF"/>
    <w:rsid w:val="00287BAB"/>
    <w:rsid w:val="002903B4"/>
    <w:rsid w:val="00290A03"/>
    <w:rsid w:val="00290F59"/>
    <w:rsid w:val="00291370"/>
    <w:rsid w:val="00291802"/>
    <w:rsid w:val="00292191"/>
    <w:rsid w:val="0029240E"/>
    <w:rsid w:val="00292444"/>
    <w:rsid w:val="00292B41"/>
    <w:rsid w:val="002934A3"/>
    <w:rsid w:val="002937B5"/>
    <w:rsid w:val="0029395A"/>
    <w:rsid w:val="00293FFF"/>
    <w:rsid w:val="00294286"/>
    <w:rsid w:val="0029446B"/>
    <w:rsid w:val="002955CF"/>
    <w:rsid w:val="00296199"/>
    <w:rsid w:val="002962CA"/>
    <w:rsid w:val="00296838"/>
    <w:rsid w:val="00296DBB"/>
    <w:rsid w:val="00297D5B"/>
    <w:rsid w:val="002A0623"/>
    <w:rsid w:val="002A11AA"/>
    <w:rsid w:val="002A1EEF"/>
    <w:rsid w:val="002A20CF"/>
    <w:rsid w:val="002A3074"/>
    <w:rsid w:val="002A3F06"/>
    <w:rsid w:val="002A4092"/>
    <w:rsid w:val="002A4927"/>
    <w:rsid w:val="002A4A1E"/>
    <w:rsid w:val="002A4F38"/>
    <w:rsid w:val="002A6950"/>
    <w:rsid w:val="002A7685"/>
    <w:rsid w:val="002A792E"/>
    <w:rsid w:val="002B0C2C"/>
    <w:rsid w:val="002B0D95"/>
    <w:rsid w:val="002B124B"/>
    <w:rsid w:val="002B1A6C"/>
    <w:rsid w:val="002B23C4"/>
    <w:rsid w:val="002B2C23"/>
    <w:rsid w:val="002B2F9C"/>
    <w:rsid w:val="002B31E1"/>
    <w:rsid w:val="002B42D7"/>
    <w:rsid w:val="002B4B5A"/>
    <w:rsid w:val="002B528B"/>
    <w:rsid w:val="002B5635"/>
    <w:rsid w:val="002B5778"/>
    <w:rsid w:val="002B5CA5"/>
    <w:rsid w:val="002B5D89"/>
    <w:rsid w:val="002B6064"/>
    <w:rsid w:val="002B63A4"/>
    <w:rsid w:val="002B72B5"/>
    <w:rsid w:val="002B76F0"/>
    <w:rsid w:val="002B7B83"/>
    <w:rsid w:val="002C02AA"/>
    <w:rsid w:val="002C084B"/>
    <w:rsid w:val="002C08DA"/>
    <w:rsid w:val="002C24C3"/>
    <w:rsid w:val="002C2A55"/>
    <w:rsid w:val="002C33AF"/>
    <w:rsid w:val="002C3690"/>
    <w:rsid w:val="002C3B77"/>
    <w:rsid w:val="002C3CA9"/>
    <w:rsid w:val="002C459B"/>
    <w:rsid w:val="002C47B2"/>
    <w:rsid w:val="002C53B9"/>
    <w:rsid w:val="002C56A9"/>
    <w:rsid w:val="002C6909"/>
    <w:rsid w:val="002C6F62"/>
    <w:rsid w:val="002C738D"/>
    <w:rsid w:val="002C773A"/>
    <w:rsid w:val="002C7847"/>
    <w:rsid w:val="002C79F0"/>
    <w:rsid w:val="002C7AA9"/>
    <w:rsid w:val="002C7DC7"/>
    <w:rsid w:val="002C7E47"/>
    <w:rsid w:val="002C7F12"/>
    <w:rsid w:val="002D0571"/>
    <w:rsid w:val="002D083E"/>
    <w:rsid w:val="002D139A"/>
    <w:rsid w:val="002D15F7"/>
    <w:rsid w:val="002D1BDB"/>
    <w:rsid w:val="002D1D04"/>
    <w:rsid w:val="002D2536"/>
    <w:rsid w:val="002D3920"/>
    <w:rsid w:val="002D3CE6"/>
    <w:rsid w:val="002D3FB8"/>
    <w:rsid w:val="002D43BE"/>
    <w:rsid w:val="002D4A2C"/>
    <w:rsid w:val="002D5495"/>
    <w:rsid w:val="002D5F79"/>
    <w:rsid w:val="002D6616"/>
    <w:rsid w:val="002D6B9E"/>
    <w:rsid w:val="002D6EBB"/>
    <w:rsid w:val="002D7188"/>
    <w:rsid w:val="002D7206"/>
    <w:rsid w:val="002D74FC"/>
    <w:rsid w:val="002D79BE"/>
    <w:rsid w:val="002E04BF"/>
    <w:rsid w:val="002E0D3F"/>
    <w:rsid w:val="002E0DCC"/>
    <w:rsid w:val="002E16FB"/>
    <w:rsid w:val="002E1ABC"/>
    <w:rsid w:val="002E26A8"/>
    <w:rsid w:val="002E4D73"/>
    <w:rsid w:val="002E5559"/>
    <w:rsid w:val="002E5C4A"/>
    <w:rsid w:val="002E6D49"/>
    <w:rsid w:val="002E6E71"/>
    <w:rsid w:val="002E7109"/>
    <w:rsid w:val="002E7535"/>
    <w:rsid w:val="002E788C"/>
    <w:rsid w:val="002E7C74"/>
    <w:rsid w:val="002F0134"/>
    <w:rsid w:val="002F095E"/>
    <w:rsid w:val="002F1BE0"/>
    <w:rsid w:val="002F2732"/>
    <w:rsid w:val="002F2C95"/>
    <w:rsid w:val="002F36D6"/>
    <w:rsid w:val="002F3FD5"/>
    <w:rsid w:val="002F5371"/>
    <w:rsid w:val="002F5DC3"/>
    <w:rsid w:val="002F60D8"/>
    <w:rsid w:val="002F6288"/>
    <w:rsid w:val="002F663E"/>
    <w:rsid w:val="002F68B6"/>
    <w:rsid w:val="002F6B6B"/>
    <w:rsid w:val="002F6E69"/>
    <w:rsid w:val="002F7BE9"/>
    <w:rsid w:val="002F7E92"/>
    <w:rsid w:val="0030076A"/>
    <w:rsid w:val="003007F3"/>
    <w:rsid w:val="00303F7C"/>
    <w:rsid w:val="00304A16"/>
    <w:rsid w:val="003053F4"/>
    <w:rsid w:val="003053F9"/>
    <w:rsid w:val="003056EE"/>
    <w:rsid w:val="00305DAE"/>
    <w:rsid w:val="0030625D"/>
    <w:rsid w:val="00306B6F"/>
    <w:rsid w:val="003074A3"/>
    <w:rsid w:val="00307EB3"/>
    <w:rsid w:val="00307F34"/>
    <w:rsid w:val="0031176A"/>
    <w:rsid w:val="00311F70"/>
    <w:rsid w:val="003123B6"/>
    <w:rsid w:val="00314FE9"/>
    <w:rsid w:val="00315A0E"/>
    <w:rsid w:val="0031690F"/>
    <w:rsid w:val="003169DB"/>
    <w:rsid w:val="00316C3F"/>
    <w:rsid w:val="00316CC5"/>
    <w:rsid w:val="00316F5D"/>
    <w:rsid w:val="0031753B"/>
    <w:rsid w:val="0032081C"/>
    <w:rsid w:val="00320924"/>
    <w:rsid w:val="0032092A"/>
    <w:rsid w:val="003215B2"/>
    <w:rsid w:val="003217D5"/>
    <w:rsid w:val="00321912"/>
    <w:rsid w:val="0032192C"/>
    <w:rsid w:val="00322340"/>
    <w:rsid w:val="003231EB"/>
    <w:rsid w:val="003232FE"/>
    <w:rsid w:val="00323421"/>
    <w:rsid w:val="003236C5"/>
    <w:rsid w:val="00323BF8"/>
    <w:rsid w:val="00323C9F"/>
    <w:rsid w:val="00324415"/>
    <w:rsid w:val="0032447C"/>
    <w:rsid w:val="0032506C"/>
    <w:rsid w:val="00326DBF"/>
    <w:rsid w:val="00327972"/>
    <w:rsid w:val="003305EE"/>
    <w:rsid w:val="0033063B"/>
    <w:rsid w:val="00330CC5"/>
    <w:rsid w:val="0033115A"/>
    <w:rsid w:val="00331904"/>
    <w:rsid w:val="00331DB8"/>
    <w:rsid w:val="00331EB9"/>
    <w:rsid w:val="003326D9"/>
    <w:rsid w:val="00332E76"/>
    <w:rsid w:val="00333216"/>
    <w:rsid w:val="00333221"/>
    <w:rsid w:val="003337C3"/>
    <w:rsid w:val="00333A09"/>
    <w:rsid w:val="00333C98"/>
    <w:rsid w:val="00334307"/>
    <w:rsid w:val="00334A84"/>
    <w:rsid w:val="00334F6C"/>
    <w:rsid w:val="00335237"/>
    <w:rsid w:val="003354E0"/>
    <w:rsid w:val="00335B8A"/>
    <w:rsid w:val="0033623B"/>
    <w:rsid w:val="003368C3"/>
    <w:rsid w:val="00337813"/>
    <w:rsid w:val="0033799D"/>
    <w:rsid w:val="003379B7"/>
    <w:rsid w:val="00337A53"/>
    <w:rsid w:val="003402A3"/>
    <w:rsid w:val="00340647"/>
    <w:rsid w:val="00342DA4"/>
    <w:rsid w:val="00342E8D"/>
    <w:rsid w:val="00343BAB"/>
    <w:rsid w:val="00343E0A"/>
    <w:rsid w:val="00344012"/>
    <w:rsid w:val="003444CD"/>
    <w:rsid w:val="003446A9"/>
    <w:rsid w:val="00344F14"/>
    <w:rsid w:val="00345ADC"/>
    <w:rsid w:val="00345CF5"/>
    <w:rsid w:val="00346121"/>
    <w:rsid w:val="0034634D"/>
    <w:rsid w:val="00346EC4"/>
    <w:rsid w:val="0034701D"/>
    <w:rsid w:val="00347330"/>
    <w:rsid w:val="00347370"/>
    <w:rsid w:val="003476A2"/>
    <w:rsid w:val="00347F3C"/>
    <w:rsid w:val="003502C9"/>
    <w:rsid w:val="003507AE"/>
    <w:rsid w:val="00351184"/>
    <w:rsid w:val="00351199"/>
    <w:rsid w:val="00351679"/>
    <w:rsid w:val="00352477"/>
    <w:rsid w:val="0035269E"/>
    <w:rsid w:val="003529E5"/>
    <w:rsid w:val="00353BBC"/>
    <w:rsid w:val="00353E15"/>
    <w:rsid w:val="0035440A"/>
    <w:rsid w:val="003547F0"/>
    <w:rsid w:val="003560F8"/>
    <w:rsid w:val="003567DC"/>
    <w:rsid w:val="0035697D"/>
    <w:rsid w:val="00356A77"/>
    <w:rsid w:val="00356ADF"/>
    <w:rsid w:val="00356D7F"/>
    <w:rsid w:val="00357126"/>
    <w:rsid w:val="003604E5"/>
    <w:rsid w:val="003607B7"/>
    <w:rsid w:val="00360B46"/>
    <w:rsid w:val="00360F6D"/>
    <w:rsid w:val="00361685"/>
    <w:rsid w:val="00361917"/>
    <w:rsid w:val="00361980"/>
    <w:rsid w:val="00361D6F"/>
    <w:rsid w:val="00361D76"/>
    <w:rsid w:val="003627DB"/>
    <w:rsid w:val="00363F73"/>
    <w:rsid w:val="0036419F"/>
    <w:rsid w:val="00364355"/>
    <w:rsid w:val="00364FFD"/>
    <w:rsid w:val="003653CF"/>
    <w:rsid w:val="003657E8"/>
    <w:rsid w:val="00365E35"/>
    <w:rsid w:val="00366D4A"/>
    <w:rsid w:val="00366F32"/>
    <w:rsid w:val="00370301"/>
    <w:rsid w:val="00370452"/>
    <w:rsid w:val="00370AED"/>
    <w:rsid w:val="00370C67"/>
    <w:rsid w:val="00370EC0"/>
    <w:rsid w:val="003715FB"/>
    <w:rsid w:val="003716C8"/>
    <w:rsid w:val="003719EB"/>
    <w:rsid w:val="00371A9E"/>
    <w:rsid w:val="0037258D"/>
    <w:rsid w:val="00372CA2"/>
    <w:rsid w:val="0037301F"/>
    <w:rsid w:val="0037394E"/>
    <w:rsid w:val="00373B16"/>
    <w:rsid w:val="00374029"/>
    <w:rsid w:val="003740FF"/>
    <w:rsid w:val="0037439E"/>
    <w:rsid w:val="003744F0"/>
    <w:rsid w:val="00374FA9"/>
    <w:rsid w:val="00375B05"/>
    <w:rsid w:val="00375F13"/>
    <w:rsid w:val="0037763C"/>
    <w:rsid w:val="0037770C"/>
    <w:rsid w:val="00377E42"/>
    <w:rsid w:val="00377F8E"/>
    <w:rsid w:val="003802B7"/>
    <w:rsid w:val="00380A4E"/>
    <w:rsid w:val="00380B2C"/>
    <w:rsid w:val="00380CF8"/>
    <w:rsid w:val="003818C2"/>
    <w:rsid w:val="0038282B"/>
    <w:rsid w:val="00382946"/>
    <w:rsid w:val="003832BD"/>
    <w:rsid w:val="0038347E"/>
    <w:rsid w:val="00383F0E"/>
    <w:rsid w:val="00384A58"/>
    <w:rsid w:val="00385583"/>
    <w:rsid w:val="003861EB"/>
    <w:rsid w:val="003863D5"/>
    <w:rsid w:val="0038643A"/>
    <w:rsid w:val="0038657C"/>
    <w:rsid w:val="00386A07"/>
    <w:rsid w:val="00386B1A"/>
    <w:rsid w:val="00386EB2"/>
    <w:rsid w:val="0038755C"/>
    <w:rsid w:val="003878BF"/>
    <w:rsid w:val="00390077"/>
    <w:rsid w:val="00390B07"/>
    <w:rsid w:val="00391B88"/>
    <w:rsid w:val="00391C6E"/>
    <w:rsid w:val="00391CEC"/>
    <w:rsid w:val="00391E7D"/>
    <w:rsid w:val="003921C2"/>
    <w:rsid w:val="00392448"/>
    <w:rsid w:val="00392512"/>
    <w:rsid w:val="00392D0C"/>
    <w:rsid w:val="00392DAF"/>
    <w:rsid w:val="00393BF9"/>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D4"/>
    <w:rsid w:val="003A0233"/>
    <w:rsid w:val="003A08B3"/>
    <w:rsid w:val="003A0AF4"/>
    <w:rsid w:val="003A1564"/>
    <w:rsid w:val="003A1975"/>
    <w:rsid w:val="003A249C"/>
    <w:rsid w:val="003A3872"/>
    <w:rsid w:val="003A3E85"/>
    <w:rsid w:val="003A4AA9"/>
    <w:rsid w:val="003A58A0"/>
    <w:rsid w:val="003A5D72"/>
    <w:rsid w:val="003A60D0"/>
    <w:rsid w:val="003A6109"/>
    <w:rsid w:val="003A62A0"/>
    <w:rsid w:val="003A6C81"/>
    <w:rsid w:val="003A712D"/>
    <w:rsid w:val="003A76C5"/>
    <w:rsid w:val="003B0493"/>
    <w:rsid w:val="003B06BE"/>
    <w:rsid w:val="003B0B25"/>
    <w:rsid w:val="003B1828"/>
    <w:rsid w:val="003B2358"/>
    <w:rsid w:val="003B5067"/>
    <w:rsid w:val="003B5090"/>
    <w:rsid w:val="003B58AB"/>
    <w:rsid w:val="003B5D52"/>
    <w:rsid w:val="003B616E"/>
    <w:rsid w:val="003B6972"/>
    <w:rsid w:val="003B6BD6"/>
    <w:rsid w:val="003B707F"/>
    <w:rsid w:val="003B7263"/>
    <w:rsid w:val="003B7D0B"/>
    <w:rsid w:val="003C0BD6"/>
    <w:rsid w:val="003C0D09"/>
    <w:rsid w:val="003C0F1E"/>
    <w:rsid w:val="003C16D5"/>
    <w:rsid w:val="003C19B1"/>
    <w:rsid w:val="003C1AE9"/>
    <w:rsid w:val="003C1E8D"/>
    <w:rsid w:val="003C202C"/>
    <w:rsid w:val="003C26CA"/>
    <w:rsid w:val="003C2E0A"/>
    <w:rsid w:val="003C328C"/>
    <w:rsid w:val="003C3AE4"/>
    <w:rsid w:val="003C3DCC"/>
    <w:rsid w:val="003C4703"/>
    <w:rsid w:val="003C48A2"/>
    <w:rsid w:val="003C4995"/>
    <w:rsid w:val="003C4AF7"/>
    <w:rsid w:val="003C52AE"/>
    <w:rsid w:val="003C5E2B"/>
    <w:rsid w:val="003C5F54"/>
    <w:rsid w:val="003C61AF"/>
    <w:rsid w:val="003C6A25"/>
    <w:rsid w:val="003C6CFF"/>
    <w:rsid w:val="003C75A8"/>
    <w:rsid w:val="003C771D"/>
    <w:rsid w:val="003D03F6"/>
    <w:rsid w:val="003D0719"/>
    <w:rsid w:val="003D0A13"/>
    <w:rsid w:val="003D1656"/>
    <w:rsid w:val="003D20C4"/>
    <w:rsid w:val="003D23F0"/>
    <w:rsid w:val="003D2482"/>
    <w:rsid w:val="003D2746"/>
    <w:rsid w:val="003D303E"/>
    <w:rsid w:val="003D352C"/>
    <w:rsid w:val="003D3C62"/>
    <w:rsid w:val="003D3F5E"/>
    <w:rsid w:val="003D439E"/>
    <w:rsid w:val="003D43EA"/>
    <w:rsid w:val="003D4917"/>
    <w:rsid w:val="003D4F72"/>
    <w:rsid w:val="003D5FD7"/>
    <w:rsid w:val="003D641F"/>
    <w:rsid w:val="003D6BF5"/>
    <w:rsid w:val="003D6C00"/>
    <w:rsid w:val="003D6CAA"/>
    <w:rsid w:val="003D7096"/>
    <w:rsid w:val="003D752D"/>
    <w:rsid w:val="003D7770"/>
    <w:rsid w:val="003D7FE5"/>
    <w:rsid w:val="003E0491"/>
    <w:rsid w:val="003E04DD"/>
    <w:rsid w:val="003E0540"/>
    <w:rsid w:val="003E0576"/>
    <w:rsid w:val="003E085C"/>
    <w:rsid w:val="003E1A93"/>
    <w:rsid w:val="003E2F19"/>
    <w:rsid w:val="003E347A"/>
    <w:rsid w:val="003E3B6E"/>
    <w:rsid w:val="003E3F90"/>
    <w:rsid w:val="003E4C7D"/>
    <w:rsid w:val="003E4E2D"/>
    <w:rsid w:val="003E557E"/>
    <w:rsid w:val="003E593E"/>
    <w:rsid w:val="003E5EF0"/>
    <w:rsid w:val="003E6DC4"/>
    <w:rsid w:val="003E6FA9"/>
    <w:rsid w:val="003E7C9B"/>
    <w:rsid w:val="003E7FC0"/>
    <w:rsid w:val="003F00B3"/>
    <w:rsid w:val="003F00E7"/>
    <w:rsid w:val="003F0290"/>
    <w:rsid w:val="003F0D37"/>
    <w:rsid w:val="003F1864"/>
    <w:rsid w:val="003F1FBE"/>
    <w:rsid w:val="003F21F2"/>
    <w:rsid w:val="003F22F8"/>
    <w:rsid w:val="003F25BB"/>
    <w:rsid w:val="003F3220"/>
    <w:rsid w:val="003F402B"/>
    <w:rsid w:val="003F4181"/>
    <w:rsid w:val="003F45C2"/>
    <w:rsid w:val="003F4882"/>
    <w:rsid w:val="003F5113"/>
    <w:rsid w:val="003F5CA8"/>
    <w:rsid w:val="003F5E4F"/>
    <w:rsid w:val="003F6306"/>
    <w:rsid w:val="003F6869"/>
    <w:rsid w:val="004001B4"/>
    <w:rsid w:val="00400904"/>
    <w:rsid w:val="00400D9C"/>
    <w:rsid w:val="00400F23"/>
    <w:rsid w:val="004010D7"/>
    <w:rsid w:val="00401529"/>
    <w:rsid w:val="0040177A"/>
    <w:rsid w:val="004026AC"/>
    <w:rsid w:val="004027D7"/>
    <w:rsid w:val="004043EC"/>
    <w:rsid w:val="004056F2"/>
    <w:rsid w:val="00405DF1"/>
    <w:rsid w:val="00406228"/>
    <w:rsid w:val="004066B8"/>
    <w:rsid w:val="00407082"/>
    <w:rsid w:val="00407694"/>
    <w:rsid w:val="0040769A"/>
    <w:rsid w:val="00410476"/>
    <w:rsid w:val="004115CE"/>
    <w:rsid w:val="00411754"/>
    <w:rsid w:val="004121B6"/>
    <w:rsid w:val="004127F7"/>
    <w:rsid w:val="00413258"/>
    <w:rsid w:val="004132EC"/>
    <w:rsid w:val="004142FC"/>
    <w:rsid w:val="00414384"/>
    <w:rsid w:val="00414EE6"/>
    <w:rsid w:val="00415591"/>
    <w:rsid w:val="004161B4"/>
    <w:rsid w:val="0041681C"/>
    <w:rsid w:val="00416F0B"/>
    <w:rsid w:val="00420849"/>
    <w:rsid w:val="00420D73"/>
    <w:rsid w:val="00421707"/>
    <w:rsid w:val="00421F8F"/>
    <w:rsid w:val="00421FB5"/>
    <w:rsid w:val="0042293B"/>
    <w:rsid w:val="00423B02"/>
    <w:rsid w:val="0042459D"/>
    <w:rsid w:val="00424E6B"/>
    <w:rsid w:val="00425559"/>
    <w:rsid w:val="00425D8E"/>
    <w:rsid w:val="00426711"/>
    <w:rsid w:val="00426A6B"/>
    <w:rsid w:val="00427280"/>
    <w:rsid w:val="00427E06"/>
    <w:rsid w:val="00427E44"/>
    <w:rsid w:val="00430A70"/>
    <w:rsid w:val="004316A7"/>
    <w:rsid w:val="004319E4"/>
    <w:rsid w:val="00432140"/>
    <w:rsid w:val="00432281"/>
    <w:rsid w:val="0043245D"/>
    <w:rsid w:val="0043278C"/>
    <w:rsid w:val="004329BE"/>
    <w:rsid w:val="00433521"/>
    <w:rsid w:val="00433769"/>
    <w:rsid w:val="00433934"/>
    <w:rsid w:val="00434527"/>
    <w:rsid w:val="004349A9"/>
    <w:rsid w:val="00434B74"/>
    <w:rsid w:val="00435270"/>
    <w:rsid w:val="00435AB4"/>
    <w:rsid w:val="00435B9A"/>
    <w:rsid w:val="00435CCA"/>
    <w:rsid w:val="00436085"/>
    <w:rsid w:val="0043716E"/>
    <w:rsid w:val="00437AB1"/>
    <w:rsid w:val="004420BE"/>
    <w:rsid w:val="00442696"/>
    <w:rsid w:val="004430DD"/>
    <w:rsid w:val="004438A7"/>
    <w:rsid w:val="00443B2C"/>
    <w:rsid w:val="0044469E"/>
    <w:rsid w:val="004449FF"/>
    <w:rsid w:val="00445011"/>
    <w:rsid w:val="00446602"/>
    <w:rsid w:val="00446BAF"/>
    <w:rsid w:val="004476D7"/>
    <w:rsid w:val="00447D91"/>
    <w:rsid w:val="00447DCE"/>
    <w:rsid w:val="00447E53"/>
    <w:rsid w:val="00447FDC"/>
    <w:rsid w:val="00450D23"/>
    <w:rsid w:val="004514D7"/>
    <w:rsid w:val="00451D20"/>
    <w:rsid w:val="0045387A"/>
    <w:rsid w:val="004542B1"/>
    <w:rsid w:val="004551E5"/>
    <w:rsid w:val="004555BC"/>
    <w:rsid w:val="004564E4"/>
    <w:rsid w:val="004566CA"/>
    <w:rsid w:val="00457064"/>
    <w:rsid w:val="004576F6"/>
    <w:rsid w:val="00457A3D"/>
    <w:rsid w:val="00457F6C"/>
    <w:rsid w:val="00460457"/>
    <w:rsid w:val="00460644"/>
    <w:rsid w:val="00460CF3"/>
    <w:rsid w:val="00461276"/>
    <w:rsid w:val="004625D6"/>
    <w:rsid w:val="00462998"/>
    <w:rsid w:val="00462A5B"/>
    <w:rsid w:val="00462B76"/>
    <w:rsid w:val="00462BF8"/>
    <w:rsid w:val="00464C57"/>
    <w:rsid w:val="004655B5"/>
    <w:rsid w:val="00465958"/>
    <w:rsid w:val="00466990"/>
    <w:rsid w:val="004676EC"/>
    <w:rsid w:val="0046777E"/>
    <w:rsid w:val="0047011A"/>
    <w:rsid w:val="004719EA"/>
    <w:rsid w:val="00473005"/>
    <w:rsid w:val="00473A4E"/>
    <w:rsid w:val="00474F94"/>
    <w:rsid w:val="00475452"/>
    <w:rsid w:val="004765AC"/>
    <w:rsid w:val="00476791"/>
    <w:rsid w:val="00476B3C"/>
    <w:rsid w:val="00477472"/>
    <w:rsid w:val="004779BC"/>
    <w:rsid w:val="0048132C"/>
    <w:rsid w:val="00481644"/>
    <w:rsid w:val="00481862"/>
    <w:rsid w:val="00483337"/>
    <w:rsid w:val="004849FE"/>
    <w:rsid w:val="00484CC3"/>
    <w:rsid w:val="0048531C"/>
    <w:rsid w:val="00485AD8"/>
    <w:rsid w:val="00485D08"/>
    <w:rsid w:val="00486986"/>
    <w:rsid w:val="00487011"/>
    <w:rsid w:val="004877E8"/>
    <w:rsid w:val="004878DF"/>
    <w:rsid w:val="00490BE6"/>
    <w:rsid w:val="00491571"/>
    <w:rsid w:val="004915E8"/>
    <w:rsid w:val="00491FC3"/>
    <w:rsid w:val="004926E8"/>
    <w:rsid w:val="00492802"/>
    <w:rsid w:val="00492D96"/>
    <w:rsid w:val="0049454F"/>
    <w:rsid w:val="00494BF7"/>
    <w:rsid w:val="004950B5"/>
    <w:rsid w:val="004950F2"/>
    <w:rsid w:val="00495214"/>
    <w:rsid w:val="00495958"/>
    <w:rsid w:val="00495F32"/>
    <w:rsid w:val="00496557"/>
    <w:rsid w:val="00496824"/>
    <w:rsid w:val="004970EA"/>
    <w:rsid w:val="004A0769"/>
    <w:rsid w:val="004A0790"/>
    <w:rsid w:val="004A0964"/>
    <w:rsid w:val="004A0AA6"/>
    <w:rsid w:val="004A0FCD"/>
    <w:rsid w:val="004A14F1"/>
    <w:rsid w:val="004A1E5B"/>
    <w:rsid w:val="004A2057"/>
    <w:rsid w:val="004A2445"/>
    <w:rsid w:val="004A2745"/>
    <w:rsid w:val="004A30B4"/>
    <w:rsid w:val="004A45CC"/>
    <w:rsid w:val="004A4C48"/>
    <w:rsid w:val="004A60EA"/>
    <w:rsid w:val="004A63C3"/>
    <w:rsid w:val="004A6682"/>
    <w:rsid w:val="004A682A"/>
    <w:rsid w:val="004A7BF3"/>
    <w:rsid w:val="004B0187"/>
    <w:rsid w:val="004B0577"/>
    <w:rsid w:val="004B05FB"/>
    <w:rsid w:val="004B09D0"/>
    <w:rsid w:val="004B09D2"/>
    <w:rsid w:val="004B0E0A"/>
    <w:rsid w:val="004B1296"/>
    <w:rsid w:val="004B1B1A"/>
    <w:rsid w:val="004B309E"/>
    <w:rsid w:val="004B3638"/>
    <w:rsid w:val="004B3FEB"/>
    <w:rsid w:val="004B485A"/>
    <w:rsid w:val="004B6DB1"/>
    <w:rsid w:val="004B725E"/>
    <w:rsid w:val="004B765E"/>
    <w:rsid w:val="004B7F03"/>
    <w:rsid w:val="004B7F63"/>
    <w:rsid w:val="004C0D32"/>
    <w:rsid w:val="004C0F83"/>
    <w:rsid w:val="004C1867"/>
    <w:rsid w:val="004C2537"/>
    <w:rsid w:val="004C26B7"/>
    <w:rsid w:val="004C26E8"/>
    <w:rsid w:val="004C30E3"/>
    <w:rsid w:val="004C37E0"/>
    <w:rsid w:val="004C39AE"/>
    <w:rsid w:val="004C4434"/>
    <w:rsid w:val="004C47AF"/>
    <w:rsid w:val="004C4829"/>
    <w:rsid w:val="004C510D"/>
    <w:rsid w:val="004C5171"/>
    <w:rsid w:val="004C54FF"/>
    <w:rsid w:val="004C5C0D"/>
    <w:rsid w:val="004C61B9"/>
    <w:rsid w:val="004C6835"/>
    <w:rsid w:val="004C70D0"/>
    <w:rsid w:val="004C7A56"/>
    <w:rsid w:val="004C7CC0"/>
    <w:rsid w:val="004C7DC3"/>
    <w:rsid w:val="004D00CD"/>
    <w:rsid w:val="004D0882"/>
    <w:rsid w:val="004D0A8E"/>
    <w:rsid w:val="004D0AD5"/>
    <w:rsid w:val="004D1C7A"/>
    <w:rsid w:val="004D291F"/>
    <w:rsid w:val="004D2E2E"/>
    <w:rsid w:val="004D3051"/>
    <w:rsid w:val="004D30F8"/>
    <w:rsid w:val="004D32D4"/>
    <w:rsid w:val="004D40E4"/>
    <w:rsid w:val="004D4E0E"/>
    <w:rsid w:val="004D50B8"/>
    <w:rsid w:val="004D63DA"/>
    <w:rsid w:val="004D6A42"/>
    <w:rsid w:val="004D6A81"/>
    <w:rsid w:val="004D71BF"/>
    <w:rsid w:val="004E0249"/>
    <w:rsid w:val="004E17CE"/>
    <w:rsid w:val="004E22ED"/>
    <w:rsid w:val="004E27F2"/>
    <w:rsid w:val="004E2F71"/>
    <w:rsid w:val="004E40A0"/>
    <w:rsid w:val="004E4B0A"/>
    <w:rsid w:val="004E4CCC"/>
    <w:rsid w:val="004E4DFB"/>
    <w:rsid w:val="004E4F93"/>
    <w:rsid w:val="004E67A9"/>
    <w:rsid w:val="004E70EF"/>
    <w:rsid w:val="004E7454"/>
    <w:rsid w:val="004E7911"/>
    <w:rsid w:val="004F0070"/>
    <w:rsid w:val="004F107F"/>
    <w:rsid w:val="004F12E7"/>
    <w:rsid w:val="004F1F9E"/>
    <w:rsid w:val="004F2111"/>
    <w:rsid w:val="004F21A6"/>
    <w:rsid w:val="004F223C"/>
    <w:rsid w:val="004F2F0E"/>
    <w:rsid w:val="004F3189"/>
    <w:rsid w:val="004F4010"/>
    <w:rsid w:val="004F490E"/>
    <w:rsid w:val="004F53DB"/>
    <w:rsid w:val="004F5B00"/>
    <w:rsid w:val="004F5B0D"/>
    <w:rsid w:val="004F6977"/>
    <w:rsid w:val="004F6FD2"/>
    <w:rsid w:val="004F72F5"/>
    <w:rsid w:val="004F75B5"/>
    <w:rsid w:val="004F79A9"/>
    <w:rsid w:val="00500F03"/>
    <w:rsid w:val="0050166E"/>
    <w:rsid w:val="00501F68"/>
    <w:rsid w:val="00501FE9"/>
    <w:rsid w:val="0050226B"/>
    <w:rsid w:val="005027CC"/>
    <w:rsid w:val="00502864"/>
    <w:rsid w:val="00502F18"/>
    <w:rsid w:val="005037A3"/>
    <w:rsid w:val="00503C39"/>
    <w:rsid w:val="00503C9A"/>
    <w:rsid w:val="00504887"/>
    <w:rsid w:val="00504A21"/>
    <w:rsid w:val="00505EF8"/>
    <w:rsid w:val="005062BB"/>
    <w:rsid w:val="005067A7"/>
    <w:rsid w:val="005075FD"/>
    <w:rsid w:val="00510737"/>
    <w:rsid w:val="0051152F"/>
    <w:rsid w:val="00511970"/>
    <w:rsid w:val="00512162"/>
    <w:rsid w:val="00512EF6"/>
    <w:rsid w:val="005136B0"/>
    <w:rsid w:val="00514031"/>
    <w:rsid w:val="0051499F"/>
    <w:rsid w:val="00514BDE"/>
    <w:rsid w:val="00514CA7"/>
    <w:rsid w:val="0051523C"/>
    <w:rsid w:val="00516489"/>
    <w:rsid w:val="00516774"/>
    <w:rsid w:val="0051743E"/>
    <w:rsid w:val="00520087"/>
    <w:rsid w:val="0052027D"/>
    <w:rsid w:val="005202F6"/>
    <w:rsid w:val="00522514"/>
    <w:rsid w:val="005228DE"/>
    <w:rsid w:val="00522CEA"/>
    <w:rsid w:val="00522E71"/>
    <w:rsid w:val="00522E81"/>
    <w:rsid w:val="0052324A"/>
    <w:rsid w:val="00523463"/>
    <w:rsid w:val="0052674C"/>
    <w:rsid w:val="00526B2B"/>
    <w:rsid w:val="00526D34"/>
    <w:rsid w:val="0052777B"/>
    <w:rsid w:val="00527F0C"/>
    <w:rsid w:val="00530851"/>
    <w:rsid w:val="00531C61"/>
    <w:rsid w:val="00532EF8"/>
    <w:rsid w:val="0053332F"/>
    <w:rsid w:val="00533DE7"/>
    <w:rsid w:val="0053405B"/>
    <w:rsid w:val="00536410"/>
    <w:rsid w:val="00536677"/>
    <w:rsid w:val="00536E10"/>
    <w:rsid w:val="00537819"/>
    <w:rsid w:val="00537B40"/>
    <w:rsid w:val="00537BF4"/>
    <w:rsid w:val="00537C23"/>
    <w:rsid w:val="00537C79"/>
    <w:rsid w:val="00537E72"/>
    <w:rsid w:val="00541174"/>
    <w:rsid w:val="005419AF"/>
    <w:rsid w:val="00541E1B"/>
    <w:rsid w:val="0054242E"/>
    <w:rsid w:val="0054289E"/>
    <w:rsid w:val="0054297D"/>
    <w:rsid w:val="00542BAA"/>
    <w:rsid w:val="00542F8B"/>
    <w:rsid w:val="005439F4"/>
    <w:rsid w:val="00543A3C"/>
    <w:rsid w:val="005452CF"/>
    <w:rsid w:val="00545733"/>
    <w:rsid w:val="00545CE4"/>
    <w:rsid w:val="00547440"/>
    <w:rsid w:val="00547626"/>
    <w:rsid w:val="005506C7"/>
    <w:rsid w:val="00551753"/>
    <w:rsid w:val="00551BBD"/>
    <w:rsid w:val="00551D02"/>
    <w:rsid w:val="00551E2B"/>
    <w:rsid w:val="005521A1"/>
    <w:rsid w:val="0055232F"/>
    <w:rsid w:val="00552DB7"/>
    <w:rsid w:val="005532F1"/>
    <w:rsid w:val="00553BD8"/>
    <w:rsid w:val="00553F7E"/>
    <w:rsid w:val="0055427A"/>
    <w:rsid w:val="00554527"/>
    <w:rsid w:val="0055481D"/>
    <w:rsid w:val="0055485C"/>
    <w:rsid w:val="00554C2A"/>
    <w:rsid w:val="00555118"/>
    <w:rsid w:val="00556FA8"/>
    <w:rsid w:val="005571AD"/>
    <w:rsid w:val="00557BEF"/>
    <w:rsid w:val="005600D0"/>
    <w:rsid w:val="00560D3A"/>
    <w:rsid w:val="00561091"/>
    <w:rsid w:val="00561329"/>
    <w:rsid w:val="00561EC1"/>
    <w:rsid w:val="00561FC8"/>
    <w:rsid w:val="005620C6"/>
    <w:rsid w:val="00562A4A"/>
    <w:rsid w:val="00562B92"/>
    <w:rsid w:val="005632E1"/>
    <w:rsid w:val="00563464"/>
    <w:rsid w:val="00563B5F"/>
    <w:rsid w:val="00563D99"/>
    <w:rsid w:val="00564154"/>
    <w:rsid w:val="00564560"/>
    <w:rsid w:val="00564F02"/>
    <w:rsid w:val="00565A57"/>
    <w:rsid w:val="0056680A"/>
    <w:rsid w:val="0056682F"/>
    <w:rsid w:val="00566F80"/>
    <w:rsid w:val="005671E6"/>
    <w:rsid w:val="005702E4"/>
    <w:rsid w:val="00571343"/>
    <w:rsid w:val="00573462"/>
    <w:rsid w:val="00573548"/>
    <w:rsid w:val="0057631D"/>
    <w:rsid w:val="005765C3"/>
    <w:rsid w:val="00576891"/>
    <w:rsid w:val="0057727F"/>
    <w:rsid w:val="00577913"/>
    <w:rsid w:val="00580CFE"/>
    <w:rsid w:val="005810A2"/>
    <w:rsid w:val="00581793"/>
    <w:rsid w:val="005820D1"/>
    <w:rsid w:val="005823F2"/>
    <w:rsid w:val="00582DFD"/>
    <w:rsid w:val="005838D2"/>
    <w:rsid w:val="00583B99"/>
    <w:rsid w:val="0058554E"/>
    <w:rsid w:val="00585BD6"/>
    <w:rsid w:val="00585D15"/>
    <w:rsid w:val="0058623D"/>
    <w:rsid w:val="005868E1"/>
    <w:rsid w:val="00586906"/>
    <w:rsid w:val="00586CE9"/>
    <w:rsid w:val="00586D9E"/>
    <w:rsid w:val="00586F14"/>
    <w:rsid w:val="00587C68"/>
    <w:rsid w:val="005924BF"/>
    <w:rsid w:val="00592609"/>
    <w:rsid w:val="00593900"/>
    <w:rsid w:val="00594571"/>
    <w:rsid w:val="00594A3B"/>
    <w:rsid w:val="00594B55"/>
    <w:rsid w:val="0059517F"/>
    <w:rsid w:val="00595304"/>
    <w:rsid w:val="00595593"/>
    <w:rsid w:val="00596B10"/>
    <w:rsid w:val="00596F4D"/>
    <w:rsid w:val="0059712F"/>
    <w:rsid w:val="0059745C"/>
    <w:rsid w:val="00597608"/>
    <w:rsid w:val="005A11DC"/>
    <w:rsid w:val="005A12D2"/>
    <w:rsid w:val="005A171F"/>
    <w:rsid w:val="005A182A"/>
    <w:rsid w:val="005A1D37"/>
    <w:rsid w:val="005A27D0"/>
    <w:rsid w:val="005A2A71"/>
    <w:rsid w:val="005A355D"/>
    <w:rsid w:val="005A3D69"/>
    <w:rsid w:val="005A4B7E"/>
    <w:rsid w:val="005A5934"/>
    <w:rsid w:val="005A59F9"/>
    <w:rsid w:val="005A6A2C"/>
    <w:rsid w:val="005A7858"/>
    <w:rsid w:val="005A7877"/>
    <w:rsid w:val="005A7E39"/>
    <w:rsid w:val="005B08FC"/>
    <w:rsid w:val="005B0A0F"/>
    <w:rsid w:val="005B17C0"/>
    <w:rsid w:val="005B18EA"/>
    <w:rsid w:val="005B1952"/>
    <w:rsid w:val="005B1FC6"/>
    <w:rsid w:val="005B2E5D"/>
    <w:rsid w:val="005B2EB6"/>
    <w:rsid w:val="005B2F34"/>
    <w:rsid w:val="005B384D"/>
    <w:rsid w:val="005B402E"/>
    <w:rsid w:val="005B4604"/>
    <w:rsid w:val="005B4D9F"/>
    <w:rsid w:val="005B4E5F"/>
    <w:rsid w:val="005B57DC"/>
    <w:rsid w:val="005B5A43"/>
    <w:rsid w:val="005B63B3"/>
    <w:rsid w:val="005B797B"/>
    <w:rsid w:val="005C0573"/>
    <w:rsid w:val="005C3E66"/>
    <w:rsid w:val="005C3EC0"/>
    <w:rsid w:val="005C4551"/>
    <w:rsid w:val="005C5A2C"/>
    <w:rsid w:val="005C6974"/>
    <w:rsid w:val="005C73F1"/>
    <w:rsid w:val="005C74FC"/>
    <w:rsid w:val="005C7735"/>
    <w:rsid w:val="005C7762"/>
    <w:rsid w:val="005C7BA3"/>
    <w:rsid w:val="005C7EFE"/>
    <w:rsid w:val="005D04D2"/>
    <w:rsid w:val="005D0610"/>
    <w:rsid w:val="005D06B2"/>
    <w:rsid w:val="005D0FEC"/>
    <w:rsid w:val="005D1749"/>
    <w:rsid w:val="005D1B93"/>
    <w:rsid w:val="005D1D69"/>
    <w:rsid w:val="005D1F31"/>
    <w:rsid w:val="005D2DD0"/>
    <w:rsid w:val="005D3119"/>
    <w:rsid w:val="005D44F8"/>
    <w:rsid w:val="005D4732"/>
    <w:rsid w:val="005D49ED"/>
    <w:rsid w:val="005D52CA"/>
    <w:rsid w:val="005D5880"/>
    <w:rsid w:val="005D64B9"/>
    <w:rsid w:val="005E03AC"/>
    <w:rsid w:val="005E05AA"/>
    <w:rsid w:val="005E0D32"/>
    <w:rsid w:val="005E0D4D"/>
    <w:rsid w:val="005E169B"/>
    <w:rsid w:val="005E22D6"/>
    <w:rsid w:val="005E28ED"/>
    <w:rsid w:val="005E30C3"/>
    <w:rsid w:val="005E32F9"/>
    <w:rsid w:val="005E4CBC"/>
    <w:rsid w:val="005E5ABF"/>
    <w:rsid w:val="005E6240"/>
    <w:rsid w:val="005E62C8"/>
    <w:rsid w:val="005E660A"/>
    <w:rsid w:val="005E756C"/>
    <w:rsid w:val="005E7CDA"/>
    <w:rsid w:val="005F0189"/>
    <w:rsid w:val="005F01A3"/>
    <w:rsid w:val="005F04EB"/>
    <w:rsid w:val="005F0C49"/>
    <w:rsid w:val="005F0C5B"/>
    <w:rsid w:val="005F15A7"/>
    <w:rsid w:val="005F192F"/>
    <w:rsid w:val="005F1D56"/>
    <w:rsid w:val="005F2EB9"/>
    <w:rsid w:val="005F39EB"/>
    <w:rsid w:val="005F3B25"/>
    <w:rsid w:val="005F3D54"/>
    <w:rsid w:val="005F42EF"/>
    <w:rsid w:val="005F4C42"/>
    <w:rsid w:val="005F4C8E"/>
    <w:rsid w:val="005F51B0"/>
    <w:rsid w:val="005F54BB"/>
    <w:rsid w:val="005F612C"/>
    <w:rsid w:val="005F7E51"/>
    <w:rsid w:val="005F7E7B"/>
    <w:rsid w:val="00600A3E"/>
    <w:rsid w:val="00600CB1"/>
    <w:rsid w:val="00601309"/>
    <w:rsid w:val="006015B8"/>
    <w:rsid w:val="0060162D"/>
    <w:rsid w:val="006024FA"/>
    <w:rsid w:val="0060294D"/>
    <w:rsid w:val="00602BBC"/>
    <w:rsid w:val="00603227"/>
    <w:rsid w:val="00603FF4"/>
    <w:rsid w:val="00604BD4"/>
    <w:rsid w:val="00604C96"/>
    <w:rsid w:val="00605443"/>
    <w:rsid w:val="0060561C"/>
    <w:rsid w:val="00605F0D"/>
    <w:rsid w:val="00605F2C"/>
    <w:rsid w:val="0060609D"/>
    <w:rsid w:val="00606F59"/>
    <w:rsid w:val="00607B46"/>
    <w:rsid w:val="006101E6"/>
    <w:rsid w:val="00610812"/>
    <w:rsid w:val="00611D48"/>
    <w:rsid w:val="00612020"/>
    <w:rsid w:val="006126F5"/>
    <w:rsid w:val="00612710"/>
    <w:rsid w:val="0061274F"/>
    <w:rsid w:val="006127EC"/>
    <w:rsid w:val="00612BF8"/>
    <w:rsid w:val="00612C4C"/>
    <w:rsid w:val="006131DF"/>
    <w:rsid w:val="00613A75"/>
    <w:rsid w:val="00613AE1"/>
    <w:rsid w:val="006147D0"/>
    <w:rsid w:val="00615160"/>
    <w:rsid w:val="00615198"/>
    <w:rsid w:val="0061573A"/>
    <w:rsid w:val="006165A1"/>
    <w:rsid w:val="0061692F"/>
    <w:rsid w:val="00617270"/>
    <w:rsid w:val="00617CA2"/>
    <w:rsid w:val="00620364"/>
    <w:rsid w:val="00620F62"/>
    <w:rsid w:val="006217C1"/>
    <w:rsid w:val="00621AAC"/>
    <w:rsid w:val="00622352"/>
    <w:rsid w:val="006225D5"/>
    <w:rsid w:val="00622C01"/>
    <w:rsid w:val="00622C0F"/>
    <w:rsid w:val="0062473C"/>
    <w:rsid w:val="00624AF4"/>
    <w:rsid w:val="0062530F"/>
    <w:rsid w:val="006258A4"/>
    <w:rsid w:val="006275BA"/>
    <w:rsid w:val="0062783D"/>
    <w:rsid w:val="00627EC9"/>
    <w:rsid w:val="00631240"/>
    <w:rsid w:val="00631248"/>
    <w:rsid w:val="006317EE"/>
    <w:rsid w:val="00631D56"/>
    <w:rsid w:val="00632B80"/>
    <w:rsid w:val="00632BE3"/>
    <w:rsid w:val="006332D4"/>
    <w:rsid w:val="00633DA7"/>
    <w:rsid w:val="006340E1"/>
    <w:rsid w:val="00634147"/>
    <w:rsid w:val="00634EB4"/>
    <w:rsid w:val="00634F58"/>
    <w:rsid w:val="0063516F"/>
    <w:rsid w:val="00636569"/>
    <w:rsid w:val="00636CD9"/>
    <w:rsid w:val="00636E63"/>
    <w:rsid w:val="00637090"/>
    <w:rsid w:val="00637728"/>
    <w:rsid w:val="00637AB0"/>
    <w:rsid w:val="00637B80"/>
    <w:rsid w:val="006404AC"/>
    <w:rsid w:val="00640E73"/>
    <w:rsid w:val="0064154A"/>
    <w:rsid w:val="00641AA1"/>
    <w:rsid w:val="00641C18"/>
    <w:rsid w:val="00641D06"/>
    <w:rsid w:val="00643019"/>
    <w:rsid w:val="0064306B"/>
    <w:rsid w:val="006439D4"/>
    <w:rsid w:val="00643ECA"/>
    <w:rsid w:val="00644D22"/>
    <w:rsid w:val="00644DFF"/>
    <w:rsid w:val="006450E9"/>
    <w:rsid w:val="00645791"/>
    <w:rsid w:val="006457CB"/>
    <w:rsid w:val="00645893"/>
    <w:rsid w:val="00646C00"/>
    <w:rsid w:val="00647428"/>
    <w:rsid w:val="006474FF"/>
    <w:rsid w:val="00647827"/>
    <w:rsid w:val="006479EB"/>
    <w:rsid w:val="006509D6"/>
    <w:rsid w:val="00650BD3"/>
    <w:rsid w:val="00651366"/>
    <w:rsid w:val="0065145E"/>
    <w:rsid w:val="006514F5"/>
    <w:rsid w:val="006514FE"/>
    <w:rsid w:val="00651D52"/>
    <w:rsid w:val="006520EE"/>
    <w:rsid w:val="00652A4E"/>
    <w:rsid w:val="00652E51"/>
    <w:rsid w:val="00653299"/>
    <w:rsid w:val="006537AC"/>
    <w:rsid w:val="00653828"/>
    <w:rsid w:val="00654412"/>
    <w:rsid w:val="006545C4"/>
    <w:rsid w:val="00654AB9"/>
    <w:rsid w:val="00654E5C"/>
    <w:rsid w:val="00654FFF"/>
    <w:rsid w:val="0065526D"/>
    <w:rsid w:val="0065574B"/>
    <w:rsid w:val="0065602F"/>
    <w:rsid w:val="00656B67"/>
    <w:rsid w:val="00657156"/>
    <w:rsid w:val="0065729B"/>
    <w:rsid w:val="00657605"/>
    <w:rsid w:val="006602D5"/>
    <w:rsid w:val="0066087E"/>
    <w:rsid w:val="006609CA"/>
    <w:rsid w:val="00660C9E"/>
    <w:rsid w:val="00660F76"/>
    <w:rsid w:val="0066180C"/>
    <w:rsid w:val="00661DFC"/>
    <w:rsid w:val="00662083"/>
    <w:rsid w:val="0066229A"/>
    <w:rsid w:val="00663B5E"/>
    <w:rsid w:val="0066440C"/>
    <w:rsid w:val="0066489B"/>
    <w:rsid w:val="00665F7E"/>
    <w:rsid w:val="00666260"/>
    <w:rsid w:val="00666A30"/>
    <w:rsid w:val="00666CCA"/>
    <w:rsid w:val="00666E9E"/>
    <w:rsid w:val="0066761B"/>
    <w:rsid w:val="00667B39"/>
    <w:rsid w:val="00670CE5"/>
    <w:rsid w:val="00671421"/>
    <w:rsid w:val="006715C1"/>
    <w:rsid w:val="006716DF"/>
    <w:rsid w:val="00671F9C"/>
    <w:rsid w:val="00672ED0"/>
    <w:rsid w:val="00673565"/>
    <w:rsid w:val="0067390A"/>
    <w:rsid w:val="00673DD5"/>
    <w:rsid w:val="006746BB"/>
    <w:rsid w:val="006752D1"/>
    <w:rsid w:val="0067531F"/>
    <w:rsid w:val="0067580E"/>
    <w:rsid w:val="0067595E"/>
    <w:rsid w:val="00677648"/>
    <w:rsid w:val="0067793F"/>
    <w:rsid w:val="006814A8"/>
    <w:rsid w:val="006816EA"/>
    <w:rsid w:val="006823C4"/>
    <w:rsid w:val="00683A5B"/>
    <w:rsid w:val="006841FD"/>
    <w:rsid w:val="00684523"/>
    <w:rsid w:val="0068454C"/>
    <w:rsid w:val="00684E7E"/>
    <w:rsid w:val="00684EB0"/>
    <w:rsid w:val="0068501D"/>
    <w:rsid w:val="00685C53"/>
    <w:rsid w:val="006871AA"/>
    <w:rsid w:val="00692143"/>
    <w:rsid w:val="00692174"/>
    <w:rsid w:val="0069281C"/>
    <w:rsid w:val="00693DE4"/>
    <w:rsid w:val="00693E64"/>
    <w:rsid w:val="00693F82"/>
    <w:rsid w:val="006942FE"/>
    <w:rsid w:val="00694BE9"/>
    <w:rsid w:val="0069574E"/>
    <w:rsid w:val="00695CC0"/>
    <w:rsid w:val="006964F9"/>
    <w:rsid w:val="00696837"/>
    <w:rsid w:val="006969F9"/>
    <w:rsid w:val="00696C1B"/>
    <w:rsid w:val="00696F48"/>
    <w:rsid w:val="006975F0"/>
    <w:rsid w:val="0069773D"/>
    <w:rsid w:val="00697A8D"/>
    <w:rsid w:val="00697C1C"/>
    <w:rsid w:val="006A023F"/>
    <w:rsid w:val="006A04DB"/>
    <w:rsid w:val="006A0586"/>
    <w:rsid w:val="006A0A74"/>
    <w:rsid w:val="006A0DC3"/>
    <w:rsid w:val="006A1757"/>
    <w:rsid w:val="006A1D45"/>
    <w:rsid w:val="006A21F6"/>
    <w:rsid w:val="006A3510"/>
    <w:rsid w:val="006A401B"/>
    <w:rsid w:val="006A4FAF"/>
    <w:rsid w:val="006A5E0E"/>
    <w:rsid w:val="006A5FD2"/>
    <w:rsid w:val="006A68DC"/>
    <w:rsid w:val="006A6A11"/>
    <w:rsid w:val="006A6AC1"/>
    <w:rsid w:val="006A6AC6"/>
    <w:rsid w:val="006A6E6E"/>
    <w:rsid w:val="006A7369"/>
    <w:rsid w:val="006A767E"/>
    <w:rsid w:val="006B045A"/>
    <w:rsid w:val="006B045E"/>
    <w:rsid w:val="006B0607"/>
    <w:rsid w:val="006B1369"/>
    <w:rsid w:val="006B15A0"/>
    <w:rsid w:val="006B4454"/>
    <w:rsid w:val="006B530C"/>
    <w:rsid w:val="006B5981"/>
    <w:rsid w:val="006B5C24"/>
    <w:rsid w:val="006B6399"/>
    <w:rsid w:val="006B6C14"/>
    <w:rsid w:val="006B7111"/>
    <w:rsid w:val="006B7B92"/>
    <w:rsid w:val="006C0FD2"/>
    <w:rsid w:val="006C11F7"/>
    <w:rsid w:val="006C349A"/>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D0379"/>
    <w:rsid w:val="006D069D"/>
    <w:rsid w:val="006D1088"/>
    <w:rsid w:val="006D1443"/>
    <w:rsid w:val="006D1E14"/>
    <w:rsid w:val="006D2194"/>
    <w:rsid w:val="006D2790"/>
    <w:rsid w:val="006D284F"/>
    <w:rsid w:val="006D2BE5"/>
    <w:rsid w:val="006D3537"/>
    <w:rsid w:val="006D3A83"/>
    <w:rsid w:val="006D40E8"/>
    <w:rsid w:val="006D4340"/>
    <w:rsid w:val="006D4347"/>
    <w:rsid w:val="006D44D5"/>
    <w:rsid w:val="006D4812"/>
    <w:rsid w:val="006D4CE9"/>
    <w:rsid w:val="006D5BD2"/>
    <w:rsid w:val="006D6548"/>
    <w:rsid w:val="006D6A7A"/>
    <w:rsid w:val="006D6BB2"/>
    <w:rsid w:val="006D74D7"/>
    <w:rsid w:val="006E012A"/>
    <w:rsid w:val="006E09FA"/>
    <w:rsid w:val="006E0DAF"/>
    <w:rsid w:val="006E1467"/>
    <w:rsid w:val="006E14F8"/>
    <w:rsid w:val="006E15E9"/>
    <w:rsid w:val="006E3288"/>
    <w:rsid w:val="006E3576"/>
    <w:rsid w:val="006E3AD6"/>
    <w:rsid w:val="006E3D35"/>
    <w:rsid w:val="006E499C"/>
    <w:rsid w:val="006E5579"/>
    <w:rsid w:val="006E5DBE"/>
    <w:rsid w:val="006E686A"/>
    <w:rsid w:val="006E69EE"/>
    <w:rsid w:val="006E6CF2"/>
    <w:rsid w:val="006E6DE9"/>
    <w:rsid w:val="006E723F"/>
    <w:rsid w:val="006E7680"/>
    <w:rsid w:val="006F105C"/>
    <w:rsid w:val="006F141C"/>
    <w:rsid w:val="006F2047"/>
    <w:rsid w:val="006F280C"/>
    <w:rsid w:val="006F2A84"/>
    <w:rsid w:val="006F2DB2"/>
    <w:rsid w:val="006F316D"/>
    <w:rsid w:val="006F3F31"/>
    <w:rsid w:val="006F491B"/>
    <w:rsid w:val="006F5733"/>
    <w:rsid w:val="006F612F"/>
    <w:rsid w:val="006F6921"/>
    <w:rsid w:val="006F73EB"/>
    <w:rsid w:val="006F75AF"/>
    <w:rsid w:val="00700A13"/>
    <w:rsid w:val="00700CD9"/>
    <w:rsid w:val="00701A06"/>
    <w:rsid w:val="00701C6F"/>
    <w:rsid w:val="0070395B"/>
    <w:rsid w:val="0070435D"/>
    <w:rsid w:val="00704C54"/>
    <w:rsid w:val="0070541B"/>
    <w:rsid w:val="00705797"/>
    <w:rsid w:val="00705873"/>
    <w:rsid w:val="00705EE8"/>
    <w:rsid w:val="00706A95"/>
    <w:rsid w:val="00706BC2"/>
    <w:rsid w:val="00710538"/>
    <w:rsid w:val="0071095E"/>
    <w:rsid w:val="00710C7E"/>
    <w:rsid w:val="007116A7"/>
    <w:rsid w:val="0071260C"/>
    <w:rsid w:val="00712DE7"/>
    <w:rsid w:val="00712E75"/>
    <w:rsid w:val="007131AE"/>
    <w:rsid w:val="00713759"/>
    <w:rsid w:val="0071388C"/>
    <w:rsid w:val="00713C3E"/>
    <w:rsid w:val="00714014"/>
    <w:rsid w:val="007140DE"/>
    <w:rsid w:val="00715C92"/>
    <w:rsid w:val="00716427"/>
    <w:rsid w:val="007167E7"/>
    <w:rsid w:val="0071698A"/>
    <w:rsid w:val="0071767A"/>
    <w:rsid w:val="007177FD"/>
    <w:rsid w:val="0072000A"/>
    <w:rsid w:val="00720721"/>
    <w:rsid w:val="007207D3"/>
    <w:rsid w:val="00720D1D"/>
    <w:rsid w:val="00720D47"/>
    <w:rsid w:val="00720E2B"/>
    <w:rsid w:val="00720EDA"/>
    <w:rsid w:val="0072237E"/>
    <w:rsid w:val="00722998"/>
    <w:rsid w:val="00722D38"/>
    <w:rsid w:val="00722F15"/>
    <w:rsid w:val="00723196"/>
    <w:rsid w:val="00724365"/>
    <w:rsid w:val="0072455D"/>
    <w:rsid w:val="007246E0"/>
    <w:rsid w:val="00725006"/>
    <w:rsid w:val="007266E6"/>
    <w:rsid w:val="007268D7"/>
    <w:rsid w:val="00726C5D"/>
    <w:rsid w:val="00726CF3"/>
    <w:rsid w:val="00726DCD"/>
    <w:rsid w:val="007273EF"/>
    <w:rsid w:val="00727823"/>
    <w:rsid w:val="00727D9A"/>
    <w:rsid w:val="00727E7E"/>
    <w:rsid w:val="00727F81"/>
    <w:rsid w:val="00730D2D"/>
    <w:rsid w:val="00731B18"/>
    <w:rsid w:val="007320C8"/>
    <w:rsid w:val="007321F1"/>
    <w:rsid w:val="00733096"/>
    <w:rsid w:val="00733A8A"/>
    <w:rsid w:val="00733FFA"/>
    <w:rsid w:val="0073435A"/>
    <w:rsid w:val="00734633"/>
    <w:rsid w:val="0073467B"/>
    <w:rsid w:val="00734905"/>
    <w:rsid w:val="00734B68"/>
    <w:rsid w:val="00734BD1"/>
    <w:rsid w:val="00734DFA"/>
    <w:rsid w:val="00734F24"/>
    <w:rsid w:val="00734F2B"/>
    <w:rsid w:val="0073520E"/>
    <w:rsid w:val="007359A2"/>
    <w:rsid w:val="007361C9"/>
    <w:rsid w:val="0073733B"/>
    <w:rsid w:val="00737399"/>
    <w:rsid w:val="00737796"/>
    <w:rsid w:val="0074022A"/>
    <w:rsid w:val="00740481"/>
    <w:rsid w:val="007407FC"/>
    <w:rsid w:val="00742D7C"/>
    <w:rsid w:val="00742F46"/>
    <w:rsid w:val="00743173"/>
    <w:rsid w:val="0074390F"/>
    <w:rsid w:val="00743CA3"/>
    <w:rsid w:val="00743DEA"/>
    <w:rsid w:val="00744137"/>
    <w:rsid w:val="00745C96"/>
    <w:rsid w:val="00747337"/>
    <w:rsid w:val="00750FE7"/>
    <w:rsid w:val="00751A01"/>
    <w:rsid w:val="00751A75"/>
    <w:rsid w:val="00751FCD"/>
    <w:rsid w:val="0075242C"/>
    <w:rsid w:val="00753C3E"/>
    <w:rsid w:val="00753E4C"/>
    <w:rsid w:val="00754221"/>
    <w:rsid w:val="007545F5"/>
    <w:rsid w:val="00755152"/>
    <w:rsid w:val="00755513"/>
    <w:rsid w:val="0075566D"/>
    <w:rsid w:val="007559DB"/>
    <w:rsid w:val="00755FEB"/>
    <w:rsid w:val="007560D7"/>
    <w:rsid w:val="00756847"/>
    <w:rsid w:val="00756922"/>
    <w:rsid w:val="0075716F"/>
    <w:rsid w:val="00757EBC"/>
    <w:rsid w:val="00757F92"/>
    <w:rsid w:val="00760A3E"/>
    <w:rsid w:val="00760C83"/>
    <w:rsid w:val="00761761"/>
    <w:rsid w:val="00761FD0"/>
    <w:rsid w:val="00762015"/>
    <w:rsid w:val="0076290F"/>
    <w:rsid w:val="00763531"/>
    <w:rsid w:val="00764A93"/>
    <w:rsid w:val="00764CA0"/>
    <w:rsid w:val="007657C0"/>
    <w:rsid w:val="007662BF"/>
    <w:rsid w:val="00766443"/>
    <w:rsid w:val="0076752A"/>
    <w:rsid w:val="00767F98"/>
    <w:rsid w:val="00770320"/>
    <w:rsid w:val="00770DF1"/>
    <w:rsid w:val="00770F7C"/>
    <w:rsid w:val="00771638"/>
    <w:rsid w:val="0077169E"/>
    <w:rsid w:val="0077194C"/>
    <w:rsid w:val="00773A68"/>
    <w:rsid w:val="00773C22"/>
    <w:rsid w:val="00773C7E"/>
    <w:rsid w:val="00774354"/>
    <w:rsid w:val="00774F8C"/>
    <w:rsid w:val="00775D01"/>
    <w:rsid w:val="00776A22"/>
    <w:rsid w:val="00777179"/>
    <w:rsid w:val="007774CA"/>
    <w:rsid w:val="0077761F"/>
    <w:rsid w:val="00781112"/>
    <w:rsid w:val="0078284C"/>
    <w:rsid w:val="00782894"/>
    <w:rsid w:val="00783B13"/>
    <w:rsid w:val="00783F88"/>
    <w:rsid w:val="00784AB9"/>
    <w:rsid w:val="007861AF"/>
    <w:rsid w:val="00786297"/>
    <w:rsid w:val="00786468"/>
    <w:rsid w:val="00786C9D"/>
    <w:rsid w:val="00786D31"/>
    <w:rsid w:val="00787859"/>
    <w:rsid w:val="00787A8F"/>
    <w:rsid w:val="007902B7"/>
    <w:rsid w:val="00790547"/>
    <w:rsid w:val="007919BF"/>
    <w:rsid w:val="00791E46"/>
    <w:rsid w:val="00792309"/>
    <w:rsid w:val="007930F8"/>
    <w:rsid w:val="0079366E"/>
    <w:rsid w:val="00793717"/>
    <w:rsid w:val="007937A5"/>
    <w:rsid w:val="0079400C"/>
    <w:rsid w:val="00794246"/>
    <w:rsid w:val="007942F7"/>
    <w:rsid w:val="00794532"/>
    <w:rsid w:val="007947BD"/>
    <w:rsid w:val="007951CD"/>
    <w:rsid w:val="0079527C"/>
    <w:rsid w:val="00795640"/>
    <w:rsid w:val="00795BF5"/>
    <w:rsid w:val="00795DFC"/>
    <w:rsid w:val="00796412"/>
    <w:rsid w:val="00797460"/>
    <w:rsid w:val="007975C8"/>
    <w:rsid w:val="0079774E"/>
    <w:rsid w:val="00797F02"/>
    <w:rsid w:val="007A01CD"/>
    <w:rsid w:val="007A0BF3"/>
    <w:rsid w:val="007A1265"/>
    <w:rsid w:val="007A1617"/>
    <w:rsid w:val="007A1B13"/>
    <w:rsid w:val="007A2756"/>
    <w:rsid w:val="007A2C32"/>
    <w:rsid w:val="007A2DEA"/>
    <w:rsid w:val="007A314A"/>
    <w:rsid w:val="007A38C5"/>
    <w:rsid w:val="007A3C1C"/>
    <w:rsid w:val="007A3DAB"/>
    <w:rsid w:val="007A48AA"/>
    <w:rsid w:val="007A499F"/>
    <w:rsid w:val="007A4FB2"/>
    <w:rsid w:val="007A50CA"/>
    <w:rsid w:val="007A53D5"/>
    <w:rsid w:val="007A5F9D"/>
    <w:rsid w:val="007A626C"/>
    <w:rsid w:val="007A7C4E"/>
    <w:rsid w:val="007B0304"/>
    <w:rsid w:val="007B1613"/>
    <w:rsid w:val="007B16EB"/>
    <w:rsid w:val="007B174D"/>
    <w:rsid w:val="007B1CD4"/>
    <w:rsid w:val="007B20FC"/>
    <w:rsid w:val="007B259D"/>
    <w:rsid w:val="007B285C"/>
    <w:rsid w:val="007B2B1A"/>
    <w:rsid w:val="007B2DD2"/>
    <w:rsid w:val="007B3EDA"/>
    <w:rsid w:val="007B4CF7"/>
    <w:rsid w:val="007B547D"/>
    <w:rsid w:val="007B5709"/>
    <w:rsid w:val="007B5DA1"/>
    <w:rsid w:val="007B5E7F"/>
    <w:rsid w:val="007B6270"/>
    <w:rsid w:val="007B65B3"/>
    <w:rsid w:val="007B743D"/>
    <w:rsid w:val="007B7588"/>
    <w:rsid w:val="007B780A"/>
    <w:rsid w:val="007C0A03"/>
    <w:rsid w:val="007C0F22"/>
    <w:rsid w:val="007C10BE"/>
    <w:rsid w:val="007C1852"/>
    <w:rsid w:val="007C1903"/>
    <w:rsid w:val="007C1ADC"/>
    <w:rsid w:val="007C2306"/>
    <w:rsid w:val="007C25B5"/>
    <w:rsid w:val="007C25D1"/>
    <w:rsid w:val="007C26E9"/>
    <w:rsid w:val="007C3C4D"/>
    <w:rsid w:val="007C4D52"/>
    <w:rsid w:val="007C50C0"/>
    <w:rsid w:val="007C5A23"/>
    <w:rsid w:val="007C5CAC"/>
    <w:rsid w:val="007C5EDA"/>
    <w:rsid w:val="007C60E8"/>
    <w:rsid w:val="007C75EB"/>
    <w:rsid w:val="007D19B8"/>
    <w:rsid w:val="007D27E6"/>
    <w:rsid w:val="007D41A0"/>
    <w:rsid w:val="007D4376"/>
    <w:rsid w:val="007D491F"/>
    <w:rsid w:val="007D5018"/>
    <w:rsid w:val="007D505D"/>
    <w:rsid w:val="007D528F"/>
    <w:rsid w:val="007D5C37"/>
    <w:rsid w:val="007D5C8F"/>
    <w:rsid w:val="007D5EBC"/>
    <w:rsid w:val="007D67B2"/>
    <w:rsid w:val="007D6BA5"/>
    <w:rsid w:val="007D6E66"/>
    <w:rsid w:val="007D7068"/>
    <w:rsid w:val="007E024B"/>
    <w:rsid w:val="007E0CC5"/>
    <w:rsid w:val="007E0DB9"/>
    <w:rsid w:val="007E0F86"/>
    <w:rsid w:val="007E1347"/>
    <w:rsid w:val="007E168F"/>
    <w:rsid w:val="007E18C4"/>
    <w:rsid w:val="007E1F9C"/>
    <w:rsid w:val="007E23C2"/>
    <w:rsid w:val="007E29C6"/>
    <w:rsid w:val="007E4212"/>
    <w:rsid w:val="007E429F"/>
    <w:rsid w:val="007E4719"/>
    <w:rsid w:val="007E47FB"/>
    <w:rsid w:val="007E4B0C"/>
    <w:rsid w:val="007E545F"/>
    <w:rsid w:val="007E5913"/>
    <w:rsid w:val="007E5DB3"/>
    <w:rsid w:val="007E5F65"/>
    <w:rsid w:val="007E5FB0"/>
    <w:rsid w:val="007E6113"/>
    <w:rsid w:val="007E6411"/>
    <w:rsid w:val="007E655B"/>
    <w:rsid w:val="007E6BC3"/>
    <w:rsid w:val="007F03AB"/>
    <w:rsid w:val="007F194A"/>
    <w:rsid w:val="007F19ED"/>
    <w:rsid w:val="007F1C17"/>
    <w:rsid w:val="007F1D1F"/>
    <w:rsid w:val="007F212B"/>
    <w:rsid w:val="007F262F"/>
    <w:rsid w:val="007F2B23"/>
    <w:rsid w:val="007F2D63"/>
    <w:rsid w:val="007F340F"/>
    <w:rsid w:val="007F39F4"/>
    <w:rsid w:val="007F486F"/>
    <w:rsid w:val="007F508D"/>
    <w:rsid w:val="007F50DA"/>
    <w:rsid w:val="007F510D"/>
    <w:rsid w:val="007F5AEC"/>
    <w:rsid w:val="007F5F24"/>
    <w:rsid w:val="007F607C"/>
    <w:rsid w:val="007F647C"/>
    <w:rsid w:val="007F6B54"/>
    <w:rsid w:val="007F6C65"/>
    <w:rsid w:val="007F78AD"/>
    <w:rsid w:val="007F7966"/>
    <w:rsid w:val="00800133"/>
    <w:rsid w:val="00800680"/>
    <w:rsid w:val="008025F5"/>
    <w:rsid w:val="00802999"/>
    <w:rsid w:val="008038BF"/>
    <w:rsid w:val="00803BAC"/>
    <w:rsid w:val="00803D96"/>
    <w:rsid w:val="00803FDA"/>
    <w:rsid w:val="00804431"/>
    <w:rsid w:val="00804635"/>
    <w:rsid w:val="00804A10"/>
    <w:rsid w:val="008053AC"/>
    <w:rsid w:val="008061D5"/>
    <w:rsid w:val="0080676D"/>
    <w:rsid w:val="00806D5E"/>
    <w:rsid w:val="00806EDC"/>
    <w:rsid w:val="00806F27"/>
    <w:rsid w:val="00807304"/>
    <w:rsid w:val="008079C1"/>
    <w:rsid w:val="00807BF0"/>
    <w:rsid w:val="00807DDC"/>
    <w:rsid w:val="008105BD"/>
    <w:rsid w:val="00810AAA"/>
    <w:rsid w:val="00811652"/>
    <w:rsid w:val="00811A82"/>
    <w:rsid w:val="00811C82"/>
    <w:rsid w:val="00811CE7"/>
    <w:rsid w:val="00811F38"/>
    <w:rsid w:val="00811F61"/>
    <w:rsid w:val="008123B1"/>
    <w:rsid w:val="008125DE"/>
    <w:rsid w:val="008126F8"/>
    <w:rsid w:val="0081279F"/>
    <w:rsid w:val="008131DF"/>
    <w:rsid w:val="00813264"/>
    <w:rsid w:val="008136C5"/>
    <w:rsid w:val="00813747"/>
    <w:rsid w:val="00813E08"/>
    <w:rsid w:val="00814410"/>
    <w:rsid w:val="008148A5"/>
    <w:rsid w:val="00814A37"/>
    <w:rsid w:val="00814ACA"/>
    <w:rsid w:val="00814F58"/>
    <w:rsid w:val="0081519B"/>
    <w:rsid w:val="00815529"/>
    <w:rsid w:val="0081554D"/>
    <w:rsid w:val="00815707"/>
    <w:rsid w:val="00815CE4"/>
    <w:rsid w:val="00817387"/>
    <w:rsid w:val="00817569"/>
    <w:rsid w:val="008179BB"/>
    <w:rsid w:val="008207DF"/>
    <w:rsid w:val="00820BB2"/>
    <w:rsid w:val="008211CA"/>
    <w:rsid w:val="00821288"/>
    <w:rsid w:val="00821DAE"/>
    <w:rsid w:val="008224C7"/>
    <w:rsid w:val="00822639"/>
    <w:rsid w:val="00823C54"/>
    <w:rsid w:val="008240E5"/>
    <w:rsid w:val="00824560"/>
    <w:rsid w:val="00824814"/>
    <w:rsid w:val="00824CA6"/>
    <w:rsid w:val="00824EF9"/>
    <w:rsid w:val="00826055"/>
    <w:rsid w:val="0082614D"/>
    <w:rsid w:val="00826284"/>
    <w:rsid w:val="008263C0"/>
    <w:rsid w:val="0082663E"/>
    <w:rsid w:val="00826B23"/>
    <w:rsid w:val="00827687"/>
    <w:rsid w:val="008277DF"/>
    <w:rsid w:val="00827D19"/>
    <w:rsid w:val="008302C4"/>
    <w:rsid w:val="00830719"/>
    <w:rsid w:val="00830897"/>
    <w:rsid w:val="008318BD"/>
    <w:rsid w:val="008324D2"/>
    <w:rsid w:val="00832987"/>
    <w:rsid w:val="00833557"/>
    <w:rsid w:val="00833D62"/>
    <w:rsid w:val="00833FAE"/>
    <w:rsid w:val="00833FD9"/>
    <w:rsid w:val="008343DC"/>
    <w:rsid w:val="008347CA"/>
    <w:rsid w:val="008348EC"/>
    <w:rsid w:val="008355A3"/>
    <w:rsid w:val="008378D3"/>
    <w:rsid w:val="00837DE6"/>
    <w:rsid w:val="00837E32"/>
    <w:rsid w:val="00840095"/>
    <w:rsid w:val="008407A0"/>
    <w:rsid w:val="008413A3"/>
    <w:rsid w:val="00841566"/>
    <w:rsid w:val="00841879"/>
    <w:rsid w:val="00842016"/>
    <w:rsid w:val="008427E8"/>
    <w:rsid w:val="008429A0"/>
    <w:rsid w:val="0084340C"/>
    <w:rsid w:val="00843BD9"/>
    <w:rsid w:val="008440DC"/>
    <w:rsid w:val="008445FA"/>
    <w:rsid w:val="008448AE"/>
    <w:rsid w:val="00844B37"/>
    <w:rsid w:val="008457D2"/>
    <w:rsid w:val="00845AAC"/>
    <w:rsid w:val="0084662C"/>
    <w:rsid w:val="00846649"/>
    <w:rsid w:val="008473B0"/>
    <w:rsid w:val="00847CBE"/>
    <w:rsid w:val="00850196"/>
    <w:rsid w:val="00850ADE"/>
    <w:rsid w:val="008513BF"/>
    <w:rsid w:val="0085191E"/>
    <w:rsid w:val="00851DBD"/>
    <w:rsid w:val="00852BA3"/>
    <w:rsid w:val="00852F5F"/>
    <w:rsid w:val="008544DD"/>
    <w:rsid w:val="00854B3B"/>
    <w:rsid w:val="00855013"/>
    <w:rsid w:val="0085502F"/>
    <w:rsid w:val="0085534E"/>
    <w:rsid w:val="0085560E"/>
    <w:rsid w:val="00855BF9"/>
    <w:rsid w:val="00856EF8"/>
    <w:rsid w:val="00857E26"/>
    <w:rsid w:val="008612D2"/>
    <w:rsid w:val="00862642"/>
    <w:rsid w:val="00862884"/>
    <w:rsid w:val="008629A7"/>
    <w:rsid w:val="00862DCF"/>
    <w:rsid w:val="00863D50"/>
    <w:rsid w:val="0086474D"/>
    <w:rsid w:val="0086477A"/>
    <w:rsid w:val="00864A8F"/>
    <w:rsid w:val="00864C38"/>
    <w:rsid w:val="00864DF4"/>
    <w:rsid w:val="00865D4C"/>
    <w:rsid w:val="008671F2"/>
    <w:rsid w:val="00867338"/>
    <w:rsid w:val="008706CE"/>
    <w:rsid w:val="00870863"/>
    <w:rsid w:val="0087115C"/>
    <w:rsid w:val="008711E2"/>
    <w:rsid w:val="00871B03"/>
    <w:rsid w:val="00872C3B"/>
    <w:rsid w:val="00872C84"/>
    <w:rsid w:val="00872E36"/>
    <w:rsid w:val="0087332D"/>
    <w:rsid w:val="00873E24"/>
    <w:rsid w:val="00873EFD"/>
    <w:rsid w:val="008741DB"/>
    <w:rsid w:val="008744CC"/>
    <w:rsid w:val="00874A56"/>
    <w:rsid w:val="00874BC5"/>
    <w:rsid w:val="00874C62"/>
    <w:rsid w:val="0087617D"/>
    <w:rsid w:val="0087656C"/>
    <w:rsid w:val="00876A19"/>
    <w:rsid w:val="00876C73"/>
    <w:rsid w:val="00877132"/>
    <w:rsid w:val="00877361"/>
    <w:rsid w:val="008810C4"/>
    <w:rsid w:val="00881E8F"/>
    <w:rsid w:val="008825E8"/>
    <w:rsid w:val="00883B3F"/>
    <w:rsid w:val="00884297"/>
    <w:rsid w:val="0088511B"/>
    <w:rsid w:val="00885681"/>
    <w:rsid w:val="00885765"/>
    <w:rsid w:val="008859F3"/>
    <w:rsid w:val="008869AC"/>
    <w:rsid w:val="00886FB1"/>
    <w:rsid w:val="00887309"/>
    <w:rsid w:val="008875A8"/>
    <w:rsid w:val="0088790E"/>
    <w:rsid w:val="00887AAF"/>
    <w:rsid w:val="00890CC0"/>
    <w:rsid w:val="00890D6C"/>
    <w:rsid w:val="008917A2"/>
    <w:rsid w:val="00891FCF"/>
    <w:rsid w:val="00892731"/>
    <w:rsid w:val="008927EC"/>
    <w:rsid w:val="00892CF1"/>
    <w:rsid w:val="00894235"/>
    <w:rsid w:val="0089466D"/>
    <w:rsid w:val="008946F3"/>
    <w:rsid w:val="00894EAD"/>
    <w:rsid w:val="0089570D"/>
    <w:rsid w:val="00895745"/>
    <w:rsid w:val="008961F8"/>
    <w:rsid w:val="008966E3"/>
    <w:rsid w:val="00896827"/>
    <w:rsid w:val="00896865"/>
    <w:rsid w:val="00896868"/>
    <w:rsid w:val="00897192"/>
    <w:rsid w:val="008A04FA"/>
    <w:rsid w:val="008A07A8"/>
    <w:rsid w:val="008A0985"/>
    <w:rsid w:val="008A0C97"/>
    <w:rsid w:val="008A1516"/>
    <w:rsid w:val="008A2101"/>
    <w:rsid w:val="008A2514"/>
    <w:rsid w:val="008A2ADE"/>
    <w:rsid w:val="008A35CF"/>
    <w:rsid w:val="008A3E57"/>
    <w:rsid w:val="008A4C43"/>
    <w:rsid w:val="008A587C"/>
    <w:rsid w:val="008A58A5"/>
    <w:rsid w:val="008A5A6E"/>
    <w:rsid w:val="008A5BE0"/>
    <w:rsid w:val="008A5BF0"/>
    <w:rsid w:val="008A61FE"/>
    <w:rsid w:val="008A65A5"/>
    <w:rsid w:val="008A7B46"/>
    <w:rsid w:val="008B0EC9"/>
    <w:rsid w:val="008B19CE"/>
    <w:rsid w:val="008B27FC"/>
    <w:rsid w:val="008B35A2"/>
    <w:rsid w:val="008B44AB"/>
    <w:rsid w:val="008B592B"/>
    <w:rsid w:val="008B60C2"/>
    <w:rsid w:val="008B667A"/>
    <w:rsid w:val="008B6C21"/>
    <w:rsid w:val="008B6E74"/>
    <w:rsid w:val="008B7415"/>
    <w:rsid w:val="008B7769"/>
    <w:rsid w:val="008B7A62"/>
    <w:rsid w:val="008C01C1"/>
    <w:rsid w:val="008C04D1"/>
    <w:rsid w:val="008C17C4"/>
    <w:rsid w:val="008C2BE3"/>
    <w:rsid w:val="008C2F59"/>
    <w:rsid w:val="008C3879"/>
    <w:rsid w:val="008C3C0C"/>
    <w:rsid w:val="008C3C2D"/>
    <w:rsid w:val="008C3E67"/>
    <w:rsid w:val="008C4DAC"/>
    <w:rsid w:val="008C5175"/>
    <w:rsid w:val="008C53AB"/>
    <w:rsid w:val="008C5994"/>
    <w:rsid w:val="008C5A77"/>
    <w:rsid w:val="008C65E4"/>
    <w:rsid w:val="008C66FC"/>
    <w:rsid w:val="008C70B4"/>
    <w:rsid w:val="008C7549"/>
    <w:rsid w:val="008C7E91"/>
    <w:rsid w:val="008C7F19"/>
    <w:rsid w:val="008D0282"/>
    <w:rsid w:val="008D0396"/>
    <w:rsid w:val="008D0CFD"/>
    <w:rsid w:val="008D1999"/>
    <w:rsid w:val="008D20E0"/>
    <w:rsid w:val="008D317F"/>
    <w:rsid w:val="008D4047"/>
    <w:rsid w:val="008D43B5"/>
    <w:rsid w:val="008D4605"/>
    <w:rsid w:val="008D4979"/>
    <w:rsid w:val="008D4AA1"/>
    <w:rsid w:val="008D4BEA"/>
    <w:rsid w:val="008D4CB4"/>
    <w:rsid w:val="008D53FE"/>
    <w:rsid w:val="008D572D"/>
    <w:rsid w:val="008D64C0"/>
    <w:rsid w:val="008D6E21"/>
    <w:rsid w:val="008D7531"/>
    <w:rsid w:val="008D7E93"/>
    <w:rsid w:val="008E0221"/>
    <w:rsid w:val="008E0B29"/>
    <w:rsid w:val="008E11CD"/>
    <w:rsid w:val="008E13E9"/>
    <w:rsid w:val="008E1976"/>
    <w:rsid w:val="008E24BC"/>
    <w:rsid w:val="008E28B0"/>
    <w:rsid w:val="008E3E67"/>
    <w:rsid w:val="008E4E4A"/>
    <w:rsid w:val="008E4F63"/>
    <w:rsid w:val="008E5612"/>
    <w:rsid w:val="008E6010"/>
    <w:rsid w:val="008E63D8"/>
    <w:rsid w:val="008E645C"/>
    <w:rsid w:val="008E7D1F"/>
    <w:rsid w:val="008F043C"/>
    <w:rsid w:val="008F0A65"/>
    <w:rsid w:val="008F1E60"/>
    <w:rsid w:val="008F29B2"/>
    <w:rsid w:val="008F2ABD"/>
    <w:rsid w:val="008F2F7F"/>
    <w:rsid w:val="008F37EF"/>
    <w:rsid w:val="008F4789"/>
    <w:rsid w:val="008F4971"/>
    <w:rsid w:val="008F4CFE"/>
    <w:rsid w:val="008F50DE"/>
    <w:rsid w:val="008F514F"/>
    <w:rsid w:val="008F5F95"/>
    <w:rsid w:val="008F6958"/>
    <w:rsid w:val="008F7696"/>
    <w:rsid w:val="008F7C89"/>
    <w:rsid w:val="008F7F83"/>
    <w:rsid w:val="00900596"/>
    <w:rsid w:val="00900ADC"/>
    <w:rsid w:val="00901006"/>
    <w:rsid w:val="00901701"/>
    <w:rsid w:val="0090193D"/>
    <w:rsid w:val="00901F9E"/>
    <w:rsid w:val="009028B2"/>
    <w:rsid w:val="0090333E"/>
    <w:rsid w:val="009033A2"/>
    <w:rsid w:val="00903904"/>
    <w:rsid w:val="009045CD"/>
    <w:rsid w:val="00904C26"/>
    <w:rsid w:val="00905104"/>
    <w:rsid w:val="009057CA"/>
    <w:rsid w:val="009060C2"/>
    <w:rsid w:val="0090671E"/>
    <w:rsid w:val="00906EF0"/>
    <w:rsid w:val="00907895"/>
    <w:rsid w:val="00907E86"/>
    <w:rsid w:val="0091042B"/>
    <w:rsid w:val="009114AF"/>
    <w:rsid w:val="00911FB6"/>
    <w:rsid w:val="00913485"/>
    <w:rsid w:val="009134BE"/>
    <w:rsid w:val="00913559"/>
    <w:rsid w:val="00913C8F"/>
    <w:rsid w:val="00914124"/>
    <w:rsid w:val="0091426A"/>
    <w:rsid w:val="00914A3F"/>
    <w:rsid w:val="00914CD4"/>
    <w:rsid w:val="009151FA"/>
    <w:rsid w:val="0091538B"/>
    <w:rsid w:val="0091627A"/>
    <w:rsid w:val="00916289"/>
    <w:rsid w:val="00916514"/>
    <w:rsid w:val="00916961"/>
    <w:rsid w:val="00916F54"/>
    <w:rsid w:val="0092032A"/>
    <w:rsid w:val="009204A3"/>
    <w:rsid w:val="00920612"/>
    <w:rsid w:val="00920678"/>
    <w:rsid w:val="009239CF"/>
    <w:rsid w:val="00923F0D"/>
    <w:rsid w:val="00925B0C"/>
    <w:rsid w:val="00925FD8"/>
    <w:rsid w:val="0092673B"/>
    <w:rsid w:val="00926B7A"/>
    <w:rsid w:val="00926DF7"/>
    <w:rsid w:val="00926FDE"/>
    <w:rsid w:val="00927C52"/>
    <w:rsid w:val="00930492"/>
    <w:rsid w:val="0093085E"/>
    <w:rsid w:val="009314A7"/>
    <w:rsid w:val="00931EFE"/>
    <w:rsid w:val="00932073"/>
    <w:rsid w:val="00932991"/>
    <w:rsid w:val="009340D7"/>
    <w:rsid w:val="009351EC"/>
    <w:rsid w:val="009353E2"/>
    <w:rsid w:val="009353F7"/>
    <w:rsid w:val="0093642C"/>
    <w:rsid w:val="009376C3"/>
    <w:rsid w:val="0093791A"/>
    <w:rsid w:val="00937B21"/>
    <w:rsid w:val="00937B72"/>
    <w:rsid w:val="00940F40"/>
    <w:rsid w:val="00940F7C"/>
    <w:rsid w:val="0094108C"/>
    <w:rsid w:val="00941102"/>
    <w:rsid w:val="0094192A"/>
    <w:rsid w:val="00941A47"/>
    <w:rsid w:val="009429AD"/>
    <w:rsid w:val="00942D6F"/>
    <w:rsid w:val="00943066"/>
    <w:rsid w:val="00943A79"/>
    <w:rsid w:val="00943BA2"/>
    <w:rsid w:val="00943E03"/>
    <w:rsid w:val="00943FCA"/>
    <w:rsid w:val="009447E9"/>
    <w:rsid w:val="009449C5"/>
    <w:rsid w:val="00944BE0"/>
    <w:rsid w:val="00944E3B"/>
    <w:rsid w:val="00945A96"/>
    <w:rsid w:val="0094630F"/>
    <w:rsid w:val="00946764"/>
    <w:rsid w:val="00946C31"/>
    <w:rsid w:val="00946D66"/>
    <w:rsid w:val="00947BC6"/>
    <w:rsid w:val="00947E4E"/>
    <w:rsid w:val="00947FBF"/>
    <w:rsid w:val="009500B2"/>
    <w:rsid w:val="00950344"/>
    <w:rsid w:val="00950C61"/>
    <w:rsid w:val="009510BB"/>
    <w:rsid w:val="0095116C"/>
    <w:rsid w:val="00951B28"/>
    <w:rsid w:val="00951BAE"/>
    <w:rsid w:val="00951C4D"/>
    <w:rsid w:val="00951ED2"/>
    <w:rsid w:val="00952768"/>
    <w:rsid w:val="00953202"/>
    <w:rsid w:val="009535E6"/>
    <w:rsid w:val="009537CD"/>
    <w:rsid w:val="00954562"/>
    <w:rsid w:val="0095514D"/>
    <w:rsid w:val="00955245"/>
    <w:rsid w:val="009556AA"/>
    <w:rsid w:val="009559B3"/>
    <w:rsid w:val="00955ACA"/>
    <w:rsid w:val="00955ED7"/>
    <w:rsid w:val="00956298"/>
    <w:rsid w:val="009563C9"/>
    <w:rsid w:val="00956699"/>
    <w:rsid w:val="00956729"/>
    <w:rsid w:val="0095686A"/>
    <w:rsid w:val="00957201"/>
    <w:rsid w:val="0095786D"/>
    <w:rsid w:val="00957D6D"/>
    <w:rsid w:val="00960979"/>
    <w:rsid w:val="00960D8E"/>
    <w:rsid w:val="00960FEF"/>
    <w:rsid w:val="009613C0"/>
    <w:rsid w:val="00963176"/>
    <w:rsid w:val="009632A5"/>
    <w:rsid w:val="00964C6A"/>
    <w:rsid w:val="00964D4C"/>
    <w:rsid w:val="00964EF8"/>
    <w:rsid w:val="009658EA"/>
    <w:rsid w:val="00965DB9"/>
    <w:rsid w:val="00965F00"/>
    <w:rsid w:val="00966E8F"/>
    <w:rsid w:val="00967447"/>
    <w:rsid w:val="00970168"/>
    <w:rsid w:val="00970207"/>
    <w:rsid w:val="00970459"/>
    <w:rsid w:val="009711A2"/>
    <w:rsid w:val="00971209"/>
    <w:rsid w:val="009717BC"/>
    <w:rsid w:val="00971E5E"/>
    <w:rsid w:val="009723AA"/>
    <w:rsid w:val="00972ADA"/>
    <w:rsid w:val="00972FBE"/>
    <w:rsid w:val="009735AE"/>
    <w:rsid w:val="009738D8"/>
    <w:rsid w:val="009757CF"/>
    <w:rsid w:val="00975891"/>
    <w:rsid w:val="00976056"/>
    <w:rsid w:val="00977035"/>
    <w:rsid w:val="00977B21"/>
    <w:rsid w:val="00980DEC"/>
    <w:rsid w:val="00982459"/>
    <w:rsid w:val="00983B96"/>
    <w:rsid w:val="00983E6E"/>
    <w:rsid w:val="0098473B"/>
    <w:rsid w:val="009848A1"/>
    <w:rsid w:val="009848E4"/>
    <w:rsid w:val="00984C3F"/>
    <w:rsid w:val="009850AD"/>
    <w:rsid w:val="009852FF"/>
    <w:rsid w:val="00985B90"/>
    <w:rsid w:val="00985B9D"/>
    <w:rsid w:val="00985BA7"/>
    <w:rsid w:val="00986B97"/>
    <w:rsid w:val="00986CF6"/>
    <w:rsid w:val="00987152"/>
    <w:rsid w:val="009871D7"/>
    <w:rsid w:val="00987FE8"/>
    <w:rsid w:val="009906D2"/>
    <w:rsid w:val="00990B25"/>
    <w:rsid w:val="00990F21"/>
    <w:rsid w:val="0099106B"/>
    <w:rsid w:val="0099148E"/>
    <w:rsid w:val="00991863"/>
    <w:rsid w:val="00992133"/>
    <w:rsid w:val="00992648"/>
    <w:rsid w:val="00992905"/>
    <w:rsid w:val="00992A97"/>
    <w:rsid w:val="00992EE5"/>
    <w:rsid w:val="00993AB7"/>
    <w:rsid w:val="00993F7A"/>
    <w:rsid w:val="00994067"/>
    <w:rsid w:val="00994458"/>
    <w:rsid w:val="00994ADF"/>
    <w:rsid w:val="00994DD0"/>
    <w:rsid w:val="009958FE"/>
    <w:rsid w:val="00995C4D"/>
    <w:rsid w:val="00995D66"/>
    <w:rsid w:val="00995E93"/>
    <w:rsid w:val="00996621"/>
    <w:rsid w:val="00996F39"/>
    <w:rsid w:val="00996F9E"/>
    <w:rsid w:val="00997475"/>
    <w:rsid w:val="00997E6C"/>
    <w:rsid w:val="009A01E8"/>
    <w:rsid w:val="009A06F1"/>
    <w:rsid w:val="009A0CEE"/>
    <w:rsid w:val="009A12BC"/>
    <w:rsid w:val="009A15D4"/>
    <w:rsid w:val="009A1885"/>
    <w:rsid w:val="009A1BB0"/>
    <w:rsid w:val="009A249F"/>
    <w:rsid w:val="009A28D3"/>
    <w:rsid w:val="009A2AD2"/>
    <w:rsid w:val="009A30BC"/>
    <w:rsid w:val="009A52D6"/>
    <w:rsid w:val="009A542E"/>
    <w:rsid w:val="009A5A8E"/>
    <w:rsid w:val="009A639E"/>
    <w:rsid w:val="009A63CB"/>
    <w:rsid w:val="009A6B24"/>
    <w:rsid w:val="009A6F88"/>
    <w:rsid w:val="009A7424"/>
    <w:rsid w:val="009A7910"/>
    <w:rsid w:val="009B034A"/>
    <w:rsid w:val="009B048A"/>
    <w:rsid w:val="009B0951"/>
    <w:rsid w:val="009B13B5"/>
    <w:rsid w:val="009B211B"/>
    <w:rsid w:val="009B2758"/>
    <w:rsid w:val="009B2DD4"/>
    <w:rsid w:val="009B3827"/>
    <w:rsid w:val="009B3BD6"/>
    <w:rsid w:val="009B3E7D"/>
    <w:rsid w:val="009B446C"/>
    <w:rsid w:val="009B475D"/>
    <w:rsid w:val="009B4F11"/>
    <w:rsid w:val="009B5113"/>
    <w:rsid w:val="009B5501"/>
    <w:rsid w:val="009B5F50"/>
    <w:rsid w:val="009B7486"/>
    <w:rsid w:val="009B7DE4"/>
    <w:rsid w:val="009C0434"/>
    <w:rsid w:val="009C057C"/>
    <w:rsid w:val="009C09E5"/>
    <w:rsid w:val="009C143E"/>
    <w:rsid w:val="009C1AA7"/>
    <w:rsid w:val="009C1C5F"/>
    <w:rsid w:val="009C30F8"/>
    <w:rsid w:val="009C362A"/>
    <w:rsid w:val="009C46CC"/>
    <w:rsid w:val="009C4C9F"/>
    <w:rsid w:val="009C58C6"/>
    <w:rsid w:val="009C5F0B"/>
    <w:rsid w:val="009C6110"/>
    <w:rsid w:val="009C7207"/>
    <w:rsid w:val="009C75F7"/>
    <w:rsid w:val="009D0F9F"/>
    <w:rsid w:val="009D0FC9"/>
    <w:rsid w:val="009D1C5F"/>
    <w:rsid w:val="009D27A1"/>
    <w:rsid w:val="009D32A8"/>
    <w:rsid w:val="009D3613"/>
    <w:rsid w:val="009D396C"/>
    <w:rsid w:val="009D3C2E"/>
    <w:rsid w:val="009D400F"/>
    <w:rsid w:val="009D458B"/>
    <w:rsid w:val="009D4D8A"/>
    <w:rsid w:val="009D4EC8"/>
    <w:rsid w:val="009D5C3D"/>
    <w:rsid w:val="009D72F4"/>
    <w:rsid w:val="009D7847"/>
    <w:rsid w:val="009E13D2"/>
    <w:rsid w:val="009E162E"/>
    <w:rsid w:val="009E1BF7"/>
    <w:rsid w:val="009E1BFC"/>
    <w:rsid w:val="009E1D57"/>
    <w:rsid w:val="009E2631"/>
    <w:rsid w:val="009E28E1"/>
    <w:rsid w:val="009E338F"/>
    <w:rsid w:val="009E33C0"/>
    <w:rsid w:val="009E3A64"/>
    <w:rsid w:val="009E3B5B"/>
    <w:rsid w:val="009E3E36"/>
    <w:rsid w:val="009E45E6"/>
    <w:rsid w:val="009E4C81"/>
    <w:rsid w:val="009E5014"/>
    <w:rsid w:val="009E5439"/>
    <w:rsid w:val="009E630A"/>
    <w:rsid w:val="009E67FA"/>
    <w:rsid w:val="009E69DF"/>
    <w:rsid w:val="009F01BB"/>
    <w:rsid w:val="009F0F31"/>
    <w:rsid w:val="009F1207"/>
    <w:rsid w:val="009F175E"/>
    <w:rsid w:val="009F1A6C"/>
    <w:rsid w:val="009F3E0A"/>
    <w:rsid w:val="009F4130"/>
    <w:rsid w:val="009F507B"/>
    <w:rsid w:val="009F5F66"/>
    <w:rsid w:val="009F6348"/>
    <w:rsid w:val="009F6652"/>
    <w:rsid w:val="009F6D58"/>
    <w:rsid w:val="009F6F19"/>
    <w:rsid w:val="009F74B9"/>
    <w:rsid w:val="009F7D0A"/>
    <w:rsid w:val="00A00116"/>
    <w:rsid w:val="00A0011D"/>
    <w:rsid w:val="00A00401"/>
    <w:rsid w:val="00A01467"/>
    <w:rsid w:val="00A01943"/>
    <w:rsid w:val="00A01AA3"/>
    <w:rsid w:val="00A0200C"/>
    <w:rsid w:val="00A024D8"/>
    <w:rsid w:val="00A03376"/>
    <w:rsid w:val="00A041B6"/>
    <w:rsid w:val="00A04F50"/>
    <w:rsid w:val="00A055BE"/>
    <w:rsid w:val="00A066F8"/>
    <w:rsid w:val="00A070A0"/>
    <w:rsid w:val="00A074C3"/>
    <w:rsid w:val="00A10209"/>
    <w:rsid w:val="00A10470"/>
    <w:rsid w:val="00A104C6"/>
    <w:rsid w:val="00A106D9"/>
    <w:rsid w:val="00A10A67"/>
    <w:rsid w:val="00A10D67"/>
    <w:rsid w:val="00A11091"/>
    <w:rsid w:val="00A113FD"/>
    <w:rsid w:val="00A11524"/>
    <w:rsid w:val="00A11D4F"/>
    <w:rsid w:val="00A12F43"/>
    <w:rsid w:val="00A13035"/>
    <w:rsid w:val="00A130D8"/>
    <w:rsid w:val="00A13228"/>
    <w:rsid w:val="00A13C2D"/>
    <w:rsid w:val="00A13C8B"/>
    <w:rsid w:val="00A147CF"/>
    <w:rsid w:val="00A14922"/>
    <w:rsid w:val="00A14D65"/>
    <w:rsid w:val="00A154CF"/>
    <w:rsid w:val="00A1572A"/>
    <w:rsid w:val="00A1601A"/>
    <w:rsid w:val="00A162E0"/>
    <w:rsid w:val="00A163BB"/>
    <w:rsid w:val="00A1650B"/>
    <w:rsid w:val="00A16EC5"/>
    <w:rsid w:val="00A173CD"/>
    <w:rsid w:val="00A179CA"/>
    <w:rsid w:val="00A17E01"/>
    <w:rsid w:val="00A201BF"/>
    <w:rsid w:val="00A20218"/>
    <w:rsid w:val="00A202C7"/>
    <w:rsid w:val="00A20DB6"/>
    <w:rsid w:val="00A210C8"/>
    <w:rsid w:val="00A21179"/>
    <w:rsid w:val="00A211B4"/>
    <w:rsid w:val="00A212F0"/>
    <w:rsid w:val="00A22C1E"/>
    <w:rsid w:val="00A22DCF"/>
    <w:rsid w:val="00A23B1C"/>
    <w:rsid w:val="00A240DB"/>
    <w:rsid w:val="00A24527"/>
    <w:rsid w:val="00A24596"/>
    <w:rsid w:val="00A2486F"/>
    <w:rsid w:val="00A25439"/>
    <w:rsid w:val="00A25C43"/>
    <w:rsid w:val="00A25FB3"/>
    <w:rsid w:val="00A26174"/>
    <w:rsid w:val="00A2660E"/>
    <w:rsid w:val="00A2792A"/>
    <w:rsid w:val="00A279A0"/>
    <w:rsid w:val="00A27EC4"/>
    <w:rsid w:val="00A30B07"/>
    <w:rsid w:val="00A319AD"/>
    <w:rsid w:val="00A31AF2"/>
    <w:rsid w:val="00A31F22"/>
    <w:rsid w:val="00A327FB"/>
    <w:rsid w:val="00A3340F"/>
    <w:rsid w:val="00A3346B"/>
    <w:rsid w:val="00A334B2"/>
    <w:rsid w:val="00A33E18"/>
    <w:rsid w:val="00A343A7"/>
    <w:rsid w:val="00A353C0"/>
    <w:rsid w:val="00A3545A"/>
    <w:rsid w:val="00A355BF"/>
    <w:rsid w:val="00A3582E"/>
    <w:rsid w:val="00A35AB4"/>
    <w:rsid w:val="00A35C29"/>
    <w:rsid w:val="00A37138"/>
    <w:rsid w:val="00A40214"/>
    <w:rsid w:val="00A4057F"/>
    <w:rsid w:val="00A409B3"/>
    <w:rsid w:val="00A40E3C"/>
    <w:rsid w:val="00A41240"/>
    <w:rsid w:val="00A41304"/>
    <w:rsid w:val="00A41EF6"/>
    <w:rsid w:val="00A42AE1"/>
    <w:rsid w:val="00A430C2"/>
    <w:rsid w:val="00A43226"/>
    <w:rsid w:val="00A446CE"/>
    <w:rsid w:val="00A44C4F"/>
    <w:rsid w:val="00A45149"/>
    <w:rsid w:val="00A45338"/>
    <w:rsid w:val="00A453BF"/>
    <w:rsid w:val="00A4556C"/>
    <w:rsid w:val="00A459FD"/>
    <w:rsid w:val="00A469E0"/>
    <w:rsid w:val="00A46EBB"/>
    <w:rsid w:val="00A46EDA"/>
    <w:rsid w:val="00A470A8"/>
    <w:rsid w:val="00A4725A"/>
    <w:rsid w:val="00A4782C"/>
    <w:rsid w:val="00A50457"/>
    <w:rsid w:val="00A50630"/>
    <w:rsid w:val="00A5066C"/>
    <w:rsid w:val="00A50BD7"/>
    <w:rsid w:val="00A512DD"/>
    <w:rsid w:val="00A513A3"/>
    <w:rsid w:val="00A51534"/>
    <w:rsid w:val="00A52638"/>
    <w:rsid w:val="00A52862"/>
    <w:rsid w:val="00A52CBC"/>
    <w:rsid w:val="00A53A34"/>
    <w:rsid w:val="00A54184"/>
    <w:rsid w:val="00A55267"/>
    <w:rsid w:val="00A60073"/>
    <w:rsid w:val="00A6056B"/>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EC4"/>
    <w:rsid w:val="00A7019F"/>
    <w:rsid w:val="00A7052E"/>
    <w:rsid w:val="00A706E4"/>
    <w:rsid w:val="00A70778"/>
    <w:rsid w:val="00A70D0D"/>
    <w:rsid w:val="00A70E31"/>
    <w:rsid w:val="00A71720"/>
    <w:rsid w:val="00A73EB6"/>
    <w:rsid w:val="00A73ECB"/>
    <w:rsid w:val="00A741F8"/>
    <w:rsid w:val="00A75131"/>
    <w:rsid w:val="00A758B0"/>
    <w:rsid w:val="00A761E8"/>
    <w:rsid w:val="00A769C6"/>
    <w:rsid w:val="00A76CC7"/>
    <w:rsid w:val="00A76ED1"/>
    <w:rsid w:val="00A77120"/>
    <w:rsid w:val="00A77971"/>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92F"/>
    <w:rsid w:val="00A85A05"/>
    <w:rsid w:val="00A86E28"/>
    <w:rsid w:val="00A871E9"/>
    <w:rsid w:val="00A87F06"/>
    <w:rsid w:val="00A91386"/>
    <w:rsid w:val="00A92FF4"/>
    <w:rsid w:val="00A93874"/>
    <w:rsid w:val="00A9559F"/>
    <w:rsid w:val="00A95A15"/>
    <w:rsid w:val="00A95F6B"/>
    <w:rsid w:val="00A965A0"/>
    <w:rsid w:val="00A9772E"/>
    <w:rsid w:val="00AA0B4E"/>
    <w:rsid w:val="00AA0EE2"/>
    <w:rsid w:val="00AA15EC"/>
    <w:rsid w:val="00AA19D1"/>
    <w:rsid w:val="00AA1C5B"/>
    <w:rsid w:val="00AA27AB"/>
    <w:rsid w:val="00AA29D3"/>
    <w:rsid w:val="00AA2A58"/>
    <w:rsid w:val="00AA30D4"/>
    <w:rsid w:val="00AA322E"/>
    <w:rsid w:val="00AA346F"/>
    <w:rsid w:val="00AA3549"/>
    <w:rsid w:val="00AA42CD"/>
    <w:rsid w:val="00AA4630"/>
    <w:rsid w:val="00AA5462"/>
    <w:rsid w:val="00AA6025"/>
    <w:rsid w:val="00AA69BF"/>
    <w:rsid w:val="00AA6EC3"/>
    <w:rsid w:val="00AA7467"/>
    <w:rsid w:val="00AA7674"/>
    <w:rsid w:val="00AA782C"/>
    <w:rsid w:val="00AA7CAC"/>
    <w:rsid w:val="00AA7CBE"/>
    <w:rsid w:val="00AB00A7"/>
    <w:rsid w:val="00AB00D6"/>
    <w:rsid w:val="00AB03A1"/>
    <w:rsid w:val="00AB0BE9"/>
    <w:rsid w:val="00AB0D1A"/>
    <w:rsid w:val="00AB0D68"/>
    <w:rsid w:val="00AB21D3"/>
    <w:rsid w:val="00AB2A02"/>
    <w:rsid w:val="00AB31EE"/>
    <w:rsid w:val="00AB37D9"/>
    <w:rsid w:val="00AB394F"/>
    <w:rsid w:val="00AB39FB"/>
    <w:rsid w:val="00AB3E64"/>
    <w:rsid w:val="00AB49B2"/>
    <w:rsid w:val="00AB4C1B"/>
    <w:rsid w:val="00AB4D82"/>
    <w:rsid w:val="00AB50C3"/>
    <w:rsid w:val="00AB50ED"/>
    <w:rsid w:val="00AB5E7D"/>
    <w:rsid w:val="00AB5F67"/>
    <w:rsid w:val="00AB67A0"/>
    <w:rsid w:val="00AB6CB8"/>
    <w:rsid w:val="00AB7E92"/>
    <w:rsid w:val="00AB7F5C"/>
    <w:rsid w:val="00AC058D"/>
    <w:rsid w:val="00AC0A71"/>
    <w:rsid w:val="00AC0AB8"/>
    <w:rsid w:val="00AC0E55"/>
    <w:rsid w:val="00AC1445"/>
    <w:rsid w:val="00AC1806"/>
    <w:rsid w:val="00AC19F4"/>
    <w:rsid w:val="00AC1AB4"/>
    <w:rsid w:val="00AC1DF0"/>
    <w:rsid w:val="00AC1F47"/>
    <w:rsid w:val="00AC2327"/>
    <w:rsid w:val="00AC2CAC"/>
    <w:rsid w:val="00AC3F84"/>
    <w:rsid w:val="00AC42C8"/>
    <w:rsid w:val="00AC42D7"/>
    <w:rsid w:val="00AC459B"/>
    <w:rsid w:val="00AC469A"/>
    <w:rsid w:val="00AC5837"/>
    <w:rsid w:val="00AC5A1A"/>
    <w:rsid w:val="00AC6214"/>
    <w:rsid w:val="00AC6D28"/>
    <w:rsid w:val="00AC7106"/>
    <w:rsid w:val="00AC7997"/>
    <w:rsid w:val="00AC7A59"/>
    <w:rsid w:val="00AC7D4C"/>
    <w:rsid w:val="00AD23D3"/>
    <w:rsid w:val="00AD298D"/>
    <w:rsid w:val="00AD2A42"/>
    <w:rsid w:val="00AD2FC4"/>
    <w:rsid w:val="00AD4C02"/>
    <w:rsid w:val="00AD59AF"/>
    <w:rsid w:val="00AD5AFE"/>
    <w:rsid w:val="00AD5CBA"/>
    <w:rsid w:val="00AD608D"/>
    <w:rsid w:val="00AD60B0"/>
    <w:rsid w:val="00AD63F6"/>
    <w:rsid w:val="00AD6EF0"/>
    <w:rsid w:val="00AE01B2"/>
    <w:rsid w:val="00AE08CB"/>
    <w:rsid w:val="00AE0DE0"/>
    <w:rsid w:val="00AE141A"/>
    <w:rsid w:val="00AE146E"/>
    <w:rsid w:val="00AE20DB"/>
    <w:rsid w:val="00AE2634"/>
    <w:rsid w:val="00AE2BE7"/>
    <w:rsid w:val="00AE2CCB"/>
    <w:rsid w:val="00AE34C0"/>
    <w:rsid w:val="00AE40F0"/>
    <w:rsid w:val="00AE4758"/>
    <w:rsid w:val="00AE486F"/>
    <w:rsid w:val="00AE5623"/>
    <w:rsid w:val="00AE5AA7"/>
    <w:rsid w:val="00AE5E8F"/>
    <w:rsid w:val="00AE665C"/>
    <w:rsid w:val="00AE6F8E"/>
    <w:rsid w:val="00AF0123"/>
    <w:rsid w:val="00AF0325"/>
    <w:rsid w:val="00AF05BD"/>
    <w:rsid w:val="00AF0CED"/>
    <w:rsid w:val="00AF123A"/>
    <w:rsid w:val="00AF151D"/>
    <w:rsid w:val="00AF1634"/>
    <w:rsid w:val="00AF1E97"/>
    <w:rsid w:val="00AF29E9"/>
    <w:rsid w:val="00AF349C"/>
    <w:rsid w:val="00AF372F"/>
    <w:rsid w:val="00AF37B2"/>
    <w:rsid w:val="00AF3A32"/>
    <w:rsid w:val="00AF3DC8"/>
    <w:rsid w:val="00AF4442"/>
    <w:rsid w:val="00AF44BC"/>
    <w:rsid w:val="00AF49F9"/>
    <w:rsid w:val="00AF4B1D"/>
    <w:rsid w:val="00AF5861"/>
    <w:rsid w:val="00AF602F"/>
    <w:rsid w:val="00AF7117"/>
    <w:rsid w:val="00AF7CAE"/>
    <w:rsid w:val="00B0017A"/>
    <w:rsid w:val="00B00912"/>
    <w:rsid w:val="00B00A53"/>
    <w:rsid w:val="00B013F6"/>
    <w:rsid w:val="00B019BE"/>
    <w:rsid w:val="00B01A67"/>
    <w:rsid w:val="00B01E85"/>
    <w:rsid w:val="00B0221B"/>
    <w:rsid w:val="00B02848"/>
    <w:rsid w:val="00B02BFA"/>
    <w:rsid w:val="00B03005"/>
    <w:rsid w:val="00B03CFB"/>
    <w:rsid w:val="00B04732"/>
    <w:rsid w:val="00B04870"/>
    <w:rsid w:val="00B05611"/>
    <w:rsid w:val="00B05979"/>
    <w:rsid w:val="00B06AD5"/>
    <w:rsid w:val="00B0780E"/>
    <w:rsid w:val="00B079E3"/>
    <w:rsid w:val="00B07A24"/>
    <w:rsid w:val="00B07C77"/>
    <w:rsid w:val="00B1085B"/>
    <w:rsid w:val="00B10930"/>
    <w:rsid w:val="00B10D34"/>
    <w:rsid w:val="00B11AF9"/>
    <w:rsid w:val="00B122E6"/>
    <w:rsid w:val="00B12999"/>
    <w:rsid w:val="00B12B83"/>
    <w:rsid w:val="00B12F7A"/>
    <w:rsid w:val="00B136AD"/>
    <w:rsid w:val="00B1397D"/>
    <w:rsid w:val="00B13BE1"/>
    <w:rsid w:val="00B13F96"/>
    <w:rsid w:val="00B1475E"/>
    <w:rsid w:val="00B14799"/>
    <w:rsid w:val="00B14C48"/>
    <w:rsid w:val="00B15833"/>
    <w:rsid w:val="00B15EC4"/>
    <w:rsid w:val="00B164F1"/>
    <w:rsid w:val="00B1694E"/>
    <w:rsid w:val="00B16B3D"/>
    <w:rsid w:val="00B17135"/>
    <w:rsid w:val="00B17212"/>
    <w:rsid w:val="00B17278"/>
    <w:rsid w:val="00B17A6D"/>
    <w:rsid w:val="00B20168"/>
    <w:rsid w:val="00B21948"/>
    <w:rsid w:val="00B21EC5"/>
    <w:rsid w:val="00B22841"/>
    <w:rsid w:val="00B234A0"/>
    <w:rsid w:val="00B247BE"/>
    <w:rsid w:val="00B25DE9"/>
    <w:rsid w:val="00B25ECD"/>
    <w:rsid w:val="00B25F09"/>
    <w:rsid w:val="00B2683A"/>
    <w:rsid w:val="00B2687D"/>
    <w:rsid w:val="00B27961"/>
    <w:rsid w:val="00B3156D"/>
    <w:rsid w:val="00B31CE3"/>
    <w:rsid w:val="00B3228C"/>
    <w:rsid w:val="00B323D5"/>
    <w:rsid w:val="00B33CDB"/>
    <w:rsid w:val="00B34B56"/>
    <w:rsid w:val="00B34B91"/>
    <w:rsid w:val="00B351D4"/>
    <w:rsid w:val="00B3589B"/>
    <w:rsid w:val="00B35BFD"/>
    <w:rsid w:val="00B364F5"/>
    <w:rsid w:val="00B36905"/>
    <w:rsid w:val="00B37150"/>
    <w:rsid w:val="00B37676"/>
    <w:rsid w:val="00B4049F"/>
    <w:rsid w:val="00B40FC7"/>
    <w:rsid w:val="00B416EC"/>
    <w:rsid w:val="00B418E9"/>
    <w:rsid w:val="00B41AD2"/>
    <w:rsid w:val="00B41AFB"/>
    <w:rsid w:val="00B42CF2"/>
    <w:rsid w:val="00B43143"/>
    <w:rsid w:val="00B43276"/>
    <w:rsid w:val="00B4447E"/>
    <w:rsid w:val="00B44721"/>
    <w:rsid w:val="00B45171"/>
    <w:rsid w:val="00B4570D"/>
    <w:rsid w:val="00B46763"/>
    <w:rsid w:val="00B46FDA"/>
    <w:rsid w:val="00B470ED"/>
    <w:rsid w:val="00B475E6"/>
    <w:rsid w:val="00B50A0C"/>
    <w:rsid w:val="00B5203D"/>
    <w:rsid w:val="00B521BA"/>
    <w:rsid w:val="00B52E8C"/>
    <w:rsid w:val="00B530A8"/>
    <w:rsid w:val="00B532ED"/>
    <w:rsid w:val="00B53593"/>
    <w:rsid w:val="00B53973"/>
    <w:rsid w:val="00B53A97"/>
    <w:rsid w:val="00B54355"/>
    <w:rsid w:val="00B545A9"/>
    <w:rsid w:val="00B550E9"/>
    <w:rsid w:val="00B554E4"/>
    <w:rsid w:val="00B55E0C"/>
    <w:rsid w:val="00B566DD"/>
    <w:rsid w:val="00B56B21"/>
    <w:rsid w:val="00B56CA1"/>
    <w:rsid w:val="00B572A8"/>
    <w:rsid w:val="00B57345"/>
    <w:rsid w:val="00B57DD2"/>
    <w:rsid w:val="00B60090"/>
    <w:rsid w:val="00B61E97"/>
    <w:rsid w:val="00B6220A"/>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7054D"/>
    <w:rsid w:val="00B70B22"/>
    <w:rsid w:val="00B724FB"/>
    <w:rsid w:val="00B72633"/>
    <w:rsid w:val="00B72B7A"/>
    <w:rsid w:val="00B72B99"/>
    <w:rsid w:val="00B72BAF"/>
    <w:rsid w:val="00B735FD"/>
    <w:rsid w:val="00B73D36"/>
    <w:rsid w:val="00B74A2B"/>
    <w:rsid w:val="00B75C90"/>
    <w:rsid w:val="00B75E28"/>
    <w:rsid w:val="00B76717"/>
    <w:rsid w:val="00B76E9F"/>
    <w:rsid w:val="00B77639"/>
    <w:rsid w:val="00B77772"/>
    <w:rsid w:val="00B804D0"/>
    <w:rsid w:val="00B80809"/>
    <w:rsid w:val="00B815C1"/>
    <w:rsid w:val="00B81795"/>
    <w:rsid w:val="00B817E5"/>
    <w:rsid w:val="00B81D3C"/>
    <w:rsid w:val="00B824FA"/>
    <w:rsid w:val="00B83A34"/>
    <w:rsid w:val="00B83E6F"/>
    <w:rsid w:val="00B85265"/>
    <w:rsid w:val="00B87095"/>
    <w:rsid w:val="00B87717"/>
    <w:rsid w:val="00B8775B"/>
    <w:rsid w:val="00B87E9F"/>
    <w:rsid w:val="00B92523"/>
    <w:rsid w:val="00B92B78"/>
    <w:rsid w:val="00B92D43"/>
    <w:rsid w:val="00B93399"/>
    <w:rsid w:val="00B933A3"/>
    <w:rsid w:val="00B933EA"/>
    <w:rsid w:val="00B9344E"/>
    <w:rsid w:val="00B94230"/>
    <w:rsid w:val="00B9481B"/>
    <w:rsid w:val="00B94C2E"/>
    <w:rsid w:val="00B94D82"/>
    <w:rsid w:val="00B94EE1"/>
    <w:rsid w:val="00B95632"/>
    <w:rsid w:val="00B95964"/>
    <w:rsid w:val="00B95F29"/>
    <w:rsid w:val="00B96202"/>
    <w:rsid w:val="00B96D8B"/>
    <w:rsid w:val="00BA06D1"/>
    <w:rsid w:val="00BA0B56"/>
    <w:rsid w:val="00BA0F51"/>
    <w:rsid w:val="00BA107B"/>
    <w:rsid w:val="00BA181A"/>
    <w:rsid w:val="00BA28C9"/>
    <w:rsid w:val="00BA399B"/>
    <w:rsid w:val="00BA481C"/>
    <w:rsid w:val="00BA6265"/>
    <w:rsid w:val="00BA67EA"/>
    <w:rsid w:val="00BA6E91"/>
    <w:rsid w:val="00BA715C"/>
    <w:rsid w:val="00BA7585"/>
    <w:rsid w:val="00BA78A2"/>
    <w:rsid w:val="00BB2440"/>
    <w:rsid w:val="00BB2B8D"/>
    <w:rsid w:val="00BB2EE0"/>
    <w:rsid w:val="00BB4AB2"/>
    <w:rsid w:val="00BB4C02"/>
    <w:rsid w:val="00BB58C7"/>
    <w:rsid w:val="00BB59EE"/>
    <w:rsid w:val="00BB6538"/>
    <w:rsid w:val="00BB678C"/>
    <w:rsid w:val="00BB6C6F"/>
    <w:rsid w:val="00BB7496"/>
    <w:rsid w:val="00BB7EB6"/>
    <w:rsid w:val="00BC0398"/>
    <w:rsid w:val="00BC048A"/>
    <w:rsid w:val="00BC05E3"/>
    <w:rsid w:val="00BC06E6"/>
    <w:rsid w:val="00BC099B"/>
    <w:rsid w:val="00BC0EFA"/>
    <w:rsid w:val="00BC0FB8"/>
    <w:rsid w:val="00BC1EC7"/>
    <w:rsid w:val="00BC2123"/>
    <w:rsid w:val="00BC21F2"/>
    <w:rsid w:val="00BC3B5C"/>
    <w:rsid w:val="00BC3C8B"/>
    <w:rsid w:val="00BC496F"/>
    <w:rsid w:val="00BC4B1B"/>
    <w:rsid w:val="00BC54E6"/>
    <w:rsid w:val="00BC5811"/>
    <w:rsid w:val="00BC596E"/>
    <w:rsid w:val="00BC6284"/>
    <w:rsid w:val="00BC6CA4"/>
    <w:rsid w:val="00BD04DD"/>
    <w:rsid w:val="00BD0725"/>
    <w:rsid w:val="00BD0AFE"/>
    <w:rsid w:val="00BD0F94"/>
    <w:rsid w:val="00BD1413"/>
    <w:rsid w:val="00BD1CBD"/>
    <w:rsid w:val="00BD229A"/>
    <w:rsid w:val="00BD235E"/>
    <w:rsid w:val="00BD3092"/>
    <w:rsid w:val="00BD3430"/>
    <w:rsid w:val="00BD379D"/>
    <w:rsid w:val="00BD3EAE"/>
    <w:rsid w:val="00BD4A4F"/>
    <w:rsid w:val="00BD4AF2"/>
    <w:rsid w:val="00BD508B"/>
    <w:rsid w:val="00BD51B2"/>
    <w:rsid w:val="00BD575A"/>
    <w:rsid w:val="00BD5C2C"/>
    <w:rsid w:val="00BD5D8B"/>
    <w:rsid w:val="00BD6387"/>
    <w:rsid w:val="00BD6862"/>
    <w:rsid w:val="00BD6EA5"/>
    <w:rsid w:val="00BD77C5"/>
    <w:rsid w:val="00BD7E49"/>
    <w:rsid w:val="00BE00C3"/>
    <w:rsid w:val="00BE0752"/>
    <w:rsid w:val="00BE0E4B"/>
    <w:rsid w:val="00BE0F67"/>
    <w:rsid w:val="00BE197B"/>
    <w:rsid w:val="00BE312B"/>
    <w:rsid w:val="00BE34B9"/>
    <w:rsid w:val="00BE3557"/>
    <w:rsid w:val="00BE39A4"/>
    <w:rsid w:val="00BE39C0"/>
    <w:rsid w:val="00BE511B"/>
    <w:rsid w:val="00BE532E"/>
    <w:rsid w:val="00BE56B7"/>
    <w:rsid w:val="00BE59A9"/>
    <w:rsid w:val="00BE5B40"/>
    <w:rsid w:val="00BE5DE5"/>
    <w:rsid w:val="00BE641D"/>
    <w:rsid w:val="00BE68E1"/>
    <w:rsid w:val="00BE7BDE"/>
    <w:rsid w:val="00BE7C14"/>
    <w:rsid w:val="00BF05F8"/>
    <w:rsid w:val="00BF0A86"/>
    <w:rsid w:val="00BF1383"/>
    <w:rsid w:val="00BF1BF9"/>
    <w:rsid w:val="00BF1C65"/>
    <w:rsid w:val="00BF22C8"/>
    <w:rsid w:val="00BF24F5"/>
    <w:rsid w:val="00BF2B20"/>
    <w:rsid w:val="00BF2E5D"/>
    <w:rsid w:val="00BF346E"/>
    <w:rsid w:val="00BF36BE"/>
    <w:rsid w:val="00BF3C4A"/>
    <w:rsid w:val="00BF4665"/>
    <w:rsid w:val="00BF4797"/>
    <w:rsid w:val="00BF631A"/>
    <w:rsid w:val="00BF66D8"/>
    <w:rsid w:val="00BF69D3"/>
    <w:rsid w:val="00BF6BAC"/>
    <w:rsid w:val="00BF7242"/>
    <w:rsid w:val="00BF7C44"/>
    <w:rsid w:val="00BF7ED0"/>
    <w:rsid w:val="00BF7FF5"/>
    <w:rsid w:val="00C00313"/>
    <w:rsid w:val="00C0036D"/>
    <w:rsid w:val="00C00410"/>
    <w:rsid w:val="00C02623"/>
    <w:rsid w:val="00C04592"/>
    <w:rsid w:val="00C050D2"/>
    <w:rsid w:val="00C05720"/>
    <w:rsid w:val="00C05B37"/>
    <w:rsid w:val="00C06010"/>
    <w:rsid w:val="00C06B45"/>
    <w:rsid w:val="00C06F09"/>
    <w:rsid w:val="00C076AE"/>
    <w:rsid w:val="00C07B9B"/>
    <w:rsid w:val="00C07FCC"/>
    <w:rsid w:val="00C10BC5"/>
    <w:rsid w:val="00C10C16"/>
    <w:rsid w:val="00C10E4A"/>
    <w:rsid w:val="00C10E67"/>
    <w:rsid w:val="00C11048"/>
    <w:rsid w:val="00C1104D"/>
    <w:rsid w:val="00C112C7"/>
    <w:rsid w:val="00C11751"/>
    <w:rsid w:val="00C125A7"/>
    <w:rsid w:val="00C12635"/>
    <w:rsid w:val="00C1280F"/>
    <w:rsid w:val="00C12ED9"/>
    <w:rsid w:val="00C1334E"/>
    <w:rsid w:val="00C13F4D"/>
    <w:rsid w:val="00C14382"/>
    <w:rsid w:val="00C14CA8"/>
    <w:rsid w:val="00C14E67"/>
    <w:rsid w:val="00C150F9"/>
    <w:rsid w:val="00C1593F"/>
    <w:rsid w:val="00C1651B"/>
    <w:rsid w:val="00C16BFD"/>
    <w:rsid w:val="00C16FCE"/>
    <w:rsid w:val="00C17580"/>
    <w:rsid w:val="00C17A94"/>
    <w:rsid w:val="00C17B62"/>
    <w:rsid w:val="00C20394"/>
    <w:rsid w:val="00C214B1"/>
    <w:rsid w:val="00C21A8D"/>
    <w:rsid w:val="00C21D3F"/>
    <w:rsid w:val="00C226F2"/>
    <w:rsid w:val="00C22BC5"/>
    <w:rsid w:val="00C22C16"/>
    <w:rsid w:val="00C246D7"/>
    <w:rsid w:val="00C25296"/>
    <w:rsid w:val="00C255FC"/>
    <w:rsid w:val="00C2592D"/>
    <w:rsid w:val="00C2605F"/>
    <w:rsid w:val="00C269C0"/>
    <w:rsid w:val="00C27BA7"/>
    <w:rsid w:val="00C303EA"/>
    <w:rsid w:val="00C30683"/>
    <w:rsid w:val="00C322AE"/>
    <w:rsid w:val="00C32518"/>
    <w:rsid w:val="00C32F95"/>
    <w:rsid w:val="00C33115"/>
    <w:rsid w:val="00C3311A"/>
    <w:rsid w:val="00C33B72"/>
    <w:rsid w:val="00C34559"/>
    <w:rsid w:val="00C34E67"/>
    <w:rsid w:val="00C355AC"/>
    <w:rsid w:val="00C35903"/>
    <w:rsid w:val="00C36536"/>
    <w:rsid w:val="00C369DD"/>
    <w:rsid w:val="00C36C33"/>
    <w:rsid w:val="00C3729D"/>
    <w:rsid w:val="00C372C4"/>
    <w:rsid w:val="00C378CD"/>
    <w:rsid w:val="00C37BDF"/>
    <w:rsid w:val="00C40341"/>
    <w:rsid w:val="00C40E38"/>
    <w:rsid w:val="00C40E68"/>
    <w:rsid w:val="00C40EB1"/>
    <w:rsid w:val="00C411B0"/>
    <w:rsid w:val="00C413A4"/>
    <w:rsid w:val="00C414D8"/>
    <w:rsid w:val="00C41B07"/>
    <w:rsid w:val="00C42835"/>
    <w:rsid w:val="00C43A43"/>
    <w:rsid w:val="00C43B12"/>
    <w:rsid w:val="00C441E4"/>
    <w:rsid w:val="00C44331"/>
    <w:rsid w:val="00C44A45"/>
    <w:rsid w:val="00C44D40"/>
    <w:rsid w:val="00C45A04"/>
    <w:rsid w:val="00C45B7A"/>
    <w:rsid w:val="00C46940"/>
    <w:rsid w:val="00C47EDC"/>
    <w:rsid w:val="00C50578"/>
    <w:rsid w:val="00C5083A"/>
    <w:rsid w:val="00C50B92"/>
    <w:rsid w:val="00C51154"/>
    <w:rsid w:val="00C51933"/>
    <w:rsid w:val="00C521F6"/>
    <w:rsid w:val="00C522B5"/>
    <w:rsid w:val="00C52B3C"/>
    <w:rsid w:val="00C52C96"/>
    <w:rsid w:val="00C53434"/>
    <w:rsid w:val="00C54552"/>
    <w:rsid w:val="00C54938"/>
    <w:rsid w:val="00C5629C"/>
    <w:rsid w:val="00C5747B"/>
    <w:rsid w:val="00C576BE"/>
    <w:rsid w:val="00C6018F"/>
    <w:rsid w:val="00C613CC"/>
    <w:rsid w:val="00C61416"/>
    <w:rsid w:val="00C61C76"/>
    <w:rsid w:val="00C6221E"/>
    <w:rsid w:val="00C637BA"/>
    <w:rsid w:val="00C63B90"/>
    <w:rsid w:val="00C63CBC"/>
    <w:rsid w:val="00C64932"/>
    <w:rsid w:val="00C649AE"/>
    <w:rsid w:val="00C64C33"/>
    <w:rsid w:val="00C65A7B"/>
    <w:rsid w:val="00C65ABE"/>
    <w:rsid w:val="00C65EAC"/>
    <w:rsid w:val="00C65FD7"/>
    <w:rsid w:val="00C6637B"/>
    <w:rsid w:val="00C66CD6"/>
    <w:rsid w:val="00C66E8A"/>
    <w:rsid w:val="00C66EDA"/>
    <w:rsid w:val="00C67180"/>
    <w:rsid w:val="00C67860"/>
    <w:rsid w:val="00C705D5"/>
    <w:rsid w:val="00C70655"/>
    <w:rsid w:val="00C70D9F"/>
    <w:rsid w:val="00C712FB"/>
    <w:rsid w:val="00C71AD1"/>
    <w:rsid w:val="00C72665"/>
    <w:rsid w:val="00C73512"/>
    <w:rsid w:val="00C73871"/>
    <w:rsid w:val="00C744F2"/>
    <w:rsid w:val="00C7493D"/>
    <w:rsid w:val="00C74AB2"/>
    <w:rsid w:val="00C74DC1"/>
    <w:rsid w:val="00C752E0"/>
    <w:rsid w:val="00C75640"/>
    <w:rsid w:val="00C75DB5"/>
    <w:rsid w:val="00C76236"/>
    <w:rsid w:val="00C768FE"/>
    <w:rsid w:val="00C77CB3"/>
    <w:rsid w:val="00C77FF4"/>
    <w:rsid w:val="00C80044"/>
    <w:rsid w:val="00C80614"/>
    <w:rsid w:val="00C806A9"/>
    <w:rsid w:val="00C8115A"/>
    <w:rsid w:val="00C81769"/>
    <w:rsid w:val="00C81855"/>
    <w:rsid w:val="00C81913"/>
    <w:rsid w:val="00C82581"/>
    <w:rsid w:val="00C82ACF"/>
    <w:rsid w:val="00C836BD"/>
    <w:rsid w:val="00C84532"/>
    <w:rsid w:val="00C84C6D"/>
    <w:rsid w:val="00C84CFD"/>
    <w:rsid w:val="00C85392"/>
    <w:rsid w:val="00C86101"/>
    <w:rsid w:val="00C8650F"/>
    <w:rsid w:val="00C868CA"/>
    <w:rsid w:val="00C87308"/>
    <w:rsid w:val="00C87DB7"/>
    <w:rsid w:val="00C90218"/>
    <w:rsid w:val="00C90326"/>
    <w:rsid w:val="00C90A4C"/>
    <w:rsid w:val="00C90E38"/>
    <w:rsid w:val="00C91BBF"/>
    <w:rsid w:val="00C91D28"/>
    <w:rsid w:val="00C91D2D"/>
    <w:rsid w:val="00C924C2"/>
    <w:rsid w:val="00C930D9"/>
    <w:rsid w:val="00C933B0"/>
    <w:rsid w:val="00C93D89"/>
    <w:rsid w:val="00C93D9D"/>
    <w:rsid w:val="00C93DBA"/>
    <w:rsid w:val="00C94CF1"/>
    <w:rsid w:val="00C95208"/>
    <w:rsid w:val="00C95DF1"/>
    <w:rsid w:val="00C961F6"/>
    <w:rsid w:val="00C972AF"/>
    <w:rsid w:val="00C973FC"/>
    <w:rsid w:val="00C9787A"/>
    <w:rsid w:val="00C97B61"/>
    <w:rsid w:val="00CA00E0"/>
    <w:rsid w:val="00CA0D33"/>
    <w:rsid w:val="00CA1386"/>
    <w:rsid w:val="00CA1DBF"/>
    <w:rsid w:val="00CA2A28"/>
    <w:rsid w:val="00CA2DAB"/>
    <w:rsid w:val="00CA35E3"/>
    <w:rsid w:val="00CA383C"/>
    <w:rsid w:val="00CA3A14"/>
    <w:rsid w:val="00CA3FC9"/>
    <w:rsid w:val="00CA40AC"/>
    <w:rsid w:val="00CA462A"/>
    <w:rsid w:val="00CA5A51"/>
    <w:rsid w:val="00CA723E"/>
    <w:rsid w:val="00CA7FAD"/>
    <w:rsid w:val="00CB03D2"/>
    <w:rsid w:val="00CB10BD"/>
    <w:rsid w:val="00CB13BD"/>
    <w:rsid w:val="00CB15E7"/>
    <w:rsid w:val="00CB335E"/>
    <w:rsid w:val="00CB3DC7"/>
    <w:rsid w:val="00CB49D5"/>
    <w:rsid w:val="00CB4AFD"/>
    <w:rsid w:val="00CB4BE4"/>
    <w:rsid w:val="00CB4CF2"/>
    <w:rsid w:val="00CB4DF5"/>
    <w:rsid w:val="00CB5C0E"/>
    <w:rsid w:val="00CB6278"/>
    <w:rsid w:val="00CB65CB"/>
    <w:rsid w:val="00CB6EE8"/>
    <w:rsid w:val="00CB7254"/>
    <w:rsid w:val="00CB76E9"/>
    <w:rsid w:val="00CB7F44"/>
    <w:rsid w:val="00CB7FC2"/>
    <w:rsid w:val="00CC14A6"/>
    <w:rsid w:val="00CC2051"/>
    <w:rsid w:val="00CC26DF"/>
    <w:rsid w:val="00CC2838"/>
    <w:rsid w:val="00CC2B0C"/>
    <w:rsid w:val="00CC30CA"/>
    <w:rsid w:val="00CC36FC"/>
    <w:rsid w:val="00CC58A6"/>
    <w:rsid w:val="00CC5A27"/>
    <w:rsid w:val="00CC622B"/>
    <w:rsid w:val="00CC631D"/>
    <w:rsid w:val="00CC6BAE"/>
    <w:rsid w:val="00CC7AE7"/>
    <w:rsid w:val="00CD0C0B"/>
    <w:rsid w:val="00CD0EE8"/>
    <w:rsid w:val="00CD224A"/>
    <w:rsid w:val="00CD2517"/>
    <w:rsid w:val="00CD29F1"/>
    <w:rsid w:val="00CD2F7E"/>
    <w:rsid w:val="00CD32D3"/>
    <w:rsid w:val="00CD34E1"/>
    <w:rsid w:val="00CD3730"/>
    <w:rsid w:val="00CD3A3E"/>
    <w:rsid w:val="00CD3FFA"/>
    <w:rsid w:val="00CD42AE"/>
    <w:rsid w:val="00CD4372"/>
    <w:rsid w:val="00CD46C6"/>
    <w:rsid w:val="00CD5269"/>
    <w:rsid w:val="00CD52FA"/>
    <w:rsid w:val="00CD5940"/>
    <w:rsid w:val="00CD5D0E"/>
    <w:rsid w:val="00CD6DCD"/>
    <w:rsid w:val="00CD6F7F"/>
    <w:rsid w:val="00CD786D"/>
    <w:rsid w:val="00CE0300"/>
    <w:rsid w:val="00CE197C"/>
    <w:rsid w:val="00CE4A46"/>
    <w:rsid w:val="00CE4BBE"/>
    <w:rsid w:val="00CE5174"/>
    <w:rsid w:val="00CE55BB"/>
    <w:rsid w:val="00CE5911"/>
    <w:rsid w:val="00CE6044"/>
    <w:rsid w:val="00CE6764"/>
    <w:rsid w:val="00CE7CB4"/>
    <w:rsid w:val="00CE7E65"/>
    <w:rsid w:val="00CF00BE"/>
    <w:rsid w:val="00CF17D4"/>
    <w:rsid w:val="00CF1B63"/>
    <w:rsid w:val="00CF2560"/>
    <w:rsid w:val="00CF2FC3"/>
    <w:rsid w:val="00CF3049"/>
    <w:rsid w:val="00CF34B4"/>
    <w:rsid w:val="00CF3A84"/>
    <w:rsid w:val="00CF3CDB"/>
    <w:rsid w:val="00CF3DEB"/>
    <w:rsid w:val="00CF4FC8"/>
    <w:rsid w:val="00CF516E"/>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5EA"/>
    <w:rsid w:val="00D03A5E"/>
    <w:rsid w:val="00D03CEE"/>
    <w:rsid w:val="00D03F61"/>
    <w:rsid w:val="00D0477A"/>
    <w:rsid w:val="00D0505E"/>
    <w:rsid w:val="00D05780"/>
    <w:rsid w:val="00D05DE6"/>
    <w:rsid w:val="00D06B0B"/>
    <w:rsid w:val="00D06EB5"/>
    <w:rsid w:val="00D07115"/>
    <w:rsid w:val="00D076EB"/>
    <w:rsid w:val="00D07E9E"/>
    <w:rsid w:val="00D10A30"/>
    <w:rsid w:val="00D1117F"/>
    <w:rsid w:val="00D111B2"/>
    <w:rsid w:val="00D111EE"/>
    <w:rsid w:val="00D11208"/>
    <w:rsid w:val="00D113DE"/>
    <w:rsid w:val="00D114FD"/>
    <w:rsid w:val="00D115F0"/>
    <w:rsid w:val="00D13208"/>
    <w:rsid w:val="00D1341D"/>
    <w:rsid w:val="00D14EC7"/>
    <w:rsid w:val="00D15163"/>
    <w:rsid w:val="00D151DF"/>
    <w:rsid w:val="00D1597F"/>
    <w:rsid w:val="00D15B43"/>
    <w:rsid w:val="00D15C9B"/>
    <w:rsid w:val="00D15E3B"/>
    <w:rsid w:val="00D1684B"/>
    <w:rsid w:val="00D16EE4"/>
    <w:rsid w:val="00D172D0"/>
    <w:rsid w:val="00D1751F"/>
    <w:rsid w:val="00D219D7"/>
    <w:rsid w:val="00D21A9B"/>
    <w:rsid w:val="00D21D2D"/>
    <w:rsid w:val="00D21E15"/>
    <w:rsid w:val="00D21EC0"/>
    <w:rsid w:val="00D21F8F"/>
    <w:rsid w:val="00D22293"/>
    <w:rsid w:val="00D225CB"/>
    <w:rsid w:val="00D2273A"/>
    <w:rsid w:val="00D22BAC"/>
    <w:rsid w:val="00D22F4A"/>
    <w:rsid w:val="00D230E5"/>
    <w:rsid w:val="00D23227"/>
    <w:rsid w:val="00D23262"/>
    <w:rsid w:val="00D23385"/>
    <w:rsid w:val="00D234E9"/>
    <w:rsid w:val="00D243CD"/>
    <w:rsid w:val="00D24486"/>
    <w:rsid w:val="00D24733"/>
    <w:rsid w:val="00D25E57"/>
    <w:rsid w:val="00D267CD"/>
    <w:rsid w:val="00D304BF"/>
    <w:rsid w:val="00D30ADB"/>
    <w:rsid w:val="00D30EEE"/>
    <w:rsid w:val="00D318BD"/>
    <w:rsid w:val="00D31988"/>
    <w:rsid w:val="00D32714"/>
    <w:rsid w:val="00D329FA"/>
    <w:rsid w:val="00D32A49"/>
    <w:rsid w:val="00D334DC"/>
    <w:rsid w:val="00D334F5"/>
    <w:rsid w:val="00D33947"/>
    <w:rsid w:val="00D33C28"/>
    <w:rsid w:val="00D33DD1"/>
    <w:rsid w:val="00D3446B"/>
    <w:rsid w:val="00D34BAF"/>
    <w:rsid w:val="00D34E87"/>
    <w:rsid w:val="00D352CE"/>
    <w:rsid w:val="00D35AAA"/>
    <w:rsid w:val="00D35AE9"/>
    <w:rsid w:val="00D362AA"/>
    <w:rsid w:val="00D36C0F"/>
    <w:rsid w:val="00D36CA1"/>
    <w:rsid w:val="00D36F0E"/>
    <w:rsid w:val="00D378FB"/>
    <w:rsid w:val="00D400EA"/>
    <w:rsid w:val="00D409C1"/>
    <w:rsid w:val="00D41176"/>
    <w:rsid w:val="00D41201"/>
    <w:rsid w:val="00D41D57"/>
    <w:rsid w:val="00D42B22"/>
    <w:rsid w:val="00D43C51"/>
    <w:rsid w:val="00D43D6C"/>
    <w:rsid w:val="00D43E92"/>
    <w:rsid w:val="00D44323"/>
    <w:rsid w:val="00D44D3F"/>
    <w:rsid w:val="00D45A45"/>
    <w:rsid w:val="00D45FE5"/>
    <w:rsid w:val="00D46E20"/>
    <w:rsid w:val="00D477EB"/>
    <w:rsid w:val="00D50359"/>
    <w:rsid w:val="00D5058E"/>
    <w:rsid w:val="00D50CFA"/>
    <w:rsid w:val="00D5162F"/>
    <w:rsid w:val="00D51AE8"/>
    <w:rsid w:val="00D51D33"/>
    <w:rsid w:val="00D5229B"/>
    <w:rsid w:val="00D54140"/>
    <w:rsid w:val="00D54437"/>
    <w:rsid w:val="00D547D4"/>
    <w:rsid w:val="00D5520C"/>
    <w:rsid w:val="00D552A0"/>
    <w:rsid w:val="00D55873"/>
    <w:rsid w:val="00D55EC0"/>
    <w:rsid w:val="00D565CC"/>
    <w:rsid w:val="00D5707D"/>
    <w:rsid w:val="00D571A0"/>
    <w:rsid w:val="00D574CC"/>
    <w:rsid w:val="00D57DCF"/>
    <w:rsid w:val="00D57E44"/>
    <w:rsid w:val="00D60371"/>
    <w:rsid w:val="00D606A7"/>
    <w:rsid w:val="00D61409"/>
    <w:rsid w:val="00D62ED9"/>
    <w:rsid w:val="00D63427"/>
    <w:rsid w:val="00D64262"/>
    <w:rsid w:val="00D65485"/>
    <w:rsid w:val="00D6626B"/>
    <w:rsid w:val="00D6645E"/>
    <w:rsid w:val="00D66A8B"/>
    <w:rsid w:val="00D70202"/>
    <w:rsid w:val="00D709D9"/>
    <w:rsid w:val="00D70FDB"/>
    <w:rsid w:val="00D71692"/>
    <w:rsid w:val="00D716BE"/>
    <w:rsid w:val="00D7173B"/>
    <w:rsid w:val="00D72768"/>
    <w:rsid w:val="00D737CD"/>
    <w:rsid w:val="00D7381E"/>
    <w:rsid w:val="00D740B8"/>
    <w:rsid w:val="00D742A4"/>
    <w:rsid w:val="00D74873"/>
    <w:rsid w:val="00D74C82"/>
    <w:rsid w:val="00D76948"/>
    <w:rsid w:val="00D76EC6"/>
    <w:rsid w:val="00D804D5"/>
    <w:rsid w:val="00D805A5"/>
    <w:rsid w:val="00D8068E"/>
    <w:rsid w:val="00D8071F"/>
    <w:rsid w:val="00D807EA"/>
    <w:rsid w:val="00D815C1"/>
    <w:rsid w:val="00D81653"/>
    <w:rsid w:val="00D816F8"/>
    <w:rsid w:val="00D82073"/>
    <w:rsid w:val="00D82FDF"/>
    <w:rsid w:val="00D835AA"/>
    <w:rsid w:val="00D83614"/>
    <w:rsid w:val="00D83F34"/>
    <w:rsid w:val="00D84FAF"/>
    <w:rsid w:val="00D85BD1"/>
    <w:rsid w:val="00D85EA9"/>
    <w:rsid w:val="00D860EB"/>
    <w:rsid w:val="00D8767C"/>
    <w:rsid w:val="00D907F1"/>
    <w:rsid w:val="00D91707"/>
    <w:rsid w:val="00D9175B"/>
    <w:rsid w:val="00D921FC"/>
    <w:rsid w:val="00D92B02"/>
    <w:rsid w:val="00D94037"/>
    <w:rsid w:val="00D94218"/>
    <w:rsid w:val="00D94783"/>
    <w:rsid w:val="00D94B66"/>
    <w:rsid w:val="00D95301"/>
    <w:rsid w:val="00D96391"/>
    <w:rsid w:val="00D96629"/>
    <w:rsid w:val="00D97B84"/>
    <w:rsid w:val="00D97D7E"/>
    <w:rsid w:val="00D97FD8"/>
    <w:rsid w:val="00DA02C8"/>
    <w:rsid w:val="00DA03C0"/>
    <w:rsid w:val="00DA0404"/>
    <w:rsid w:val="00DA1FAB"/>
    <w:rsid w:val="00DA303F"/>
    <w:rsid w:val="00DA32DD"/>
    <w:rsid w:val="00DA3389"/>
    <w:rsid w:val="00DA4478"/>
    <w:rsid w:val="00DA4BBF"/>
    <w:rsid w:val="00DA555F"/>
    <w:rsid w:val="00DA5B0A"/>
    <w:rsid w:val="00DA655A"/>
    <w:rsid w:val="00DA75EE"/>
    <w:rsid w:val="00DB0203"/>
    <w:rsid w:val="00DB0680"/>
    <w:rsid w:val="00DB0710"/>
    <w:rsid w:val="00DB0D50"/>
    <w:rsid w:val="00DB14CF"/>
    <w:rsid w:val="00DB1978"/>
    <w:rsid w:val="00DB2269"/>
    <w:rsid w:val="00DB26EE"/>
    <w:rsid w:val="00DB2953"/>
    <w:rsid w:val="00DB3283"/>
    <w:rsid w:val="00DB337F"/>
    <w:rsid w:val="00DB37DD"/>
    <w:rsid w:val="00DB456A"/>
    <w:rsid w:val="00DB4767"/>
    <w:rsid w:val="00DB49C2"/>
    <w:rsid w:val="00DB4B7B"/>
    <w:rsid w:val="00DB4CD2"/>
    <w:rsid w:val="00DB5BC6"/>
    <w:rsid w:val="00DB68C7"/>
    <w:rsid w:val="00DB6B7F"/>
    <w:rsid w:val="00DB6D50"/>
    <w:rsid w:val="00DB738B"/>
    <w:rsid w:val="00DB740B"/>
    <w:rsid w:val="00DC09D5"/>
    <w:rsid w:val="00DC0B2C"/>
    <w:rsid w:val="00DC14EF"/>
    <w:rsid w:val="00DC1ECD"/>
    <w:rsid w:val="00DC22E1"/>
    <w:rsid w:val="00DC233E"/>
    <w:rsid w:val="00DC2509"/>
    <w:rsid w:val="00DC2E6D"/>
    <w:rsid w:val="00DC32BF"/>
    <w:rsid w:val="00DC3B5B"/>
    <w:rsid w:val="00DC3FEE"/>
    <w:rsid w:val="00DC494C"/>
    <w:rsid w:val="00DC4C15"/>
    <w:rsid w:val="00DC4D39"/>
    <w:rsid w:val="00DC52C6"/>
    <w:rsid w:val="00DC5325"/>
    <w:rsid w:val="00DC5814"/>
    <w:rsid w:val="00DC6616"/>
    <w:rsid w:val="00DC73E2"/>
    <w:rsid w:val="00DD05F7"/>
    <w:rsid w:val="00DD08AA"/>
    <w:rsid w:val="00DD1208"/>
    <w:rsid w:val="00DD1455"/>
    <w:rsid w:val="00DD23A3"/>
    <w:rsid w:val="00DD2520"/>
    <w:rsid w:val="00DD2B2C"/>
    <w:rsid w:val="00DD4554"/>
    <w:rsid w:val="00DD4778"/>
    <w:rsid w:val="00DD50C9"/>
    <w:rsid w:val="00DD5A80"/>
    <w:rsid w:val="00DD62CD"/>
    <w:rsid w:val="00DD640C"/>
    <w:rsid w:val="00DD6628"/>
    <w:rsid w:val="00DD6955"/>
    <w:rsid w:val="00DD70C2"/>
    <w:rsid w:val="00DD7BF1"/>
    <w:rsid w:val="00DD7D61"/>
    <w:rsid w:val="00DE0580"/>
    <w:rsid w:val="00DE0D63"/>
    <w:rsid w:val="00DE0E55"/>
    <w:rsid w:val="00DE1906"/>
    <w:rsid w:val="00DE2A92"/>
    <w:rsid w:val="00DE43CB"/>
    <w:rsid w:val="00DE481D"/>
    <w:rsid w:val="00DE4826"/>
    <w:rsid w:val="00DE4A8D"/>
    <w:rsid w:val="00DE54E5"/>
    <w:rsid w:val="00DE553A"/>
    <w:rsid w:val="00DE56D8"/>
    <w:rsid w:val="00DE6314"/>
    <w:rsid w:val="00DE73EE"/>
    <w:rsid w:val="00DE76C7"/>
    <w:rsid w:val="00DE770B"/>
    <w:rsid w:val="00DE7854"/>
    <w:rsid w:val="00DF0387"/>
    <w:rsid w:val="00DF03AC"/>
    <w:rsid w:val="00DF05ED"/>
    <w:rsid w:val="00DF0805"/>
    <w:rsid w:val="00DF0D30"/>
    <w:rsid w:val="00DF1E9E"/>
    <w:rsid w:val="00DF229E"/>
    <w:rsid w:val="00DF24CC"/>
    <w:rsid w:val="00DF2C22"/>
    <w:rsid w:val="00DF30A2"/>
    <w:rsid w:val="00DF30BB"/>
    <w:rsid w:val="00DF35A1"/>
    <w:rsid w:val="00DF38EB"/>
    <w:rsid w:val="00DF3EDB"/>
    <w:rsid w:val="00DF3FCF"/>
    <w:rsid w:val="00DF4B38"/>
    <w:rsid w:val="00DF558D"/>
    <w:rsid w:val="00DF6F6A"/>
    <w:rsid w:val="00DF6F7F"/>
    <w:rsid w:val="00E00219"/>
    <w:rsid w:val="00E013AC"/>
    <w:rsid w:val="00E015B7"/>
    <w:rsid w:val="00E0187D"/>
    <w:rsid w:val="00E0273F"/>
    <w:rsid w:val="00E02BA6"/>
    <w:rsid w:val="00E03475"/>
    <w:rsid w:val="00E0380D"/>
    <w:rsid w:val="00E03BC2"/>
    <w:rsid w:val="00E03D64"/>
    <w:rsid w:val="00E042EE"/>
    <w:rsid w:val="00E04455"/>
    <w:rsid w:val="00E05357"/>
    <w:rsid w:val="00E05F00"/>
    <w:rsid w:val="00E06E49"/>
    <w:rsid w:val="00E06E84"/>
    <w:rsid w:val="00E0730E"/>
    <w:rsid w:val="00E079E9"/>
    <w:rsid w:val="00E110E6"/>
    <w:rsid w:val="00E11C91"/>
    <w:rsid w:val="00E11D19"/>
    <w:rsid w:val="00E126B9"/>
    <w:rsid w:val="00E126DA"/>
    <w:rsid w:val="00E127D9"/>
    <w:rsid w:val="00E129D5"/>
    <w:rsid w:val="00E1331A"/>
    <w:rsid w:val="00E13D76"/>
    <w:rsid w:val="00E15B4C"/>
    <w:rsid w:val="00E161B6"/>
    <w:rsid w:val="00E169FD"/>
    <w:rsid w:val="00E16C37"/>
    <w:rsid w:val="00E17346"/>
    <w:rsid w:val="00E17903"/>
    <w:rsid w:val="00E214BC"/>
    <w:rsid w:val="00E21BE8"/>
    <w:rsid w:val="00E22817"/>
    <w:rsid w:val="00E23677"/>
    <w:rsid w:val="00E243EB"/>
    <w:rsid w:val="00E24905"/>
    <w:rsid w:val="00E24BFB"/>
    <w:rsid w:val="00E24C74"/>
    <w:rsid w:val="00E25480"/>
    <w:rsid w:val="00E25E7C"/>
    <w:rsid w:val="00E25EE2"/>
    <w:rsid w:val="00E2613B"/>
    <w:rsid w:val="00E26301"/>
    <w:rsid w:val="00E268E6"/>
    <w:rsid w:val="00E277B2"/>
    <w:rsid w:val="00E304CA"/>
    <w:rsid w:val="00E32F01"/>
    <w:rsid w:val="00E33131"/>
    <w:rsid w:val="00E33A62"/>
    <w:rsid w:val="00E34445"/>
    <w:rsid w:val="00E34A8D"/>
    <w:rsid w:val="00E34D8A"/>
    <w:rsid w:val="00E354B0"/>
    <w:rsid w:val="00E359AE"/>
    <w:rsid w:val="00E36229"/>
    <w:rsid w:val="00E36781"/>
    <w:rsid w:val="00E36BCC"/>
    <w:rsid w:val="00E37226"/>
    <w:rsid w:val="00E375A5"/>
    <w:rsid w:val="00E3799A"/>
    <w:rsid w:val="00E37D09"/>
    <w:rsid w:val="00E37E84"/>
    <w:rsid w:val="00E417F9"/>
    <w:rsid w:val="00E42188"/>
    <w:rsid w:val="00E42CF1"/>
    <w:rsid w:val="00E43453"/>
    <w:rsid w:val="00E43757"/>
    <w:rsid w:val="00E43A70"/>
    <w:rsid w:val="00E440DE"/>
    <w:rsid w:val="00E44477"/>
    <w:rsid w:val="00E44DF3"/>
    <w:rsid w:val="00E45132"/>
    <w:rsid w:val="00E45A8C"/>
    <w:rsid w:val="00E45BDB"/>
    <w:rsid w:val="00E45FAF"/>
    <w:rsid w:val="00E47955"/>
    <w:rsid w:val="00E503DB"/>
    <w:rsid w:val="00E506C9"/>
    <w:rsid w:val="00E50B3D"/>
    <w:rsid w:val="00E50FC6"/>
    <w:rsid w:val="00E512DE"/>
    <w:rsid w:val="00E5153D"/>
    <w:rsid w:val="00E51793"/>
    <w:rsid w:val="00E51C23"/>
    <w:rsid w:val="00E52711"/>
    <w:rsid w:val="00E52F24"/>
    <w:rsid w:val="00E530BC"/>
    <w:rsid w:val="00E539A6"/>
    <w:rsid w:val="00E53BE8"/>
    <w:rsid w:val="00E5460D"/>
    <w:rsid w:val="00E54FC4"/>
    <w:rsid w:val="00E55286"/>
    <w:rsid w:val="00E55435"/>
    <w:rsid w:val="00E55576"/>
    <w:rsid w:val="00E570DE"/>
    <w:rsid w:val="00E57BE9"/>
    <w:rsid w:val="00E60B2F"/>
    <w:rsid w:val="00E61472"/>
    <w:rsid w:val="00E61AE9"/>
    <w:rsid w:val="00E61CB9"/>
    <w:rsid w:val="00E61E6C"/>
    <w:rsid w:val="00E62107"/>
    <w:rsid w:val="00E621EC"/>
    <w:rsid w:val="00E62F6B"/>
    <w:rsid w:val="00E6467D"/>
    <w:rsid w:val="00E6468B"/>
    <w:rsid w:val="00E64C90"/>
    <w:rsid w:val="00E64CCF"/>
    <w:rsid w:val="00E6543C"/>
    <w:rsid w:val="00E65961"/>
    <w:rsid w:val="00E66047"/>
    <w:rsid w:val="00E66105"/>
    <w:rsid w:val="00E66605"/>
    <w:rsid w:val="00E66705"/>
    <w:rsid w:val="00E66A07"/>
    <w:rsid w:val="00E679E1"/>
    <w:rsid w:val="00E67AC3"/>
    <w:rsid w:val="00E67C4F"/>
    <w:rsid w:val="00E709DB"/>
    <w:rsid w:val="00E71003"/>
    <w:rsid w:val="00E7125D"/>
    <w:rsid w:val="00E71BD8"/>
    <w:rsid w:val="00E72B71"/>
    <w:rsid w:val="00E73A5C"/>
    <w:rsid w:val="00E73DDE"/>
    <w:rsid w:val="00E7412F"/>
    <w:rsid w:val="00E74DFE"/>
    <w:rsid w:val="00E7578F"/>
    <w:rsid w:val="00E76182"/>
    <w:rsid w:val="00E761DB"/>
    <w:rsid w:val="00E76E12"/>
    <w:rsid w:val="00E76E30"/>
    <w:rsid w:val="00E77167"/>
    <w:rsid w:val="00E77D10"/>
    <w:rsid w:val="00E809F0"/>
    <w:rsid w:val="00E81242"/>
    <w:rsid w:val="00E81520"/>
    <w:rsid w:val="00E81634"/>
    <w:rsid w:val="00E818B4"/>
    <w:rsid w:val="00E81AC7"/>
    <w:rsid w:val="00E81BF9"/>
    <w:rsid w:val="00E820EE"/>
    <w:rsid w:val="00E8226A"/>
    <w:rsid w:val="00E822D5"/>
    <w:rsid w:val="00E827FE"/>
    <w:rsid w:val="00E82E62"/>
    <w:rsid w:val="00E8391F"/>
    <w:rsid w:val="00E83DE1"/>
    <w:rsid w:val="00E85A9B"/>
    <w:rsid w:val="00E8615F"/>
    <w:rsid w:val="00E86376"/>
    <w:rsid w:val="00E867AE"/>
    <w:rsid w:val="00E879B9"/>
    <w:rsid w:val="00E907E6"/>
    <w:rsid w:val="00E90A01"/>
    <w:rsid w:val="00E91127"/>
    <w:rsid w:val="00E9148A"/>
    <w:rsid w:val="00E92B4C"/>
    <w:rsid w:val="00E937FA"/>
    <w:rsid w:val="00E93B6A"/>
    <w:rsid w:val="00E94B6C"/>
    <w:rsid w:val="00E94BF7"/>
    <w:rsid w:val="00E9509D"/>
    <w:rsid w:val="00E958A7"/>
    <w:rsid w:val="00E9611A"/>
    <w:rsid w:val="00E9615E"/>
    <w:rsid w:val="00E964F1"/>
    <w:rsid w:val="00E9660F"/>
    <w:rsid w:val="00E96AC7"/>
    <w:rsid w:val="00E96D74"/>
    <w:rsid w:val="00E97A1F"/>
    <w:rsid w:val="00EA0315"/>
    <w:rsid w:val="00EA138E"/>
    <w:rsid w:val="00EA1996"/>
    <w:rsid w:val="00EA1A02"/>
    <w:rsid w:val="00EA1A64"/>
    <w:rsid w:val="00EA1C54"/>
    <w:rsid w:val="00EA30F5"/>
    <w:rsid w:val="00EA343B"/>
    <w:rsid w:val="00EA3485"/>
    <w:rsid w:val="00EA3642"/>
    <w:rsid w:val="00EA562B"/>
    <w:rsid w:val="00EA5713"/>
    <w:rsid w:val="00EA5A96"/>
    <w:rsid w:val="00EA65D9"/>
    <w:rsid w:val="00EA6B22"/>
    <w:rsid w:val="00EA7476"/>
    <w:rsid w:val="00EA767A"/>
    <w:rsid w:val="00EB0FAF"/>
    <w:rsid w:val="00EB11DF"/>
    <w:rsid w:val="00EB1B78"/>
    <w:rsid w:val="00EB1BF1"/>
    <w:rsid w:val="00EB219B"/>
    <w:rsid w:val="00EB2597"/>
    <w:rsid w:val="00EB25E3"/>
    <w:rsid w:val="00EB2AE1"/>
    <w:rsid w:val="00EB30BA"/>
    <w:rsid w:val="00EB329C"/>
    <w:rsid w:val="00EB405E"/>
    <w:rsid w:val="00EB421E"/>
    <w:rsid w:val="00EB4280"/>
    <w:rsid w:val="00EB4390"/>
    <w:rsid w:val="00EB4A72"/>
    <w:rsid w:val="00EB4B69"/>
    <w:rsid w:val="00EB4DF2"/>
    <w:rsid w:val="00EB5587"/>
    <w:rsid w:val="00EB5784"/>
    <w:rsid w:val="00EB5A1D"/>
    <w:rsid w:val="00EB6912"/>
    <w:rsid w:val="00EC069E"/>
    <w:rsid w:val="00EC2889"/>
    <w:rsid w:val="00EC46BC"/>
    <w:rsid w:val="00EC4D81"/>
    <w:rsid w:val="00EC5469"/>
    <w:rsid w:val="00EC5654"/>
    <w:rsid w:val="00EC68E7"/>
    <w:rsid w:val="00EC6F66"/>
    <w:rsid w:val="00EC7C19"/>
    <w:rsid w:val="00ED0162"/>
    <w:rsid w:val="00ED06B1"/>
    <w:rsid w:val="00ED130B"/>
    <w:rsid w:val="00ED1477"/>
    <w:rsid w:val="00ED1ADC"/>
    <w:rsid w:val="00ED1B1F"/>
    <w:rsid w:val="00ED1B23"/>
    <w:rsid w:val="00ED1D17"/>
    <w:rsid w:val="00ED2075"/>
    <w:rsid w:val="00ED2770"/>
    <w:rsid w:val="00ED2A5D"/>
    <w:rsid w:val="00ED2BC6"/>
    <w:rsid w:val="00ED314C"/>
    <w:rsid w:val="00ED324A"/>
    <w:rsid w:val="00ED39FC"/>
    <w:rsid w:val="00ED3F1E"/>
    <w:rsid w:val="00ED41B7"/>
    <w:rsid w:val="00ED423B"/>
    <w:rsid w:val="00ED445B"/>
    <w:rsid w:val="00ED54F0"/>
    <w:rsid w:val="00ED569F"/>
    <w:rsid w:val="00ED5BC5"/>
    <w:rsid w:val="00ED6CB7"/>
    <w:rsid w:val="00ED6D16"/>
    <w:rsid w:val="00ED6EAA"/>
    <w:rsid w:val="00EE07CD"/>
    <w:rsid w:val="00EE15F9"/>
    <w:rsid w:val="00EE1939"/>
    <w:rsid w:val="00EE1A45"/>
    <w:rsid w:val="00EE2467"/>
    <w:rsid w:val="00EE2EFD"/>
    <w:rsid w:val="00EE3083"/>
    <w:rsid w:val="00EE36E9"/>
    <w:rsid w:val="00EE3A5D"/>
    <w:rsid w:val="00EE3E29"/>
    <w:rsid w:val="00EE41AB"/>
    <w:rsid w:val="00EE423E"/>
    <w:rsid w:val="00EE524C"/>
    <w:rsid w:val="00EE579B"/>
    <w:rsid w:val="00EE7192"/>
    <w:rsid w:val="00EE7DD6"/>
    <w:rsid w:val="00EF01DB"/>
    <w:rsid w:val="00EF04E7"/>
    <w:rsid w:val="00EF0C84"/>
    <w:rsid w:val="00EF1E72"/>
    <w:rsid w:val="00EF1ED0"/>
    <w:rsid w:val="00EF2615"/>
    <w:rsid w:val="00EF27B3"/>
    <w:rsid w:val="00EF28C7"/>
    <w:rsid w:val="00EF2B20"/>
    <w:rsid w:val="00EF2B52"/>
    <w:rsid w:val="00EF32AF"/>
    <w:rsid w:val="00EF3614"/>
    <w:rsid w:val="00EF36AC"/>
    <w:rsid w:val="00EF46E0"/>
    <w:rsid w:val="00EF4BBF"/>
    <w:rsid w:val="00EF4BF2"/>
    <w:rsid w:val="00EF4DE7"/>
    <w:rsid w:val="00EF5A81"/>
    <w:rsid w:val="00EF605D"/>
    <w:rsid w:val="00EF65AC"/>
    <w:rsid w:val="00EF778C"/>
    <w:rsid w:val="00F0100C"/>
    <w:rsid w:val="00F016A7"/>
    <w:rsid w:val="00F02ECE"/>
    <w:rsid w:val="00F03DD4"/>
    <w:rsid w:val="00F03DF7"/>
    <w:rsid w:val="00F03EDD"/>
    <w:rsid w:val="00F041B5"/>
    <w:rsid w:val="00F059B0"/>
    <w:rsid w:val="00F05D6D"/>
    <w:rsid w:val="00F0698A"/>
    <w:rsid w:val="00F06B3E"/>
    <w:rsid w:val="00F06C7F"/>
    <w:rsid w:val="00F10B9D"/>
    <w:rsid w:val="00F11200"/>
    <w:rsid w:val="00F11D3C"/>
    <w:rsid w:val="00F12860"/>
    <w:rsid w:val="00F12EFB"/>
    <w:rsid w:val="00F13357"/>
    <w:rsid w:val="00F13464"/>
    <w:rsid w:val="00F13BF2"/>
    <w:rsid w:val="00F14365"/>
    <w:rsid w:val="00F158BB"/>
    <w:rsid w:val="00F15A4F"/>
    <w:rsid w:val="00F15C82"/>
    <w:rsid w:val="00F15EDA"/>
    <w:rsid w:val="00F163EF"/>
    <w:rsid w:val="00F16943"/>
    <w:rsid w:val="00F16D32"/>
    <w:rsid w:val="00F17AD1"/>
    <w:rsid w:val="00F17E33"/>
    <w:rsid w:val="00F20347"/>
    <w:rsid w:val="00F20816"/>
    <w:rsid w:val="00F20A48"/>
    <w:rsid w:val="00F20E6B"/>
    <w:rsid w:val="00F212E0"/>
    <w:rsid w:val="00F2194E"/>
    <w:rsid w:val="00F21CC1"/>
    <w:rsid w:val="00F22449"/>
    <w:rsid w:val="00F22D3B"/>
    <w:rsid w:val="00F22DD0"/>
    <w:rsid w:val="00F23516"/>
    <w:rsid w:val="00F24574"/>
    <w:rsid w:val="00F247B4"/>
    <w:rsid w:val="00F2601D"/>
    <w:rsid w:val="00F269CC"/>
    <w:rsid w:val="00F26ABF"/>
    <w:rsid w:val="00F2748B"/>
    <w:rsid w:val="00F27763"/>
    <w:rsid w:val="00F27CB2"/>
    <w:rsid w:val="00F27FA9"/>
    <w:rsid w:val="00F30C79"/>
    <w:rsid w:val="00F30D01"/>
    <w:rsid w:val="00F31591"/>
    <w:rsid w:val="00F3217B"/>
    <w:rsid w:val="00F32BED"/>
    <w:rsid w:val="00F3342B"/>
    <w:rsid w:val="00F336A6"/>
    <w:rsid w:val="00F3372A"/>
    <w:rsid w:val="00F33E95"/>
    <w:rsid w:val="00F352DC"/>
    <w:rsid w:val="00F357AF"/>
    <w:rsid w:val="00F35AFD"/>
    <w:rsid w:val="00F377F2"/>
    <w:rsid w:val="00F37EE3"/>
    <w:rsid w:val="00F40EC7"/>
    <w:rsid w:val="00F4165C"/>
    <w:rsid w:val="00F41683"/>
    <w:rsid w:val="00F41BB1"/>
    <w:rsid w:val="00F41F6B"/>
    <w:rsid w:val="00F42301"/>
    <w:rsid w:val="00F426DA"/>
    <w:rsid w:val="00F428C9"/>
    <w:rsid w:val="00F42A55"/>
    <w:rsid w:val="00F42B68"/>
    <w:rsid w:val="00F42EF4"/>
    <w:rsid w:val="00F43B39"/>
    <w:rsid w:val="00F44798"/>
    <w:rsid w:val="00F44D9C"/>
    <w:rsid w:val="00F45AB0"/>
    <w:rsid w:val="00F45D4C"/>
    <w:rsid w:val="00F46B9E"/>
    <w:rsid w:val="00F46D6B"/>
    <w:rsid w:val="00F47018"/>
    <w:rsid w:val="00F47047"/>
    <w:rsid w:val="00F504E8"/>
    <w:rsid w:val="00F50E96"/>
    <w:rsid w:val="00F511CB"/>
    <w:rsid w:val="00F514E1"/>
    <w:rsid w:val="00F515CB"/>
    <w:rsid w:val="00F51FCE"/>
    <w:rsid w:val="00F526FF"/>
    <w:rsid w:val="00F54CDB"/>
    <w:rsid w:val="00F54FEE"/>
    <w:rsid w:val="00F55042"/>
    <w:rsid w:val="00F55705"/>
    <w:rsid w:val="00F55897"/>
    <w:rsid w:val="00F55A87"/>
    <w:rsid w:val="00F55CCE"/>
    <w:rsid w:val="00F56CDD"/>
    <w:rsid w:val="00F56FB0"/>
    <w:rsid w:val="00F570DC"/>
    <w:rsid w:val="00F57110"/>
    <w:rsid w:val="00F5718F"/>
    <w:rsid w:val="00F576B2"/>
    <w:rsid w:val="00F603B9"/>
    <w:rsid w:val="00F60FF0"/>
    <w:rsid w:val="00F61FCE"/>
    <w:rsid w:val="00F628AC"/>
    <w:rsid w:val="00F62DD3"/>
    <w:rsid w:val="00F635C9"/>
    <w:rsid w:val="00F63FD5"/>
    <w:rsid w:val="00F6465D"/>
    <w:rsid w:val="00F64D09"/>
    <w:rsid w:val="00F64E02"/>
    <w:rsid w:val="00F651FF"/>
    <w:rsid w:val="00F65889"/>
    <w:rsid w:val="00F65BCA"/>
    <w:rsid w:val="00F66985"/>
    <w:rsid w:val="00F66E3C"/>
    <w:rsid w:val="00F66EE1"/>
    <w:rsid w:val="00F67171"/>
    <w:rsid w:val="00F6732B"/>
    <w:rsid w:val="00F67BDB"/>
    <w:rsid w:val="00F67E09"/>
    <w:rsid w:val="00F708E0"/>
    <w:rsid w:val="00F70E2B"/>
    <w:rsid w:val="00F7189D"/>
    <w:rsid w:val="00F71DDB"/>
    <w:rsid w:val="00F720A8"/>
    <w:rsid w:val="00F725BF"/>
    <w:rsid w:val="00F72E18"/>
    <w:rsid w:val="00F74165"/>
    <w:rsid w:val="00F745CE"/>
    <w:rsid w:val="00F749C6"/>
    <w:rsid w:val="00F7563B"/>
    <w:rsid w:val="00F75B39"/>
    <w:rsid w:val="00F75BE7"/>
    <w:rsid w:val="00F75C6B"/>
    <w:rsid w:val="00F76082"/>
    <w:rsid w:val="00F76C28"/>
    <w:rsid w:val="00F76DB3"/>
    <w:rsid w:val="00F7714F"/>
    <w:rsid w:val="00F772FF"/>
    <w:rsid w:val="00F7736F"/>
    <w:rsid w:val="00F77450"/>
    <w:rsid w:val="00F77693"/>
    <w:rsid w:val="00F8057A"/>
    <w:rsid w:val="00F80589"/>
    <w:rsid w:val="00F807B9"/>
    <w:rsid w:val="00F80ECD"/>
    <w:rsid w:val="00F81265"/>
    <w:rsid w:val="00F81B6B"/>
    <w:rsid w:val="00F81CD0"/>
    <w:rsid w:val="00F8258A"/>
    <w:rsid w:val="00F828D9"/>
    <w:rsid w:val="00F82D2E"/>
    <w:rsid w:val="00F83293"/>
    <w:rsid w:val="00F833C6"/>
    <w:rsid w:val="00F847DA"/>
    <w:rsid w:val="00F84FCC"/>
    <w:rsid w:val="00F84FCD"/>
    <w:rsid w:val="00F8502E"/>
    <w:rsid w:val="00F8527F"/>
    <w:rsid w:val="00F8570E"/>
    <w:rsid w:val="00F85BFF"/>
    <w:rsid w:val="00F868F8"/>
    <w:rsid w:val="00F86E32"/>
    <w:rsid w:val="00F86F5C"/>
    <w:rsid w:val="00F873DB"/>
    <w:rsid w:val="00F874DC"/>
    <w:rsid w:val="00F90885"/>
    <w:rsid w:val="00F908DE"/>
    <w:rsid w:val="00F91321"/>
    <w:rsid w:val="00F9161A"/>
    <w:rsid w:val="00F9213F"/>
    <w:rsid w:val="00F9271A"/>
    <w:rsid w:val="00F9380E"/>
    <w:rsid w:val="00F946E5"/>
    <w:rsid w:val="00F95669"/>
    <w:rsid w:val="00F9693D"/>
    <w:rsid w:val="00F969DE"/>
    <w:rsid w:val="00F96E48"/>
    <w:rsid w:val="00F97638"/>
    <w:rsid w:val="00F977FD"/>
    <w:rsid w:val="00F979FF"/>
    <w:rsid w:val="00F97DC3"/>
    <w:rsid w:val="00FA02BF"/>
    <w:rsid w:val="00FA0B92"/>
    <w:rsid w:val="00FA0C20"/>
    <w:rsid w:val="00FA1486"/>
    <w:rsid w:val="00FA150B"/>
    <w:rsid w:val="00FA1F2D"/>
    <w:rsid w:val="00FA2070"/>
    <w:rsid w:val="00FA24F6"/>
    <w:rsid w:val="00FA2DA6"/>
    <w:rsid w:val="00FA2E33"/>
    <w:rsid w:val="00FA337D"/>
    <w:rsid w:val="00FA3525"/>
    <w:rsid w:val="00FA3836"/>
    <w:rsid w:val="00FA3C00"/>
    <w:rsid w:val="00FA45CA"/>
    <w:rsid w:val="00FA504C"/>
    <w:rsid w:val="00FA519A"/>
    <w:rsid w:val="00FA51CB"/>
    <w:rsid w:val="00FA53EB"/>
    <w:rsid w:val="00FA5CF2"/>
    <w:rsid w:val="00FA5FC2"/>
    <w:rsid w:val="00FA6612"/>
    <w:rsid w:val="00FA70AE"/>
    <w:rsid w:val="00FA788A"/>
    <w:rsid w:val="00FB0D40"/>
    <w:rsid w:val="00FB13CD"/>
    <w:rsid w:val="00FB1B89"/>
    <w:rsid w:val="00FB1C0A"/>
    <w:rsid w:val="00FB20F4"/>
    <w:rsid w:val="00FB2227"/>
    <w:rsid w:val="00FB2306"/>
    <w:rsid w:val="00FB2DFA"/>
    <w:rsid w:val="00FB51A8"/>
    <w:rsid w:val="00FB62D6"/>
    <w:rsid w:val="00FB6F4B"/>
    <w:rsid w:val="00FB772C"/>
    <w:rsid w:val="00FC02D5"/>
    <w:rsid w:val="00FC04A5"/>
    <w:rsid w:val="00FC050B"/>
    <w:rsid w:val="00FC051D"/>
    <w:rsid w:val="00FC0A9B"/>
    <w:rsid w:val="00FC0B65"/>
    <w:rsid w:val="00FC16DA"/>
    <w:rsid w:val="00FC25C2"/>
    <w:rsid w:val="00FC279F"/>
    <w:rsid w:val="00FC2EB2"/>
    <w:rsid w:val="00FC3078"/>
    <w:rsid w:val="00FC3184"/>
    <w:rsid w:val="00FC3A1B"/>
    <w:rsid w:val="00FC3EA0"/>
    <w:rsid w:val="00FC486E"/>
    <w:rsid w:val="00FC4958"/>
    <w:rsid w:val="00FC4D9D"/>
    <w:rsid w:val="00FC57BA"/>
    <w:rsid w:val="00FC5A22"/>
    <w:rsid w:val="00FC5A86"/>
    <w:rsid w:val="00FC5E63"/>
    <w:rsid w:val="00FC5F55"/>
    <w:rsid w:val="00FC60C1"/>
    <w:rsid w:val="00FC6606"/>
    <w:rsid w:val="00FC679A"/>
    <w:rsid w:val="00FC68EB"/>
    <w:rsid w:val="00FC6995"/>
    <w:rsid w:val="00FC739B"/>
    <w:rsid w:val="00FC7BC9"/>
    <w:rsid w:val="00FD0C88"/>
    <w:rsid w:val="00FD0F41"/>
    <w:rsid w:val="00FD1CB0"/>
    <w:rsid w:val="00FD22AB"/>
    <w:rsid w:val="00FD25AF"/>
    <w:rsid w:val="00FD28B4"/>
    <w:rsid w:val="00FD2A98"/>
    <w:rsid w:val="00FD30E2"/>
    <w:rsid w:val="00FD3D5A"/>
    <w:rsid w:val="00FD4A97"/>
    <w:rsid w:val="00FD4C2F"/>
    <w:rsid w:val="00FD4FBE"/>
    <w:rsid w:val="00FD4FC6"/>
    <w:rsid w:val="00FD52B3"/>
    <w:rsid w:val="00FD60F7"/>
    <w:rsid w:val="00FD6178"/>
    <w:rsid w:val="00FD66C3"/>
    <w:rsid w:val="00FD6750"/>
    <w:rsid w:val="00FD7985"/>
    <w:rsid w:val="00FD7F81"/>
    <w:rsid w:val="00FD7F9E"/>
    <w:rsid w:val="00FE0674"/>
    <w:rsid w:val="00FE1992"/>
    <w:rsid w:val="00FE1DBE"/>
    <w:rsid w:val="00FE23EB"/>
    <w:rsid w:val="00FE2769"/>
    <w:rsid w:val="00FE34A0"/>
    <w:rsid w:val="00FE3AA1"/>
    <w:rsid w:val="00FE415E"/>
    <w:rsid w:val="00FE51CB"/>
    <w:rsid w:val="00FE53A7"/>
    <w:rsid w:val="00FE5EC8"/>
    <w:rsid w:val="00FE6CD6"/>
    <w:rsid w:val="00FE6FAB"/>
    <w:rsid w:val="00FE77BF"/>
    <w:rsid w:val="00FF0D09"/>
    <w:rsid w:val="00FF0D4F"/>
    <w:rsid w:val="00FF0E01"/>
    <w:rsid w:val="00FF17F7"/>
    <w:rsid w:val="00FF1D07"/>
    <w:rsid w:val="00FF1F1D"/>
    <w:rsid w:val="00FF2914"/>
    <w:rsid w:val="00FF336F"/>
    <w:rsid w:val="00FF34C4"/>
    <w:rsid w:val="00FF4298"/>
    <w:rsid w:val="00FF445A"/>
    <w:rsid w:val="00FF4AFB"/>
    <w:rsid w:val="00FF6820"/>
    <w:rsid w:val="00FF771F"/>
    <w:rsid w:val="00FF77F3"/>
    <w:rsid w:val="01BEE026"/>
    <w:rsid w:val="02ABDAC8"/>
    <w:rsid w:val="03C15E6E"/>
    <w:rsid w:val="03E1B3A5"/>
    <w:rsid w:val="049BBB9B"/>
    <w:rsid w:val="06AEC558"/>
    <w:rsid w:val="071806C6"/>
    <w:rsid w:val="07D35C5D"/>
    <w:rsid w:val="09A89268"/>
    <w:rsid w:val="09ABAA42"/>
    <w:rsid w:val="0A50F529"/>
    <w:rsid w:val="0AA69FC6"/>
    <w:rsid w:val="0BF7F2DA"/>
    <w:rsid w:val="0BFB016C"/>
    <w:rsid w:val="0E269B13"/>
    <w:rsid w:val="0ECA3877"/>
    <w:rsid w:val="0F52996D"/>
    <w:rsid w:val="1086B919"/>
    <w:rsid w:val="123B344B"/>
    <w:rsid w:val="131F3B68"/>
    <w:rsid w:val="13F7D76F"/>
    <w:rsid w:val="144B6EE7"/>
    <w:rsid w:val="15D5A520"/>
    <w:rsid w:val="194BC5A2"/>
    <w:rsid w:val="1ADD9653"/>
    <w:rsid w:val="1C0AD6DA"/>
    <w:rsid w:val="1DB1A6A1"/>
    <w:rsid w:val="1DF28303"/>
    <w:rsid w:val="1EDE269A"/>
    <w:rsid w:val="201D6C41"/>
    <w:rsid w:val="24E0B898"/>
    <w:rsid w:val="25578B4B"/>
    <w:rsid w:val="26F35BAC"/>
    <w:rsid w:val="27C3D315"/>
    <w:rsid w:val="28282417"/>
    <w:rsid w:val="29575244"/>
    <w:rsid w:val="2A0F9E6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69F72ED"/>
    <w:rsid w:val="46DF099D"/>
    <w:rsid w:val="46FA989A"/>
    <w:rsid w:val="4B820427"/>
    <w:rsid w:val="4BB8B49C"/>
    <w:rsid w:val="4E4E2156"/>
    <w:rsid w:val="4FAC83A7"/>
    <w:rsid w:val="50885283"/>
    <w:rsid w:val="51644889"/>
    <w:rsid w:val="527BBAB2"/>
    <w:rsid w:val="52D5E887"/>
    <w:rsid w:val="530018EA"/>
    <w:rsid w:val="533ABAD6"/>
    <w:rsid w:val="53B0DD2C"/>
    <w:rsid w:val="542E7DC9"/>
    <w:rsid w:val="546A92C1"/>
    <w:rsid w:val="55129881"/>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6BA0A2BF-CF96-4473-BB69-4D799BC9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1771973842">
              <w:marLeft w:val="180"/>
              <w:marRight w:val="240"/>
              <w:marTop w:val="0"/>
              <w:marBottom w:val="0"/>
              <w:divBdr>
                <w:top w:val="none" w:sz="0" w:space="0" w:color="auto"/>
                <w:left w:val="none" w:sz="0" w:space="0" w:color="auto"/>
                <w:bottom w:val="none" w:sz="0" w:space="0" w:color="auto"/>
                <w:right w:val="none" w:sz="0" w:space="0" w:color="auto"/>
              </w:divBdr>
            </w:div>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s>
</ds:datastoreItem>
</file>

<file path=customXml/itemProps2.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3.xml><?xml version="1.0" encoding="utf-8"?>
<ds:datastoreItem xmlns:ds="http://schemas.openxmlformats.org/officeDocument/2006/customXml" ds:itemID="{2F11267D-84CD-430F-A510-447F940C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79616-DEDA-43BA-8574-EBEF3B046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BESE March 2022 Meeting Minutes</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Meeting Minutes</dc:title>
  <dc:subject/>
  <dc:creator>DESE</dc:creator>
  <cp:keywords/>
  <dc:description/>
  <cp:lastModifiedBy>Zou, Dong (EOE)</cp:lastModifiedBy>
  <cp:revision>5</cp:revision>
  <cp:lastPrinted>2022-05-19T16:28:00Z</cp:lastPrinted>
  <dcterms:created xsi:type="dcterms:W3CDTF">2022-05-23T12:28:00Z</dcterms:created>
  <dcterms:modified xsi:type="dcterms:W3CDTF">2022-05-23T14:14:00Z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2022</vt:lpwstr>
  </property>
</Properties>
</file>