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2EEC1FE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311DC7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23594752">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52C5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2E4411">
        <w:tc>
          <w:tcPr>
            <w:tcW w:w="1188" w:type="dxa"/>
          </w:tcPr>
          <w:p w14:paraId="7D763A9D" w14:textId="77777777" w:rsidR="0059178C" w:rsidRDefault="0059178C" w:rsidP="002E4411">
            <w:pPr>
              <w:rPr>
                <w:b/>
              </w:rPr>
            </w:pPr>
            <w:r>
              <w:rPr>
                <w:b/>
              </w:rPr>
              <w:t>To:</w:t>
            </w:r>
          </w:p>
        </w:tc>
        <w:tc>
          <w:tcPr>
            <w:tcW w:w="8388" w:type="dxa"/>
          </w:tcPr>
          <w:p w14:paraId="3BB38169" w14:textId="77777777" w:rsidR="0059178C" w:rsidRDefault="0059178C" w:rsidP="002E4411">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2E4411">
        <w:tc>
          <w:tcPr>
            <w:tcW w:w="1188" w:type="dxa"/>
          </w:tcPr>
          <w:p w14:paraId="58083D68" w14:textId="77777777" w:rsidR="0059178C" w:rsidRDefault="0059178C" w:rsidP="002E4411">
            <w:pPr>
              <w:rPr>
                <w:b/>
              </w:rPr>
            </w:pPr>
            <w:r>
              <w:rPr>
                <w:b/>
              </w:rPr>
              <w:t>From:</w:t>
            </w:r>
            <w:r>
              <w:tab/>
            </w:r>
          </w:p>
        </w:tc>
        <w:tc>
          <w:tcPr>
            <w:tcW w:w="8388" w:type="dxa"/>
          </w:tcPr>
          <w:p w14:paraId="4F28AB34" w14:textId="5DDCE717" w:rsidR="009D52EE" w:rsidRDefault="0059178C" w:rsidP="002E4411">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2E4411">
        <w:tc>
          <w:tcPr>
            <w:tcW w:w="1188" w:type="dxa"/>
          </w:tcPr>
          <w:p w14:paraId="43395999" w14:textId="77777777" w:rsidR="0059178C" w:rsidRDefault="0059178C" w:rsidP="002E4411">
            <w:pPr>
              <w:rPr>
                <w:b/>
              </w:rPr>
            </w:pPr>
            <w:r>
              <w:rPr>
                <w:b/>
              </w:rPr>
              <w:t>Date:</w:t>
            </w:r>
            <w:r>
              <w:tab/>
            </w:r>
          </w:p>
        </w:tc>
        <w:tc>
          <w:tcPr>
            <w:tcW w:w="8388" w:type="dxa"/>
          </w:tcPr>
          <w:p w14:paraId="0A2F20FF" w14:textId="54F7E410" w:rsidR="0059178C" w:rsidRDefault="0033270A" w:rsidP="00051208">
            <w:pPr>
              <w:pStyle w:val="Footer"/>
              <w:widowControl w:val="0"/>
              <w:tabs>
                <w:tab w:val="clear" w:pos="4320"/>
                <w:tab w:val="clear" w:pos="8640"/>
              </w:tabs>
              <w:rPr>
                <w:bCs/>
                <w:snapToGrid w:val="0"/>
                <w:szCs w:val="20"/>
              </w:rPr>
            </w:pPr>
            <w:r>
              <w:rPr>
                <w:bCs/>
                <w:snapToGrid w:val="0"/>
              </w:rPr>
              <w:t>April 1</w:t>
            </w:r>
            <w:r w:rsidR="00C35972">
              <w:rPr>
                <w:bCs/>
                <w:snapToGrid w:val="0"/>
              </w:rPr>
              <w:t>9</w:t>
            </w:r>
            <w:r w:rsidR="00B3512A">
              <w:rPr>
                <w:bCs/>
                <w:snapToGrid w:val="0"/>
              </w:rPr>
              <w:t>, 202</w:t>
            </w:r>
            <w:r w:rsidR="00665BCA">
              <w:rPr>
                <w:bCs/>
                <w:snapToGrid w:val="0"/>
              </w:rPr>
              <w:t>2</w:t>
            </w:r>
            <w:r w:rsidR="00CC7968">
              <w:rPr>
                <w:bCs/>
                <w:snapToGrid w:val="0"/>
              </w:rPr>
              <w:t xml:space="preserve"> </w:t>
            </w:r>
          </w:p>
        </w:tc>
      </w:tr>
      <w:tr w:rsidR="0059178C" w14:paraId="5D0D4861" w14:textId="77777777" w:rsidTr="002E4411">
        <w:tc>
          <w:tcPr>
            <w:tcW w:w="1188" w:type="dxa"/>
          </w:tcPr>
          <w:p w14:paraId="3428D501" w14:textId="77777777" w:rsidR="0059178C" w:rsidRDefault="0059178C" w:rsidP="002E4411">
            <w:pPr>
              <w:rPr>
                <w:b/>
              </w:rPr>
            </w:pPr>
            <w:r>
              <w:rPr>
                <w:b/>
              </w:rPr>
              <w:t>Subject:</w:t>
            </w:r>
          </w:p>
        </w:tc>
        <w:tc>
          <w:tcPr>
            <w:tcW w:w="8388" w:type="dxa"/>
          </w:tcPr>
          <w:p w14:paraId="1D804615" w14:textId="62108E2A"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1B7307">
              <w:rPr>
                <w:bCs/>
                <w:snapToGrid w:val="0"/>
              </w:rPr>
              <w:t xml:space="preserve"> </w:t>
            </w:r>
            <w:r w:rsidR="0033270A">
              <w:rPr>
                <w:bCs/>
                <w:snapToGrid w:val="0"/>
              </w:rPr>
              <w:t>April 26</w:t>
            </w:r>
            <w:r w:rsidR="00665BCA">
              <w:rPr>
                <w:bCs/>
                <w:snapToGrid w:val="0"/>
              </w:rPr>
              <w:t>, 2022</w:t>
            </w:r>
            <w:r w:rsidR="00A67E01">
              <w:rPr>
                <w:bCs/>
                <w:snapToGrid w:val="0"/>
              </w:rPr>
              <w:t xml:space="preserve"> </w:t>
            </w:r>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0E62B028" w:rsidR="00BC0B4A" w:rsidRDefault="00BC0B4A" w:rsidP="00B1455F">
      <w:pPr>
        <w:rPr>
          <w:szCs w:val="24"/>
        </w:rPr>
      </w:pPr>
      <w:r w:rsidRPr="00E62008">
        <w:t xml:space="preserve">The next regular meeting of the Board of Elementary and Secondary Education will be on </w:t>
      </w:r>
      <w:r w:rsidR="003F3B99">
        <w:rPr>
          <w:b/>
        </w:rPr>
        <w:t>Tues</w:t>
      </w:r>
      <w:r w:rsidR="00F869D6" w:rsidRPr="00E62008">
        <w:rPr>
          <w:b/>
        </w:rPr>
        <w:t>day,</w:t>
      </w:r>
      <w:r w:rsidR="00E31740" w:rsidRPr="00E62008">
        <w:rPr>
          <w:b/>
        </w:rPr>
        <w:t xml:space="preserve"> </w:t>
      </w:r>
      <w:r w:rsidR="0033270A">
        <w:rPr>
          <w:b/>
        </w:rPr>
        <w:t>April 26</w:t>
      </w:r>
      <w:r w:rsidR="00E31740" w:rsidRPr="00E62008">
        <w:rPr>
          <w:b/>
        </w:rPr>
        <w:t>, 202</w:t>
      </w:r>
      <w:r w:rsidR="003F3B99">
        <w:rPr>
          <w:b/>
        </w:rPr>
        <w:t>2</w:t>
      </w:r>
      <w:r w:rsidR="00E31740" w:rsidRPr="00E62008">
        <w:rPr>
          <w:bCs/>
        </w:rPr>
        <w:t>, a</w:t>
      </w:r>
      <w:r w:rsidR="003C4781">
        <w:rPr>
          <w:bCs/>
        </w:rPr>
        <w:t>t the Department of Elementary and Secondary Education</w:t>
      </w:r>
      <w:r w:rsidR="00AF63CA">
        <w:rPr>
          <w:bCs/>
        </w:rPr>
        <w:t xml:space="preserve"> in Malden. </w:t>
      </w:r>
      <w:r w:rsidR="0094752D" w:rsidRPr="00E62008">
        <w:rPr>
          <w:szCs w:val="24"/>
        </w:rPr>
        <w:t xml:space="preserve">The meeting will start at </w:t>
      </w:r>
      <w:r w:rsidR="004A2171" w:rsidRPr="00AF63CA">
        <w:rPr>
          <w:b/>
          <w:bCs/>
          <w:szCs w:val="24"/>
        </w:rPr>
        <w:t>9</w:t>
      </w:r>
      <w:r w:rsidR="0094752D" w:rsidRPr="00AF63CA">
        <w:rPr>
          <w:b/>
          <w:bCs/>
          <w:szCs w:val="24"/>
        </w:rPr>
        <w:t xml:space="preserve">:00 </w:t>
      </w:r>
      <w:r w:rsidR="004A2171" w:rsidRPr="00AF63CA">
        <w:rPr>
          <w:b/>
          <w:bCs/>
          <w:szCs w:val="24"/>
        </w:rPr>
        <w:t>a</w:t>
      </w:r>
      <w:r w:rsidR="0094752D" w:rsidRPr="00AF63CA">
        <w:rPr>
          <w:b/>
          <w:bCs/>
          <w:szCs w:val="24"/>
        </w:rPr>
        <w:t>.m.</w:t>
      </w:r>
      <w:r w:rsidR="0094752D" w:rsidRPr="00AF63CA">
        <w:rPr>
          <w:szCs w:val="24"/>
        </w:rPr>
        <w:t xml:space="preserve"> and</w:t>
      </w:r>
      <w:r w:rsidR="0094752D" w:rsidRPr="00E62008">
        <w:rPr>
          <w:szCs w:val="24"/>
        </w:rPr>
        <w:t xml:space="preserve"> should adjourn by</w:t>
      </w:r>
      <w:r w:rsidR="0094752D" w:rsidRPr="00E62008">
        <w:rPr>
          <w:b/>
          <w:bCs/>
          <w:szCs w:val="24"/>
        </w:rPr>
        <w:t xml:space="preserve"> </w:t>
      </w:r>
      <w:r w:rsidR="004A2171" w:rsidRPr="00E62008">
        <w:rPr>
          <w:b/>
          <w:bCs/>
          <w:szCs w:val="24"/>
        </w:rPr>
        <w:t>1</w:t>
      </w:r>
      <w:r w:rsidR="002921D9" w:rsidRPr="00E62008">
        <w:rPr>
          <w:b/>
          <w:bCs/>
          <w:szCs w:val="24"/>
        </w:rPr>
        <w:t>:</w:t>
      </w:r>
      <w:r w:rsidR="0035446B">
        <w:rPr>
          <w:b/>
          <w:bCs/>
          <w:szCs w:val="24"/>
        </w:rPr>
        <w:t>0</w:t>
      </w:r>
      <w:r w:rsidR="002921D9" w:rsidRPr="00E62008">
        <w:rPr>
          <w:b/>
          <w:bCs/>
          <w:szCs w:val="24"/>
        </w:rPr>
        <w:t xml:space="preserve">0 </w:t>
      </w:r>
      <w:r w:rsidR="0035446B">
        <w:rPr>
          <w:b/>
          <w:bCs/>
          <w:szCs w:val="24"/>
        </w:rPr>
        <w:t>p</w:t>
      </w:r>
      <w:r w:rsidR="002921D9" w:rsidRPr="00E62008">
        <w:rPr>
          <w:b/>
          <w:bCs/>
          <w:szCs w:val="24"/>
        </w:rPr>
        <w:t>.m</w:t>
      </w:r>
      <w:r w:rsidR="0094752D" w:rsidRPr="00E62008">
        <w:rPr>
          <w:b/>
          <w:bCs/>
          <w:szCs w:val="24"/>
        </w:rPr>
        <w:t>.</w:t>
      </w:r>
      <w:r w:rsidR="0094752D" w:rsidRPr="00E62008">
        <w:rPr>
          <w:szCs w:val="24"/>
        </w:rPr>
        <w:t xml:space="preserve"> </w:t>
      </w:r>
      <w:bookmarkStart w:id="4" w:name="_Hlk74305665"/>
      <w:r w:rsidR="00E62008">
        <w:rPr>
          <w:bCs/>
        </w:rPr>
        <w:t>T</w:t>
      </w:r>
      <w:r w:rsidR="00804C35" w:rsidRPr="00E62008">
        <w:rPr>
          <w:bCs/>
        </w:rPr>
        <w:t xml:space="preserve">he Board will meet in person, following </w:t>
      </w:r>
      <w:r w:rsidR="0094752D" w:rsidRPr="00E62008">
        <w:rPr>
          <w:bCs/>
        </w:rPr>
        <w:t xml:space="preserve">the Commonwealth’s </w:t>
      </w:r>
      <w:r w:rsidR="00E62008" w:rsidRPr="00E62008">
        <w:rPr>
          <w:bCs/>
        </w:rPr>
        <w:t xml:space="preserve">current </w:t>
      </w:r>
      <w:r w:rsidR="0094752D" w:rsidRPr="00E62008">
        <w:rPr>
          <w:bCs/>
        </w:rPr>
        <w:t xml:space="preserve">health and safety guidelines, </w:t>
      </w:r>
      <w:r w:rsidR="00C00296" w:rsidRPr="00E62008">
        <w:rPr>
          <w:bCs/>
        </w:rPr>
        <w:t xml:space="preserve">and </w:t>
      </w:r>
      <w:r w:rsidR="0094752D" w:rsidRPr="00E62008">
        <w:rPr>
          <w:bCs/>
        </w:rPr>
        <w:t>the meeting will be live-streamed</w:t>
      </w:r>
      <w:r w:rsidR="003F3B99">
        <w:rPr>
          <w:bCs/>
        </w:rPr>
        <w:t xml:space="preserve"> and recorded</w:t>
      </w:r>
      <w:r w:rsidR="0094752D" w:rsidRPr="00E62008">
        <w:rPr>
          <w:bCs/>
        </w:rPr>
        <w:t xml:space="preserve">. </w:t>
      </w:r>
      <w:bookmarkEnd w:id="4"/>
      <w:r w:rsidRPr="00E62008">
        <w:rPr>
          <w:szCs w:val="24"/>
        </w:rPr>
        <w:t xml:space="preserve">Helene Bettencourt </w:t>
      </w:r>
      <w:r w:rsidR="00B3512A" w:rsidRPr="00E62008">
        <w:rPr>
          <w:szCs w:val="24"/>
        </w:rPr>
        <w:t>and Courtney Sullivan will assist with all arrangements; please email or call them if you have any questions.</w:t>
      </w:r>
      <w:r w:rsidR="004E10CD">
        <w:rPr>
          <w:szCs w:val="24"/>
        </w:rPr>
        <w:t xml:space="preserve"> </w:t>
      </w:r>
    </w:p>
    <w:p w14:paraId="7FEF4708" w14:textId="77777777" w:rsidR="004A2171" w:rsidRPr="004A2171" w:rsidRDefault="004A2171" w:rsidP="004A2171">
      <w:pPr>
        <w:widowControl/>
        <w:textAlignment w:val="baseline"/>
        <w:rPr>
          <w:snapToGrid/>
          <w:szCs w:val="24"/>
        </w:rPr>
      </w:pPr>
      <w:r w:rsidRPr="004A2171">
        <w:rPr>
          <w:snapToGrid/>
          <w:szCs w:val="24"/>
        </w:rPr>
        <w:t> </w:t>
      </w: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2DF5FBAC" w:rsidR="00530966" w:rsidRDefault="002D5EEF" w:rsidP="00271639">
      <w:pPr>
        <w:widowControl/>
        <w:rPr>
          <w:snapToGrid/>
          <w:color w:val="1D2228"/>
          <w:szCs w:val="24"/>
        </w:rPr>
      </w:pPr>
      <w:r w:rsidRPr="005A06F0">
        <w:rPr>
          <w:szCs w:val="24"/>
        </w:rPr>
        <w:t xml:space="preserve">I will </w:t>
      </w:r>
      <w:r w:rsidR="00B6345C" w:rsidRPr="005A06F0">
        <w:rPr>
          <w:szCs w:val="24"/>
        </w:rPr>
        <w:t xml:space="preserve">update </w:t>
      </w:r>
      <w:r w:rsidRPr="005A06F0">
        <w:rPr>
          <w:szCs w:val="24"/>
        </w:rPr>
        <w:t xml:space="preserve">the Board </w:t>
      </w:r>
      <w:r w:rsidR="00B6345C" w:rsidRPr="005A06F0">
        <w:rPr>
          <w:szCs w:val="24"/>
        </w:rPr>
        <w:t xml:space="preserve">on actions the Department has taken </w:t>
      </w:r>
      <w:r w:rsidR="00D0747F" w:rsidRPr="005A06F0">
        <w:rPr>
          <w:szCs w:val="24"/>
        </w:rPr>
        <w:t xml:space="preserve">and is taking </w:t>
      </w:r>
      <w:r w:rsidR="00F038DE" w:rsidRPr="005A06F0">
        <w:rPr>
          <w:szCs w:val="24"/>
        </w:rPr>
        <w:t>to support schools, students, and fami</w:t>
      </w:r>
      <w:r w:rsidR="00EE088D" w:rsidRPr="005A06F0">
        <w:rPr>
          <w:szCs w:val="24"/>
        </w:rPr>
        <w:t>lies</w:t>
      </w:r>
      <w:r w:rsidR="00EA637F">
        <w:rPr>
          <w:szCs w:val="24"/>
        </w:rPr>
        <w:t xml:space="preserve"> and the Board will hear from a panel of superintendents</w:t>
      </w:r>
      <w:r w:rsidR="00784179" w:rsidRPr="005A06F0">
        <w:rPr>
          <w:szCs w:val="24"/>
        </w:rPr>
        <w:t>.</w:t>
      </w:r>
      <w:r w:rsidR="00EA637F">
        <w:rPr>
          <w:szCs w:val="24"/>
        </w:rPr>
        <w:t xml:space="preserve"> </w:t>
      </w:r>
      <w:r w:rsidR="006A2ED1">
        <w:rPr>
          <w:szCs w:val="24"/>
        </w:rPr>
        <w:t xml:space="preserve">On the competency determination and related matters, the Board will </w:t>
      </w:r>
      <w:r w:rsidR="00C54CF1">
        <w:rPr>
          <w:szCs w:val="24"/>
        </w:rPr>
        <w:t xml:space="preserve">get an update from Professor John </w:t>
      </w:r>
      <w:proofErr w:type="spellStart"/>
      <w:r w:rsidR="00C54CF1">
        <w:rPr>
          <w:szCs w:val="24"/>
        </w:rPr>
        <w:t>Papay</w:t>
      </w:r>
      <w:proofErr w:type="spellEnd"/>
      <w:r w:rsidR="00C54CF1">
        <w:rPr>
          <w:szCs w:val="24"/>
        </w:rPr>
        <w:t xml:space="preserve"> </w:t>
      </w:r>
      <w:r w:rsidR="00D20ED0">
        <w:rPr>
          <w:szCs w:val="24"/>
        </w:rPr>
        <w:t>about</w:t>
      </w:r>
      <w:r w:rsidR="00C54CF1">
        <w:rPr>
          <w:szCs w:val="24"/>
        </w:rPr>
        <w:t xml:space="preserve"> the </w:t>
      </w:r>
      <w:r w:rsidR="00D20ED0">
        <w:rPr>
          <w:szCs w:val="24"/>
        </w:rPr>
        <w:t xml:space="preserve">ongoing </w:t>
      </w:r>
      <w:r w:rsidR="00C54CF1">
        <w:rPr>
          <w:szCs w:val="24"/>
        </w:rPr>
        <w:t>Brown University research study</w:t>
      </w:r>
      <w:r w:rsidR="00D20ED0">
        <w:rPr>
          <w:szCs w:val="24"/>
        </w:rPr>
        <w:t>,</w:t>
      </w:r>
      <w:r w:rsidR="00C54CF1">
        <w:rPr>
          <w:szCs w:val="24"/>
        </w:rPr>
        <w:t xml:space="preserve"> and I will present </w:t>
      </w:r>
      <w:r w:rsidR="00577339">
        <w:rPr>
          <w:szCs w:val="24"/>
        </w:rPr>
        <w:t xml:space="preserve">proposed amendments to the regulations on the competency determination and </w:t>
      </w:r>
      <w:r w:rsidR="00D20ED0">
        <w:rPr>
          <w:szCs w:val="24"/>
        </w:rPr>
        <w:t xml:space="preserve">the </w:t>
      </w:r>
      <w:r w:rsidR="00577339">
        <w:rPr>
          <w:szCs w:val="24"/>
        </w:rPr>
        <w:t>certificate of mastery, for initial discussion and a vote to solicit public comment.</w:t>
      </w:r>
      <w:r w:rsidR="00D20ED0">
        <w:rPr>
          <w:szCs w:val="24"/>
        </w:rPr>
        <w:t xml:space="preserve"> </w:t>
      </w:r>
      <w:r w:rsidR="006D2CA0">
        <w:rPr>
          <w:szCs w:val="24"/>
        </w:rPr>
        <w:t>T</w:t>
      </w:r>
      <w:r w:rsidR="00E01B72">
        <w:rPr>
          <w:szCs w:val="24"/>
        </w:rPr>
        <w:t xml:space="preserve">he Board </w:t>
      </w:r>
      <w:r w:rsidR="006D2CA0">
        <w:rPr>
          <w:szCs w:val="24"/>
        </w:rPr>
        <w:t xml:space="preserve">will also discuss and vote on my recommendation to </w:t>
      </w:r>
      <w:r w:rsidR="00781C3E">
        <w:rPr>
          <w:szCs w:val="24"/>
        </w:rPr>
        <w:t xml:space="preserve">solicit public comment on proposed amendments to two regulations </w:t>
      </w:r>
      <w:r w:rsidR="00E01B72">
        <w:rPr>
          <w:szCs w:val="24"/>
        </w:rPr>
        <w:t>relating to educator licensure</w:t>
      </w:r>
      <w:r w:rsidR="006D2CA0">
        <w:rPr>
          <w:szCs w:val="24"/>
        </w:rPr>
        <w:t xml:space="preserve">, </w:t>
      </w:r>
      <w:r w:rsidR="00894F53">
        <w:rPr>
          <w:szCs w:val="24"/>
        </w:rPr>
        <w:t xml:space="preserve">simplifying licensure for vocational technical </w:t>
      </w:r>
      <w:proofErr w:type="gramStart"/>
      <w:r w:rsidR="00894F53">
        <w:rPr>
          <w:szCs w:val="24"/>
        </w:rPr>
        <w:t>educators</w:t>
      </w:r>
      <w:proofErr w:type="gramEnd"/>
      <w:r w:rsidR="00894F53">
        <w:rPr>
          <w:szCs w:val="24"/>
        </w:rPr>
        <w:t xml:space="preserve"> </w:t>
      </w:r>
      <w:r w:rsidR="006E12C4">
        <w:rPr>
          <w:szCs w:val="24"/>
        </w:rPr>
        <w:t xml:space="preserve">and </w:t>
      </w:r>
      <w:r w:rsidR="00DC7F5D">
        <w:rPr>
          <w:szCs w:val="24"/>
        </w:rPr>
        <w:t>extend</w:t>
      </w:r>
      <w:r w:rsidR="006E12C4">
        <w:rPr>
          <w:szCs w:val="24"/>
        </w:rPr>
        <w:t>ing</w:t>
      </w:r>
      <w:r w:rsidR="00DC7F5D">
        <w:rPr>
          <w:szCs w:val="24"/>
        </w:rPr>
        <w:t xml:space="preserve"> certain staffing flexibilities</w:t>
      </w:r>
      <w:r w:rsidR="00894F53">
        <w:rPr>
          <w:szCs w:val="24"/>
        </w:rPr>
        <w:t xml:space="preserve"> for schools</w:t>
      </w:r>
      <w:r w:rsidR="00E01B72">
        <w:rPr>
          <w:szCs w:val="24"/>
        </w:rPr>
        <w:t xml:space="preserve">. </w:t>
      </w:r>
    </w:p>
    <w:p w14:paraId="7CBA3932" w14:textId="77777777" w:rsidR="00A043CC" w:rsidRDefault="00A043CC" w:rsidP="00BC0B4A">
      <w:pPr>
        <w:widowControl/>
        <w:autoSpaceDE w:val="0"/>
        <w:autoSpaceDN w:val="0"/>
        <w:adjustRightInd w:val="0"/>
        <w:jc w:val="center"/>
        <w:rPr>
          <w:b/>
          <w:bCs/>
          <w:snapToGrid/>
          <w:color w:val="000000"/>
          <w:szCs w:val="24"/>
        </w:rPr>
      </w:pPr>
    </w:p>
    <w:p w14:paraId="281F752F" w14:textId="5834CD70"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65818B4A" w14:textId="3AF866D2"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668D46BA" w14:textId="54DF2F80" w:rsid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12E2ADA" w14:textId="2F204BFA" w:rsidR="003159A4" w:rsidRPr="003159A4" w:rsidRDefault="003159A4"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bCs/>
          <w:szCs w:val="24"/>
        </w:rPr>
        <w:t>Chair Craven will report on current issues and activities.</w:t>
      </w:r>
      <w:r w:rsidR="00405ABE">
        <w:rPr>
          <w:bCs/>
          <w:szCs w:val="24"/>
        </w:rPr>
        <w:t xml:space="preserve"> </w:t>
      </w:r>
    </w:p>
    <w:p w14:paraId="2B577EDB" w14:textId="56AA51ED" w:rsidR="003A5A67" w:rsidRDefault="003A5A6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2760F18C" w14:textId="77D0EA92" w:rsidR="00E62008" w:rsidRDefault="00E62008" w:rsidP="00E62008">
      <w:pPr>
        <w:widowControl/>
        <w:rPr>
          <w:b/>
          <w:bCs/>
          <w:szCs w:val="24"/>
        </w:rPr>
      </w:pPr>
      <w:r w:rsidRPr="008562BE">
        <w:rPr>
          <w:b/>
          <w:bCs/>
          <w:szCs w:val="24"/>
        </w:rPr>
        <w:t>Comments from the Commissioner</w:t>
      </w:r>
    </w:p>
    <w:p w14:paraId="24C3EB43" w14:textId="6D5A86A7" w:rsidR="00B95EB4" w:rsidRDefault="00B95EB4" w:rsidP="00E62008">
      <w:pPr>
        <w:widowControl/>
        <w:rPr>
          <w:b/>
          <w:bCs/>
          <w:szCs w:val="24"/>
        </w:rPr>
      </w:pPr>
    </w:p>
    <w:p w14:paraId="64E6C809" w14:textId="731B4962" w:rsidR="005154E6" w:rsidRDefault="00263251" w:rsidP="0040530E">
      <w:pPr>
        <w:pStyle w:val="ListParagraph"/>
        <w:numPr>
          <w:ilvl w:val="0"/>
          <w:numId w:val="24"/>
        </w:numPr>
        <w:ind w:left="0" w:firstLine="0"/>
      </w:pPr>
      <w:r w:rsidRPr="00E2662F">
        <w:rPr>
          <w:b/>
          <w:bCs/>
        </w:rPr>
        <w:t xml:space="preserve">Taylor Thai, Milken </w:t>
      </w:r>
      <w:r w:rsidR="00F50661" w:rsidRPr="00E2662F">
        <w:rPr>
          <w:b/>
          <w:bCs/>
        </w:rPr>
        <w:t>Educator A</w:t>
      </w:r>
      <w:r w:rsidRPr="00E2662F">
        <w:rPr>
          <w:b/>
          <w:bCs/>
        </w:rPr>
        <w:t>ward winner</w:t>
      </w:r>
      <w:r w:rsidR="003C5781" w:rsidRPr="00E2662F">
        <w:rPr>
          <w:b/>
          <w:bCs/>
        </w:rPr>
        <w:t xml:space="preserve">. </w:t>
      </w:r>
      <w:r w:rsidR="00F50661" w:rsidRPr="009A409A">
        <w:t xml:space="preserve">On March 30, </w:t>
      </w:r>
      <w:r w:rsidR="00410A8C" w:rsidRPr="009A409A">
        <w:t xml:space="preserve">Taylor Thai, </w:t>
      </w:r>
      <w:r w:rsidR="00FC4C21" w:rsidRPr="00E2662F">
        <w:rPr>
          <w:color w:val="202020"/>
        </w:rPr>
        <w:t xml:space="preserve">a </w:t>
      </w:r>
      <w:proofErr w:type="gramStart"/>
      <w:r w:rsidR="00FC4C21" w:rsidRPr="00E2662F">
        <w:rPr>
          <w:color w:val="202020"/>
        </w:rPr>
        <w:t>kindergarten</w:t>
      </w:r>
      <w:proofErr w:type="gramEnd"/>
      <w:r w:rsidR="00FC4C21" w:rsidRPr="00E2662F">
        <w:rPr>
          <w:color w:val="202020"/>
        </w:rPr>
        <w:t xml:space="preserve"> and first-grade teacher of multilingual students at Donovan Elementary School in Randolph, </w:t>
      </w:r>
      <w:r w:rsidR="002E6E17" w:rsidRPr="00E2662F">
        <w:rPr>
          <w:color w:val="202020"/>
        </w:rPr>
        <w:t xml:space="preserve">was presented with the prestigious Milken Educator Award </w:t>
      </w:r>
      <w:r w:rsidR="000258CC" w:rsidRPr="00E2662F">
        <w:rPr>
          <w:color w:val="202020"/>
        </w:rPr>
        <w:t xml:space="preserve">by Deputy Commissioner </w:t>
      </w:r>
      <w:r w:rsidR="000258CC" w:rsidRPr="00E2662F">
        <w:rPr>
          <w:color w:val="202020"/>
        </w:rPr>
        <w:lastRenderedPageBreak/>
        <w:t xml:space="preserve">Regina Robinson and Dr. Jane Foley, senior vice president of the Milken Educator Awards. </w:t>
      </w:r>
      <w:r w:rsidR="009A409A" w:rsidRPr="00E2662F">
        <w:rPr>
          <w:color w:val="202020"/>
        </w:rPr>
        <w:t xml:space="preserve">Ms. Thai is </w:t>
      </w:r>
      <w:r w:rsidR="00FC4C21" w:rsidRPr="00E2662F">
        <w:rPr>
          <w:color w:val="202020"/>
        </w:rPr>
        <w:t>the state’s 47</w:t>
      </w:r>
      <w:r w:rsidR="00FC4C21" w:rsidRPr="00E2662F">
        <w:rPr>
          <w:color w:val="202020"/>
          <w:vertAlign w:val="superscript"/>
        </w:rPr>
        <w:t>th</w:t>
      </w:r>
      <w:r w:rsidR="00FC4C21" w:rsidRPr="00E2662F">
        <w:rPr>
          <w:color w:val="202020"/>
        </w:rPr>
        <w:t xml:space="preserve"> Milken Award winner. She is the only Massachusetts recipient in 2021-22 and is one of more than </w:t>
      </w:r>
      <w:r w:rsidR="00CB52F0" w:rsidRPr="00E2662F">
        <w:rPr>
          <w:color w:val="202020"/>
        </w:rPr>
        <w:t>sixty</w:t>
      </w:r>
      <w:r w:rsidR="00FC4C21" w:rsidRPr="00E2662F">
        <w:rPr>
          <w:color w:val="202020"/>
        </w:rPr>
        <w:t xml:space="preserve"> recipients across the country this school year. </w:t>
      </w:r>
      <w:r w:rsidR="00E2662F" w:rsidRPr="00E2662F">
        <w:rPr>
          <w:color w:val="202020"/>
        </w:rPr>
        <w:t xml:space="preserve">You can </w:t>
      </w:r>
      <w:r w:rsidR="009C3AED" w:rsidRPr="00E2662F">
        <w:rPr>
          <w:color w:val="202020"/>
        </w:rPr>
        <w:t xml:space="preserve">read more about </w:t>
      </w:r>
      <w:r w:rsidR="00212719">
        <w:rPr>
          <w:color w:val="202020"/>
        </w:rPr>
        <w:t xml:space="preserve">this exemplary teacher </w:t>
      </w:r>
      <w:hyperlink r:id="rId11" w:anchor=":~:text=Taylor%20Thai%2C%20a%20kindergarten%20and,the%20country%20this%20school%20year." w:history="1">
        <w:r w:rsidR="00F67D7B" w:rsidRPr="00D62837">
          <w:rPr>
            <w:rStyle w:val="Hyperlink"/>
          </w:rPr>
          <w:t>here</w:t>
        </w:r>
      </w:hyperlink>
      <w:r w:rsidR="00F67D7B">
        <w:rPr>
          <w:color w:val="202020"/>
        </w:rPr>
        <w:t xml:space="preserve"> </w:t>
      </w:r>
      <w:r w:rsidR="00D62837">
        <w:rPr>
          <w:color w:val="202020"/>
        </w:rPr>
        <w:t xml:space="preserve">and </w:t>
      </w:r>
      <w:r w:rsidR="005154E6">
        <w:t xml:space="preserve">on her </w:t>
      </w:r>
      <w:hyperlink r:id="rId12" w:history="1">
        <w:r w:rsidR="005154E6">
          <w:rPr>
            <w:rStyle w:val="Hyperlink"/>
          </w:rPr>
          <w:t>MEA web profile</w:t>
        </w:r>
      </w:hyperlink>
      <w:r w:rsidR="009C3AED" w:rsidRPr="00E2662F">
        <w:rPr>
          <w:color w:val="1F4E79"/>
        </w:rPr>
        <w:t xml:space="preserve">, and </w:t>
      </w:r>
      <w:r w:rsidR="0037552D">
        <w:rPr>
          <w:color w:val="1F4E79"/>
        </w:rPr>
        <w:t>see</w:t>
      </w:r>
      <w:r w:rsidR="00FD661A" w:rsidRPr="00E2662F">
        <w:rPr>
          <w:color w:val="1F4E79"/>
        </w:rPr>
        <w:t xml:space="preserve"> a video of her </w:t>
      </w:r>
      <w:hyperlink r:id="rId13" w:history="1">
        <w:r w:rsidR="005154E6">
          <w:rPr>
            <w:rStyle w:val="Hyperlink"/>
          </w:rPr>
          <w:t>remarks</w:t>
        </w:r>
      </w:hyperlink>
      <w:r w:rsidR="005154E6">
        <w:t xml:space="preserve"> </w:t>
      </w:r>
      <w:r w:rsidR="00813658">
        <w:t>at the ceremony as well as</w:t>
      </w:r>
      <w:r w:rsidR="009A6873">
        <w:t xml:space="preserve"> </w:t>
      </w:r>
      <w:r w:rsidR="00E2662F">
        <w:t xml:space="preserve">an </w:t>
      </w:r>
      <w:hyperlink r:id="rId14" w:history="1">
        <w:r w:rsidR="00E2662F" w:rsidRPr="00E2662F">
          <w:rPr>
            <w:rStyle w:val="Hyperlink"/>
          </w:rPr>
          <w:t>interview</w:t>
        </w:r>
      </w:hyperlink>
      <w:r w:rsidR="00E2662F">
        <w:t>.</w:t>
      </w:r>
    </w:p>
    <w:p w14:paraId="338C4B1D" w14:textId="0494F38A" w:rsidR="005154E6" w:rsidRPr="005154E6" w:rsidRDefault="005154E6" w:rsidP="005154E6">
      <w:pPr>
        <w:rPr>
          <w:b/>
          <w:bCs/>
        </w:rPr>
      </w:pPr>
    </w:p>
    <w:p w14:paraId="1EC6C3B7" w14:textId="45F82931" w:rsidR="007A0399" w:rsidRPr="003656F1" w:rsidRDefault="001265C8" w:rsidP="0040530E">
      <w:pPr>
        <w:pStyle w:val="ListParagraph"/>
        <w:numPr>
          <w:ilvl w:val="0"/>
          <w:numId w:val="24"/>
        </w:numPr>
        <w:ind w:left="0" w:firstLine="0"/>
        <w:rPr>
          <w:b/>
          <w:bCs/>
        </w:rPr>
      </w:pPr>
      <w:r w:rsidRPr="003656F1">
        <w:rPr>
          <w:b/>
          <w:bCs/>
        </w:rPr>
        <w:t>A</w:t>
      </w:r>
      <w:r w:rsidR="00941836" w:rsidRPr="003656F1">
        <w:rPr>
          <w:b/>
          <w:bCs/>
        </w:rPr>
        <w:t xml:space="preserve">ddressing hate and bias in school </w:t>
      </w:r>
      <w:r w:rsidR="00CC1A83" w:rsidRPr="003656F1">
        <w:rPr>
          <w:b/>
          <w:bCs/>
        </w:rPr>
        <w:t xml:space="preserve">athletics. </w:t>
      </w:r>
      <w:r w:rsidR="0037552D" w:rsidRPr="0037552D">
        <w:t>T</w:t>
      </w:r>
      <w:r w:rsidR="00CC1A83">
        <w:t>he Department of Elementary and Secondary Education</w:t>
      </w:r>
      <w:r w:rsidR="0037552D">
        <w:t xml:space="preserve"> </w:t>
      </w:r>
      <w:r w:rsidR="004C575B">
        <w:t xml:space="preserve">is </w:t>
      </w:r>
      <w:r w:rsidR="0037552D">
        <w:t>collaborat</w:t>
      </w:r>
      <w:r w:rsidR="004C575B">
        <w:t>ing</w:t>
      </w:r>
      <w:r w:rsidR="0037552D">
        <w:t xml:space="preserve"> with</w:t>
      </w:r>
      <w:r w:rsidR="00CC1A83">
        <w:t xml:space="preserve"> the Office of the Attorney General, the MA Association of School Superintendents, the MA Interscholastic Athletic Association, </w:t>
      </w:r>
      <w:r w:rsidR="000E0571">
        <w:t xml:space="preserve">and the MA </w:t>
      </w:r>
      <w:r w:rsidR="000E0571" w:rsidRPr="003656F1">
        <w:rPr>
          <w:color w:val="202020"/>
        </w:rPr>
        <w:t>School Administrators Association</w:t>
      </w:r>
      <w:r w:rsidR="0037552D">
        <w:rPr>
          <w:color w:val="202020"/>
        </w:rPr>
        <w:t xml:space="preserve"> </w:t>
      </w:r>
      <w:r w:rsidR="004C575B">
        <w:rPr>
          <w:color w:val="202020"/>
        </w:rPr>
        <w:t xml:space="preserve">on a </w:t>
      </w:r>
      <w:r w:rsidR="00167B04" w:rsidRPr="003656F1">
        <w:rPr>
          <w:color w:val="202020"/>
        </w:rPr>
        <w:t xml:space="preserve">call to action for school administrators, athletic directors, and coaches to </w:t>
      </w:r>
      <w:r w:rsidR="004714FB" w:rsidRPr="003656F1">
        <w:rPr>
          <w:color w:val="202020"/>
        </w:rPr>
        <w:t>address hate and bias in school athletics</w:t>
      </w:r>
      <w:r w:rsidR="00FB36F8" w:rsidRPr="003656F1">
        <w:rPr>
          <w:color w:val="202020"/>
        </w:rPr>
        <w:t xml:space="preserve">. </w:t>
      </w:r>
      <w:r w:rsidR="00772E61">
        <w:rPr>
          <w:color w:val="202020"/>
        </w:rPr>
        <w:t>A</w:t>
      </w:r>
      <w:r w:rsidR="00772E61" w:rsidRPr="003656F1">
        <w:rPr>
          <w:color w:val="202020"/>
        </w:rPr>
        <w:t xml:space="preserve"> statewide Zoom conference </w:t>
      </w:r>
      <w:r w:rsidR="00772E61">
        <w:rPr>
          <w:color w:val="202020"/>
        </w:rPr>
        <w:t xml:space="preserve">on April 5 launched the initiative, </w:t>
      </w:r>
      <w:r w:rsidR="00772E61" w:rsidRPr="003656F1">
        <w:rPr>
          <w:color w:val="202020"/>
        </w:rPr>
        <w:t xml:space="preserve">and </w:t>
      </w:r>
      <w:r w:rsidR="00772E61">
        <w:rPr>
          <w:color w:val="202020"/>
        </w:rPr>
        <w:t>m</w:t>
      </w:r>
      <w:r w:rsidR="008329A8">
        <w:rPr>
          <w:color w:val="202020"/>
        </w:rPr>
        <w:t>ore</w:t>
      </w:r>
      <w:r w:rsidR="000C29A3">
        <w:rPr>
          <w:color w:val="202020"/>
        </w:rPr>
        <w:t xml:space="preserve"> programs and trainings will </w:t>
      </w:r>
      <w:r w:rsidR="0052556E">
        <w:rPr>
          <w:color w:val="202020"/>
        </w:rPr>
        <w:t>follow</w:t>
      </w:r>
      <w:r w:rsidR="000C29A3">
        <w:rPr>
          <w:color w:val="202020"/>
        </w:rPr>
        <w:t>.</w:t>
      </w:r>
      <w:r w:rsidR="000328DB">
        <w:rPr>
          <w:color w:val="202020"/>
        </w:rPr>
        <w:t xml:space="preserve"> </w:t>
      </w:r>
      <w:r w:rsidR="00772E61">
        <w:rPr>
          <w:color w:val="202020"/>
        </w:rPr>
        <w:t>For details, s</w:t>
      </w:r>
      <w:r w:rsidR="000C29A3">
        <w:rPr>
          <w:color w:val="202020"/>
        </w:rPr>
        <w:t xml:space="preserve">ee </w:t>
      </w:r>
      <w:hyperlink r:id="rId15" w:history="1">
        <w:r w:rsidR="000C29A3" w:rsidRPr="00E63C21">
          <w:rPr>
            <w:rStyle w:val="Hyperlink"/>
          </w:rPr>
          <w:t>https://www.mass.gov/news/ag-healey-hosts-virtual-call-to-action-to-address-hate-and-bias-in-school-athletics</w:t>
        </w:r>
      </w:hyperlink>
      <w:r w:rsidR="00772E61">
        <w:rPr>
          <w:color w:val="202020"/>
        </w:rPr>
        <w:t>.</w:t>
      </w:r>
    </w:p>
    <w:p w14:paraId="159FFF28" w14:textId="77777777" w:rsidR="001D68E3" w:rsidRPr="001D68E3" w:rsidRDefault="001D68E3" w:rsidP="001D68E3">
      <w:pPr>
        <w:rPr>
          <w:b/>
          <w:bCs/>
        </w:rPr>
      </w:pPr>
    </w:p>
    <w:p w14:paraId="1647F540" w14:textId="79107EF2" w:rsidR="008D0C43" w:rsidRPr="00141BB0" w:rsidRDefault="00141BB0" w:rsidP="008D0C43">
      <w:pPr>
        <w:pStyle w:val="ListParagraph"/>
        <w:numPr>
          <w:ilvl w:val="0"/>
          <w:numId w:val="24"/>
        </w:numPr>
        <w:ind w:left="0" w:firstLine="0"/>
        <w:rPr>
          <w:b/>
          <w:bCs/>
        </w:rPr>
      </w:pPr>
      <w:r>
        <w:rPr>
          <w:b/>
          <w:bCs/>
        </w:rPr>
        <w:t xml:space="preserve"> </w:t>
      </w:r>
      <w:r w:rsidR="005B3953">
        <w:rPr>
          <w:b/>
          <w:bCs/>
        </w:rPr>
        <w:t xml:space="preserve">Rob </w:t>
      </w:r>
      <w:proofErr w:type="spellStart"/>
      <w:r w:rsidR="005B3953">
        <w:rPr>
          <w:b/>
          <w:bCs/>
        </w:rPr>
        <w:t>Leshin’s</w:t>
      </w:r>
      <w:proofErr w:type="spellEnd"/>
      <w:r w:rsidR="005B3953">
        <w:rPr>
          <w:b/>
          <w:bCs/>
        </w:rPr>
        <w:t xml:space="preserve"> honor from Project Bread</w:t>
      </w:r>
      <w:r>
        <w:rPr>
          <w:b/>
          <w:bCs/>
        </w:rPr>
        <w:t xml:space="preserve">. </w:t>
      </w:r>
      <w:r w:rsidR="002839A1" w:rsidRPr="00141BB0">
        <w:rPr>
          <w:color w:val="202020"/>
        </w:rPr>
        <w:t xml:space="preserve">Project Bread </w:t>
      </w:r>
      <w:hyperlink r:id="rId16" w:history="1">
        <w:r w:rsidR="002839A1" w:rsidRPr="00141BB0">
          <w:rPr>
            <w:color w:val="194786"/>
            <w:u w:val="single"/>
          </w:rPr>
          <w:t>recently announced</w:t>
        </w:r>
      </w:hyperlink>
      <w:r w:rsidR="002839A1" w:rsidRPr="00141BB0">
        <w:rPr>
          <w:color w:val="202020"/>
        </w:rPr>
        <w:t xml:space="preserve"> that Rob Leshin, director of DESE’s Office for Food and Nutrition Programs, and Brittany </w:t>
      </w:r>
      <w:proofErr w:type="spellStart"/>
      <w:r w:rsidR="002839A1" w:rsidRPr="00141BB0">
        <w:rPr>
          <w:color w:val="202020"/>
        </w:rPr>
        <w:t>Mangini</w:t>
      </w:r>
      <w:proofErr w:type="spellEnd"/>
      <w:r w:rsidR="002839A1" w:rsidRPr="00141BB0">
        <w:rPr>
          <w:color w:val="202020"/>
        </w:rPr>
        <w:t>, director of food security and nutrition at the Department of Transitional Assistance, will receive the organization’s Patrick Hughes Award for Social Justice in recognition of their work to feed families.</w:t>
      </w:r>
      <w:r w:rsidR="005C5357" w:rsidRPr="00141BB0">
        <w:rPr>
          <w:color w:val="202020"/>
        </w:rPr>
        <w:t xml:space="preserve"> </w:t>
      </w:r>
      <w:r w:rsidR="00AC20F7" w:rsidRPr="00141BB0">
        <w:rPr>
          <w:color w:val="202020"/>
        </w:rPr>
        <w:t>Project Bread</w:t>
      </w:r>
      <w:r w:rsidR="00B62B8A">
        <w:rPr>
          <w:color w:val="202020"/>
        </w:rPr>
        <w:t xml:space="preserve">’s </w:t>
      </w:r>
      <w:r w:rsidR="00B62B8A" w:rsidRPr="00141BB0">
        <w:rPr>
          <w:color w:val="202020"/>
        </w:rPr>
        <w:t>President and CEO</w:t>
      </w:r>
      <w:r w:rsidR="00B62B8A">
        <w:rPr>
          <w:color w:val="202020"/>
        </w:rPr>
        <w:t xml:space="preserve">, </w:t>
      </w:r>
      <w:r w:rsidR="00B62B8A" w:rsidRPr="00141BB0">
        <w:rPr>
          <w:color w:val="202020"/>
        </w:rPr>
        <w:t>Erin McAleer</w:t>
      </w:r>
      <w:r w:rsidR="00AC20F7">
        <w:rPr>
          <w:color w:val="202020"/>
        </w:rPr>
        <w:t>,</w:t>
      </w:r>
      <w:r w:rsidR="00577F3E" w:rsidRPr="00141BB0">
        <w:rPr>
          <w:color w:val="202020"/>
        </w:rPr>
        <w:t xml:space="preserve"> </w:t>
      </w:r>
      <w:r w:rsidR="00D11F38" w:rsidRPr="00141BB0">
        <w:rPr>
          <w:color w:val="202020"/>
        </w:rPr>
        <w:t xml:space="preserve">wrote </w:t>
      </w:r>
      <w:r w:rsidR="00464EAD" w:rsidRPr="00141BB0">
        <w:rPr>
          <w:color w:val="202020"/>
        </w:rPr>
        <w:t xml:space="preserve">that the organization is </w:t>
      </w:r>
      <w:r w:rsidR="007240A3">
        <w:rPr>
          <w:color w:val="202020"/>
        </w:rPr>
        <w:t>“</w:t>
      </w:r>
      <w:r w:rsidR="00464EAD" w:rsidRPr="00141BB0">
        <w:rPr>
          <w:color w:val="202020"/>
        </w:rPr>
        <w:t>g</w:t>
      </w:r>
      <w:r w:rsidR="005C5357" w:rsidRPr="00141BB0">
        <w:rPr>
          <w:color w:val="202020"/>
        </w:rPr>
        <w:t xml:space="preserve">rateful to Rob and </w:t>
      </w:r>
      <w:r w:rsidR="00464EAD" w:rsidRPr="00141BB0">
        <w:rPr>
          <w:color w:val="202020"/>
        </w:rPr>
        <w:t xml:space="preserve">everyone at </w:t>
      </w:r>
      <w:r w:rsidR="005C5357" w:rsidRPr="00141BB0">
        <w:rPr>
          <w:color w:val="202020"/>
        </w:rPr>
        <w:t xml:space="preserve">DESE for their dedication </w:t>
      </w:r>
      <w:r w:rsidR="003C3256" w:rsidRPr="00141BB0">
        <w:rPr>
          <w:color w:val="202020"/>
        </w:rPr>
        <w:t>to ensuring children across the state had reliable access to meals during the pandemic</w:t>
      </w:r>
      <w:r w:rsidR="00E122D8" w:rsidRPr="00141BB0">
        <w:rPr>
          <w:color w:val="202020"/>
        </w:rPr>
        <w:t>.</w:t>
      </w:r>
      <w:r w:rsidR="007240A3">
        <w:rPr>
          <w:color w:val="202020"/>
        </w:rPr>
        <w:t>”</w:t>
      </w:r>
      <w:r w:rsidR="00AC20F7">
        <w:rPr>
          <w:color w:val="202020"/>
        </w:rPr>
        <w:t xml:space="preserve"> </w:t>
      </w:r>
      <w:r w:rsidR="00FE38C5">
        <w:rPr>
          <w:color w:val="202020"/>
        </w:rPr>
        <w:t>This is well deserved recognition for Rob and our school nutrition team</w:t>
      </w:r>
      <w:r w:rsidR="00E56C27">
        <w:rPr>
          <w:color w:val="202020"/>
        </w:rPr>
        <w:t>.</w:t>
      </w:r>
    </w:p>
    <w:p w14:paraId="445DC15F" w14:textId="77777777" w:rsidR="001D68E3" w:rsidRPr="008D0C43" w:rsidRDefault="001D68E3" w:rsidP="008D0C43">
      <w:pPr>
        <w:rPr>
          <w:b/>
          <w:bCs/>
        </w:rPr>
      </w:pPr>
    </w:p>
    <w:p w14:paraId="2B5E9D7D" w14:textId="4913AAFD" w:rsidR="00A84BD9" w:rsidRPr="00A84BD9" w:rsidRDefault="008725D3" w:rsidP="0040530E">
      <w:pPr>
        <w:pStyle w:val="ListParagraph"/>
        <w:numPr>
          <w:ilvl w:val="0"/>
          <w:numId w:val="24"/>
        </w:numPr>
        <w:shd w:val="clear" w:color="auto" w:fill="FFFFFF"/>
        <w:ind w:left="0" w:firstLine="0"/>
        <w:rPr>
          <w:b/>
          <w:bCs/>
        </w:rPr>
      </w:pPr>
      <w:r w:rsidRPr="0044168D">
        <w:rPr>
          <w:b/>
          <w:bCs/>
        </w:rPr>
        <w:t xml:space="preserve">Advanced Placement success. </w:t>
      </w:r>
      <w:r w:rsidR="00050848">
        <w:t xml:space="preserve">With great credit to educators and students throughout the Commonwealth, we are </w:t>
      </w:r>
      <w:r w:rsidR="00E93758">
        <w:t xml:space="preserve">pleased that for the second year in a row, </w:t>
      </w:r>
      <w:r w:rsidR="005A457A" w:rsidRPr="0044168D">
        <w:rPr>
          <w:rStyle w:val="Emphasis"/>
          <w:i w:val="0"/>
          <w:iCs w:val="0"/>
          <w:color w:val="202020"/>
        </w:rPr>
        <w:t xml:space="preserve">Massachusetts had </w:t>
      </w:r>
      <w:r w:rsidR="00E93758" w:rsidRPr="0044168D">
        <w:rPr>
          <w:rStyle w:val="Emphasis"/>
          <w:i w:val="0"/>
          <w:iCs w:val="0"/>
          <w:color w:val="202020"/>
        </w:rPr>
        <w:t xml:space="preserve">the </w:t>
      </w:r>
      <w:r w:rsidR="005A457A" w:rsidRPr="0044168D">
        <w:rPr>
          <w:rStyle w:val="Emphasis"/>
          <w:i w:val="0"/>
          <w:iCs w:val="0"/>
          <w:color w:val="202020"/>
        </w:rPr>
        <w:t xml:space="preserve">highest percentage of </w:t>
      </w:r>
      <w:r w:rsidR="00CB323F" w:rsidRPr="0044168D">
        <w:rPr>
          <w:rStyle w:val="Emphasis"/>
          <w:i w:val="0"/>
          <w:iCs w:val="0"/>
          <w:color w:val="202020"/>
        </w:rPr>
        <w:t xml:space="preserve">the 2021 </w:t>
      </w:r>
      <w:r w:rsidR="005A457A" w:rsidRPr="0044168D">
        <w:rPr>
          <w:rStyle w:val="Emphasis"/>
          <w:i w:val="0"/>
          <w:iCs w:val="0"/>
          <w:color w:val="202020"/>
        </w:rPr>
        <w:t xml:space="preserve">graduating class scoring a 3 or higher on an </w:t>
      </w:r>
      <w:r w:rsidR="00981D09" w:rsidRPr="0044168D">
        <w:rPr>
          <w:color w:val="202020"/>
          <w:shd w:val="clear" w:color="auto" w:fill="FFFFFF"/>
        </w:rPr>
        <w:t>Advanced Placement (AP) exam</w:t>
      </w:r>
      <w:r w:rsidR="00CB323F" w:rsidRPr="0044168D">
        <w:rPr>
          <w:rStyle w:val="Emphasis"/>
          <w:i w:val="0"/>
          <w:iCs w:val="0"/>
          <w:color w:val="202020"/>
        </w:rPr>
        <w:t xml:space="preserve">. </w:t>
      </w:r>
      <w:r w:rsidR="005A457A" w:rsidRPr="0044168D">
        <w:rPr>
          <w:color w:val="202020"/>
          <w:shd w:val="clear" w:color="auto" w:fill="FFFFFF"/>
        </w:rPr>
        <w:t>According to </w:t>
      </w:r>
      <w:r w:rsidR="005A457A" w:rsidRPr="0044168D">
        <w:rPr>
          <w:shd w:val="clear" w:color="auto" w:fill="FFFFFF"/>
        </w:rPr>
        <w:t>results released by the College Board</w:t>
      </w:r>
      <w:r w:rsidR="005A457A" w:rsidRPr="0044168D">
        <w:rPr>
          <w:color w:val="202020"/>
          <w:shd w:val="clear" w:color="auto" w:fill="FFFFFF"/>
        </w:rPr>
        <w:t>, Massachusetts ranks first in the nation for the percentage of the graduating high school seniors that scored a 3 or higher on an</w:t>
      </w:r>
      <w:r w:rsidR="00981D09" w:rsidRPr="0044168D">
        <w:rPr>
          <w:color w:val="202020"/>
          <w:shd w:val="clear" w:color="auto" w:fill="FFFFFF"/>
        </w:rPr>
        <w:t xml:space="preserve"> AP exam</w:t>
      </w:r>
      <w:r w:rsidR="005A457A" w:rsidRPr="0044168D">
        <w:rPr>
          <w:color w:val="202020"/>
          <w:shd w:val="clear" w:color="auto" w:fill="FFFFFF"/>
        </w:rPr>
        <w:t>.</w:t>
      </w:r>
      <w:r w:rsidR="00515632" w:rsidRPr="0044168D">
        <w:rPr>
          <w:color w:val="202020"/>
          <w:shd w:val="clear" w:color="auto" w:fill="FFFFFF"/>
        </w:rPr>
        <w:t xml:space="preserve"> </w:t>
      </w:r>
      <w:r w:rsidR="00D6518C" w:rsidRPr="0044168D">
        <w:rPr>
          <w:color w:val="202020"/>
          <w:shd w:val="clear" w:color="auto" w:fill="FFFFFF"/>
        </w:rPr>
        <w:t xml:space="preserve">In recent years, Massachusetts has increased the number of students who qualify for a subsidy for the exam fee, and a subsidy is available to any low-income student for whom the fee is an obstacle. </w:t>
      </w:r>
      <w:r w:rsidR="0044168D" w:rsidRPr="0044168D">
        <w:rPr>
          <w:color w:val="202020"/>
          <w:shd w:val="clear" w:color="auto" w:fill="FFFFFF"/>
        </w:rPr>
        <w:t>T</w:t>
      </w:r>
      <w:r w:rsidR="0044168D" w:rsidRPr="0044168D">
        <w:rPr>
          <w:rFonts w:eastAsia="Times New Roman"/>
          <w:color w:val="202020"/>
        </w:rPr>
        <w:t>h</w:t>
      </w:r>
      <w:r w:rsidR="00505730">
        <w:rPr>
          <w:rFonts w:eastAsia="Times New Roman"/>
          <w:color w:val="202020"/>
        </w:rPr>
        <w:t>is school year, th</w:t>
      </w:r>
      <w:r w:rsidR="0044168D" w:rsidRPr="0044168D">
        <w:rPr>
          <w:rFonts w:eastAsia="Times New Roman"/>
          <w:color w:val="202020"/>
        </w:rPr>
        <w:t xml:space="preserve">e Department is providing Advanced Placement and International Baccalaureate exam fee subsidies for all low-income </w:t>
      </w:r>
      <w:r w:rsidR="003E1198" w:rsidRPr="0044168D">
        <w:rPr>
          <w:rFonts w:eastAsia="Times New Roman"/>
          <w:color w:val="202020"/>
        </w:rPr>
        <w:t>public-school</w:t>
      </w:r>
      <w:r w:rsidR="0044168D" w:rsidRPr="0044168D">
        <w:rPr>
          <w:rFonts w:eastAsia="Times New Roman"/>
          <w:color w:val="202020"/>
        </w:rPr>
        <w:t xml:space="preserve"> students for all subject areas. </w:t>
      </w:r>
      <w:r w:rsidR="00DC5486" w:rsidRPr="0044168D">
        <w:rPr>
          <w:color w:val="202020"/>
          <w:shd w:val="clear" w:color="auto" w:fill="FFFFFF"/>
        </w:rPr>
        <w:t xml:space="preserve">In </w:t>
      </w:r>
      <w:r w:rsidR="00D6518C" w:rsidRPr="0044168D">
        <w:rPr>
          <w:color w:val="202020"/>
          <w:shd w:val="clear" w:color="auto" w:fill="FFFFFF"/>
        </w:rPr>
        <w:t xml:space="preserve">addition, </w:t>
      </w:r>
      <w:r w:rsidR="00DC5486" w:rsidRPr="0044168D">
        <w:rPr>
          <w:color w:val="202020"/>
          <w:shd w:val="clear" w:color="auto" w:fill="FFFFFF"/>
        </w:rPr>
        <w:t xml:space="preserve">DESE has expanded the number of Massachusetts high schools that offer one or more AP courses in the fields of science, technology, </w:t>
      </w:r>
      <w:proofErr w:type="gramStart"/>
      <w:r w:rsidR="00DC5486" w:rsidRPr="0044168D">
        <w:rPr>
          <w:color w:val="202020"/>
          <w:shd w:val="clear" w:color="auto" w:fill="FFFFFF"/>
        </w:rPr>
        <w:t>engineering</w:t>
      </w:r>
      <w:proofErr w:type="gramEnd"/>
      <w:r w:rsidR="00DC5486" w:rsidRPr="0044168D">
        <w:rPr>
          <w:color w:val="202020"/>
          <w:shd w:val="clear" w:color="auto" w:fill="FFFFFF"/>
        </w:rPr>
        <w:t xml:space="preserve"> and mathematics. </w:t>
      </w:r>
      <w:r w:rsidR="00515632" w:rsidRPr="0044168D">
        <w:rPr>
          <w:color w:val="202020"/>
          <w:shd w:val="clear" w:color="auto" w:fill="FFFFFF"/>
        </w:rPr>
        <w:t xml:space="preserve">More information is </w:t>
      </w:r>
      <w:hyperlink r:id="rId17" w:history="1">
        <w:r w:rsidR="00515632" w:rsidRPr="0044168D">
          <w:rPr>
            <w:rStyle w:val="Hyperlink"/>
            <w:shd w:val="clear" w:color="auto" w:fill="FFFFFF"/>
          </w:rPr>
          <w:t>here</w:t>
        </w:r>
      </w:hyperlink>
      <w:r w:rsidR="00515632" w:rsidRPr="0044168D">
        <w:rPr>
          <w:color w:val="202020"/>
          <w:shd w:val="clear" w:color="auto" w:fill="FFFFFF"/>
        </w:rPr>
        <w:t xml:space="preserve">. </w:t>
      </w:r>
    </w:p>
    <w:p w14:paraId="43D2114B" w14:textId="0BD8A073" w:rsidR="00E62008" w:rsidRPr="0044168D" w:rsidRDefault="005A457A" w:rsidP="001A393F">
      <w:pPr>
        <w:pStyle w:val="ListParagraph"/>
        <w:shd w:val="clear" w:color="auto" w:fill="FFFFFF"/>
        <w:ind w:left="0"/>
        <w:rPr>
          <w:b/>
          <w:bCs/>
        </w:rPr>
      </w:pPr>
      <w:r w:rsidRPr="0044168D">
        <w:rPr>
          <w:color w:val="202020"/>
        </w:rPr>
        <w:br/>
      </w:r>
      <w:r w:rsidR="00E62008" w:rsidRPr="0044168D">
        <w:rPr>
          <w:b/>
          <w:bCs/>
        </w:rPr>
        <w:t>Comments from the Secretary</w:t>
      </w:r>
    </w:p>
    <w:p w14:paraId="2036B099" w14:textId="7BA05D0F" w:rsidR="003159A4" w:rsidRDefault="003159A4" w:rsidP="00E62008">
      <w:pPr>
        <w:rPr>
          <w:b/>
          <w:bCs/>
          <w:szCs w:val="24"/>
        </w:rPr>
      </w:pPr>
    </w:p>
    <w:p w14:paraId="58D9282F" w14:textId="20269E29" w:rsidR="003159A4" w:rsidRDefault="003159A4" w:rsidP="00315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szCs w:val="24"/>
        </w:rPr>
        <w:t xml:space="preserve">Secretary </w:t>
      </w:r>
      <w:proofErr w:type="spellStart"/>
      <w:r w:rsidRPr="003159A4">
        <w:rPr>
          <w:szCs w:val="24"/>
        </w:rPr>
        <w:t>Peyser</w:t>
      </w:r>
      <w:proofErr w:type="spellEnd"/>
      <w:r w:rsidRPr="003159A4">
        <w:rPr>
          <w:szCs w:val="24"/>
        </w:rPr>
        <w:t xml:space="preserve"> will report</w:t>
      </w:r>
      <w:r w:rsidRPr="003159A4">
        <w:rPr>
          <w:bCs/>
          <w:szCs w:val="24"/>
        </w:rPr>
        <w:t xml:space="preserve"> on current issues and activities.</w:t>
      </w:r>
    </w:p>
    <w:p w14:paraId="048E4C9D" w14:textId="621DC9FF" w:rsidR="009E26C2" w:rsidRDefault="009E26C2" w:rsidP="003159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p>
    <w:p w14:paraId="116E9CFE" w14:textId="77777777" w:rsidR="009E26C2" w:rsidRDefault="009E26C2" w:rsidP="009E26C2">
      <w:pPr>
        <w:rPr>
          <w:b/>
          <w:bCs/>
          <w:szCs w:val="24"/>
        </w:rPr>
      </w:pPr>
      <w:r>
        <w:rPr>
          <w:b/>
          <w:bCs/>
          <w:szCs w:val="24"/>
        </w:rPr>
        <w:t>Statements from the Public</w:t>
      </w:r>
    </w:p>
    <w:p w14:paraId="1357FDC8" w14:textId="77777777" w:rsidR="009D52EE" w:rsidRDefault="009D52EE" w:rsidP="005C491D">
      <w:pPr>
        <w:rPr>
          <w:b/>
          <w:bCs/>
          <w:szCs w:val="24"/>
        </w:rPr>
      </w:pPr>
    </w:p>
    <w:p w14:paraId="01CAB6B9" w14:textId="77777777" w:rsidR="008556AE" w:rsidRDefault="008556AE" w:rsidP="005C491D">
      <w:pPr>
        <w:rPr>
          <w:b/>
          <w:bCs/>
          <w:szCs w:val="24"/>
        </w:rPr>
      </w:pPr>
    </w:p>
    <w:p w14:paraId="2A1E62F0" w14:textId="7E9A5563" w:rsidR="003C3411" w:rsidRDefault="00A33D9E" w:rsidP="005C491D">
      <w:pPr>
        <w:rPr>
          <w:b/>
          <w:bCs/>
          <w:szCs w:val="24"/>
        </w:rPr>
      </w:pPr>
      <w:r>
        <w:rPr>
          <w:b/>
          <w:bCs/>
          <w:szCs w:val="24"/>
        </w:rPr>
        <w:lastRenderedPageBreak/>
        <w:t xml:space="preserve">Routine Business: </w:t>
      </w:r>
      <w:r w:rsidR="005C491D">
        <w:rPr>
          <w:b/>
          <w:bCs/>
          <w:szCs w:val="24"/>
        </w:rPr>
        <w:t>Approval of the Minutes of the</w:t>
      </w:r>
      <w:r w:rsidR="00DA0148">
        <w:rPr>
          <w:b/>
          <w:bCs/>
          <w:szCs w:val="24"/>
        </w:rPr>
        <w:t xml:space="preserve"> </w:t>
      </w:r>
      <w:r w:rsidR="00F865A4">
        <w:rPr>
          <w:b/>
          <w:bCs/>
          <w:szCs w:val="24"/>
        </w:rPr>
        <w:t>March 22</w:t>
      </w:r>
      <w:r w:rsidR="00C5522F">
        <w:rPr>
          <w:b/>
          <w:bCs/>
          <w:szCs w:val="24"/>
        </w:rPr>
        <w:t>, 202</w:t>
      </w:r>
      <w:r w:rsidR="00AE36D1">
        <w:rPr>
          <w:b/>
          <w:bCs/>
          <w:szCs w:val="24"/>
        </w:rPr>
        <w:t>2</w:t>
      </w:r>
      <w:r w:rsidR="00C759E8">
        <w:rPr>
          <w:b/>
          <w:bCs/>
          <w:szCs w:val="24"/>
        </w:rPr>
        <w:t xml:space="preserve"> Regular Meeting </w:t>
      </w:r>
    </w:p>
    <w:p w14:paraId="3812E9DC" w14:textId="77777777" w:rsidR="009D52EE" w:rsidRDefault="009D52EE" w:rsidP="005C491D">
      <w:pPr>
        <w:rPr>
          <w:b/>
          <w:bCs/>
          <w:szCs w:val="24"/>
        </w:rPr>
      </w:pPr>
    </w:p>
    <w:p w14:paraId="57A32D1F" w14:textId="4850398A" w:rsidR="003C3411" w:rsidRPr="003C3411" w:rsidRDefault="003C3411" w:rsidP="005C491D">
      <w:pPr>
        <w:rPr>
          <w:szCs w:val="24"/>
        </w:rPr>
      </w:pPr>
      <w:r>
        <w:rPr>
          <w:szCs w:val="24"/>
        </w:rPr>
        <w:t>The Board will vote on approval of the minutes.</w:t>
      </w:r>
    </w:p>
    <w:p w14:paraId="18344CD8" w14:textId="77777777" w:rsidR="00156C8D" w:rsidRDefault="00156C8D" w:rsidP="00AD2EDF">
      <w:pPr>
        <w:jc w:val="center"/>
        <w:rPr>
          <w:b/>
          <w:szCs w:val="24"/>
        </w:rPr>
      </w:pPr>
    </w:p>
    <w:p w14:paraId="1B06CDB8" w14:textId="676494E3" w:rsidR="00BC0B4A" w:rsidRDefault="00BC0B4A" w:rsidP="00AD2EDF">
      <w:pPr>
        <w:jc w:val="center"/>
        <w:rPr>
          <w:b/>
          <w:szCs w:val="24"/>
        </w:rPr>
      </w:pPr>
      <w:r w:rsidRPr="00AD2EDF">
        <w:rPr>
          <w:b/>
          <w:szCs w:val="24"/>
        </w:rPr>
        <w:t>ITEMS FOR DISCUSSION AND ACTION</w:t>
      </w:r>
    </w:p>
    <w:p w14:paraId="2C250348" w14:textId="77777777" w:rsidR="00197C34" w:rsidRDefault="00197C34" w:rsidP="00AD2EDF">
      <w:pPr>
        <w:jc w:val="center"/>
        <w:rPr>
          <w:b/>
          <w:szCs w:val="24"/>
        </w:rPr>
      </w:pPr>
    </w:p>
    <w:p w14:paraId="1F296A15" w14:textId="053A0164" w:rsidR="00954FFD" w:rsidRDefault="00954FFD" w:rsidP="00D52A2E">
      <w:pPr>
        <w:pStyle w:val="paragraph"/>
        <w:numPr>
          <w:ilvl w:val="0"/>
          <w:numId w:val="1"/>
        </w:numPr>
        <w:ind w:left="360"/>
        <w:textAlignment w:val="baseline"/>
        <w:rPr>
          <w:rStyle w:val="eop"/>
          <w:b/>
          <w:bCs/>
        </w:rPr>
      </w:pPr>
      <w:r w:rsidRPr="003B6D37">
        <w:rPr>
          <w:rStyle w:val="normaltextrun1"/>
          <w:b/>
          <w:bCs/>
        </w:rPr>
        <w:t>Action Steps to Support Schools, Students, and Families – Discussion  </w:t>
      </w:r>
      <w:r w:rsidRPr="003B6D37">
        <w:rPr>
          <w:rStyle w:val="eop"/>
          <w:b/>
          <w:bCs/>
        </w:rPr>
        <w:t> </w:t>
      </w:r>
    </w:p>
    <w:p w14:paraId="2AC1E5D2" w14:textId="77777777" w:rsidR="005875BC" w:rsidRPr="005875BC" w:rsidRDefault="005875BC" w:rsidP="005875BC">
      <w:pPr>
        <w:pStyle w:val="paragraph"/>
        <w:numPr>
          <w:ilvl w:val="0"/>
          <w:numId w:val="26"/>
        </w:numPr>
        <w:textAlignment w:val="baseline"/>
        <w:rPr>
          <w:rStyle w:val="normaltextrun"/>
          <w:b/>
          <w:bCs/>
        </w:rPr>
      </w:pPr>
      <w:r w:rsidRPr="005875BC">
        <w:rPr>
          <w:rStyle w:val="normaltextrun"/>
          <w:b/>
          <w:bCs/>
        </w:rPr>
        <w:t>Commissioner’s Update</w:t>
      </w:r>
    </w:p>
    <w:p w14:paraId="6B9A6BE6" w14:textId="77777777" w:rsidR="005875BC" w:rsidRPr="005875BC" w:rsidRDefault="005875BC" w:rsidP="005875BC">
      <w:pPr>
        <w:pStyle w:val="paragraph"/>
        <w:numPr>
          <w:ilvl w:val="0"/>
          <w:numId w:val="26"/>
        </w:numPr>
        <w:textAlignment w:val="baseline"/>
        <w:rPr>
          <w:rStyle w:val="normaltextrun"/>
          <w:b/>
          <w:bCs/>
        </w:rPr>
      </w:pPr>
      <w:r w:rsidRPr="005875BC">
        <w:rPr>
          <w:rStyle w:val="normaltextrun"/>
          <w:b/>
          <w:bCs/>
        </w:rPr>
        <w:t xml:space="preserve">Panel of Superintendents </w:t>
      </w:r>
    </w:p>
    <w:p w14:paraId="12D75E1B" w14:textId="77777777" w:rsidR="00954FFD" w:rsidRDefault="00954FFD" w:rsidP="00954FFD">
      <w:pPr>
        <w:pStyle w:val="paragraph"/>
        <w:textAlignment w:val="baseline"/>
        <w:rPr>
          <w:rStyle w:val="eop"/>
          <w:b/>
          <w:bCs/>
        </w:rPr>
      </w:pPr>
    </w:p>
    <w:p w14:paraId="6B41E74E" w14:textId="3F366076" w:rsidR="00954FFD" w:rsidRDefault="00954FFD" w:rsidP="00954FFD">
      <w:pPr>
        <w:widowControl/>
        <w:rPr>
          <w:snapToGrid/>
          <w:color w:val="1D2228"/>
          <w:szCs w:val="24"/>
        </w:rPr>
      </w:pPr>
      <w:r w:rsidRPr="00117ADC">
        <w:rPr>
          <w:snapToGrid/>
          <w:color w:val="1D2228"/>
          <w:szCs w:val="24"/>
        </w:rPr>
        <w:t xml:space="preserve">I will update the Board on </w:t>
      </w:r>
      <w:r>
        <w:rPr>
          <w:snapToGrid/>
          <w:color w:val="1D2228"/>
          <w:szCs w:val="24"/>
        </w:rPr>
        <w:t xml:space="preserve">the Department’s recent and ongoing actions to provide </w:t>
      </w:r>
      <w:r w:rsidRPr="00117ADC">
        <w:rPr>
          <w:snapToGrid/>
          <w:color w:val="1D2228"/>
          <w:szCs w:val="24"/>
        </w:rPr>
        <w:t>support</w:t>
      </w:r>
      <w:r>
        <w:rPr>
          <w:snapToGrid/>
          <w:color w:val="1D2228"/>
          <w:szCs w:val="24"/>
        </w:rPr>
        <w:t xml:space="preserve"> for schools, students, and families.</w:t>
      </w:r>
      <w:r w:rsidR="00682993">
        <w:rPr>
          <w:snapToGrid/>
          <w:color w:val="1D2228"/>
          <w:szCs w:val="24"/>
        </w:rPr>
        <w:t xml:space="preserve"> </w:t>
      </w:r>
      <w:r w:rsidR="005875BC">
        <w:rPr>
          <w:snapToGrid/>
          <w:color w:val="1D2228"/>
          <w:szCs w:val="24"/>
        </w:rPr>
        <w:t xml:space="preserve">We will also hear from a panel of superintendents about </w:t>
      </w:r>
      <w:r w:rsidR="00A84C47">
        <w:rPr>
          <w:snapToGrid/>
          <w:color w:val="1D2228"/>
          <w:szCs w:val="24"/>
        </w:rPr>
        <w:t>issues they are addressing</w:t>
      </w:r>
      <w:r w:rsidR="005A3752">
        <w:rPr>
          <w:snapToGrid/>
          <w:color w:val="1D2228"/>
          <w:szCs w:val="24"/>
        </w:rPr>
        <w:t xml:space="preserve">, focusing on diversity, equity, and inclusion and on </w:t>
      </w:r>
      <w:r w:rsidR="000956BD">
        <w:rPr>
          <w:snapToGrid/>
          <w:color w:val="1D2228"/>
          <w:szCs w:val="24"/>
        </w:rPr>
        <w:t>social-emotional health in schools.</w:t>
      </w:r>
    </w:p>
    <w:p w14:paraId="49E1660B" w14:textId="67149CAB" w:rsidR="00605697" w:rsidRDefault="00605697" w:rsidP="00954FFD">
      <w:pPr>
        <w:widowControl/>
        <w:rPr>
          <w:snapToGrid/>
          <w:color w:val="1D2228"/>
          <w:szCs w:val="24"/>
        </w:rPr>
      </w:pPr>
    </w:p>
    <w:p w14:paraId="3CCECE40" w14:textId="77777777" w:rsidR="00605697" w:rsidRPr="00251DA4" w:rsidRDefault="00605697" w:rsidP="00605697">
      <w:pPr>
        <w:pStyle w:val="paragraph"/>
        <w:textAlignment w:val="baseline"/>
        <w:rPr>
          <w:rStyle w:val="normaltextrun"/>
          <w:b/>
          <w:bCs/>
        </w:rPr>
      </w:pPr>
      <w:r w:rsidRPr="00251DA4">
        <w:rPr>
          <w:rStyle w:val="normaltextrun"/>
          <w:b/>
          <w:bCs/>
        </w:rPr>
        <w:t xml:space="preserve">Competency Determination and Related Matters </w:t>
      </w:r>
    </w:p>
    <w:p w14:paraId="64CB38ED" w14:textId="77777777" w:rsidR="00605697" w:rsidRDefault="00605697" w:rsidP="00605697">
      <w:pPr>
        <w:pStyle w:val="ListParagraph"/>
        <w:rPr>
          <w:rStyle w:val="normaltextrun"/>
        </w:rPr>
      </w:pPr>
    </w:p>
    <w:p w14:paraId="6353C778" w14:textId="6AE436D5" w:rsidR="00605697" w:rsidRDefault="00605697" w:rsidP="008B6CBE">
      <w:pPr>
        <w:pStyle w:val="ListParagraph"/>
        <w:ind w:left="0"/>
        <w:rPr>
          <w:rStyle w:val="normaltextrun"/>
        </w:rPr>
      </w:pPr>
      <w:r w:rsidRPr="00F46A70">
        <w:rPr>
          <w:rStyle w:val="normaltextrun"/>
        </w:rPr>
        <w:t xml:space="preserve">Matt Deninger, </w:t>
      </w:r>
      <w:r w:rsidR="00825CF7">
        <w:rPr>
          <w:rStyle w:val="normaltextrun"/>
        </w:rPr>
        <w:t>Chief Strategy and Research Officer;</w:t>
      </w:r>
      <w:r w:rsidR="00991C7F">
        <w:rPr>
          <w:rStyle w:val="normaltextrun"/>
        </w:rPr>
        <w:t xml:space="preserve"> </w:t>
      </w:r>
      <w:r w:rsidRPr="00F46A70">
        <w:rPr>
          <w:rStyle w:val="normaltextrun"/>
        </w:rPr>
        <w:t xml:space="preserve">Rob Curtin, </w:t>
      </w:r>
      <w:r w:rsidR="0053289D">
        <w:rPr>
          <w:rStyle w:val="normaltextrun"/>
        </w:rPr>
        <w:t>Chief Officer for Data, Assessment, and Accountability</w:t>
      </w:r>
      <w:r w:rsidR="00825CF7">
        <w:rPr>
          <w:rStyle w:val="normaltextrun"/>
        </w:rPr>
        <w:t>;</w:t>
      </w:r>
      <w:r w:rsidR="0053289D">
        <w:rPr>
          <w:rStyle w:val="normaltextrun"/>
        </w:rPr>
        <w:t xml:space="preserve"> </w:t>
      </w:r>
      <w:r w:rsidRPr="00F46A70">
        <w:rPr>
          <w:rStyle w:val="normaltextrun"/>
        </w:rPr>
        <w:t xml:space="preserve">and </w:t>
      </w:r>
      <w:r w:rsidR="00E300EF">
        <w:rPr>
          <w:rStyle w:val="normaltextrun"/>
        </w:rPr>
        <w:t xml:space="preserve">Associate Commissioner </w:t>
      </w:r>
      <w:proofErr w:type="spellStart"/>
      <w:r w:rsidRPr="00F46A70">
        <w:rPr>
          <w:rStyle w:val="normaltextrun"/>
        </w:rPr>
        <w:t>Michol</w:t>
      </w:r>
      <w:proofErr w:type="spellEnd"/>
      <w:r w:rsidRPr="00F46A70">
        <w:rPr>
          <w:rStyle w:val="normaltextrun"/>
        </w:rPr>
        <w:t xml:space="preserve"> </w:t>
      </w:r>
      <w:proofErr w:type="spellStart"/>
      <w:r w:rsidRPr="00F46A70">
        <w:rPr>
          <w:rStyle w:val="normaltextrun"/>
        </w:rPr>
        <w:t>Stapel</w:t>
      </w:r>
      <w:proofErr w:type="spellEnd"/>
      <w:r w:rsidRPr="00F46A70">
        <w:rPr>
          <w:rStyle w:val="normaltextrun"/>
        </w:rPr>
        <w:t xml:space="preserve"> will be </w:t>
      </w:r>
      <w:r w:rsidR="007A1FA7">
        <w:rPr>
          <w:rStyle w:val="normaltextrun"/>
        </w:rPr>
        <w:t xml:space="preserve">at the meeting </w:t>
      </w:r>
      <w:r w:rsidRPr="00F46A70">
        <w:rPr>
          <w:rStyle w:val="normaltextrun"/>
        </w:rPr>
        <w:t>for items 2, 3, and 4</w:t>
      </w:r>
      <w:r>
        <w:rPr>
          <w:rStyle w:val="normaltextrun"/>
        </w:rPr>
        <w:t xml:space="preserve"> to respond to your questions. </w:t>
      </w:r>
    </w:p>
    <w:p w14:paraId="20182B99" w14:textId="77777777" w:rsidR="00605697" w:rsidRPr="00F46A70" w:rsidRDefault="00605697" w:rsidP="00605697">
      <w:pPr>
        <w:pStyle w:val="ListParagraph"/>
        <w:ind w:left="0"/>
        <w:rPr>
          <w:rStyle w:val="normaltextrun"/>
        </w:rPr>
      </w:pPr>
    </w:p>
    <w:p w14:paraId="5A4D60BA" w14:textId="02A20E8E" w:rsidR="00605697" w:rsidRPr="00251DA4" w:rsidRDefault="00605697" w:rsidP="00605697">
      <w:pPr>
        <w:pStyle w:val="paragraph"/>
        <w:numPr>
          <w:ilvl w:val="0"/>
          <w:numId w:val="1"/>
        </w:numPr>
        <w:textAlignment w:val="baseline"/>
        <w:rPr>
          <w:rStyle w:val="normaltextrun"/>
          <w:b/>
          <w:bCs/>
        </w:rPr>
      </w:pPr>
      <w:r w:rsidRPr="00251DA4">
        <w:rPr>
          <w:rStyle w:val="normaltextrun"/>
          <w:b/>
          <w:bCs/>
        </w:rPr>
        <w:t>Brown University Study Update – Discussion</w:t>
      </w:r>
    </w:p>
    <w:p w14:paraId="658498BC" w14:textId="77777777" w:rsidR="00605697" w:rsidRDefault="00605697" w:rsidP="00605697">
      <w:pPr>
        <w:pStyle w:val="paragraph"/>
        <w:textAlignment w:val="baseline"/>
        <w:rPr>
          <w:rStyle w:val="normaltextrun"/>
          <w:b/>
          <w:bCs/>
        </w:rPr>
      </w:pPr>
    </w:p>
    <w:p w14:paraId="2AE443FB" w14:textId="77777777" w:rsidR="00605697" w:rsidRPr="00F46A70" w:rsidRDefault="00605697" w:rsidP="00605697">
      <w:pPr>
        <w:pStyle w:val="paragraph"/>
        <w:textAlignment w:val="baseline"/>
        <w:rPr>
          <w:rStyle w:val="normaltextrun"/>
        </w:rPr>
      </w:pPr>
      <w:r w:rsidRPr="00F46A70">
        <w:rPr>
          <w:rStyle w:val="normaltextrun"/>
        </w:rPr>
        <w:t xml:space="preserve">In January 2020, the Board heard from Professor John </w:t>
      </w:r>
      <w:proofErr w:type="spellStart"/>
      <w:r w:rsidRPr="00F46A70">
        <w:rPr>
          <w:rStyle w:val="normaltextrun"/>
        </w:rPr>
        <w:t>Papay</w:t>
      </w:r>
      <w:proofErr w:type="spellEnd"/>
      <w:r w:rsidRPr="00F46A70">
        <w:rPr>
          <w:rStyle w:val="normaltextrun"/>
        </w:rPr>
        <w:t xml:space="preserve"> of Brown University about preliminary results from a longitudinal study on student outcomes in relation to the Massachusetts competency determination. Professor </w:t>
      </w:r>
      <w:proofErr w:type="spellStart"/>
      <w:r w:rsidRPr="00F46A70">
        <w:rPr>
          <w:rStyle w:val="normaltextrun"/>
        </w:rPr>
        <w:t>Papay</w:t>
      </w:r>
      <w:proofErr w:type="spellEnd"/>
      <w:r w:rsidRPr="00F46A70">
        <w:rPr>
          <w:rStyle w:val="normaltextrun"/>
        </w:rPr>
        <w:t xml:space="preserve"> will update</w:t>
      </w:r>
      <w:r>
        <w:rPr>
          <w:rStyle w:val="normaltextrun"/>
        </w:rPr>
        <w:t xml:space="preserve"> the Board on the study</w:t>
      </w:r>
      <w:r w:rsidRPr="00F46A70">
        <w:rPr>
          <w:rStyle w:val="normaltextrun"/>
        </w:rPr>
        <w:t xml:space="preserve"> at our April 26 meeting. </w:t>
      </w:r>
    </w:p>
    <w:p w14:paraId="1210CC4D" w14:textId="77777777" w:rsidR="00605697" w:rsidRDefault="00605697" w:rsidP="00605697">
      <w:pPr>
        <w:pStyle w:val="paragraph"/>
        <w:textAlignment w:val="baseline"/>
        <w:rPr>
          <w:rStyle w:val="normaltextrun"/>
        </w:rPr>
      </w:pPr>
      <w:r>
        <w:rPr>
          <w:rStyle w:val="normaltextrun"/>
          <w:b/>
          <w:bCs/>
        </w:rPr>
        <w:t xml:space="preserve"> </w:t>
      </w:r>
    </w:p>
    <w:p w14:paraId="59473A19" w14:textId="195DDA72" w:rsidR="00605697" w:rsidRPr="0007021F" w:rsidRDefault="00605697" w:rsidP="0007021F">
      <w:pPr>
        <w:pStyle w:val="paragraph"/>
        <w:numPr>
          <w:ilvl w:val="0"/>
          <w:numId w:val="1"/>
        </w:numPr>
        <w:ind w:left="360" w:hanging="300"/>
        <w:textAlignment w:val="baseline"/>
        <w:rPr>
          <w:rStyle w:val="normaltextrun"/>
          <w:b/>
          <w:bCs/>
        </w:rPr>
      </w:pPr>
      <w:r w:rsidRPr="00251DA4">
        <w:rPr>
          <w:rStyle w:val="normaltextrun"/>
          <w:b/>
          <w:bCs/>
        </w:rPr>
        <w:t>Proposed Amendment to Competency Determination Regulations, 603 CMR 30.00 (Standards for Students in the Classes of 2026-2029) – Initial Discussion and Vote to</w:t>
      </w:r>
      <w:r w:rsidR="0007021F">
        <w:rPr>
          <w:rStyle w:val="normaltextrun"/>
          <w:b/>
          <w:bCs/>
        </w:rPr>
        <w:t xml:space="preserve"> Solicit </w:t>
      </w:r>
      <w:r w:rsidRPr="0007021F">
        <w:rPr>
          <w:rStyle w:val="normaltextrun"/>
          <w:b/>
          <w:bCs/>
        </w:rPr>
        <w:t>Public Comment</w:t>
      </w:r>
    </w:p>
    <w:p w14:paraId="34B58780" w14:textId="77777777" w:rsidR="00F022DE" w:rsidRDefault="00F022DE" w:rsidP="00812C7F">
      <w:pPr>
        <w:pStyle w:val="paragraph"/>
        <w:textAlignment w:val="baseline"/>
        <w:rPr>
          <w:b/>
          <w:bCs/>
        </w:rPr>
      </w:pPr>
    </w:p>
    <w:p w14:paraId="5A2AD47B" w14:textId="69A619F8" w:rsidR="00812C7F" w:rsidRDefault="00F022DE" w:rsidP="00812C7F">
      <w:pPr>
        <w:pStyle w:val="paragraph"/>
        <w:textAlignment w:val="baseline"/>
      </w:pPr>
      <w:r w:rsidRPr="00205AAB">
        <w:t>T</w:t>
      </w:r>
      <w:r w:rsidR="00812C7F" w:rsidRPr="00205AAB">
        <w:t>he Board</w:t>
      </w:r>
      <w:r w:rsidRPr="00205AAB">
        <w:t xml:space="preserve"> received an update on the competency determination at the </w:t>
      </w:r>
      <w:r w:rsidR="00386EAD" w:rsidRPr="00205AAB">
        <w:t xml:space="preserve">February 2022 </w:t>
      </w:r>
      <w:r w:rsidR="00812C7F" w:rsidRPr="00205AAB">
        <w:t>meeting</w:t>
      </w:r>
      <w:r w:rsidRPr="00205AAB">
        <w:t xml:space="preserve"> and heard from </w:t>
      </w:r>
      <w:r w:rsidR="00BD4D1C" w:rsidRPr="00205AAB">
        <w:t>Dr. Dana Mohler-</w:t>
      </w:r>
      <w:proofErr w:type="spellStart"/>
      <w:r w:rsidR="00BD4D1C" w:rsidRPr="00205AAB">
        <w:t>Faria</w:t>
      </w:r>
      <w:proofErr w:type="spellEnd"/>
      <w:r w:rsidR="00BD4D1C" w:rsidRPr="00205AAB">
        <w:t xml:space="preserve">, Chair of the Competency Determination Advisory Committee. </w:t>
      </w:r>
      <w:r w:rsidR="00812C7F" w:rsidRPr="00205AAB">
        <w:rPr>
          <w:rStyle w:val="normaltextrun1"/>
        </w:rPr>
        <w:t xml:space="preserve">This </w:t>
      </w:r>
      <w:r w:rsidR="00812C7F" w:rsidRPr="00205AAB">
        <w:rPr>
          <w:rStyle w:val="eop"/>
          <w:color w:val="000000"/>
        </w:rPr>
        <w:t xml:space="preserve">month, I am presenting </w:t>
      </w:r>
      <w:r w:rsidR="00812C7F" w:rsidRPr="00205AAB">
        <w:rPr>
          <w:rStyle w:val="normaltextrun1"/>
        </w:rPr>
        <w:t>proposed regulatory amendment</w:t>
      </w:r>
      <w:r w:rsidR="003F2371" w:rsidRPr="00205AAB">
        <w:rPr>
          <w:rStyle w:val="normaltextrun1"/>
        </w:rPr>
        <w:t>s t</w:t>
      </w:r>
      <w:r w:rsidR="000A5BF0" w:rsidRPr="00205AAB">
        <w:rPr>
          <w:rStyle w:val="normaltextrun1"/>
        </w:rPr>
        <w:t xml:space="preserve">o </w:t>
      </w:r>
      <w:r w:rsidR="003F2371" w:rsidRPr="00205AAB">
        <w:rPr>
          <w:rStyle w:val="normaltextrun1"/>
        </w:rPr>
        <w:t xml:space="preserve">set the </w:t>
      </w:r>
      <w:r w:rsidR="000A5BF0" w:rsidRPr="00205AAB">
        <w:rPr>
          <w:rStyle w:val="normaltextrun1"/>
        </w:rPr>
        <w:t xml:space="preserve">competency determination standard for students in </w:t>
      </w:r>
      <w:r w:rsidR="00205AAB" w:rsidRPr="00205AAB">
        <w:rPr>
          <w:rStyle w:val="normaltextrun1"/>
        </w:rPr>
        <w:t xml:space="preserve">the class of 2026 (this year’s eighth graders) through the class of 2029. </w:t>
      </w:r>
      <w:r w:rsidR="00812C7F" w:rsidRPr="00205AAB">
        <w:rPr>
          <w:rStyle w:val="normaltextrun1"/>
        </w:rPr>
        <w:t>I recommend that the Board vote this month to solicit public comment on the proposed amendment</w:t>
      </w:r>
      <w:r w:rsidR="00205AAB" w:rsidRPr="00205AAB">
        <w:rPr>
          <w:rStyle w:val="normaltextrun1"/>
        </w:rPr>
        <w:t>s</w:t>
      </w:r>
      <w:r w:rsidR="00812C7F" w:rsidRPr="00205AAB">
        <w:rPr>
          <w:rStyle w:val="normaltextrun1"/>
        </w:rPr>
        <w:t>. After reviewing comments and determining whether further changes are needed, I plan to bring the amendment</w:t>
      </w:r>
      <w:r w:rsidR="00205AAB" w:rsidRPr="00205AAB">
        <w:rPr>
          <w:rStyle w:val="normaltextrun1"/>
        </w:rPr>
        <w:t>s</w:t>
      </w:r>
      <w:r w:rsidR="00812C7F" w:rsidRPr="00205AAB">
        <w:rPr>
          <w:rStyle w:val="normaltextrun1"/>
        </w:rPr>
        <w:t xml:space="preserve"> back to the Board in June 2022 for final adoption. </w:t>
      </w:r>
    </w:p>
    <w:p w14:paraId="5E3D921C" w14:textId="58D07F25" w:rsidR="00605697" w:rsidRDefault="00605697" w:rsidP="00605697">
      <w:pPr>
        <w:pStyle w:val="paragraph"/>
        <w:ind w:firstLine="720"/>
        <w:textAlignment w:val="baseline"/>
        <w:rPr>
          <w:rStyle w:val="normaltextrun"/>
          <w:b/>
          <w:bCs/>
        </w:rPr>
      </w:pPr>
    </w:p>
    <w:p w14:paraId="51AA812A" w14:textId="152A071F" w:rsidR="008556AE" w:rsidRDefault="008556AE" w:rsidP="00605697">
      <w:pPr>
        <w:pStyle w:val="paragraph"/>
        <w:ind w:firstLine="720"/>
        <w:textAlignment w:val="baseline"/>
        <w:rPr>
          <w:rStyle w:val="normaltextrun"/>
          <w:b/>
          <w:bCs/>
        </w:rPr>
      </w:pPr>
    </w:p>
    <w:p w14:paraId="5536CBAC" w14:textId="77777777" w:rsidR="008556AE" w:rsidRDefault="008556AE" w:rsidP="00605697">
      <w:pPr>
        <w:pStyle w:val="paragraph"/>
        <w:ind w:firstLine="720"/>
        <w:textAlignment w:val="baseline"/>
        <w:rPr>
          <w:rStyle w:val="normaltextrun"/>
          <w:b/>
          <w:bCs/>
        </w:rPr>
      </w:pPr>
    </w:p>
    <w:p w14:paraId="7B1B15B5" w14:textId="77777777" w:rsidR="00605697" w:rsidRPr="00251DA4" w:rsidRDefault="00605697" w:rsidP="00605697">
      <w:pPr>
        <w:pStyle w:val="paragraph"/>
        <w:numPr>
          <w:ilvl w:val="0"/>
          <w:numId w:val="1"/>
        </w:numPr>
        <w:textAlignment w:val="baseline"/>
        <w:rPr>
          <w:rStyle w:val="normaltextrun"/>
          <w:b/>
          <w:bCs/>
        </w:rPr>
      </w:pPr>
      <w:r w:rsidRPr="00251DA4">
        <w:rPr>
          <w:rStyle w:val="normaltextrun"/>
          <w:b/>
          <w:bCs/>
        </w:rPr>
        <w:lastRenderedPageBreak/>
        <w:t>Proposed Amendment to Certificate of Mastery Regulations, 603 CMR 31.00 (Standards for Students in the Classes of 2026-2029) – Initial Discussion and Vote to Solicit Public Comment</w:t>
      </w:r>
    </w:p>
    <w:p w14:paraId="3B3A50B2" w14:textId="77777777" w:rsidR="003C25EC" w:rsidRDefault="003C25EC" w:rsidP="00205AAB">
      <w:pPr>
        <w:pStyle w:val="paragraph"/>
        <w:textAlignment w:val="baseline"/>
      </w:pPr>
    </w:p>
    <w:p w14:paraId="4A3D21CF" w14:textId="68BD9428" w:rsidR="003C25EC" w:rsidRDefault="00860A9C" w:rsidP="003C25EC">
      <w:pPr>
        <w:pStyle w:val="paragraph"/>
        <w:textAlignment w:val="baseline"/>
      </w:pPr>
      <w:r>
        <w:t xml:space="preserve">The </w:t>
      </w:r>
      <w:r w:rsidR="00A70E1C">
        <w:t xml:space="preserve">proposed </w:t>
      </w:r>
      <w:r w:rsidR="0050614B">
        <w:t xml:space="preserve">amendments to the </w:t>
      </w:r>
      <w:r w:rsidR="001D728A">
        <w:t>regulations on the</w:t>
      </w:r>
      <w:r w:rsidR="00A70E1C">
        <w:t xml:space="preserve"> certificate of mastery</w:t>
      </w:r>
      <w:r>
        <w:t xml:space="preserve"> would </w:t>
      </w:r>
      <w:r w:rsidR="00A70E1C">
        <w:t xml:space="preserve">align them with the </w:t>
      </w:r>
      <w:r w:rsidR="003C25EC">
        <w:rPr>
          <w:rStyle w:val="eop"/>
        </w:rPr>
        <w:t xml:space="preserve">proposed amendments to the </w:t>
      </w:r>
      <w:r w:rsidR="003C25EC" w:rsidRPr="00205AAB">
        <w:t>competency determination</w:t>
      </w:r>
      <w:r w:rsidR="003C25EC">
        <w:t xml:space="preserve"> regulations. </w:t>
      </w:r>
      <w:r>
        <w:t>Details are in t</w:t>
      </w:r>
      <w:r w:rsidR="003C25EC">
        <w:t xml:space="preserve">he memorandum. </w:t>
      </w:r>
      <w:r>
        <w:t xml:space="preserve">As with the </w:t>
      </w:r>
      <w:r w:rsidR="00D769A4">
        <w:t xml:space="preserve">other proposed amendments, </w:t>
      </w:r>
      <w:r w:rsidR="003C25EC" w:rsidRPr="00205AAB">
        <w:rPr>
          <w:rStyle w:val="normaltextrun1"/>
        </w:rPr>
        <w:t>I recommend that the Board vote this month to solicit public comment</w:t>
      </w:r>
      <w:r w:rsidR="00D769A4">
        <w:rPr>
          <w:rStyle w:val="normaltextrun1"/>
        </w:rPr>
        <w:t>, and after that process I will</w:t>
      </w:r>
      <w:r w:rsidR="003C25EC" w:rsidRPr="00205AAB">
        <w:rPr>
          <w:rStyle w:val="normaltextrun1"/>
        </w:rPr>
        <w:t xml:space="preserve"> bring the</w:t>
      </w:r>
      <w:r w:rsidR="00D769A4">
        <w:rPr>
          <w:rStyle w:val="normaltextrun1"/>
        </w:rPr>
        <w:t>m</w:t>
      </w:r>
      <w:r w:rsidR="003C25EC" w:rsidRPr="00205AAB">
        <w:rPr>
          <w:rStyle w:val="normaltextrun1"/>
        </w:rPr>
        <w:t xml:space="preserve"> back to the Board in June 2022 for final adoption. </w:t>
      </w:r>
    </w:p>
    <w:p w14:paraId="7B1B81A0" w14:textId="77777777" w:rsidR="00812C7F" w:rsidRDefault="00812C7F" w:rsidP="00605697">
      <w:pPr>
        <w:pStyle w:val="paragraph"/>
        <w:ind w:firstLine="720"/>
        <w:textAlignment w:val="baseline"/>
        <w:rPr>
          <w:rStyle w:val="eop"/>
        </w:rPr>
      </w:pPr>
    </w:p>
    <w:p w14:paraId="5335F274" w14:textId="77777777" w:rsidR="00605697" w:rsidRPr="00251DA4" w:rsidRDefault="00605697" w:rsidP="00605697">
      <w:pPr>
        <w:pStyle w:val="paragraph"/>
        <w:textAlignment w:val="baseline"/>
        <w:rPr>
          <w:b/>
          <w:bCs/>
        </w:rPr>
      </w:pPr>
      <w:r w:rsidRPr="00251DA4">
        <w:rPr>
          <w:b/>
          <w:bCs/>
        </w:rPr>
        <w:t>Educator Licensure</w:t>
      </w:r>
    </w:p>
    <w:p w14:paraId="57A31E90" w14:textId="5FB62467" w:rsidR="00605697" w:rsidRDefault="00605697" w:rsidP="00605697">
      <w:pPr>
        <w:pStyle w:val="paragraph"/>
        <w:textAlignment w:val="baseline"/>
        <w:rPr>
          <w:b/>
          <w:bCs/>
        </w:rPr>
      </w:pPr>
    </w:p>
    <w:p w14:paraId="0A67494F" w14:textId="49B65665" w:rsidR="002A7E0F" w:rsidRDefault="00C67F80" w:rsidP="00605697">
      <w:pPr>
        <w:pStyle w:val="paragraph"/>
        <w:textAlignment w:val="baseline"/>
        <w:rPr>
          <w:rStyle w:val="normaltextrun"/>
        </w:rPr>
      </w:pPr>
      <w:r w:rsidRPr="00C67F80">
        <w:rPr>
          <w:rStyle w:val="normaltextrun"/>
        </w:rPr>
        <w:t xml:space="preserve">Cliff Chuang, </w:t>
      </w:r>
      <w:r w:rsidR="005111C2">
        <w:rPr>
          <w:rStyle w:val="normaltextrun"/>
        </w:rPr>
        <w:t>Senior Associate Commissioner,</w:t>
      </w:r>
      <w:r w:rsidRPr="00C67F80">
        <w:rPr>
          <w:rStyle w:val="normaltextrun"/>
        </w:rPr>
        <w:t xml:space="preserve"> </w:t>
      </w:r>
      <w:r w:rsidR="00102968">
        <w:rPr>
          <w:rStyle w:val="normaltextrun"/>
        </w:rPr>
        <w:t xml:space="preserve">Liz Bennett, Associate Commissioner for College, Career, and Technical Education, and Brian Devine, Director of Educator Licensure, will be at the April 26 meeting to answer your questions on item 5, and Brian Devine will </w:t>
      </w:r>
      <w:r w:rsidR="002A7E0F">
        <w:rPr>
          <w:rStyle w:val="normaltextrun"/>
        </w:rPr>
        <w:t>address item 6 as well.</w:t>
      </w:r>
    </w:p>
    <w:p w14:paraId="699F79BA" w14:textId="6724D0B3" w:rsidR="00102968" w:rsidRPr="00251DA4" w:rsidRDefault="00102968" w:rsidP="00605697">
      <w:pPr>
        <w:pStyle w:val="paragraph"/>
        <w:textAlignment w:val="baseline"/>
        <w:rPr>
          <w:b/>
          <w:bCs/>
        </w:rPr>
      </w:pPr>
      <w:r>
        <w:rPr>
          <w:rStyle w:val="normaltextrun"/>
        </w:rPr>
        <w:t xml:space="preserve">           </w:t>
      </w:r>
    </w:p>
    <w:p w14:paraId="27D84CA9" w14:textId="77777777" w:rsidR="00605697" w:rsidRPr="00251DA4" w:rsidRDefault="00605697" w:rsidP="00096A67">
      <w:pPr>
        <w:pStyle w:val="paragraph"/>
        <w:numPr>
          <w:ilvl w:val="0"/>
          <w:numId w:val="1"/>
        </w:numPr>
        <w:ind w:hanging="420"/>
        <w:textAlignment w:val="baseline"/>
        <w:rPr>
          <w:rStyle w:val="eop"/>
          <w:b/>
          <w:bCs/>
        </w:rPr>
      </w:pPr>
      <w:r w:rsidRPr="00251DA4">
        <w:rPr>
          <w:rStyle w:val="normaltextrun"/>
          <w:b/>
          <w:bCs/>
        </w:rPr>
        <w:t>Proposed Amendment to Regulations on Vocational-Technical Teacher Licensure, 603 CMR 4.00 (Option to Meet Subject Matter Knowledge Requirement Through Professional Industry/Trade License Exams) – Initial Discussion and Vote to Solicit Public Comment </w:t>
      </w:r>
      <w:r w:rsidRPr="00251DA4">
        <w:rPr>
          <w:rStyle w:val="eop"/>
          <w:b/>
          <w:bCs/>
        </w:rPr>
        <w:t> </w:t>
      </w:r>
    </w:p>
    <w:p w14:paraId="3001BAC6" w14:textId="6AA70D12" w:rsidR="00605697" w:rsidRDefault="00605697" w:rsidP="00605697">
      <w:pPr>
        <w:pStyle w:val="paragraph"/>
        <w:ind w:left="720"/>
        <w:textAlignment w:val="baseline"/>
        <w:rPr>
          <w:rStyle w:val="eop"/>
          <w:b/>
          <w:bCs/>
        </w:rPr>
      </w:pPr>
    </w:p>
    <w:p w14:paraId="6359C71E" w14:textId="569F670E" w:rsidR="00676253" w:rsidRDefault="00096A67" w:rsidP="00676253">
      <w:pPr>
        <w:pStyle w:val="paragraph"/>
        <w:textAlignment w:val="baseline"/>
      </w:pPr>
      <w:r>
        <w:rPr>
          <w:rStyle w:val="normaltextrun"/>
        </w:rPr>
        <w:t xml:space="preserve">As part of our </w:t>
      </w:r>
      <w:r w:rsidR="00676253">
        <w:rPr>
          <w:rStyle w:val="normaltextrun"/>
        </w:rPr>
        <w:t xml:space="preserve">ongoing work </w:t>
      </w:r>
      <w:r>
        <w:rPr>
          <w:rStyle w:val="normaltextrun"/>
        </w:rPr>
        <w:t>to strengthen and diversify our educator</w:t>
      </w:r>
      <w:r w:rsidR="00A05B69">
        <w:rPr>
          <w:rStyle w:val="normaltextrun"/>
        </w:rPr>
        <w:t xml:space="preserve"> workforce</w:t>
      </w:r>
      <w:r>
        <w:rPr>
          <w:rStyle w:val="normaltextrun"/>
        </w:rPr>
        <w:t>, I am proposing amendments to the Career/Vocational Technical Education educator licensure regulations that would</w:t>
      </w:r>
      <w:r w:rsidR="00E373DA">
        <w:rPr>
          <w:rStyle w:val="normaltextrun"/>
        </w:rPr>
        <w:t xml:space="preserve"> allow applicants to meet the subject matter knowledge requirement through their professional industry/trade licensure exams rather than having to take a separate exam administered by the Department</w:t>
      </w:r>
      <w:r>
        <w:rPr>
          <w:rStyle w:val="normaltextrun"/>
        </w:rPr>
        <w:t xml:space="preserve">. I am presenting the proposed amendments to the Board </w:t>
      </w:r>
      <w:r w:rsidR="000372DE">
        <w:rPr>
          <w:rStyle w:val="normaltextrun"/>
        </w:rPr>
        <w:t xml:space="preserve">this month </w:t>
      </w:r>
      <w:r>
        <w:rPr>
          <w:rStyle w:val="normaltextrun"/>
        </w:rPr>
        <w:t>for initial review</w:t>
      </w:r>
      <w:r w:rsidR="000372DE">
        <w:rPr>
          <w:rStyle w:val="normaltextrun"/>
        </w:rPr>
        <w:t xml:space="preserve"> and a vote to solicit public comment</w:t>
      </w:r>
      <w:r w:rsidR="00367F07">
        <w:rPr>
          <w:rStyle w:val="normaltextrun"/>
        </w:rPr>
        <w:t xml:space="preserve">, and </w:t>
      </w:r>
      <w:r>
        <w:rPr>
          <w:rStyle w:val="normaltextrun"/>
        </w:rPr>
        <w:t xml:space="preserve">I plan to bring </w:t>
      </w:r>
      <w:r w:rsidR="00B26D0F">
        <w:rPr>
          <w:rStyle w:val="normaltextrun"/>
        </w:rPr>
        <w:t xml:space="preserve">the regulations </w:t>
      </w:r>
      <w:r>
        <w:rPr>
          <w:rStyle w:val="normaltextrun"/>
        </w:rPr>
        <w:t>back to the Board for final approval in June.</w:t>
      </w:r>
      <w:r w:rsidR="00676253">
        <w:rPr>
          <w:rStyle w:val="normaltextrun"/>
        </w:rPr>
        <w:t xml:space="preserve">    </w:t>
      </w:r>
    </w:p>
    <w:p w14:paraId="1C85E2EF" w14:textId="77777777" w:rsidR="00812C7F" w:rsidRPr="00251DA4" w:rsidRDefault="00812C7F" w:rsidP="00605697">
      <w:pPr>
        <w:pStyle w:val="paragraph"/>
        <w:ind w:left="720"/>
        <w:textAlignment w:val="baseline"/>
        <w:rPr>
          <w:rStyle w:val="eop"/>
          <w:b/>
          <w:bCs/>
        </w:rPr>
      </w:pPr>
    </w:p>
    <w:p w14:paraId="057B0417" w14:textId="77777777" w:rsidR="00605697" w:rsidRPr="00251DA4" w:rsidRDefault="00605697" w:rsidP="00605697">
      <w:pPr>
        <w:pStyle w:val="ListParagraph"/>
        <w:numPr>
          <w:ilvl w:val="0"/>
          <w:numId w:val="1"/>
        </w:numPr>
        <w:rPr>
          <w:b/>
          <w:bCs/>
        </w:rPr>
      </w:pPr>
      <w:r w:rsidRPr="00251DA4">
        <w:rPr>
          <w:b/>
          <w:bCs/>
          <w:lang w:val="en"/>
        </w:rPr>
        <w:t>Proposed Amendments to Educator Licensure Regulations, 603 CMR 7.00 (Staffing Flexibilities for 2022-2023) – Initial Discussion and Vote to Solicit Public Comment</w:t>
      </w:r>
    </w:p>
    <w:p w14:paraId="5B5892A3" w14:textId="2FCD257B" w:rsidR="00605697" w:rsidRDefault="00605697" w:rsidP="00605697">
      <w:pPr>
        <w:pStyle w:val="ListParagraph"/>
        <w:ind w:left="0"/>
      </w:pPr>
    </w:p>
    <w:p w14:paraId="6C2399C0" w14:textId="7A1DE706" w:rsidR="004D2248" w:rsidRDefault="004D2248" w:rsidP="00605697">
      <w:pPr>
        <w:pStyle w:val="ListParagraph"/>
        <w:ind w:left="0"/>
      </w:pPr>
      <w:r>
        <w:rPr>
          <w:rStyle w:val="normaltextrun"/>
          <w:color w:val="000000"/>
          <w:shd w:val="clear" w:color="auto" w:fill="FFFFFF"/>
        </w:rPr>
        <w:t xml:space="preserve">In November 2020, the Board first adopted amendments to the Educator Licensure regulations (603 CMR 7.00) that provided certain staffing flexibilities for the 2020-2021 school year. In </w:t>
      </w:r>
      <w:proofErr w:type="gramStart"/>
      <w:r>
        <w:rPr>
          <w:rStyle w:val="normaltextrun"/>
          <w:color w:val="000000"/>
          <w:shd w:val="clear" w:color="auto" w:fill="FFFFFF"/>
        </w:rPr>
        <w:t>June 2021</w:t>
      </w:r>
      <w:proofErr w:type="gramEnd"/>
      <w:r>
        <w:rPr>
          <w:rStyle w:val="normaltextrun"/>
          <w:color w:val="000000"/>
          <w:shd w:val="clear" w:color="auto" w:fill="FFFFFF"/>
        </w:rPr>
        <w:t xml:space="preserve"> the Board extended those flexibilities for the 2021-2022 school year.  I am proposing that the Board further amend the regulations to extend those flexibilities through the 2022-2023 school year.  I recommend that the Board vote on April 26 to solicit public comment on the proposed amendments.</w:t>
      </w:r>
      <w:r>
        <w:rPr>
          <w:rStyle w:val="eop"/>
          <w:color w:val="000000"/>
          <w:shd w:val="clear" w:color="auto" w:fill="FFFFFF"/>
        </w:rPr>
        <w:t> </w:t>
      </w:r>
      <w:r w:rsidR="003E380A">
        <w:rPr>
          <w:rStyle w:val="eop"/>
          <w:color w:val="000000"/>
          <w:shd w:val="clear" w:color="auto" w:fill="FFFFFF"/>
        </w:rPr>
        <w:t xml:space="preserve">The memorandum under Tab 6 provides details. </w:t>
      </w:r>
    </w:p>
    <w:p w14:paraId="4676C356" w14:textId="77777777" w:rsidR="00510369" w:rsidRDefault="00510369" w:rsidP="00605697">
      <w:pPr>
        <w:pStyle w:val="ListParagraph"/>
        <w:ind w:left="0"/>
      </w:pPr>
    </w:p>
    <w:p w14:paraId="1A4728F2" w14:textId="77777777" w:rsidR="009D52EE" w:rsidRDefault="009D52EE" w:rsidP="00C36E37">
      <w:pPr>
        <w:widowControl/>
        <w:jc w:val="center"/>
        <w:textAlignment w:val="baseline"/>
        <w:rPr>
          <w:b/>
          <w:szCs w:val="24"/>
        </w:rPr>
      </w:pPr>
    </w:p>
    <w:p w14:paraId="4326CECD" w14:textId="77777777" w:rsidR="009D52EE" w:rsidRDefault="009D52EE" w:rsidP="00C36E37">
      <w:pPr>
        <w:widowControl/>
        <w:jc w:val="center"/>
        <w:textAlignment w:val="baseline"/>
        <w:rPr>
          <w:b/>
          <w:szCs w:val="24"/>
        </w:rPr>
      </w:pPr>
    </w:p>
    <w:p w14:paraId="04152C01" w14:textId="77777777" w:rsidR="009D52EE" w:rsidRDefault="009D52EE" w:rsidP="00C36E37">
      <w:pPr>
        <w:widowControl/>
        <w:jc w:val="center"/>
        <w:textAlignment w:val="baseline"/>
        <w:rPr>
          <w:b/>
          <w:szCs w:val="24"/>
        </w:rPr>
      </w:pPr>
    </w:p>
    <w:p w14:paraId="0193C5FF" w14:textId="77777777" w:rsidR="009D52EE" w:rsidRDefault="009D52EE" w:rsidP="00C36E37">
      <w:pPr>
        <w:widowControl/>
        <w:jc w:val="center"/>
        <w:textAlignment w:val="baseline"/>
        <w:rPr>
          <w:b/>
          <w:szCs w:val="24"/>
        </w:rPr>
      </w:pPr>
    </w:p>
    <w:p w14:paraId="70B0E391" w14:textId="3B45D89D" w:rsidR="00C36E37" w:rsidRPr="00C02F07" w:rsidRDefault="00C36E37" w:rsidP="00C36E37">
      <w:pPr>
        <w:widowControl/>
        <w:jc w:val="center"/>
        <w:textAlignment w:val="baseline"/>
        <w:rPr>
          <w:rFonts w:ascii="Segoe UI" w:hAnsi="Segoe UI" w:cs="Segoe UI"/>
          <w:b/>
          <w:bCs/>
          <w:snapToGrid/>
          <w:sz w:val="18"/>
          <w:szCs w:val="18"/>
        </w:rPr>
      </w:pPr>
      <w:r w:rsidRPr="00C02F07">
        <w:rPr>
          <w:b/>
          <w:szCs w:val="24"/>
        </w:rPr>
        <w:lastRenderedPageBreak/>
        <w:t>OTHER ITEMS FOR INFORMATION</w:t>
      </w:r>
    </w:p>
    <w:p w14:paraId="0C7AE09D" w14:textId="77777777" w:rsidR="00605697" w:rsidRDefault="00605697" w:rsidP="00605697"/>
    <w:p w14:paraId="6107915E" w14:textId="77777777" w:rsidR="00605697" w:rsidRPr="003442B1" w:rsidRDefault="00605697" w:rsidP="00605697">
      <w:pPr>
        <w:pStyle w:val="BoardMembers"/>
        <w:numPr>
          <w:ilvl w:val="0"/>
          <w:numId w:val="1"/>
        </w:numPr>
        <w:jc w:val="left"/>
        <w:rPr>
          <w:rFonts w:ascii="Times New Roman" w:hAnsi="Times New Roman"/>
          <w:b/>
          <w:bCs/>
          <w:snapToGrid w:val="0"/>
          <w:sz w:val="24"/>
          <w:szCs w:val="24"/>
        </w:rPr>
      </w:pPr>
      <w:r w:rsidRPr="003442B1">
        <w:rPr>
          <w:rFonts w:ascii="Times New Roman" w:hAnsi="Times New Roman"/>
          <w:b/>
          <w:bCs/>
          <w:snapToGrid w:val="0"/>
          <w:sz w:val="24"/>
          <w:szCs w:val="24"/>
        </w:rPr>
        <w:t>Report on Grants Approved by the Commissioner</w:t>
      </w:r>
    </w:p>
    <w:p w14:paraId="7A60B509" w14:textId="7810C002" w:rsidR="00605697" w:rsidRDefault="00605697" w:rsidP="00605697">
      <w:pPr>
        <w:pStyle w:val="BoardMembers"/>
        <w:ind w:left="720"/>
        <w:jc w:val="left"/>
        <w:rPr>
          <w:rFonts w:ascii="Times New Roman" w:hAnsi="Times New Roman"/>
          <w:b/>
          <w:bCs/>
          <w:snapToGrid w:val="0"/>
          <w:sz w:val="24"/>
          <w:szCs w:val="24"/>
        </w:rPr>
      </w:pPr>
    </w:p>
    <w:p w14:paraId="33874547" w14:textId="77777777" w:rsidR="00C36E37" w:rsidRPr="00F96E41" w:rsidRDefault="00C36E37" w:rsidP="00C36E37">
      <w:pPr>
        <w:textAlignment w:val="baseline"/>
        <w:rPr>
          <w:color w:val="000000"/>
        </w:rPr>
      </w:pPr>
      <w:r w:rsidRPr="00F96E41">
        <w:rPr>
          <w:color w:val="000000"/>
        </w:rPr>
        <w:t xml:space="preserve">Enclosed is information on </w:t>
      </w:r>
      <w:r w:rsidRPr="005865A5">
        <w:rPr>
          <w:color w:val="000000"/>
        </w:rPr>
        <w:t xml:space="preserve">grants </w:t>
      </w:r>
      <w:r>
        <w:rPr>
          <w:color w:val="000000"/>
        </w:rPr>
        <w:t xml:space="preserve">that </w:t>
      </w:r>
      <w:r w:rsidRPr="00F96E41">
        <w:rPr>
          <w:color w:val="000000"/>
        </w:rPr>
        <w:t xml:space="preserve">I have approved since </w:t>
      </w:r>
      <w:r>
        <w:rPr>
          <w:color w:val="000000"/>
        </w:rPr>
        <w:t xml:space="preserve">our last </w:t>
      </w:r>
      <w:r w:rsidRPr="00F96E41">
        <w:rPr>
          <w:color w:val="000000"/>
        </w:rPr>
        <w:t>meeting</w:t>
      </w:r>
      <w:r>
        <w:rPr>
          <w:color w:val="000000"/>
        </w:rPr>
        <w:t>,</w:t>
      </w:r>
      <w:r w:rsidRPr="00F96E41">
        <w:rPr>
          <w:color w:val="000000"/>
        </w:rPr>
        <w:t xml:space="preserve"> under the authority the Board has delegated to the Commissioner.</w:t>
      </w:r>
    </w:p>
    <w:p w14:paraId="35A2F88D" w14:textId="13A8BCE2" w:rsidR="00C36E37" w:rsidRDefault="00C36E37" w:rsidP="00605697">
      <w:pPr>
        <w:pStyle w:val="BoardMembers"/>
        <w:ind w:left="720"/>
        <w:jc w:val="left"/>
        <w:rPr>
          <w:rFonts w:ascii="Times New Roman" w:hAnsi="Times New Roman"/>
          <w:b/>
          <w:bCs/>
          <w:snapToGrid w:val="0"/>
          <w:sz w:val="24"/>
          <w:szCs w:val="24"/>
        </w:rPr>
      </w:pPr>
    </w:p>
    <w:p w14:paraId="4B62D6C2" w14:textId="77777777" w:rsidR="009D52EE" w:rsidRDefault="009D52EE" w:rsidP="00605697">
      <w:pPr>
        <w:pStyle w:val="BoardMembers"/>
        <w:ind w:left="720"/>
        <w:jc w:val="left"/>
        <w:rPr>
          <w:rFonts w:ascii="Times New Roman" w:hAnsi="Times New Roman"/>
          <w:b/>
          <w:bCs/>
          <w:snapToGrid w:val="0"/>
          <w:sz w:val="24"/>
          <w:szCs w:val="24"/>
        </w:rPr>
      </w:pPr>
    </w:p>
    <w:p w14:paraId="17A45F80" w14:textId="42ECDB60" w:rsidR="00605697" w:rsidRPr="009D52EE" w:rsidRDefault="00605697" w:rsidP="00605697">
      <w:pPr>
        <w:pStyle w:val="BoardMembers"/>
        <w:numPr>
          <w:ilvl w:val="0"/>
          <w:numId w:val="1"/>
        </w:numPr>
        <w:jc w:val="left"/>
        <w:rPr>
          <w:rFonts w:ascii="Times New Roman" w:hAnsi="Times New Roman"/>
          <w:b/>
          <w:bCs/>
          <w:snapToGrid w:val="0"/>
          <w:sz w:val="24"/>
          <w:szCs w:val="24"/>
        </w:rPr>
      </w:pPr>
      <w:r w:rsidRPr="005111C2">
        <w:rPr>
          <w:rFonts w:ascii="Times New Roman" w:hAnsi="Times New Roman"/>
          <w:b/>
          <w:bCs/>
          <w:snapToGrid w:val="0"/>
          <w:sz w:val="24"/>
          <w:szCs w:val="24"/>
        </w:rPr>
        <w:t xml:space="preserve">House Ways and Means (HWM) FY23 State Education Budget Recommendations </w:t>
      </w:r>
    </w:p>
    <w:p w14:paraId="27D7DEBB" w14:textId="59AFF860" w:rsidR="00C36E37" w:rsidRPr="000A696D" w:rsidRDefault="00C36E37" w:rsidP="00605697">
      <w:pPr>
        <w:pStyle w:val="BoardMembers"/>
        <w:jc w:val="left"/>
        <w:rPr>
          <w:rFonts w:ascii="Times New Roman" w:hAnsi="Times New Roman"/>
          <w:snapToGrid w:val="0"/>
          <w:sz w:val="24"/>
          <w:szCs w:val="24"/>
        </w:rPr>
      </w:pPr>
      <w:r w:rsidRPr="000A696D">
        <w:rPr>
          <w:rFonts w:ascii="Times New Roman" w:hAnsi="Times New Roman"/>
          <w:snapToGrid w:val="0"/>
          <w:sz w:val="24"/>
          <w:szCs w:val="24"/>
        </w:rPr>
        <w:t>The House Ways and Means Committee released its proposed budget for FY2023 on April 13</w:t>
      </w:r>
      <w:r w:rsidR="000A696D" w:rsidRPr="000A696D">
        <w:rPr>
          <w:rFonts w:ascii="Times New Roman" w:hAnsi="Times New Roman"/>
          <w:snapToGrid w:val="0"/>
          <w:sz w:val="24"/>
          <w:szCs w:val="24"/>
        </w:rPr>
        <w:t xml:space="preserve">. </w:t>
      </w:r>
      <w:r w:rsidR="000A696D">
        <w:rPr>
          <w:rFonts w:ascii="Times New Roman" w:hAnsi="Times New Roman"/>
          <w:snapToGrid w:val="0"/>
          <w:sz w:val="24"/>
          <w:szCs w:val="24"/>
        </w:rPr>
        <w:t>The</w:t>
      </w:r>
      <w:r w:rsidR="00E8488D">
        <w:rPr>
          <w:rFonts w:ascii="Times New Roman" w:hAnsi="Times New Roman"/>
          <w:snapToGrid w:val="0"/>
          <w:sz w:val="24"/>
          <w:szCs w:val="24"/>
        </w:rPr>
        <w:t xml:space="preserve"> memorandum and spreadsheet in your materials summarize key </w:t>
      </w:r>
      <w:r w:rsidR="000A696D">
        <w:rPr>
          <w:rFonts w:ascii="Times New Roman" w:hAnsi="Times New Roman"/>
          <w:snapToGrid w:val="0"/>
          <w:sz w:val="24"/>
          <w:szCs w:val="24"/>
        </w:rPr>
        <w:t>education items</w:t>
      </w:r>
      <w:r w:rsidR="00E8488D">
        <w:rPr>
          <w:rFonts w:ascii="Times New Roman" w:hAnsi="Times New Roman"/>
          <w:snapToGrid w:val="0"/>
          <w:sz w:val="24"/>
          <w:szCs w:val="24"/>
        </w:rPr>
        <w:t>.</w:t>
      </w:r>
    </w:p>
    <w:p w14:paraId="281B674E" w14:textId="77777777" w:rsidR="00C36E37" w:rsidRPr="00C36E37" w:rsidRDefault="00C36E37" w:rsidP="00605697">
      <w:pPr>
        <w:pStyle w:val="BoardMembers"/>
        <w:jc w:val="left"/>
        <w:rPr>
          <w:rFonts w:ascii="Times New Roman" w:hAnsi="Times New Roman"/>
          <w:b/>
          <w:bCs/>
          <w:snapToGrid w:val="0"/>
          <w:sz w:val="24"/>
          <w:szCs w:val="24"/>
        </w:rPr>
      </w:pPr>
    </w:p>
    <w:p w14:paraId="17F06594" w14:textId="77777777" w:rsidR="00605697" w:rsidRPr="00C36E37" w:rsidRDefault="00605697" w:rsidP="00605697">
      <w:pPr>
        <w:pStyle w:val="BoardMembers"/>
        <w:numPr>
          <w:ilvl w:val="0"/>
          <w:numId w:val="1"/>
        </w:numPr>
        <w:jc w:val="left"/>
        <w:rPr>
          <w:rFonts w:ascii="Times New Roman" w:hAnsi="Times New Roman"/>
          <w:b/>
          <w:bCs/>
          <w:sz w:val="24"/>
          <w:szCs w:val="24"/>
        </w:rPr>
      </w:pPr>
      <w:r w:rsidRPr="00C36E37">
        <w:rPr>
          <w:rFonts w:ascii="Times New Roman" w:hAnsi="Times New Roman"/>
          <w:b/>
          <w:bCs/>
          <w:sz w:val="24"/>
          <w:szCs w:val="24"/>
        </w:rPr>
        <w:t>Chronically Underperforming Schools Quarter 3 Report</w:t>
      </w:r>
    </w:p>
    <w:p w14:paraId="1CCB42CF" w14:textId="1FA78438" w:rsidR="00605697" w:rsidRDefault="00605697" w:rsidP="00954FFD">
      <w:pPr>
        <w:widowControl/>
        <w:rPr>
          <w:snapToGrid/>
          <w:color w:val="1D2228"/>
          <w:szCs w:val="24"/>
        </w:rPr>
      </w:pPr>
    </w:p>
    <w:p w14:paraId="18A16D4A" w14:textId="35693FFE" w:rsidR="00AE2B38" w:rsidRPr="006B7EC4" w:rsidRDefault="00AE2B38" w:rsidP="00AE2B38">
      <w:pPr>
        <w:contextualSpacing/>
        <w:textAlignment w:val="baseline"/>
        <w:rPr>
          <w:snapToGrid/>
        </w:rPr>
      </w:pPr>
      <w:r>
        <w:rPr>
          <w:snapToGrid/>
        </w:rPr>
        <w:t xml:space="preserve">Your materials include the third of four FY2022 quarterly progress reports to the Board on the four </w:t>
      </w:r>
      <w:r w:rsidRPr="006B7EC4">
        <w:rPr>
          <w:snapToGrid/>
          <w:szCs w:val="24"/>
        </w:rPr>
        <w:t xml:space="preserve">chronically underperforming schools’ </w:t>
      </w:r>
      <w:r>
        <w:rPr>
          <w:snapToGrid/>
          <w:szCs w:val="24"/>
        </w:rPr>
        <w:t xml:space="preserve">implementation of their school turnaround plans. The schools are Paul A. </w:t>
      </w:r>
      <w:proofErr w:type="spellStart"/>
      <w:r>
        <w:rPr>
          <w:snapToGrid/>
          <w:szCs w:val="24"/>
        </w:rPr>
        <w:t>Dever</w:t>
      </w:r>
      <w:proofErr w:type="spellEnd"/>
      <w:r>
        <w:rPr>
          <w:snapToGrid/>
          <w:szCs w:val="24"/>
        </w:rPr>
        <w:t xml:space="preserve"> Elementary School and John P. Holland Elementary School (UP Academy Holland) in Boston, Morgan </w:t>
      </w:r>
      <w:proofErr w:type="gramStart"/>
      <w:r w:rsidR="003E1198">
        <w:rPr>
          <w:snapToGrid/>
          <w:szCs w:val="24"/>
        </w:rPr>
        <w:t>Full</w:t>
      </w:r>
      <w:r w:rsidR="00832359">
        <w:rPr>
          <w:snapToGrid/>
          <w:szCs w:val="24"/>
        </w:rPr>
        <w:t xml:space="preserve"> </w:t>
      </w:r>
      <w:r w:rsidR="003E1198">
        <w:rPr>
          <w:snapToGrid/>
          <w:szCs w:val="24"/>
        </w:rPr>
        <w:t>Service</w:t>
      </w:r>
      <w:proofErr w:type="gramEnd"/>
      <w:r>
        <w:rPr>
          <w:snapToGrid/>
          <w:szCs w:val="24"/>
        </w:rPr>
        <w:t xml:space="preserve"> Community School in Holyoke, and John Avery Parker Elementary School in New Bedford.</w:t>
      </w:r>
    </w:p>
    <w:p w14:paraId="78881BDA" w14:textId="77777777" w:rsidR="00AE2B38" w:rsidRDefault="00AE2B38" w:rsidP="00954FFD">
      <w:pPr>
        <w:widowControl/>
        <w:rPr>
          <w:snapToGrid/>
          <w:color w:val="1D2228"/>
          <w:szCs w:val="24"/>
        </w:rPr>
      </w:pPr>
    </w:p>
    <w:p w14:paraId="66855DC4" w14:textId="0B053B18" w:rsidR="00C02F07" w:rsidRDefault="00C02F07" w:rsidP="00C02F07">
      <w:r w:rsidRPr="00C02F07">
        <w:t>If you have questions about any agenda items, please call me. I look forward to meeting with you on</w:t>
      </w:r>
      <w:r w:rsidR="00721DF0">
        <w:t xml:space="preserve"> </w:t>
      </w:r>
      <w:r w:rsidR="00290014">
        <w:t xml:space="preserve">April </w:t>
      </w:r>
      <w:r w:rsidR="00C830C6">
        <w:t>26</w:t>
      </w:r>
      <w:r w:rsidRPr="00C02F07">
        <w:t>.</w:t>
      </w:r>
    </w:p>
    <w:p w14:paraId="09786F0E" w14:textId="2B9B5537" w:rsidR="005E0897" w:rsidRDefault="005E0897" w:rsidP="00BC0B4A"/>
    <w:sectPr w:rsidR="005E0897" w:rsidSect="005C1013">
      <w:footerReference w:type="default" r:id="rId18"/>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E9279" w14:textId="77777777" w:rsidR="00D73627" w:rsidRDefault="00D73627">
      <w:r>
        <w:separator/>
      </w:r>
    </w:p>
  </w:endnote>
  <w:endnote w:type="continuationSeparator" w:id="0">
    <w:p w14:paraId="5E568CB9" w14:textId="77777777" w:rsidR="00D73627" w:rsidRDefault="00D73627">
      <w:r>
        <w:continuationSeparator/>
      </w:r>
    </w:p>
  </w:endnote>
  <w:endnote w:type="continuationNotice" w:id="1">
    <w:p w14:paraId="6A276E71" w14:textId="77777777" w:rsidR="00D73627" w:rsidRDefault="00D73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2E441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2E4411" w:rsidRDefault="002E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1C293" w14:textId="77777777" w:rsidR="00D73627" w:rsidRDefault="00D73627">
      <w:r>
        <w:separator/>
      </w:r>
    </w:p>
  </w:footnote>
  <w:footnote w:type="continuationSeparator" w:id="0">
    <w:p w14:paraId="457FE9E7" w14:textId="77777777" w:rsidR="00D73627" w:rsidRDefault="00D73627">
      <w:r>
        <w:continuationSeparator/>
      </w:r>
    </w:p>
  </w:footnote>
  <w:footnote w:type="continuationNotice" w:id="1">
    <w:p w14:paraId="5E0695D6" w14:textId="77777777" w:rsidR="00D73627" w:rsidRDefault="00D736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D6E"/>
    <w:multiLevelType w:val="hybridMultilevel"/>
    <w:tmpl w:val="243A43B8"/>
    <w:lvl w:ilvl="0" w:tplc="4688618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82E98"/>
    <w:multiLevelType w:val="hybridMultilevel"/>
    <w:tmpl w:val="9370C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75171"/>
    <w:multiLevelType w:val="multilevel"/>
    <w:tmpl w:val="34481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FD77BD"/>
    <w:multiLevelType w:val="multilevel"/>
    <w:tmpl w:val="AC9C7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133BF4"/>
    <w:multiLevelType w:val="multilevel"/>
    <w:tmpl w:val="965E1E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40080D"/>
    <w:multiLevelType w:val="multilevel"/>
    <w:tmpl w:val="B2EC94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D296D"/>
    <w:multiLevelType w:val="multilevel"/>
    <w:tmpl w:val="E1A63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D87F14"/>
    <w:multiLevelType w:val="hybridMultilevel"/>
    <w:tmpl w:val="3F8682A6"/>
    <w:lvl w:ilvl="0" w:tplc="8B8E30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D01E3F"/>
    <w:multiLevelType w:val="multilevel"/>
    <w:tmpl w:val="965E1EC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97896"/>
    <w:multiLevelType w:val="hybridMultilevel"/>
    <w:tmpl w:val="05E2F496"/>
    <w:lvl w:ilvl="0" w:tplc="F6280EE0">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EE598F"/>
    <w:multiLevelType w:val="hybridMultilevel"/>
    <w:tmpl w:val="B1F8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613E2"/>
    <w:multiLevelType w:val="multilevel"/>
    <w:tmpl w:val="01DEDA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5B6005"/>
    <w:multiLevelType w:val="multilevel"/>
    <w:tmpl w:val="E4729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8B574C"/>
    <w:multiLevelType w:val="multilevel"/>
    <w:tmpl w:val="79AE89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9A187F"/>
    <w:multiLevelType w:val="multilevel"/>
    <w:tmpl w:val="0D16838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8FF507B"/>
    <w:multiLevelType w:val="multilevel"/>
    <w:tmpl w:val="BB8462A2"/>
    <w:lvl w:ilvl="0">
      <w:start w:val="2"/>
      <w:numFmt w:val="decimal"/>
      <w:lvlText w:val="%1."/>
      <w:lvlJc w:val="left"/>
      <w:pPr>
        <w:tabs>
          <w:tab w:val="num" w:pos="720"/>
        </w:tabs>
        <w:ind w:left="720" w:hanging="360"/>
      </w:pPr>
      <w:rPr>
        <w:rFonts w:ascii="Times New Roman" w:hAnsi="Times New Roman" w:cs="Times New Roman" w:hint="default"/>
        <w:b/>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A37ABA"/>
    <w:multiLevelType w:val="hybridMultilevel"/>
    <w:tmpl w:val="87DA3FD0"/>
    <w:lvl w:ilvl="0" w:tplc="8D52EC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7CD36D6E"/>
    <w:multiLevelType w:val="hybridMultilevel"/>
    <w:tmpl w:val="53C03C9A"/>
    <w:lvl w:ilvl="0" w:tplc="59687E3E">
      <w:start w:val="1"/>
      <w:numFmt w:val="decimal"/>
      <w:lvlText w:val="%1."/>
      <w:lvlJc w:val="left"/>
      <w:pPr>
        <w:ind w:left="420" w:hanging="360"/>
      </w:pPr>
      <w:rPr>
        <w:rFonts w:hint="default"/>
        <w:b/>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D4B00B2"/>
    <w:multiLevelType w:val="hybridMultilevel"/>
    <w:tmpl w:val="2EEEC694"/>
    <w:lvl w:ilvl="0" w:tplc="B35E92B6">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5"/>
  </w:num>
  <w:num w:numId="6">
    <w:abstractNumId w:val="1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8"/>
  </w:num>
  <w:num w:numId="16">
    <w:abstractNumId w:val="6"/>
  </w:num>
  <w:num w:numId="17">
    <w:abstractNumId w:val="3"/>
  </w:num>
  <w:num w:numId="18">
    <w:abstractNumId w:val="2"/>
  </w:num>
  <w:num w:numId="19">
    <w:abstractNumId w:val="13"/>
  </w:num>
  <w:num w:numId="20">
    <w:abstractNumId w:val="12"/>
  </w:num>
  <w:num w:numId="21">
    <w:abstractNumId w:val="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0A63"/>
    <w:rsid w:val="00001B81"/>
    <w:rsid w:val="00001EEE"/>
    <w:rsid w:val="00004691"/>
    <w:rsid w:val="0000611A"/>
    <w:rsid w:val="000208D4"/>
    <w:rsid w:val="00024092"/>
    <w:rsid w:val="00025507"/>
    <w:rsid w:val="000258CC"/>
    <w:rsid w:val="00026670"/>
    <w:rsid w:val="00030191"/>
    <w:rsid w:val="00031314"/>
    <w:rsid w:val="00031B99"/>
    <w:rsid w:val="000328DB"/>
    <w:rsid w:val="000372DE"/>
    <w:rsid w:val="00037D42"/>
    <w:rsid w:val="00040190"/>
    <w:rsid w:val="00041CA1"/>
    <w:rsid w:val="00046EDE"/>
    <w:rsid w:val="00047C28"/>
    <w:rsid w:val="00050848"/>
    <w:rsid w:val="00050E3D"/>
    <w:rsid w:val="00051208"/>
    <w:rsid w:val="00051911"/>
    <w:rsid w:val="0005318B"/>
    <w:rsid w:val="00054DB9"/>
    <w:rsid w:val="00057DA9"/>
    <w:rsid w:val="00060152"/>
    <w:rsid w:val="00060BEA"/>
    <w:rsid w:val="0006209F"/>
    <w:rsid w:val="00067EFA"/>
    <w:rsid w:val="0007021F"/>
    <w:rsid w:val="00074936"/>
    <w:rsid w:val="00074CFE"/>
    <w:rsid w:val="00085130"/>
    <w:rsid w:val="000867B0"/>
    <w:rsid w:val="000956BD"/>
    <w:rsid w:val="00096A67"/>
    <w:rsid w:val="000A5BF0"/>
    <w:rsid w:val="000A696D"/>
    <w:rsid w:val="000B1C0A"/>
    <w:rsid w:val="000B377C"/>
    <w:rsid w:val="000C0A22"/>
    <w:rsid w:val="000C1D49"/>
    <w:rsid w:val="000C1EFE"/>
    <w:rsid w:val="000C29A3"/>
    <w:rsid w:val="000C363D"/>
    <w:rsid w:val="000C5453"/>
    <w:rsid w:val="000C545C"/>
    <w:rsid w:val="000C6DB5"/>
    <w:rsid w:val="000D1396"/>
    <w:rsid w:val="000D1D52"/>
    <w:rsid w:val="000D4D3C"/>
    <w:rsid w:val="000D688C"/>
    <w:rsid w:val="000E0571"/>
    <w:rsid w:val="000E0994"/>
    <w:rsid w:val="000E1E13"/>
    <w:rsid w:val="000E1F25"/>
    <w:rsid w:val="000E3CB6"/>
    <w:rsid w:val="000E54EC"/>
    <w:rsid w:val="000E67EA"/>
    <w:rsid w:val="000E71F8"/>
    <w:rsid w:val="000F73FD"/>
    <w:rsid w:val="000F7F37"/>
    <w:rsid w:val="00102968"/>
    <w:rsid w:val="0010442C"/>
    <w:rsid w:val="00106244"/>
    <w:rsid w:val="001107A2"/>
    <w:rsid w:val="00111D88"/>
    <w:rsid w:val="00112794"/>
    <w:rsid w:val="00113974"/>
    <w:rsid w:val="001139C8"/>
    <w:rsid w:val="00117A70"/>
    <w:rsid w:val="00117ADC"/>
    <w:rsid w:val="00121531"/>
    <w:rsid w:val="001222D7"/>
    <w:rsid w:val="0012300B"/>
    <w:rsid w:val="00124319"/>
    <w:rsid w:val="001244DE"/>
    <w:rsid w:val="00124F9D"/>
    <w:rsid w:val="001265C8"/>
    <w:rsid w:val="0013046C"/>
    <w:rsid w:val="001309A1"/>
    <w:rsid w:val="00130ADD"/>
    <w:rsid w:val="00132F10"/>
    <w:rsid w:val="00135F4A"/>
    <w:rsid w:val="001369EE"/>
    <w:rsid w:val="00141BB0"/>
    <w:rsid w:val="00141DDF"/>
    <w:rsid w:val="00147D3B"/>
    <w:rsid w:val="0015316E"/>
    <w:rsid w:val="0015480C"/>
    <w:rsid w:val="00156C8D"/>
    <w:rsid w:val="001611CF"/>
    <w:rsid w:val="00162F1C"/>
    <w:rsid w:val="001630F9"/>
    <w:rsid w:val="00163ECC"/>
    <w:rsid w:val="00167B04"/>
    <w:rsid w:val="001716CC"/>
    <w:rsid w:val="00171B84"/>
    <w:rsid w:val="001723C5"/>
    <w:rsid w:val="0017403C"/>
    <w:rsid w:val="00177954"/>
    <w:rsid w:val="001822A4"/>
    <w:rsid w:val="001832CC"/>
    <w:rsid w:val="00186981"/>
    <w:rsid w:val="0019151B"/>
    <w:rsid w:val="00194852"/>
    <w:rsid w:val="001950FD"/>
    <w:rsid w:val="00196DC8"/>
    <w:rsid w:val="00197C34"/>
    <w:rsid w:val="001A01CB"/>
    <w:rsid w:val="001A059B"/>
    <w:rsid w:val="001A393F"/>
    <w:rsid w:val="001A5133"/>
    <w:rsid w:val="001A5A5C"/>
    <w:rsid w:val="001A5F67"/>
    <w:rsid w:val="001A5FDF"/>
    <w:rsid w:val="001A6165"/>
    <w:rsid w:val="001A65F5"/>
    <w:rsid w:val="001A6CA6"/>
    <w:rsid w:val="001B2C48"/>
    <w:rsid w:val="001B7307"/>
    <w:rsid w:val="001C3815"/>
    <w:rsid w:val="001C39FE"/>
    <w:rsid w:val="001C6AA3"/>
    <w:rsid w:val="001D0176"/>
    <w:rsid w:val="001D64F1"/>
    <w:rsid w:val="001D68E3"/>
    <w:rsid w:val="001D728A"/>
    <w:rsid w:val="001E2AA2"/>
    <w:rsid w:val="001E5181"/>
    <w:rsid w:val="001E5188"/>
    <w:rsid w:val="001E6837"/>
    <w:rsid w:val="001F01A4"/>
    <w:rsid w:val="001F4C04"/>
    <w:rsid w:val="001F5F45"/>
    <w:rsid w:val="001F686C"/>
    <w:rsid w:val="001F738E"/>
    <w:rsid w:val="00201172"/>
    <w:rsid w:val="00201E86"/>
    <w:rsid w:val="0020434C"/>
    <w:rsid w:val="00205AAB"/>
    <w:rsid w:val="002063C4"/>
    <w:rsid w:val="00210AD0"/>
    <w:rsid w:val="00212719"/>
    <w:rsid w:val="0021303D"/>
    <w:rsid w:val="0021444D"/>
    <w:rsid w:val="00214502"/>
    <w:rsid w:val="002216EE"/>
    <w:rsid w:val="00223763"/>
    <w:rsid w:val="00223C89"/>
    <w:rsid w:val="00226D21"/>
    <w:rsid w:val="002341D5"/>
    <w:rsid w:val="00234FB5"/>
    <w:rsid w:val="00235625"/>
    <w:rsid w:val="00235794"/>
    <w:rsid w:val="00236EC4"/>
    <w:rsid w:val="00240234"/>
    <w:rsid w:val="002425F3"/>
    <w:rsid w:val="00243078"/>
    <w:rsid w:val="00243605"/>
    <w:rsid w:val="00244C90"/>
    <w:rsid w:val="002455DC"/>
    <w:rsid w:val="0024632B"/>
    <w:rsid w:val="00246E46"/>
    <w:rsid w:val="00251DA4"/>
    <w:rsid w:val="00252AC6"/>
    <w:rsid w:val="0025460F"/>
    <w:rsid w:val="0025538D"/>
    <w:rsid w:val="00256C3F"/>
    <w:rsid w:val="00256E70"/>
    <w:rsid w:val="002607C7"/>
    <w:rsid w:val="002613CC"/>
    <w:rsid w:val="00263251"/>
    <w:rsid w:val="00265743"/>
    <w:rsid w:val="002702A3"/>
    <w:rsid w:val="00271639"/>
    <w:rsid w:val="00271DBD"/>
    <w:rsid w:val="0027286E"/>
    <w:rsid w:val="002742BB"/>
    <w:rsid w:val="002752AD"/>
    <w:rsid w:val="002762F2"/>
    <w:rsid w:val="0027673A"/>
    <w:rsid w:val="00280C38"/>
    <w:rsid w:val="002839A1"/>
    <w:rsid w:val="00283FE2"/>
    <w:rsid w:val="00285320"/>
    <w:rsid w:val="00290014"/>
    <w:rsid w:val="00290807"/>
    <w:rsid w:val="00290C75"/>
    <w:rsid w:val="002915B0"/>
    <w:rsid w:val="00292183"/>
    <w:rsid w:val="002921D9"/>
    <w:rsid w:val="00293D03"/>
    <w:rsid w:val="002951FA"/>
    <w:rsid w:val="00295DAE"/>
    <w:rsid w:val="002A15DF"/>
    <w:rsid w:val="002A2974"/>
    <w:rsid w:val="002A37E4"/>
    <w:rsid w:val="002A3E22"/>
    <w:rsid w:val="002A48AB"/>
    <w:rsid w:val="002A7E0F"/>
    <w:rsid w:val="002B02F4"/>
    <w:rsid w:val="002B170B"/>
    <w:rsid w:val="002B1D77"/>
    <w:rsid w:val="002B4A69"/>
    <w:rsid w:val="002B4B10"/>
    <w:rsid w:val="002B735C"/>
    <w:rsid w:val="002C0380"/>
    <w:rsid w:val="002C0CF9"/>
    <w:rsid w:val="002C260B"/>
    <w:rsid w:val="002C6650"/>
    <w:rsid w:val="002D459C"/>
    <w:rsid w:val="002D5EEF"/>
    <w:rsid w:val="002D7C1C"/>
    <w:rsid w:val="002E03D5"/>
    <w:rsid w:val="002E4411"/>
    <w:rsid w:val="002E6E17"/>
    <w:rsid w:val="002F0987"/>
    <w:rsid w:val="002F2286"/>
    <w:rsid w:val="002F4442"/>
    <w:rsid w:val="002F494E"/>
    <w:rsid w:val="002F4F15"/>
    <w:rsid w:val="002F5424"/>
    <w:rsid w:val="002F54D0"/>
    <w:rsid w:val="003014AA"/>
    <w:rsid w:val="00302FAB"/>
    <w:rsid w:val="00304FB6"/>
    <w:rsid w:val="00305605"/>
    <w:rsid w:val="003060E6"/>
    <w:rsid w:val="003069DA"/>
    <w:rsid w:val="00311801"/>
    <w:rsid w:val="00314307"/>
    <w:rsid w:val="00314928"/>
    <w:rsid w:val="00315863"/>
    <w:rsid w:val="003159A4"/>
    <w:rsid w:val="003161C1"/>
    <w:rsid w:val="00321B97"/>
    <w:rsid w:val="00322B14"/>
    <w:rsid w:val="00323A59"/>
    <w:rsid w:val="0032427B"/>
    <w:rsid w:val="003271D5"/>
    <w:rsid w:val="00327A1A"/>
    <w:rsid w:val="00330584"/>
    <w:rsid w:val="003306B1"/>
    <w:rsid w:val="00330EAE"/>
    <w:rsid w:val="0033270A"/>
    <w:rsid w:val="00333147"/>
    <w:rsid w:val="003333BD"/>
    <w:rsid w:val="00335593"/>
    <w:rsid w:val="00337295"/>
    <w:rsid w:val="0033753F"/>
    <w:rsid w:val="00340B89"/>
    <w:rsid w:val="003422B3"/>
    <w:rsid w:val="00342BE6"/>
    <w:rsid w:val="003438AD"/>
    <w:rsid w:val="003442B1"/>
    <w:rsid w:val="003449E7"/>
    <w:rsid w:val="00346D7E"/>
    <w:rsid w:val="003509E6"/>
    <w:rsid w:val="00351581"/>
    <w:rsid w:val="0035327D"/>
    <w:rsid w:val="003542CB"/>
    <w:rsid w:val="0035446B"/>
    <w:rsid w:val="0035496A"/>
    <w:rsid w:val="00356E1C"/>
    <w:rsid w:val="0036239B"/>
    <w:rsid w:val="003656F1"/>
    <w:rsid w:val="00367020"/>
    <w:rsid w:val="00367F07"/>
    <w:rsid w:val="00370314"/>
    <w:rsid w:val="003719A0"/>
    <w:rsid w:val="00371EA5"/>
    <w:rsid w:val="00373778"/>
    <w:rsid w:val="0037552D"/>
    <w:rsid w:val="003756DC"/>
    <w:rsid w:val="00377CA1"/>
    <w:rsid w:val="00380465"/>
    <w:rsid w:val="00382F3A"/>
    <w:rsid w:val="00383793"/>
    <w:rsid w:val="00383CA6"/>
    <w:rsid w:val="00384BB5"/>
    <w:rsid w:val="0038599D"/>
    <w:rsid w:val="00385A7A"/>
    <w:rsid w:val="00386E73"/>
    <w:rsid w:val="00386EAD"/>
    <w:rsid w:val="0039020F"/>
    <w:rsid w:val="00391DC8"/>
    <w:rsid w:val="00392096"/>
    <w:rsid w:val="00394B1F"/>
    <w:rsid w:val="003953AF"/>
    <w:rsid w:val="003953C8"/>
    <w:rsid w:val="003A01BF"/>
    <w:rsid w:val="003A1FD4"/>
    <w:rsid w:val="003A2AA5"/>
    <w:rsid w:val="003A2FBD"/>
    <w:rsid w:val="003A305F"/>
    <w:rsid w:val="003A4A17"/>
    <w:rsid w:val="003A4E43"/>
    <w:rsid w:val="003A5A67"/>
    <w:rsid w:val="003A5B01"/>
    <w:rsid w:val="003A6103"/>
    <w:rsid w:val="003A6393"/>
    <w:rsid w:val="003A6618"/>
    <w:rsid w:val="003B06F6"/>
    <w:rsid w:val="003B0930"/>
    <w:rsid w:val="003B0BD5"/>
    <w:rsid w:val="003B0DFA"/>
    <w:rsid w:val="003B1ABD"/>
    <w:rsid w:val="003B246E"/>
    <w:rsid w:val="003B40ED"/>
    <w:rsid w:val="003B44FC"/>
    <w:rsid w:val="003B52F3"/>
    <w:rsid w:val="003B687E"/>
    <w:rsid w:val="003B68C7"/>
    <w:rsid w:val="003B6D37"/>
    <w:rsid w:val="003B7760"/>
    <w:rsid w:val="003C028D"/>
    <w:rsid w:val="003C1A77"/>
    <w:rsid w:val="003C25EC"/>
    <w:rsid w:val="003C303E"/>
    <w:rsid w:val="003C3256"/>
    <w:rsid w:val="003C3411"/>
    <w:rsid w:val="003C4781"/>
    <w:rsid w:val="003C5781"/>
    <w:rsid w:val="003C7724"/>
    <w:rsid w:val="003D2885"/>
    <w:rsid w:val="003D310A"/>
    <w:rsid w:val="003D3D65"/>
    <w:rsid w:val="003D432F"/>
    <w:rsid w:val="003D43F6"/>
    <w:rsid w:val="003D606D"/>
    <w:rsid w:val="003E0247"/>
    <w:rsid w:val="003E1198"/>
    <w:rsid w:val="003E380A"/>
    <w:rsid w:val="003E3815"/>
    <w:rsid w:val="003E55B2"/>
    <w:rsid w:val="003E6A27"/>
    <w:rsid w:val="003F190F"/>
    <w:rsid w:val="003F2371"/>
    <w:rsid w:val="003F3104"/>
    <w:rsid w:val="003F324A"/>
    <w:rsid w:val="003F3B99"/>
    <w:rsid w:val="003F6F8D"/>
    <w:rsid w:val="003F7A74"/>
    <w:rsid w:val="0040135C"/>
    <w:rsid w:val="0040317A"/>
    <w:rsid w:val="0040530E"/>
    <w:rsid w:val="00405887"/>
    <w:rsid w:val="00405ABE"/>
    <w:rsid w:val="00410A8C"/>
    <w:rsid w:val="00411EEA"/>
    <w:rsid w:val="0041210C"/>
    <w:rsid w:val="00413D4C"/>
    <w:rsid w:val="00414126"/>
    <w:rsid w:val="00414B1D"/>
    <w:rsid w:val="00414F46"/>
    <w:rsid w:val="00420D6C"/>
    <w:rsid w:val="004227E6"/>
    <w:rsid w:val="0043321C"/>
    <w:rsid w:val="0043430C"/>
    <w:rsid w:val="0043531E"/>
    <w:rsid w:val="0044168D"/>
    <w:rsid w:val="004422B8"/>
    <w:rsid w:val="004462E3"/>
    <w:rsid w:val="00451B81"/>
    <w:rsid w:val="00452BF5"/>
    <w:rsid w:val="00453F3D"/>
    <w:rsid w:val="004550D7"/>
    <w:rsid w:val="00455362"/>
    <w:rsid w:val="00457E87"/>
    <w:rsid w:val="00462B3B"/>
    <w:rsid w:val="0046367F"/>
    <w:rsid w:val="004646C3"/>
    <w:rsid w:val="00464CA9"/>
    <w:rsid w:val="00464EAD"/>
    <w:rsid w:val="00466D00"/>
    <w:rsid w:val="004714FB"/>
    <w:rsid w:val="00473C0E"/>
    <w:rsid w:val="00474975"/>
    <w:rsid w:val="00477885"/>
    <w:rsid w:val="00480301"/>
    <w:rsid w:val="004819CC"/>
    <w:rsid w:val="00481F33"/>
    <w:rsid w:val="00482F5C"/>
    <w:rsid w:val="00493B84"/>
    <w:rsid w:val="00495147"/>
    <w:rsid w:val="004954DD"/>
    <w:rsid w:val="004961A6"/>
    <w:rsid w:val="004A0B92"/>
    <w:rsid w:val="004A1D1F"/>
    <w:rsid w:val="004A2171"/>
    <w:rsid w:val="004A296C"/>
    <w:rsid w:val="004A2F8F"/>
    <w:rsid w:val="004A30B1"/>
    <w:rsid w:val="004A3733"/>
    <w:rsid w:val="004A3873"/>
    <w:rsid w:val="004A3C49"/>
    <w:rsid w:val="004A5E1A"/>
    <w:rsid w:val="004A7535"/>
    <w:rsid w:val="004B1256"/>
    <w:rsid w:val="004B3368"/>
    <w:rsid w:val="004B41BE"/>
    <w:rsid w:val="004B4C1C"/>
    <w:rsid w:val="004B7E58"/>
    <w:rsid w:val="004C575B"/>
    <w:rsid w:val="004D0AB1"/>
    <w:rsid w:val="004D0DC4"/>
    <w:rsid w:val="004D135C"/>
    <w:rsid w:val="004D2248"/>
    <w:rsid w:val="004D29EB"/>
    <w:rsid w:val="004D51F3"/>
    <w:rsid w:val="004D70C1"/>
    <w:rsid w:val="004E10CD"/>
    <w:rsid w:val="004E5697"/>
    <w:rsid w:val="004E5B49"/>
    <w:rsid w:val="004E6949"/>
    <w:rsid w:val="004F4DC9"/>
    <w:rsid w:val="004F4EE7"/>
    <w:rsid w:val="004F64CC"/>
    <w:rsid w:val="005017FA"/>
    <w:rsid w:val="005028F5"/>
    <w:rsid w:val="00504258"/>
    <w:rsid w:val="00504839"/>
    <w:rsid w:val="00505293"/>
    <w:rsid w:val="00505730"/>
    <w:rsid w:val="0050614B"/>
    <w:rsid w:val="00507BF7"/>
    <w:rsid w:val="00510369"/>
    <w:rsid w:val="005111C2"/>
    <w:rsid w:val="00511639"/>
    <w:rsid w:val="0051357F"/>
    <w:rsid w:val="00513B9A"/>
    <w:rsid w:val="005154E6"/>
    <w:rsid w:val="00515632"/>
    <w:rsid w:val="005164AC"/>
    <w:rsid w:val="00516D5B"/>
    <w:rsid w:val="005209A0"/>
    <w:rsid w:val="00520AAC"/>
    <w:rsid w:val="00521F9B"/>
    <w:rsid w:val="00523A42"/>
    <w:rsid w:val="005245F9"/>
    <w:rsid w:val="0052556E"/>
    <w:rsid w:val="0052660B"/>
    <w:rsid w:val="00526931"/>
    <w:rsid w:val="00526D50"/>
    <w:rsid w:val="0052723A"/>
    <w:rsid w:val="0053083A"/>
    <w:rsid w:val="00530966"/>
    <w:rsid w:val="005317B2"/>
    <w:rsid w:val="00532106"/>
    <w:rsid w:val="0053289D"/>
    <w:rsid w:val="00533E47"/>
    <w:rsid w:val="00535AF3"/>
    <w:rsid w:val="00536CC6"/>
    <w:rsid w:val="0054089C"/>
    <w:rsid w:val="005430E2"/>
    <w:rsid w:val="0054587B"/>
    <w:rsid w:val="00545C12"/>
    <w:rsid w:val="00546873"/>
    <w:rsid w:val="00547FF1"/>
    <w:rsid w:val="005515CD"/>
    <w:rsid w:val="0055218F"/>
    <w:rsid w:val="0055308F"/>
    <w:rsid w:val="00554130"/>
    <w:rsid w:val="0055514E"/>
    <w:rsid w:val="00556451"/>
    <w:rsid w:val="00561446"/>
    <w:rsid w:val="00562DFE"/>
    <w:rsid w:val="00563259"/>
    <w:rsid w:val="00563B15"/>
    <w:rsid w:val="00563BA8"/>
    <w:rsid w:val="00564053"/>
    <w:rsid w:val="005659D0"/>
    <w:rsid w:val="00567E9B"/>
    <w:rsid w:val="00571666"/>
    <w:rsid w:val="00577339"/>
    <w:rsid w:val="00577F3E"/>
    <w:rsid w:val="0058237F"/>
    <w:rsid w:val="0058263D"/>
    <w:rsid w:val="00583024"/>
    <w:rsid w:val="0058306C"/>
    <w:rsid w:val="0058370A"/>
    <w:rsid w:val="00583E1B"/>
    <w:rsid w:val="005865A5"/>
    <w:rsid w:val="005875BC"/>
    <w:rsid w:val="00590508"/>
    <w:rsid w:val="0059178C"/>
    <w:rsid w:val="00592AA1"/>
    <w:rsid w:val="00594665"/>
    <w:rsid w:val="0059513F"/>
    <w:rsid w:val="0059621E"/>
    <w:rsid w:val="00596476"/>
    <w:rsid w:val="00596B53"/>
    <w:rsid w:val="005A052A"/>
    <w:rsid w:val="005A06F0"/>
    <w:rsid w:val="005A21B7"/>
    <w:rsid w:val="005A3752"/>
    <w:rsid w:val="005A457A"/>
    <w:rsid w:val="005A6D8E"/>
    <w:rsid w:val="005B05A9"/>
    <w:rsid w:val="005B3953"/>
    <w:rsid w:val="005B4270"/>
    <w:rsid w:val="005B47C1"/>
    <w:rsid w:val="005B590C"/>
    <w:rsid w:val="005B5F63"/>
    <w:rsid w:val="005C0F73"/>
    <w:rsid w:val="005C1013"/>
    <w:rsid w:val="005C491D"/>
    <w:rsid w:val="005C4A3B"/>
    <w:rsid w:val="005C5357"/>
    <w:rsid w:val="005C5455"/>
    <w:rsid w:val="005C6816"/>
    <w:rsid w:val="005C6F57"/>
    <w:rsid w:val="005D067B"/>
    <w:rsid w:val="005D10B0"/>
    <w:rsid w:val="005D180D"/>
    <w:rsid w:val="005D3BEC"/>
    <w:rsid w:val="005D56B5"/>
    <w:rsid w:val="005D5DE5"/>
    <w:rsid w:val="005D713E"/>
    <w:rsid w:val="005E0897"/>
    <w:rsid w:val="005E321D"/>
    <w:rsid w:val="005E3535"/>
    <w:rsid w:val="005E3EFF"/>
    <w:rsid w:val="005F14E8"/>
    <w:rsid w:val="005F223C"/>
    <w:rsid w:val="005F2EDF"/>
    <w:rsid w:val="005F477E"/>
    <w:rsid w:val="005F55CD"/>
    <w:rsid w:val="005F57F3"/>
    <w:rsid w:val="005F5C97"/>
    <w:rsid w:val="00603299"/>
    <w:rsid w:val="006039CA"/>
    <w:rsid w:val="006047CC"/>
    <w:rsid w:val="006051A1"/>
    <w:rsid w:val="00605697"/>
    <w:rsid w:val="00606B98"/>
    <w:rsid w:val="00607842"/>
    <w:rsid w:val="00607C24"/>
    <w:rsid w:val="00610B08"/>
    <w:rsid w:val="00610BF1"/>
    <w:rsid w:val="00611B0E"/>
    <w:rsid w:val="0061282A"/>
    <w:rsid w:val="00613489"/>
    <w:rsid w:val="00613F6A"/>
    <w:rsid w:val="0061488C"/>
    <w:rsid w:val="00615490"/>
    <w:rsid w:val="006167D1"/>
    <w:rsid w:val="00616F85"/>
    <w:rsid w:val="00617B2D"/>
    <w:rsid w:val="006203C5"/>
    <w:rsid w:val="00625087"/>
    <w:rsid w:val="0062630D"/>
    <w:rsid w:val="00631251"/>
    <w:rsid w:val="00631EDC"/>
    <w:rsid w:val="006327A1"/>
    <w:rsid w:val="00635070"/>
    <w:rsid w:val="00637EDF"/>
    <w:rsid w:val="00642DF1"/>
    <w:rsid w:val="00644B5D"/>
    <w:rsid w:val="00644D71"/>
    <w:rsid w:val="00644FE1"/>
    <w:rsid w:val="00645108"/>
    <w:rsid w:val="0064544E"/>
    <w:rsid w:val="00650B23"/>
    <w:rsid w:val="00651A49"/>
    <w:rsid w:val="0065309E"/>
    <w:rsid w:val="00653AAF"/>
    <w:rsid w:val="00653BF0"/>
    <w:rsid w:val="00657444"/>
    <w:rsid w:val="00657ADB"/>
    <w:rsid w:val="0066186E"/>
    <w:rsid w:val="00661C85"/>
    <w:rsid w:val="00663AEC"/>
    <w:rsid w:val="0066594B"/>
    <w:rsid w:val="00665BCA"/>
    <w:rsid w:val="00671082"/>
    <w:rsid w:val="0067333A"/>
    <w:rsid w:val="00675DC5"/>
    <w:rsid w:val="00676253"/>
    <w:rsid w:val="0067633F"/>
    <w:rsid w:val="00676404"/>
    <w:rsid w:val="0067760E"/>
    <w:rsid w:val="00680446"/>
    <w:rsid w:val="0068270F"/>
    <w:rsid w:val="00682993"/>
    <w:rsid w:val="0068467A"/>
    <w:rsid w:val="00684E18"/>
    <w:rsid w:val="006866E5"/>
    <w:rsid w:val="00687045"/>
    <w:rsid w:val="006905D0"/>
    <w:rsid w:val="0069098E"/>
    <w:rsid w:val="00691CA0"/>
    <w:rsid w:val="006925C9"/>
    <w:rsid w:val="00692B02"/>
    <w:rsid w:val="006935CB"/>
    <w:rsid w:val="006948A3"/>
    <w:rsid w:val="006955C0"/>
    <w:rsid w:val="00695F42"/>
    <w:rsid w:val="006A2ED1"/>
    <w:rsid w:val="006A50A3"/>
    <w:rsid w:val="006A77FE"/>
    <w:rsid w:val="006A7A90"/>
    <w:rsid w:val="006A7C20"/>
    <w:rsid w:val="006A7D09"/>
    <w:rsid w:val="006B1177"/>
    <w:rsid w:val="006B39BD"/>
    <w:rsid w:val="006B4F1E"/>
    <w:rsid w:val="006B7EC4"/>
    <w:rsid w:val="006C0126"/>
    <w:rsid w:val="006C2A2B"/>
    <w:rsid w:val="006C5059"/>
    <w:rsid w:val="006C5372"/>
    <w:rsid w:val="006D2CA0"/>
    <w:rsid w:val="006D56A1"/>
    <w:rsid w:val="006D5EC0"/>
    <w:rsid w:val="006E12C4"/>
    <w:rsid w:val="006E3E12"/>
    <w:rsid w:val="006E5DFF"/>
    <w:rsid w:val="006E7778"/>
    <w:rsid w:val="006E7E4F"/>
    <w:rsid w:val="006F0D18"/>
    <w:rsid w:val="006F31B4"/>
    <w:rsid w:val="006F3708"/>
    <w:rsid w:val="006F6000"/>
    <w:rsid w:val="006F63A7"/>
    <w:rsid w:val="006F653B"/>
    <w:rsid w:val="006F687A"/>
    <w:rsid w:val="00700988"/>
    <w:rsid w:val="00701883"/>
    <w:rsid w:val="00703516"/>
    <w:rsid w:val="00705379"/>
    <w:rsid w:val="00710A3A"/>
    <w:rsid w:val="007122C0"/>
    <w:rsid w:val="0071268A"/>
    <w:rsid w:val="00712ECC"/>
    <w:rsid w:val="00713732"/>
    <w:rsid w:val="00715979"/>
    <w:rsid w:val="007178A5"/>
    <w:rsid w:val="00720475"/>
    <w:rsid w:val="0072147D"/>
    <w:rsid w:val="00721DF0"/>
    <w:rsid w:val="00722C21"/>
    <w:rsid w:val="00723E9B"/>
    <w:rsid w:val="007240A3"/>
    <w:rsid w:val="0073148A"/>
    <w:rsid w:val="00732D49"/>
    <w:rsid w:val="00734ED6"/>
    <w:rsid w:val="007361C3"/>
    <w:rsid w:val="007365EE"/>
    <w:rsid w:val="00742091"/>
    <w:rsid w:val="00742C25"/>
    <w:rsid w:val="00744BA3"/>
    <w:rsid w:val="00744DA4"/>
    <w:rsid w:val="0074709F"/>
    <w:rsid w:val="00750D9C"/>
    <w:rsid w:val="00751425"/>
    <w:rsid w:val="0075293F"/>
    <w:rsid w:val="00753237"/>
    <w:rsid w:val="0075383F"/>
    <w:rsid w:val="007542EC"/>
    <w:rsid w:val="00760047"/>
    <w:rsid w:val="00760395"/>
    <w:rsid w:val="00761FD8"/>
    <w:rsid w:val="00762CC9"/>
    <w:rsid w:val="00764128"/>
    <w:rsid w:val="007713DC"/>
    <w:rsid w:val="0077231A"/>
    <w:rsid w:val="00772E61"/>
    <w:rsid w:val="007732FB"/>
    <w:rsid w:val="0077367C"/>
    <w:rsid w:val="007736A5"/>
    <w:rsid w:val="007741E2"/>
    <w:rsid w:val="00775833"/>
    <w:rsid w:val="00780CBA"/>
    <w:rsid w:val="00781C3E"/>
    <w:rsid w:val="00782640"/>
    <w:rsid w:val="00784179"/>
    <w:rsid w:val="0078459E"/>
    <w:rsid w:val="00784874"/>
    <w:rsid w:val="00784C5F"/>
    <w:rsid w:val="00785BA4"/>
    <w:rsid w:val="00785C30"/>
    <w:rsid w:val="00786D21"/>
    <w:rsid w:val="00787521"/>
    <w:rsid w:val="0079038C"/>
    <w:rsid w:val="0079055F"/>
    <w:rsid w:val="00792859"/>
    <w:rsid w:val="00792B20"/>
    <w:rsid w:val="00793E14"/>
    <w:rsid w:val="00797857"/>
    <w:rsid w:val="007A0399"/>
    <w:rsid w:val="007A1FA7"/>
    <w:rsid w:val="007A5E55"/>
    <w:rsid w:val="007B1DBE"/>
    <w:rsid w:val="007B704D"/>
    <w:rsid w:val="007B77F1"/>
    <w:rsid w:val="007B781F"/>
    <w:rsid w:val="007C0BC7"/>
    <w:rsid w:val="007C0C96"/>
    <w:rsid w:val="007C12B2"/>
    <w:rsid w:val="007C1D41"/>
    <w:rsid w:val="007C2B8F"/>
    <w:rsid w:val="007C329C"/>
    <w:rsid w:val="007C5364"/>
    <w:rsid w:val="007D1915"/>
    <w:rsid w:val="007D4296"/>
    <w:rsid w:val="007D4866"/>
    <w:rsid w:val="007D5554"/>
    <w:rsid w:val="007D563C"/>
    <w:rsid w:val="007E0193"/>
    <w:rsid w:val="007E5DCD"/>
    <w:rsid w:val="007E5F44"/>
    <w:rsid w:val="007E7301"/>
    <w:rsid w:val="007F1AF6"/>
    <w:rsid w:val="007F3035"/>
    <w:rsid w:val="00804C35"/>
    <w:rsid w:val="008069DE"/>
    <w:rsid w:val="00806C28"/>
    <w:rsid w:val="00810EA4"/>
    <w:rsid w:val="00812C7F"/>
    <w:rsid w:val="00813658"/>
    <w:rsid w:val="0081656A"/>
    <w:rsid w:val="00817AC6"/>
    <w:rsid w:val="00820C10"/>
    <w:rsid w:val="00824648"/>
    <w:rsid w:val="00825551"/>
    <w:rsid w:val="008256AF"/>
    <w:rsid w:val="00825CF7"/>
    <w:rsid w:val="00831FA1"/>
    <w:rsid w:val="00832359"/>
    <w:rsid w:val="008329A8"/>
    <w:rsid w:val="00835331"/>
    <w:rsid w:val="00836E5D"/>
    <w:rsid w:val="00837B64"/>
    <w:rsid w:val="00840380"/>
    <w:rsid w:val="00840D2C"/>
    <w:rsid w:val="00841BD2"/>
    <w:rsid w:val="00844FD9"/>
    <w:rsid w:val="00847644"/>
    <w:rsid w:val="00850F65"/>
    <w:rsid w:val="00851D8F"/>
    <w:rsid w:val="0085499E"/>
    <w:rsid w:val="008556AE"/>
    <w:rsid w:val="00860A9C"/>
    <w:rsid w:val="0086174A"/>
    <w:rsid w:val="00861B38"/>
    <w:rsid w:val="008635C4"/>
    <w:rsid w:val="0086406B"/>
    <w:rsid w:val="008644C9"/>
    <w:rsid w:val="00864648"/>
    <w:rsid w:val="00867DA4"/>
    <w:rsid w:val="0087030F"/>
    <w:rsid w:val="0087157D"/>
    <w:rsid w:val="008717E2"/>
    <w:rsid w:val="00871924"/>
    <w:rsid w:val="0087198E"/>
    <w:rsid w:val="008725D3"/>
    <w:rsid w:val="008734F9"/>
    <w:rsid w:val="00875197"/>
    <w:rsid w:val="008766CB"/>
    <w:rsid w:val="008774CF"/>
    <w:rsid w:val="00880763"/>
    <w:rsid w:val="00880C2C"/>
    <w:rsid w:val="00883B27"/>
    <w:rsid w:val="00890063"/>
    <w:rsid w:val="008905D1"/>
    <w:rsid w:val="00890828"/>
    <w:rsid w:val="00890E05"/>
    <w:rsid w:val="0089199A"/>
    <w:rsid w:val="00892862"/>
    <w:rsid w:val="00892B78"/>
    <w:rsid w:val="008934FB"/>
    <w:rsid w:val="00894F53"/>
    <w:rsid w:val="008958EF"/>
    <w:rsid w:val="0089783A"/>
    <w:rsid w:val="008A12C5"/>
    <w:rsid w:val="008A2E9C"/>
    <w:rsid w:val="008A37C3"/>
    <w:rsid w:val="008A3843"/>
    <w:rsid w:val="008A70C4"/>
    <w:rsid w:val="008B28F3"/>
    <w:rsid w:val="008B29FF"/>
    <w:rsid w:val="008B4091"/>
    <w:rsid w:val="008B5E14"/>
    <w:rsid w:val="008B69C4"/>
    <w:rsid w:val="008B6CBE"/>
    <w:rsid w:val="008B7138"/>
    <w:rsid w:val="008B7581"/>
    <w:rsid w:val="008B760D"/>
    <w:rsid w:val="008B7B5A"/>
    <w:rsid w:val="008B7B81"/>
    <w:rsid w:val="008B7CC1"/>
    <w:rsid w:val="008C00F6"/>
    <w:rsid w:val="008C238A"/>
    <w:rsid w:val="008C2DB0"/>
    <w:rsid w:val="008C346B"/>
    <w:rsid w:val="008C4107"/>
    <w:rsid w:val="008C467D"/>
    <w:rsid w:val="008C4F1A"/>
    <w:rsid w:val="008C6116"/>
    <w:rsid w:val="008D0838"/>
    <w:rsid w:val="008D0C43"/>
    <w:rsid w:val="008D4FF7"/>
    <w:rsid w:val="008D5611"/>
    <w:rsid w:val="008E2D5D"/>
    <w:rsid w:val="008E33D0"/>
    <w:rsid w:val="008E4FF6"/>
    <w:rsid w:val="008E6097"/>
    <w:rsid w:val="008E6D9F"/>
    <w:rsid w:val="008E73C9"/>
    <w:rsid w:val="008F138E"/>
    <w:rsid w:val="008F4475"/>
    <w:rsid w:val="008F7607"/>
    <w:rsid w:val="009048FD"/>
    <w:rsid w:val="009076D9"/>
    <w:rsid w:val="00913095"/>
    <w:rsid w:val="009146A0"/>
    <w:rsid w:val="00914708"/>
    <w:rsid w:val="00914E82"/>
    <w:rsid w:val="009152F9"/>
    <w:rsid w:val="00920037"/>
    <w:rsid w:val="009216E7"/>
    <w:rsid w:val="009272BA"/>
    <w:rsid w:val="0092765F"/>
    <w:rsid w:val="00927D50"/>
    <w:rsid w:val="00930394"/>
    <w:rsid w:val="00930E00"/>
    <w:rsid w:val="009313FD"/>
    <w:rsid w:val="00933BA4"/>
    <w:rsid w:val="00934977"/>
    <w:rsid w:val="00936B85"/>
    <w:rsid w:val="00941599"/>
    <w:rsid w:val="00941836"/>
    <w:rsid w:val="0094752D"/>
    <w:rsid w:val="00950204"/>
    <w:rsid w:val="00950851"/>
    <w:rsid w:val="00952284"/>
    <w:rsid w:val="00954FFD"/>
    <w:rsid w:val="009557FF"/>
    <w:rsid w:val="00955C93"/>
    <w:rsid w:val="00956190"/>
    <w:rsid w:val="009561C7"/>
    <w:rsid w:val="00961FE5"/>
    <w:rsid w:val="00964343"/>
    <w:rsid w:val="00964D1C"/>
    <w:rsid w:val="00966E31"/>
    <w:rsid w:val="00971A3D"/>
    <w:rsid w:val="00980E78"/>
    <w:rsid w:val="009812C6"/>
    <w:rsid w:val="00981696"/>
    <w:rsid w:val="00981D09"/>
    <w:rsid w:val="00985C08"/>
    <w:rsid w:val="00985ED3"/>
    <w:rsid w:val="009864E6"/>
    <w:rsid w:val="00986B73"/>
    <w:rsid w:val="00986E8E"/>
    <w:rsid w:val="00991C7F"/>
    <w:rsid w:val="00997925"/>
    <w:rsid w:val="009A0296"/>
    <w:rsid w:val="009A409A"/>
    <w:rsid w:val="009A6873"/>
    <w:rsid w:val="009B25D8"/>
    <w:rsid w:val="009B51AF"/>
    <w:rsid w:val="009B7C85"/>
    <w:rsid w:val="009C3AED"/>
    <w:rsid w:val="009C414C"/>
    <w:rsid w:val="009C5E15"/>
    <w:rsid w:val="009D0741"/>
    <w:rsid w:val="009D1659"/>
    <w:rsid w:val="009D24E7"/>
    <w:rsid w:val="009D2B80"/>
    <w:rsid w:val="009D2D1D"/>
    <w:rsid w:val="009D4F57"/>
    <w:rsid w:val="009D52EE"/>
    <w:rsid w:val="009D5675"/>
    <w:rsid w:val="009E0CC5"/>
    <w:rsid w:val="009E1029"/>
    <w:rsid w:val="009E1778"/>
    <w:rsid w:val="009E258A"/>
    <w:rsid w:val="009E26C2"/>
    <w:rsid w:val="009E7597"/>
    <w:rsid w:val="009E7BB1"/>
    <w:rsid w:val="009F2021"/>
    <w:rsid w:val="009F4D30"/>
    <w:rsid w:val="00A00FDB"/>
    <w:rsid w:val="00A01F7D"/>
    <w:rsid w:val="00A043CC"/>
    <w:rsid w:val="00A05B69"/>
    <w:rsid w:val="00A05DB9"/>
    <w:rsid w:val="00A071E2"/>
    <w:rsid w:val="00A0758C"/>
    <w:rsid w:val="00A13491"/>
    <w:rsid w:val="00A161C9"/>
    <w:rsid w:val="00A20194"/>
    <w:rsid w:val="00A23186"/>
    <w:rsid w:val="00A23E85"/>
    <w:rsid w:val="00A26F1B"/>
    <w:rsid w:val="00A27811"/>
    <w:rsid w:val="00A33D9E"/>
    <w:rsid w:val="00A401E9"/>
    <w:rsid w:val="00A41DE2"/>
    <w:rsid w:val="00A4251A"/>
    <w:rsid w:val="00A43A34"/>
    <w:rsid w:val="00A46B56"/>
    <w:rsid w:val="00A476BF"/>
    <w:rsid w:val="00A54C3C"/>
    <w:rsid w:val="00A55853"/>
    <w:rsid w:val="00A57091"/>
    <w:rsid w:val="00A64568"/>
    <w:rsid w:val="00A66F27"/>
    <w:rsid w:val="00A674DE"/>
    <w:rsid w:val="00A676AE"/>
    <w:rsid w:val="00A67E01"/>
    <w:rsid w:val="00A70E1C"/>
    <w:rsid w:val="00A70FE3"/>
    <w:rsid w:val="00A72161"/>
    <w:rsid w:val="00A72483"/>
    <w:rsid w:val="00A732A3"/>
    <w:rsid w:val="00A733BF"/>
    <w:rsid w:val="00A7418D"/>
    <w:rsid w:val="00A7681B"/>
    <w:rsid w:val="00A8047C"/>
    <w:rsid w:val="00A8157B"/>
    <w:rsid w:val="00A84BD9"/>
    <w:rsid w:val="00A84C47"/>
    <w:rsid w:val="00A861A6"/>
    <w:rsid w:val="00A90235"/>
    <w:rsid w:val="00A90ADA"/>
    <w:rsid w:val="00A91E47"/>
    <w:rsid w:val="00A93EC5"/>
    <w:rsid w:val="00AA26E1"/>
    <w:rsid w:val="00AA4792"/>
    <w:rsid w:val="00AA5E95"/>
    <w:rsid w:val="00AB3930"/>
    <w:rsid w:val="00AB5CC5"/>
    <w:rsid w:val="00AB7D78"/>
    <w:rsid w:val="00AC0C9F"/>
    <w:rsid w:val="00AC1A67"/>
    <w:rsid w:val="00AC20F7"/>
    <w:rsid w:val="00AC5B25"/>
    <w:rsid w:val="00AD0F1E"/>
    <w:rsid w:val="00AD1722"/>
    <w:rsid w:val="00AD1856"/>
    <w:rsid w:val="00AD2228"/>
    <w:rsid w:val="00AD2EDF"/>
    <w:rsid w:val="00AD70A0"/>
    <w:rsid w:val="00AD72BA"/>
    <w:rsid w:val="00AE29BE"/>
    <w:rsid w:val="00AE2B38"/>
    <w:rsid w:val="00AE35DC"/>
    <w:rsid w:val="00AE36D1"/>
    <w:rsid w:val="00AE44D2"/>
    <w:rsid w:val="00AE6B43"/>
    <w:rsid w:val="00AE702D"/>
    <w:rsid w:val="00AE755F"/>
    <w:rsid w:val="00AF09B4"/>
    <w:rsid w:val="00AF63CA"/>
    <w:rsid w:val="00AF7B4F"/>
    <w:rsid w:val="00B04790"/>
    <w:rsid w:val="00B1039C"/>
    <w:rsid w:val="00B12FE4"/>
    <w:rsid w:val="00B1455F"/>
    <w:rsid w:val="00B15E7C"/>
    <w:rsid w:val="00B17E2D"/>
    <w:rsid w:val="00B2030E"/>
    <w:rsid w:val="00B268B3"/>
    <w:rsid w:val="00B26D0F"/>
    <w:rsid w:val="00B270E9"/>
    <w:rsid w:val="00B27D31"/>
    <w:rsid w:val="00B27F0B"/>
    <w:rsid w:val="00B3156A"/>
    <w:rsid w:val="00B343E9"/>
    <w:rsid w:val="00B34968"/>
    <w:rsid w:val="00B3512A"/>
    <w:rsid w:val="00B35718"/>
    <w:rsid w:val="00B4579D"/>
    <w:rsid w:val="00B45E91"/>
    <w:rsid w:val="00B460CA"/>
    <w:rsid w:val="00B47288"/>
    <w:rsid w:val="00B47531"/>
    <w:rsid w:val="00B50924"/>
    <w:rsid w:val="00B51DE6"/>
    <w:rsid w:val="00B52020"/>
    <w:rsid w:val="00B535B4"/>
    <w:rsid w:val="00B556B6"/>
    <w:rsid w:val="00B60F59"/>
    <w:rsid w:val="00B62B8A"/>
    <w:rsid w:val="00B62DBE"/>
    <w:rsid w:val="00B6345C"/>
    <w:rsid w:val="00B64456"/>
    <w:rsid w:val="00B659DE"/>
    <w:rsid w:val="00B66C82"/>
    <w:rsid w:val="00B70C85"/>
    <w:rsid w:val="00B71237"/>
    <w:rsid w:val="00B7477C"/>
    <w:rsid w:val="00B754D6"/>
    <w:rsid w:val="00B757E3"/>
    <w:rsid w:val="00B77C0B"/>
    <w:rsid w:val="00B80123"/>
    <w:rsid w:val="00B803E2"/>
    <w:rsid w:val="00B82F97"/>
    <w:rsid w:val="00B8627D"/>
    <w:rsid w:val="00B9197B"/>
    <w:rsid w:val="00B959DE"/>
    <w:rsid w:val="00B95EB4"/>
    <w:rsid w:val="00BA4E71"/>
    <w:rsid w:val="00BA547E"/>
    <w:rsid w:val="00BA7A6B"/>
    <w:rsid w:val="00BB19B4"/>
    <w:rsid w:val="00BB5CD9"/>
    <w:rsid w:val="00BB6145"/>
    <w:rsid w:val="00BB7308"/>
    <w:rsid w:val="00BC0293"/>
    <w:rsid w:val="00BC0B4A"/>
    <w:rsid w:val="00BC2E3C"/>
    <w:rsid w:val="00BC300A"/>
    <w:rsid w:val="00BC3F3D"/>
    <w:rsid w:val="00BC6259"/>
    <w:rsid w:val="00BC669F"/>
    <w:rsid w:val="00BD02C5"/>
    <w:rsid w:val="00BD1252"/>
    <w:rsid w:val="00BD1FF3"/>
    <w:rsid w:val="00BD2089"/>
    <w:rsid w:val="00BD246C"/>
    <w:rsid w:val="00BD2885"/>
    <w:rsid w:val="00BD4D1C"/>
    <w:rsid w:val="00BE0D4A"/>
    <w:rsid w:val="00BE10D9"/>
    <w:rsid w:val="00BE1BBC"/>
    <w:rsid w:val="00BE3432"/>
    <w:rsid w:val="00BE3A80"/>
    <w:rsid w:val="00BE3D35"/>
    <w:rsid w:val="00BE3E91"/>
    <w:rsid w:val="00BE4D45"/>
    <w:rsid w:val="00BF0709"/>
    <w:rsid w:val="00BF0887"/>
    <w:rsid w:val="00BF2D87"/>
    <w:rsid w:val="00BF2DDE"/>
    <w:rsid w:val="00BF3536"/>
    <w:rsid w:val="00BF4736"/>
    <w:rsid w:val="00C00296"/>
    <w:rsid w:val="00C01196"/>
    <w:rsid w:val="00C023CF"/>
    <w:rsid w:val="00C02F07"/>
    <w:rsid w:val="00C0340E"/>
    <w:rsid w:val="00C04788"/>
    <w:rsid w:val="00C04894"/>
    <w:rsid w:val="00C05048"/>
    <w:rsid w:val="00C0755F"/>
    <w:rsid w:val="00C10C5D"/>
    <w:rsid w:val="00C11089"/>
    <w:rsid w:val="00C118F1"/>
    <w:rsid w:val="00C22BA2"/>
    <w:rsid w:val="00C24BC6"/>
    <w:rsid w:val="00C270B4"/>
    <w:rsid w:val="00C274E4"/>
    <w:rsid w:val="00C30B46"/>
    <w:rsid w:val="00C31178"/>
    <w:rsid w:val="00C3220D"/>
    <w:rsid w:val="00C33C01"/>
    <w:rsid w:val="00C35328"/>
    <w:rsid w:val="00C35972"/>
    <w:rsid w:val="00C36E37"/>
    <w:rsid w:val="00C375FB"/>
    <w:rsid w:val="00C3785C"/>
    <w:rsid w:val="00C406B8"/>
    <w:rsid w:val="00C4758E"/>
    <w:rsid w:val="00C50CCE"/>
    <w:rsid w:val="00C52D25"/>
    <w:rsid w:val="00C54734"/>
    <w:rsid w:val="00C54CF1"/>
    <w:rsid w:val="00C5522F"/>
    <w:rsid w:val="00C557B3"/>
    <w:rsid w:val="00C55A96"/>
    <w:rsid w:val="00C610F3"/>
    <w:rsid w:val="00C6336D"/>
    <w:rsid w:val="00C66B38"/>
    <w:rsid w:val="00C67F80"/>
    <w:rsid w:val="00C7016C"/>
    <w:rsid w:val="00C7052D"/>
    <w:rsid w:val="00C71436"/>
    <w:rsid w:val="00C759E8"/>
    <w:rsid w:val="00C82D0A"/>
    <w:rsid w:val="00C830C6"/>
    <w:rsid w:val="00C91EAB"/>
    <w:rsid w:val="00C931A1"/>
    <w:rsid w:val="00C93CBE"/>
    <w:rsid w:val="00C974A6"/>
    <w:rsid w:val="00C97EA4"/>
    <w:rsid w:val="00CA212B"/>
    <w:rsid w:val="00CA2673"/>
    <w:rsid w:val="00CA6217"/>
    <w:rsid w:val="00CB323F"/>
    <w:rsid w:val="00CB47C9"/>
    <w:rsid w:val="00CB498C"/>
    <w:rsid w:val="00CB52F0"/>
    <w:rsid w:val="00CB590B"/>
    <w:rsid w:val="00CB641A"/>
    <w:rsid w:val="00CC0D8B"/>
    <w:rsid w:val="00CC1A83"/>
    <w:rsid w:val="00CC1E9B"/>
    <w:rsid w:val="00CC3F66"/>
    <w:rsid w:val="00CC466B"/>
    <w:rsid w:val="00CC6367"/>
    <w:rsid w:val="00CC71B9"/>
    <w:rsid w:val="00CC7968"/>
    <w:rsid w:val="00CD03CF"/>
    <w:rsid w:val="00CD056E"/>
    <w:rsid w:val="00CD39D0"/>
    <w:rsid w:val="00CD58A4"/>
    <w:rsid w:val="00CD58E3"/>
    <w:rsid w:val="00CD5C33"/>
    <w:rsid w:val="00CD6659"/>
    <w:rsid w:val="00CE00EC"/>
    <w:rsid w:val="00CE4DED"/>
    <w:rsid w:val="00CE7101"/>
    <w:rsid w:val="00CF0A9A"/>
    <w:rsid w:val="00CF26F6"/>
    <w:rsid w:val="00CF3F72"/>
    <w:rsid w:val="00CF588F"/>
    <w:rsid w:val="00CF5DEA"/>
    <w:rsid w:val="00CF7E4D"/>
    <w:rsid w:val="00D01CB0"/>
    <w:rsid w:val="00D02324"/>
    <w:rsid w:val="00D06986"/>
    <w:rsid w:val="00D0747F"/>
    <w:rsid w:val="00D11797"/>
    <w:rsid w:val="00D11E65"/>
    <w:rsid w:val="00D11F38"/>
    <w:rsid w:val="00D14E7A"/>
    <w:rsid w:val="00D1782C"/>
    <w:rsid w:val="00D20471"/>
    <w:rsid w:val="00D20ED0"/>
    <w:rsid w:val="00D2403B"/>
    <w:rsid w:val="00D2478E"/>
    <w:rsid w:val="00D261E9"/>
    <w:rsid w:val="00D26D1D"/>
    <w:rsid w:val="00D30D4A"/>
    <w:rsid w:val="00D358A7"/>
    <w:rsid w:val="00D36D93"/>
    <w:rsid w:val="00D36DF8"/>
    <w:rsid w:val="00D456B8"/>
    <w:rsid w:val="00D470A6"/>
    <w:rsid w:val="00D47BD0"/>
    <w:rsid w:val="00D52A2E"/>
    <w:rsid w:val="00D54029"/>
    <w:rsid w:val="00D6187C"/>
    <w:rsid w:val="00D62837"/>
    <w:rsid w:val="00D6518C"/>
    <w:rsid w:val="00D65FA7"/>
    <w:rsid w:val="00D7131C"/>
    <w:rsid w:val="00D720F2"/>
    <w:rsid w:val="00D73627"/>
    <w:rsid w:val="00D7394C"/>
    <w:rsid w:val="00D739FE"/>
    <w:rsid w:val="00D73B50"/>
    <w:rsid w:val="00D76835"/>
    <w:rsid w:val="00D769A4"/>
    <w:rsid w:val="00D80D22"/>
    <w:rsid w:val="00D82875"/>
    <w:rsid w:val="00D8331A"/>
    <w:rsid w:val="00D84DA6"/>
    <w:rsid w:val="00D84EB5"/>
    <w:rsid w:val="00D852D3"/>
    <w:rsid w:val="00D907CB"/>
    <w:rsid w:val="00D9080A"/>
    <w:rsid w:val="00D924AB"/>
    <w:rsid w:val="00D92CF6"/>
    <w:rsid w:val="00D9406C"/>
    <w:rsid w:val="00D9669D"/>
    <w:rsid w:val="00DA0148"/>
    <w:rsid w:val="00DA582D"/>
    <w:rsid w:val="00DA737C"/>
    <w:rsid w:val="00DA7C33"/>
    <w:rsid w:val="00DB24F2"/>
    <w:rsid w:val="00DB2935"/>
    <w:rsid w:val="00DB3DC6"/>
    <w:rsid w:val="00DC2A33"/>
    <w:rsid w:val="00DC3D36"/>
    <w:rsid w:val="00DC4935"/>
    <w:rsid w:val="00DC5486"/>
    <w:rsid w:val="00DC5CCA"/>
    <w:rsid w:val="00DC7F5D"/>
    <w:rsid w:val="00DD0EF4"/>
    <w:rsid w:val="00DD0F00"/>
    <w:rsid w:val="00DD111B"/>
    <w:rsid w:val="00DD213F"/>
    <w:rsid w:val="00DD2612"/>
    <w:rsid w:val="00DD2ABE"/>
    <w:rsid w:val="00DD4A72"/>
    <w:rsid w:val="00DD59F7"/>
    <w:rsid w:val="00DD628A"/>
    <w:rsid w:val="00DD62C9"/>
    <w:rsid w:val="00DD6AB7"/>
    <w:rsid w:val="00DE11A5"/>
    <w:rsid w:val="00DE4069"/>
    <w:rsid w:val="00DE5492"/>
    <w:rsid w:val="00DE6557"/>
    <w:rsid w:val="00DE67BD"/>
    <w:rsid w:val="00DF27B8"/>
    <w:rsid w:val="00DF5AED"/>
    <w:rsid w:val="00DF5FB5"/>
    <w:rsid w:val="00DF674D"/>
    <w:rsid w:val="00DF6B2C"/>
    <w:rsid w:val="00DF7221"/>
    <w:rsid w:val="00E00C9B"/>
    <w:rsid w:val="00E00FD9"/>
    <w:rsid w:val="00E01B72"/>
    <w:rsid w:val="00E02474"/>
    <w:rsid w:val="00E048ED"/>
    <w:rsid w:val="00E05841"/>
    <w:rsid w:val="00E07972"/>
    <w:rsid w:val="00E07DF5"/>
    <w:rsid w:val="00E10038"/>
    <w:rsid w:val="00E106C5"/>
    <w:rsid w:val="00E122D8"/>
    <w:rsid w:val="00E1340C"/>
    <w:rsid w:val="00E16307"/>
    <w:rsid w:val="00E17739"/>
    <w:rsid w:val="00E17C18"/>
    <w:rsid w:val="00E222F6"/>
    <w:rsid w:val="00E2344D"/>
    <w:rsid w:val="00E23CCF"/>
    <w:rsid w:val="00E25E58"/>
    <w:rsid w:val="00E2662F"/>
    <w:rsid w:val="00E300EF"/>
    <w:rsid w:val="00E30365"/>
    <w:rsid w:val="00E3039D"/>
    <w:rsid w:val="00E316B9"/>
    <w:rsid w:val="00E31740"/>
    <w:rsid w:val="00E321CE"/>
    <w:rsid w:val="00E332E6"/>
    <w:rsid w:val="00E33604"/>
    <w:rsid w:val="00E34905"/>
    <w:rsid w:val="00E373DA"/>
    <w:rsid w:val="00E43868"/>
    <w:rsid w:val="00E451D5"/>
    <w:rsid w:val="00E45538"/>
    <w:rsid w:val="00E455B4"/>
    <w:rsid w:val="00E4589D"/>
    <w:rsid w:val="00E46AA9"/>
    <w:rsid w:val="00E4715A"/>
    <w:rsid w:val="00E479F9"/>
    <w:rsid w:val="00E47C20"/>
    <w:rsid w:val="00E50EE2"/>
    <w:rsid w:val="00E514B5"/>
    <w:rsid w:val="00E53ED3"/>
    <w:rsid w:val="00E53FDA"/>
    <w:rsid w:val="00E55C2E"/>
    <w:rsid w:val="00E563CC"/>
    <w:rsid w:val="00E56C27"/>
    <w:rsid w:val="00E60612"/>
    <w:rsid w:val="00E61AD1"/>
    <w:rsid w:val="00E62008"/>
    <w:rsid w:val="00E7037E"/>
    <w:rsid w:val="00E725FD"/>
    <w:rsid w:val="00E730AC"/>
    <w:rsid w:val="00E73271"/>
    <w:rsid w:val="00E743C6"/>
    <w:rsid w:val="00E7493E"/>
    <w:rsid w:val="00E76B09"/>
    <w:rsid w:val="00E7771C"/>
    <w:rsid w:val="00E77FAD"/>
    <w:rsid w:val="00E81AB8"/>
    <w:rsid w:val="00E8488D"/>
    <w:rsid w:val="00E84978"/>
    <w:rsid w:val="00E853FB"/>
    <w:rsid w:val="00E901ED"/>
    <w:rsid w:val="00E90905"/>
    <w:rsid w:val="00E92E55"/>
    <w:rsid w:val="00E9344C"/>
    <w:rsid w:val="00E93758"/>
    <w:rsid w:val="00E93E89"/>
    <w:rsid w:val="00E94601"/>
    <w:rsid w:val="00E953E7"/>
    <w:rsid w:val="00E96A97"/>
    <w:rsid w:val="00EA1401"/>
    <w:rsid w:val="00EA1909"/>
    <w:rsid w:val="00EA23CA"/>
    <w:rsid w:val="00EA2BB4"/>
    <w:rsid w:val="00EA3E04"/>
    <w:rsid w:val="00EA5D81"/>
    <w:rsid w:val="00EA5F6E"/>
    <w:rsid w:val="00EA608A"/>
    <w:rsid w:val="00EA637F"/>
    <w:rsid w:val="00EA6B8F"/>
    <w:rsid w:val="00EB22A5"/>
    <w:rsid w:val="00EB367B"/>
    <w:rsid w:val="00EB618A"/>
    <w:rsid w:val="00EC0087"/>
    <w:rsid w:val="00EC37F9"/>
    <w:rsid w:val="00EC394A"/>
    <w:rsid w:val="00EC4CB8"/>
    <w:rsid w:val="00EC4CF7"/>
    <w:rsid w:val="00EC5818"/>
    <w:rsid w:val="00EC6465"/>
    <w:rsid w:val="00EC673E"/>
    <w:rsid w:val="00EC7720"/>
    <w:rsid w:val="00ED1793"/>
    <w:rsid w:val="00ED1E4B"/>
    <w:rsid w:val="00ED2D1E"/>
    <w:rsid w:val="00ED4679"/>
    <w:rsid w:val="00EE088D"/>
    <w:rsid w:val="00EE0A55"/>
    <w:rsid w:val="00EE0DDF"/>
    <w:rsid w:val="00EE0DF7"/>
    <w:rsid w:val="00EE5248"/>
    <w:rsid w:val="00EF44AE"/>
    <w:rsid w:val="00EF7631"/>
    <w:rsid w:val="00EF7F83"/>
    <w:rsid w:val="00F000B1"/>
    <w:rsid w:val="00F022DE"/>
    <w:rsid w:val="00F038DE"/>
    <w:rsid w:val="00F04342"/>
    <w:rsid w:val="00F043F0"/>
    <w:rsid w:val="00F10728"/>
    <w:rsid w:val="00F12A63"/>
    <w:rsid w:val="00F13BC1"/>
    <w:rsid w:val="00F14458"/>
    <w:rsid w:val="00F17E94"/>
    <w:rsid w:val="00F23EDF"/>
    <w:rsid w:val="00F25840"/>
    <w:rsid w:val="00F26145"/>
    <w:rsid w:val="00F26545"/>
    <w:rsid w:val="00F30F6D"/>
    <w:rsid w:val="00F311A3"/>
    <w:rsid w:val="00F315DB"/>
    <w:rsid w:val="00F34339"/>
    <w:rsid w:val="00F369A0"/>
    <w:rsid w:val="00F37506"/>
    <w:rsid w:val="00F42788"/>
    <w:rsid w:val="00F443C6"/>
    <w:rsid w:val="00F45020"/>
    <w:rsid w:val="00F460E4"/>
    <w:rsid w:val="00F46A70"/>
    <w:rsid w:val="00F46E5F"/>
    <w:rsid w:val="00F47BAB"/>
    <w:rsid w:val="00F50661"/>
    <w:rsid w:val="00F507F0"/>
    <w:rsid w:val="00F57DD8"/>
    <w:rsid w:val="00F61165"/>
    <w:rsid w:val="00F61607"/>
    <w:rsid w:val="00F64084"/>
    <w:rsid w:val="00F64898"/>
    <w:rsid w:val="00F64C00"/>
    <w:rsid w:val="00F6679A"/>
    <w:rsid w:val="00F67D7B"/>
    <w:rsid w:val="00F73581"/>
    <w:rsid w:val="00F7363D"/>
    <w:rsid w:val="00F76471"/>
    <w:rsid w:val="00F76E32"/>
    <w:rsid w:val="00F77E5A"/>
    <w:rsid w:val="00F81A5E"/>
    <w:rsid w:val="00F82392"/>
    <w:rsid w:val="00F82CC8"/>
    <w:rsid w:val="00F831F5"/>
    <w:rsid w:val="00F83A32"/>
    <w:rsid w:val="00F85E16"/>
    <w:rsid w:val="00F865A4"/>
    <w:rsid w:val="00F869D6"/>
    <w:rsid w:val="00F86CEC"/>
    <w:rsid w:val="00F87282"/>
    <w:rsid w:val="00F873C7"/>
    <w:rsid w:val="00F878C5"/>
    <w:rsid w:val="00F90051"/>
    <w:rsid w:val="00F9442D"/>
    <w:rsid w:val="00F949DA"/>
    <w:rsid w:val="00F963E3"/>
    <w:rsid w:val="00F96E41"/>
    <w:rsid w:val="00FA0689"/>
    <w:rsid w:val="00FA0CAC"/>
    <w:rsid w:val="00FA2818"/>
    <w:rsid w:val="00FA3556"/>
    <w:rsid w:val="00FA5591"/>
    <w:rsid w:val="00FB0AFC"/>
    <w:rsid w:val="00FB13FA"/>
    <w:rsid w:val="00FB2CDD"/>
    <w:rsid w:val="00FB36F8"/>
    <w:rsid w:val="00FB5FBF"/>
    <w:rsid w:val="00FB68A7"/>
    <w:rsid w:val="00FC0A1A"/>
    <w:rsid w:val="00FC316F"/>
    <w:rsid w:val="00FC35B9"/>
    <w:rsid w:val="00FC4C21"/>
    <w:rsid w:val="00FC537C"/>
    <w:rsid w:val="00FC5E7D"/>
    <w:rsid w:val="00FC7386"/>
    <w:rsid w:val="00FC754C"/>
    <w:rsid w:val="00FD15D1"/>
    <w:rsid w:val="00FD198B"/>
    <w:rsid w:val="00FD1BC6"/>
    <w:rsid w:val="00FD1E15"/>
    <w:rsid w:val="00FD1F7D"/>
    <w:rsid w:val="00FD20AB"/>
    <w:rsid w:val="00FD3735"/>
    <w:rsid w:val="00FD37CA"/>
    <w:rsid w:val="00FD661A"/>
    <w:rsid w:val="00FD6CF4"/>
    <w:rsid w:val="00FE38C5"/>
    <w:rsid w:val="00FE4E94"/>
    <w:rsid w:val="00FE501F"/>
    <w:rsid w:val="00FE5D52"/>
    <w:rsid w:val="00FE6271"/>
    <w:rsid w:val="00FE667D"/>
    <w:rsid w:val="00FE7048"/>
    <w:rsid w:val="00FF2797"/>
    <w:rsid w:val="00FF3DEC"/>
    <w:rsid w:val="00FF46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9F24BE21-D816-4D18-A8B7-E0942BD6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uiPriority w:val="99"/>
    <w:unhideWhenUsed/>
    <w:rsid w:val="00330584"/>
    <w:rPr>
      <w:sz w:val="16"/>
      <w:szCs w:val="16"/>
    </w:rPr>
  </w:style>
  <w:style w:type="paragraph" w:styleId="CommentText">
    <w:name w:val="annotation text"/>
    <w:basedOn w:val="Normal"/>
    <w:link w:val="CommentTextChar"/>
    <w:uiPriority w:val="99"/>
    <w:unhideWhenUsed/>
    <w:rsid w:val="00330584"/>
    <w:rPr>
      <w:sz w:val="20"/>
    </w:rPr>
  </w:style>
  <w:style w:type="character" w:customStyle="1" w:styleId="CommentTextChar">
    <w:name w:val="Comment Text Char"/>
    <w:basedOn w:val="DefaultParagraphFont"/>
    <w:link w:val="CommentText"/>
    <w:uiPriority w:val="99"/>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nhideWhenUsed/>
    <w:rsid w:val="002607C7"/>
    <w:rPr>
      <w:sz w:val="20"/>
    </w:rPr>
  </w:style>
  <w:style w:type="character" w:customStyle="1" w:styleId="FootnoteTextChar">
    <w:name w:val="Footnote Text Char"/>
    <w:basedOn w:val="DefaultParagraphFont"/>
    <w:link w:val="FootnoteText"/>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uiPriority w:val="20"/>
    <w:qFormat/>
    <w:rsid w:val="008C4107"/>
    <w:rPr>
      <w:i/>
      <w:iCs/>
    </w:rPr>
  </w:style>
  <w:style w:type="character" w:customStyle="1" w:styleId="spellingerror">
    <w:name w:val="spellingerror"/>
    <w:basedOn w:val="DefaultParagraphFont"/>
    <w:rsid w:val="00C3785C"/>
  </w:style>
  <w:style w:type="paragraph" w:customStyle="1" w:styleId="BoardMembers">
    <w:name w:val="BoardMembers"/>
    <w:basedOn w:val="Normal"/>
    <w:semiHidden/>
    <w:rsid w:val="00C00296"/>
    <w:pPr>
      <w:widowControl/>
      <w:jc w:val="center"/>
    </w:pPr>
    <w:rPr>
      <w:rFonts w:ascii="Arial" w:hAnsi="Arial"/>
      <w:snapToGrid/>
      <w:sz w:val="18"/>
    </w:rPr>
  </w:style>
  <w:style w:type="character" w:styleId="Strong">
    <w:name w:val="Strong"/>
    <w:basedOn w:val="DefaultParagraphFont"/>
    <w:uiPriority w:val="22"/>
    <w:qFormat/>
    <w:rsid w:val="001630F9"/>
    <w:rPr>
      <w:b/>
      <w:bCs/>
    </w:rPr>
  </w:style>
  <w:style w:type="paragraph" w:styleId="Header">
    <w:name w:val="header"/>
    <w:basedOn w:val="Normal"/>
    <w:link w:val="HeaderChar"/>
    <w:unhideWhenUsed/>
    <w:rsid w:val="001630F9"/>
    <w:pPr>
      <w:tabs>
        <w:tab w:val="center" w:pos="4680"/>
        <w:tab w:val="right" w:pos="9360"/>
      </w:tabs>
    </w:pPr>
  </w:style>
  <w:style w:type="character" w:customStyle="1" w:styleId="HeaderChar">
    <w:name w:val="Header Char"/>
    <w:basedOn w:val="DefaultParagraphFont"/>
    <w:link w:val="Header"/>
    <w:rsid w:val="001630F9"/>
    <w:rPr>
      <w:snapToGrid w:val="0"/>
      <w:sz w:val="24"/>
    </w:rPr>
  </w:style>
  <w:style w:type="character" w:customStyle="1" w:styleId="scxw243228224">
    <w:name w:val="scxw243228224"/>
    <w:basedOn w:val="DefaultParagraphFont"/>
    <w:rsid w:val="004A2171"/>
  </w:style>
  <w:style w:type="character" w:customStyle="1" w:styleId="apple-converted-space">
    <w:name w:val="apple-converted-space"/>
    <w:basedOn w:val="DefaultParagraphFont"/>
    <w:rsid w:val="00D7394C"/>
  </w:style>
  <w:style w:type="character" w:customStyle="1" w:styleId="superscript">
    <w:name w:val="superscript"/>
    <w:basedOn w:val="DefaultParagraphFont"/>
    <w:rsid w:val="00700988"/>
  </w:style>
  <w:style w:type="character" w:customStyle="1" w:styleId="contextualspellingandgrammarerror">
    <w:name w:val="contextualspellingandgrammarerror"/>
    <w:basedOn w:val="DefaultParagraphFont"/>
    <w:rsid w:val="007C0BC7"/>
  </w:style>
  <w:style w:type="character" w:customStyle="1" w:styleId="advancedproofingissue">
    <w:name w:val="advancedproofingissue"/>
    <w:basedOn w:val="DefaultParagraphFont"/>
    <w:rsid w:val="00BE3A80"/>
  </w:style>
  <w:style w:type="paragraph" w:styleId="Revision">
    <w:name w:val="Revision"/>
    <w:hidden/>
    <w:uiPriority w:val="99"/>
    <w:semiHidden/>
    <w:rsid w:val="00750D9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076">
      <w:bodyDiv w:val="1"/>
      <w:marLeft w:val="0"/>
      <w:marRight w:val="0"/>
      <w:marTop w:val="0"/>
      <w:marBottom w:val="0"/>
      <w:divBdr>
        <w:top w:val="none" w:sz="0" w:space="0" w:color="auto"/>
        <w:left w:val="none" w:sz="0" w:space="0" w:color="auto"/>
        <w:bottom w:val="none" w:sz="0" w:space="0" w:color="auto"/>
        <w:right w:val="none" w:sz="0" w:space="0" w:color="auto"/>
      </w:divBdr>
    </w:div>
    <w:div w:id="78866723">
      <w:bodyDiv w:val="1"/>
      <w:marLeft w:val="0"/>
      <w:marRight w:val="0"/>
      <w:marTop w:val="0"/>
      <w:marBottom w:val="0"/>
      <w:divBdr>
        <w:top w:val="none" w:sz="0" w:space="0" w:color="auto"/>
        <w:left w:val="none" w:sz="0" w:space="0" w:color="auto"/>
        <w:bottom w:val="none" w:sz="0" w:space="0" w:color="auto"/>
        <w:right w:val="none" w:sz="0" w:space="0" w:color="auto"/>
      </w:divBdr>
      <w:divsChild>
        <w:div w:id="467625858">
          <w:marLeft w:val="0"/>
          <w:marRight w:val="0"/>
          <w:marTop w:val="0"/>
          <w:marBottom w:val="0"/>
          <w:divBdr>
            <w:top w:val="none" w:sz="0" w:space="0" w:color="auto"/>
            <w:left w:val="none" w:sz="0" w:space="0" w:color="auto"/>
            <w:bottom w:val="none" w:sz="0" w:space="0" w:color="auto"/>
            <w:right w:val="none" w:sz="0" w:space="0" w:color="auto"/>
          </w:divBdr>
          <w:divsChild>
            <w:div w:id="220217432">
              <w:marLeft w:val="0"/>
              <w:marRight w:val="0"/>
              <w:marTop w:val="0"/>
              <w:marBottom w:val="0"/>
              <w:divBdr>
                <w:top w:val="none" w:sz="0" w:space="0" w:color="auto"/>
                <w:left w:val="none" w:sz="0" w:space="0" w:color="auto"/>
                <w:bottom w:val="none" w:sz="0" w:space="0" w:color="auto"/>
                <w:right w:val="none" w:sz="0" w:space="0" w:color="auto"/>
              </w:divBdr>
              <w:divsChild>
                <w:div w:id="1710379571">
                  <w:marLeft w:val="0"/>
                  <w:marRight w:val="0"/>
                  <w:marTop w:val="0"/>
                  <w:marBottom w:val="0"/>
                  <w:divBdr>
                    <w:top w:val="none" w:sz="0" w:space="0" w:color="auto"/>
                    <w:left w:val="none" w:sz="0" w:space="0" w:color="auto"/>
                    <w:bottom w:val="none" w:sz="0" w:space="0" w:color="auto"/>
                    <w:right w:val="none" w:sz="0" w:space="0" w:color="auto"/>
                  </w:divBdr>
                  <w:divsChild>
                    <w:div w:id="421922145">
                      <w:marLeft w:val="0"/>
                      <w:marRight w:val="0"/>
                      <w:marTop w:val="0"/>
                      <w:marBottom w:val="0"/>
                      <w:divBdr>
                        <w:top w:val="none" w:sz="0" w:space="0" w:color="auto"/>
                        <w:left w:val="none" w:sz="0" w:space="0" w:color="auto"/>
                        <w:bottom w:val="none" w:sz="0" w:space="0" w:color="auto"/>
                        <w:right w:val="none" w:sz="0" w:space="0" w:color="auto"/>
                      </w:divBdr>
                      <w:divsChild>
                        <w:div w:id="2116905445">
                          <w:marLeft w:val="0"/>
                          <w:marRight w:val="0"/>
                          <w:marTop w:val="0"/>
                          <w:marBottom w:val="0"/>
                          <w:divBdr>
                            <w:top w:val="none" w:sz="0" w:space="0" w:color="auto"/>
                            <w:left w:val="none" w:sz="0" w:space="0" w:color="auto"/>
                            <w:bottom w:val="none" w:sz="0" w:space="0" w:color="auto"/>
                            <w:right w:val="none" w:sz="0" w:space="0" w:color="auto"/>
                          </w:divBdr>
                          <w:divsChild>
                            <w:div w:id="1791896275">
                              <w:marLeft w:val="0"/>
                              <w:marRight w:val="0"/>
                              <w:marTop w:val="0"/>
                              <w:marBottom w:val="0"/>
                              <w:divBdr>
                                <w:top w:val="none" w:sz="0" w:space="0" w:color="auto"/>
                                <w:left w:val="none" w:sz="0" w:space="0" w:color="auto"/>
                                <w:bottom w:val="none" w:sz="0" w:space="0" w:color="auto"/>
                                <w:right w:val="none" w:sz="0" w:space="0" w:color="auto"/>
                              </w:divBdr>
                              <w:divsChild>
                                <w:div w:id="1446802269">
                                  <w:marLeft w:val="0"/>
                                  <w:marRight w:val="0"/>
                                  <w:marTop w:val="0"/>
                                  <w:marBottom w:val="0"/>
                                  <w:divBdr>
                                    <w:top w:val="none" w:sz="0" w:space="0" w:color="auto"/>
                                    <w:left w:val="none" w:sz="0" w:space="0" w:color="auto"/>
                                    <w:bottom w:val="none" w:sz="0" w:space="0" w:color="auto"/>
                                    <w:right w:val="none" w:sz="0" w:space="0" w:color="auto"/>
                                  </w:divBdr>
                                  <w:divsChild>
                                    <w:div w:id="518786218">
                                      <w:marLeft w:val="0"/>
                                      <w:marRight w:val="0"/>
                                      <w:marTop w:val="0"/>
                                      <w:marBottom w:val="0"/>
                                      <w:divBdr>
                                        <w:top w:val="none" w:sz="0" w:space="0" w:color="auto"/>
                                        <w:left w:val="none" w:sz="0" w:space="0" w:color="auto"/>
                                        <w:bottom w:val="none" w:sz="0" w:space="0" w:color="auto"/>
                                        <w:right w:val="none" w:sz="0" w:space="0" w:color="auto"/>
                                      </w:divBdr>
                                      <w:divsChild>
                                        <w:div w:id="1444108832">
                                          <w:marLeft w:val="0"/>
                                          <w:marRight w:val="0"/>
                                          <w:marTop w:val="0"/>
                                          <w:marBottom w:val="0"/>
                                          <w:divBdr>
                                            <w:top w:val="none" w:sz="0" w:space="0" w:color="auto"/>
                                            <w:left w:val="none" w:sz="0" w:space="0" w:color="auto"/>
                                            <w:bottom w:val="none" w:sz="0" w:space="0" w:color="auto"/>
                                            <w:right w:val="none" w:sz="0" w:space="0" w:color="auto"/>
                                          </w:divBdr>
                                          <w:divsChild>
                                            <w:div w:id="384988287">
                                              <w:marLeft w:val="0"/>
                                              <w:marRight w:val="0"/>
                                              <w:marTop w:val="0"/>
                                              <w:marBottom w:val="0"/>
                                              <w:divBdr>
                                                <w:top w:val="none" w:sz="0" w:space="0" w:color="auto"/>
                                                <w:left w:val="none" w:sz="0" w:space="0" w:color="auto"/>
                                                <w:bottom w:val="none" w:sz="0" w:space="0" w:color="auto"/>
                                                <w:right w:val="none" w:sz="0" w:space="0" w:color="auto"/>
                                              </w:divBdr>
                                              <w:divsChild>
                                                <w:div w:id="827401229">
                                                  <w:marLeft w:val="0"/>
                                                  <w:marRight w:val="0"/>
                                                  <w:marTop w:val="0"/>
                                                  <w:marBottom w:val="285"/>
                                                  <w:divBdr>
                                                    <w:top w:val="none" w:sz="0" w:space="0" w:color="auto"/>
                                                    <w:left w:val="none" w:sz="0" w:space="0" w:color="auto"/>
                                                    <w:bottom w:val="none" w:sz="0" w:space="0" w:color="auto"/>
                                                    <w:right w:val="none" w:sz="0" w:space="0" w:color="auto"/>
                                                  </w:divBdr>
                                                  <w:divsChild>
                                                    <w:div w:id="201284642">
                                                      <w:marLeft w:val="0"/>
                                                      <w:marRight w:val="0"/>
                                                      <w:marTop w:val="0"/>
                                                      <w:marBottom w:val="0"/>
                                                      <w:divBdr>
                                                        <w:top w:val="none" w:sz="0" w:space="0" w:color="auto"/>
                                                        <w:left w:val="none" w:sz="0" w:space="0" w:color="auto"/>
                                                        <w:bottom w:val="none" w:sz="0" w:space="0" w:color="auto"/>
                                                        <w:right w:val="none" w:sz="0" w:space="0" w:color="auto"/>
                                                      </w:divBdr>
                                                      <w:divsChild>
                                                        <w:div w:id="78599087">
                                                          <w:marLeft w:val="0"/>
                                                          <w:marRight w:val="0"/>
                                                          <w:marTop w:val="0"/>
                                                          <w:marBottom w:val="0"/>
                                                          <w:divBdr>
                                                            <w:top w:val="single" w:sz="12" w:space="0" w:color="ABABAB"/>
                                                            <w:left w:val="single" w:sz="6" w:space="0" w:color="ABABAB"/>
                                                            <w:bottom w:val="single" w:sz="6" w:space="0" w:color="ABABAB"/>
                                                            <w:right w:val="single" w:sz="6" w:space="0" w:color="ABABAB"/>
                                                          </w:divBdr>
                                                          <w:divsChild>
                                                            <w:div w:id="2057044505">
                                                              <w:marLeft w:val="0"/>
                                                              <w:marRight w:val="0"/>
                                                              <w:marTop w:val="0"/>
                                                              <w:marBottom w:val="0"/>
                                                              <w:divBdr>
                                                                <w:top w:val="none" w:sz="0" w:space="0" w:color="auto"/>
                                                                <w:left w:val="none" w:sz="0" w:space="0" w:color="auto"/>
                                                                <w:bottom w:val="none" w:sz="0" w:space="0" w:color="auto"/>
                                                                <w:right w:val="none" w:sz="0" w:space="0" w:color="auto"/>
                                                              </w:divBdr>
                                                              <w:divsChild>
                                                                <w:div w:id="452019198">
                                                                  <w:marLeft w:val="0"/>
                                                                  <w:marRight w:val="0"/>
                                                                  <w:marTop w:val="0"/>
                                                                  <w:marBottom w:val="0"/>
                                                                  <w:divBdr>
                                                                    <w:top w:val="none" w:sz="0" w:space="0" w:color="auto"/>
                                                                    <w:left w:val="none" w:sz="0" w:space="0" w:color="auto"/>
                                                                    <w:bottom w:val="none" w:sz="0" w:space="0" w:color="auto"/>
                                                                    <w:right w:val="none" w:sz="0" w:space="0" w:color="auto"/>
                                                                  </w:divBdr>
                                                                  <w:divsChild>
                                                                    <w:div w:id="569466006">
                                                                      <w:marLeft w:val="0"/>
                                                                      <w:marRight w:val="0"/>
                                                                      <w:marTop w:val="0"/>
                                                                      <w:marBottom w:val="0"/>
                                                                      <w:divBdr>
                                                                        <w:top w:val="none" w:sz="0" w:space="0" w:color="auto"/>
                                                                        <w:left w:val="none" w:sz="0" w:space="0" w:color="auto"/>
                                                                        <w:bottom w:val="none" w:sz="0" w:space="0" w:color="auto"/>
                                                                        <w:right w:val="none" w:sz="0" w:space="0" w:color="auto"/>
                                                                      </w:divBdr>
                                                                      <w:divsChild>
                                                                        <w:div w:id="1759058059">
                                                                          <w:marLeft w:val="0"/>
                                                                          <w:marRight w:val="0"/>
                                                                          <w:marTop w:val="0"/>
                                                                          <w:marBottom w:val="0"/>
                                                                          <w:divBdr>
                                                                            <w:top w:val="none" w:sz="0" w:space="0" w:color="auto"/>
                                                                            <w:left w:val="none" w:sz="0" w:space="0" w:color="auto"/>
                                                                            <w:bottom w:val="none" w:sz="0" w:space="0" w:color="auto"/>
                                                                            <w:right w:val="none" w:sz="0" w:space="0" w:color="auto"/>
                                                                          </w:divBdr>
                                                                          <w:divsChild>
                                                                            <w:div w:id="130758729">
                                                                              <w:marLeft w:val="0"/>
                                                                              <w:marRight w:val="0"/>
                                                                              <w:marTop w:val="0"/>
                                                                              <w:marBottom w:val="0"/>
                                                                              <w:divBdr>
                                                                                <w:top w:val="none" w:sz="0" w:space="0" w:color="auto"/>
                                                                                <w:left w:val="none" w:sz="0" w:space="0" w:color="auto"/>
                                                                                <w:bottom w:val="none" w:sz="0" w:space="0" w:color="auto"/>
                                                                                <w:right w:val="none" w:sz="0" w:space="0" w:color="auto"/>
                                                                              </w:divBdr>
                                                                              <w:divsChild>
                                                                                <w:div w:id="1259213392">
                                                                                  <w:marLeft w:val="0"/>
                                                                                  <w:marRight w:val="0"/>
                                                                                  <w:marTop w:val="0"/>
                                                                                  <w:marBottom w:val="0"/>
                                                                                  <w:divBdr>
                                                                                    <w:top w:val="none" w:sz="0" w:space="0" w:color="auto"/>
                                                                                    <w:left w:val="none" w:sz="0" w:space="0" w:color="auto"/>
                                                                                    <w:bottom w:val="none" w:sz="0" w:space="0" w:color="auto"/>
                                                                                    <w:right w:val="none" w:sz="0" w:space="0" w:color="auto"/>
                                                                                  </w:divBdr>
                                                                                  <w:divsChild>
                                                                                    <w:div w:id="948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621">
      <w:bodyDiv w:val="1"/>
      <w:marLeft w:val="0"/>
      <w:marRight w:val="0"/>
      <w:marTop w:val="0"/>
      <w:marBottom w:val="0"/>
      <w:divBdr>
        <w:top w:val="none" w:sz="0" w:space="0" w:color="auto"/>
        <w:left w:val="none" w:sz="0" w:space="0" w:color="auto"/>
        <w:bottom w:val="none" w:sz="0" w:space="0" w:color="auto"/>
        <w:right w:val="none" w:sz="0" w:space="0" w:color="auto"/>
      </w:divBdr>
    </w:div>
    <w:div w:id="156118576">
      <w:bodyDiv w:val="1"/>
      <w:marLeft w:val="0"/>
      <w:marRight w:val="0"/>
      <w:marTop w:val="0"/>
      <w:marBottom w:val="0"/>
      <w:divBdr>
        <w:top w:val="none" w:sz="0" w:space="0" w:color="auto"/>
        <w:left w:val="none" w:sz="0" w:space="0" w:color="auto"/>
        <w:bottom w:val="none" w:sz="0" w:space="0" w:color="auto"/>
        <w:right w:val="none" w:sz="0" w:space="0" w:color="auto"/>
      </w:divBdr>
      <w:divsChild>
        <w:div w:id="786312569">
          <w:marLeft w:val="0"/>
          <w:marRight w:val="0"/>
          <w:marTop w:val="0"/>
          <w:marBottom w:val="0"/>
          <w:divBdr>
            <w:top w:val="none" w:sz="0" w:space="0" w:color="auto"/>
            <w:left w:val="none" w:sz="0" w:space="0" w:color="auto"/>
            <w:bottom w:val="none" w:sz="0" w:space="0" w:color="auto"/>
            <w:right w:val="none" w:sz="0" w:space="0" w:color="auto"/>
          </w:divBdr>
          <w:divsChild>
            <w:div w:id="1004623582">
              <w:marLeft w:val="0"/>
              <w:marRight w:val="0"/>
              <w:marTop w:val="0"/>
              <w:marBottom w:val="0"/>
              <w:divBdr>
                <w:top w:val="none" w:sz="0" w:space="0" w:color="auto"/>
                <w:left w:val="none" w:sz="0" w:space="0" w:color="auto"/>
                <w:bottom w:val="none" w:sz="0" w:space="0" w:color="auto"/>
                <w:right w:val="none" w:sz="0" w:space="0" w:color="auto"/>
              </w:divBdr>
              <w:divsChild>
                <w:div w:id="677733301">
                  <w:marLeft w:val="0"/>
                  <w:marRight w:val="0"/>
                  <w:marTop w:val="0"/>
                  <w:marBottom w:val="0"/>
                  <w:divBdr>
                    <w:top w:val="none" w:sz="0" w:space="0" w:color="auto"/>
                    <w:left w:val="none" w:sz="0" w:space="0" w:color="auto"/>
                    <w:bottom w:val="none" w:sz="0" w:space="0" w:color="auto"/>
                    <w:right w:val="none" w:sz="0" w:space="0" w:color="auto"/>
                  </w:divBdr>
                  <w:divsChild>
                    <w:div w:id="1623683538">
                      <w:marLeft w:val="0"/>
                      <w:marRight w:val="0"/>
                      <w:marTop w:val="0"/>
                      <w:marBottom w:val="0"/>
                      <w:divBdr>
                        <w:top w:val="none" w:sz="0" w:space="0" w:color="auto"/>
                        <w:left w:val="none" w:sz="0" w:space="0" w:color="auto"/>
                        <w:bottom w:val="none" w:sz="0" w:space="0" w:color="auto"/>
                        <w:right w:val="none" w:sz="0" w:space="0" w:color="auto"/>
                      </w:divBdr>
                      <w:divsChild>
                        <w:div w:id="563302004">
                          <w:marLeft w:val="0"/>
                          <w:marRight w:val="0"/>
                          <w:marTop w:val="0"/>
                          <w:marBottom w:val="0"/>
                          <w:divBdr>
                            <w:top w:val="none" w:sz="0" w:space="0" w:color="auto"/>
                            <w:left w:val="none" w:sz="0" w:space="0" w:color="auto"/>
                            <w:bottom w:val="none" w:sz="0" w:space="0" w:color="auto"/>
                            <w:right w:val="none" w:sz="0" w:space="0" w:color="auto"/>
                          </w:divBdr>
                          <w:divsChild>
                            <w:div w:id="1925408853">
                              <w:marLeft w:val="0"/>
                              <w:marRight w:val="0"/>
                              <w:marTop w:val="0"/>
                              <w:marBottom w:val="0"/>
                              <w:divBdr>
                                <w:top w:val="none" w:sz="0" w:space="0" w:color="auto"/>
                                <w:left w:val="none" w:sz="0" w:space="0" w:color="auto"/>
                                <w:bottom w:val="none" w:sz="0" w:space="0" w:color="auto"/>
                                <w:right w:val="none" w:sz="0" w:space="0" w:color="auto"/>
                              </w:divBdr>
                              <w:divsChild>
                                <w:div w:id="1650592815">
                                  <w:marLeft w:val="0"/>
                                  <w:marRight w:val="0"/>
                                  <w:marTop w:val="0"/>
                                  <w:marBottom w:val="0"/>
                                  <w:divBdr>
                                    <w:top w:val="none" w:sz="0" w:space="0" w:color="auto"/>
                                    <w:left w:val="none" w:sz="0" w:space="0" w:color="auto"/>
                                    <w:bottom w:val="none" w:sz="0" w:space="0" w:color="auto"/>
                                    <w:right w:val="none" w:sz="0" w:space="0" w:color="auto"/>
                                  </w:divBdr>
                                  <w:divsChild>
                                    <w:div w:id="804859403">
                                      <w:marLeft w:val="0"/>
                                      <w:marRight w:val="0"/>
                                      <w:marTop w:val="0"/>
                                      <w:marBottom w:val="0"/>
                                      <w:divBdr>
                                        <w:top w:val="none" w:sz="0" w:space="0" w:color="auto"/>
                                        <w:left w:val="none" w:sz="0" w:space="0" w:color="auto"/>
                                        <w:bottom w:val="none" w:sz="0" w:space="0" w:color="auto"/>
                                        <w:right w:val="none" w:sz="0" w:space="0" w:color="auto"/>
                                      </w:divBdr>
                                      <w:divsChild>
                                        <w:div w:id="1955747851">
                                          <w:marLeft w:val="0"/>
                                          <w:marRight w:val="0"/>
                                          <w:marTop w:val="0"/>
                                          <w:marBottom w:val="0"/>
                                          <w:divBdr>
                                            <w:top w:val="none" w:sz="0" w:space="0" w:color="auto"/>
                                            <w:left w:val="none" w:sz="0" w:space="0" w:color="auto"/>
                                            <w:bottom w:val="none" w:sz="0" w:space="0" w:color="auto"/>
                                            <w:right w:val="none" w:sz="0" w:space="0" w:color="auto"/>
                                          </w:divBdr>
                                          <w:divsChild>
                                            <w:div w:id="1036586235">
                                              <w:marLeft w:val="0"/>
                                              <w:marRight w:val="0"/>
                                              <w:marTop w:val="0"/>
                                              <w:marBottom w:val="0"/>
                                              <w:divBdr>
                                                <w:top w:val="none" w:sz="0" w:space="0" w:color="auto"/>
                                                <w:left w:val="none" w:sz="0" w:space="0" w:color="auto"/>
                                                <w:bottom w:val="none" w:sz="0" w:space="0" w:color="auto"/>
                                                <w:right w:val="none" w:sz="0" w:space="0" w:color="auto"/>
                                              </w:divBdr>
                                              <w:divsChild>
                                                <w:div w:id="1205750494">
                                                  <w:marLeft w:val="0"/>
                                                  <w:marRight w:val="0"/>
                                                  <w:marTop w:val="0"/>
                                                  <w:marBottom w:val="285"/>
                                                  <w:divBdr>
                                                    <w:top w:val="none" w:sz="0" w:space="0" w:color="auto"/>
                                                    <w:left w:val="none" w:sz="0" w:space="0" w:color="auto"/>
                                                    <w:bottom w:val="none" w:sz="0" w:space="0" w:color="auto"/>
                                                    <w:right w:val="none" w:sz="0" w:space="0" w:color="auto"/>
                                                  </w:divBdr>
                                                  <w:divsChild>
                                                    <w:div w:id="2110467844">
                                                      <w:marLeft w:val="0"/>
                                                      <w:marRight w:val="0"/>
                                                      <w:marTop w:val="0"/>
                                                      <w:marBottom w:val="0"/>
                                                      <w:divBdr>
                                                        <w:top w:val="none" w:sz="0" w:space="0" w:color="auto"/>
                                                        <w:left w:val="none" w:sz="0" w:space="0" w:color="auto"/>
                                                        <w:bottom w:val="none" w:sz="0" w:space="0" w:color="auto"/>
                                                        <w:right w:val="none" w:sz="0" w:space="0" w:color="auto"/>
                                                      </w:divBdr>
                                                      <w:divsChild>
                                                        <w:div w:id="1203060273">
                                                          <w:marLeft w:val="0"/>
                                                          <w:marRight w:val="0"/>
                                                          <w:marTop w:val="0"/>
                                                          <w:marBottom w:val="0"/>
                                                          <w:divBdr>
                                                            <w:top w:val="single" w:sz="12" w:space="0" w:color="ABABAB"/>
                                                            <w:left w:val="single" w:sz="6" w:space="0" w:color="ABABAB"/>
                                                            <w:bottom w:val="single" w:sz="6" w:space="0" w:color="ABABAB"/>
                                                            <w:right w:val="single" w:sz="6" w:space="0" w:color="ABABAB"/>
                                                          </w:divBdr>
                                                          <w:divsChild>
                                                            <w:div w:id="960459556">
                                                              <w:marLeft w:val="0"/>
                                                              <w:marRight w:val="0"/>
                                                              <w:marTop w:val="0"/>
                                                              <w:marBottom w:val="0"/>
                                                              <w:divBdr>
                                                                <w:top w:val="none" w:sz="0" w:space="0" w:color="auto"/>
                                                                <w:left w:val="none" w:sz="0" w:space="0" w:color="auto"/>
                                                                <w:bottom w:val="none" w:sz="0" w:space="0" w:color="auto"/>
                                                                <w:right w:val="none" w:sz="0" w:space="0" w:color="auto"/>
                                                              </w:divBdr>
                                                              <w:divsChild>
                                                                <w:div w:id="1865241500">
                                                                  <w:marLeft w:val="0"/>
                                                                  <w:marRight w:val="0"/>
                                                                  <w:marTop w:val="0"/>
                                                                  <w:marBottom w:val="0"/>
                                                                  <w:divBdr>
                                                                    <w:top w:val="none" w:sz="0" w:space="0" w:color="auto"/>
                                                                    <w:left w:val="none" w:sz="0" w:space="0" w:color="auto"/>
                                                                    <w:bottom w:val="none" w:sz="0" w:space="0" w:color="auto"/>
                                                                    <w:right w:val="none" w:sz="0" w:space="0" w:color="auto"/>
                                                                  </w:divBdr>
                                                                  <w:divsChild>
                                                                    <w:div w:id="599723926">
                                                                      <w:marLeft w:val="0"/>
                                                                      <w:marRight w:val="0"/>
                                                                      <w:marTop w:val="0"/>
                                                                      <w:marBottom w:val="0"/>
                                                                      <w:divBdr>
                                                                        <w:top w:val="none" w:sz="0" w:space="0" w:color="auto"/>
                                                                        <w:left w:val="none" w:sz="0" w:space="0" w:color="auto"/>
                                                                        <w:bottom w:val="none" w:sz="0" w:space="0" w:color="auto"/>
                                                                        <w:right w:val="none" w:sz="0" w:space="0" w:color="auto"/>
                                                                      </w:divBdr>
                                                                      <w:divsChild>
                                                                        <w:div w:id="1632789325">
                                                                          <w:marLeft w:val="0"/>
                                                                          <w:marRight w:val="0"/>
                                                                          <w:marTop w:val="0"/>
                                                                          <w:marBottom w:val="0"/>
                                                                          <w:divBdr>
                                                                            <w:top w:val="none" w:sz="0" w:space="0" w:color="auto"/>
                                                                            <w:left w:val="none" w:sz="0" w:space="0" w:color="auto"/>
                                                                            <w:bottom w:val="none" w:sz="0" w:space="0" w:color="auto"/>
                                                                            <w:right w:val="none" w:sz="0" w:space="0" w:color="auto"/>
                                                                          </w:divBdr>
                                                                          <w:divsChild>
                                                                            <w:div w:id="331492754">
                                                                              <w:marLeft w:val="0"/>
                                                                              <w:marRight w:val="0"/>
                                                                              <w:marTop w:val="0"/>
                                                                              <w:marBottom w:val="0"/>
                                                                              <w:divBdr>
                                                                                <w:top w:val="none" w:sz="0" w:space="0" w:color="auto"/>
                                                                                <w:left w:val="none" w:sz="0" w:space="0" w:color="auto"/>
                                                                                <w:bottom w:val="none" w:sz="0" w:space="0" w:color="auto"/>
                                                                                <w:right w:val="none" w:sz="0" w:space="0" w:color="auto"/>
                                                                              </w:divBdr>
                                                                              <w:divsChild>
                                                                                <w:div w:id="1240823173">
                                                                                  <w:marLeft w:val="0"/>
                                                                                  <w:marRight w:val="0"/>
                                                                                  <w:marTop w:val="0"/>
                                                                                  <w:marBottom w:val="0"/>
                                                                                  <w:divBdr>
                                                                                    <w:top w:val="none" w:sz="0" w:space="0" w:color="auto"/>
                                                                                    <w:left w:val="none" w:sz="0" w:space="0" w:color="auto"/>
                                                                                    <w:bottom w:val="none" w:sz="0" w:space="0" w:color="auto"/>
                                                                                    <w:right w:val="none" w:sz="0" w:space="0" w:color="auto"/>
                                                                                  </w:divBdr>
                                                                                  <w:divsChild>
                                                                                    <w:div w:id="13466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39530">
      <w:bodyDiv w:val="1"/>
      <w:marLeft w:val="0"/>
      <w:marRight w:val="0"/>
      <w:marTop w:val="0"/>
      <w:marBottom w:val="0"/>
      <w:divBdr>
        <w:top w:val="none" w:sz="0" w:space="0" w:color="auto"/>
        <w:left w:val="none" w:sz="0" w:space="0" w:color="auto"/>
        <w:bottom w:val="none" w:sz="0" w:space="0" w:color="auto"/>
        <w:right w:val="none" w:sz="0" w:space="0" w:color="auto"/>
      </w:divBdr>
    </w:div>
    <w:div w:id="164562942">
      <w:bodyDiv w:val="1"/>
      <w:marLeft w:val="0"/>
      <w:marRight w:val="0"/>
      <w:marTop w:val="0"/>
      <w:marBottom w:val="0"/>
      <w:divBdr>
        <w:top w:val="none" w:sz="0" w:space="0" w:color="auto"/>
        <w:left w:val="none" w:sz="0" w:space="0" w:color="auto"/>
        <w:bottom w:val="none" w:sz="0" w:space="0" w:color="auto"/>
        <w:right w:val="none" w:sz="0" w:space="0" w:color="auto"/>
      </w:divBdr>
      <w:divsChild>
        <w:div w:id="694233208">
          <w:marLeft w:val="0"/>
          <w:marRight w:val="0"/>
          <w:marTop w:val="0"/>
          <w:marBottom w:val="0"/>
          <w:divBdr>
            <w:top w:val="none" w:sz="0" w:space="0" w:color="auto"/>
            <w:left w:val="none" w:sz="0" w:space="0" w:color="auto"/>
            <w:bottom w:val="none" w:sz="0" w:space="0" w:color="auto"/>
            <w:right w:val="none" w:sz="0" w:space="0" w:color="auto"/>
          </w:divBdr>
          <w:divsChild>
            <w:div w:id="1481652119">
              <w:marLeft w:val="0"/>
              <w:marRight w:val="0"/>
              <w:marTop w:val="0"/>
              <w:marBottom w:val="0"/>
              <w:divBdr>
                <w:top w:val="none" w:sz="0" w:space="0" w:color="auto"/>
                <w:left w:val="none" w:sz="0" w:space="0" w:color="auto"/>
                <w:bottom w:val="none" w:sz="0" w:space="0" w:color="auto"/>
                <w:right w:val="none" w:sz="0" w:space="0" w:color="auto"/>
              </w:divBdr>
              <w:divsChild>
                <w:div w:id="1129085376">
                  <w:marLeft w:val="0"/>
                  <w:marRight w:val="0"/>
                  <w:marTop w:val="0"/>
                  <w:marBottom w:val="0"/>
                  <w:divBdr>
                    <w:top w:val="none" w:sz="0" w:space="0" w:color="auto"/>
                    <w:left w:val="none" w:sz="0" w:space="0" w:color="auto"/>
                    <w:bottom w:val="none" w:sz="0" w:space="0" w:color="auto"/>
                    <w:right w:val="none" w:sz="0" w:space="0" w:color="auto"/>
                  </w:divBdr>
                  <w:divsChild>
                    <w:div w:id="659582355">
                      <w:marLeft w:val="0"/>
                      <w:marRight w:val="0"/>
                      <w:marTop w:val="0"/>
                      <w:marBottom w:val="0"/>
                      <w:divBdr>
                        <w:top w:val="none" w:sz="0" w:space="0" w:color="auto"/>
                        <w:left w:val="none" w:sz="0" w:space="0" w:color="auto"/>
                        <w:bottom w:val="none" w:sz="0" w:space="0" w:color="auto"/>
                        <w:right w:val="none" w:sz="0" w:space="0" w:color="auto"/>
                      </w:divBdr>
                      <w:divsChild>
                        <w:div w:id="1189175887">
                          <w:marLeft w:val="0"/>
                          <w:marRight w:val="0"/>
                          <w:marTop w:val="0"/>
                          <w:marBottom w:val="0"/>
                          <w:divBdr>
                            <w:top w:val="none" w:sz="0" w:space="0" w:color="auto"/>
                            <w:left w:val="none" w:sz="0" w:space="0" w:color="auto"/>
                            <w:bottom w:val="none" w:sz="0" w:space="0" w:color="auto"/>
                            <w:right w:val="none" w:sz="0" w:space="0" w:color="auto"/>
                          </w:divBdr>
                          <w:divsChild>
                            <w:div w:id="878322135">
                              <w:marLeft w:val="0"/>
                              <w:marRight w:val="0"/>
                              <w:marTop w:val="0"/>
                              <w:marBottom w:val="0"/>
                              <w:divBdr>
                                <w:top w:val="none" w:sz="0" w:space="0" w:color="auto"/>
                                <w:left w:val="none" w:sz="0" w:space="0" w:color="auto"/>
                                <w:bottom w:val="none" w:sz="0" w:space="0" w:color="auto"/>
                                <w:right w:val="none" w:sz="0" w:space="0" w:color="auto"/>
                              </w:divBdr>
                              <w:divsChild>
                                <w:div w:id="235819001">
                                  <w:marLeft w:val="0"/>
                                  <w:marRight w:val="0"/>
                                  <w:marTop w:val="0"/>
                                  <w:marBottom w:val="0"/>
                                  <w:divBdr>
                                    <w:top w:val="none" w:sz="0" w:space="0" w:color="auto"/>
                                    <w:left w:val="none" w:sz="0" w:space="0" w:color="auto"/>
                                    <w:bottom w:val="none" w:sz="0" w:space="0" w:color="auto"/>
                                    <w:right w:val="none" w:sz="0" w:space="0" w:color="auto"/>
                                  </w:divBdr>
                                  <w:divsChild>
                                    <w:div w:id="448360009">
                                      <w:marLeft w:val="0"/>
                                      <w:marRight w:val="0"/>
                                      <w:marTop w:val="0"/>
                                      <w:marBottom w:val="0"/>
                                      <w:divBdr>
                                        <w:top w:val="none" w:sz="0" w:space="0" w:color="auto"/>
                                        <w:left w:val="none" w:sz="0" w:space="0" w:color="auto"/>
                                        <w:bottom w:val="none" w:sz="0" w:space="0" w:color="auto"/>
                                        <w:right w:val="none" w:sz="0" w:space="0" w:color="auto"/>
                                      </w:divBdr>
                                      <w:divsChild>
                                        <w:div w:id="1249535714">
                                          <w:marLeft w:val="0"/>
                                          <w:marRight w:val="0"/>
                                          <w:marTop w:val="0"/>
                                          <w:marBottom w:val="0"/>
                                          <w:divBdr>
                                            <w:top w:val="none" w:sz="0" w:space="0" w:color="auto"/>
                                            <w:left w:val="none" w:sz="0" w:space="0" w:color="auto"/>
                                            <w:bottom w:val="none" w:sz="0" w:space="0" w:color="auto"/>
                                            <w:right w:val="none" w:sz="0" w:space="0" w:color="auto"/>
                                          </w:divBdr>
                                          <w:divsChild>
                                            <w:div w:id="630671654">
                                              <w:marLeft w:val="0"/>
                                              <w:marRight w:val="0"/>
                                              <w:marTop w:val="0"/>
                                              <w:marBottom w:val="0"/>
                                              <w:divBdr>
                                                <w:top w:val="none" w:sz="0" w:space="0" w:color="auto"/>
                                                <w:left w:val="none" w:sz="0" w:space="0" w:color="auto"/>
                                                <w:bottom w:val="none" w:sz="0" w:space="0" w:color="auto"/>
                                                <w:right w:val="none" w:sz="0" w:space="0" w:color="auto"/>
                                              </w:divBdr>
                                              <w:divsChild>
                                                <w:div w:id="1340692023">
                                                  <w:marLeft w:val="0"/>
                                                  <w:marRight w:val="0"/>
                                                  <w:marTop w:val="0"/>
                                                  <w:marBottom w:val="285"/>
                                                  <w:divBdr>
                                                    <w:top w:val="none" w:sz="0" w:space="0" w:color="auto"/>
                                                    <w:left w:val="none" w:sz="0" w:space="0" w:color="auto"/>
                                                    <w:bottom w:val="none" w:sz="0" w:space="0" w:color="auto"/>
                                                    <w:right w:val="none" w:sz="0" w:space="0" w:color="auto"/>
                                                  </w:divBdr>
                                                  <w:divsChild>
                                                    <w:div w:id="1361054002">
                                                      <w:marLeft w:val="0"/>
                                                      <w:marRight w:val="0"/>
                                                      <w:marTop w:val="0"/>
                                                      <w:marBottom w:val="0"/>
                                                      <w:divBdr>
                                                        <w:top w:val="none" w:sz="0" w:space="0" w:color="auto"/>
                                                        <w:left w:val="none" w:sz="0" w:space="0" w:color="auto"/>
                                                        <w:bottom w:val="none" w:sz="0" w:space="0" w:color="auto"/>
                                                        <w:right w:val="none" w:sz="0" w:space="0" w:color="auto"/>
                                                      </w:divBdr>
                                                      <w:divsChild>
                                                        <w:div w:id="1308321267">
                                                          <w:marLeft w:val="0"/>
                                                          <w:marRight w:val="0"/>
                                                          <w:marTop w:val="0"/>
                                                          <w:marBottom w:val="0"/>
                                                          <w:divBdr>
                                                            <w:top w:val="single" w:sz="12" w:space="0" w:color="ABABAB"/>
                                                            <w:left w:val="single" w:sz="6" w:space="0" w:color="ABABAB"/>
                                                            <w:bottom w:val="single" w:sz="6" w:space="0" w:color="ABABAB"/>
                                                            <w:right w:val="single" w:sz="6" w:space="0" w:color="ABABAB"/>
                                                          </w:divBdr>
                                                          <w:divsChild>
                                                            <w:div w:id="1033961644">
                                                              <w:marLeft w:val="0"/>
                                                              <w:marRight w:val="0"/>
                                                              <w:marTop w:val="0"/>
                                                              <w:marBottom w:val="0"/>
                                                              <w:divBdr>
                                                                <w:top w:val="none" w:sz="0" w:space="0" w:color="auto"/>
                                                                <w:left w:val="none" w:sz="0" w:space="0" w:color="auto"/>
                                                                <w:bottom w:val="none" w:sz="0" w:space="0" w:color="auto"/>
                                                                <w:right w:val="none" w:sz="0" w:space="0" w:color="auto"/>
                                                              </w:divBdr>
                                                              <w:divsChild>
                                                                <w:div w:id="891693094">
                                                                  <w:marLeft w:val="0"/>
                                                                  <w:marRight w:val="0"/>
                                                                  <w:marTop w:val="0"/>
                                                                  <w:marBottom w:val="0"/>
                                                                  <w:divBdr>
                                                                    <w:top w:val="none" w:sz="0" w:space="0" w:color="auto"/>
                                                                    <w:left w:val="none" w:sz="0" w:space="0" w:color="auto"/>
                                                                    <w:bottom w:val="none" w:sz="0" w:space="0" w:color="auto"/>
                                                                    <w:right w:val="none" w:sz="0" w:space="0" w:color="auto"/>
                                                                  </w:divBdr>
                                                                  <w:divsChild>
                                                                    <w:div w:id="1663118674">
                                                                      <w:marLeft w:val="0"/>
                                                                      <w:marRight w:val="0"/>
                                                                      <w:marTop w:val="0"/>
                                                                      <w:marBottom w:val="0"/>
                                                                      <w:divBdr>
                                                                        <w:top w:val="none" w:sz="0" w:space="0" w:color="auto"/>
                                                                        <w:left w:val="none" w:sz="0" w:space="0" w:color="auto"/>
                                                                        <w:bottom w:val="none" w:sz="0" w:space="0" w:color="auto"/>
                                                                        <w:right w:val="none" w:sz="0" w:space="0" w:color="auto"/>
                                                                      </w:divBdr>
                                                                      <w:divsChild>
                                                                        <w:div w:id="188102245">
                                                                          <w:marLeft w:val="0"/>
                                                                          <w:marRight w:val="0"/>
                                                                          <w:marTop w:val="0"/>
                                                                          <w:marBottom w:val="0"/>
                                                                          <w:divBdr>
                                                                            <w:top w:val="none" w:sz="0" w:space="0" w:color="auto"/>
                                                                            <w:left w:val="none" w:sz="0" w:space="0" w:color="auto"/>
                                                                            <w:bottom w:val="none" w:sz="0" w:space="0" w:color="auto"/>
                                                                            <w:right w:val="none" w:sz="0" w:space="0" w:color="auto"/>
                                                                          </w:divBdr>
                                                                          <w:divsChild>
                                                                            <w:div w:id="554852005">
                                                                              <w:marLeft w:val="0"/>
                                                                              <w:marRight w:val="0"/>
                                                                              <w:marTop w:val="0"/>
                                                                              <w:marBottom w:val="0"/>
                                                                              <w:divBdr>
                                                                                <w:top w:val="none" w:sz="0" w:space="0" w:color="auto"/>
                                                                                <w:left w:val="none" w:sz="0" w:space="0" w:color="auto"/>
                                                                                <w:bottom w:val="none" w:sz="0" w:space="0" w:color="auto"/>
                                                                                <w:right w:val="none" w:sz="0" w:space="0" w:color="auto"/>
                                                                              </w:divBdr>
                                                                              <w:divsChild>
                                                                                <w:div w:id="274945558">
                                                                                  <w:marLeft w:val="0"/>
                                                                                  <w:marRight w:val="0"/>
                                                                                  <w:marTop w:val="0"/>
                                                                                  <w:marBottom w:val="0"/>
                                                                                  <w:divBdr>
                                                                                    <w:top w:val="none" w:sz="0" w:space="0" w:color="auto"/>
                                                                                    <w:left w:val="none" w:sz="0" w:space="0" w:color="auto"/>
                                                                                    <w:bottom w:val="none" w:sz="0" w:space="0" w:color="auto"/>
                                                                                    <w:right w:val="none" w:sz="0" w:space="0" w:color="auto"/>
                                                                                  </w:divBdr>
                                                                                  <w:divsChild>
                                                                                    <w:div w:id="17630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4522">
      <w:bodyDiv w:val="1"/>
      <w:marLeft w:val="0"/>
      <w:marRight w:val="0"/>
      <w:marTop w:val="0"/>
      <w:marBottom w:val="0"/>
      <w:divBdr>
        <w:top w:val="none" w:sz="0" w:space="0" w:color="auto"/>
        <w:left w:val="none" w:sz="0" w:space="0" w:color="auto"/>
        <w:bottom w:val="none" w:sz="0" w:space="0" w:color="auto"/>
        <w:right w:val="none" w:sz="0" w:space="0" w:color="auto"/>
      </w:divBdr>
    </w:div>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08540649">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8267111">
      <w:bodyDiv w:val="1"/>
      <w:marLeft w:val="0"/>
      <w:marRight w:val="0"/>
      <w:marTop w:val="0"/>
      <w:marBottom w:val="0"/>
      <w:divBdr>
        <w:top w:val="none" w:sz="0" w:space="0" w:color="auto"/>
        <w:left w:val="none" w:sz="0" w:space="0" w:color="auto"/>
        <w:bottom w:val="none" w:sz="0" w:space="0" w:color="auto"/>
        <w:right w:val="none" w:sz="0" w:space="0" w:color="auto"/>
      </w:divBdr>
      <w:divsChild>
        <w:div w:id="1497695606">
          <w:marLeft w:val="0"/>
          <w:marRight w:val="0"/>
          <w:marTop w:val="0"/>
          <w:marBottom w:val="0"/>
          <w:divBdr>
            <w:top w:val="none" w:sz="0" w:space="0" w:color="auto"/>
            <w:left w:val="none" w:sz="0" w:space="0" w:color="auto"/>
            <w:bottom w:val="none" w:sz="0" w:space="0" w:color="auto"/>
            <w:right w:val="none" w:sz="0" w:space="0" w:color="auto"/>
          </w:divBdr>
          <w:divsChild>
            <w:div w:id="1876040391">
              <w:marLeft w:val="0"/>
              <w:marRight w:val="0"/>
              <w:marTop w:val="0"/>
              <w:marBottom w:val="0"/>
              <w:divBdr>
                <w:top w:val="none" w:sz="0" w:space="0" w:color="auto"/>
                <w:left w:val="none" w:sz="0" w:space="0" w:color="auto"/>
                <w:bottom w:val="none" w:sz="0" w:space="0" w:color="auto"/>
                <w:right w:val="none" w:sz="0" w:space="0" w:color="auto"/>
              </w:divBdr>
              <w:divsChild>
                <w:div w:id="942110561">
                  <w:marLeft w:val="0"/>
                  <w:marRight w:val="0"/>
                  <w:marTop w:val="0"/>
                  <w:marBottom w:val="0"/>
                  <w:divBdr>
                    <w:top w:val="none" w:sz="0" w:space="0" w:color="auto"/>
                    <w:left w:val="none" w:sz="0" w:space="0" w:color="auto"/>
                    <w:bottom w:val="none" w:sz="0" w:space="0" w:color="auto"/>
                    <w:right w:val="none" w:sz="0" w:space="0" w:color="auto"/>
                  </w:divBdr>
                  <w:divsChild>
                    <w:div w:id="185947734">
                      <w:marLeft w:val="0"/>
                      <w:marRight w:val="0"/>
                      <w:marTop w:val="0"/>
                      <w:marBottom w:val="0"/>
                      <w:divBdr>
                        <w:top w:val="none" w:sz="0" w:space="0" w:color="auto"/>
                        <w:left w:val="none" w:sz="0" w:space="0" w:color="auto"/>
                        <w:bottom w:val="none" w:sz="0" w:space="0" w:color="auto"/>
                        <w:right w:val="none" w:sz="0" w:space="0" w:color="auto"/>
                      </w:divBdr>
                      <w:divsChild>
                        <w:div w:id="2040009679">
                          <w:marLeft w:val="0"/>
                          <w:marRight w:val="0"/>
                          <w:marTop w:val="0"/>
                          <w:marBottom w:val="0"/>
                          <w:divBdr>
                            <w:top w:val="none" w:sz="0" w:space="0" w:color="auto"/>
                            <w:left w:val="none" w:sz="0" w:space="0" w:color="auto"/>
                            <w:bottom w:val="none" w:sz="0" w:space="0" w:color="auto"/>
                            <w:right w:val="none" w:sz="0" w:space="0" w:color="auto"/>
                          </w:divBdr>
                          <w:divsChild>
                            <w:div w:id="41369554">
                              <w:marLeft w:val="0"/>
                              <w:marRight w:val="0"/>
                              <w:marTop w:val="0"/>
                              <w:marBottom w:val="0"/>
                              <w:divBdr>
                                <w:top w:val="none" w:sz="0" w:space="0" w:color="auto"/>
                                <w:left w:val="none" w:sz="0" w:space="0" w:color="auto"/>
                                <w:bottom w:val="none" w:sz="0" w:space="0" w:color="auto"/>
                                <w:right w:val="none" w:sz="0" w:space="0" w:color="auto"/>
                              </w:divBdr>
                              <w:divsChild>
                                <w:div w:id="1320716">
                                  <w:marLeft w:val="0"/>
                                  <w:marRight w:val="0"/>
                                  <w:marTop w:val="0"/>
                                  <w:marBottom w:val="0"/>
                                  <w:divBdr>
                                    <w:top w:val="none" w:sz="0" w:space="0" w:color="auto"/>
                                    <w:left w:val="none" w:sz="0" w:space="0" w:color="auto"/>
                                    <w:bottom w:val="none" w:sz="0" w:space="0" w:color="auto"/>
                                    <w:right w:val="none" w:sz="0" w:space="0" w:color="auto"/>
                                  </w:divBdr>
                                  <w:divsChild>
                                    <w:div w:id="1773162875">
                                      <w:marLeft w:val="0"/>
                                      <w:marRight w:val="0"/>
                                      <w:marTop w:val="0"/>
                                      <w:marBottom w:val="0"/>
                                      <w:divBdr>
                                        <w:top w:val="none" w:sz="0" w:space="0" w:color="auto"/>
                                        <w:left w:val="none" w:sz="0" w:space="0" w:color="auto"/>
                                        <w:bottom w:val="none" w:sz="0" w:space="0" w:color="auto"/>
                                        <w:right w:val="none" w:sz="0" w:space="0" w:color="auto"/>
                                      </w:divBdr>
                                      <w:divsChild>
                                        <w:div w:id="654530302">
                                          <w:marLeft w:val="0"/>
                                          <w:marRight w:val="0"/>
                                          <w:marTop w:val="0"/>
                                          <w:marBottom w:val="0"/>
                                          <w:divBdr>
                                            <w:top w:val="none" w:sz="0" w:space="0" w:color="auto"/>
                                            <w:left w:val="none" w:sz="0" w:space="0" w:color="auto"/>
                                            <w:bottom w:val="none" w:sz="0" w:space="0" w:color="auto"/>
                                            <w:right w:val="none" w:sz="0" w:space="0" w:color="auto"/>
                                          </w:divBdr>
                                          <w:divsChild>
                                            <w:div w:id="924726216">
                                              <w:marLeft w:val="0"/>
                                              <w:marRight w:val="0"/>
                                              <w:marTop w:val="0"/>
                                              <w:marBottom w:val="0"/>
                                              <w:divBdr>
                                                <w:top w:val="none" w:sz="0" w:space="0" w:color="auto"/>
                                                <w:left w:val="none" w:sz="0" w:space="0" w:color="auto"/>
                                                <w:bottom w:val="none" w:sz="0" w:space="0" w:color="auto"/>
                                                <w:right w:val="none" w:sz="0" w:space="0" w:color="auto"/>
                                              </w:divBdr>
                                              <w:divsChild>
                                                <w:div w:id="362167862">
                                                  <w:marLeft w:val="0"/>
                                                  <w:marRight w:val="0"/>
                                                  <w:marTop w:val="0"/>
                                                  <w:marBottom w:val="285"/>
                                                  <w:divBdr>
                                                    <w:top w:val="none" w:sz="0" w:space="0" w:color="auto"/>
                                                    <w:left w:val="none" w:sz="0" w:space="0" w:color="auto"/>
                                                    <w:bottom w:val="none" w:sz="0" w:space="0" w:color="auto"/>
                                                    <w:right w:val="none" w:sz="0" w:space="0" w:color="auto"/>
                                                  </w:divBdr>
                                                  <w:divsChild>
                                                    <w:div w:id="1260026646">
                                                      <w:marLeft w:val="0"/>
                                                      <w:marRight w:val="0"/>
                                                      <w:marTop w:val="0"/>
                                                      <w:marBottom w:val="0"/>
                                                      <w:divBdr>
                                                        <w:top w:val="none" w:sz="0" w:space="0" w:color="auto"/>
                                                        <w:left w:val="none" w:sz="0" w:space="0" w:color="auto"/>
                                                        <w:bottom w:val="none" w:sz="0" w:space="0" w:color="auto"/>
                                                        <w:right w:val="none" w:sz="0" w:space="0" w:color="auto"/>
                                                      </w:divBdr>
                                                      <w:divsChild>
                                                        <w:div w:id="2104446093">
                                                          <w:marLeft w:val="0"/>
                                                          <w:marRight w:val="0"/>
                                                          <w:marTop w:val="0"/>
                                                          <w:marBottom w:val="0"/>
                                                          <w:divBdr>
                                                            <w:top w:val="single" w:sz="12" w:space="0" w:color="ABABAB"/>
                                                            <w:left w:val="single" w:sz="6" w:space="0" w:color="ABABAB"/>
                                                            <w:bottom w:val="single" w:sz="6" w:space="0" w:color="ABABAB"/>
                                                            <w:right w:val="single" w:sz="6" w:space="0" w:color="ABABAB"/>
                                                          </w:divBdr>
                                                          <w:divsChild>
                                                            <w:div w:id="1127509730">
                                                              <w:marLeft w:val="0"/>
                                                              <w:marRight w:val="0"/>
                                                              <w:marTop w:val="0"/>
                                                              <w:marBottom w:val="0"/>
                                                              <w:divBdr>
                                                                <w:top w:val="none" w:sz="0" w:space="0" w:color="auto"/>
                                                                <w:left w:val="none" w:sz="0" w:space="0" w:color="auto"/>
                                                                <w:bottom w:val="none" w:sz="0" w:space="0" w:color="auto"/>
                                                                <w:right w:val="none" w:sz="0" w:space="0" w:color="auto"/>
                                                              </w:divBdr>
                                                              <w:divsChild>
                                                                <w:div w:id="585457846">
                                                                  <w:marLeft w:val="0"/>
                                                                  <w:marRight w:val="0"/>
                                                                  <w:marTop w:val="0"/>
                                                                  <w:marBottom w:val="0"/>
                                                                  <w:divBdr>
                                                                    <w:top w:val="none" w:sz="0" w:space="0" w:color="auto"/>
                                                                    <w:left w:val="none" w:sz="0" w:space="0" w:color="auto"/>
                                                                    <w:bottom w:val="none" w:sz="0" w:space="0" w:color="auto"/>
                                                                    <w:right w:val="none" w:sz="0" w:space="0" w:color="auto"/>
                                                                  </w:divBdr>
                                                                  <w:divsChild>
                                                                    <w:div w:id="102311042">
                                                                      <w:marLeft w:val="0"/>
                                                                      <w:marRight w:val="0"/>
                                                                      <w:marTop w:val="0"/>
                                                                      <w:marBottom w:val="0"/>
                                                                      <w:divBdr>
                                                                        <w:top w:val="none" w:sz="0" w:space="0" w:color="auto"/>
                                                                        <w:left w:val="none" w:sz="0" w:space="0" w:color="auto"/>
                                                                        <w:bottom w:val="none" w:sz="0" w:space="0" w:color="auto"/>
                                                                        <w:right w:val="none" w:sz="0" w:space="0" w:color="auto"/>
                                                                      </w:divBdr>
                                                                      <w:divsChild>
                                                                        <w:div w:id="2008748053">
                                                                          <w:marLeft w:val="0"/>
                                                                          <w:marRight w:val="0"/>
                                                                          <w:marTop w:val="0"/>
                                                                          <w:marBottom w:val="0"/>
                                                                          <w:divBdr>
                                                                            <w:top w:val="none" w:sz="0" w:space="0" w:color="auto"/>
                                                                            <w:left w:val="none" w:sz="0" w:space="0" w:color="auto"/>
                                                                            <w:bottom w:val="none" w:sz="0" w:space="0" w:color="auto"/>
                                                                            <w:right w:val="none" w:sz="0" w:space="0" w:color="auto"/>
                                                                          </w:divBdr>
                                                                          <w:divsChild>
                                                                            <w:div w:id="1641417578">
                                                                              <w:marLeft w:val="0"/>
                                                                              <w:marRight w:val="0"/>
                                                                              <w:marTop w:val="0"/>
                                                                              <w:marBottom w:val="0"/>
                                                                              <w:divBdr>
                                                                                <w:top w:val="none" w:sz="0" w:space="0" w:color="auto"/>
                                                                                <w:left w:val="none" w:sz="0" w:space="0" w:color="auto"/>
                                                                                <w:bottom w:val="none" w:sz="0" w:space="0" w:color="auto"/>
                                                                                <w:right w:val="none" w:sz="0" w:space="0" w:color="auto"/>
                                                                              </w:divBdr>
                                                                              <w:divsChild>
                                                                                <w:div w:id="1626079548">
                                                                                  <w:marLeft w:val="0"/>
                                                                                  <w:marRight w:val="0"/>
                                                                                  <w:marTop w:val="0"/>
                                                                                  <w:marBottom w:val="0"/>
                                                                                  <w:divBdr>
                                                                                    <w:top w:val="none" w:sz="0" w:space="0" w:color="auto"/>
                                                                                    <w:left w:val="none" w:sz="0" w:space="0" w:color="auto"/>
                                                                                    <w:bottom w:val="none" w:sz="0" w:space="0" w:color="auto"/>
                                                                                    <w:right w:val="none" w:sz="0" w:space="0" w:color="auto"/>
                                                                                  </w:divBdr>
                                                                                  <w:divsChild>
                                                                                    <w:div w:id="16805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18589">
      <w:bodyDiv w:val="1"/>
      <w:marLeft w:val="0"/>
      <w:marRight w:val="0"/>
      <w:marTop w:val="0"/>
      <w:marBottom w:val="0"/>
      <w:divBdr>
        <w:top w:val="none" w:sz="0" w:space="0" w:color="auto"/>
        <w:left w:val="none" w:sz="0" w:space="0" w:color="auto"/>
        <w:bottom w:val="none" w:sz="0" w:space="0" w:color="auto"/>
        <w:right w:val="none" w:sz="0" w:space="0" w:color="auto"/>
      </w:divBdr>
      <w:divsChild>
        <w:div w:id="1611662774">
          <w:marLeft w:val="0"/>
          <w:marRight w:val="0"/>
          <w:marTop w:val="0"/>
          <w:marBottom w:val="0"/>
          <w:divBdr>
            <w:top w:val="none" w:sz="0" w:space="0" w:color="auto"/>
            <w:left w:val="none" w:sz="0" w:space="0" w:color="auto"/>
            <w:bottom w:val="none" w:sz="0" w:space="0" w:color="auto"/>
            <w:right w:val="none" w:sz="0" w:space="0" w:color="auto"/>
          </w:divBdr>
          <w:divsChild>
            <w:div w:id="546533840">
              <w:marLeft w:val="0"/>
              <w:marRight w:val="0"/>
              <w:marTop w:val="0"/>
              <w:marBottom w:val="0"/>
              <w:divBdr>
                <w:top w:val="none" w:sz="0" w:space="0" w:color="auto"/>
                <w:left w:val="none" w:sz="0" w:space="0" w:color="auto"/>
                <w:bottom w:val="none" w:sz="0" w:space="0" w:color="auto"/>
                <w:right w:val="none" w:sz="0" w:space="0" w:color="auto"/>
              </w:divBdr>
              <w:divsChild>
                <w:div w:id="1131553228">
                  <w:marLeft w:val="0"/>
                  <w:marRight w:val="0"/>
                  <w:marTop w:val="0"/>
                  <w:marBottom w:val="0"/>
                  <w:divBdr>
                    <w:top w:val="none" w:sz="0" w:space="0" w:color="auto"/>
                    <w:left w:val="none" w:sz="0" w:space="0" w:color="auto"/>
                    <w:bottom w:val="none" w:sz="0" w:space="0" w:color="auto"/>
                    <w:right w:val="none" w:sz="0" w:space="0" w:color="auto"/>
                  </w:divBdr>
                  <w:divsChild>
                    <w:div w:id="1810586525">
                      <w:marLeft w:val="0"/>
                      <w:marRight w:val="0"/>
                      <w:marTop w:val="0"/>
                      <w:marBottom w:val="0"/>
                      <w:divBdr>
                        <w:top w:val="none" w:sz="0" w:space="0" w:color="auto"/>
                        <w:left w:val="none" w:sz="0" w:space="0" w:color="auto"/>
                        <w:bottom w:val="none" w:sz="0" w:space="0" w:color="auto"/>
                        <w:right w:val="none" w:sz="0" w:space="0" w:color="auto"/>
                      </w:divBdr>
                      <w:divsChild>
                        <w:div w:id="1830242632">
                          <w:marLeft w:val="0"/>
                          <w:marRight w:val="0"/>
                          <w:marTop w:val="0"/>
                          <w:marBottom w:val="0"/>
                          <w:divBdr>
                            <w:top w:val="none" w:sz="0" w:space="0" w:color="auto"/>
                            <w:left w:val="none" w:sz="0" w:space="0" w:color="auto"/>
                            <w:bottom w:val="none" w:sz="0" w:space="0" w:color="auto"/>
                            <w:right w:val="none" w:sz="0" w:space="0" w:color="auto"/>
                          </w:divBdr>
                          <w:divsChild>
                            <w:div w:id="1778982850">
                              <w:marLeft w:val="0"/>
                              <w:marRight w:val="0"/>
                              <w:marTop w:val="0"/>
                              <w:marBottom w:val="0"/>
                              <w:divBdr>
                                <w:top w:val="none" w:sz="0" w:space="0" w:color="auto"/>
                                <w:left w:val="none" w:sz="0" w:space="0" w:color="auto"/>
                                <w:bottom w:val="none" w:sz="0" w:space="0" w:color="auto"/>
                                <w:right w:val="none" w:sz="0" w:space="0" w:color="auto"/>
                              </w:divBdr>
                              <w:divsChild>
                                <w:div w:id="509829406">
                                  <w:marLeft w:val="0"/>
                                  <w:marRight w:val="0"/>
                                  <w:marTop w:val="0"/>
                                  <w:marBottom w:val="0"/>
                                  <w:divBdr>
                                    <w:top w:val="none" w:sz="0" w:space="0" w:color="auto"/>
                                    <w:left w:val="none" w:sz="0" w:space="0" w:color="auto"/>
                                    <w:bottom w:val="none" w:sz="0" w:space="0" w:color="auto"/>
                                    <w:right w:val="none" w:sz="0" w:space="0" w:color="auto"/>
                                  </w:divBdr>
                                  <w:divsChild>
                                    <w:div w:id="1355303205">
                                      <w:marLeft w:val="0"/>
                                      <w:marRight w:val="0"/>
                                      <w:marTop w:val="0"/>
                                      <w:marBottom w:val="0"/>
                                      <w:divBdr>
                                        <w:top w:val="none" w:sz="0" w:space="0" w:color="auto"/>
                                        <w:left w:val="none" w:sz="0" w:space="0" w:color="auto"/>
                                        <w:bottom w:val="none" w:sz="0" w:space="0" w:color="auto"/>
                                        <w:right w:val="none" w:sz="0" w:space="0" w:color="auto"/>
                                      </w:divBdr>
                                      <w:divsChild>
                                        <w:div w:id="103235397">
                                          <w:marLeft w:val="0"/>
                                          <w:marRight w:val="0"/>
                                          <w:marTop w:val="0"/>
                                          <w:marBottom w:val="0"/>
                                          <w:divBdr>
                                            <w:top w:val="none" w:sz="0" w:space="0" w:color="auto"/>
                                            <w:left w:val="none" w:sz="0" w:space="0" w:color="auto"/>
                                            <w:bottom w:val="none" w:sz="0" w:space="0" w:color="auto"/>
                                            <w:right w:val="none" w:sz="0" w:space="0" w:color="auto"/>
                                          </w:divBdr>
                                          <w:divsChild>
                                            <w:div w:id="1290084334">
                                              <w:marLeft w:val="0"/>
                                              <w:marRight w:val="0"/>
                                              <w:marTop w:val="0"/>
                                              <w:marBottom w:val="0"/>
                                              <w:divBdr>
                                                <w:top w:val="none" w:sz="0" w:space="0" w:color="auto"/>
                                                <w:left w:val="none" w:sz="0" w:space="0" w:color="auto"/>
                                                <w:bottom w:val="none" w:sz="0" w:space="0" w:color="auto"/>
                                                <w:right w:val="none" w:sz="0" w:space="0" w:color="auto"/>
                                              </w:divBdr>
                                              <w:divsChild>
                                                <w:div w:id="962662139">
                                                  <w:marLeft w:val="0"/>
                                                  <w:marRight w:val="0"/>
                                                  <w:marTop w:val="0"/>
                                                  <w:marBottom w:val="285"/>
                                                  <w:divBdr>
                                                    <w:top w:val="none" w:sz="0" w:space="0" w:color="auto"/>
                                                    <w:left w:val="none" w:sz="0" w:space="0" w:color="auto"/>
                                                    <w:bottom w:val="none" w:sz="0" w:space="0" w:color="auto"/>
                                                    <w:right w:val="none" w:sz="0" w:space="0" w:color="auto"/>
                                                  </w:divBdr>
                                                  <w:divsChild>
                                                    <w:div w:id="1507398232">
                                                      <w:marLeft w:val="0"/>
                                                      <w:marRight w:val="0"/>
                                                      <w:marTop w:val="0"/>
                                                      <w:marBottom w:val="0"/>
                                                      <w:divBdr>
                                                        <w:top w:val="none" w:sz="0" w:space="0" w:color="auto"/>
                                                        <w:left w:val="none" w:sz="0" w:space="0" w:color="auto"/>
                                                        <w:bottom w:val="none" w:sz="0" w:space="0" w:color="auto"/>
                                                        <w:right w:val="none" w:sz="0" w:space="0" w:color="auto"/>
                                                      </w:divBdr>
                                                      <w:divsChild>
                                                        <w:div w:id="1284967153">
                                                          <w:marLeft w:val="0"/>
                                                          <w:marRight w:val="0"/>
                                                          <w:marTop w:val="0"/>
                                                          <w:marBottom w:val="0"/>
                                                          <w:divBdr>
                                                            <w:top w:val="single" w:sz="12" w:space="0" w:color="ABABAB"/>
                                                            <w:left w:val="single" w:sz="6" w:space="0" w:color="ABABAB"/>
                                                            <w:bottom w:val="single" w:sz="6" w:space="0" w:color="ABABAB"/>
                                                            <w:right w:val="single" w:sz="6" w:space="0" w:color="ABABAB"/>
                                                          </w:divBdr>
                                                          <w:divsChild>
                                                            <w:div w:id="950622520">
                                                              <w:marLeft w:val="0"/>
                                                              <w:marRight w:val="0"/>
                                                              <w:marTop w:val="0"/>
                                                              <w:marBottom w:val="0"/>
                                                              <w:divBdr>
                                                                <w:top w:val="none" w:sz="0" w:space="0" w:color="auto"/>
                                                                <w:left w:val="none" w:sz="0" w:space="0" w:color="auto"/>
                                                                <w:bottom w:val="none" w:sz="0" w:space="0" w:color="auto"/>
                                                                <w:right w:val="none" w:sz="0" w:space="0" w:color="auto"/>
                                                              </w:divBdr>
                                                              <w:divsChild>
                                                                <w:div w:id="1502550009">
                                                                  <w:marLeft w:val="0"/>
                                                                  <w:marRight w:val="0"/>
                                                                  <w:marTop w:val="0"/>
                                                                  <w:marBottom w:val="0"/>
                                                                  <w:divBdr>
                                                                    <w:top w:val="none" w:sz="0" w:space="0" w:color="auto"/>
                                                                    <w:left w:val="none" w:sz="0" w:space="0" w:color="auto"/>
                                                                    <w:bottom w:val="none" w:sz="0" w:space="0" w:color="auto"/>
                                                                    <w:right w:val="none" w:sz="0" w:space="0" w:color="auto"/>
                                                                  </w:divBdr>
                                                                  <w:divsChild>
                                                                    <w:div w:id="1106195569">
                                                                      <w:marLeft w:val="0"/>
                                                                      <w:marRight w:val="0"/>
                                                                      <w:marTop w:val="0"/>
                                                                      <w:marBottom w:val="0"/>
                                                                      <w:divBdr>
                                                                        <w:top w:val="none" w:sz="0" w:space="0" w:color="auto"/>
                                                                        <w:left w:val="none" w:sz="0" w:space="0" w:color="auto"/>
                                                                        <w:bottom w:val="none" w:sz="0" w:space="0" w:color="auto"/>
                                                                        <w:right w:val="none" w:sz="0" w:space="0" w:color="auto"/>
                                                                      </w:divBdr>
                                                                      <w:divsChild>
                                                                        <w:div w:id="1557625446">
                                                                          <w:marLeft w:val="0"/>
                                                                          <w:marRight w:val="0"/>
                                                                          <w:marTop w:val="0"/>
                                                                          <w:marBottom w:val="0"/>
                                                                          <w:divBdr>
                                                                            <w:top w:val="none" w:sz="0" w:space="0" w:color="auto"/>
                                                                            <w:left w:val="none" w:sz="0" w:space="0" w:color="auto"/>
                                                                            <w:bottom w:val="none" w:sz="0" w:space="0" w:color="auto"/>
                                                                            <w:right w:val="none" w:sz="0" w:space="0" w:color="auto"/>
                                                                          </w:divBdr>
                                                                          <w:divsChild>
                                                                            <w:div w:id="336228549">
                                                                              <w:marLeft w:val="0"/>
                                                                              <w:marRight w:val="0"/>
                                                                              <w:marTop w:val="0"/>
                                                                              <w:marBottom w:val="0"/>
                                                                              <w:divBdr>
                                                                                <w:top w:val="none" w:sz="0" w:space="0" w:color="auto"/>
                                                                                <w:left w:val="none" w:sz="0" w:space="0" w:color="auto"/>
                                                                                <w:bottom w:val="none" w:sz="0" w:space="0" w:color="auto"/>
                                                                                <w:right w:val="none" w:sz="0" w:space="0" w:color="auto"/>
                                                                              </w:divBdr>
                                                                              <w:divsChild>
                                                                                <w:div w:id="196281071">
                                                                                  <w:marLeft w:val="0"/>
                                                                                  <w:marRight w:val="0"/>
                                                                                  <w:marTop w:val="0"/>
                                                                                  <w:marBottom w:val="0"/>
                                                                                  <w:divBdr>
                                                                                    <w:top w:val="none" w:sz="0" w:space="0" w:color="auto"/>
                                                                                    <w:left w:val="none" w:sz="0" w:space="0" w:color="auto"/>
                                                                                    <w:bottom w:val="none" w:sz="0" w:space="0" w:color="auto"/>
                                                                                    <w:right w:val="none" w:sz="0" w:space="0" w:color="auto"/>
                                                                                  </w:divBdr>
                                                                                  <w:divsChild>
                                                                                    <w:div w:id="1029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739425">
      <w:bodyDiv w:val="1"/>
      <w:marLeft w:val="0"/>
      <w:marRight w:val="0"/>
      <w:marTop w:val="0"/>
      <w:marBottom w:val="0"/>
      <w:divBdr>
        <w:top w:val="none" w:sz="0" w:space="0" w:color="auto"/>
        <w:left w:val="none" w:sz="0" w:space="0" w:color="auto"/>
        <w:bottom w:val="none" w:sz="0" w:space="0" w:color="auto"/>
        <w:right w:val="none" w:sz="0" w:space="0" w:color="auto"/>
      </w:divBdr>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26266565">
      <w:bodyDiv w:val="1"/>
      <w:marLeft w:val="0"/>
      <w:marRight w:val="0"/>
      <w:marTop w:val="0"/>
      <w:marBottom w:val="0"/>
      <w:divBdr>
        <w:top w:val="none" w:sz="0" w:space="0" w:color="auto"/>
        <w:left w:val="none" w:sz="0" w:space="0" w:color="auto"/>
        <w:bottom w:val="none" w:sz="0" w:space="0" w:color="auto"/>
        <w:right w:val="none" w:sz="0" w:space="0" w:color="auto"/>
      </w:divBdr>
      <w:divsChild>
        <w:div w:id="70465320">
          <w:marLeft w:val="0"/>
          <w:marRight w:val="0"/>
          <w:marTop w:val="0"/>
          <w:marBottom w:val="0"/>
          <w:divBdr>
            <w:top w:val="none" w:sz="0" w:space="0" w:color="auto"/>
            <w:left w:val="none" w:sz="0" w:space="0" w:color="auto"/>
            <w:bottom w:val="none" w:sz="0" w:space="0" w:color="auto"/>
            <w:right w:val="none" w:sz="0" w:space="0" w:color="auto"/>
          </w:divBdr>
          <w:divsChild>
            <w:div w:id="1612973743">
              <w:marLeft w:val="0"/>
              <w:marRight w:val="0"/>
              <w:marTop w:val="0"/>
              <w:marBottom w:val="0"/>
              <w:divBdr>
                <w:top w:val="none" w:sz="0" w:space="0" w:color="auto"/>
                <w:left w:val="none" w:sz="0" w:space="0" w:color="auto"/>
                <w:bottom w:val="none" w:sz="0" w:space="0" w:color="auto"/>
                <w:right w:val="none" w:sz="0" w:space="0" w:color="auto"/>
              </w:divBdr>
              <w:divsChild>
                <w:div w:id="1885680166">
                  <w:marLeft w:val="0"/>
                  <w:marRight w:val="0"/>
                  <w:marTop w:val="0"/>
                  <w:marBottom w:val="0"/>
                  <w:divBdr>
                    <w:top w:val="none" w:sz="0" w:space="0" w:color="auto"/>
                    <w:left w:val="none" w:sz="0" w:space="0" w:color="auto"/>
                    <w:bottom w:val="none" w:sz="0" w:space="0" w:color="auto"/>
                    <w:right w:val="none" w:sz="0" w:space="0" w:color="auto"/>
                  </w:divBdr>
                  <w:divsChild>
                    <w:div w:id="719405967">
                      <w:marLeft w:val="0"/>
                      <w:marRight w:val="0"/>
                      <w:marTop w:val="0"/>
                      <w:marBottom w:val="0"/>
                      <w:divBdr>
                        <w:top w:val="none" w:sz="0" w:space="0" w:color="auto"/>
                        <w:left w:val="none" w:sz="0" w:space="0" w:color="auto"/>
                        <w:bottom w:val="none" w:sz="0" w:space="0" w:color="auto"/>
                        <w:right w:val="none" w:sz="0" w:space="0" w:color="auto"/>
                      </w:divBdr>
                      <w:divsChild>
                        <w:div w:id="447699642">
                          <w:marLeft w:val="0"/>
                          <w:marRight w:val="0"/>
                          <w:marTop w:val="0"/>
                          <w:marBottom w:val="0"/>
                          <w:divBdr>
                            <w:top w:val="none" w:sz="0" w:space="0" w:color="auto"/>
                            <w:left w:val="none" w:sz="0" w:space="0" w:color="auto"/>
                            <w:bottom w:val="none" w:sz="0" w:space="0" w:color="auto"/>
                            <w:right w:val="none" w:sz="0" w:space="0" w:color="auto"/>
                          </w:divBdr>
                          <w:divsChild>
                            <w:div w:id="815033092">
                              <w:marLeft w:val="0"/>
                              <w:marRight w:val="0"/>
                              <w:marTop w:val="0"/>
                              <w:marBottom w:val="0"/>
                              <w:divBdr>
                                <w:top w:val="none" w:sz="0" w:space="0" w:color="auto"/>
                                <w:left w:val="none" w:sz="0" w:space="0" w:color="auto"/>
                                <w:bottom w:val="none" w:sz="0" w:space="0" w:color="auto"/>
                                <w:right w:val="none" w:sz="0" w:space="0" w:color="auto"/>
                              </w:divBdr>
                              <w:divsChild>
                                <w:div w:id="1365398138">
                                  <w:marLeft w:val="0"/>
                                  <w:marRight w:val="0"/>
                                  <w:marTop w:val="0"/>
                                  <w:marBottom w:val="0"/>
                                  <w:divBdr>
                                    <w:top w:val="none" w:sz="0" w:space="0" w:color="auto"/>
                                    <w:left w:val="none" w:sz="0" w:space="0" w:color="auto"/>
                                    <w:bottom w:val="none" w:sz="0" w:space="0" w:color="auto"/>
                                    <w:right w:val="none" w:sz="0" w:space="0" w:color="auto"/>
                                  </w:divBdr>
                                  <w:divsChild>
                                    <w:div w:id="1440295561">
                                      <w:marLeft w:val="0"/>
                                      <w:marRight w:val="0"/>
                                      <w:marTop w:val="0"/>
                                      <w:marBottom w:val="0"/>
                                      <w:divBdr>
                                        <w:top w:val="none" w:sz="0" w:space="0" w:color="auto"/>
                                        <w:left w:val="none" w:sz="0" w:space="0" w:color="auto"/>
                                        <w:bottom w:val="none" w:sz="0" w:space="0" w:color="auto"/>
                                        <w:right w:val="none" w:sz="0" w:space="0" w:color="auto"/>
                                      </w:divBdr>
                                      <w:divsChild>
                                        <w:div w:id="1554341887">
                                          <w:marLeft w:val="0"/>
                                          <w:marRight w:val="0"/>
                                          <w:marTop w:val="0"/>
                                          <w:marBottom w:val="0"/>
                                          <w:divBdr>
                                            <w:top w:val="none" w:sz="0" w:space="0" w:color="auto"/>
                                            <w:left w:val="none" w:sz="0" w:space="0" w:color="auto"/>
                                            <w:bottom w:val="none" w:sz="0" w:space="0" w:color="auto"/>
                                            <w:right w:val="none" w:sz="0" w:space="0" w:color="auto"/>
                                          </w:divBdr>
                                          <w:divsChild>
                                            <w:div w:id="277681112">
                                              <w:marLeft w:val="0"/>
                                              <w:marRight w:val="0"/>
                                              <w:marTop w:val="0"/>
                                              <w:marBottom w:val="0"/>
                                              <w:divBdr>
                                                <w:top w:val="none" w:sz="0" w:space="0" w:color="auto"/>
                                                <w:left w:val="none" w:sz="0" w:space="0" w:color="auto"/>
                                                <w:bottom w:val="none" w:sz="0" w:space="0" w:color="auto"/>
                                                <w:right w:val="none" w:sz="0" w:space="0" w:color="auto"/>
                                              </w:divBdr>
                                              <w:divsChild>
                                                <w:div w:id="2103867084">
                                                  <w:marLeft w:val="0"/>
                                                  <w:marRight w:val="0"/>
                                                  <w:marTop w:val="0"/>
                                                  <w:marBottom w:val="285"/>
                                                  <w:divBdr>
                                                    <w:top w:val="none" w:sz="0" w:space="0" w:color="auto"/>
                                                    <w:left w:val="none" w:sz="0" w:space="0" w:color="auto"/>
                                                    <w:bottom w:val="none" w:sz="0" w:space="0" w:color="auto"/>
                                                    <w:right w:val="none" w:sz="0" w:space="0" w:color="auto"/>
                                                  </w:divBdr>
                                                  <w:divsChild>
                                                    <w:div w:id="611984813">
                                                      <w:marLeft w:val="0"/>
                                                      <w:marRight w:val="0"/>
                                                      <w:marTop w:val="0"/>
                                                      <w:marBottom w:val="0"/>
                                                      <w:divBdr>
                                                        <w:top w:val="none" w:sz="0" w:space="0" w:color="auto"/>
                                                        <w:left w:val="none" w:sz="0" w:space="0" w:color="auto"/>
                                                        <w:bottom w:val="none" w:sz="0" w:space="0" w:color="auto"/>
                                                        <w:right w:val="none" w:sz="0" w:space="0" w:color="auto"/>
                                                      </w:divBdr>
                                                      <w:divsChild>
                                                        <w:div w:id="537007680">
                                                          <w:marLeft w:val="0"/>
                                                          <w:marRight w:val="0"/>
                                                          <w:marTop w:val="0"/>
                                                          <w:marBottom w:val="0"/>
                                                          <w:divBdr>
                                                            <w:top w:val="single" w:sz="12" w:space="0" w:color="ABABAB"/>
                                                            <w:left w:val="single" w:sz="6" w:space="0" w:color="ABABAB"/>
                                                            <w:bottom w:val="single" w:sz="6" w:space="0" w:color="ABABAB"/>
                                                            <w:right w:val="single" w:sz="6" w:space="0" w:color="ABABAB"/>
                                                          </w:divBdr>
                                                          <w:divsChild>
                                                            <w:div w:id="1017775145">
                                                              <w:marLeft w:val="0"/>
                                                              <w:marRight w:val="0"/>
                                                              <w:marTop w:val="0"/>
                                                              <w:marBottom w:val="0"/>
                                                              <w:divBdr>
                                                                <w:top w:val="none" w:sz="0" w:space="0" w:color="auto"/>
                                                                <w:left w:val="none" w:sz="0" w:space="0" w:color="auto"/>
                                                                <w:bottom w:val="none" w:sz="0" w:space="0" w:color="auto"/>
                                                                <w:right w:val="none" w:sz="0" w:space="0" w:color="auto"/>
                                                              </w:divBdr>
                                                              <w:divsChild>
                                                                <w:div w:id="1653171992">
                                                                  <w:marLeft w:val="0"/>
                                                                  <w:marRight w:val="0"/>
                                                                  <w:marTop w:val="0"/>
                                                                  <w:marBottom w:val="0"/>
                                                                  <w:divBdr>
                                                                    <w:top w:val="none" w:sz="0" w:space="0" w:color="auto"/>
                                                                    <w:left w:val="none" w:sz="0" w:space="0" w:color="auto"/>
                                                                    <w:bottom w:val="none" w:sz="0" w:space="0" w:color="auto"/>
                                                                    <w:right w:val="none" w:sz="0" w:space="0" w:color="auto"/>
                                                                  </w:divBdr>
                                                                  <w:divsChild>
                                                                    <w:div w:id="366878611">
                                                                      <w:marLeft w:val="0"/>
                                                                      <w:marRight w:val="0"/>
                                                                      <w:marTop w:val="0"/>
                                                                      <w:marBottom w:val="0"/>
                                                                      <w:divBdr>
                                                                        <w:top w:val="none" w:sz="0" w:space="0" w:color="auto"/>
                                                                        <w:left w:val="none" w:sz="0" w:space="0" w:color="auto"/>
                                                                        <w:bottom w:val="none" w:sz="0" w:space="0" w:color="auto"/>
                                                                        <w:right w:val="none" w:sz="0" w:space="0" w:color="auto"/>
                                                                      </w:divBdr>
                                                                      <w:divsChild>
                                                                        <w:div w:id="774980640">
                                                                          <w:marLeft w:val="0"/>
                                                                          <w:marRight w:val="0"/>
                                                                          <w:marTop w:val="0"/>
                                                                          <w:marBottom w:val="0"/>
                                                                          <w:divBdr>
                                                                            <w:top w:val="none" w:sz="0" w:space="0" w:color="auto"/>
                                                                            <w:left w:val="none" w:sz="0" w:space="0" w:color="auto"/>
                                                                            <w:bottom w:val="none" w:sz="0" w:space="0" w:color="auto"/>
                                                                            <w:right w:val="none" w:sz="0" w:space="0" w:color="auto"/>
                                                                          </w:divBdr>
                                                                          <w:divsChild>
                                                                            <w:div w:id="1883248376">
                                                                              <w:marLeft w:val="0"/>
                                                                              <w:marRight w:val="0"/>
                                                                              <w:marTop w:val="0"/>
                                                                              <w:marBottom w:val="0"/>
                                                                              <w:divBdr>
                                                                                <w:top w:val="none" w:sz="0" w:space="0" w:color="auto"/>
                                                                                <w:left w:val="none" w:sz="0" w:space="0" w:color="auto"/>
                                                                                <w:bottom w:val="none" w:sz="0" w:space="0" w:color="auto"/>
                                                                                <w:right w:val="none" w:sz="0" w:space="0" w:color="auto"/>
                                                                              </w:divBdr>
                                                                              <w:divsChild>
                                                                                <w:div w:id="1449162953">
                                                                                  <w:marLeft w:val="0"/>
                                                                                  <w:marRight w:val="0"/>
                                                                                  <w:marTop w:val="0"/>
                                                                                  <w:marBottom w:val="0"/>
                                                                                  <w:divBdr>
                                                                                    <w:top w:val="none" w:sz="0" w:space="0" w:color="auto"/>
                                                                                    <w:left w:val="none" w:sz="0" w:space="0" w:color="auto"/>
                                                                                    <w:bottom w:val="none" w:sz="0" w:space="0" w:color="auto"/>
                                                                                    <w:right w:val="none" w:sz="0" w:space="0" w:color="auto"/>
                                                                                  </w:divBdr>
                                                                                  <w:divsChild>
                                                                                    <w:div w:id="139347129">
                                                                                      <w:marLeft w:val="0"/>
                                                                                      <w:marRight w:val="0"/>
                                                                                      <w:marTop w:val="0"/>
                                                                                      <w:marBottom w:val="0"/>
                                                                                      <w:divBdr>
                                                                                        <w:top w:val="none" w:sz="0" w:space="0" w:color="auto"/>
                                                                                        <w:left w:val="none" w:sz="0" w:space="0" w:color="auto"/>
                                                                                        <w:bottom w:val="none" w:sz="0" w:space="0" w:color="auto"/>
                                                                                        <w:right w:val="none" w:sz="0" w:space="0" w:color="auto"/>
                                                                                      </w:divBdr>
                                                                                    </w:div>
                                                                                    <w:div w:id="715465997">
                                                                                      <w:marLeft w:val="0"/>
                                                                                      <w:marRight w:val="0"/>
                                                                                      <w:marTop w:val="0"/>
                                                                                      <w:marBottom w:val="0"/>
                                                                                      <w:divBdr>
                                                                                        <w:top w:val="none" w:sz="0" w:space="0" w:color="auto"/>
                                                                                        <w:left w:val="none" w:sz="0" w:space="0" w:color="auto"/>
                                                                                        <w:bottom w:val="none" w:sz="0" w:space="0" w:color="auto"/>
                                                                                        <w:right w:val="none" w:sz="0" w:space="0" w:color="auto"/>
                                                                                      </w:divBdr>
                                                                                    </w:div>
                                                                                    <w:div w:id="1057972507">
                                                                                      <w:marLeft w:val="0"/>
                                                                                      <w:marRight w:val="0"/>
                                                                                      <w:marTop w:val="0"/>
                                                                                      <w:marBottom w:val="0"/>
                                                                                      <w:divBdr>
                                                                                        <w:top w:val="none" w:sz="0" w:space="0" w:color="auto"/>
                                                                                        <w:left w:val="none" w:sz="0" w:space="0" w:color="auto"/>
                                                                                        <w:bottom w:val="none" w:sz="0" w:space="0" w:color="auto"/>
                                                                                        <w:right w:val="none" w:sz="0" w:space="0" w:color="auto"/>
                                                                                      </w:divBdr>
                                                                                    </w:div>
                                                                                    <w:div w:id="1952666918">
                                                                                      <w:marLeft w:val="0"/>
                                                                                      <w:marRight w:val="0"/>
                                                                                      <w:marTop w:val="0"/>
                                                                                      <w:marBottom w:val="0"/>
                                                                                      <w:divBdr>
                                                                                        <w:top w:val="none" w:sz="0" w:space="0" w:color="auto"/>
                                                                                        <w:left w:val="none" w:sz="0" w:space="0" w:color="auto"/>
                                                                                        <w:bottom w:val="none" w:sz="0" w:space="0" w:color="auto"/>
                                                                                        <w:right w:val="none" w:sz="0" w:space="0" w:color="auto"/>
                                                                                      </w:divBdr>
                                                                                    </w:div>
                                                                                    <w:div w:id="20635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474032401">
      <w:bodyDiv w:val="1"/>
      <w:marLeft w:val="0"/>
      <w:marRight w:val="0"/>
      <w:marTop w:val="0"/>
      <w:marBottom w:val="0"/>
      <w:divBdr>
        <w:top w:val="none" w:sz="0" w:space="0" w:color="auto"/>
        <w:left w:val="none" w:sz="0" w:space="0" w:color="auto"/>
        <w:bottom w:val="none" w:sz="0" w:space="0" w:color="auto"/>
        <w:right w:val="none" w:sz="0" w:space="0" w:color="auto"/>
      </w:divBdr>
    </w:div>
    <w:div w:id="500700676">
      <w:bodyDiv w:val="1"/>
      <w:marLeft w:val="0"/>
      <w:marRight w:val="0"/>
      <w:marTop w:val="0"/>
      <w:marBottom w:val="0"/>
      <w:divBdr>
        <w:top w:val="none" w:sz="0" w:space="0" w:color="auto"/>
        <w:left w:val="none" w:sz="0" w:space="0" w:color="auto"/>
        <w:bottom w:val="none" w:sz="0" w:space="0" w:color="auto"/>
        <w:right w:val="none" w:sz="0" w:space="0" w:color="auto"/>
      </w:divBdr>
    </w:div>
    <w:div w:id="540434388">
      <w:bodyDiv w:val="1"/>
      <w:marLeft w:val="0"/>
      <w:marRight w:val="0"/>
      <w:marTop w:val="0"/>
      <w:marBottom w:val="0"/>
      <w:divBdr>
        <w:top w:val="none" w:sz="0" w:space="0" w:color="auto"/>
        <w:left w:val="none" w:sz="0" w:space="0" w:color="auto"/>
        <w:bottom w:val="none" w:sz="0" w:space="0" w:color="auto"/>
        <w:right w:val="none" w:sz="0" w:space="0" w:color="auto"/>
      </w:divBdr>
    </w:div>
    <w:div w:id="546649301">
      <w:bodyDiv w:val="1"/>
      <w:marLeft w:val="0"/>
      <w:marRight w:val="0"/>
      <w:marTop w:val="0"/>
      <w:marBottom w:val="0"/>
      <w:divBdr>
        <w:top w:val="none" w:sz="0" w:space="0" w:color="auto"/>
        <w:left w:val="none" w:sz="0" w:space="0" w:color="auto"/>
        <w:bottom w:val="none" w:sz="0" w:space="0" w:color="auto"/>
        <w:right w:val="none" w:sz="0" w:space="0" w:color="auto"/>
      </w:divBdr>
      <w:divsChild>
        <w:div w:id="841118906">
          <w:marLeft w:val="0"/>
          <w:marRight w:val="0"/>
          <w:marTop w:val="0"/>
          <w:marBottom w:val="0"/>
          <w:divBdr>
            <w:top w:val="none" w:sz="0" w:space="0" w:color="auto"/>
            <w:left w:val="none" w:sz="0" w:space="0" w:color="auto"/>
            <w:bottom w:val="none" w:sz="0" w:space="0" w:color="auto"/>
            <w:right w:val="none" w:sz="0" w:space="0" w:color="auto"/>
          </w:divBdr>
          <w:divsChild>
            <w:div w:id="1367413916">
              <w:marLeft w:val="0"/>
              <w:marRight w:val="0"/>
              <w:marTop w:val="0"/>
              <w:marBottom w:val="0"/>
              <w:divBdr>
                <w:top w:val="none" w:sz="0" w:space="0" w:color="auto"/>
                <w:left w:val="none" w:sz="0" w:space="0" w:color="auto"/>
                <w:bottom w:val="none" w:sz="0" w:space="0" w:color="auto"/>
                <w:right w:val="none" w:sz="0" w:space="0" w:color="auto"/>
              </w:divBdr>
              <w:divsChild>
                <w:div w:id="1747337536">
                  <w:marLeft w:val="0"/>
                  <w:marRight w:val="0"/>
                  <w:marTop w:val="0"/>
                  <w:marBottom w:val="0"/>
                  <w:divBdr>
                    <w:top w:val="none" w:sz="0" w:space="0" w:color="auto"/>
                    <w:left w:val="none" w:sz="0" w:space="0" w:color="auto"/>
                    <w:bottom w:val="none" w:sz="0" w:space="0" w:color="auto"/>
                    <w:right w:val="none" w:sz="0" w:space="0" w:color="auto"/>
                  </w:divBdr>
                  <w:divsChild>
                    <w:div w:id="78717020">
                      <w:marLeft w:val="0"/>
                      <w:marRight w:val="0"/>
                      <w:marTop w:val="0"/>
                      <w:marBottom w:val="0"/>
                      <w:divBdr>
                        <w:top w:val="none" w:sz="0" w:space="0" w:color="auto"/>
                        <w:left w:val="none" w:sz="0" w:space="0" w:color="auto"/>
                        <w:bottom w:val="none" w:sz="0" w:space="0" w:color="auto"/>
                        <w:right w:val="none" w:sz="0" w:space="0" w:color="auto"/>
                      </w:divBdr>
                      <w:divsChild>
                        <w:div w:id="1975984427">
                          <w:marLeft w:val="0"/>
                          <w:marRight w:val="0"/>
                          <w:marTop w:val="0"/>
                          <w:marBottom w:val="0"/>
                          <w:divBdr>
                            <w:top w:val="none" w:sz="0" w:space="0" w:color="auto"/>
                            <w:left w:val="none" w:sz="0" w:space="0" w:color="auto"/>
                            <w:bottom w:val="none" w:sz="0" w:space="0" w:color="auto"/>
                            <w:right w:val="none" w:sz="0" w:space="0" w:color="auto"/>
                          </w:divBdr>
                          <w:divsChild>
                            <w:div w:id="1131366638">
                              <w:marLeft w:val="0"/>
                              <w:marRight w:val="0"/>
                              <w:marTop w:val="0"/>
                              <w:marBottom w:val="0"/>
                              <w:divBdr>
                                <w:top w:val="none" w:sz="0" w:space="0" w:color="auto"/>
                                <w:left w:val="none" w:sz="0" w:space="0" w:color="auto"/>
                                <w:bottom w:val="none" w:sz="0" w:space="0" w:color="auto"/>
                                <w:right w:val="none" w:sz="0" w:space="0" w:color="auto"/>
                              </w:divBdr>
                              <w:divsChild>
                                <w:div w:id="2052263815">
                                  <w:marLeft w:val="0"/>
                                  <w:marRight w:val="0"/>
                                  <w:marTop w:val="0"/>
                                  <w:marBottom w:val="0"/>
                                  <w:divBdr>
                                    <w:top w:val="none" w:sz="0" w:space="0" w:color="auto"/>
                                    <w:left w:val="none" w:sz="0" w:space="0" w:color="auto"/>
                                    <w:bottom w:val="none" w:sz="0" w:space="0" w:color="auto"/>
                                    <w:right w:val="none" w:sz="0" w:space="0" w:color="auto"/>
                                  </w:divBdr>
                                  <w:divsChild>
                                    <w:div w:id="948197886">
                                      <w:marLeft w:val="0"/>
                                      <w:marRight w:val="0"/>
                                      <w:marTop w:val="0"/>
                                      <w:marBottom w:val="0"/>
                                      <w:divBdr>
                                        <w:top w:val="none" w:sz="0" w:space="0" w:color="auto"/>
                                        <w:left w:val="none" w:sz="0" w:space="0" w:color="auto"/>
                                        <w:bottom w:val="none" w:sz="0" w:space="0" w:color="auto"/>
                                        <w:right w:val="none" w:sz="0" w:space="0" w:color="auto"/>
                                      </w:divBdr>
                                      <w:divsChild>
                                        <w:div w:id="1450392525">
                                          <w:marLeft w:val="0"/>
                                          <w:marRight w:val="0"/>
                                          <w:marTop w:val="0"/>
                                          <w:marBottom w:val="0"/>
                                          <w:divBdr>
                                            <w:top w:val="none" w:sz="0" w:space="0" w:color="auto"/>
                                            <w:left w:val="none" w:sz="0" w:space="0" w:color="auto"/>
                                            <w:bottom w:val="none" w:sz="0" w:space="0" w:color="auto"/>
                                            <w:right w:val="none" w:sz="0" w:space="0" w:color="auto"/>
                                          </w:divBdr>
                                          <w:divsChild>
                                            <w:div w:id="365521649">
                                              <w:marLeft w:val="0"/>
                                              <w:marRight w:val="0"/>
                                              <w:marTop w:val="0"/>
                                              <w:marBottom w:val="0"/>
                                              <w:divBdr>
                                                <w:top w:val="none" w:sz="0" w:space="0" w:color="auto"/>
                                                <w:left w:val="none" w:sz="0" w:space="0" w:color="auto"/>
                                                <w:bottom w:val="none" w:sz="0" w:space="0" w:color="auto"/>
                                                <w:right w:val="none" w:sz="0" w:space="0" w:color="auto"/>
                                              </w:divBdr>
                                              <w:divsChild>
                                                <w:div w:id="2063477793">
                                                  <w:marLeft w:val="0"/>
                                                  <w:marRight w:val="0"/>
                                                  <w:marTop w:val="0"/>
                                                  <w:marBottom w:val="285"/>
                                                  <w:divBdr>
                                                    <w:top w:val="none" w:sz="0" w:space="0" w:color="auto"/>
                                                    <w:left w:val="none" w:sz="0" w:space="0" w:color="auto"/>
                                                    <w:bottom w:val="none" w:sz="0" w:space="0" w:color="auto"/>
                                                    <w:right w:val="none" w:sz="0" w:space="0" w:color="auto"/>
                                                  </w:divBdr>
                                                  <w:divsChild>
                                                    <w:div w:id="731385837">
                                                      <w:marLeft w:val="0"/>
                                                      <w:marRight w:val="0"/>
                                                      <w:marTop w:val="0"/>
                                                      <w:marBottom w:val="0"/>
                                                      <w:divBdr>
                                                        <w:top w:val="none" w:sz="0" w:space="0" w:color="auto"/>
                                                        <w:left w:val="none" w:sz="0" w:space="0" w:color="auto"/>
                                                        <w:bottom w:val="none" w:sz="0" w:space="0" w:color="auto"/>
                                                        <w:right w:val="none" w:sz="0" w:space="0" w:color="auto"/>
                                                      </w:divBdr>
                                                      <w:divsChild>
                                                        <w:div w:id="1888251259">
                                                          <w:marLeft w:val="0"/>
                                                          <w:marRight w:val="0"/>
                                                          <w:marTop w:val="0"/>
                                                          <w:marBottom w:val="0"/>
                                                          <w:divBdr>
                                                            <w:top w:val="single" w:sz="12" w:space="0" w:color="ABABAB"/>
                                                            <w:left w:val="single" w:sz="6" w:space="0" w:color="ABABAB"/>
                                                            <w:bottom w:val="single" w:sz="6" w:space="0" w:color="ABABAB"/>
                                                            <w:right w:val="single" w:sz="6" w:space="0" w:color="ABABAB"/>
                                                          </w:divBdr>
                                                          <w:divsChild>
                                                            <w:div w:id="1581023180">
                                                              <w:marLeft w:val="0"/>
                                                              <w:marRight w:val="0"/>
                                                              <w:marTop w:val="0"/>
                                                              <w:marBottom w:val="0"/>
                                                              <w:divBdr>
                                                                <w:top w:val="none" w:sz="0" w:space="0" w:color="auto"/>
                                                                <w:left w:val="none" w:sz="0" w:space="0" w:color="auto"/>
                                                                <w:bottom w:val="none" w:sz="0" w:space="0" w:color="auto"/>
                                                                <w:right w:val="none" w:sz="0" w:space="0" w:color="auto"/>
                                                              </w:divBdr>
                                                              <w:divsChild>
                                                                <w:div w:id="418983445">
                                                                  <w:marLeft w:val="0"/>
                                                                  <w:marRight w:val="0"/>
                                                                  <w:marTop w:val="0"/>
                                                                  <w:marBottom w:val="0"/>
                                                                  <w:divBdr>
                                                                    <w:top w:val="none" w:sz="0" w:space="0" w:color="auto"/>
                                                                    <w:left w:val="none" w:sz="0" w:space="0" w:color="auto"/>
                                                                    <w:bottom w:val="none" w:sz="0" w:space="0" w:color="auto"/>
                                                                    <w:right w:val="none" w:sz="0" w:space="0" w:color="auto"/>
                                                                  </w:divBdr>
                                                                  <w:divsChild>
                                                                    <w:div w:id="1130324836">
                                                                      <w:marLeft w:val="0"/>
                                                                      <w:marRight w:val="0"/>
                                                                      <w:marTop w:val="0"/>
                                                                      <w:marBottom w:val="0"/>
                                                                      <w:divBdr>
                                                                        <w:top w:val="none" w:sz="0" w:space="0" w:color="auto"/>
                                                                        <w:left w:val="none" w:sz="0" w:space="0" w:color="auto"/>
                                                                        <w:bottom w:val="none" w:sz="0" w:space="0" w:color="auto"/>
                                                                        <w:right w:val="none" w:sz="0" w:space="0" w:color="auto"/>
                                                                      </w:divBdr>
                                                                      <w:divsChild>
                                                                        <w:div w:id="850753663">
                                                                          <w:marLeft w:val="0"/>
                                                                          <w:marRight w:val="0"/>
                                                                          <w:marTop w:val="0"/>
                                                                          <w:marBottom w:val="0"/>
                                                                          <w:divBdr>
                                                                            <w:top w:val="none" w:sz="0" w:space="0" w:color="auto"/>
                                                                            <w:left w:val="none" w:sz="0" w:space="0" w:color="auto"/>
                                                                            <w:bottom w:val="none" w:sz="0" w:space="0" w:color="auto"/>
                                                                            <w:right w:val="none" w:sz="0" w:space="0" w:color="auto"/>
                                                                          </w:divBdr>
                                                                          <w:divsChild>
                                                                            <w:div w:id="21248375">
                                                                              <w:marLeft w:val="0"/>
                                                                              <w:marRight w:val="0"/>
                                                                              <w:marTop w:val="0"/>
                                                                              <w:marBottom w:val="0"/>
                                                                              <w:divBdr>
                                                                                <w:top w:val="none" w:sz="0" w:space="0" w:color="auto"/>
                                                                                <w:left w:val="none" w:sz="0" w:space="0" w:color="auto"/>
                                                                                <w:bottom w:val="none" w:sz="0" w:space="0" w:color="auto"/>
                                                                                <w:right w:val="none" w:sz="0" w:space="0" w:color="auto"/>
                                                                              </w:divBdr>
                                                                              <w:divsChild>
                                                                                <w:div w:id="21637019">
                                                                                  <w:marLeft w:val="0"/>
                                                                                  <w:marRight w:val="0"/>
                                                                                  <w:marTop w:val="0"/>
                                                                                  <w:marBottom w:val="0"/>
                                                                                  <w:divBdr>
                                                                                    <w:top w:val="none" w:sz="0" w:space="0" w:color="auto"/>
                                                                                    <w:left w:val="none" w:sz="0" w:space="0" w:color="auto"/>
                                                                                    <w:bottom w:val="none" w:sz="0" w:space="0" w:color="auto"/>
                                                                                    <w:right w:val="none" w:sz="0" w:space="0" w:color="auto"/>
                                                                                  </w:divBdr>
                                                                                  <w:divsChild>
                                                                                    <w:div w:id="908462692">
                                                                                      <w:marLeft w:val="0"/>
                                                                                      <w:marRight w:val="0"/>
                                                                                      <w:marTop w:val="0"/>
                                                                                      <w:marBottom w:val="0"/>
                                                                                      <w:divBdr>
                                                                                        <w:top w:val="none" w:sz="0" w:space="0" w:color="auto"/>
                                                                                        <w:left w:val="none" w:sz="0" w:space="0" w:color="auto"/>
                                                                                        <w:bottom w:val="none" w:sz="0" w:space="0" w:color="auto"/>
                                                                                        <w:right w:val="none" w:sz="0" w:space="0" w:color="auto"/>
                                                                                      </w:divBdr>
                                                                                      <w:divsChild>
                                                                                        <w:div w:id="149293307">
                                                                                          <w:marLeft w:val="0"/>
                                                                                          <w:marRight w:val="0"/>
                                                                                          <w:marTop w:val="0"/>
                                                                                          <w:marBottom w:val="0"/>
                                                                                          <w:divBdr>
                                                                                            <w:top w:val="none" w:sz="0" w:space="0" w:color="auto"/>
                                                                                            <w:left w:val="none" w:sz="0" w:space="0" w:color="auto"/>
                                                                                            <w:bottom w:val="none" w:sz="0" w:space="0" w:color="auto"/>
                                                                                            <w:right w:val="none" w:sz="0" w:space="0" w:color="auto"/>
                                                                                          </w:divBdr>
                                                                                        </w:div>
                                                                                        <w:div w:id="390345810">
                                                                                          <w:marLeft w:val="0"/>
                                                                                          <w:marRight w:val="0"/>
                                                                                          <w:marTop w:val="0"/>
                                                                                          <w:marBottom w:val="0"/>
                                                                                          <w:divBdr>
                                                                                            <w:top w:val="none" w:sz="0" w:space="0" w:color="auto"/>
                                                                                            <w:left w:val="none" w:sz="0" w:space="0" w:color="auto"/>
                                                                                            <w:bottom w:val="none" w:sz="0" w:space="0" w:color="auto"/>
                                                                                            <w:right w:val="none" w:sz="0" w:space="0" w:color="auto"/>
                                                                                          </w:divBdr>
                                                                                        </w:div>
                                                                                        <w:div w:id="1758745118">
                                                                                          <w:marLeft w:val="0"/>
                                                                                          <w:marRight w:val="0"/>
                                                                                          <w:marTop w:val="0"/>
                                                                                          <w:marBottom w:val="0"/>
                                                                                          <w:divBdr>
                                                                                            <w:top w:val="none" w:sz="0" w:space="0" w:color="auto"/>
                                                                                            <w:left w:val="none" w:sz="0" w:space="0" w:color="auto"/>
                                                                                            <w:bottom w:val="none" w:sz="0" w:space="0" w:color="auto"/>
                                                                                            <w:right w:val="none" w:sz="0" w:space="0" w:color="auto"/>
                                                                                          </w:divBdr>
                                                                                        </w:div>
                                                                                        <w:div w:id="1820883980">
                                                                                          <w:marLeft w:val="0"/>
                                                                                          <w:marRight w:val="0"/>
                                                                                          <w:marTop w:val="0"/>
                                                                                          <w:marBottom w:val="0"/>
                                                                                          <w:divBdr>
                                                                                            <w:top w:val="none" w:sz="0" w:space="0" w:color="auto"/>
                                                                                            <w:left w:val="none" w:sz="0" w:space="0" w:color="auto"/>
                                                                                            <w:bottom w:val="none" w:sz="0" w:space="0" w:color="auto"/>
                                                                                            <w:right w:val="none" w:sz="0" w:space="0" w:color="auto"/>
                                                                                          </w:divBdr>
                                                                                        </w:div>
                                                                                        <w:div w:id="2042896295">
                                                                                          <w:marLeft w:val="0"/>
                                                                                          <w:marRight w:val="0"/>
                                                                                          <w:marTop w:val="0"/>
                                                                                          <w:marBottom w:val="0"/>
                                                                                          <w:divBdr>
                                                                                            <w:top w:val="none" w:sz="0" w:space="0" w:color="auto"/>
                                                                                            <w:left w:val="none" w:sz="0" w:space="0" w:color="auto"/>
                                                                                            <w:bottom w:val="none" w:sz="0" w:space="0" w:color="auto"/>
                                                                                            <w:right w:val="none" w:sz="0" w:space="0" w:color="auto"/>
                                                                                          </w:divBdr>
                                                                                        </w:div>
                                                                                      </w:divsChild>
                                                                                    </w:div>
                                                                                    <w:div w:id="1269240148">
                                                                                      <w:marLeft w:val="0"/>
                                                                                      <w:marRight w:val="0"/>
                                                                                      <w:marTop w:val="0"/>
                                                                                      <w:marBottom w:val="0"/>
                                                                                      <w:divBdr>
                                                                                        <w:top w:val="none" w:sz="0" w:space="0" w:color="auto"/>
                                                                                        <w:left w:val="none" w:sz="0" w:space="0" w:color="auto"/>
                                                                                        <w:bottom w:val="none" w:sz="0" w:space="0" w:color="auto"/>
                                                                                        <w:right w:val="none" w:sz="0" w:space="0" w:color="auto"/>
                                                                                      </w:divBdr>
                                                                                      <w:divsChild>
                                                                                        <w:div w:id="180945032">
                                                                                          <w:marLeft w:val="0"/>
                                                                                          <w:marRight w:val="0"/>
                                                                                          <w:marTop w:val="0"/>
                                                                                          <w:marBottom w:val="0"/>
                                                                                          <w:divBdr>
                                                                                            <w:top w:val="none" w:sz="0" w:space="0" w:color="auto"/>
                                                                                            <w:left w:val="none" w:sz="0" w:space="0" w:color="auto"/>
                                                                                            <w:bottom w:val="none" w:sz="0" w:space="0" w:color="auto"/>
                                                                                            <w:right w:val="none" w:sz="0" w:space="0" w:color="auto"/>
                                                                                          </w:divBdr>
                                                                                        </w:div>
                                                                                        <w:div w:id="612982950">
                                                                                          <w:marLeft w:val="0"/>
                                                                                          <w:marRight w:val="0"/>
                                                                                          <w:marTop w:val="0"/>
                                                                                          <w:marBottom w:val="0"/>
                                                                                          <w:divBdr>
                                                                                            <w:top w:val="none" w:sz="0" w:space="0" w:color="auto"/>
                                                                                            <w:left w:val="none" w:sz="0" w:space="0" w:color="auto"/>
                                                                                            <w:bottom w:val="none" w:sz="0" w:space="0" w:color="auto"/>
                                                                                            <w:right w:val="none" w:sz="0" w:space="0" w:color="auto"/>
                                                                                          </w:divBdr>
                                                                                        </w:div>
                                                                                        <w:div w:id="732894508">
                                                                                          <w:marLeft w:val="0"/>
                                                                                          <w:marRight w:val="0"/>
                                                                                          <w:marTop w:val="0"/>
                                                                                          <w:marBottom w:val="0"/>
                                                                                          <w:divBdr>
                                                                                            <w:top w:val="none" w:sz="0" w:space="0" w:color="auto"/>
                                                                                            <w:left w:val="none" w:sz="0" w:space="0" w:color="auto"/>
                                                                                            <w:bottom w:val="none" w:sz="0" w:space="0" w:color="auto"/>
                                                                                            <w:right w:val="none" w:sz="0" w:space="0" w:color="auto"/>
                                                                                          </w:divBdr>
                                                                                        </w:div>
                                                                                        <w:div w:id="1382709684">
                                                                                          <w:marLeft w:val="0"/>
                                                                                          <w:marRight w:val="0"/>
                                                                                          <w:marTop w:val="0"/>
                                                                                          <w:marBottom w:val="0"/>
                                                                                          <w:divBdr>
                                                                                            <w:top w:val="none" w:sz="0" w:space="0" w:color="auto"/>
                                                                                            <w:left w:val="none" w:sz="0" w:space="0" w:color="auto"/>
                                                                                            <w:bottom w:val="none" w:sz="0" w:space="0" w:color="auto"/>
                                                                                            <w:right w:val="none" w:sz="0" w:space="0" w:color="auto"/>
                                                                                          </w:divBdr>
                                                                                        </w:div>
                                                                                        <w:div w:id="1995068359">
                                                                                          <w:marLeft w:val="0"/>
                                                                                          <w:marRight w:val="0"/>
                                                                                          <w:marTop w:val="0"/>
                                                                                          <w:marBottom w:val="0"/>
                                                                                          <w:divBdr>
                                                                                            <w:top w:val="none" w:sz="0" w:space="0" w:color="auto"/>
                                                                                            <w:left w:val="none" w:sz="0" w:space="0" w:color="auto"/>
                                                                                            <w:bottom w:val="none" w:sz="0" w:space="0" w:color="auto"/>
                                                                                            <w:right w:val="none" w:sz="0" w:space="0" w:color="auto"/>
                                                                                          </w:divBdr>
                                                                                        </w:div>
                                                                                      </w:divsChild>
                                                                                    </w:div>
                                                                                    <w:div w:id="1485900200">
                                                                                      <w:marLeft w:val="0"/>
                                                                                      <w:marRight w:val="0"/>
                                                                                      <w:marTop w:val="0"/>
                                                                                      <w:marBottom w:val="0"/>
                                                                                      <w:divBdr>
                                                                                        <w:top w:val="none" w:sz="0" w:space="0" w:color="auto"/>
                                                                                        <w:left w:val="none" w:sz="0" w:space="0" w:color="auto"/>
                                                                                        <w:bottom w:val="none" w:sz="0" w:space="0" w:color="auto"/>
                                                                                        <w:right w:val="none" w:sz="0" w:space="0" w:color="auto"/>
                                                                                      </w:divBdr>
                                                                                      <w:divsChild>
                                                                                        <w:div w:id="115753754">
                                                                                          <w:marLeft w:val="0"/>
                                                                                          <w:marRight w:val="0"/>
                                                                                          <w:marTop w:val="0"/>
                                                                                          <w:marBottom w:val="0"/>
                                                                                          <w:divBdr>
                                                                                            <w:top w:val="none" w:sz="0" w:space="0" w:color="auto"/>
                                                                                            <w:left w:val="none" w:sz="0" w:space="0" w:color="auto"/>
                                                                                            <w:bottom w:val="none" w:sz="0" w:space="0" w:color="auto"/>
                                                                                            <w:right w:val="none" w:sz="0" w:space="0" w:color="auto"/>
                                                                                          </w:divBdr>
                                                                                        </w:div>
                                                                                        <w:div w:id="529488671">
                                                                                          <w:marLeft w:val="0"/>
                                                                                          <w:marRight w:val="0"/>
                                                                                          <w:marTop w:val="0"/>
                                                                                          <w:marBottom w:val="0"/>
                                                                                          <w:divBdr>
                                                                                            <w:top w:val="none" w:sz="0" w:space="0" w:color="auto"/>
                                                                                            <w:left w:val="none" w:sz="0" w:space="0" w:color="auto"/>
                                                                                            <w:bottom w:val="none" w:sz="0" w:space="0" w:color="auto"/>
                                                                                            <w:right w:val="none" w:sz="0" w:space="0" w:color="auto"/>
                                                                                          </w:divBdr>
                                                                                        </w:div>
                                                                                        <w:div w:id="1126392008">
                                                                                          <w:marLeft w:val="0"/>
                                                                                          <w:marRight w:val="0"/>
                                                                                          <w:marTop w:val="0"/>
                                                                                          <w:marBottom w:val="0"/>
                                                                                          <w:divBdr>
                                                                                            <w:top w:val="none" w:sz="0" w:space="0" w:color="auto"/>
                                                                                            <w:left w:val="none" w:sz="0" w:space="0" w:color="auto"/>
                                                                                            <w:bottom w:val="none" w:sz="0" w:space="0" w:color="auto"/>
                                                                                            <w:right w:val="none" w:sz="0" w:space="0" w:color="auto"/>
                                                                                          </w:divBdr>
                                                                                        </w:div>
                                                                                        <w:div w:id="1185099336">
                                                                                          <w:marLeft w:val="0"/>
                                                                                          <w:marRight w:val="0"/>
                                                                                          <w:marTop w:val="0"/>
                                                                                          <w:marBottom w:val="0"/>
                                                                                          <w:divBdr>
                                                                                            <w:top w:val="none" w:sz="0" w:space="0" w:color="auto"/>
                                                                                            <w:left w:val="none" w:sz="0" w:space="0" w:color="auto"/>
                                                                                            <w:bottom w:val="none" w:sz="0" w:space="0" w:color="auto"/>
                                                                                            <w:right w:val="none" w:sz="0" w:space="0" w:color="auto"/>
                                                                                          </w:divBdr>
                                                                                        </w:div>
                                                                                        <w:div w:id="1683773598">
                                                                                          <w:marLeft w:val="0"/>
                                                                                          <w:marRight w:val="0"/>
                                                                                          <w:marTop w:val="0"/>
                                                                                          <w:marBottom w:val="0"/>
                                                                                          <w:divBdr>
                                                                                            <w:top w:val="none" w:sz="0" w:space="0" w:color="auto"/>
                                                                                            <w:left w:val="none" w:sz="0" w:space="0" w:color="auto"/>
                                                                                            <w:bottom w:val="none" w:sz="0" w:space="0" w:color="auto"/>
                                                                                            <w:right w:val="none" w:sz="0" w:space="0" w:color="auto"/>
                                                                                          </w:divBdr>
                                                                                        </w:div>
                                                                                      </w:divsChild>
                                                                                    </w:div>
                                                                                    <w:div w:id="1527014247">
                                                                                      <w:marLeft w:val="0"/>
                                                                                      <w:marRight w:val="0"/>
                                                                                      <w:marTop w:val="0"/>
                                                                                      <w:marBottom w:val="0"/>
                                                                                      <w:divBdr>
                                                                                        <w:top w:val="none" w:sz="0" w:space="0" w:color="auto"/>
                                                                                        <w:left w:val="none" w:sz="0" w:space="0" w:color="auto"/>
                                                                                        <w:bottom w:val="none" w:sz="0" w:space="0" w:color="auto"/>
                                                                                        <w:right w:val="none" w:sz="0" w:space="0" w:color="auto"/>
                                                                                      </w:divBdr>
                                                                                      <w:divsChild>
                                                                                        <w:div w:id="589777167">
                                                                                          <w:marLeft w:val="0"/>
                                                                                          <w:marRight w:val="0"/>
                                                                                          <w:marTop w:val="0"/>
                                                                                          <w:marBottom w:val="0"/>
                                                                                          <w:divBdr>
                                                                                            <w:top w:val="none" w:sz="0" w:space="0" w:color="auto"/>
                                                                                            <w:left w:val="none" w:sz="0" w:space="0" w:color="auto"/>
                                                                                            <w:bottom w:val="none" w:sz="0" w:space="0" w:color="auto"/>
                                                                                            <w:right w:val="none" w:sz="0" w:space="0" w:color="auto"/>
                                                                                          </w:divBdr>
                                                                                        </w:div>
                                                                                        <w:div w:id="1699118386">
                                                                                          <w:marLeft w:val="0"/>
                                                                                          <w:marRight w:val="0"/>
                                                                                          <w:marTop w:val="0"/>
                                                                                          <w:marBottom w:val="0"/>
                                                                                          <w:divBdr>
                                                                                            <w:top w:val="none" w:sz="0" w:space="0" w:color="auto"/>
                                                                                            <w:left w:val="none" w:sz="0" w:space="0" w:color="auto"/>
                                                                                            <w:bottom w:val="none" w:sz="0" w:space="0" w:color="auto"/>
                                                                                            <w:right w:val="none" w:sz="0" w:space="0" w:color="auto"/>
                                                                                          </w:divBdr>
                                                                                        </w:div>
                                                                                      </w:divsChild>
                                                                                    </w:div>
                                                                                    <w:div w:id="1833328352">
                                                                                      <w:marLeft w:val="0"/>
                                                                                      <w:marRight w:val="0"/>
                                                                                      <w:marTop w:val="0"/>
                                                                                      <w:marBottom w:val="0"/>
                                                                                      <w:divBdr>
                                                                                        <w:top w:val="none" w:sz="0" w:space="0" w:color="auto"/>
                                                                                        <w:left w:val="none" w:sz="0" w:space="0" w:color="auto"/>
                                                                                        <w:bottom w:val="none" w:sz="0" w:space="0" w:color="auto"/>
                                                                                        <w:right w:val="none" w:sz="0" w:space="0" w:color="auto"/>
                                                                                      </w:divBdr>
                                                                                      <w:divsChild>
                                                                                        <w:div w:id="744105953">
                                                                                          <w:marLeft w:val="0"/>
                                                                                          <w:marRight w:val="0"/>
                                                                                          <w:marTop w:val="0"/>
                                                                                          <w:marBottom w:val="0"/>
                                                                                          <w:divBdr>
                                                                                            <w:top w:val="none" w:sz="0" w:space="0" w:color="auto"/>
                                                                                            <w:left w:val="none" w:sz="0" w:space="0" w:color="auto"/>
                                                                                            <w:bottom w:val="none" w:sz="0" w:space="0" w:color="auto"/>
                                                                                            <w:right w:val="none" w:sz="0" w:space="0" w:color="auto"/>
                                                                                          </w:divBdr>
                                                                                        </w:div>
                                                                                        <w:div w:id="883295992">
                                                                                          <w:marLeft w:val="0"/>
                                                                                          <w:marRight w:val="0"/>
                                                                                          <w:marTop w:val="0"/>
                                                                                          <w:marBottom w:val="0"/>
                                                                                          <w:divBdr>
                                                                                            <w:top w:val="none" w:sz="0" w:space="0" w:color="auto"/>
                                                                                            <w:left w:val="none" w:sz="0" w:space="0" w:color="auto"/>
                                                                                            <w:bottom w:val="none" w:sz="0" w:space="0" w:color="auto"/>
                                                                                            <w:right w:val="none" w:sz="0" w:space="0" w:color="auto"/>
                                                                                          </w:divBdr>
                                                                                        </w:div>
                                                                                        <w:div w:id="1368943977">
                                                                                          <w:marLeft w:val="0"/>
                                                                                          <w:marRight w:val="0"/>
                                                                                          <w:marTop w:val="0"/>
                                                                                          <w:marBottom w:val="0"/>
                                                                                          <w:divBdr>
                                                                                            <w:top w:val="none" w:sz="0" w:space="0" w:color="auto"/>
                                                                                            <w:left w:val="none" w:sz="0" w:space="0" w:color="auto"/>
                                                                                            <w:bottom w:val="none" w:sz="0" w:space="0" w:color="auto"/>
                                                                                            <w:right w:val="none" w:sz="0" w:space="0" w:color="auto"/>
                                                                                          </w:divBdr>
                                                                                        </w:div>
                                                                                        <w:div w:id="1911621730">
                                                                                          <w:marLeft w:val="0"/>
                                                                                          <w:marRight w:val="0"/>
                                                                                          <w:marTop w:val="0"/>
                                                                                          <w:marBottom w:val="0"/>
                                                                                          <w:divBdr>
                                                                                            <w:top w:val="none" w:sz="0" w:space="0" w:color="auto"/>
                                                                                            <w:left w:val="none" w:sz="0" w:space="0" w:color="auto"/>
                                                                                            <w:bottom w:val="none" w:sz="0" w:space="0" w:color="auto"/>
                                                                                            <w:right w:val="none" w:sz="0" w:space="0" w:color="auto"/>
                                                                                          </w:divBdr>
                                                                                        </w:div>
                                                                                        <w:div w:id="2067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344907">
      <w:bodyDiv w:val="1"/>
      <w:marLeft w:val="0"/>
      <w:marRight w:val="0"/>
      <w:marTop w:val="0"/>
      <w:marBottom w:val="0"/>
      <w:divBdr>
        <w:top w:val="none" w:sz="0" w:space="0" w:color="auto"/>
        <w:left w:val="none" w:sz="0" w:space="0" w:color="auto"/>
        <w:bottom w:val="none" w:sz="0" w:space="0" w:color="auto"/>
        <w:right w:val="none" w:sz="0" w:space="0" w:color="auto"/>
      </w:divBdr>
    </w:div>
    <w:div w:id="557595165">
      <w:bodyDiv w:val="1"/>
      <w:marLeft w:val="0"/>
      <w:marRight w:val="0"/>
      <w:marTop w:val="0"/>
      <w:marBottom w:val="0"/>
      <w:divBdr>
        <w:top w:val="none" w:sz="0" w:space="0" w:color="auto"/>
        <w:left w:val="none" w:sz="0" w:space="0" w:color="auto"/>
        <w:bottom w:val="none" w:sz="0" w:space="0" w:color="auto"/>
        <w:right w:val="none" w:sz="0" w:space="0" w:color="auto"/>
      </w:divBdr>
      <w:divsChild>
        <w:div w:id="1583028757">
          <w:marLeft w:val="0"/>
          <w:marRight w:val="0"/>
          <w:marTop w:val="0"/>
          <w:marBottom w:val="0"/>
          <w:divBdr>
            <w:top w:val="none" w:sz="0" w:space="0" w:color="auto"/>
            <w:left w:val="none" w:sz="0" w:space="0" w:color="auto"/>
            <w:bottom w:val="none" w:sz="0" w:space="0" w:color="auto"/>
            <w:right w:val="none" w:sz="0" w:space="0" w:color="auto"/>
          </w:divBdr>
          <w:divsChild>
            <w:div w:id="1681546666">
              <w:marLeft w:val="0"/>
              <w:marRight w:val="0"/>
              <w:marTop w:val="0"/>
              <w:marBottom w:val="0"/>
              <w:divBdr>
                <w:top w:val="none" w:sz="0" w:space="0" w:color="auto"/>
                <w:left w:val="none" w:sz="0" w:space="0" w:color="auto"/>
                <w:bottom w:val="none" w:sz="0" w:space="0" w:color="auto"/>
                <w:right w:val="none" w:sz="0" w:space="0" w:color="auto"/>
              </w:divBdr>
              <w:divsChild>
                <w:div w:id="852114472">
                  <w:marLeft w:val="0"/>
                  <w:marRight w:val="0"/>
                  <w:marTop w:val="0"/>
                  <w:marBottom w:val="0"/>
                  <w:divBdr>
                    <w:top w:val="none" w:sz="0" w:space="0" w:color="auto"/>
                    <w:left w:val="none" w:sz="0" w:space="0" w:color="auto"/>
                    <w:bottom w:val="none" w:sz="0" w:space="0" w:color="auto"/>
                    <w:right w:val="none" w:sz="0" w:space="0" w:color="auto"/>
                  </w:divBdr>
                  <w:divsChild>
                    <w:div w:id="932519199">
                      <w:marLeft w:val="0"/>
                      <w:marRight w:val="0"/>
                      <w:marTop w:val="0"/>
                      <w:marBottom w:val="0"/>
                      <w:divBdr>
                        <w:top w:val="none" w:sz="0" w:space="0" w:color="auto"/>
                        <w:left w:val="none" w:sz="0" w:space="0" w:color="auto"/>
                        <w:bottom w:val="none" w:sz="0" w:space="0" w:color="auto"/>
                        <w:right w:val="none" w:sz="0" w:space="0" w:color="auto"/>
                      </w:divBdr>
                      <w:divsChild>
                        <w:div w:id="1501890992">
                          <w:marLeft w:val="0"/>
                          <w:marRight w:val="0"/>
                          <w:marTop w:val="0"/>
                          <w:marBottom w:val="0"/>
                          <w:divBdr>
                            <w:top w:val="none" w:sz="0" w:space="0" w:color="auto"/>
                            <w:left w:val="none" w:sz="0" w:space="0" w:color="auto"/>
                            <w:bottom w:val="none" w:sz="0" w:space="0" w:color="auto"/>
                            <w:right w:val="none" w:sz="0" w:space="0" w:color="auto"/>
                          </w:divBdr>
                          <w:divsChild>
                            <w:div w:id="798843666">
                              <w:marLeft w:val="0"/>
                              <w:marRight w:val="0"/>
                              <w:marTop w:val="0"/>
                              <w:marBottom w:val="0"/>
                              <w:divBdr>
                                <w:top w:val="none" w:sz="0" w:space="0" w:color="auto"/>
                                <w:left w:val="none" w:sz="0" w:space="0" w:color="auto"/>
                                <w:bottom w:val="none" w:sz="0" w:space="0" w:color="auto"/>
                                <w:right w:val="none" w:sz="0" w:space="0" w:color="auto"/>
                              </w:divBdr>
                              <w:divsChild>
                                <w:div w:id="1547328493">
                                  <w:marLeft w:val="0"/>
                                  <w:marRight w:val="0"/>
                                  <w:marTop w:val="0"/>
                                  <w:marBottom w:val="0"/>
                                  <w:divBdr>
                                    <w:top w:val="none" w:sz="0" w:space="0" w:color="auto"/>
                                    <w:left w:val="none" w:sz="0" w:space="0" w:color="auto"/>
                                    <w:bottom w:val="none" w:sz="0" w:space="0" w:color="auto"/>
                                    <w:right w:val="none" w:sz="0" w:space="0" w:color="auto"/>
                                  </w:divBdr>
                                  <w:divsChild>
                                    <w:div w:id="1023020876">
                                      <w:marLeft w:val="0"/>
                                      <w:marRight w:val="0"/>
                                      <w:marTop w:val="0"/>
                                      <w:marBottom w:val="0"/>
                                      <w:divBdr>
                                        <w:top w:val="none" w:sz="0" w:space="0" w:color="auto"/>
                                        <w:left w:val="none" w:sz="0" w:space="0" w:color="auto"/>
                                        <w:bottom w:val="none" w:sz="0" w:space="0" w:color="auto"/>
                                        <w:right w:val="none" w:sz="0" w:space="0" w:color="auto"/>
                                      </w:divBdr>
                                      <w:divsChild>
                                        <w:div w:id="810441989">
                                          <w:marLeft w:val="0"/>
                                          <w:marRight w:val="0"/>
                                          <w:marTop w:val="0"/>
                                          <w:marBottom w:val="0"/>
                                          <w:divBdr>
                                            <w:top w:val="none" w:sz="0" w:space="0" w:color="auto"/>
                                            <w:left w:val="none" w:sz="0" w:space="0" w:color="auto"/>
                                            <w:bottom w:val="none" w:sz="0" w:space="0" w:color="auto"/>
                                            <w:right w:val="none" w:sz="0" w:space="0" w:color="auto"/>
                                          </w:divBdr>
                                          <w:divsChild>
                                            <w:div w:id="2001228323">
                                              <w:marLeft w:val="0"/>
                                              <w:marRight w:val="0"/>
                                              <w:marTop w:val="0"/>
                                              <w:marBottom w:val="0"/>
                                              <w:divBdr>
                                                <w:top w:val="none" w:sz="0" w:space="0" w:color="auto"/>
                                                <w:left w:val="none" w:sz="0" w:space="0" w:color="auto"/>
                                                <w:bottom w:val="none" w:sz="0" w:space="0" w:color="auto"/>
                                                <w:right w:val="none" w:sz="0" w:space="0" w:color="auto"/>
                                              </w:divBdr>
                                              <w:divsChild>
                                                <w:div w:id="1779713068">
                                                  <w:marLeft w:val="0"/>
                                                  <w:marRight w:val="0"/>
                                                  <w:marTop w:val="0"/>
                                                  <w:marBottom w:val="285"/>
                                                  <w:divBdr>
                                                    <w:top w:val="none" w:sz="0" w:space="0" w:color="auto"/>
                                                    <w:left w:val="none" w:sz="0" w:space="0" w:color="auto"/>
                                                    <w:bottom w:val="none" w:sz="0" w:space="0" w:color="auto"/>
                                                    <w:right w:val="none" w:sz="0" w:space="0" w:color="auto"/>
                                                  </w:divBdr>
                                                  <w:divsChild>
                                                    <w:div w:id="1322731751">
                                                      <w:marLeft w:val="0"/>
                                                      <w:marRight w:val="0"/>
                                                      <w:marTop w:val="0"/>
                                                      <w:marBottom w:val="0"/>
                                                      <w:divBdr>
                                                        <w:top w:val="none" w:sz="0" w:space="0" w:color="auto"/>
                                                        <w:left w:val="none" w:sz="0" w:space="0" w:color="auto"/>
                                                        <w:bottom w:val="none" w:sz="0" w:space="0" w:color="auto"/>
                                                        <w:right w:val="none" w:sz="0" w:space="0" w:color="auto"/>
                                                      </w:divBdr>
                                                      <w:divsChild>
                                                        <w:div w:id="771323891">
                                                          <w:marLeft w:val="0"/>
                                                          <w:marRight w:val="0"/>
                                                          <w:marTop w:val="0"/>
                                                          <w:marBottom w:val="0"/>
                                                          <w:divBdr>
                                                            <w:top w:val="single" w:sz="12" w:space="0" w:color="ABABAB"/>
                                                            <w:left w:val="single" w:sz="6" w:space="0" w:color="ABABAB"/>
                                                            <w:bottom w:val="single" w:sz="6" w:space="0" w:color="ABABAB"/>
                                                            <w:right w:val="single" w:sz="6" w:space="0" w:color="ABABAB"/>
                                                          </w:divBdr>
                                                          <w:divsChild>
                                                            <w:div w:id="581792163">
                                                              <w:marLeft w:val="0"/>
                                                              <w:marRight w:val="0"/>
                                                              <w:marTop w:val="0"/>
                                                              <w:marBottom w:val="0"/>
                                                              <w:divBdr>
                                                                <w:top w:val="none" w:sz="0" w:space="0" w:color="auto"/>
                                                                <w:left w:val="none" w:sz="0" w:space="0" w:color="auto"/>
                                                                <w:bottom w:val="none" w:sz="0" w:space="0" w:color="auto"/>
                                                                <w:right w:val="none" w:sz="0" w:space="0" w:color="auto"/>
                                                              </w:divBdr>
                                                              <w:divsChild>
                                                                <w:div w:id="1669283074">
                                                                  <w:marLeft w:val="0"/>
                                                                  <w:marRight w:val="0"/>
                                                                  <w:marTop w:val="0"/>
                                                                  <w:marBottom w:val="0"/>
                                                                  <w:divBdr>
                                                                    <w:top w:val="none" w:sz="0" w:space="0" w:color="auto"/>
                                                                    <w:left w:val="none" w:sz="0" w:space="0" w:color="auto"/>
                                                                    <w:bottom w:val="none" w:sz="0" w:space="0" w:color="auto"/>
                                                                    <w:right w:val="none" w:sz="0" w:space="0" w:color="auto"/>
                                                                  </w:divBdr>
                                                                  <w:divsChild>
                                                                    <w:div w:id="2107573231">
                                                                      <w:marLeft w:val="0"/>
                                                                      <w:marRight w:val="0"/>
                                                                      <w:marTop w:val="0"/>
                                                                      <w:marBottom w:val="0"/>
                                                                      <w:divBdr>
                                                                        <w:top w:val="none" w:sz="0" w:space="0" w:color="auto"/>
                                                                        <w:left w:val="none" w:sz="0" w:space="0" w:color="auto"/>
                                                                        <w:bottom w:val="none" w:sz="0" w:space="0" w:color="auto"/>
                                                                        <w:right w:val="none" w:sz="0" w:space="0" w:color="auto"/>
                                                                      </w:divBdr>
                                                                      <w:divsChild>
                                                                        <w:div w:id="118836890">
                                                                          <w:marLeft w:val="0"/>
                                                                          <w:marRight w:val="0"/>
                                                                          <w:marTop w:val="0"/>
                                                                          <w:marBottom w:val="0"/>
                                                                          <w:divBdr>
                                                                            <w:top w:val="none" w:sz="0" w:space="0" w:color="auto"/>
                                                                            <w:left w:val="none" w:sz="0" w:space="0" w:color="auto"/>
                                                                            <w:bottom w:val="none" w:sz="0" w:space="0" w:color="auto"/>
                                                                            <w:right w:val="none" w:sz="0" w:space="0" w:color="auto"/>
                                                                          </w:divBdr>
                                                                          <w:divsChild>
                                                                            <w:div w:id="995840496">
                                                                              <w:marLeft w:val="0"/>
                                                                              <w:marRight w:val="0"/>
                                                                              <w:marTop w:val="0"/>
                                                                              <w:marBottom w:val="0"/>
                                                                              <w:divBdr>
                                                                                <w:top w:val="none" w:sz="0" w:space="0" w:color="auto"/>
                                                                                <w:left w:val="none" w:sz="0" w:space="0" w:color="auto"/>
                                                                                <w:bottom w:val="none" w:sz="0" w:space="0" w:color="auto"/>
                                                                                <w:right w:val="none" w:sz="0" w:space="0" w:color="auto"/>
                                                                              </w:divBdr>
                                                                              <w:divsChild>
                                                                                <w:div w:id="590315100">
                                                                                  <w:marLeft w:val="0"/>
                                                                                  <w:marRight w:val="0"/>
                                                                                  <w:marTop w:val="0"/>
                                                                                  <w:marBottom w:val="0"/>
                                                                                  <w:divBdr>
                                                                                    <w:top w:val="none" w:sz="0" w:space="0" w:color="auto"/>
                                                                                    <w:left w:val="none" w:sz="0" w:space="0" w:color="auto"/>
                                                                                    <w:bottom w:val="none" w:sz="0" w:space="0" w:color="auto"/>
                                                                                    <w:right w:val="none" w:sz="0" w:space="0" w:color="auto"/>
                                                                                  </w:divBdr>
                                                                                  <w:divsChild>
                                                                                    <w:div w:id="16900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0989">
      <w:bodyDiv w:val="1"/>
      <w:marLeft w:val="0"/>
      <w:marRight w:val="0"/>
      <w:marTop w:val="0"/>
      <w:marBottom w:val="0"/>
      <w:divBdr>
        <w:top w:val="none" w:sz="0" w:space="0" w:color="auto"/>
        <w:left w:val="none" w:sz="0" w:space="0" w:color="auto"/>
        <w:bottom w:val="none" w:sz="0" w:space="0" w:color="auto"/>
        <w:right w:val="none" w:sz="0" w:space="0" w:color="auto"/>
      </w:divBdr>
    </w:div>
    <w:div w:id="564098554">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11203211">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750465457">
      <w:bodyDiv w:val="1"/>
      <w:marLeft w:val="0"/>
      <w:marRight w:val="0"/>
      <w:marTop w:val="0"/>
      <w:marBottom w:val="0"/>
      <w:divBdr>
        <w:top w:val="none" w:sz="0" w:space="0" w:color="auto"/>
        <w:left w:val="none" w:sz="0" w:space="0" w:color="auto"/>
        <w:bottom w:val="none" w:sz="0" w:space="0" w:color="auto"/>
        <w:right w:val="none" w:sz="0" w:space="0" w:color="auto"/>
      </w:divBdr>
      <w:divsChild>
        <w:div w:id="2099255482">
          <w:marLeft w:val="0"/>
          <w:marRight w:val="0"/>
          <w:marTop w:val="0"/>
          <w:marBottom w:val="0"/>
          <w:divBdr>
            <w:top w:val="none" w:sz="0" w:space="0" w:color="auto"/>
            <w:left w:val="none" w:sz="0" w:space="0" w:color="auto"/>
            <w:bottom w:val="none" w:sz="0" w:space="0" w:color="auto"/>
            <w:right w:val="none" w:sz="0" w:space="0" w:color="auto"/>
          </w:divBdr>
          <w:divsChild>
            <w:div w:id="805465095">
              <w:marLeft w:val="0"/>
              <w:marRight w:val="0"/>
              <w:marTop w:val="0"/>
              <w:marBottom w:val="0"/>
              <w:divBdr>
                <w:top w:val="none" w:sz="0" w:space="0" w:color="auto"/>
                <w:left w:val="none" w:sz="0" w:space="0" w:color="auto"/>
                <w:bottom w:val="none" w:sz="0" w:space="0" w:color="auto"/>
                <w:right w:val="none" w:sz="0" w:space="0" w:color="auto"/>
              </w:divBdr>
              <w:divsChild>
                <w:div w:id="52241915">
                  <w:marLeft w:val="0"/>
                  <w:marRight w:val="0"/>
                  <w:marTop w:val="0"/>
                  <w:marBottom w:val="0"/>
                  <w:divBdr>
                    <w:top w:val="none" w:sz="0" w:space="0" w:color="auto"/>
                    <w:left w:val="none" w:sz="0" w:space="0" w:color="auto"/>
                    <w:bottom w:val="none" w:sz="0" w:space="0" w:color="auto"/>
                    <w:right w:val="none" w:sz="0" w:space="0" w:color="auto"/>
                  </w:divBdr>
                  <w:divsChild>
                    <w:div w:id="1809125394">
                      <w:marLeft w:val="0"/>
                      <w:marRight w:val="0"/>
                      <w:marTop w:val="0"/>
                      <w:marBottom w:val="0"/>
                      <w:divBdr>
                        <w:top w:val="none" w:sz="0" w:space="0" w:color="auto"/>
                        <w:left w:val="none" w:sz="0" w:space="0" w:color="auto"/>
                        <w:bottom w:val="none" w:sz="0" w:space="0" w:color="auto"/>
                        <w:right w:val="none" w:sz="0" w:space="0" w:color="auto"/>
                      </w:divBdr>
                      <w:divsChild>
                        <w:div w:id="1718892377">
                          <w:marLeft w:val="0"/>
                          <w:marRight w:val="0"/>
                          <w:marTop w:val="0"/>
                          <w:marBottom w:val="0"/>
                          <w:divBdr>
                            <w:top w:val="none" w:sz="0" w:space="0" w:color="auto"/>
                            <w:left w:val="none" w:sz="0" w:space="0" w:color="auto"/>
                            <w:bottom w:val="none" w:sz="0" w:space="0" w:color="auto"/>
                            <w:right w:val="none" w:sz="0" w:space="0" w:color="auto"/>
                          </w:divBdr>
                          <w:divsChild>
                            <w:div w:id="2033342469">
                              <w:marLeft w:val="0"/>
                              <w:marRight w:val="0"/>
                              <w:marTop w:val="0"/>
                              <w:marBottom w:val="0"/>
                              <w:divBdr>
                                <w:top w:val="none" w:sz="0" w:space="0" w:color="auto"/>
                                <w:left w:val="none" w:sz="0" w:space="0" w:color="auto"/>
                                <w:bottom w:val="none" w:sz="0" w:space="0" w:color="auto"/>
                                <w:right w:val="none" w:sz="0" w:space="0" w:color="auto"/>
                              </w:divBdr>
                              <w:divsChild>
                                <w:div w:id="1874462770">
                                  <w:marLeft w:val="0"/>
                                  <w:marRight w:val="0"/>
                                  <w:marTop w:val="0"/>
                                  <w:marBottom w:val="0"/>
                                  <w:divBdr>
                                    <w:top w:val="none" w:sz="0" w:space="0" w:color="auto"/>
                                    <w:left w:val="none" w:sz="0" w:space="0" w:color="auto"/>
                                    <w:bottom w:val="none" w:sz="0" w:space="0" w:color="auto"/>
                                    <w:right w:val="none" w:sz="0" w:space="0" w:color="auto"/>
                                  </w:divBdr>
                                  <w:divsChild>
                                    <w:div w:id="875852320">
                                      <w:marLeft w:val="0"/>
                                      <w:marRight w:val="0"/>
                                      <w:marTop w:val="0"/>
                                      <w:marBottom w:val="0"/>
                                      <w:divBdr>
                                        <w:top w:val="none" w:sz="0" w:space="0" w:color="auto"/>
                                        <w:left w:val="none" w:sz="0" w:space="0" w:color="auto"/>
                                        <w:bottom w:val="none" w:sz="0" w:space="0" w:color="auto"/>
                                        <w:right w:val="none" w:sz="0" w:space="0" w:color="auto"/>
                                      </w:divBdr>
                                      <w:divsChild>
                                        <w:div w:id="643311513">
                                          <w:marLeft w:val="0"/>
                                          <w:marRight w:val="0"/>
                                          <w:marTop w:val="0"/>
                                          <w:marBottom w:val="0"/>
                                          <w:divBdr>
                                            <w:top w:val="none" w:sz="0" w:space="0" w:color="auto"/>
                                            <w:left w:val="none" w:sz="0" w:space="0" w:color="auto"/>
                                            <w:bottom w:val="none" w:sz="0" w:space="0" w:color="auto"/>
                                            <w:right w:val="none" w:sz="0" w:space="0" w:color="auto"/>
                                          </w:divBdr>
                                          <w:divsChild>
                                            <w:div w:id="298387601">
                                              <w:marLeft w:val="0"/>
                                              <w:marRight w:val="0"/>
                                              <w:marTop w:val="0"/>
                                              <w:marBottom w:val="0"/>
                                              <w:divBdr>
                                                <w:top w:val="none" w:sz="0" w:space="0" w:color="auto"/>
                                                <w:left w:val="none" w:sz="0" w:space="0" w:color="auto"/>
                                                <w:bottom w:val="none" w:sz="0" w:space="0" w:color="auto"/>
                                                <w:right w:val="none" w:sz="0" w:space="0" w:color="auto"/>
                                              </w:divBdr>
                                              <w:divsChild>
                                                <w:div w:id="1832520959">
                                                  <w:marLeft w:val="0"/>
                                                  <w:marRight w:val="0"/>
                                                  <w:marTop w:val="0"/>
                                                  <w:marBottom w:val="285"/>
                                                  <w:divBdr>
                                                    <w:top w:val="none" w:sz="0" w:space="0" w:color="auto"/>
                                                    <w:left w:val="none" w:sz="0" w:space="0" w:color="auto"/>
                                                    <w:bottom w:val="none" w:sz="0" w:space="0" w:color="auto"/>
                                                    <w:right w:val="none" w:sz="0" w:space="0" w:color="auto"/>
                                                  </w:divBdr>
                                                  <w:divsChild>
                                                    <w:div w:id="1875313110">
                                                      <w:marLeft w:val="0"/>
                                                      <w:marRight w:val="0"/>
                                                      <w:marTop w:val="0"/>
                                                      <w:marBottom w:val="0"/>
                                                      <w:divBdr>
                                                        <w:top w:val="none" w:sz="0" w:space="0" w:color="auto"/>
                                                        <w:left w:val="none" w:sz="0" w:space="0" w:color="auto"/>
                                                        <w:bottom w:val="none" w:sz="0" w:space="0" w:color="auto"/>
                                                        <w:right w:val="none" w:sz="0" w:space="0" w:color="auto"/>
                                                      </w:divBdr>
                                                      <w:divsChild>
                                                        <w:div w:id="1499660307">
                                                          <w:marLeft w:val="0"/>
                                                          <w:marRight w:val="0"/>
                                                          <w:marTop w:val="0"/>
                                                          <w:marBottom w:val="0"/>
                                                          <w:divBdr>
                                                            <w:top w:val="single" w:sz="12" w:space="0" w:color="ABABAB"/>
                                                            <w:left w:val="single" w:sz="6" w:space="0" w:color="ABABAB"/>
                                                            <w:bottom w:val="single" w:sz="6" w:space="0" w:color="ABABAB"/>
                                                            <w:right w:val="single" w:sz="6" w:space="0" w:color="ABABAB"/>
                                                          </w:divBdr>
                                                          <w:divsChild>
                                                            <w:div w:id="575670024">
                                                              <w:marLeft w:val="0"/>
                                                              <w:marRight w:val="0"/>
                                                              <w:marTop w:val="0"/>
                                                              <w:marBottom w:val="0"/>
                                                              <w:divBdr>
                                                                <w:top w:val="none" w:sz="0" w:space="0" w:color="auto"/>
                                                                <w:left w:val="none" w:sz="0" w:space="0" w:color="auto"/>
                                                                <w:bottom w:val="none" w:sz="0" w:space="0" w:color="auto"/>
                                                                <w:right w:val="none" w:sz="0" w:space="0" w:color="auto"/>
                                                              </w:divBdr>
                                                              <w:divsChild>
                                                                <w:div w:id="1844591614">
                                                                  <w:marLeft w:val="0"/>
                                                                  <w:marRight w:val="0"/>
                                                                  <w:marTop w:val="0"/>
                                                                  <w:marBottom w:val="0"/>
                                                                  <w:divBdr>
                                                                    <w:top w:val="none" w:sz="0" w:space="0" w:color="auto"/>
                                                                    <w:left w:val="none" w:sz="0" w:space="0" w:color="auto"/>
                                                                    <w:bottom w:val="none" w:sz="0" w:space="0" w:color="auto"/>
                                                                    <w:right w:val="none" w:sz="0" w:space="0" w:color="auto"/>
                                                                  </w:divBdr>
                                                                  <w:divsChild>
                                                                    <w:div w:id="2033024382">
                                                                      <w:marLeft w:val="0"/>
                                                                      <w:marRight w:val="0"/>
                                                                      <w:marTop w:val="0"/>
                                                                      <w:marBottom w:val="0"/>
                                                                      <w:divBdr>
                                                                        <w:top w:val="none" w:sz="0" w:space="0" w:color="auto"/>
                                                                        <w:left w:val="none" w:sz="0" w:space="0" w:color="auto"/>
                                                                        <w:bottom w:val="none" w:sz="0" w:space="0" w:color="auto"/>
                                                                        <w:right w:val="none" w:sz="0" w:space="0" w:color="auto"/>
                                                                      </w:divBdr>
                                                                      <w:divsChild>
                                                                        <w:div w:id="722146058">
                                                                          <w:marLeft w:val="0"/>
                                                                          <w:marRight w:val="0"/>
                                                                          <w:marTop w:val="0"/>
                                                                          <w:marBottom w:val="0"/>
                                                                          <w:divBdr>
                                                                            <w:top w:val="none" w:sz="0" w:space="0" w:color="auto"/>
                                                                            <w:left w:val="none" w:sz="0" w:space="0" w:color="auto"/>
                                                                            <w:bottom w:val="none" w:sz="0" w:space="0" w:color="auto"/>
                                                                            <w:right w:val="none" w:sz="0" w:space="0" w:color="auto"/>
                                                                          </w:divBdr>
                                                                          <w:divsChild>
                                                                            <w:div w:id="1859272926">
                                                                              <w:marLeft w:val="0"/>
                                                                              <w:marRight w:val="0"/>
                                                                              <w:marTop w:val="0"/>
                                                                              <w:marBottom w:val="0"/>
                                                                              <w:divBdr>
                                                                                <w:top w:val="none" w:sz="0" w:space="0" w:color="auto"/>
                                                                                <w:left w:val="none" w:sz="0" w:space="0" w:color="auto"/>
                                                                                <w:bottom w:val="none" w:sz="0" w:space="0" w:color="auto"/>
                                                                                <w:right w:val="none" w:sz="0" w:space="0" w:color="auto"/>
                                                                              </w:divBdr>
                                                                              <w:divsChild>
                                                                                <w:div w:id="731735126">
                                                                                  <w:marLeft w:val="0"/>
                                                                                  <w:marRight w:val="0"/>
                                                                                  <w:marTop w:val="0"/>
                                                                                  <w:marBottom w:val="0"/>
                                                                                  <w:divBdr>
                                                                                    <w:top w:val="none" w:sz="0" w:space="0" w:color="auto"/>
                                                                                    <w:left w:val="none" w:sz="0" w:space="0" w:color="auto"/>
                                                                                    <w:bottom w:val="none" w:sz="0" w:space="0" w:color="auto"/>
                                                                                    <w:right w:val="none" w:sz="0" w:space="0" w:color="auto"/>
                                                                                  </w:divBdr>
                                                                                  <w:divsChild>
                                                                                    <w:div w:id="733770675">
                                                                                      <w:marLeft w:val="0"/>
                                                                                      <w:marRight w:val="0"/>
                                                                                      <w:marTop w:val="0"/>
                                                                                      <w:marBottom w:val="0"/>
                                                                                      <w:divBdr>
                                                                                        <w:top w:val="none" w:sz="0" w:space="0" w:color="auto"/>
                                                                                        <w:left w:val="none" w:sz="0" w:space="0" w:color="auto"/>
                                                                                        <w:bottom w:val="none" w:sz="0" w:space="0" w:color="auto"/>
                                                                                        <w:right w:val="none" w:sz="0" w:space="0" w:color="auto"/>
                                                                                      </w:divBdr>
                                                                                    </w:div>
                                                                                    <w:div w:id="762150231">
                                                                                      <w:marLeft w:val="0"/>
                                                                                      <w:marRight w:val="0"/>
                                                                                      <w:marTop w:val="0"/>
                                                                                      <w:marBottom w:val="0"/>
                                                                                      <w:divBdr>
                                                                                        <w:top w:val="none" w:sz="0" w:space="0" w:color="auto"/>
                                                                                        <w:left w:val="none" w:sz="0" w:space="0" w:color="auto"/>
                                                                                        <w:bottom w:val="none" w:sz="0" w:space="0" w:color="auto"/>
                                                                                        <w:right w:val="none" w:sz="0" w:space="0" w:color="auto"/>
                                                                                      </w:divBdr>
                                                                                    </w:div>
                                                                                    <w:div w:id="950818359">
                                                                                      <w:marLeft w:val="0"/>
                                                                                      <w:marRight w:val="0"/>
                                                                                      <w:marTop w:val="0"/>
                                                                                      <w:marBottom w:val="0"/>
                                                                                      <w:divBdr>
                                                                                        <w:top w:val="none" w:sz="0" w:space="0" w:color="auto"/>
                                                                                        <w:left w:val="none" w:sz="0" w:space="0" w:color="auto"/>
                                                                                        <w:bottom w:val="none" w:sz="0" w:space="0" w:color="auto"/>
                                                                                        <w:right w:val="none" w:sz="0" w:space="0" w:color="auto"/>
                                                                                      </w:divBdr>
                                                                                    </w:div>
                                                                                    <w:div w:id="996107382">
                                                                                      <w:marLeft w:val="0"/>
                                                                                      <w:marRight w:val="0"/>
                                                                                      <w:marTop w:val="0"/>
                                                                                      <w:marBottom w:val="0"/>
                                                                                      <w:divBdr>
                                                                                        <w:top w:val="none" w:sz="0" w:space="0" w:color="auto"/>
                                                                                        <w:left w:val="none" w:sz="0" w:space="0" w:color="auto"/>
                                                                                        <w:bottom w:val="none" w:sz="0" w:space="0" w:color="auto"/>
                                                                                        <w:right w:val="none" w:sz="0" w:space="0" w:color="auto"/>
                                                                                      </w:divBdr>
                                                                                    </w:div>
                                                                                    <w:div w:id="1158618628">
                                                                                      <w:marLeft w:val="0"/>
                                                                                      <w:marRight w:val="0"/>
                                                                                      <w:marTop w:val="0"/>
                                                                                      <w:marBottom w:val="0"/>
                                                                                      <w:divBdr>
                                                                                        <w:top w:val="none" w:sz="0" w:space="0" w:color="auto"/>
                                                                                        <w:left w:val="none" w:sz="0" w:space="0" w:color="auto"/>
                                                                                        <w:bottom w:val="none" w:sz="0" w:space="0" w:color="auto"/>
                                                                                        <w:right w:val="none" w:sz="0" w:space="0" w:color="auto"/>
                                                                                      </w:divBdr>
                                                                                    </w:div>
                                                                                    <w:div w:id="1331789746">
                                                                                      <w:marLeft w:val="0"/>
                                                                                      <w:marRight w:val="0"/>
                                                                                      <w:marTop w:val="0"/>
                                                                                      <w:marBottom w:val="0"/>
                                                                                      <w:divBdr>
                                                                                        <w:top w:val="none" w:sz="0" w:space="0" w:color="auto"/>
                                                                                        <w:left w:val="none" w:sz="0" w:space="0" w:color="auto"/>
                                                                                        <w:bottom w:val="none" w:sz="0" w:space="0" w:color="auto"/>
                                                                                        <w:right w:val="none" w:sz="0" w:space="0" w:color="auto"/>
                                                                                      </w:divBdr>
                                                                                    </w:div>
                                                                                    <w:div w:id="1440561134">
                                                                                      <w:marLeft w:val="0"/>
                                                                                      <w:marRight w:val="0"/>
                                                                                      <w:marTop w:val="0"/>
                                                                                      <w:marBottom w:val="0"/>
                                                                                      <w:divBdr>
                                                                                        <w:top w:val="none" w:sz="0" w:space="0" w:color="auto"/>
                                                                                        <w:left w:val="none" w:sz="0" w:space="0" w:color="auto"/>
                                                                                        <w:bottom w:val="none" w:sz="0" w:space="0" w:color="auto"/>
                                                                                        <w:right w:val="none" w:sz="0" w:space="0" w:color="auto"/>
                                                                                      </w:divBdr>
                                                                                    </w:div>
                                                                                    <w:div w:id="1736969682">
                                                                                      <w:marLeft w:val="0"/>
                                                                                      <w:marRight w:val="0"/>
                                                                                      <w:marTop w:val="0"/>
                                                                                      <w:marBottom w:val="0"/>
                                                                                      <w:divBdr>
                                                                                        <w:top w:val="none" w:sz="0" w:space="0" w:color="auto"/>
                                                                                        <w:left w:val="none" w:sz="0" w:space="0" w:color="auto"/>
                                                                                        <w:bottom w:val="none" w:sz="0" w:space="0" w:color="auto"/>
                                                                                        <w:right w:val="none" w:sz="0" w:space="0" w:color="auto"/>
                                                                                      </w:divBdr>
                                                                                    </w:div>
                                                                                    <w:div w:id="1862082382">
                                                                                      <w:marLeft w:val="0"/>
                                                                                      <w:marRight w:val="0"/>
                                                                                      <w:marTop w:val="0"/>
                                                                                      <w:marBottom w:val="0"/>
                                                                                      <w:divBdr>
                                                                                        <w:top w:val="none" w:sz="0" w:space="0" w:color="auto"/>
                                                                                        <w:left w:val="none" w:sz="0" w:space="0" w:color="auto"/>
                                                                                        <w:bottom w:val="none" w:sz="0" w:space="0" w:color="auto"/>
                                                                                        <w:right w:val="none" w:sz="0" w:space="0" w:color="auto"/>
                                                                                      </w:divBdr>
                                                                                    </w:div>
                                                                                    <w:div w:id="1908030483">
                                                                                      <w:marLeft w:val="0"/>
                                                                                      <w:marRight w:val="0"/>
                                                                                      <w:marTop w:val="0"/>
                                                                                      <w:marBottom w:val="0"/>
                                                                                      <w:divBdr>
                                                                                        <w:top w:val="none" w:sz="0" w:space="0" w:color="auto"/>
                                                                                        <w:left w:val="none" w:sz="0" w:space="0" w:color="auto"/>
                                                                                        <w:bottom w:val="none" w:sz="0" w:space="0" w:color="auto"/>
                                                                                        <w:right w:val="none" w:sz="0" w:space="0" w:color="auto"/>
                                                                                      </w:divBdr>
                                                                                    </w:div>
                                                                                    <w:div w:id="2107193588">
                                                                                      <w:marLeft w:val="0"/>
                                                                                      <w:marRight w:val="0"/>
                                                                                      <w:marTop w:val="0"/>
                                                                                      <w:marBottom w:val="0"/>
                                                                                      <w:divBdr>
                                                                                        <w:top w:val="none" w:sz="0" w:space="0" w:color="auto"/>
                                                                                        <w:left w:val="none" w:sz="0" w:space="0" w:color="auto"/>
                                                                                        <w:bottom w:val="none" w:sz="0" w:space="0" w:color="auto"/>
                                                                                        <w:right w:val="none" w:sz="0" w:space="0" w:color="auto"/>
                                                                                      </w:divBdr>
                                                                                    </w:div>
                                                                                    <w:div w:id="2132547218">
                                                                                      <w:marLeft w:val="0"/>
                                                                                      <w:marRight w:val="0"/>
                                                                                      <w:marTop w:val="0"/>
                                                                                      <w:marBottom w:val="0"/>
                                                                                      <w:divBdr>
                                                                                        <w:top w:val="none" w:sz="0" w:space="0" w:color="auto"/>
                                                                                        <w:left w:val="none" w:sz="0" w:space="0" w:color="auto"/>
                                                                                        <w:bottom w:val="none" w:sz="0" w:space="0" w:color="auto"/>
                                                                                        <w:right w:val="none" w:sz="0" w:space="0" w:color="auto"/>
                                                                                      </w:divBdr>
                                                                                    </w:div>
                                                                                    <w:div w:id="21374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779526">
      <w:bodyDiv w:val="1"/>
      <w:marLeft w:val="0"/>
      <w:marRight w:val="0"/>
      <w:marTop w:val="0"/>
      <w:marBottom w:val="0"/>
      <w:divBdr>
        <w:top w:val="none" w:sz="0" w:space="0" w:color="auto"/>
        <w:left w:val="none" w:sz="0" w:space="0" w:color="auto"/>
        <w:bottom w:val="none" w:sz="0" w:space="0" w:color="auto"/>
        <w:right w:val="none" w:sz="0" w:space="0" w:color="auto"/>
      </w:divBdr>
    </w:div>
    <w:div w:id="855313136">
      <w:bodyDiv w:val="1"/>
      <w:marLeft w:val="0"/>
      <w:marRight w:val="0"/>
      <w:marTop w:val="0"/>
      <w:marBottom w:val="0"/>
      <w:divBdr>
        <w:top w:val="none" w:sz="0" w:space="0" w:color="auto"/>
        <w:left w:val="none" w:sz="0" w:space="0" w:color="auto"/>
        <w:bottom w:val="none" w:sz="0" w:space="0" w:color="auto"/>
        <w:right w:val="none" w:sz="0" w:space="0" w:color="auto"/>
      </w:divBdr>
      <w:divsChild>
        <w:div w:id="1385367337">
          <w:marLeft w:val="0"/>
          <w:marRight w:val="0"/>
          <w:marTop w:val="0"/>
          <w:marBottom w:val="0"/>
          <w:divBdr>
            <w:top w:val="none" w:sz="0" w:space="0" w:color="auto"/>
            <w:left w:val="none" w:sz="0" w:space="0" w:color="auto"/>
            <w:bottom w:val="none" w:sz="0" w:space="0" w:color="auto"/>
            <w:right w:val="none" w:sz="0" w:space="0" w:color="auto"/>
          </w:divBdr>
          <w:divsChild>
            <w:div w:id="566768752">
              <w:marLeft w:val="0"/>
              <w:marRight w:val="0"/>
              <w:marTop w:val="0"/>
              <w:marBottom w:val="0"/>
              <w:divBdr>
                <w:top w:val="none" w:sz="0" w:space="0" w:color="auto"/>
                <w:left w:val="none" w:sz="0" w:space="0" w:color="auto"/>
                <w:bottom w:val="none" w:sz="0" w:space="0" w:color="auto"/>
                <w:right w:val="none" w:sz="0" w:space="0" w:color="auto"/>
              </w:divBdr>
              <w:divsChild>
                <w:div w:id="359866531">
                  <w:marLeft w:val="0"/>
                  <w:marRight w:val="0"/>
                  <w:marTop w:val="0"/>
                  <w:marBottom w:val="0"/>
                  <w:divBdr>
                    <w:top w:val="none" w:sz="0" w:space="0" w:color="auto"/>
                    <w:left w:val="none" w:sz="0" w:space="0" w:color="auto"/>
                    <w:bottom w:val="none" w:sz="0" w:space="0" w:color="auto"/>
                    <w:right w:val="none" w:sz="0" w:space="0" w:color="auto"/>
                  </w:divBdr>
                  <w:divsChild>
                    <w:div w:id="456418118">
                      <w:marLeft w:val="0"/>
                      <w:marRight w:val="0"/>
                      <w:marTop w:val="0"/>
                      <w:marBottom w:val="0"/>
                      <w:divBdr>
                        <w:top w:val="none" w:sz="0" w:space="0" w:color="auto"/>
                        <w:left w:val="none" w:sz="0" w:space="0" w:color="auto"/>
                        <w:bottom w:val="none" w:sz="0" w:space="0" w:color="auto"/>
                        <w:right w:val="none" w:sz="0" w:space="0" w:color="auto"/>
                      </w:divBdr>
                      <w:divsChild>
                        <w:div w:id="625039600">
                          <w:marLeft w:val="0"/>
                          <w:marRight w:val="0"/>
                          <w:marTop w:val="0"/>
                          <w:marBottom w:val="0"/>
                          <w:divBdr>
                            <w:top w:val="none" w:sz="0" w:space="0" w:color="auto"/>
                            <w:left w:val="none" w:sz="0" w:space="0" w:color="auto"/>
                            <w:bottom w:val="none" w:sz="0" w:space="0" w:color="auto"/>
                            <w:right w:val="none" w:sz="0" w:space="0" w:color="auto"/>
                          </w:divBdr>
                          <w:divsChild>
                            <w:div w:id="854880051">
                              <w:marLeft w:val="0"/>
                              <w:marRight w:val="0"/>
                              <w:marTop w:val="0"/>
                              <w:marBottom w:val="0"/>
                              <w:divBdr>
                                <w:top w:val="none" w:sz="0" w:space="0" w:color="auto"/>
                                <w:left w:val="none" w:sz="0" w:space="0" w:color="auto"/>
                                <w:bottom w:val="none" w:sz="0" w:space="0" w:color="auto"/>
                                <w:right w:val="none" w:sz="0" w:space="0" w:color="auto"/>
                              </w:divBdr>
                              <w:divsChild>
                                <w:div w:id="73283579">
                                  <w:marLeft w:val="0"/>
                                  <w:marRight w:val="0"/>
                                  <w:marTop w:val="0"/>
                                  <w:marBottom w:val="0"/>
                                  <w:divBdr>
                                    <w:top w:val="none" w:sz="0" w:space="0" w:color="auto"/>
                                    <w:left w:val="none" w:sz="0" w:space="0" w:color="auto"/>
                                    <w:bottom w:val="none" w:sz="0" w:space="0" w:color="auto"/>
                                    <w:right w:val="none" w:sz="0" w:space="0" w:color="auto"/>
                                  </w:divBdr>
                                  <w:divsChild>
                                    <w:div w:id="1272670062">
                                      <w:marLeft w:val="0"/>
                                      <w:marRight w:val="0"/>
                                      <w:marTop w:val="0"/>
                                      <w:marBottom w:val="0"/>
                                      <w:divBdr>
                                        <w:top w:val="none" w:sz="0" w:space="0" w:color="auto"/>
                                        <w:left w:val="none" w:sz="0" w:space="0" w:color="auto"/>
                                        <w:bottom w:val="none" w:sz="0" w:space="0" w:color="auto"/>
                                        <w:right w:val="none" w:sz="0" w:space="0" w:color="auto"/>
                                      </w:divBdr>
                                      <w:divsChild>
                                        <w:div w:id="1807892119">
                                          <w:marLeft w:val="0"/>
                                          <w:marRight w:val="0"/>
                                          <w:marTop w:val="0"/>
                                          <w:marBottom w:val="0"/>
                                          <w:divBdr>
                                            <w:top w:val="none" w:sz="0" w:space="0" w:color="auto"/>
                                            <w:left w:val="none" w:sz="0" w:space="0" w:color="auto"/>
                                            <w:bottom w:val="none" w:sz="0" w:space="0" w:color="auto"/>
                                            <w:right w:val="none" w:sz="0" w:space="0" w:color="auto"/>
                                          </w:divBdr>
                                          <w:divsChild>
                                            <w:div w:id="1131706249">
                                              <w:marLeft w:val="0"/>
                                              <w:marRight w:val="0"/>
                                              <w:marTop w:val="0"/>
                                              <w:marBottom w:val="0"/>
                                              <w:divBdr>
                                                <w:top w:val="none" w:sz="0" w:space="0" w:color="auto"/>
                                                <w:left w:val="none" w:sz="0" w:space="0" w:color="auto"/>
                                                <w:bottom w:val="none" w:sz="0" w:space="0" w:color="auto"/>
                                                <w:right w:val="none" w:sz="0" w:space="0" w:color="auto"/>
                                              </w:divBdr>
                                              <w:divsChild>
                                                <w:div w:id="2109349692">
                                                  <w:marLeft w:val="0"/>
                                                  <w:marRight w:val="0"/>
                                                  <w:marTop w:val="0"/>
                                                  <w:marBottom w:val="285"/>
                                                  <w:divBdr>
                                                    <w:top w:val="none" w:sz="0" w:space="0" w:color="auto"/>
                                                    <w:left w:val="none" w:sz="0" w:space="0" w:color="auto"/>
                                                    <w:bottom w:val="none" w:sz="0" w:space="0" w:color="auto"/>
                                                    <w:right w:val="none" w:sz="0" w:space="0" w:color="auto"/>
                                                  </w:divBdr>
                                                  <w:divsChild>
                                                    <w:div w:id="1964925171">
                                                      <w:marLeft w:val="0"/>
                                                      <w:marRight w:val="0"/>
                                                      <w:marTop w:val="0"/>
                                                      <w:marBottom w:val="0"/>
                                                      <w:divBdr>
                                                        <w:top w:val="none" w:sz="0" w:space="0" w:color="auto"/>
                                                        <w:left w:val="none" w:sz="0" w:space="0" w:color="auto"/>
                                                        <w:bottom w:val="none" w:sz="0" w:space="0" w:color="auto"/>
                                                        <w:right w:val="none" w:sz="0" w:space="0" w:color="auto"/>
                                                      </w:divBdr>
                                                      <w:divsChild>
                                                        <w:div w:id="779956807">
                                                          <w:marLeft w:val="0"/>
                                                          <w:marRight w:val="0"/>
                                                          <w:marTop w:val="0"/>
                                                          <w:marBottom w:val="0"/>
                                                          <w:divBdr>
                                                            <w:top w:val="single" w:sz="12" w:space="0" w:color="ABABAB"/>
                                                            <w:left w:val="single" w:sz="6" w:space="0" w:color="ABABAB"/>
                                                            <w:bottom w:val="single" w:sz="6" w:space="0" w:color="ABABAB"/>
                                                            <w:right w:val="single" w:sz="6" w:space="0" w:color="ABABAB"/>
                                                          </w:divBdr>
                                                          <w:divsChild>
                                                            <w:div w:id="1802653102">
                                                              <w:marLeft w:val="0"/>
                                                              <w:marRight w:val="0"/>
                                                              <w:marTop w:val="0"/>
                                                              <w:marBottom w:val="0"/>
                                                              <w:divBdr>
                                                                <w:top w:val="none" w:sz="0" w:space="0" w:color="auto"/>
                                                                <w:left w:val="none" w:sz="0" w:space="0" w:color="auto"/>
                                                                <w:bottom w:val="none" w:sz="0" w:space="0" w:color="auto"/>
                                                                <w:right w:val="none" w:sz="0" w:space="0" w:color="auto"/>
                                                              </w:divBdr>
                                                              <w:divsChild>
                                                                <w:div w:id="32511484">
                                                                  <w:marLeft w:val="0"/>
                                                                  <w:marRight w:val="0"/>
                                                                  <w:marTop w:val="0"/>
                                                                  <w:marBottom w:val="0"/>
                                                                  <w:divBdr>
                                                                    <w:top w:val="none" w:sz="0" w:space="0" w:color="auto"/>
                                                                    <w:left w:val="none" w:sz="0" w:space="0" w:color="auto"/>
                                                                    <w:bottom w:val="none" w:sz="0" w:space="0" w:color="auto"/>
                                                                    <w:right w:val="none" w:sz="0" w:space="0" w:color="auto"/>
                                                                  </w:divBdr>
                                                                  <w:divsChild>
                                                                    <w:div w:id="604119613">
                                                                      <w:marLeft w:val="0"/>
                                                                      <w:marRight w:val="0"/>
                                                                      <w:marTop w:val="0"/>
                                                                      <w:marBottom w:val="0"/>
                                                                      <w:divBdr>
                                                                        <w:top w:val="none" w:sz="0" w:space="0" w:color="auto"/>
                                                                        <w:left w:val="none" w:sz="0" w:space="0" w:color="auto"/>
                                                                        <w:bottom w:val="none" w:sz="0" w:space="0" w:color="auto"/>
                                                                        <w:right w:val="none" w:sz="0" w:space="0" w:color="auto"/>
                                                                      </w:divBdr>
                                                                      <w:divsChild>
                                                                        <w:div w:id="465514010">
                                                                          <w:marLeft w:val="0"/>
                                                                          <w:marRight w:val="0"/>
                                                                          <w:marTop w:val="0"/>
                                                                          <w:marBottom w:val="0"/>
                                                                          <w:divBdr>
                                                                            <w:top w:val="none" w:sz="0" w:space="0" w:color="auto"/>
                                                                            <w:left w:val="none" w:sz="0" w:space="0" w:color="auto"/>
                                                                            <w:bottom w:val="none" w:sz="0" w:space="0" w:color="auto"/>
                                                                            <w:right w:val="none" w:sz="0" w:space="0" w:color="auto"/>
                                                                          </w:divBdr>
                                                                          <w:divsChild>
                                                                            <w:div w:id="1077021070">
                                                                              <w:marLeft w:val="0"/>
                                                                              <w:marRight w:val="0"/>
                                                                              <w:marTop w:val="0"/>
                                                                              <w:marBottom w:val="0"/>
                                                                              <w:divBdr>
                                                                                <w:top w:val="none" w:sz="0" w:space="0" w:color="auto"/>
                                                                                <w:left w:val="none" w:sz="0" w:space="0" w:color="auto"/>
                                                                                <w:bottom w:val="none" w:sz="0" w:space="0" w:color="auto"/>
                                                                                <w:right w:val="none" w:sz="0" w:space="0" w:color="auto"/>
                                                                              </w:divBdr>
                                                                              <w:divsChild>
                                                                                <w:div w:id="1456941878">
                                                                                  <w:marLeft w:val="0"/>
                                                                                  <w:marRight w:val="0"/>
                                                                                  <w:marTop w:val="0"/>
                                                                                  <w:marBottom w:val="0"/>
                                                                                  <w:divBdr>
                                                                                    <w:top w:val="none" w:sz="0" w:space="0" w:color="auto"/>
                                                                                    <w:left w:val="none" w:sz="0" w:space="0" w:color="auto"/>
                                                                                    <w:bottom w:val="none" w:sz="0" w:space="0" w:color="auto"/>
                                                                                    <w:right w:val="none" w:sz="0" w:space="0" w:color="auto"/>
                                                                                  </w:divBdr>
                                                                                  <w:divsChild>
                                                                                    <w:div w:id="204756970">
                                                                                      <w:marLeft w:val="0"/>
                                                                                      <w:marRight w:val="0"/>
                                                                                      <w:marTop w:val="0"/>
                                                                                      <w:marBottom w:val="0"/>
                                                                                      <w:divBdr>
                                                                                        <w:top w:val="none" w:sz="0" w:space="0" w:color="auto"/>
                                                                                        <w:left w:val="none" w:sz="0" w:space="0" w:color="auto"/>
                                                                                        <w:bottom w:val="none" w:sz="0" w:space="0" w:color="auto"/>
                                                                                        <w:right w:val="none" w:sz="0" w:space="0" w:color="auto"/>
                                                                                      </w:divBdr>
                                                                                      <w:divsChild>
                                                                                        <w:div w:id="96870089">
                                                                                          <w:marLeft w:val="0"/>
                                                                                          <w:marRight w:val="0"/>
                                                                                          <w:marTop w:val="0"/>
                                                                                          <w:marBottom w:val="0"/>
                                                                                          <w:divBdr>
                                                                                            <w:top w:val="none" w:sz="0" w:space="0" w:color="auto"/>
                                                                                            <w:left w:val="none" w:sz="0" w:space="0" w:color="auto"/>
                                                                                            <w:bottom w:val="none" w:sz="0" w:space="0" w:color="auto"/>
                                                                                            <w:right w:val="none" w:sz="0" w:space="0" w:color="auto"/>
                                                                                          </w:divBdr>
                                                                                        </w:div>
                                                                                        <w:div w:id="314381327">
                                                                                          <w:marLeft w:val="0"/>
                                                                                          <w:marRight w:val="0"/>
                                                                                          <w:marTop w:val="0"/>
                                                                                          <w:marBottom w:val="0"/>
                                                                                          <w:divBdr>
                                                                                            <w:top w:val="none" w:sz="0" w:space="0" w:color="auto"/>
                                                                                            <w:left w:val="none" w:sz="0" w:space="0" w:color="auto"/>
                                                                                            <w:bottom w:val="none" w:sz="0" w:space="0" w:color="auto"/>
                                                                                            <w:right w:val="none" w:sz="0" w:space="0" w:color="auto"/>
                                                                                          </w:divBdr>
                                                                                        </w:div>
                                                                                      </w:divsChild>
                                                                                    </w:div>
                                                                                    <w:div w:id="312486491">
                                                                                      <w:marLeft w:val="0"/>
                                                                                      <w:marRight w:val="0"/>
                                                                                      <w:marTop w:val="0"/>
                                                                                      <w:marBottom w:val="0"/>
                                                                                      <w:divBdr>
                                                                                        <w:top w:val="none" w:sz="0" w:space="0" w:color="auto"/>
                                                                                        <w:left w:val="none" w:sz="0" w:space="0" w:color="auto"/>
                                                                                        <w:bottom w:val="none" w:sz="0" w:space="0" w:color="auto"/>
                                                                                        <w:right w:val="none" w:sz="0" w:space="0" w:color="auto"/>
                                                                                      </w:divBdr>
                                                                                      <w:divsChild>
                                                                                        <w:div w:id="209418625">
                                                                                          <w:marLeft w:val="0"/>
                                                                                          <w:marRight w:val="0"/>
                                                                                          <w:marTop w:val="0"/>
                                                                                          <w:marBottom w:val="0"/>
                                                                                          <w:divBdr>
                                                                                            <w:top w:val="none" w:sz="0" w:space="0" w:color="auto"/>
                                                                                            <w:left w:val="none" w:sz="0" w:space="0" w:color="auto"/>
                                                                                            <w:bottom w:val="none" w:sz="0" w:space="0" w:color="auto"/>
                                                                                            <w:right w:val="none" w:sz="0" w:space="0" w:color="auto"/>
                                                                                          </w:divBdr>
                                                                                        </w:div>
                                                                                        <w:div w:id="1553156023">
                                                                                          <w:marLeft w:val="0"/>
                                                                                          <w:marRight w:val="0"/>
                                                                                          <w:marTop w:val="0"/>
                                                                                          <w:marBottom w:val="0"/>
                                                                                          <w:divBdr>
                                                                                            <w:top w:val="none" w:sz="0" w:space="0" w:color="auto"/>
                                                                                            <w:left w:val="none" w:sz="0" w:space="0" w:color="auto"/>
                                                                                            <w:bottom w:val="none" w:sz="0" w:space="0" w:color="auto"/>
                                                                                            <w:right w:val="none" w:sz="0" w:space="0" w:color="auto"/>
                                                                                          </w:divBdr>
                                                                                        </w:div>
                                                                                        <w:div w:id="1586920690">
                                                                                          <w:marLeft w:val="0"/>
                                                                                          <w:marRight w:val="0"/>
                                                                                          <w:marTop w:val="0"/>
                                                                                          <w:marBottom w:val="0"/>
                                                                                          <w:divBdr>
                                                                                            <w:top w:val="none" w:sz="0" w:space="0" w:color="auto"/>
                                                                                            <w:left w:val="none" w:sz="0" w:space="0" w:color="auto"/>
                                                                                            <w:bottom w:val="none" w:sz="0" w:space="0" w:color="auto"/>
                                                                                            <w:right w:val="none" w:sz="0" w:space="0" w:color="auto"/>
                                                                                          </w:divBdr>
                                                                                        </w:div>
                                                                                        <w:div w:id="1723677654">
                                                                                          <w:marLeft w:val="0"/>
                                                                                          <w:marRight w:val="0"/>
                                                                                          <w:marTop w:val="0"/>
                                                                                          <w:marBottom w:val="0"/>
                                                                                          <w:divBdr>
                                                                                            <w:top w:val="none" w:sz="0" w:space="0" w:color="auto"/>
                                                                                            <w:left w:val="none" w:sz="0" w:space="0" w:color="auto"/>
                                                                                            <w:bottom w:val="none" w:sz="0" w:space="0" w:color="auto"/>
                                                                                            <w:right w:val="none" w:sz="0" w:space="0" w:color="auto"/>
                                                                                          </w:divBdr>
                                                                                        </w:div>
                                                                                        <w:div w:id="1730693042">
                                                                                          <w:marLeft w:val="0"/>
                                                                                          <w:marRight w:val="0"/>
                                                                                          <w:marTop w:val="0"/>
                                                                                          <w:marBottom w:val="0"/>
                                                                                          <w:divBdr>
                                                                                            <w:top w:val="none" w:sz="0" w:space="0" w:color="auto"/>
                                                                                            <w:left w:val="none" w:sz="0" w:space="0" w:color="auto"/>
                                                                                            <w:bottom w:val="none" w:sz="0" w:space="0" w:color="auto"/>
                                                                                            <w:right w:val="none" w:sz="0" w:space="0" w:color="auto"/>
                                                                                          </w:divBdr>
                                                                                        </w:div>
                                                                                      </w:divsChild>
                                                                                    </w:div>
                                                                                    <w:div w:id="856576357">
                                                                                      <w:marLeft w:val="0"/>
                                                                                      <w:marRight w:val="0"/>
                                                                                      <w:marTop w:val="0"/>
                                                                                      <w:marBottom w:val="0"/>
                                                                                      <w:divBdr>
                                                                                        <w:top w:val="none" w:sz="0" w:space="0" w:color="auto"/>
                                                                                        <w:left w:val="none" w:sz="0" w:space="0" w:color="auto"/>
                                                                                        <w:bottom w:val="none" w:sz="0" w:space="0" w:color="auto"/>
                                                                                        <w:right w:val="none" w:sz="0" w:space="0" w:color="auto"/>
                                                                                      </w:divBdr>
                                                                                      <w:divsChild>
                                                                                        <w:div w:id="107508564">
                                                                                          <w:marLeft w:val="0"/>
                                                                                          <w:marRight w:val="0"/>
                                                                                          <w:marTop w:val="0"/>
                                                                                          <w:marBottom w:val="0"/>
                                                                                          <w:divBdr>
                                                                                            <w:top w:val="none" w:sz="0" w:space="0" w:color="auto"/>
                                                                                            <w:left w:val="none" w:sz="0" w:space="0" w:color="auto"/>
                                                                                            <w:bottom w:val="none" w:sz="0" w:space="0" w:color="auto"/>
                                                                                            <w:right w:val="none" w:sz="0" w:space="0" w:color="auto"/>
                                                                                          </w:divBdr>
                                                                                        </w:div>
                                                                                        <w:div w:id="647629055">
                                                                                          <w:marLeft w:val="0"/>
                                                                                          <w:marRight w:val="0"/>
                                                                                          <w:marTop w:val="0"/>
                                                                                          <w:marBottom w:val="0"/>
                                                                                          <w:divBdr>
                                                                                            <w:top w:val="none" w:sz="0" w:space="0" w:color="auto"/>
                                                                                            <w:left w:val="none" w:sz="0" w:space="0" w:color="auto"/>
                                                                                            <w:bottom w:val="none" w:sz="0" w:space="0" w:color="auto"/>
                                                                                            <w:right w:val="none" w:sz="0" w:space="0" w:color="auto"/>
                                                                                          </w:divBdr>
                                                                                        </w:div>
                                                                                        <w:div w:id="680818054">
                                                                                          <w:marLeft w:val="0"/>
                                                                                          <w:marRight w:val="0"/>
                                                                                          <w:marTop w:val="0"/>
                                                                                          <w:marBottom w:val="0"/>
                                                                                          <w:divBdr>
                                                                                            <w:top w:val="none" w:sz="0" w:space="0" w:color="auto"/>
                                                                                            <w:left w:val="none" w:sz="0" w:space="0" w:color="auto"/>
                                                                                            <w:bottom w:val="none" w:sz="0" w:space="0" w:color="auto"/>
                                                                                            <w:right w:val="none" w:sz="0" w:space="0" w:color="auto"/>
                                                                                          </w:divBdr>
                                                                                        </w:div>
                                                                                        <w:div w:id="792869921">
                                                                                          <w:marLeft w:val="0"/>
                                                                                          <w:marRight w:val="0"/>
                                                                                          <w:marTop w:val="0"/>
                                                                                          <w:marBottom w:val="0"/>
                                                                                          <w:divBdr>
                                                                                            <w:top w:val="none" w:sz="0" w:space="0" w:color="auto"/>
                                                                                            <w:left w:val="none" w:sz="0" w:space="0" w:color="auto"/>
                                                                                            <w:bottom w:val="none" w:sz="0" w:space="0" w:color="auto"/>
                                                                                            <w:right w:val="none" w:sz="0" w:space="0" w:color="auto"/>
                                                                                          </w:divBdr>
                                                                                        </w:div>
                                                                                        <w:div w:id="1484546322">
                                                                                          <w:marLeft w:val="0"/>
                                                                                          <w:marRight w:val="0"/>
                                                                                          <w:marTop w:val="0"/>
                                                                                          <w:marBottom w:val="0"/>
                                                                                          <w:divBdr>
                                                                                            <w:top w:val="none" w:sz="0" w:space="0" w:color="auto"/>
                                                                                            <w:left w:val="none" w:sz="0" w:space="0" w:color="auto"/>
                                                                                            <w:bottom w:val="none" w:sz="0" w:space="0" w:color="auto"/>
                                                                                            <w:right w:val="none" w:sz="0" w:space="0" w:color="auto"/>
                                                                                          </w:divBdr>
                                                                                        </w:div>
                                                                                      </w:divsChild>
                                                                                    </w:div>
                                                                                    <w:div w:id="990715502">
                                                                                      <w:marLeft w:val="0"/>
                                                                                      <w:marRight w:val="0"/>
                                                                                      <w:marTop w:val="0"/>
                                                                                      <w:marBottom w:val="0"/>
                                                                                      <w:divBdr>
                                                                                        <w:top w:val="none" w:sz="0" w:space="0" w:color="auto"/>
                                                                                        <w:left w:val="none" w:sz="0" w:space="0" w:color="auto"/>
                                                                                        <w:bottom w:val="none" w:sz="0" w:space="0" w:color="auto"/>
                                                                                        <w:right w:val="none" w:sz="0" w:space="0" w:color="auto"/>
                                                                                      </w:divBdr>
                                                                                    </w:div>
                                                                                    <w:div w:id="1006592009">
                                                                                      <w:marLeft w:val="0"/>
                                                                                      <w:marRight w:val="0"/>
                                                                                      <w:marTop w:val="0"/>
                                                                                      <w:marBottom w:val="0"/>
                                                                                      <w:divBdr>
                                                                                        <w:top w:val="none" w:sz="0" w:space="0" w:color="auto"/>
                                                                                        <w:left w:val="none" w:sz="0" w:space="0" w:color="auto"/>
                                                                                        <w:bottom w:val="none" w:sz="0" w:space="0" w:color="auto"/>
                                                                                        <w:right w:val="none" w:sz="0" w:space="0" w:color="auto"/>
                                                                                      </w:divBdr>
                                                                                      <w:divsChild>
                                                                                        <w:div w:id="463741469">
                                                                                          <w:marLeft w:val="0"/>
                                                                                          <w:marRight w:val="0"/>
                                                                                          <w:marTop w:val="0"/>
                                                                                          <w:marBottom w:val="0"/>
                                                                                          <w:divBdr>
                                                                                            <w:top w:val="none" w:sz="0" w:space="0" w:color="auto"/>
                                                                                            <w:left w:val="none" w:sz="0" w:space="0" w:color="auto"/>
                                                                                            <w:bottom w:val="none" w:sz="0" w:space="0" w:color="auto"/>
                                                                                            <w:right w:val="none" w:sz="0" w:space="0" w:color="auto"/>
                                                                                          </w:divBdr>
                                                                                        </w:div>
                                                                                        <w:div w:id="939921117">
                                                                                          <w:marLeft w:val="0"/>
                                                                                          <w:marRight w:val="0"/>
                                                                                          <w:marTop w:val="0"/>
                                                                                          <w:marBottom w:val="0"/>
                                                                                          <w:divBdr>
                                                                                            <w:top w:val="none" w:sz="0" w:space="0" w:color="auto"/>
                                                                                            <w:left w:val="none" w:sz="0" w:space="0" w:color="auto"/>
                                                                                            <w:bottom w:val="none" w:sz="0" w:space="0" w:color="auto"/>
                                                                                            <w:right w:val="none" w:sz="0" w:space="0" w:color="auto"/>
                                                                                          </w:divBdr>
                                                                                        </w:div>
                                                                                        <w:div w:id="1352023984">
                                                                                          <w:marLeft w:val="0"/>
                                                                                          <w:marRight w:val="0"/>
                                                                                          <w:marTop w:val="0"/>
                                                                                          <w:marBottom w:val="0"/>
                                                                                          <w:divBdr>
                                                                                            <w:top w:val="none" w:sz="0" w:space="0" w:color="auto"/>
                                                                                            <w:left w:val="none" w:sz="0" w:space="0" w:color="auto"/>
                                                                                            <w:bottom w:val="none" w:sz="0" w:space="0" w:color="auto"/>
                                                                                            <w:right w:val="none" w:sz="0" w:space="0" w:color="auto"/>
                                                                                          </w:divBdr>
                                                                                        </w:div>
                                                                                        <w:div w:id="1519387198">
                                                                                          <w:marLeft w:val="0"/>
                                                                                          <w:marRight w:val="0"/>
                                                                                          <w:marTop w:val="0"/>
                                                                                          <w:marBottom w:val="0"/>
                                                                                          <w:divBdr>
                                                                                            <w:top w:val="none" w:sz="0" w:space="0" w:color="auto"/>
                                                                                            <w:left w:val="none" w:sz="0" w:space="0" w:color="auto"/>
                                                                                            <w:bottom w:val="none" w:sz="0" w:space="0" w:color="auto"/>
                                                                                            <w:right w:val="none" w:sz="0" w:space="0" w:color="auto"/>
                                                                                          </w:divBdr>
                                                                                        </w:div>
                                                                                        <w:div w:id="1933051189">
                                                                                          <w:marLeft w:val="0"/>
                                                                                          <w:marRight w:val="0"/>
                                                                                          <w:marTop w:val="0"/>
                                                                                          <w:marBottom w:val="0"/>
                                                                                          <w:divBdr>
                                                                                            <w:top w:val="none" w:sz="0" w:space="0" w:color="auto"/>
                                                                                            <w:left w:val="none" w:sz="0" w:space="0" w:color="auto"/>
                                                                                            <w:bottom w:val="none" w:sz="0" w:space="0" w:color="auto"/>
                                                                                            <w:right w:val="none" w:sz="0" w:space="0" w:color="auto"/>
                                                                                          </w:divBdr>
                                                                                        </w:div>
                                                                                      </w:divsChild>
                                                                                    </w:div>
                                                                                    <w:div w:id="1313606693">
                                                                                      <w:marLeft w:val="0"/>
                                                                                      <w:marRight w:val="0"/>
                                                                                      <w:marTop w:val="0"/>
                                                                                      <w:marBottom w:val="0"/>
                                                                                      <w:divBdr>
                                                                                        <w:top w:val="none" w:sz="0" w:space="0" w:color="auto"/>
                                                                                        <w:left w:val="none" w:sz="0" w:space="0" w:color="auto"/>
                                                                                        <w:bottom w:val="none" w:sz="0" w:space="0" w:color="auto"/>
                                                                                        <w:right w:val="none" w:sz="0" w:space="0" w:color="auto"/>
                                                                                      </w:divBdr>
                                                                                      <w:divsChild>
                                                                                        <w:div w:id="839009043">
                                                                                          <w:marLeft w:val="0"/>
                                                                                          <w:marRight w:val="0"/>
                                                                                          <w:marTop w:val="0"/>
                                                                                          <w:marBottom w:val="0"/>
                                                                                          <w:divBdr>
                                                                                            <w:top w:val="none" w:sz="0" w:space="0" w:color="auto"/>
                                                                                            <w:left w:val="none" w:sz="0" w:space="0" w:color="auto"/>
                                                                                            <w:bottom w:val="none" w:sz="0" w:space="0" w:color="auto"/>
                                                                                            <w:right w:val="none" w:sz="0" w:space="0" w:color="auto"/>
                                                                                          </w:divBdr>
                                                                                        </w:div>
                                                                                        <w:div w:id="900293016">
                                                                                          <w:marLeft w:val="0"/>
                                                                                          <w:marRight w:val="0"/>
                                                                                          <w:marTop w:val="0"/>
                                                                                          <w:marBottom w:val="0"/>
                                                                                          <w:divBdr>
                                                                                            <w:top w:val="none" w:sz="0" w:space="0" w:color="auto"/>
                                                                                            <w:left w:val="none" w:sz="0" w:space="0" w:color="auto"/>
                                                                                            <w:bottom w:val="none" w:sz="0" w:space="0" w:color="auto"/>
                                                                                            <w:right w:val="none" w:sz="0" w:space="0" w:color="auto"/>
                                                                                          </w:divBdr>
                                                                                        </w:div>
                                                                                        <w:div w:id="1043595382">
                                                                                          <w:marLeft w:val="0"/>
                                                                                          <w:marRight w:val="0"/>
                                                                                          <w:marTop w:val="0"/>
                                                                                          <w:marBottom w:val="0"/>
                                                                                          <w:divBdr>
                                                                                            <w:top w:val="none" w:sz="0" w:space="0" w:color="auto"/>
                                                                                            <w:left w:val="none" w:sz="0" w:space="0" w:color="auto"/>
                                                                                            <w:bottom w:val="none" w:sz="0" w:space="0" w:color="auto"/>
                                                                                            <w:right w:val="none" w:sz="0" w:space="0" w:color="auto"/>
                                                                                          </w:divBdr>
                                                                                        </w:div>
                                                                                        <w:div w:id="1051227205">
                                                                                          <w:marLeft w:val="0"/>
                                                                                          <w:marRight w:val="0"/>
                                                                                          <w:marTop w:val="0"/>
                                                                                          <w:marBottom w:val="0"/>
                                                                                          <w:divBdr>
                                                                                            <w:top w:val="none" w:sz="0" w:space="0" w:color="auto"/>
                                                                                            <w:left w:val="none" w:sz="0" w:space="0" w:color="auto"/>
                                                                                            <w:bottom w:val="none" w:sz="0" w:space="0" w:color="auto"/>
                                                                                            <w:right w:val="none" w:sz="0" w:space="0" w:color="auto"/>
                                                                                          </w:divBdr>
                                                                                        </w:div>
                                                                                        <w:div w:id="2109307700">
                                                                                          <w:marLeft w:val="0"/>
                                                                                          <w:marRight w:val="0"/>
                                                                                          <w:marTop w:val="0"/>
                                                                                          <w:marBottom w:val="0"/>
                                                                                          <w:divBdr>
                                                                                            <w:top w:val="none" w:sz="0" w:space="0" w:color="auto"/>
                                                                                            <w:left w:val="none" w:sz="0" w:space="0" w:color="auto"/>
                                                                                            <w:bottom w:val="none" w:sz="0" w:space="0" w:color="auto"/>
                                                                                            <w:right w:val="none" w:sz="0" w:space="0" w:color="auto"/>
                                                                                          </w:divBdr>
                                                                                        </w:div>
                                                                                      </w:divsChild>
                                                                                    </w:div>
                                                                                    <w:div w:id="1810589330">
                                                                                      <w:marLeft w:val="0"/>
                                                                                      <w:marRight w:val="0"/>
                                                                                      <w:marTop w:val="0"/>
                                                                                      <w:marBottom w:val="0"/>
                                                                                      <w:divBdr>
                                                                                        <w:top w:val="none" w:sz="0" w:space="0" w:color="auto"/>
                                                                                        <w:left w:val="none" w:sz="0" w:space="0" w:color="auto"/>
                                                                                        <w:bottom w:val="none" w:sz="0" w:space="0" w:color="auto"/>
                                                                                        <w:right w:val="none" w:sz="0" w:space="0" w:color="auto"/>
                                                                                      </w:divBdr>
                                                                                      <w:divsChild>
                                                                                        <w:div w:id="1042943393">
                                                                                          <w:marLeft w:val="0"/>
                                                                                          <w:marRight w:val="0"/>
                                                                                          <w:marTop w:val="0"/>
                                                                                          <w:marBottom w:val="0"/>
                                                                                          <w:divBdr>
                                                                                            <w:top w:val="none" w:sz="0" w:space="0" w:color="auto"/>
                                                                                            <w:left w:val="none" w:sz="0" w:space="0" w:color="auto"/>
                                                                                            <w:bottom w:val="none" w:sz="0" w:space="0" w:color="auto"/>
                                                                                            <w:right w:val="none" w:sz="0" w:space="0" w:color="auto"/>
                                                                                          </w:divBdr>
                                                                                        </w:div>
                                                                                        <w:div w:id="1286306127">
                                                                                          <w:marLeft w:val="0"/>
                                                                                          <w:marRight w:val="0"/>
                                                                                          <w:marTop w:val="0"/>
                                                                                          <w:marBottom w:val="0"/>
                                                                                          <w:divBdr>
                                                                                            <w:top w:val="none" w:sz="0" w:space="0" w:color="auto"/>
                                                                                            <w:left w:val="none" w:sz="0" w:space="0" w:color="auto"/>
                                                                                            <w:bottom w:val="none" w:sz="0" w:space="0" w:color="auto"/>
                                                                                            <w:right w:val="none" w:sz="0" w:space="0" w:color="auto"/>
                                                                                          </w:divBdr>
                                                                                        </w:div>
                                                                                        <w:div w:id="1290628317">
                                                                                          <w:marLeft w:val="0"/>
                                                                                          <w:marRight w:val="0"/>
                                                                                          <w:marTop w:val="0"/>
                                                                                          <w:marBottom w:val="0"/>
                                                                                          <w:divBdr>
                                                                                            <w:top w:val="none" w:sz="0" w:space="0" w:color="auto"/>
                                                                                            <w:left w:val="none" w:sz="0" w:space="0" w:color="auto"/>
                                                                                            <w:bottom w:val="none" w:sz="0" w:space="0" w:color="auto"/>
                                                                                            <w:right w:val="none" w:sz="0" w:space="0" w:color="auto"/>
                                                                                          </w:divBdr>
                                                                                        </w:div>
                                                                                        <w:div w:id="1928226758">
                                                                                          <w:marLeft w:val="0"/>
                                                                                          <w:marRight w:val="0"/>
                                                                                          <w:marTop w:val="0"/>
                                                                                          <w:marBottom w:val="0"/>
                                                                                          <w:divBdr>
                                                                                            <w:top w:val="none" w:sz="0" w:space="0" w:color="auto"/>
                                                                                            <w:left w:val="none" w:sz="0" w:space="0" w:color="auto"/>
                                                                                            <w:bottom w:val="none" w:sz="0" w:space="0" w:color="auto"/>
                                                                                            <w:right w:val="none" w:sz="0" w:space="0" w:color="auto"/>
                                                                                          </w:divBdr>
                                                                                        </w:div>
                                                                                        <w:div w:id="21393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37920">
      <w:bodyDiv w:val="1"/>
      <w:marLeft w:val="0"/>
      <w:marRight w:val="0"/>
      <w:marTop w:val="0"/>
      <w:marBottom w:val="0"/>
      <w:divBdr>
        <w:top w:val="none" w:sz="0" w:space="0" w:color="auto"/>
        <w:left w:val="none" w:sz="0" w:space="0" w:color="auto"/>
        <w:bottom w:val="none" w:sz="0" w:space="0" w:color="auto"/>
        <w:right w:val="none" w:sz="0" w:space="0" w:color="auto"/>
      </w:divBdr>
      <w:divsChild>
        <w:div w:id="1786466317">
          <w:marLeft w:val="0"/>
          <w:marRight w:val="0"/>
          <w:marTop w:val="0"/>
          <w:marBottom w:val="0"/>
          <w:divBdr>
            <w:top w:val="none" w:sz="0" w:space="0" w:color="auto"/>
            <w:left w:val="none" w:sz="0" w:space="0" w:color="auto"/>
            <w:bottom w:val="none" w:sz="0" w:space="0" w:color="auto"/>
            <w:right w:val="none" w:sz="0" w:space="0" w:color="auto"/>
          </w:divBdr>
          <w:divsChild>
            <w:div w:id="1572037855">
              <w:marLeft w:val="0"/>
              <w:marRight w:val="0"/>
              <w:marTop w:val="0"/>
              <w:marBottom w:val="0"/>
              <w:divBdr>
                <w:top w:val="none" w:sz="0" w:space="0" w:color="auto"/>
                <w:left w:val="none" w:sz="0" w:space="0" w:color="auto"/>
                <w:bottom w:val="none" w:sz="0" w:space="0" w:color="auto"/>
                <w:right w:val="none" w:sz="0" w:space="0" w:color="auto"/>
              </w:divBdr>
              <w:divsChild>
                <w:div w:id="1087076159">
                  <w:marLeft w:val="0"/>
                  <w:marRight w:val="0"/>
                  <w:marTop w:val="0"/>
                  <w:marBottom w:val="0"/>
                  <w:divBdr>
                    <w:top w:val="none" w:sz="0" w:space="0" w:color="auto"/>
                    <w:left w:val="none" w:sz="0" w:space="0" w:color="auto"/>
                    <w:bottom w:val="none" w:sz="0" w:space="0" w:color="auto"/>
                    <w:right w:val="none" w:sz="0" w:space="0" w:color="auto"/>
                  </w:divBdr>
                  <w:divsChild>
                    <w:div w:id="1912808005">
                      <w:marLeft w:val="0"/>
                      <w:marRight w:val="0"/>
                      <w:marTop w:val="0"/>
                      <w:marBottom w:val="0"/>
                      <w:divBdr>
                        <w:top w:val="none" w:sz="0" w:space="0" w:color="auto"/>
                        <w:left w:val="none" w:sz="0" w:space="0" w:color="auto"/>
                        <w:bottom w:val="none" w:sz="0" w:space="0" w:color="auto"/>
                        <w:right w:val="none" w:sz="0" w:space="0" w:color="auto"/>
                      </w:divBdr>
                      <w:divsChild>
                        <w:div w:id="1265529386">
                          <w:marLeft w:val="0"/>
                          <w:marRight w:val="0"/>
                          <w:marTop w:val="0"/>
                          <w:marBottom w:val="0"/>
                          <w:divBdr>
                            <w:top w:val="none" w:sz="0" w:space="0" w:color="auto"/>
                            <w:left w:val="none" w:sz="0" w:space="0" w:color="auto"/>
                            <w:bottom w:val="none" w:sz="0" w:space="0" w:color="auto"/>
                            <w:right w:val="none" w:sz="0" w:space="0" w:color="auto"/>
                          </w:divBdr>
                          <w:divsChild>
                            <w:div w:id="246305830">
                              <w:marLeft w:val="0"/>
                              <w:marRight w:val="0"/>
                              <w:marTop w:val="0"/>
                              <w:marBottom w:val="0"/>
                              <w:divBdr>
                                <w:top w:val="none" w:sz="0" w:space="0" w:color="auto"/>
                                <w:left w:val="none" w:sz="0" w:space="0" w:color="auto"/>
                                <w:bottom w:val="none" w:sz="0" w:space="0" w:color="auto"/>
                                <w:right w:val="none" w:sz="0" w:space="0" w:color="auto"/>
                              </w:divBdr>
                              <w:divsChild>
                                <w:div w:id="143472330">
                                  <w:marLeft w:val="0"/>
                                  <w:marRight w:val="0"/>
                                  <w:marTop w:val="0"/>
                                  <w:marBottom w:val="0"/>
                                  <w:divBdr>
                                    <w:top w:val="none" w:sz="0" w:space="0" w:color="auto"/>
                                    <w:left w:val="none" w:sz="0" w:space="0" w:color="auto"/>
                                    <w:bottom w:val="none" w:sz="0" w:space="0" w:color="auto"/>
                                    <w:right w:val="none" w:sz="0" w:space="0" w:color="auto"/>
                                  </w:divBdr>
                                  <w:divsChild>
                                    <w:div w:id="319308418">
                                      <w:marLeft w:val="0"/>
                                      <w:marRight w:val="0"/>
                                      <w:marTop w:val="0"/>
                                      <w:marBottom w:val="0"/>
                                      <w:divBdr>
                                        <w:top w:val="none" w:sz="0" w:space="0" w:color="auto"/>
                                        <w:left w:val="none" w:sz="0" w:space="0" w:color="auto"/>
                                        <w:bottom w:val="none" w:sz="0" w:space="0" w:color="auto"/>
                                        <w:right w:val="none" w:sz="0" w:space="0" w:color="auto"/>
                                      </w:divBdr>
                                      <w:divsChild>
                                        <w:div w:id="1101994630">
                                          <w:marLeft w:val="0"/>
                                          <w:marRight w:val="0"/>
                                          <w:marTop w:val="0"/>
                                          <w:marBottom w:val="0"/>
                                          <w:divBdr>
                                            <w:top w:val="none" w:sz="0" w:space="0" w:color="auto"/>
                                            <w:left w:val="none" w:sz="0" w:space="0" w:color="auto"/>
                                            <w:bottom w:val="none" w:sz="0" w:space="0" w:color="auto"/>
                                            <w:right w:val="none" w:sz="0" w:space="0" w:color="auto"/>
                                          </w:divBdr>
                                          <w:divsChild>
                                            <w:div w:id="94987536">
                                              <w:marLeft w:val="0"/>
                                              <w:marRight w:val="0"/>
                                              <w:marTop w:val="0"/>
                                              <w:marBottom w:val="0"/>
                                              <w:divBdr>
                                                <w:top w:val="none" w:sz="0" w:space="0" w:color="auto"/>
                                                <w:left w:val="none" w:sz="0" w:space="0" w:color="auto"/>
                                                <w:bottom w:val="none" w:sz="0" w:space="0" w:color="auto"/>
                                                <w:right w:val="none" w:sz="0" w:space="0" w:color="auto"/>
                                              </w:divBdr>
                                              <w:divsChild>
                                                <w:div w:id="117145572">
                                                  <w:marLeft w:val="0"/>
                                                  <w:marRight w:val="0"/>
                                                  <w:marTop w:val="0"/>
                                                  <w:marBottom w:val="285"/>
                                                  <w:divBdr>
                                                    <w:top w:val="none" w:sz="0" w:space="0" w:color="auto"/>
                                                    <w:left w:val="none" w:sz="0" w:space="0" w:color="auto"/>
                                                    <w:bottom w:val="none" w:sz="0" w:space="0" w:color="auto"/>
                                                    <w:right w:val="none" w:sz="0" w:space="0" w:color="auto"/>
                                                  </w:divBdr>
                                                  <w:divsChild>
                                                    <w:div w:id="490173018">
                                                      <w:marLeft w:val="0"/>
                                                      <w:marRight w:val="0"/>
                                                      <w:marTop w:val="0"/>
                                                      <w:marBottom w:val="0"/>
                                                      <w:divBdr>
                                                        <w:top w:val="none" w:sz="0" w:space="0" w:color="auto"/>
                                                        <w:left w:val="none" w:sz="0" w:space="0" w:color="auto"/>
                                                        <w:bottom w:val="none" w:sz="0" w:space="0" w:color="auto"/>
                                                        <w:right w:val="none" w:sz="0" w:space="0" w:color="auto"/>
                                                      </w:divBdr>
                                                      <w:divsChild>
                                                        <w:div w:id="586379669">
                                                          <w:marLeft w:val="0"/>
                                                          <w:marRight w:val="0"/>
                                                          <w:marTop w:val="0"/>
                                                          <w:marBottom w:val="0"/>
                                                          <w:divBdr>
                                                            <w:top w:val="single" w:sz="12" w:space="0" w:color="ABABAB"/>
                                                            <w:left w:val="single" w:sz="6" w:space="0" w:color="ABABAB"/>
                                                            <w:bottom w:val="single" w:sz="6" w:space="0" w:color="ABABAB"/>
                                                            <w:right w:val="single" w:sz="6" w:space="0" w:color="ABABAB"/>
                                                          </w:divBdr>
                                                          <w:divsChild>
                                                            <w:div w:id="1206869710">
                                                              <w:marLeft w:val="0"/>
                                                              <w:marRight w:val="0"/>
                                                              <w:marTop w:val="0"/>
                                                              <w:marBottom w:val="0"/>
                                                              <w:divBdr>
                                                                <w:top w:val="none" w:sz="0" w:space="0" w:color="auto"/>
                                                                <w:left w:val="none" w:sz="0" w:space="0" w:color="auto"/>
                                                                <w:bottom w:val="none" w:sz="0" w:space="0" w:color="auto"/>
                                                                <w:right w:val="none" w:sz="0" w:space="0" w:color="auto"/>
                                                              </w:divBdr>
                                                              <w:divsChild>
                                                                <w:div w:id="2006781017">
                                                                  <w:marLeft w:val="0"/>
                                                                  <w:marRight w:val="0"/>
                                                                  <w:marTop w:val="0"/>
                                                                  <w:marBottom w:val="0"/>
                                                                  <w:divBdr>
                                                                    <w:top w:val="none" w:sz="0" w:space="0" w:color="auto"/>
                                                                    <w:left w:val="none" w:sz="0" w:space="0" w:color="auto"/>
                                                                    <w:bottom w:val="none" w:sz="0" w:space="0" w:color="auto"/>
                                                                    <w:right w:val="none" w:sz="0" w:space="0" w:color="auto"/>
                                                                  </w:divBdr>
                                                                  <w:divsChild>
                                                                    <w:div w:id="1123384138">
                                                                      <w:marLeft w:val="0"/>
                                                                      <w:marRight w:val="0"/>
                                                                      <w:marTop w:val="0"/>
                                                                      <w:marBottom w:val="0"/>
                                                                      <w:divBdr>
                                                                        <w:top w:val="none" w:sz="0" w:space="0" w:color="auto"/>
                                                                        <w:left w:val="none" w:sz="0" w:space="0" w:color="auto"/>
                                                                        <w:bottom w:val="none" w:sz="0" w:space="0" w:color="auto"/>
                                                                        <w:right w:val="none" w:sz="0" w:space="0" w:color="auto"/>
                                                                      </w:divBdr>
                                                                      <w:divsChild>
                                                                        <w:div w:id="1236284635">
                                                                          <w:marLeft w:val="0"/>
                                                                          <w:marRight w:val="0"/>
                                                                          <w:marTop w:val="0"/>
                                                                          <w:marBottom w:val="0"/>
                                                                          <w:divBdr>
                                                                            <w:top w:val="none" w:sz="0" w:space="0" w:color="auto"/>
                                                                            <w:left w:val="none" w:sz="0" w:space="0" w:color="auto"/>
                                                                            <w:bottom w:val="none" w:sz="0" w:space="0" w:color="auto"/>
                                                                            <w:right w:val="none" w:sz="0" w:space="0" w:color="auto"/>
                                                                          </w:divBdr>
                                                                          <w:divsChild>
                                                                            <w:div w:id="976028921">
                                                                              <w:marLeft w:val="0"/>
                                                                              <w:marRight w:val="0"/>
                                                                              <w:marTop w:val="0"/>
                                                                              <w:marBottom w:val="0"/>
                                                                              <w:divBdr>
                                                                                <w:top w:val="none" w:sz="0" w:space="0" w:color="auto"/>
                                                                                <w:left w:val="none" w:sz="0" w:space="0" w:color="auto"/>
                                                                                <w:bottom w:val="none" w:sz="0" w:space="0" w:color="auto"/>
                                                                                <w:right w:val="none" w:sz="0" w:space="0" w:color="auto"/>
                                                                              </w:divBdr>
                                                                              <w:divsChild>
                                                                                <w:div w:id="1523128186">
                                                                                  <w:marLeft w:val="0"/>
                                                                                  <w:marRight w:val="0"/>
                                                                                  <w:marTop w:val="0"/>
                                                                                  <w:marBottom w:val="0"/>
                                                                                  <w:divBdr>
                                                                                    <w:top w:val="none" w:sz="0" w:space="0" w:color="auto"/>
                                                                                    <w:left w:val="none" w:sz="0" w:space="0" w:color="auto"/>
                                                                                    <w:bottom w:val="none" w:sz="0" w:space="0" w:color="auto"/>
                                                                                    <w:right w:val="none" w:sz="0" w:space="0" w:color="auto"/>
                                                                                  </w:divBdr>
                                                                                  <w:divsChild>
                                                                                    <w:div w:id="21174815">
                                                                                      <w:marLeft w:val="0"/>
                                                                                      <w:marRight w:val="0"/>
                                                                                      <w:marTop w:val="0"/>
                                                                                      <w:marBottom w:val="0"/>
                                                                                      <w:divBdr>
                                                                                        <w:top w:val="none" w:sz="0" w:space="0" w:color="auto"/>
                                                                                        <w:left w:val="none" w:sz="0" w:space="0" w:color="auto"/>
                                                                                        <w:bottom w:val="none" w:sz="0" w:space="0" w:color="auto"/>
                                                                                        <w:right w:val="none" w:sz="0" w:space="0" w:color="auto"/>
                                                                                      </w:divBdr>
                                                                                      <w:divsChild>
                                                                                        <w:div w:id="168369858">
                                                                                          <w:marLeft w:val="0"/>
                                                                                          <w:marRight w:val="0"/>
                                                                                          <w:marTop w:val="0"/>
                                                                                          <w:marBottom w:val="0"/>
                                                                                          <w:divBdr>
                                                                                            <w:top w:val="none" w:sz="0" w:space="0" w:color="auto"/>
                                                                                            <w:left w:val="none" w:sz="0" w:space="0" w:color="auto"/>
                                                                                            <w:bottom w:val="none" w:sz="0" w:space="0" w:color="auto"/>
                                                                                            <w:right w:val="none" w:sz="0" w:space="0" w:color="auto"/>
                                                                                          </w:divBdr>
                                                                                        </w:div>
                                                                                        <w:div w:id="901208757">
                                                                                          <w:marLeft w:val="0"/>
                                                                                          <w:marRight w:val="0"/>
                                                                                          <w:marTop w:val="0"/>
                                                                                          <w:marBottom w:val="0"/>
                                                                                          <w:divBdr>
                                                                                            <w:top w:val="none" w:sz="0" w:space="0" w:color="auto"/>
                                                                                            <w:left w:val="none" w:sz="0" w:space="0" w:color="auto"/>
                                                                                            <w:bottom w:val="none" w:sz="0" w:space="0" w:color="auto"/>
                                                                                            <w:right w:val="none" w:sz="0" w:space="0" w:color="auto"/>
                                                                                          </w:divBdr>
                                                                                        </w:div>
                                                                                        <w:div w:id="1650357720">
                                                                                          <w:marLeft w:val="0"/>
                                                                                          <w:marRight w:val="0"/>
                                                                                          <w:marTop w:val="0"/>
                                                                                          <w:marBottom w:val="0"/>
                                                                                          <w:divBdr>
                                                                                            <w:top w:val="none" w:sz="0" w:space="0" w:color="auto"/>
                                                                                            <w:left w:val="none" w:sz="0" w:space="0" w:color="auto"/>
                                                                                            <w:bottom w:val="none" w:sz="0" w:space="0" w:color="auto"/>
                                                                                            <w:right w:val="none" w:sz="0" w:space="0" w:color="auto"/>
                                                                                          </w:divBdr>
                                                                                        </w:div>
                                                                                        <w:div w:id="1841041629">
                                                                                          <w:marLeft w:val="0"/>
                                                                                          <w:marRight w:val="0"/>
                                                                                          <w:marTop w:val="0"/>
                                                                                          <w:marBottom w:val="0"/>
                                                                                          <w:divBdr>
                                                                                            <w:top w:val="none" w:sz="0" w:space="0" w:color="auto"/>
                                                                                            <w:left w:val="none" w:sz="0" w:space="0" w:color="auto"/>
                                                                                            <w:bottom w:val="none" w:sz="0" w:space="0" w:color="auto"/>
                                                                                            <w:right w:val="none" w:sz="0" w:space="0" w:color="auto"/>
                                                                                          </w:divBdr>
                                                                                        </w:div>
                                                                                        <w:div w:id="2011788218">
                                                                                          <w:marLeft w:val="0"/>
                                                                                          <w:marRight w:val="0"/>
                                                                                          <w:marTop w:val="0"/>
                                                                                          <w:marBottom w:val="0"/>
                                                                                          <w:divBdr>
                                                                                            <w:top w:val="none" w:sz="0" w:space="0" w:color="auto"/>
                                                                                            <w:left w:val="none" w:sz="0" w:space="0" w:color="auto"/>
                                                                                            <w:bottom w:val="none" w:sz="0" w:space="0" w:color="auto"/>
                                                                                            <w:right w:val="none" w:sz="0" w:space="0" w:color="auto"/>
                                                                                          </w:divBdr>
                                                                                        </w:div>
                                                                                      </w:divsChild>
                                                                                    </w:div>
                                                                                    <w:div w:id="167990266">
                                                                                      <w:marLeft w:val="0"/>
                                                                                      <w:marRight w:val="0"/>
                                                                                      <w:marTop w:val="0"/>
                                                                                      <w:marBottom w:val="0"/>
                                                                                      <w:divBdr>
                                                                                        <w:top w:val="none" w:sz="0" w:space="0" w:color="auto"/>
                                                                                        <w:left w:val="none" w:sz="0" w:space="0" w:color="auto"/>
                                                                                        <w:bottom w:val="none" w:sz="0" w:space="0" w:color="auto"/>
                                                                                        <w:right w:val="none" w:sz="0" w:space="0" w:color="auto"/>
                                                                                      </w:divBdr>
                                                                                      <w:divsChild>
                                                                                        <w:div w:id="415399786">
                                                                                          <w:marLeft w:val="0"/>
                                                                                          <w:marRight w:val="0"/>
                                                                                          <w:marTop w:val="0"/>
                                                                                          <w:marBottom w:val="0"/>
                                                                                          <w:divBdr>
                                                                                            <w:top w:val="none" w:sz="0" w:space="0" w:color="auto"/>
                                                                                            <w:left w:val="none" w:sz="0" w:space="0" w:color="auto"/>
                                                                                            <w:bottom w:val="none" w:sz="0" w:space="0" w:color="auto"/>
                                                                                            <w:right w:val="none" w:sz="0" w:space="0" w:color="auto"/>
                                                                                          </w:divBdr>
                                                                                        </w:div>
                                                                                        <w:div w:id="959149278">
                                                                                          <w:marLeft w:val="0"/>
                                                                                          <w:marRight w:val="0"/>
                                                                                          <w:marTop w:val="0"/>
                                                                                          <w:marBottom w:val="0"/>
                                                                                          <w:divBdr>
                                                                                            <w:top w:val="none" w:sz="0" w:space="0" w:color="auto"/>
                                                                                            <w:left w:val="none" w:sz="0" w:space="0" w:color="auto"/>
                                                                                            <w:bottom w:val="none" w:sz="0" w:space="0" w:color="auto"/>
                                                                                            <w:right w:val="none" w:sz="0" w:space="0" w:color="auto"/>
                                                                                          </w:divBdr>
                                                                                        </w:div>
                                                                                        <w:div w:id="1126970860">
                                                                                          <w:marLeft w:val="0"/>
                                                                                          <w:marRight w:val="0"/>
                                                                                          <w:marTop w:val="0"/>
                                                                                          <w:marBottom w:val="0"/>
                                                                                          <w:divBdr>
                                                                                            <w:top w:val="none" w:sz="0" w:space="0" w:color="auto"/>
                                                                                            <w:left w:val="none" w:sz="0" w:space="0" w:color="auto"/>
                                                                                            <w:bottom w:val="none" w:sz="0" w:space="0" w:color="auto"/>
                                                                                            <w:right w:val="none" w:sz="0" w:space="0" w:color="auto"/>
                                                                                          </w:divBdr>
                                                                                        </w:div>
                                                                                        <w:div w:id="1132551841">
                                                                                          <w:marLeft w:val="0"/>
                                                                                          <w:marRight w:val="0"/>
                                                                                          <w:marTop w:val="0"/>
                                                                                          <w:marBottom w:val="0"/>
                                                                                          <w:divBdr>
                                                                                            <w:top w:val="none" w:sz="0" w:space="0" w:color="auto"/>
                                                                                            <w:left w:val="none" w:sz="0" w:space="0" w:color="auto"/>
                                                                                            <w:bottom w:val="none" w:sz="0" w:space="0" w:color="auto"/>
                                                                                            <w:right w:val="none" w:sz="0" w:space="0" w:color="auto"/>
                                                                                          </w:divBdr>
                                                                                        </w:div>
                                                                                        <w:div w:id="1568566587">
                                                                                          <w:marLeft w:val="0"/>
                                                                                          <w:marRight w:val="0"/>
                                                                                          <w:marTop w:val="0"/>
                                                                                          <w:marBottom w:val="0"/>
                                                                                          <w:divBdr>
                                                                                            <w:top w:val="none" w:sz="0" w:space="0" w:color="auto"/>
                                                                                            <w:left w:val="none" w:sz="0" w:space="0" w:color="auto"/>
                                                                                            <w:bottom w:val="none" w:sz="0" w:space="0" w:color="auto"/>
                                                                                            <w:right w:val="none" w:sz="0" w:space="0" w:color="auto"/>
                                                                                          </w:divBdr>
                                                                                        </w:div>
                                                                                      </w:divsChild>
                                                                                    </w:div>
                                                                                    <w:div w:id="1199005397">
                                                                                      <w:marLeft w:val="0"/>
                                                                                      <w:marRight w:val="0"/>
                                                                                      <w:marTop w:val="0"/>
                                                                                      <w:marBottom w:val="0"/>
                                                                                      <w:divBdr>
                                                                                        <w:top w:val="none" w:sz="0" w:space="0" w:color="auto"/>
                                                                                        <w:left w:val="none" w:sz="0" w:space="0" w:color="auto"/>
                                                                                        <w:bottom w:val="none" w:sz="0" w:space="0" w:color="auto"/>
                                                                                        <w:right w:val="none" w:sz="0" w:space="0" w:color="auto"/>
                                                                                      </w:divBdr>
                                                                                      <w:divsChild>
                                                                                        <w:div w:id="253319399">
                                                                                          <w:marLeft w:val="0"/>
                                                                                          <w:marRight w:val="0"/>
                                                                                          <w:marTop w:val="0"/>
                                                                                          <w:marBottom w:val="0"/>
                                                                                          <w:divBdr>
                                                                                            <w:top w:val="none" w:sz="0" w:space="0" w:color="auto"/>
                                                                                            <w:left w:val="none" w:sz="0" w:space="0" w:color="auto"/>
                                                                                            <w:bottom w:val="none" w:sz="0" w:space="0" w:color="auto"/>
                                                                                            <w:right w:val="none" w:sz="0" w:space="0" w:color="auto"/>
                                                                                          </w:divBdr>
                                                                                        </w:div>
                                                                                        <w:div w:id="300383682">
                                                                                          <w:marLeft w:val="0"/>
                                                                                          <w:marRight w:val="0"/>
                                                                                          <w:marTop w:val="0"/>
                                                                                          <w:marBottom w:val="0"/>
                                                                                          <w:divBdr>
                                                                                            <w:top w:val="none" w:sz="0" w:space="0" w:color="auto"/>
                                                                                            <w:left w:val="none" w:sz="0" w:space="0" w:color="auto"/>
                                                                                            <w:bottom w:val="none" w:sz="0" w:space="0" w:color="auto"/>
                                                                                            <w:right w:val="none" w:sz="0" w:space="0" w:color="auto"/>
                                                                                          </w:divBdr>
                                                                                        </w:div>
                                                                                        <w:div w:id="896402573">
                                                                                          <w:marLeft w:val="0"/>
                                                                                          <w:marRight w:val="0"/>
                                                                                          <w:marTop w:val="0"/>
                                                                                          <w:marBottom w:val="0"/>
                                                                                          <w:divBdr>
                                                                                            <w:top w:val="none" w:sz="0" w:space="0" w:color="auto"/>
                                                                                            <w:left w:val="none" w:sz="0" w:space="0" w:color="auto"/>
                                                                                            <w:bottom w:val="none" w:sz="0" w:space="0" w:color="auto"/>
                                                                                            <w:right w:val="none" w:sz="0" w:space="0" w:color="auto"/>
                                                                                          </w:divBdr>
                                                                                        </w:div>
                                                                                        <w:div w:id="910307517">
                                                                                          <w:marLeft w:val="0"/>
                                                                                          <w:marRight w:val="0"/>
                                                                                          <w:marTop w:val="0"/>
                                                                                          <w:marBottom w:val="0"/>
                                                                                          <w:divBdr>
                                                                                            <w:top w:val="none" w:sz="0" w:space="0" w:color="auto"/>
                                                                                            <w:left w:val="none" w:sz="0" w:space="0" w:color="auto"/>
                                                                                            <w:bottom w:val="none" w:sz="0" w:space="0" w:color="auto"/>
                                                                                            <w:right w:val="none" w:sz="0" w:space="0" w:color="auto"/>
                                                                                          </w:divBdr>
                                                                                        </w:div>
                                                                                        <w:div w:id="1340934335">
                                                                                          <w:marLeft w:val="0"/>
                                                                                          <w:marRight w:val="0"/>
                                                                                          <w:marTop w:val="0"/>
                                                                                          <w:marBottom w:val="0"/>
                                                                                          <w:divBdr>
                                                                                            <w:top w:val="none" w:sz="0" w:space="0" w:color="auto"/>
                                                                                            <w:left w:val="none" w:sz="0" w:space="0" w:color="auto"/>
                                                                                            <w:bottom w:val="none" w:sz="0" w:space="0" w:color="auto"/>
                                                                                            <w:right w:val="none" w:sz="0" w:space="0" w:color="auto"/>
                                                                                          </w:divBdr>
                                                                                        </w:div>
                                                                                      </w:divsChild>
                                                                                    </w:div>
                                                                                    <w:div w:id="1270502948">
                                                                                      <w:marLeft w:val="0"/>
                                                                                      <w:marRight w:val="0"/>
                                                                                      <w:marTop w:val="0"/>
                                                                                      <w:marBottom w:val="0"/>
                                                                                      <w:divBdr>
                                                                                        <w:top w:val="none" w:sz="0" w:space="0" w:color="auto"/>
                                                                                        <w:left w:val="none" w:sz="0" w:space="0" w:color="auto"/>
                                                                                        <w:bottom w:val="none" w:sz="0" w:space="0" w:color="auto"/>
                                                                                        <w:right w:val="none" w:sz="0" w:space="0" w:color="auto"/>
                                                                                      </w:divBdr>
                                                                                      <w:divsChild>
                                                                                        <w:div w:id="151944763">
                                                                                          <w:marLeft w:val="0"/>
                                                                                          <w:marRight w:val="0"/>
                                                                                          <w:marTop w:val="0"/>
                                                                                          <w:marBottom w:val="0"/>
                                                                                          <w:divBdr>
                                                                                            <w:top w:val="none" w:sz="0" w:space="0" w:color="auto"/>
                                                                                            <w:left w:val="none" w:sz="0" w:space="0" w:color="auto"/>
                                                                                            <w:bottom w:val="none" w:sz="0" w:space="0" w:color="auto"/>
                                                                                            <w:right w:val="none" w:sz="0" w:space="0" w:color="auto"/>
                                                                                          </w:divBdr>
                                                                                        </w:div>
                                                                                        <w:div w:id="1040469827">
                                                                                          <w:marLeft w:val="0"/>
                                                                                          <w:marRight w:val="0"/>
                                                                                          <w:marTop w:val="0"/>
                                                                                          <w:marBottom w:val="0"/>
                                                                                          <w:divBdr>
                                                                                            <w:top w:val="none" w:sz="0" w:space="0" w:color="auto"/>
                                                                                            <w:left w:val="none" w:sz="0" w:space="0" w:color="auto"/>
                                                                                            <w:bottom w:val="none" w:sz="0" w:space="0" w:color="auto"/>
                                                                                            <w:right w:val="none" w:sz="0" w:space="0" w:color="auto"/>
                                                                                          </w:divBdr>
                                                                                        </w:div>
                                                                                        <w:div w:id="2091465936">
                                                                                          <w:marLeft w:val="0"/>
                                                                                          <w:marRight w:val="0"/>
                                                                                          <w:marTop w:val="0"/>
                                                                                          <w:marBottom w:val="0"/>
                                                                                          <w:divBdr>
                                                                                            <w:top w:val="none" w:sz="0" w:space="0" w:color="auto"/>
                                                                                            <w:left w:val="none" w:sz="0" w:space="0" w:color="auto"/>
                                                                                            <w:bottom w:val="none" w:sz="0" w:space="0" w:color="auto"/>
                                                                                            <w:right w:val="none" w:sz="0" w:space="0" w:color="auto"/>
                                                                                          </w:divBdr>
                                                                                        </w:div>
                                                                                      </w:divsChild>
                                                                                    </w:div>
                                                                                    <w:div w:id="1969316112">
                                                                                      <w:marLeft w:val="0"/>
                                                                                      <w:marRight w:val="0"/>
                                                                                      <w:marTop w:val="0"/>
                                                                                      <w:marBottom w:val="0"/>
                                                                                      <w:divBdr>
                                                                                        <w:top w:val="none" w:sz="0" w:space="0" w:color="auto"/>
                                                                                        <w:left w:val="none" w:sz="0" w:space="0" w:color="auto"/>
                                                                                        <w:bottom w:val="none" w:sz="0" w:space="0" w:color="auto"/>
                                                                                        <w:right w:val="none" w:sz="0" w:space="0" w:color="auto"/>
                                                                                      </w:divBdr>
                                                                                      <w:divsChild>
                                                                                        <w:div w:id="990793746">
                                                                                          <w:marLeft w:val="0"/>
                                                                                          <w:marRight w:val="0"/>
                                                                                          <w:marTop w:val="0"/>
                                                                                          <w:marBottom w:val="0"/>
                                                                                          <w:divBdr>
                                                                                            <w:top w:val="none" w:sz="0" w:space="0" w:color="auto"/>
                                                                                            <w:left w:val="none" w:sz="0" w:space="0" w:color="auto"/>
                                                                                            <w:bottom w:val="none" w:sz="0" w:space="0" w:color="auto"/>
                                                                                            <w:right w:val="none" w:sz="0" w:space="0" w:color="auto"/>
                                                                                          </w:divBdr>
                                                                                        </w:div>
                                                                                        <w:div w:id="1949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02446774">
      <w:bodyDiv w:val="1"/>
      <w:marLeft w:val="0"/>
      <w:marRight w:val="0"/>
      <w:marTop w:val="0"/>
      <w:marBottom w:val="0"/>
      <w:divBdr>
        <w:top w:val="none" w:sz="0" w:space="0" w:color="auto"/>
        <w:left w:val="none" w:sz="0" w:space="0" w:color="auto"/>
        <w:bottom w:val="none" w:sz="0" w:space="0" w:color="auto"/>
        <w:right w:val="none" w:sz="0" w:space="0" w:color="auto"/>
      </w:divBdr>
      <w:divsChild>
        <w:div w:id="1019041526">
          <w:marLeft w:val="0"/>
          <w:marRight w:val="0"/>
          <w:marTop w:val="0"/>
          <w:marBottom w:val="0"/>
          <w:divBdr>
            <w:top w:val="none" w:sz="0" w:space="0" w:color="auto"/>
            <w:left w:val="none" w:sz="0" w:space="0" w:color="auto"/>
            <w:bottom w:val="none" w:sz="0" w:space="0" w:color="auto"/>
            <w:right w:val="none" w:sz="0" w:space="0" w:color="auto"/>
          </w:divBdr>
          <w:divsChild>
            <w:div w:id="391002548">
              <w:marLeft w:val="0"/>
              <w:marRight w:val="0"/>
              <w:marTop w:val="0"/>
              <w:marBottom w:val="0"/>
              <w:divBdr>
                <w:top w:val="none" w:sz="0" w:space="0" w:color="auto"/>
                <w:left w:val="none" w:sz="0" w:space="0" w:color="auto"/>
                <w:bottom w:val="none" w:sz="0" w:space="0" w:color="auto"/>
                <w:right w:val="none" w:sz="0" w:space="0" w:color="auto"/>
              </w:divBdr>
              <w:divsChild>
                <w:div w:id="411850675">
                  <w:marLeft w:val="0"/>
                  <w:marRight w:val="0"/>
                  <w:marTop w:val="0"/>
                  <w:marBottom w:val="0"/>
                  <w:divBdr>
                    <w:top w:val="none" w:sz="0" w:space="0" w:color="auto"/>
                    <w:left w:val="none" w:sz="0" w:space="0" w:color="auto"/>
                    <w:bottom w:val="none" w:sz="0" w:space="0" w:color="auto"/>
                    <w:right w:val="none" w:sz="0" w:space="0" w:color="auto"/>
                  </w:divBdr>
                  <w:divsChild>
                    <w:div w:id="1723408744">
                      <w:marLeft w:val="0"/>
                      <w:marRight w:val="0"/>
                      <w:marTop w:val="0"/>
                      <w:marBottom w:val="0"/>
                      <w:divBdr>
                        <w:top w:val="none" w:sz="0" w:space="0" w:color="auto"/>
                        <w:left w:val="none" w:sz="0" w:space="0" w:color="auto"/>
                        <w:bottom w:val="none" w:sz="0" w:space="0" w:color="auto"/>
                        <w:right w:val="none" w:sz="0" w:space="0" w:color="auto"/>
                      </w:divBdr>
                      <w:divsChild>
                        <w:div w:id="652369806">
                          <w:marLeft w:val="0"/>
                          <w:marRight w:val="0"/>
                          <w:marTop w:val="0"/>
                          <w:marBottom w:val="0"/>
                          <w:divBdr>
                            <w:top w:val="none" w:sz="0" w:space="0" w:color="auto"/>
                            <w:left w:val="none" w:sz="0" w:space="0" w:color="auto"/>
                            <w:bottom w:val="none" w:sz="0" w:space="0" w:color="auto"/>
                            <w:right w:val="none" w:sz="0" w:space="0" w:color="auto"/>
                          </w:divBdr>
                          <w:divsChild>
                            <w:div w:id="305473223">
                              <w:marLeft w:val="0"/>
                              <w:marRight w:val="0"/>
                              <w:marTop w:val="0"/>
                              <w:marBottom w:val="0"/>
                              <w:divBdr>
                                <w:top w:val="none" w:sz="0" w:space="0" w:color="auto"/>
                                <w:left w:val="none" w:sz="0" w:space="0" w:color="auto"/>
                                <w:bottom w:val="none" w:sz="0" w:space="0" w:color="auto"/>
                                <w:right w:val="none" w:sz="0" w:space="0" w:color="auto"/>
                              </w:divBdr>
                              <w:divsChild>
                                <w:div w:id="106966577">
                                  <w:marLeft w:val="0"/>
                                  <w:marRight w:val="0"/>
                                  <w:marTop w:val="0"/>
                                  <w:marBottom w:val="0"/>
                                  <w:divBdr>
                                    <w:top w:val="none" w:sz="0" w:space="0" w:color="auto"/>
                                    <w:left w:val="none" w:sz="0" w:space="0" w:color="auto"/>
                                    <w:bottom w:val="none" w:sz="0" w:space="0" w:color="auto"/>
                                    <w:right w:val="none" w:sz="0" w:space="0" w:color="auto"/>
                                  </w:divBdr>
                                  <w:divsChild>
                                    <w:div w:id="363212747">
                                      <w:marLeft w:val="0"/>
                                      <w:marRight w:val="0"/>
                                      <w:marTop w:val="0"/>
                                      <w:marBottom w:val="0"/>
                                      <w:divBdr>
                                        <w:top w:val="none" w:sz="0" w:space="0" w:color="auto"/>
                                        <w:left w:val="none" w:sz="0" w:space="0" w:color="auto"/>
                                        <w:bottom w:val="none" w:sz="0" w:space="0" w:color="auto"/>
                                        <w:right w:val="none" w:sz="0" w:space="0" w:color="auto"/>
                                      </w:divBdr>
                                      <w:divsChild>
                                        <w:div w:id="1260604445">
                                          <w:marLeft w:val="0"/>
                                          <w:marRight w:val="0"/>
                                          <w:marTop w:val="0"/>
                                          <w:marBottom w:val="0"/>
                                          <w:divBdr>
                                            <w:top w:val="none" w:sz="0" w:space="0" w:color="auto"/>
                                            <w:left w:val="none" w:sz="0" w:space="0" w:color="auto"/>
                                            <w:bottom w:val="none" w:sz="0" w:space="0" w:color="auto"/>
                                            <w:right w:val="none" w:sz="0" w:space="0" w:color="auto"/>
                                          </w:divBdr>
                                          <w:divsChild>
                                            <w:div w:id="2093231536">
                                              <w:marLeft w:val="0"/>
                                              <w:marRight w:val="0"/>
                                              <w:marTop w:val="0"/>
                                              <w:marBottom w:val="0"/>
                                              <w:divBdr>
                                                <w:top w:val="none" w:sz="0" w:space="0" w:color="auto"/>
                                                <w:left w:val="none" w:sz="0" w:space="0" w:color="auto"/>
                                                <w:bottom w:val="none" w:sz="0" w:space="0" w:color="auto"/>
                                                <w:right w:val="none" w:sz="0" w:space="0" w:color="auto"/>
                                              </w:divBdr>
                                              <w:divsChild>
                                                <w:div w:id="1508062231">
                                                  <w:marLeft w:val="0"/>
                                                  <w:marRight w:val="0"/>
                                                  <w:marTop w:val="0"/>
                                                  <w:marBottom w:val="285"/>
                                                  <w:divBdr>
                                                    <w:top w:val="none" w:sz="0" w:space="0" w:color="auto"/>
                                                    <w:left w:val="none" w:sz="0" w:space="0" w:color="auto"/>
                                                    <w:bottom w:val="none" w:sz="0" w:space="0" w:color="auto"/>
                                                    <w:right w:val="none" w:sz="0" w:space="0" w:color="auto"/>
                                                  </w:divBdr>
                                                  <w:divsChild>
                                                    <w:div w:id="1711106281">
                                                      <w:marLeft w:val="0"/>
                                                      <w:marRight w:val="0"/>
                                                      <w:marTop w:val="0"/>
                                                      <w:marBottom w:val="0"/>
                                                      <w:divBdr>
                                                        <w:top w:val="none" w:sz="0" w:space="0" w:color="auto"/>
                                                        <w:left w:val="none" w:sz="0" w:space="0" w:color="auto"/>
                                                        <w:bottom w:val="none" w:sz="0" w:space="0" w:color="auto"/>
                                                        <w:right w:val="none" w:sz="0" w:space="0" w:color="auto"/>
                                                      </w:divBdr>
                                                      <w:divsChild>
                                                        <w:div w:id="877200450">
                                                          <w:marLeft w:val="0"/>
                                                          <w:marRight w:val="0"/>
                                                          <w:marTop w:val="0"/>
                                                          <w:marBottom w:val="0"/>
                                                          <w:divBdr>
                                                            <w:top w:val="single" w:sz="12" w:space="0" w:color="ABABAB"/>
                                                            <w:left w:val="single" w:sz="6" w:space="0" w:color="ABABAB"/>
                                                            <w:bottom w:val="single" w:sz="6" w:space="0" w:color="ABABAB"/>
                                                            <w:right w:val="single" w:sz="6" w:space="0" w:color="ABABAB"/>
                                                          </w:divBdr>
                                                          <w:divsChild>
                                                            <w:div w:id="195587451">
                                                              <w:marLeft w:val="0"/>
                                                              <w:marRight w:val="0"/>
                                                              <w:marTop w:val="0"/>
                                                              <w:marBottom w:val="0"/>
                                                              <w:divBdr>
                                                                <w:top w:val="none" w:sz="0" w:space="0" w:color="auto"/>
                                                                <w:left w:val="none" w:sz="0" w:space="0" w:color="auto"/>
                                                                <w:bottom w:val="none" w:sz="0" w:space="0" w:color="auto"/>
                                                                <w:right w:val="none" w:sz="0" w:space="0" w:color="auto"/>
                                                              </w:divBdr>
                                                              <w:divsChild>
                                                                <w:div w:id="214778775">
                                                                  <w:marLeft w:val="0"/>
                                                                  <w:marRight w:val="0"/>
                                                                  <w:marTop w:val="0"/>
                                                                  <w:marBottom w:val="0"/>
                                                                  <w:divBdr>
                                                                    <w:top w:val="none" w:sz="0" w:space="0" w:color="auto"/>
                                                                    <w:left w:val="none" w:sz="0" w:space="0" w:color="auto"/>
                                                                    <w:bottom w:val="none" w:sz="0" w:space="0" w:color="auto"/>
                                                                    <w:right w:val="none" w:sz="0" w:space="0" w:color="auto"/>
                                                                  </w:divBdr>
                                                                  <w:divsChild>
                                                                    <w:div w:id="339505560">
                                                                      <w:marLeft w:val="0"/>
                                                                      <w:marRight w:val="0"/>
                                                                      <w:marTop w:val="0"/>
                                                                      <w:marBottom w:val="0"/>
                                                                      <w:divBdr>
                                                                        <w:top w:val="none" w:sz="0" w:space="0" w:color="auto"/>
                                                                        <w:left w:val="none" w:sz="0" w:space="0" w:color="auto"/>
                                                                        <w:bottom w:val="none" w:sz="0" w:space="0" w:color="auto"/>
                                                                        <w:right w:val="none" w:sz="0" w:space="0" w:color="auto"/>
                                                                      </w:divBdr>
                                                                      <w:divsChild>
                                                                        <w:div w:id="89276771">
                                                                          <w:marLeft w:val="0"/>
                                                                          <w:marRight w:val="0"/>
                                                                          <w:marTop w:val="0"/>
                                                                          <w:marBottom w:val="0"/>
                                                                          <w:divBdr>
                                                                            <w:top w:val="none" w:sz="0" w:space="0" w:color="auto"/>
                                                                            <w:left w:val="none" w:sz="0" w:space="0" w:color="auto"/>
                                                                            <w:bottom w:val="none" w:sz="0" w:space="0" w:color="auto"/>
                                                                            <w:right w:val="none" w:sz="0" w:space="0" w:color="auto"/>
                                                                          </w:divBdr>
                                                                          <w:divsChild>
                                                                            <w:div w:id="567377826">
                                                                              <w:marLeft w:val="0"/>
                                                                              <w:marRight w:val="0"/>
                                                                              <w:marTop w:val="0"/>
                                                                              <w:marBottom w:val="0"/>
                                                                              <w:divBdr>
                                                                                <w:top w:val="none" w:sz="0" w:space="0" w:color="auto"/>
                                                                                <w:left w:val="none" w:sz="0" w:space="0" w:color="auto"/>
                                                                                <w:bottom w:val="none" w:sz="0" w:space="0" w:color="auto"/>
                                                                                <w:right w:val="none" w:sz="0" w:space="0" w:color="auto"/>
                                                                              </w:divBdr>
                                                                              <w:divsChild>
                                                                                <w:div w:id="1764104208">
                                                                                  <w:marLeft w:val="0"/>
                                                                                  <w:marRight w:val="0"/>
                                                                                  <w:marTop w:val="0"/>
                                                                                  <w:marBottom w:val="0"/>
                                                                                  <w:divBdr>
                                                                                    <w:top w:val="none" w:sz="0" w:space="0" w:color="auto"/>
                                                                                    <w:left w:val="none" w:sz="0" w:space="0" w:color="auto"/>
                                                                                    <w:bottom w:val="none" w:sz="0" w:space="0" w:color="auto"/>
                                                                                    <w:right w:val="none" w:sz="0" w:space="0" w:color="auto"/>
                                                                                  </w:divBdr>
                                                                                  <w:divsChild>
                                                                                    <w:div w:id="20953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623278">
      <w:bodyDiv w:val="1"/>
      <w:marLeft w:val="0"/>
      <w:marRight w:val="0"/>
      <w:marTop w:val="0"/>
      <w:marBottom w:val="0"/>
      <w:divBdr>
        <w:top w:val="none" w:sz="0" w:space="0" w:color="auto"/>
        <w:left w:val="none" w:sz="0" w:space="0" w:color="auto"/>
        <w:bottom w:val="none" w:sz="0" w:space="0" w:color="auto"/>
        <w:right w:val="none" w:sz="0" w:space="0" w:color="auto"/>
      </w:divBdr>
      <w:divsChild>
        <w:div w:id="1733232402">
          <w:marLeft w:val="0"/>
          <w:marRight w:val="0"/>
          <w:marTop w:val="0"/>
          <w:marBottom w:val="0"/>
          <w:divBdr>
            <w:top w:val="none" w:sz="0" w:space="0" w:color="auto"/>
            <w:left w:val="none" w:sz="0" w:space="0" w:color="auto"/>
            <w:bottom w:val="none" w:sz="0" w:space="0" w:color="auto"/>
            <w:right w:val="none" w:sz="0" w:space="0" w:color="auto"/>
          </w:divBdr>
          <w:divsChild>
            <w:div w:id="258950718">
              <w:marLeft w:val="0"/>
              <w:marRight w:val="0"/>
              <w:marTop w:val="0"/>
              <w:marBottom w:val="0"/>
              <w:divBdr>
                <w:top w:val="none" w:sz="0" w:space="0" w:color="auto"/>
                <w:left w:val="none" w:sz="0" w:space="0" w:color="auto"/>
                <w:bottom w:val="none" w:sz="0" w:space="0" w:color="auto"/>
                <w:right w:val="none" w:sz="0" w:space="0" w:color="auto"/>
              </w:divBdr>
              <w:divsChild>
                <w:div w:id="409234864">
                  <w:marLeft w:val="0"/>
                  <w:marRight w:val="0"/>
                  <w:marTop w:val="0"/>
                  <w:marBottom w:val="0"/>
                  <w:divBdr>
                    <w:top w:val="none" w:sz="0" w:space="0" w:color="auto"/>
                    <w:left w:val="none" w:sz="0" w:space="0" w:color="auto"/>
                    <w:bottom w:val="none" w:sz="0" w:space="0" w:color="auto"/>
                    <w:right w:val="none" w:sz="0" w:space="0" w:color="auto"/>
                  </w:divBdr>
                  <w:divsChild>
                    <w:div w:id="171529633">
                      <w:marLeft w:val="0"/>
                      <w:marRight w:val="0"/>
                      <w:marTop w:val="0"/>
                      <w:marBottom w:val="0"/>
                      <w:divBdr>
                        <w:top w:val="none" w:sz="0" w:space="0" w:color="auto"/>
                        <w:left w:val="none" w:sz="0" w:space="0" w:color="auto"/>
                        <w:bottom w:val="none" w:sz="0" w:space="0" w:color="auto"/>
                        <w:right w:val="none" w:sz="0" w:space="0" w:color="auto"/>
                      </w:divBdr>
                      <w:divsChild>
                        <w:div w:id="1411733807">
                          <w:marLeft w:val="0"/>
                          <w:marRight w:val="0"/>
                          <w:marTop w:val="0"/>
                          <w:marBottom w:val="0"/>
                          <w:divBdr>
                            <w:top w:val="none" w:sz="0" w:space="0" w:color="auto"/>
                            <w:left w:val="none" w:sz="0" w:space="0" w:color="auto"/>
                            <w:bottom w:val="none" w:sz="0" w:space="0" w:color="auto"/>
                            <w:right w:val="none" w:sz="0" w:space="0" w:color="auto"/>
                          </w:divBdr>
                          <w:divsChild>
                            <w:div w:id="965770144">
                              <w:marLeft w:val="0"/>
                              <w:marRight w:val="0"/>
                              <w:marTop w:val="0"/>
                              <w:marBottom w:val="0"/>
                              <w:divBdr>
                                <w:top w:val="none" w:sz="0" w:space="0" w:color="auto"/>
                                <w:left w:val="none" w:sz="0" w:space="0" w:color="auto"/>
                                <w:bottom w:val="none" w:sz="0" w:space="0" w:color="auto"/>
                                <w:right w:val="none" w:sz="0" w:space="0" w:color="auto"/>
                              </w:divBdr>
                              <w:divsChild>
                                <w:div w:id="661928262">
                                  <w:marLeft w:val="0"/>
                                  <w:marRight w:val="0"/>
                                  <w:marTop w:val="0"/>
                                  <w:marBottom w:val="0"/>
                                  <w:divBdr>
                                    <w:top w:val="none" w:sz="0" w:space="0" w:color="auto"/>
                                    <w:left w:val="none" w:sz="0" w:space="0" w:color="auto"/>
                                    <w:bottom w:val="none" w:sz="0" w:space="0" w:color="auto"/>
                                    <w:right w:val="none" w:sz="0" w:space="0" w:color="auto"/>
                                  </w:divBdr>
                                  <w:divsChild>
                                    <w:div w:id="730157436">
                                      <w:marLeft w:val="0"/>
                                      <w:marRight w:val="0"/>
                                      <w:marTop w:val="0"/>
                                      <w:marBottom w:val="0"/>
                                      <w:divBdr>
                                        <w:top w:val="none" w:sz="0" w:space="0" w:color="auto"/>
                                        <w:left w:val="none" w:sz="0" w:space="0" w:color="auto"/>
                                        <w:bottom w:val="none" w:sz="0" w:space="0" w:color="auto"/>
                                        <w:right w:val="none" w:sz="0" w:space="0" w:color="auto"/>
                                      </w:divBdr>
                                      <w:divsChild>
                                        <w:div w:id="860436345">
                                          <w:marLeft w:val="0"/>
                                          <w:marRight w:val="0"/>
                                          <w:marTop w:val="0"/>
                                          <w:marBottom w:val="0"/>
                                          <w:divBdr>
                                            <w:top w:val="none" w:sz="0" w:space="0" w:color="auto"/>
                                            <w:left w:val="none" w:sz="0" w:space="0" w:color="auto"/>
                                            <w:bottom w:val="none" w:sz="0" w:space="0" w:color="auto"/>
                                            <w:right w:val="none" w:sz="0" w:space="0" w:color="auto"/>
                                          </w:divBdr>
                                          <w:divsChild>
                                            <w:div w:id="1193960436">
                                              <w:marLeft w:val="0"/>
                                              <w:marRight w:val="0"/>
                                              <w:marTop w:val="0"/>
                                              <w:marBottom w:val="0"/>
                                              <w:divBdr>
                                                <w:top w:val="none" w:sz="0" w:space="0" w:color="auto"/>
                                                <w:left w:val="none" w:sz="0" w:space="0" w:color="auto"/>
                                                <w:bottom w:val="none" w:sz="0" w:space="0" w:color="auto"/>
                                                <w:right w:val="none" w:sz="0" w:space="0" w:color="auto"/>
                                              </w:divBdr>
                                              <w:divsChild>
                                                <w:div w:id="1025788922">
                                                  <w:marLeft w:val="0"/>
                                                  <w:marRight w:val="0"/>
                                                  <w:marTop w:val="0"/>
                                                  <w:marBottom w:val="285"/>
                                                  <w:divBdr>
                                                    <w:top w:val="none" w:sz="0" w:space="0" w:color="auto"/>
                                                    <w:left w:val="none" w:sz="0" w:space="0" w:color="auto"/>
                                                    <w:bottom w:val="none" w:sz="0" w:space="0" w:color="auto"/>
                                                    <w:right w:val="none" w:sz="0" w:space="0" w:color="auto"/>
                                                  </w:divBdr>
                                                  <w:divsChild>
                                                    <w:div w:id="1682780508">
                                                      <w:marLeft w:val="0"/>
                                                      <w:marRight w:val="0"/>
                                                      <w:marTop w:val="0"/>
                                                      <w:marBottom w:val="0"/>
                                                      <w:divBdr>
                                                        <w:top w:val="none" w:sz="0" w:space="0" w:color="auto"/>
                                                        <w:left w:val="none" w:sz="0" w:space="0" w:color="auto"/>
                                                        <w:bottom w:val="none" w:sz="0" w:space="0" w:color="auto"/>
                                                        <w:right w:val="none" w:sz="0" w:space="0" w:color="auto"/>
                                                      </w:divBdr>
                                                      <w:divsChild>
                                                        <w:div w:id="1793132063">
                                                          <w:marLeft w:val="0"/>
                                                          <w:marRight w:val="0"/>
                                                          <w:marTop w:val="0"/>
                                                          <w:marBottom w:val="0"/>
                                                          <w:divBdr>
                                                            <w:top w:val="single" w:sz="12" w:space="0" w:color="ABABAB"/>
                                                            <w:left w:val="single" w:sz="6" w:space="0" w:color="ABABAB"/>
                                                            <w:bottom w:val="single" w:sz="6" w:space="0" w:color="ABABAB"/>
                                                            <w:right w:val="single" w:sz="6" w:space="0" w:color="ABABAB"/>
                                                          </w:divBdr>
                                                          <w:divsChild>
                                                            <w:div w:id="51082574">
                                                              <w:marLeft w:val="0"/>
                                                              <w:marRight w:val="0"/>
                                                              <w:marTop w:val="0"/>
                                                              <w:marBottom w:val="0"/>
                                                              <w:divBdr>
                                                                <w:top w:val="none" w:sz="0" w:space="0" w:color="auto"/>
                                                                <w:left w:val="none" w:sz="0" w:space="0" w:color="auto"/>
                                                                <w:bottom w:val="none" w:sz="0" w:space="0" w:color="auto"/>
                                                                <w:right w:val="none" w:sz="0" w:space="0" w:color="auto"/>
                                                              </w:divBdr>
                                                              <w:divsChild>
                                                                <w:div w:id="1230384375">
                                                                  <w:marLeft w:val="0"/>
                                                                  <w:marRight w:val="0"/>
                                                                  <w:marTop w:val="0"/>
                                                                  <w:marBottom w:val="0"/>
                                                                  <w:divBdr>
                                                                    <w:top w:val="none" w:sz="0" w:space="0" w:color="auto"/>
                                                                    <w:left w:val="none" w:sz="0" w:space="0" w:color="auto"/>
                                                                    <w:bottom w:val="none" w:sz="0" w:space="0" w:color="auto"/>
                                                                    <w:right w:val="none" w:sz="0" w:space="0" w:color="auto"/>
                                                                  </w:divBdr>
                                                                  <w:divsChild>
                                                                    <w:div w:id="754594721">
                                                                      <w:marLeft w:val="0"/>
                                                                      <w:marRight w:val="0"/>
                                                                      <w:marTop w:val="0"/>
                                                                      <w:marBottom w:val="0"/>
                                                                      <w:divBdr>
                                                                        <w:top w:val="none" w:sz="0" w:space="0" w:color="auto"/>
                                                                        <w:left w:val="none" w:sz="0" w:space="0" w:color="auto"/>
                                                                        <w:bottom w:val="none" w:sz="0" w:space="0" w:color="auto"/>
                                                                        <w:right w:val="none" w:sz="0" w:space="0" w:color="auto"/>
                                                                      </w:divBdr>
                                                                      <w:divsChild>
                                                                        <w:div w:id="1199783194">
                                                                          <w:marLeft w:val="0"/>
                                                                          <w:marRight w:val="0"/>
                                                                          <w:marTop w:val="0"/>
                                                                          <w:marBottom w:val="0"/>
                                                                          <w:divBdr>
                                                                            <w:top w:val="none" w:sz="0" w:space="0" w:color="auto"/>
                                                                            <w:left w:val="none" w:sz="0" w:space="0" w:color="auto"/>
                                                                            <w:bottom w:val="none" w:sz="0" w:space="0" w:color="auto"/>
                                                                            <w:right w:val="none" w:sz="0" w:space="0" w:color="auto"/>
                                                                          </w:divBdr>
                                                                          <w:divsChild>
                                                                            <w:div w:id="1350137759">
                                                                              <w:marLeft w:val="0"/>
                                                                              <w:marRight w:val="0"/>
                                                                              <w:marTop w:val="0"/>
                                                                              <w:marBottom w:val="0"/>
                                                                              <w:divBdr>
                                                                                <w:top w:val="none" w:sz="0" w:space="0" w:color="auto"/>
                                                                                <w:left w:val="none" w:sz="0" w:space="0" w:color="auto"/>
                                                                                <w:bottom w:val="none" w:sz="0" w:space="0" w:color="auto"/>
                                                                                <w:right w:val="none" w:sz="0" w:space="0" w:color="auto"/>
                                                                              </w:divBdr>
                                                                              <w:divsChild>
                                                                                <w:div w:id="1428307644">
                                                                                  <w:marLeft w:val="0"/>
                                                                                  <w:marRight w:val="0"/>
                                                                                  <w:marTop w:val="0"/>
                                                                                  <w:marBottom w:val="0"/>
                                                                                  <w:divBdr>
                                                                                    <w:top w:val="none" w:sz="0" w:space="0" w:color="auto"/>
                                                                                    <w:left w:val="none" w:sz="0" w:space="0" w:color="auto"/>
                                                                                    <w:bottom w:val="none" w:sz="0" w:space="0" w:color="auto"/>
                                                                                    <w:right w:val="none" w:sz="0" w:space="0" w:color="auto"/>
                                                                                  </w:divBdr>
                                                                                  <w:divsChild>
                                                                                    <w:div w:id="514615726">
                                                                                      <w:marLeft w:val="0"/>
                                                                                      <w:marRight w:val="0"/>
                                                                                      <w:marTop w:val="0"/>
                                                                                      <w:marBottom w:val="0"/>
                                                                                      <w:divBdr>
                                                                                        <w:top w:val="none" w:sz="0" w:space="0" w:color="auto"/>
                                                                                        <w:left w:val="none" w:sz="0" w:space="0" w:color="auto"/>
                                                                                        <w:bottom w:val="none" w:sz="0" w:space="0" w:color="auto"/>
                                                                                        <w:right w:val="none" w:sz="0" w:space="0" w:color="auto"/>
                                                                                      </w:divBdr>
                                                                                    </w:div>
                                                                                    <w:div w:id="725840941">
                                                                                      <w:marLeft w:val="0"/>
                                                                                      <w:marRight w:val="0"/>
                                                                                      <w:marTop w:val="0"/>
                                                                                      <w:marBottom w:val="0"/>
                                                                                      <w:divBdr>
                                                                                        <w:top w:val="none" w:sz="0" w:space="0" w:color="auto"/>
                                                                                        <w:left w:val="none" w:sz="0" w:space="0" w:color="auto"/>
                                                                                        <w:bottom w:val="none" w:sz="0" w:space="0" w:color="auto"/>
                                                                                        <w:right w:val="none" w:sz="0" w:space="0" w:color="auto"/>
                                                                                      </w:divBdr>
                                                                                    </w:div>
                                                                                    <w:div w:id="1103571690">
                                                                                      <w:marLeft w:val="0"/>
                                                                                      <w:marRight w:val="0"/>
                                                                                      <w:marTop w:val="0"/>
                                                                                      <w:marBottom w:val="0"/>
                                                                                      <w:divBdr>
                                                                                        <w:top w:val="none" w:sz="0" w:space="0" w:color="auto"/>
                                                                                        <w:left w:val="none" w:sz="0" w:space="0" w:color="auto"/>
                                                                                        <w:bottom w:val="none" w:sz="0" w:space="0" w:color="auto"/>
                                                                                        <w:right w:val="none" w:sz="0" w:space="0" w:color="auto"/>
                                                                                      </w:divBdr>
                                                                                    </w:div>
                                                                                    <w:div w:id="14663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266587">
      <w:bodyDiv w:val="1"/>
      <w:marLeft w:val="0"/>
      <w:marRight w:val="0"/>
      <w:marTop w:val="0"/>
      <w:marBottom w:val="0"/>
      <w:divBdr>
        <w:top w:val="none" w:sz="0" w:space="0" w:color="auto"/>
        <w:left w:val="none" w:sz="0" w:space="0" w:color="auto"/>
        <w:bottom w:val="none" w:sz="0" w:space="0" w:color="auto"/>
        <w:right w:val="none" w:sz="0" w:space="0" w:color="auto"/>
      </w:divBdr>
      <w:divsChild>
        <w:div w:id="36248145">
          <w:marLeft w:val="0"/>
          <w:marRight w:val="0"/>
          <w:marTop w:val="0"/>
          <w:marBottom w:val="0"/>
          <w:divBdr>
            <w:top w:val="none" w:sz="0" w:space="0" w:color="auto"/>
            <w:left w:val="none" w:sz="0" w:space="0" w:color="auto"/>
            <w:bottom w:val="none" w:sz="0" w:space="0" w:color="auto"/>
            <w:right w:val="none" w:sz="0" w:space="0" w:color="auto"/>
          </w:divBdr>
        </w:div>
        <w:div w:id="293340039">
          <w:marLeft w:val="0"/>
          <w:marRight w:val="0"/>
          <w:marTop w:val="0"/>
          <w:marBottom w:val="0"/>
          <w:divBdr>
            <w:top w:val="none" w:sz="0" w:space="0" w:color="auto"/>
            <w:left w:val="none" w:sz="0" w:space="0" w:color="auto"/>
            <w:bottom w:val="none" w:sz="0" w:space="0" w:color="auto"/>
            <w:right w:val="none" w:sz="0" w:space="0" w:color="auto"/>
          </w:divBdr>
        </w:div>
        <w:div w:id="327246095">
          <w:marLeft w:val="0"/>
          <w:marRight w:val="0"/>
          <w:marTop w:val="0"/>
          <w:marBottom w:val="0"/>
          <w:divBdr>
            <w:top w:val="none" w:sz="0" w:space="0" w:color="auto"/>
            <w:left w:val="none" w:sz="0" w:space="0" w:color="auto"/>
            <w:bottom w:val="none" w:sz="0" w:space="0" w:color="auto"/>
            <w:right w:val="none" w:sz="0" w:space="0" w:color="auto"/>
          </w:divBdr>
        </w:div>
        <w:div w:id="361980151">
          <w:marLeft w:val="0"/>
          <w:marRight w:val="0"/>
          <w:marTop w:val="0"/>
          <w:marBottom w:val="0"/>
          <w:divBdr>
            <w:top w:val="none" w:sz="0" w:space="0" w:color="auto"/>
            <w:left w:val="none" w:sz="0" w:space="0" w:color="auto"/>
            <w:bottom w:val="none" w:sz="0" w:space="0" w:color="auto"/>
            <w:right w:val="none" w:sz="0" w:space="0" w:color="auto"/>
          </w:divBdr>
        </w:div>
        <w:div w:id="617026528">
          <w:marLeft w:val="0"/>
          <w:marRight w:val="0"/>
          <w:marTop w:val="0"/>
          <w:marBottom w:val="0"/>
          <w:divBdr>
            <w:top w:val="none" w:sz="0" w:space="0" w:color="auto"/>
            <w:left w:val="none" w:sz="0" w:space="0" w:color="auto"/>
            <w:bottom w:val="none" w:sz="0" w:space="0" w:color="auto"/>
            <w:right w:val="none" w:sz="0" w:space="0" w:color="auto"/>
          </w:divBdr>
        </w:div>
        <w:div w:id="663707240">
          <w:marLeft w:val="0"/>
          <w:marRight w:val="0"/>
          <w:marTop w:val="0"/>
          <w:marBottom w:val="0"/>
          <w:divBdr>
            <w:top w:val="none" w:sz="0" w:space="0" w:color="auto"/>
            <w:left w:val="none" w:sz="0" w:space="0" w:color="auto"/>
            <w:bottom w:val="none" w:sz="0" w:space="0" w:color="auto"/>
            <w:right w:val="none" w:sz="0" w:space="0" w:color="auto"/>
          </w:divBdr>
        </w:div>
        <w:div w:id="1097603964">
          <w:marLeft w:val="0"/>
          <w:marRight w:val="0"/>
          <w:marTop w:val="0"/>
          <w:marBottom w:val="0"/>
          <w:divBdr>
            <w:top w:val="none" w:sz="0" w:space="0" w:color="auto"/>
            <w:left w:val="none" w:sz="0" w:space="0" w:color="auto"/>
            <w:bottom w:val="none" w:sz="0" w:space="0" w:color="auto"/>
            <w:right w:val="none" w:sz="0" w:space="0" w:color="auto"/>
          </w:divBdr>
        </w:div>
        <w:div w:id="1154226776">
          <w:marLeft w:val="0"/>
          <w:marRight w:val="0"/>
          <w:marTop w:val="0"/>
          <w:marBottom w:val="0"/>
          <w:divBdr>
            <w:top w:val="none" w:sz="0" w:space="0" w:color="auto"/>
            <w:left w:val="none" w:sz="0" w:space="0" w:color="auto"/>
            <w:bottom w:val="none" w:sz="0" w:space="0" w:color="auto"/>
            <w:right w:val="none" w:sz="0" w:space="0" w:color="auto"/>
          </w:divBdr>
        </w:div>
        <w:div w:id="1692099785">
          <w:marLeft w:val="0"/>
          <w:marRight w:val="0"/>
          <w:marTop w:val="0"/>
          <w:marBottom w:val="0"/>
          <w:divBdr>
            <w:top w:val="none" w:sz="0" w:space="0" w:color="auto"/>
            <w:left w:val="none" w:sz="0" w:space="0" w:color="auto"/>
            <w:bottom w:val="none" w:sz="0" w:space="0" w:color="auto"/>
            <w:right w:val="none" w:sz="0" w:space="0" w:color="auto"/>
          </w:divBdr>
        </w:div>
        <w:div w:id="1806118004">
          <w:marLeft w:val="0"/>
          <w:marRight w:val="0"/>
          <w:marTop w:val="0"/>
          <w:marBottom w:val="0"/>
          <w:divBdr>
            <w:top w:val="none" w:sz="0" w:space="0" w:color="auto"/>
            <w:left w:val="none" w:sz="0" w:space="0" w:color="auto"/>
            <w:bottom w:val="none" w:sz="0" w:space="0" w:color="auto"/>
            <w:right w:val="none" w:sz="0" w:space="0" w:color="auto"/>
          </w:divBdr>
        </w:div>
        <w:div w:id="2047682049">
          <w:marLeft w:val="0"/>
          <w:marRight w:val="0"/>
          <w:marTop w:val="0"/>
          <w:marBottom w:val="0"/>
          <w:divBdr>
            <w:top w:val="none" w:sz="0" w:space="0" w:color="auto"/>
            <w:left w:val="none" w:sz="0" w:space="0" w:color="auto"/>
            <w:bottom w:val="none" w:sz="0" w:space="0" w:color="auto"/>
            <w:right w:val="none" w:sz="0" w:space="0" w:color="auto"/>
          </w:divBdr>
        </w:div>
      </w:divsChild>
    </w:div>
    <w:div w:id="925842981">
      <w:bodyDiv w:val="1"/>
      <w:marLeft w:val="0"/>
      <w:marRight w:val="0"/>
      <w:marTop w:val="0"/>
      <w:marBottom w:val="0"/>
      <w:divBdr>
        <w:top w:val="none" w:sz="0" w:space="0" w:color="auto"/>
        <w:left w:val="none" w:sz="0" w:space="0" w:color="auto"/>
        <w:bottom w:val="none" w:sz="0" w:space="0" w:color="auto"/>
        <w:right w:val="none" w:sz="0" w:space="0" w:color="auto"/>
      </w:divBdr>
    </w:div>
    <w:div w:id="942609245">
      <w:bodyDiv w:val="1"/>
      <w:marLeft w:val="0"/>
      <w:marRight w:val="0"/>
      <w:marTop w:val="0"/>
      <w:marBottom w:val="0"/>
      <w:divBdr>
        <w:top w:val="none" w:sz="0" w:space="0" w:color="auto"/>
        <w:left w:val="none" w:sz="0" w:space="0" w:color="auto"/>
        <w:bottom w:val="none" w:sz="0" w:space="0" w:color="auto"/>
        <w:right w:val="none" w:sz="0" w:space="0" w:color="auto"/>
      </w:divBdr>
    </w:div>
    <w:div w:id="956107649">
      <w:bodyDiv w:val="1"/>
      <w:marLeft w:val="0"/>
      <w:marRight w:val="0"/>
      <w:marTop w:val="0"/>
      <w:marBottom w:val="0"/>
      <w:divBdr>
        <w:top w:val="none" w:sz="0" w:space="0" w:color="auto"/>
        <w:left w:val="none" w:sz="0" w:space="0" w:color="auto"/>
        <w:bottom w:val="none" w:sz="0" w:space="0" w:color="auto"/>
        <w:right w:val="none" w:sz="0" w:space="0" w:color="auto"/>
      </w:divBdr>
      <w:divsChild>
        <w:div w:id="1902934506">
          <w:marLeft w:val="0"/>
          <w:marRight w:val="0"/>
          <w:marTop w:val="0"/>
          <w:marBottom w:val="0"/>
          <w:divBdr>
            <w:top w:val="none" w:sz="0" w:space="0" w:color="auto"/>
            <w:left w:val="none" w:sz="0" w:space="0" w:color="auto"/>
            <w:bottom w:val="none" w:sz="0" w:space="0" w:color="auto"/>
            <w:right w:val="none" w:sz="0" w:space="0" w:color="auto"/>
          </w:divBdr>
          <w:divsChild>
            <w:div w:id="327487749">
              <w:marLeft w:val="0"/>
              <w:marRight w:val="0"/>
              <w:marTop w:val="0"/>
              <w:marBottom w:val="0"/>
              <w:divBdr>
                <w:top w:val="none" w:sz="0" w:space="0" w:color="auto"/>
                <w:left w:val="none" w:sz="0" w:space="0" w:color="auto"/>
                <w:bottom w:val="none" w:sz="0" w:space="0" w:color="auto"/>
                <w:right w:val="none" w:sz="0" w:space="0" w:color="auto"/>
              </w:divBdr>
              <w:divsChild>
                <w:div w:id="607665026">
                  <w:marLeft w:val="0"/>
                  <w:marRight w:val="0"/>
                  <w:marTop w:val="0"/>
                  <w:marBottom w:val="0"/>
                  <w:divBdr>
                    <w:top w:val="none" w:sz="0" w:space="0" w:color="auto"/>
                    <w:left w:val="none" w:sz="0" w:space="0" w:color="auto"/>
                    <w:bottom w:val="none" w:sz="0" w:space="0" w:color="auto"/>
                    <w:right w:val="none" w:sz="0" w:space="0" w:color="auto"/>
                  </w:divBdr>
                  <w:divsChild>
                    <w:div w:id="914703009">
                      <w:marLeft w:val="0"/>
                      <w:marRight w:val="0"/>
                      <w:marTop w:val="0"/>
                      <w:marBottom w:val="0"/>
                      <w:divBdr>
                        <w:top w:val="none" w:sz="0" w:space="0" w:color="auto"/>
                        <w:left w:val="none" w:sz="0" w:space="0" w:color="auto"/>
                        <w:bottom w:val="none" w:sz="0" w:space="0" w:color="auto"/>
                        <w:right w:val="none" w:sz="0" w:space="0" w:color="auto"/>
                      </w:divBdr>
                      <w:divsChild>
                        <w:div w:id="1340809617">
                          <w:marLeft w:val="0"/>
                          <w:marRight w:val="0"/>
                          <w:marTop w:val="0"/>
                          <w:marBottom w:val="0"/>
                          <w:divBdr>
                            <w:top w:val="none" w:sz="0" w:space="0" w:color="auto"/>
                            <w:left w:val="none" w:sz="0" w:space="0" w:color="auto"/>
                            <w:bottom w:val="none" w:sz="0" w:space="0" w:color="auto"/>
                            <w:right w:val="none" w:sz="0" w:space="0" w:color="auto"/>
                          </w:divBdr>
                          <w:divsChild>
                            <w:div w:id="2099253488">
                              <w:marLeft w:val="0"/>
                              <w:marRight w:val="0"/>
                              <w:marTop w:val="0"/>
                              <w:marBottom w:val="0"/>
                              <w:divBdr>
                                <w:top w:val="none" w:sz="0" w:space="0" w:color="auto"/>
                                <w:left w:val="none" w:sz="0" w:space="0" w:color="auto"/>
                                <w:bottom w:val="none" w:sz="0" w:space="0" w:color="auto"/>
                                <w:right w:val="none" w:sz="0" w:space="0" w:color="auto"/>
                              </w:divBdr>
                              <w:divsChild>
                                <w:div w:id="685209632">
                                  <w:marLeft w:val="0"/>
                                  <w:marRight w:val="0"/>
                                  <w:marTop w:val="0"/>
                                  <w:marBottom w:val="0"/>
                                  <w:divBdr>
                                    <w:top w:val="none" w:sz="0" w:space="0" w:color="auto"/>
                                    <w:left w:val="none" w:sz="0" w:space="0" w:color="auto"/>
                                    <w:bottom w:val="none" w:sz="0" w:space="0" w:color="auto"/>
                                    <w:right w:val="none" w:sz="0" w:space="0" w:color="auto"/>
                                  </w:divBdr>
                                  <w:divsChild>
                                    <w:div w:id="1493913126">
                                      <w:marLeft w:val="0"/>
                                      <w:marRight w:val="0"/>
                                      <w:marTop w:val="0"/>
                                      <w:marBottom w:val="0"/>
                                      <w:divBdr>
                                        <w:top w:val="none" w:sz="0" w:space="0" w:color="auto"/>
                                        <w:left w:val="none" w:sz="0" w:space="0" w:color="auto"/>
                                        <w:bottom w:val="none" w:sz="0" w:space="0" w:color="auto"/>
                                        <w:right w:val="none" w:sz="0" w:space="0" w:color="auto"/>
                                      </w:divBdr>
                                      <w:divsChild>
                                        <w:div w:id="95948043">
                                          <w:marLeft w:val="0"/>
                                          <w:marRight w:val="0"/>
                                          <w:marTop w:val="0"/>
                                          <w:marBottom w:val="0"/>
                                          <w:divBdr>
                                            <w:top w:val="none" w:sz="0" w:space="0" w:color="auto"/>
                                            <w:left w:val="none" w:sz="0" w:space="0" w:color="auto"/>
                                            <w:bottom w:val="none" w:sz="0" w:space="0" w:color="auto"/>
                                            <w:right w:val="none" w:sz="0" w:space="0" w:color="auto"/>
                                          </w:divBdr>
                                          <w:divsChild>
                                            <w:div w:id="892928264">
                                              <w:marLeft w:val="0"/>
                                              <w:marRight w:val="0"/>
                                              <w:marTop w:val="0"/>
                                              <w:marBottom w:val="0"/>
                                              <w:divBdr>
                                                <w:top w:val="none" w:sz="0" w:space="0" w:color="auto"/>
                                                <w:left w:val="none" w:sz="0" w:space="0" w:color="auto"/>
                                                <w:bottom w:val="none" w:sz="0" w:space="0" w:color="auto"/>
                                                <w:right w:val="none" w:sz="0" w:space="0" w:color="auto"/>
                                              </w:divBdr>
                                              <w:divsChild>
                                                <w:div w:id="261765706">
                                                  <w:marLeft w:val="0"/>
                                                  <w:marRight w:val="0"/>
                                                  <w:marTop w:val="0"/>
                                                  <w:marBottom w:val="285"/>
                                                  <w:divBdr>
                                                    <w:top w:val="none" w:sz="0" w:space="0" w:color="auto"/>
                                                    <w:left w:val="none" w:sz="0" w:space="0" w:color="auto"/>
                                                    <w:bottom w:val="none" w:sz="0" w:space="0" w:color="auto"/>
                                                    <w:right w:val="none" w:sz="0" w:space="0" w:color="auto"/>
                                                  </w:divBdr>
                                                  <w:divsChild>
                                                    <w:div w:id="281544528">
                                                      <w:marLeft w:val="0"/>
                                                      <w:marRight w:val="0"/>
                                                      <w:marTop w:val="0"/>
                                                      <w:marBottom w:val="0"/>
                                                      <w:divBdr>
                                                        <w:top w:val="none" w:sz="0" w:space="0" w:color="auto"/>
                                                        <w:left w:val="none" w:sz="0" w:space="0" w:color="auto"/>
                                                        <w:bottom w:val="none" w:sz="0" w:space="0" w:color="auto"/>
                                                        <w:right w:val="none" w:sz="0" w:space="0" w:color="auto"/>
                                                      </w:divBdr>
                                                      <w:divsChild>
                                                        <w:div w:id="754516689">
                                                          <w:marLeft w:val="0"/>
                                                          <w:marRight w:val="0"/>
                                                          <w:marTop w:val="0"/>
                                                          <w:marBottom w:val="0"/>
                                                          <w:divBdr>
                                                            <w:top w:val="single" w:sz="12" w:space="0" w:color="ABABAB"/>
                                                            <w:left w:val="single" w:sz="6" w:space="0" w:color="ABABAB"/>
                                                            <w:bottom w:val="single" w:sz="6" w:space="0" w:color="ABABAB"/>
                                                            <w:right w:val="single" w:sz="6" w:space="0" w:color="ABABAB"/>
                                                          </w:divBdr>
                                                          <w:divsChild>
                                                            <w:div w:id="1401755507">
                                                              <w:marLeft w:val="0"/>
                                                              <w:marRight w:val="0"/>
                                                              <w:marTop w:val="0"/>
                                                              <w:marBottom w:val="0"/>
                                                              <w:divBdr>
                                                                <w:top w:val="none" w:sz="0" w:space="0" w:color="auto"/>
                                                                <w:left w:val="none" w:sz="0" w:space="0" w:color="auto"/>
                                                                <w:bottom w:val="none" w:sz="0" w:space="0" w:color="auto"/>
                                                                <w:right w:val="none" w:sz="0" w:space="0" w:color="auto"/>
                                                              </w:divBdr>
                                                              <w:divsChild>
                                                                <w:div w:id="1732264436">
                                                                  <w:marLeft w:val="0"/>
                                                                  <w:marRight w:val="0"/>
                                                                  <w:marTop w:val="0"/>
                                                                  <w:marBottom w:val="0"/>
                                                                  <w:divBdr>
                                                                    <w:top w:val="none" w:sz="0" w:space="0" w:color="auto"/>
                                                                    <w:left w:val="none" w:sz="0" w:space="0" w:color="auto"/>
                                                                    <w:bottom w:val="none" w:sz="0" w:space="0" w:color="auto"/>
                                                                    <w:right w:val="none" w:sz="0" w:space="0" w:color="auto"/>
                                                                  </w:divBdr>
                                                                  <w:divsChild>
                                                                    <w:div w:id="1655917052">
                                                                      <w:marLeft w:val="0"/>
                                                                      <w:marRight w:val="0"/>
                                                                      <w:marTop w:val="0"/>
                                                                      <w:marBottom w:val="0"/>
                                                                      <w:divBdr>
                                                                        <w:top w:val="none" w:sz="0" w:space="0" w:color="auto"/>
                                                                        <w:left w:val="none" w:sz="0" w:space="0" w:color="auto"/>
                                                                        <w:bottom w:val="none" w:sz="0" w:space="0" w:color="auto"/>
                                                                        <w:right w:val="none" w:sz="0" w:space="0" w:color="auto"/>
                                                                      </w:divBdr>
                                                                      <w:divsChild>
                                                                        <w:div w:id="1994293099">
                                                                          <w:marLeft w:val="0"/>
                                                                          <w:marRight w:val="0"/>
                                                                          <w:marTop w:val="0"/>
                                                                          <w:marBottom w:val="0"/>
                                                                          <w:divBdr>
                                                                            <w:top w:val="none" w:sz="0" w:space="0" w:color="auto"/>
                                                                            <w:left w:val="none" w:sz="0" w:space="0" w:color="auto"/>
                                                                            <w:bottom w:val="none" w:sz="0" w:space="0" w:color="auto"/>
                                                                            <w:right w:val="none" w:sz="0" w:space="0" w:color="auto"/>
                                                                          </w:divBdr>
                                                                          <w:divsChild>
                                                                            <w:div w:id="1136415426">
                                                                              <w:marLeft w:val="0"/>
                                                                              <w:marRight w:val="0"/>
                                                                              <w:marTop w:val="0"/>
                                                                              <w:marBottom w:val="0"/>
                                                                              <w:divBdr>
                                                                                <w:top w:val="none" w:sz="0" w:space="0" w:color="auto"/>
                                                                                <w:left w:val="none" w:sz="0" w:space="0" w:color="auto"/>
                                                                                <w:bottom w:val="none" w:sz="0" w:space="0" w:color="auto"/>
                                                                                <w:right w:val="none" w:sz="0" w:space="0" w:color="auto"/>
                                                                              </w:divBdr>
                                                                              <w:divsChild>
                                                                                <w:div w:id="1839491858">
                                                                                  <w:marLeft w:val="0"/>
                                                                                  <w:marRight w:val="0"/>
                                                                                  <w:marTop w:val="0"/>
                                                                                  <w:marBottom w:val="0"/>
                                                                                  <w:divBdr>
                                                                                    <w:top w:val="none" w:sz="0" w:space="0" w:color="auto"/>
                                                                                    <w:left w:val="none" w:sz="0" w:space="0" w:color="auto"/>
                                                                                    <w:bottom w:val="none" w:sz="0" w:space="0" w:color="auto"/>
                                                                                    <w:right w:val="none" w:sz="0" w:space="0" w:color="auto"/>
                                                                                  </w:divBdr>
                                                                                  <w:divsChild>
                                                                                    <w:div w:id="1664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83239">
      <w:bodyDiv w:val="1"/>
      <w:marLeft w:val="0"/>
      <w:marRight w:val="0"/>
      <w:marTop w:val="0"/>
      <w:marBottom w:val="0"/>
      <w:divBdr>
        <w:top w:val="none" w:sz="0" w:space="0" w:color="auto"/>
        <w:left w:val="none" w:sz="0" w:space="0" w:color="auto"/>
        <w:bottom w:val="none" w:sz="0" w:space="0" w:color="auto"/>
        <w:right w:val="none" w:sz="0" w:space="0" w:color="auto"/>
      </w:divBdr>
      <w:divsChild>
        <w:div w:id="376859824">
          <w:marLeft w:val="0"/>
          <w:marRight w:val="0"/>
          <w:marTop w:val="0"/>
          <w:marBottom w:val="0"/>
          <w:divBdr>
            <w:top w:val="none" w:sz="0" w:space="0" w:color="auto"/>
            <w:left w:val="none" w:sz="0" w:space="0" w:color="auto"/>
            <w:bottom w:val="none" w:sz="0" w:space="0" w:color="auto"/>
            <w:right w:val="none" w:sz="0" w:space="0" w:color="auto"/>
          </w:divBdr>
          <w:divsChild>
            <w:div w:id="1908682529">
              <w:marLeft w:val="0"/>
              <w:marRight w:val="0"/>
              <w:marTop w:val="0"/>
              <w:marBottom w:val="0"/>
              <w:divBdr>
                <w:top w:val="none" w:sz="0" w:space="0" w:color="auto"/>
                <w:left w:val="none" w:sz="0" w:space="0" w:color="auto"/>
                <w:bottom w:val="none" w:sz="0" w:space="0" w:color="auto"/>
                <w:right w:val="none" w:sz="0" w:space="0" w:color="auto"/>
              </w:divBdr>
              <w:divsChild>
                <w:div w:id="231548743">
                  <w:marLeft w:val="0"/>
                  <w:marRight w:val="0"/>
                  <w:marTop w:val="0"/>
                  <w:marBottom w:val="0"/>
                  <w:divBdr>
                    <w:top w:val="none" w:sz="0" w:space="0" w:color="auto"/>
                    <w:left w:val="none" w:sz="0" w:space="0" w:color="auto"/>
                    <w:bottom w:val="none" w:sz="0" w:space="0" w:color="auto"/>
                    <w:right w:val="none" w:sz="0" w:space="0" w:color="auto"/>
                  </w:divBdr>
                  <w:divsChild>
                    <w:div w:id="405807156">
                      <w:marLeft w:val="0"/>
                      <w:marRight w:val="0"/>
                      <w:marTop w:val="0"/>
                      <w:marBottom w:val="0"/>
                      <w:divBdr>
                        <w:top w:val="none" w:sz="0" w:space="0" w:color="auto"/>
                        <w:left w:val="none" w:sz="0" w:space="0" w:color="auto"/>
                        <w:bottom w:val="none" w:sz="0" w:space="0" w:color="auto"/>
                        <w:right w:val="none" w:sz="0" w:space="0" w:color="auto"/>
                      </w:divBdr>
                      <w:divsChild>
                        <w:div w:id="1338508199">
                          <w:marLeft w:val="0"/>
                          <w:marRight w:val="0"/>
                          <w:marTop w:val="0"/>
                          <w:marBottom w:val="0"/>
                          <w:divBdr>
                            <w:top w:val="none" w:sz="0" w:space="0" w:color="auto"/>
                            <w:left w:val="none" w:sz="0" w:space="0" w:color="auto"/>
                            <w:bottom w:val="none" w:sz="0" w:space="0" w:color="auto"/>
                            <w:right w:val="none" w:sz="0" w:space="0" w:color="auto"/>
                          </w:divBdr>
                          <w:divsChild>
                            <w:div w:id="1435513485">
                              <w:marLeft w:val="0"/>
                              <w:marRight w:val="0"/>
                              <w:marTop w:val="0"/>
                              <w:marBottom w:val="0"/>
                              <w:divBdr>
                                <w:top w:val="none" w:sz="0" w:space="0" w:color="auto"/>
                                <w:left w:val="none" w:sz="0" w:space="0" w:color="auto"/>
                                <w:bottom w:val="none" w:sz="0" w:space="0" w:color="auto"/>
                                <w:right w:val="none" w:sz="0" w:space="0" w:color="auto"/>
                              </w:divBdr>
                              <w:divsChild>
                                <w:div w:id="683359322">
                                  <w:marLeft w:val="0"/>
                                  <w:marRight w:val="0"/>
                                  <w:marTop w:val="0"/>
                                  <w:marBottom w:val="0"/>
                                  <w:divBdr>
                                    <w:top w:val="none" w:sz="0" w:space="0" w:color="auto"/>
                                    <w:left w:val="none" w:sz="0" w:space="0" w:color="auto"/>
                                    <w:bottom w:val="none" w:sz="0" w:space="0" w:color="auto"/>
                                    <w:right w:val="none" w:sz="0" w:space="0" w:color="auto"/>
                                  </w:divBdr>
                                  <w:divsChild>
                                    <w:div w:id="1875339566">
                                      <w:marLeft w:val="0"/>
                                      <w:marRight w:val="0"/>
                                      <w:marTop w:val="0"/>
                                      <w:marBottom w:val="0"/>
                                      <w:divBdr>
                                        <w:top w:val="none" w:sz="0" w:space="0" w:color="auto"/>
                                        <w:left w:val="none" w:sz="0" w:space="0" w:color="auto"/>
                                        <w:bottom w:val="none" w:sz="0" w:space="0" w:color="auto"/>
                                        <w:right w:val="none" w:sz="0" w:space="0" w:color="auto"/>
                                      </w:divBdr>
                                      <w:divsChild>
                                        <w:div w:id="1666665834">
                                          <w:marLeft w:val="0"/>
                                          <w:marRight w:val="0"/>
                                          <w:marTop w:val="0"/>
                                          <w:marBottom w:val="0"/>
                                          <w:divBdr>
                                            <w:top w:val="none" w:sz="0" w:space="0" w:color="auto"/>
                                            <w:left w:val="none" w:sz="0" w:space="0" w:color="auto"/>
                                            <w:bottom w:val="none" w:sz="0" w:space="0" w:color="auto"/>
                                            <w:right w:val="none" w:sz="0" w:space="0" w:color="auto"/>
                                          </w:divBdr>
                                          <w:divsChild>
                                            <w:div w:id="268245406">
                                              <w:marLeft w:val="0"/>
                                              <w:marRight w:val="0"/>
                                              <w:marTop w:val="0"/>
                                              <w:marBottom w:val="0"/>
                                              <w:divBdr>
                                                <w:top w:val="none" w:sz="0" w:space="0" w:color="auto"/>
                                                <w:left w:val="none" w:sz="0" w:space="0" w:color="auto"/>
                                                <w:bottom w:val="none" w:sz="0" w:space="0" w:color="auto"/>
                                                <w:right w:val="none" w:sz="0" w:space="0" w:color="auto"/>
                                              </w:divBdr>
                                              <w:divsChild>
                                                <w:div w:id="1866017205">
                                                  <w:marLeft w:val="0"/>
                                                  <w:marRight w:val="0"/>
                                                  <w:marTop w:val="0"/>
                                                  <w:marBottom w:val="285"/>
                                                  <w:divBdr>
                                                    <w:top w:val="none" w:sz="0" w:space="0" w:color="auto"/>
                                                    <w:left w:val="none" w:sz="0" w:space="0" w:color="auto"/>
                                                    <w:bottom w:val="none" w:sz="0" w:space="0" w:color="auto"/>
                                                    <w:right w:val="none" w:sz="0" w:space="0" w:color="auto"/>
                                                  </w:divBdr>
                                                  <w:divsChild>
                                                    <w:div w:id="549418932">
                                                      <w:marLeft w:val="0"/>
                                                      <w:marRight w:val="0"/>
                                                      <w:marTop w:val="0"/>
                                                      <w:marBottom w:val="0"/>
                                                      <w:divBdr>
                                                        <w:top w:val="none" w:sz="0" w:space="0" w:color="auto"/>
                                                        <w:left w:val="none" w:sz="0" w:space="0" w:color="auto"/>
                                                        <w:bottom w:val="none" w:sz="0" w:space="0" w:color="auto"/>
                                                        <w:right w:val="none" w:sz="0" w:space="0" w:color="auto"/>
                                                      </w:divBdr>
                                                      <w:divsChild>
                                                        <w:div w:id="827743369">
                                                          <w:marLeft w:val="0"/>
                                                          <w:marRight w:val="0"/>
                                                          <w:marTop w:val="0"/>
                                                          <w:marBottom w:val="0"/>
                                                          <w:divBdr>
                                                            <w:top w:val="single" w:sz="12" w:space="0" w:color="ABABAB"/>
                                                            <w:left w:val="single" w:sz="6" w:space="0" w:color="ABABAB"/>
                                                            <w:bottom w:val="single" w:sz="6" w:space="0" w:color="ABABAB"/>
                                                            <w:right w:val="single" w:sz="6" w:space="0" w:color="ABABAB"/>
                                                          </w:divBdr>
                                                          <w:divsChild>
                                                            <w:div w:id="130710671">
                                                              <w:marLeft w:val="0"/>
                                                              <w:marRight w:val="0"/>
                                                              <w:marTop w:val="0"/>
                                                              <w:marBottom w:val="0"/>
                                                              <w:divBdr>
                                                                <w:top w:val="none" w:sz="0" w:space="0" w:color="auto"/>
                                                                <w:left w:val="none" w:sz="0" w:space="0" w:color="auto"/>
                                                                <w:bottom w:val="none" w:sz="0" w:space="0" w:color="auto"/>
                                                                <w:right w:val="none" w:sz="0" w:space="0" w:color="auto"/>
                                                              </w:divBdr>
                                                              <w:divsChild>
                                                                <w:div w:id="1515804441">
                                                                  <w:marLeft w:val="0"/>
                                                                  <w:marRight w:val="0"/>
                                                                  <w:marTop w:val="0"/>
                                                                  <w:marBottom w:val="0"/>
                                                                  <w:divBdr>
                                                                    <w:top w:val="none" w:sz="0" w:space="0" w:color="auto"/>
                                                                    <w:left w:val="none" w:sz="0" w:space="0" w:color="auto"/>
                                                                    <w:bottom w:val="none" w:sz="0" w:space="0" w:color="auto"/>
                                                                    <w:right w:val="none" w:sz="0" w:space="0" w:color="auto"/>
                                                                  </w:divBdr>
                                                                  <w:divsChild>
                                                                    <w:div w:id="1970280619">
                                                                      <w:marLeft w:val="0"/>
                                                                      <w:marRight w:val="0"/>
                                                                      <w:marTop w:val="0"/>
                                                                      <w:marBottom w:val="0"/>
                                                                      <w:divBdr>
                                                                        <w:top w:val="none" w:sz="0" w:space="0" w:color="auto"/>
                                                                        <w:left w:val="none" w:sz="0" w:space="0" w:color="auto"/>
                                                                        <w:bottom w:val="none" w:sz="0" w:space="0" w:color="auto"/>
                                                                        <w:right w:val="none" w:sz="0" w:space="0" w:color="auto"/>
                                                                      </w:divBdr>
                                                                      <w:divsChild>
                                                                        <w:div w:id="64422808">
                                                                          <w:marLeft w:val="0"/>
                                                                          <w:marRight w:val="0"/>
                                                                          <w:marTop w:val="0"/>
                                                                          <w:marBottom w:val="0"/>
                                                                          <w:divBdr>
                                                                            <w:top w:val="none" w:sz="0" w:space="0" w:color="auto"/>
                                                                            <w:left w:val="none" w:sz="0" w:space="0" w:color="auto"/>
                                                                            <w:bottom w:val="none" w:sz="0" w:space="0" w:color="auto"/>
                                                                            <w:right w:val="none" w:sz="0" w:space="0" w:color="auto"/>
                                                                          </w:divBdr>
                                                                          <w:divsChild>
                                                                            <w:div w:id="617178973">
                                                                              <w:marLeft w:val="0"/>
                                                                              <w:marRight w:val="0"/>
                                                                              <w:marTop w:val="0"/>
                                                                              <w:marBottom w:val="0"/>
                                                                              <w:divBdr>
                                                                                <w:top w:val="none" w:sz="0" w:space="0" w:color="auto"/>
                                                                                <w:left w:val="none" w:sz="0" w:space="0" w:color="auto"/>
                                                                                <w:bottom w:val="none" w:sz="0" w:space="0" w:color="auto"/>
                                                                                <w:right w:val="none" w:sz="0" w:space="0" w:color="auto"/>
                                                                              </w:divBdr>
                                                                              <w:divsChild>
                                                                                <w:div w:id="29965594">
                                                                                  <w:marLeft w:val="0"/>
                                                                                  <w:marRight w:val="0"/>
                                                                                  <w:marTop w:val="0"/>
                                                                                  <w:marBottom w:val="0"/>
                                                                                  <w:divBdr>
                                                                                    <w:top w:val="none" w:sz="0" w:space="0" w:color="auto"/>
                                                                                    <w:left w:val="none" w:sz="0" w:space="0" w:color="auto"/>
                                                                                    <w:bottom w:val="none" w:sz="0" w:space="0" w:color="auto"/>
                                                                                    <w:right w:val="none" w:sz="0" w:space="0" w:color="auto"/>
                                                                                  </w:divBdr>
                                                                                  <w:divsChild>
                                                                                    <w:div w:id="47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00231126">
      <w:bodyDiv w:val="1"/>
      <w:marLeft w:val="0"/>
      <w:marRight w:val="0"/>
      <w:marTop w:val="0"/>
      <w:marBottom w:val="0"/>
      <w:divBdr>
        <w:top w:val="none" w:sz="0" w:space="0" w:color="auto"/>
        <w:left w:val="none" w:sz="0" w:space="0" w:color="auto"/>
        <w:bottom w:val="none" w:sz="0" w:space="0" w:color="auto"/>
        <w:right w:val="none" w:sz="0" w:space="0" w:color="auto"/>
      </w:divBdr>
    </w:div>
    <w:div w:id="1006130741">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053962100">
      <w:bodyDiv w:val="1"/>
      <w:marLeft w:val="0"/>
      <w:marRight w:val="0"/>
      <w:marTop w:val="0"/>
      <w:marBottom w:val="0"/>
      <w:divBdr>
        <w:top w:val="none" w:sz="0" w:space="0" w:color="auto"/>
        <w:left w:val="none" w:sz="0" w:space="0" w:color="auto"/>
        <w:bottom w:val="none" w:sz="0" w:space="0" w:color="auto"/>
        <w:right w:val="none" w:sz="0" w:space="0" w:color="auto"/>
      </w:divBdr>
      <w:divsChild>
        <w:div w:id="351955206">
          <w:marLeft w:val="0"/>
          <w:marRight w:val="0"/>
          <w:marTop w:val="0"/>
          <w:marBottom w:val="0"/>
          <w:divBdr>
            <w:top w:val="none" w:sz="0" w:space="0" w:color="auto"/>
            <w:left w:val="none" w:sz="0" w:space="0" w:color="auto"/>
            <w:bottom w:val="none" w:sz="0" w:space="0" w:color="auto"/>
            <w:right w:val="none" w:sz="0" w:space="0" w:color="auto"/>
          </w:divBdr>
          <w:divsChild>
            <w:div w:id="2087334889">
              <w:marLeft w:val="0"/>
              <w:marRight w:val="0"/>
              <w:marTop w:val="0"/>
              <w:marBottom w:val="0"/>
              <w:divBdr>
                <w:top w:val="none" w:sz="0" w:space="0" w:color="auto"/>
                <w:left w:val="none" w:sz="0" w:space="0" w:color="auto"/>
                <w:bottom w:val="none" w:sz="0" w:space="0" w:color="auto"/>
                <w:right w:val="none" w:sz="0" w:space="0" w:color="auto"/>
              </w:divBdr>
              <w:divsChild>
                <w:div w:id="345861941">
                  <w:marLeft w:val="0"/>
                  <w:marRight w:val="0"/>
                  <w:marTop w:val="0"/>
                  <w:marBottom w:val="0"/>
                  <w:divBdr>
                    <w:top w:val="none" w:sz="0" w:space="0" w:color="auto"/>
                    <w:left w:val="none" w:sz="0" w:space="0" w:color="auto"/>
                    <w:bottom w:val="none" w:sz="0" w:space="0" w:color="auto"/>
                    <w:right w:val="none" w:sz="0" w:space="0" w:color="auto"/>
                  </w:divBdr>
                  <w:divsChild>
                    <w:div w:id="623074181">
                      <w:marLeft w:val="0"/>
                      <w:marRight w:val="0"/>
                      <w:marTop w:val="0"/>
                      <w:marBottom w:val="0"/>
                      <w:divBdr>
                        <w:top w:val="none" w:sz="0" w:space="0" w:color="auto"/>
                        <w:left w:val="none" w:sz="0" w:space="0" w:color="auto"/>
                        <w:bottom w:val="none" w:sz="0" w:space="0" w:color="auto"/>
                        <w:right w:val="none" w:sz="0" w:space="0" w:color="auto"/>
                      </w:divBdr>
                      <w:divsChild>
                        <w:div w:id="1499542719">
                          <w:marLeft w:val="0"/>
                          <w:marRight w:val="0"/>
                          <w:marTop w:val="0"/>
                          <w:marBottom w:val="0"/>
                          <w:divBdr>
                            <w:top w:val="none" w:sz="0" w:space="0" w:color="auto"/>
                            <w:left w:val="none" w:sz="0" w:space="0" w:color="auto"/>
                            <w:bottom w:val="none" w:sz="0" w:space="0" w:color="auto"/>
                            <w:right w:val="none" w:sz="0" w:space="0" w:color="auto"/>
                          </w:divBdr>
                          <w:divsChild>
                            <w:div w:id="777330025">
                              <w:marLeft w:val="0"/>
                              <w:marRight w:val="0"/>
                              <w:marTop w:val="0"/>
                              <w:marBottom w:val="0"/>
                              <w:divBdr>
                                <w:top w:val="none" w:sz="0" w:space="0" w:color="auto"/>
                                <w:left w:val="none" w:sz="0" w:space="0" w:color="auto"/>
                                <w:bottom w:val="none" w:sz="0" w:space="0" w:color="auto"/>
                                <w:right w:val="none" w:sz="0" w:space="0" w:color="auto"/>
                              </w:divBdr>
                              <w:divsChild>
                                <w:div w:id="269288529">
                                  <w:marLeft w:val="0"/>
                                  <w:marRight w:val="0"/>
                                  <w:marTop w:val="0"/>
                                  <w:marBottom w:val="0"/>
                                  <w:divBdr>
                                    <w:top w:val="none" w:sz="0" w:space="0" w:color="auto"/>
                                    <w:left w:val="none" w:sz="0" w:space="0" w:color="auto"/>
                                    <w:bottom w:val="none" w:sz="0" w:space="0" w:color="auto"/>
                                    <w:right w:val="none" w:sz="0" w:space="0" w:color="auto"/>
                                  </w:divBdr>
                                  <w:divsChild>
                                    <w:div w:id="79911285">
                                      <w:marLeft w:val="0"/>
                                      <w:marRight w:val="0"/>
                                      <w:marTop w:val="0"/>
                                      <w:marBottom w:val="0"/>
                                      <w:divBdr>
                                        <w:top w:val="none" w:sz="0" w:space="0" w:color="auto"/>
                                        <w:left w:val="none" w:sz="0" w:space="0" w:color="auto"/>
                                        <w:bottom w:val="none" w:sz="0" w:space="0" w:color="auto"/>
                                        <w:right w:val="none" w:sz="0" w:space="0" w:color="auto"/>
                                      </w:divBdr>
                                      <w:divsChild>
                                        <w:div w:id="1748727670">
                                          <w:marLeft w:val="0"/>
                                          <w:marRight w:val="0"/>
                                          <w:marTop w:val="0"/>
                                          <w:marBottom w:val="0"/>
                                          <w:divBdr>
                                            <w:top w:val="none" w:sz="0" w:space="0" w:color="auto"/>
                                            <w:left w:val="none" w:sz="0" w:space="0" w:color="auto"/>
                                            <w:bottom w:val="none" w:sz="0" w:space="0" w:color="auto"/>
                                            <w:right w:val="none" w:sz="0" w:space="0" w:color="auto"/>
                                          </w:divBdr>
                                          <w:divsChild>
                                            <w:div w:id="238833145">
                                              <w:marLeft w:val="0"/>
                                              <w:marRight w:val="0"/>
                                              <w:marTop w:val="0"/>
                                              <w:marBottom w:val="0"/>
                                              <w:divBdr>
                                                <w:top w:val="none" w:sz="0" w:space="0" w:color="auto"/>
                                                <w:left w:val="none" w:sz="0" w:space="0" w:color="auto"/>
                                                <w:bottom w:val="none" w:sz="0" w:space="0" w:color="auto"/>
                                                <w:right w:val="none" w:sz="0" w:space="0" w:color="auto"/>
                                              </w:divBdr>
                                              <w:divsChild>
                                                <w:div w:id="1501892362">
                                                  <w:marLeft w:val="0"/>
                                                  <w:marRight w:val="0"/>
                                                  <w:marTop w:val="0"/>
                                                  <w:marBottom w:val="285"/>
                                                  <w:divBdr>
                                                    <w:top w:val="none" w:sz="0" w:space="0" w:color="auto"/>
                                                    <w:left w:val="none" w:sz="0" w:space="0" w:color="auto"/>
                                                    <w:bottom w:val="none" w:sz="0" w:space="0" w:color="auto"/>
                                                    <w:right w:val="none" w:sz="0" w:space="0" w:color="auto"/>
                                                  </w:divBdr>
                                                  <w:divsChild>
                                                    <w:div w:id="1829125110">
                                                      <w:marLeft w:val="0"/>
                                                      <w:marRight w:val="0"/>
                                                      <w:marTop w:val="0"/>
                                                      <w:marBottom w:val="0"/>
                                                      <w:divBdr>
                                                        <w:top w:val="none" w:sz="0" w:space="0" w:color="auto"/>
                                                        <w:left w:val="none" w:sz="0" w:space="0" w:color="auto"/>
                                                        <w:bottom w:val="none" w:sz="0" w:space="0" w:color="auto"/>
                                                        <w:right w:val="none" w:sz="0" w:space="0" w:color="auto"/>
                                                      </w:divBdr>
                                                      <w:divsChild>
                                                        <w:div w:id="1174762156">
                                                          <w:marLeft w:val="0"/>
                                                          <w:marRight w:val="0"/>
                                                          <w:marTop w:val="0"/>
                                                          <w:marBottom w:val="0"/>
                                                          <w:divBdr>
                                                            <w:top w:val="single" w:sz="12" w:space="0" w:color="ABABAB"/>
                                                            <w:left w:val="single" w:sz="6" w:space="0" w:color="ABABAB"/>
                                                            <w:bottom w:val="single" w:sz="6" w:space="0" w:color="ABABAB"/>
                                                            <w:right w:val="single" w:sz="6" w:space="0" w:color="ABABAB"/>
                                                          </w:divBdr>
                                                          <w:divsChild>
                                                            <w:div w:id="1532451741">
                                                              <w:marLeft w:val="0"/>
                                                              <w:marRight w:val="0"/>
                                                              <w:marTop w:val="0"/>
                                                              <w:marBottom w:val="0"/>
                                                              <w:divBdr>
                                                                <w:top w:val="none" w:sz="0" w:space="0" w:color="auto"/>
                                                                <w:left w:val="none" w:sz="0" w:space="0" w:color="auto"/>
                                                                <w:bottom w:val="none" w:sz="0" w:space="0" w:color="auto"/>
                                                                <w:right w:val="none" w:sz="0" w:space="0" w:color="auto"/>
                                                              </w:divBdr>
                                                              <w:divsChild>
                                                                <w:div w:id="1181361644">
                                                                  <w:marLeft w:val="0"/>
                                                                  <w:marRight w:val="0"/>
                                                                  <w:marTop w:val="0"/>
                                                                  <w:marBottom w:val="0"/>
                                                                  <w:divBdr>
                                                                    <w:top w:val="none" w:sz="0" w:space="0" w:color="auto"/>
                                                                    <w:left w:val="none" w:sz="0" w:space="0" w:color="auto"/>
                                                                    <w:bottom w:val="none" w:sz="0" w:space="0" w:color="auto"/>
                                                                    <w:right w:val="none" w:sz="0" w:space="0" w:color="auto"/>
                                                                  </w:divBdr>
                                                                  <w:divsChild>
                                                                    <w:div w:id="749085797">
                                                                      <w:marLeft w:val="0"/>
                                                                      <w:marRight w:val="0"/>
                                                                      <w:marTop w:val="0"/>
                                                                      <w:marBottom w:val="0"/>
                                                                      <w:divBdr>
                                                                        <w:top w:val="none" w:sz="0" w:space="0" w:color="auto"/>
                                                                        <w:left w:val="none" w:sz="0" w:space="0" w:color="auto"/>
                                                                        <w:bottom w:val="none" w:sz="0" w:space="0" w:color="auto"/>
                                                                        <w:right w:val="none" w:sz="0" w:space="0" w:color="auto"/>
                                                                      </w:divBdr>
                                                                      <w:divsChild>
                                                                        <w:div w:id="2044863044">
                                                                          <w:marLeft w:val="0"/>
                                                                          <w:marRight w:val="0"/>
                                                                          <w:marTop w:val="0"/>
                                                                          <w:marBottom w:val="0"/>
                                                                          <w:divBdr>
                                                                            <w:top w:val="none" w:sz="0" w:space="0" w:color="auto"/>
                                                                            <w:left w:val="none" w:sz="0" w:space="0" w:color="auto"/>
                                                                            <w:bottom w:val="none" w:sz="0" w:space="0" w:color="auto"/>
                                                                            <w:right w:val="none" w:sz="0" w:space="0" w:color="auto"/>
                                                                          </w:divBdr>
                                                                          <w:divsChild>
                                                                            <w:div w:id="641157315">
                                                                              <w:marLeft w:val="0"/>
                                                                              <w:marRight w:val="0"/>
                                                                              <w:marTop w:val="0"/>
                                                                              <w:marBottom w:val="0"/>
                                                                              <w:divBdr>
                                                                                <w:top w:val="none" w:sz="0" w:space="0" w:color="auto"/>
                                                                                <w:left w:val="none" w:sz="0" w:space="0" w:color="auto"/>
                                                                                <w:bottom w:val="none" w:sz="0" w:space="0" w:color="auto"/>
                                                                                <w:right w:val="none" w:sz="0" w:space="0" w:color="auto"/>
                                                                              </w:divBdr>
                                                                              <w:divsChild>
                                                                                <w:div w:id="1986204988">
                                                                                  <w:marLeft w:val="0"/>
                                                                                  <w:marRight w:val="0"/>
                                                                                  <w:marTop w:val="0"/>
                                                                                  <w:marBottom w:val="0"/>
                                                                                  <w:divBdr>
                                                                                    <w:top w:val="none" w:sz="0" w:space="0" w:color="auto"/>
                                                                                    <w:left w:val="none" w:sz="0" w:space="0" w:color="auto"/>
                                                                                    <w:bottom w:val="none" w:sz="0" w:space="0" w:color="auto"/>
                                                                                    <w:right w:val="none" w:sz="0" w:space="0" w:color="auto"/>
                                                                                  </w:divBdr>
                                                                                  <w:divsChild>
                                                                                    <w:div w:id="18732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05888">
      <w:bodyDiv w:val="1"/>
      <w:marLeft w:val="0"/>
      <w:marRight w:val="0"/>
      <w:marTop w:val="0"/>
      <w:marBottom w:val="0"/>
      <w:divBdr>
        <w:top w:val="none" w:sz="0" w:space="0" w:color="auto"/>
        <w:left w:val="none" w:sz="0" w:space="0" w:color="auto"/>
        <w:bottom w:val="none" w:sz="0" w:space="0" w:color="auto"/>
        <w:right w:val="none" w:sz="0" w:space="0" w:color="auto"/>
      </w:divBdr>
    </w:div>
    <w:div w:id="1079132113">
      <w:bodyDiv w:val="1"/>
      <w:marLeft w:val="0"/>
      <w:marRight w:val="0"/>
      <w:marTop w:val="0"/>
      <w:marBottom w:val="0"/>
      <w:divBdr>
        <w:top w:val="none" w:sz="0" w:space="0" w:color="auto"/>
        <w:left w:val="none" w:sz="0" w:space="0" w:color="auto"/>
        <w:bottom w:val="none" w:sz="0" w:space="0" w:color="auto"/>
        <w:right w:val="none" w:sz="0" w:space="0" w:color="auto"/>
      </w:divBdr>
    </w:div>
    <w:div w:id="1092972582">
      <w:bodyDiv w:val="1"/>
      <w:marLeft w:val="0"/>
      <w:marRight w:val="0"/>
      <w:marTop w:val="0"/>
      <w:marBottom w:val="0"/>
      <w:divBdr>
        <w:top w:val="none" w:sz="0" w:space="0" w:color="auto"/>
        <w:left w:val="none" w:sz="0" w:space="0" w:color="auto"/>
        <w:bottom w:val="none" w:sz="0" w:space="0" w:color="auto"/>
        <w:right w:val="none" w:sz="0" w:space="0" w:color="auto"/>
      </w:divBdr>
    </w:div>
    <w:div w:id="1108087523">
      <w:bodyDiv w:val="1"/>
      <w:marLeft w:val="0"/>
      <w:marRight w:val="0"/>
      <w:marTop w:val="0"/>
      <w:marBottom w:val="0"/>
      <w:divBdr>
        <w:top w:val="none" w:sz="0" w:space="0" w:color="auto"/>
        <w:left w:val="none" w:sz="0" w:space="0" w:color="auto"/>
        <w:bottom w:val="none" w:sz="0" w:space="0" w:color="auto"/>
        <w:right w:val="none" w:sz="0" w:space="0" w:color="auto"/>
      </w:divBdr>
      <w:divsChild>
        <w:div w:id="534121157">
          <w:marLeft w:val="0"/>
          <w:marRight w:val="0"/>
          <w:marTop w:val="0"/>
          <w:marBottom w:val="0"/>
          <w:divBdr>
            <w:top w:val="none" w:sz="0" w:space="0" w:color="auto"/>
            <w:left w:val="none" w:sz="0" w:space="0" w:color="auto"/>
            <w:bottom w:val="none" w:sz="0" w:space="0" w:color="auto"/>
            <w:right w:val="none" w:sz="0" w:space="0" w:color="auto"/>
          </w:divBdr>
          <w:divsChild>
            <w:div w:id="683630516">
              <w:marLeft w:val="0"/>
              <w:marRight w:val="0"/>
              <w:marTop w:val="0"/>
              <w:marBottom w:val="0"/>
              <w:divBdr>
                <w:top w:val="none" w:sz="0" w:space="0" w:color="auto"/>
                <w:left w:val="none" w:sz="0" w:space="0" w:color="auto"/>
                <w:bottom w:val="none" w:sz="0" w:space="0" w:color="auto"/>
                <w:right w:val="none" w:sz="0" w:space="0" w:color="auto"/>
              </w:divBdr>
              <w:divsChild>
                <w:div w:id="628511921">
                  <w:marLeft w:val="0"/>
                  <w:marRight w:val="0"/>
                  <w:marTop w:val="0"/>
                  <w:marBottom w:val="0"/>
                  <w:divBdr>
                    <w:top w:val="none" w:sz="0" w:space="0" w:color="auto"/>
                    <w:left w:val="none" w:sz="0" w:space="0" w:color="auto"/>
                    <w:bottom w:val="none" w:sz="0" w:space="0" w:color="auto"/>
                    <w:right w:val="none" w:sz="0" w:space="0" w:color="auto"/>
                  </w:divBdr>
                  <w:divsChild>
                    <w:div w:id="1926955132">
                      <w:marLeft w:val="0"/>
                      <w:marRight w:val="0"/>
                      <w:marTop w:val="0"/>
                      <w:marBottom w:val="0"/>
                      <w:divBdr>
                        <w:top w:val="none" w:sz="0" w:space="0" w:color="auto"/>
                        <w:left w:val="none" w:sz="0" w:space="0" w:color="auto"/>
                        <w:bottom w:val="none" w:sz="0" w:space="0" w:color="auto"/>
                        <w:right w:val="none" w:sz="0" w:space="0" w:color="auto"/>
                      </w:divBdr>
                      <w:divsChild>
                        <w:div w:id="1606688026">
                          <w:marLeft w:val="0"/>
                          <w:marRight w:val="0"/>
                          <w:marTop w:val="0"/>
                          <w:marBottom w:val="0"/>
                          <w:divBdr>
                            <w:top w:val="none" w:sz="0" w:space="0" w:color="auto"/>
                            <w:left w:val="none" w:sz="0" w:space="0" w:color="auto"/>
                            <w:bottom w:val="none" w:sz="0" w:space="0" w:color="auto"/>
                            <w:right w:val="none" w:sz="0" w:space="0" w:color="auto"/>
                          </w:divBdr>
                          <w:divsChild>
                            <w:div w:id="1606840410">
                              <w:marLeft w:val="0"/>
                              <w:marRight w:val="0"/>
                              <w:marTop w:val="0"/>
                              <w:marBottom w:val="0"/>
                              <w:divBdr>
                                <w:top w:val="none" w:sz="0" w:space="0" w:color="auto"/>
                                <w:left w:val="none" w:sz="0" w:space="0" w:color="auto"/>
                                <w:bottom w:val="none" w:sz="0" w:space="0" w:color="auto"/>
                                <w:right w:val="none" w:sz="0" w:space="0" w:color="auto"/>
                              </w:divBdr>
                              <w:divsChild>
                                <w:div w:id="927544947">
                                  <w:marLeft w:val="0"/>
                                  <w:marRight w:val="0"/>
                                  <w:marTop w:val="0"/>
                                  <w:marBottom w:val="0"/>
                                  <w:divBdr>
                                    <w:top w:val="none" w:sz="0" w:space="0" w:color="auto"/>
                                    <w:left w:val="none" w:sz="0" w:space="0" w:color="auto"/>
                                    <w:bottom w:val="none" w:sz="0" w:space="0" w:color="auto"/>
                                    <w:right w:val="none" w:sz="0" w:space="0" w:color="auto"/>
                                  </w:divBdr>
                                  <w:divsChild>
                                    <w:div w:id="67240434">
                                      <w:marLeft w:val="0"/>
                                      <w:marRight w:val="0"/>
                                      <w:marTop w:val="0"/>
                                      <w:marBottom w:val="0"/>
                                      <w:divBdr>
                                        <w:top w:val="none" w:sz="0" w:space="0" w:color="auto"/>
                                        <w:left w:val="none" w:sz="0" w:space="0" w:color="auto"/>
                                        <w:bottom w:val="none" w:sz="0" w:space="0" w:color="auto"/>
                                        <w:right w:val="none" w:sz="0" w:space="0" w:color="auto"/>
                                      </w:divBdr>
                                      <w:divsChild>
                                        <w:div w:id="131991839">
                                          <w:marLeft w:val="0"/>
                                          <w:marRight w:val="0"/>
                                          <w:marTop w:val="0"/>
                                          <w:marBottom w:val="0"/>
                                          <w:divBdr>
                                            <w:top w:val="none" w:sz="0" w:space="0" w:color="auto"/>
                                            <w:left w:val="none" w:sz="0" w:space="0" w:color="auto"/>
                                            <w:bottom w:val="none" w:sz="0" w:space="0" w:color="auto"/>
                                            <w:right w:val="none" w:sz="0" w:space="0" w:color="auto"/>
                                          </w:divBdr>
                                          <w:divsChild>
                                            <w:div w:id="771903640">
                                              <w:marLeft w:val="0"/>
                                              <w:marRight w:val="0"/>
                                              <w:marTop w:val="0"/>
                                              <w:marBottom w:val="0"/>
                                              <w:divBdr>
                                                <w:top w:val="none" w:sz="0" w:space="0" w:color="auto"/>
                                                <w:left w:val="none" w:sz="0" w:space="0" w:color="auto"/>
                                                <w:bottom w:val="none" w:sz="0" w:space="0" w:color="auto"/>
                                                <w:right w:val="none" w:sz="0" w:space="0" w:color="auto"/>
                                              </w:divBdr>
                                              <w:divsChild>
                                                <w:div w:id="2084837048">
                                                  <w:marLeft w:val="0"/>
                                                  <w:marRight w:val="0"/>
                                                  <w:marTop w:val="0"/>
                                                  <w:marBottom w:val="285"/>
                                                  <w:divBdr>
                                                    <w:top w:val="none" w:sz="0" w:space="0" w:color="auto"/>
                                                    <w:left w:val="none" w:sz="0" w:space="0" w:color="auto"/>
                                                    <w:bottom w:val="none" w:sz="0" w:space="0" w:color="auto"/>
                                                    <w:right w:val="none" w:sz="0" w:space="0" w:color="auto"/>
                                                  </w:divBdr>
                                                  <w:divsChild>
                                                    <w:div w:id="907423173">
                                                      <w:marLeft w:val="0"/>
                                                      <w:marRight w:val="0"/>
                                                      <w:marTop w:val="0"/>
                                                      <w:marBottom w:val="0"/>
                                                      <w:divBdr>
                                                        <w:top w:val="none" w:sz="0" w:space="0" w:color="auto"/>
                                                        <w:left w:val="none" w:sz="0" w:space="0" w:color="auto"/>
                                                        <w:bottom w:val="none" w:sz="0" w:space="0" w:color="auto"/>
                                                        <w:right w:val="none" w:sz="0" w:space="0" w:color="auto"/>
                                                      </w:divBdr>
                                                      <w:divsChild>
                                                        <w:div w:id="1664895950">
                                                          <w:marLeft w:val="0"/>
                                                          <w:marRight w:val="0"/>
                                                          <w:marTop w:val="0"/>
                                                          <w:marBottom w:val="0"/>
                                                          <w:divBdr>
                                                            <w:top w:val="single" w:sz="12" w:space="0" w:color="ABABAB"/>
                                                            <w:left w:val="single" w:sz="6" w:space="0" w:color="ABABAB"/>
                                                            <w:bottom w:val="single" w:sz="6" w:space="0" w:color="ABABAB"/>
                                                            <w:right w:val="single" w:sz="6" w:space="0" w:color="ABABAB"/>
                                                          </w:divBdr>
                                                          <w:divsChild>
                                                            <w:div w:id="731663741">
                                                              <w:marLeft w:val="0"/>
                                                              <w:marRight w:val="0"/>
                                                              <w:marTop w:val="0"/>
                                                              <w:marBottom w:val="0"/>
                                                              <w:divBdr>
                                                                <w:top w:val="none" w:sz="0" w:space="0" w:color="auto"/>
                                                                <w:left w:val="none" w:sz="0" w:space="0" w:color="auto"/>
                                                                <w:bottom w:val="none" w:sz="0" w:space="0" w:color="auto"/>
                                                                <w:right w:val="none" w:sz="0" w:space="0" w:color="auto"/>
                                                              </w:divBdr>
                                                              <w:divsChild>
                                                                <w:div w:id="822284230">
                                                                  <w:marLeft w:val="0"/>
                                                                  <w:marRight w:val="0"/>
                                                                  <w:marTop w:val="0"/>
                                                                  <w:marBottom w:val="0"/>
                                                                  <w:divBdr>
                                                                    <w:top w:val="none" w:sz="0" w:space="0" w:color="auto"/>
                                                                    <w:left w:val="none" w:sz="0" w:space="0" w:color="auto"/>
                                                                    <w:bottom w:val="none" w:sz="0" w:space="0" w:color="auto"/>
                                                                    <w:right w:val="none" w:sz="0" w:space="0" w:color="auto"/>
                                                                  </w:divBdr>
                                                                  <w:divsChild>
                                                                    <w:div w:id="893077220">
                                                                      <w:marLeft w:val="0"/>
                                                                      <w:marRight w:val="0"/>
                                                                      <w:marTop w:val="0"/>
                                                                      <w:marBottom w:val="0"/>
                                                                      <w:divBdr>
                                                                        <w:top w:val="none" w:sz="0" w:space="0" w:color="auto"/>
                                                                        <w:left w:val="none" w:sz="0" w:space="0" w:color="auto"/>
                                                                        <w:bottom w:val="none" w:sz="0" w:space="0" w:color="auto"/>
                                                                        <w:right w:val="none" w:sz="0" w:space="0" w:color="auto"/>
                                                                      </w:divBdr>
                                                                      <w:divsChild>
                                                                        <w:div w:id="2043630676">
                                                                          <w:marLeft w:val="0"/>
                                                                          <w:marRight w:val="0"/>
                                                                          <w:marTop w:val="0"/>
                                                                          <w:marBottom w:val="0"/>
                                                                          <w:divBdr>
                                                                            <w:top w:val="none" w:sz="0" w:space="0" w:color="auto"/>
                                                                            <w:left w:val="none" w:sz="0" w:space="0" w:color="auto"/>
                                                                            <w:bottom w:val="none" w:sz="0" w:space="0" w:color="auto"/>
                                                                            <w:right w:val="none" w:sz="0" w:space="0" w:color="auto"/>
                                                                          </w:divBdr>
                                                                          <w:divsChild>
                                                                            <w:div w:id="1180435656">
                                                                              <w:marLeft w:val="0"/>
                                                                              <w:marRight w:val="0"/>
                                                                              <w:marTop w:val="0"/>
                                                                              <w:marBottom w:val="0"/>
                                                                              <w:divBdr>
                                                                                <w:top w:val="none" w:sz="0" w:space="0" w:color="auto"/>
                                                                                <w:left w:val="none" w:sz="0" w:space="0" w:color="auto"/>
                                                                                <w:bottom w:val="none" w:sz="0" w:space="0" w:color="auto"/>
                                                                                <w:right w:val="none" w:sz="0" w:space="0" w:color="auto"/>
                                                                              </w:divBdr>
                                                                              <w:divsChild>
                                                                                <w:div w:id="24209497">
                                                                                  <w:marLeft w:val="0"/>
                                                                                  <w:marRight w:val="0"/>
                                                                                  <w:marTop w:val="0"/>
                                                                                  <w:marBottom w:val="0"/>
                                                                                  <w:divBdr>
                                                                                    <w:top w:val="none" w:sz="0" w:space="0" w:color="auto"/>
                                                                                    <w:left w:val="none" w:sz="0" w:space="0" w:color="auto"/>
                                                                                    <w:bottom w:val="none" w:sz="0" w:space="0" w:color="auto"/>
                                                                                    <w:right w:val="none" w:sz="0" w:space="0" w:color="auto"/>
                                                                                  </w:divBdr>
                                                                                  <w:divsChild>
                                                                                    <w:div w:id="15953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389564">
      <w:bodyDiv w:val="1"/>
      <w:marLeft w:val="0"/>
      <w:marRight w:val="0"/>
      <w:marTop w:val="0"/>
      <w:marBottom w:val="0"/>
      <w:divBdr>
        <w:top w:val="none" w:sz="0" w:space="0" w:color="auto"/>
        <w:left w:val="none" w:sz="0" w:space="0" w:color="auto"/>
        <w:bottom w:val="none" w:sz="0" w:space="0" w:color="auto"/>
        <w:right w:val="none" w:sz="0" w:space="0" w:color="auto"/>
      </w:divBdr>
    </w:div>
    <w:div w:id="1176308303">
      <w:bodyDiv w:val="1"/>
      <w:marLeft w:val="0"/>
      <w:marRight w:val="0"/>
      <w:marTop w:val="0"/>
      <w:marBottom w:val="0"/>
      <w:divBdr>
        <w:top w:val="none" w:sz="0" w:space="0" w:color="auto"/>
        <w:left w:val="none" w:sz="0" w:space="0" w:color="auto"/>
        <w:bottom w:val="none" w:sz="0" w:space="0" w:color="auto"/>
        <w:right w:val="none" w:sz="0" w:space="0" w:color="auto"/>
      </w:divBdr>
    </w:div>
    <w:div w:id="1185752993">
      <w:bodyDiv w:val="1"/>
      <w:marLeft w:val="0"/>
      <w:marRight w:val="0"/>
      <w:marTop w:val="0"/>
      <w:marBottom w:val="0"/>
      <w:divBdr>
        <w:top w:val="none" w:sz="0" w:space="0" w:color="auto"/>
        <w:left w:val="none" w:sz="0" w:space="0" w:color="auto"/>
        <w:bottom w:val="none" w:sz="0" w:space="0" w:color="auto"/>
        <w:right w:val="none" w:sz="0" w:space="0" w:color="auto"/>
      </w:divBdr>
      <w:divsChild>
        <w:div w:id="1398283274">
          <w:marLeft w:val="0"/>
          <w:marRight w:val="0"/>
          <w:marTop w:val="0"/>
          <w:marBottom w:val="0"/>
          <w:divBdr>
            <w:top w:val="none" w:sz="0" w:space="0" w:color="auto"/>
            <w:left w:val="none" w:sz="0" w:space="0" w:color="auto"/>
            <w:bottom w:val="none" w:sz="0" w:space="0" w:color="auto"/>
            <w:right w:val="none" w:sz="0" w:space="0" w:color="auto"/>
          </w:divBdr>
          <w:divsChild>
            <w:div w:id="1185284765">
              <w:marLeft w:val="0"/>
              <w:marRight w:val="0"/>
              <w:marTop w:val="0"/>
              <w:marBottom w:val="0"/>
              <w:divBdr>
                <w:top w:val="none" w:sz="0" w:space="0" w:color="auto"/>
                <w:left w:val="none" w:sz="0" w:space="0" w:color="auto"/>
                <w:bottom w:val="none" w:sz="0" w:space="0" w:color="auto"/>
                <w:right w:val="none" w:sz="0" w:space="0" w:color="auto"/>
              </w:divBdr>
              <w:divsChild>
                <w:div w:id="221064010">
                  <w:marLeft w:val="0"/>
                  <w:marRight w:val="0"/>
                  <w:marTop w:val="0"/>
                  <w:marBottom w:val="0"/>
                  <w:divBdr>
                    <w:top w:val="none" w:sz="0" w:space="0" w:color="auto"/>
                    <w:left w:val="none" w:sz="0" w:space="0" w:color="auto"/>
                    <w:bottom w:val="none" w:sz="0" w:space="0" w:color="auto"/>
                    <w:right w:val="none" w:sz="0" w:space="0" w:color="auto"/>
                  </w:divBdr>
                  <w:divsChild>
                    <w:div w:id="1118642278">
                      <w:marLeft w:val="0"/>
                      <w:marRight w:val="0"/>
                      <w:marTop w:val="0"/>
                      <w:marBottom w:val="0"/>
                      <w:divBdr>
                        <w:top w:val="none" w:sz="0" w:space="0" w:color="auto"/>
                        <w:left w:val="none" w:sz="0" w:space="0" w:color="auto"/>
                        <w:bottom w:val="none" w:sz="0" w:space="0" w:color="auto"/>
                        <w:right w:val="none" w:sz="0" w:space="0" w:color="auto"/>
                      </w:divBdr>
                      <w:divsChild>
                        <w:div w:id="42797772">
                          <w:marLeft w:val="0"/>
                          <w:marRight w:val="0"/>
                          <w:marTop w:val="0"/>
                          <w:marBottom w:val="0"/>
                          <w:divBdr>
                            <w:top w:val="none" w:sz="0" w:space="0" w:color="auto"/>
                            <w:left w:val="none" w:sz="0" w:space="0" w:color="auto"/>
                            <w:bottom w:val="none" w:sz="0" w:space="0" w:color="auto"/>
                            <w:right w:val="none" w:sz="0" w:space="0" w:color="auto"/>
                          </w:divBdr>
                          <w:divsChild>
                            <w:div w:id="1633250502">
                              <w:marLeft w:val="0"/>
                              <w:marRight w:val="0"/>
                              <w:marTop w:val="0"/>
                              <w:marBottom w:val="0"/>
                              <w:divBdr>
                                <w:top w:val="none" w:sz="0" w:space="0" w:color="auto"/>
                                <w:left w:val="none" w:sz="0" w:space="0" w:color="auto"/>
                                <w:bottom w:val="none" w:sz="0" w:space="0" w:color="auto"/>
                                <w:right w:val="none" w:sz="0" w:space="0" w:color="auto"/>
                              </w:divBdr>
                              <w:divsChild>
                                <w:div w:id="1258443364">
                                  <w:marLeft w:val="0"/>
                                  <w:marRight w:val="0"/>
                                  <w:marTop w:val="0"/>
                                  <w:marBottom w:val="0"/>
                                  <w:divBdr>
                                    <w:top w:val="none" w:sz="0" w:space="0" w:color="auto"/>
                                    <w:left w:val="none" w:sz="0" w:space="0" w:color="auto"/>
                                    <w:bottom w:val="none" w:sz="0" w:space="0" w:color="auto"/>
                                    <w:right w:val="none" w:sz="0" w:space="0" w:color="auto"/>
                                  </w:divBdr>
                                  <w:divsChild>
                                    <w:div w:id="1504206133">
                                      <w:marLeft w:val="0"/>
                                      <w:marRight w:val="0"/>
                                      <w:marTop w:val="0"/>
                                      <w:marBottom w:val="0"/>
                                      <w:divBdr>
                                        <w:top w:val="none" w:sz="0" w:space="0" w:color="auto"/>
                                        <w:left w:val="none" w:sz="0" w:space="0" w:color="auto"/>
                                        <w:bottom w:val="none" w:sz="0" w:space="0" w:color="auto"/>
                                        <w:right w:val="none" w:sz="0" w:space="0" w:color="auto"/>
                                      </w:divBdr>
                                      <w:divsChild>
                                        <w:div w:id="162822945">
                                          <w:marLeft w:val="0"/>
                                          <w:marRight w:val="0"/>
                                          <w:marTop w:val="0"/>
                                          <w:marBottom w:val="0"/>
                                          <w:divBdr>
                                            <w:top w:val="none" w:sz="0" w:space="0" w:color="auto"/>
                                            <w:left w:val="none" w:sz="0" w:space="0" w:color="auto"/>
                                            <w:bottom w:val="none" w:sz="0" w:space="0" w:color="auto"/>
                                            <w:right w:val="none" w:sz="0" w:space="0" w:color="auto"/>
                                          </w:divBdr>
                                          <w:divsChild>
                                            <w:div w:id="415517455">
                                              <w:marLeft w:val="0"/>
                                              <w:marRight w:val="0"/>
                                              <w:marTop w:val="0"/>
                                              <w:marBottom w:val="0"/>
                                              <w:divBdr>
                                                <w:top w:val="none" w:sz="0" w:space="0" w:color="auto"/>
                                                <w:left w:val="none" w:sz="0" w:space="0" w:color="auto"/>
                                                <w:bottom w:val="none" w:sz="0" w:space="0" w:color="auto"/>
                                                <w:right w:val="none" w:sz="0" w:space="0" w:color="auto"/>
                                              </w:divBdr>
                                              <w:divsChild>
                                                <w:div w:id="1942687742">
                                                  <w:marLeft w:val="0"/>
                                                  <w:marRight w:val="0"/>
                                                  <w:marTop w:val="0"/>
                                                  <w:marBottom w:val="285"/>
                                                  <w:divBdr>
                                                    <w:top w:val="none" w:sz="0" w:space="0" w:color="auto"/>
                                                    <w:left w:val="none" w:sz="0" w:space="0" w:color="auto"/>
                                                    <w:bottom w:val="none" w:sz="0" w:space="0" w:color="auto"/>
                                                    <w:right w:val="none" w:sz="0" w:space="0" w:color="auto"/>
                                                  </w:divBdr>
                                                  <w:divsChild>
                                                    <w:div w:id="1177382746">
                                                      <w:marLeft w:val="0"/>
                                                      <w:marRight w:val="0"/>
                                                      <w:marTop w:val="0"/>
                                                      <w:marBottom w:val="0"/>
                                                      <w:divBdr>
                                                        <w:top w:val="none" w:sz="0" w:space="0" w:color="auto"/>
                                                        <w:left w:val="none" w:sz="0" w:space="0" w:color="auto"/>
                                                        <w:bottom w:val="none" w:sz="0" w:space="0" w:color="auto"/>
                                                        <w:right w:val="none" w:sz="0" w:space="0" w:color="auto"/>
                                                      </w:divBdr>
                                                      <w:divsChild>
                                                        <w:div w:id="962032787">
                                                          <w:marLeft w:val="0"/>
                                                          <w:marRight w:val="0"/>
                                                          <w:marTop w:val="0"/>
                                                          <w:marBottom w:val="0"/>
                                                          <w:divBdr>
                                                            <w:top w:val="single" w:sz="12" w:space="0" w:color="ABABAB"/>
                                                            <w:left w:val="single" w:sz="6" w:space="0" w:color="ABABAB"/>
                                                            <w:bottom w:val="single" w:sz="6" w:space="0" w:color="ABABAB"/>
                                                            <w:right w:val="single" w:sz="6" w:space="0" w:color="ABABAB"/>
                                                          </w:divBdr>
                                                          <w:divsChild>
                                                            <w:div w:id="725760042">
                                                              <w:marLeft w:val="0"/>
                                                              <w:marRight w:val="0"/>
                                                              <w:marTop w:val="0"/>
                                                              <w:marBottom w:val="0"/>
                                                              <w:divBdr>
                                                                <w:top w:val="none" w:sz="0" w:space="0" w:color="auto"/>
                                                                <w:left w:val="none" w:sz="0" w:space="0" w:color="auto"/>
                                                                <w:bottom w:val="none" w:sz="0" w:space="0" w:color="auto"/>
                                                                <w:right w:val="none" w:sz="0" w:space="0" w:color="auto"/>
                                                              </w:divBdr>
                                                              <w:divsChild>
                                                                <w:div w:id="1684043305">
                                                                  <w:marLeft w:val="0"/>
                                                                  <w:marRight w:val="0"/>
                                                                  <w:marTop w:val="0"/>
                                                                  <w:marBottom w:val="0"/>
                                                                  <w:divBdr>
                                                                    <w:top w:val="none" w:sz="0" w:space="0" w:color="auto"/>
                                                                    <w:left w:val="none" w:sz="0" w:space="0" w:color="auto"/>
                                                                    <w:bottom w:val="none" w:sz="0" w:space="0" w:color="auto"/>
                                                                    <w:right w:val="none" w:sz="0" w:space="0" w:color="auto"/>
                                                                  </w:divBdr>
                                                                  <w:divsChild>
                                                                    <w:div w:id="2077780708">
                                                                      <w:marLeft w:val="0"/>
                                                                      <w:marRight w:val="0"/>
                                                                      <w:marTop w:val="0"/>
                                                                      <w:marBottom w:val="0"/>
                                                                      <w:divBdr>
                                                                        <w:top w:val="none" w:sz="0" w:space="0" w:color="auto"/>
                                                                        <w:left w:val="none" w:sz="0" w:space="0" w:color="auto"/>
                                                                        <w:bottom w:val="none" w:sz="0" w:space="0" w:color="auto"/>
                                                                        <w:right w:val="none" w:sz="0" w:space="0" w:color="auto"/>
                                                                      </w:divBdr>
                                                                      <w:divsChild>
                                                                        <w:div w:id="1484813944">
                                                                          <w:marLeft w:val="0"/>
                                                                          <w:marRight w:val="0"/>
                                                                          <w:marTop w:val="0"/>
                                                                          <w:marBottom w:val="0"/>
                                                                          <w:divBdr>
                                                                            <w:top w:val="none" w:sz="0" w:space="0" w:color="auto"/>
                                                                            <w:left w:val="none" w:sz="0" w:space="0" w:color="auto"/>
                                                                            <w:bottom w:val="none" w:sz="0" w:space="0" w:color="auto"/>
                                                                            <w:right w:val="none" w:sz="0" w:space="0" w:color="auto"/>
                                                                          </w:divBdr>
                                                                          <w:divsChild>
                                                                            <w:div w:id="1560363535">
                                                                              <w:marLeft w:val="0"/>
                                                                              <w:marRight w:val="0"/>
                                                                              <w:marTop w:val="0"/>
                                                                              <w:marBottom w:val="0"/>
                                                                              <w:divBdr>
                                                                                <w:top w:val="none" w:sz="0" w:space="0" w:color="auto"/>
                                                                                <w:left w:val="none" w:sz="0" w:space="0" w:color="auto"/>
                                                                                <w:bottom w:val="none" w:sz="0" w:space="0" w:color="auto"/>
                                                                                <w:right w:val="none" w:sz="0" w:space="0" w:color="auto"/>
                                                                              </w:divBdr>
                                                                              <w:divsChild>
                                                                                <w:div w:id="272789638">
                                                                                  <w:marLeft w:val="0"/>
                                                                                  <w:marRight w:val="0"/>
                                                                                  <w:marTop w:val="0"/>
                                                                                  <w:marBottom w:val="0"/>
                                                                                  <w:divBdr>
                                                                                    <w:top w:val="none" w:sz="0" w:space="0" w:color="auto"/>
                                                                                    <w:left w:val="none" w:sz="0" w:space="0" w:color="auto"/>
                                                                                    <w:bottom w:val="none" w:sz="0" w:space="0" w:color="auto"/>
                                                                                    <w:right w:val="none" w:sz="0" w:space="0" w:color="auto"/>
                                                                                  </w:divBdr>
                                                                                  <w:divsChild>
                                                                                    <w:div w:id="305816589">
                                                                                      <w:marLeft w:val="0"/>
                                                                                      <w:marRight w:val="0"/>
                                                                                      <w:marTop w:val="0"/>
                                                                                      <w:marBottom w:val="0"/>
                                                                                      <w:divBdr>
                                                                                        <w:top w:val="none" w:sz="0" w:space="0" w:color="auto"/>
                                                                                        <w:left w:val="none" w:sz="0" w:space="0" w:color="auto"/>
                                                                                        <w:bottom w:val="none" w:sz="0" w:space="0" w:color="auto"/>
                                                                                        <w:right w:val="none" w:sz="0" w:space="0" w:color="auto"/>
                                                                                      </w:divBdr>
                                                                                    </w:div>
                                                                                    <w:div w:id="1516849471">
                                                                                      <w:marLeft w:val="0"/>
                                                                                      <w:marRight w:val="0"/>
                                                                                      <w:marTop w:val="0"/>
                                                                                      <w:marBottom w:val="0"/>
                                                                                      <w:divBdr>
                                                                                        <w:top w:val="none" w:sz="0" w:space="0" w:color="auto"/>
                                                                                        <w:left w:val="none" w:sz="0" w:space="0" w:color="auto"/>
                                                                                        <w:bottom w:val="none" w:sz="0" w:space="0" w:color="auto"/>
                                                                                        <w:right w:val="none" w:sz="0" w:space="0" w:color="auto"/>
                                                                                      </w:divBdr>
                                                                                    </w:div>
                                                                                    <w:div w:id="19569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890459">
      <w:bodyDiv w:val="1"/>
      <w:marLeft w:val="0"/>
      <w:marRight w:val="0"/>
      <w:marTop w:val="0"/>
      <w:marBottom w:val="0"/>
      <w:divBdr>
        <w:top w:val="none" w:sz="0" w:space="0" w:color="auto"/>
        <w:left w:val="none" w:sz="0" w:space="0" w:color="auto"/>
        <w:bottom w:val="none" w:sz="0" w:space="0" w:color="auto"/>
        <w:right w:val="none" w:sz="0" w:space="0" w:color="auto"/>
      </w:divBdr>
    </w:div>
    <w:div w:id="1241452436">
      <w:bodyDiv w:val="1"/>
      <w:marLeft w:val="0"/>
      <w:marRight w:val="0"/>
      <w:marTop w:val="0"/>
      <w:marBottom w:val="0"/>
      <w:divBdr>
        <w:top w:val="none" w:sz="0" w:space="0" w:color="auto"/>
        <w:left w:val="none" w:sz="0" w:space="0" w:color="auto"/>
        <w:bottom w:val="none" w:sz="0" w:space="0" w:color="auto"/>
        <w:right w:val="none" w:sz="0" w:space="0" w:color="auto"/>
      </w:divBdr>
      <w:divsChild>
        <w:div w:id="1401369949">
          <w:marLeft w:val="0"/>
          <w:marRight w:val="0"/>
          <w:marTop w:val="0"/>
          <w:marBottom w:val="0"/>
          <w:divBdr>
            <w:top w:val="none" w:sz="0" w:space="0" w:color="auto"/>
            <w:left w:val="none" w:sz="0" w:space="0" w:color="auto"/>
            <w:bottom w:val="none" w:sz="0" w:space="0" w:color="auto"/>
            <w:right w:val="none" w:sz="0" w:space="0" w:color="auto"/>
          </w:divBdr>
          <w:divsChild>
            <w:div w:id="299842256">
              <w:marLeft w:val="0"/>
              <w:marRight w:val="0"/>
              <w:marTop w:val="0"/>
              <w:marBottom w:val="0"/>
              <w:divBdr>
                <w:top w:val="none" w:sz="0" w:space="0" w:color="auto"/>
                <w:left w:val="none" w:sz="0" w:space="0" w:color="auto"/>
                <w:bottom w:val="none" w:sz="0" w:space="0" w:color="auto"/>
                <w:right w:val="none" w:sz="0" w:space="0" w:color="auto"/>
              </w:divBdr>
              <w:divsChild>
                <w:div w:id="1628318293">
                  <w:marLeft w:val="0"/>
                  <w:marRight w:val="0"/>
                  <w:marTop w:val="0"/>
                  <w:marBottom w:val="0"/>
                  <w:divBdr>
                    <w:top w:val="none" w:sz="0" w:space="0" w:color="auto"/>
                    <w:left w:val="none" w:sz="0" w:space="0" w:color="auto"/>
                    <w:bottom w:val="none" w:sz="0" w:space="0" w:color="auto"/>
                    <w:right w:val="none" w:sz="0" w:space="0" w:color="auto"/>
                  </w:divBdr>
                  <w:divsChild>
                    <w:div w:id="979772948">
                      <w:marLeft w:val="0"/>
                      <w:marRight w:val="0"/>
                      <w:marTop w:val="0"/>
                      <w:marBottom w:val="0"/>
                      <w:divBdr>
                        <w:top w:val="none" w:sz="0" w:space="0" w:color="auto"/>
                        <w:left w:val="none" w:sz="0" w:space="0" w:color="auto"/>
                        <w:bottom w:val="none" w:sz="0" w:space="0" w:color="auto"/>
                        <w:right w:val="none" w:sz="0" w:space="0" w:color="auto"/>
                      </w:divBdr>
                      <w:divsChild>
                        <w:div w:id="768506366">
                          <w:marLeft w:val="0"/>
                          <w:marRight w:val="0"/>
                          <w:marTop w:val="0"/>
                          <w:marBottom w:val="0"/>
                          <w:divBdr>
                            <w:top w:val="none" w:sz="0" w:space="0" w:color="auto"/>
                            <w:left w:val="none" w:sz="0" w:space="0" w:color="auto"/>
                            <w:bottom w:val="none" w:sz="0" w:space="0" w:color="auto"/>
                            <w:right w:val="none" w:sz="0" w:space="0" w:color="auto"/>
                          </w:divBdr>
                          <w:divsChild>
                            <w:div w:id="1670599477">
                              <w:marLeft w:val="0"/>
                              <w:marRight w:val="0"/>
                              <w:marTop w:val="0"/>
                              <w:marBottom w:val="0"/>
                              <w:divBdr>
                                <w:top w:val="none" w:sz="0" w:space="0" w:color="auto"/>
                                <w:left w:val="none" w:sz="0" w:space="0" w:color="auto"/>
                                <w:bottom w:val="none" w:sz="0" w:space="0" w:color="auto"/>
                                <w:right w:val="none" w:sz="0" w:space="0" w:color="auto"/>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2124956914">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821577319">
                                              <w:marLeft w:val="0"/>
                                              <w:marRight w:val="0"/>
                                              <w:marTop w:val="0"/>
                                              <w:marBottom w:val="0"/>
                                              <w:divBdr>
                                                <w:top w:val="none" w:sz="0" w:space="0" w:color="auto"/>
                                                <w:left w:val="none" w:sz="0" w:space="0" w:color="auto"/>
                                                <w:bottom w:val="none" w:sz="0" w:space="0" w:color="auto"/>
                                                <w:right w:val="none" w:sz="0" w:space="0" w:color="auto"/>
                                              </w:divBdr>
                                              <w:divsChild>
                                                <w:div w:id="736127498">
                                                  <w:marLeft w:val="0"/>
                                                  <w:marRight w:val="0"/>
                                                  <w:marTop w:val="0"/>
                                                  <w:marBottom w:val="285"/>
                                                  <w:divBdr>
                                                    <w:top w:val="none" w:sz="0" w:space="0" w:color="auto"/>
                                                    <w:left w:val="none" w:sz="0" w:space="0" w:color="auto"/>
                                                    <w:bottom w:val="none" w:sz="0" w:space="0" w:color="auto"/>
                                                    <w:right w:val="none" w:sz="0" w:space="0" w:color="auto"/>
                                                  </w:divBdr>
                                                  <w:divsChild>
                                                    <w:div w:id="98649924">
                                                      <w:marLeft w:val="0"/>
                                                      <w:marRight w:val="0"/>
                                                      <w:marTop w:val="0"/>
                                                      <w:marBottom w:val="0"/>
                                                      <w:divBdr>
                                                        <w:top w:val="none" w:sz="0" w:space="0" w:color="auto"/>
                                                        <w:left w:val="none" w:sz="0" w:space="0" w:color="auto"/>
                                                        <w:bottom w:val="none" w:sz="0" w:space="0" w:color="auto"/>
                                                        <w:right w:val="none" w:sz="0" w:space="0" w:color="auto"/>
                                                      </w:divBdr>
                                                      <w:divsChild>
                                                        <w:div w:id="1946113754">
                                                          <w:marLeft w:val="0"/>
                                                          <w:marRight w:val="0"/>
                                                          <w:marTop w:val="0"/>
                                                          <w:marBottom w:val="0"/>
                                                          <w:divBdr>
                                                            <w:top w:val="single" w:sz="12" w:space="0" w:color="ABABAB"/>
                                                            <w:left w:val="single" w:sz="6" w:space="0" w:color="ABABAB"/>
                                                            <w:bottom w:val="single" w:sz="6" w:space="0" w:color="ABABAB"/>
                                                            <w:right w:val="single" w:sz="6" w:space="0" w:color="ABABAB"/>
                                                          </w:divBdr>
                                                          <w:divsChild>
                                                            <w:div w:id="1575965912">
                                                              <w:marLeft w:val="0"/>
                                                              <w:marRight w:val="0"/>
                                                              <w:marTop w:val="0"/>
                                                              <w:marBottom w:val="0"/>
                                                              <w:divBdr>
                                                                <w:top w:val="none" w:sz="0" w:space="0" w:color="auto"/>
                                                                <w:left w:val="none" w:sz="0" w:space="0" w:color="auto"/>
                                                                <w:bottom w:val="none" w:sz="0" w:space="0" w:color="auto"/>
                                                                <w:right w:val="none" w:sz="0" w:space="0" w:color="auto"/>
                                                              </w:divBdr>
                                                              <w:divsChild>
                                                                <w:div w:id="1480464178">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sChild>
                                                                                <w:div w:id="1964581192">
                                                                                  <w:marLeft w:val="0"/>
                                                                                  <w:marRight w:val="0"/>
                                                                                  <w:marTop w:val="0"/>
                                                                                  <w:marBottom w:val="0"/>
                                                                                  <w:divBdr>
                                                                                    <w:top w:val="none" w:sz="0" w:space="0" w:color="auto"/>
                                                                                    <w:left w:val="none" w:sz="0" w:space="0" w:color="auto"/>
                                                                                    <w:bottom w:val="none" w:sz="0" w:space="0" w:color="auto"/>
                                                                                    <w:right w:val="none" w:sz="0" w:space="0" w:color="auto"/>
                                                                                  </w:divBdr>
                                                                                  <w:divsChild>
                                                                                    <w:div w:id="1739862132">
                                                                                      <w:marLeft w:val="0"/>
                                                                                      <w:marRight w:val="0"/>
                                                                                      <w:marTop w:val="0"/>
                                                                                      <w:marBottom w:val="0"/>
                                                                                      <w:divBdr>
                                                                                        <w:top w:val="none" w:sz="0" w:space="0" w:color="auto"/>
                                                                                        <w:left w:val="none" w:sz="0" w:space="0" w:color="auto"/>
                                                                                        <w:bottom w:val="none" w:sz="0" w:space="0" w:color="auto"/>
                                                                                        <w:right w:val="none" w:sz="0" w:space="0" w:color="auto"/>
                                                                                      </w:divBdr>
                                                                                    </w:div>
                                                                                    <w:div w:id="2047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072">
      <w:bodyDiv w:val="1"/>
      <w:marLeft w:val="0"/>
      <w:marRight w:val="0"/>
      <w:marTop w:val="0"/>
      <w:marBottom w:val="0"/>
      <w:divBdr>
        <w:top w:val="none" w:sz="0" w:space="0" w:color="auto"/>
        <w:left w:val="none" w:sz="0" w:space="0" w:color="auto"/>
        <w:bottom w:val="none" w:sz="0" w:space="0" w:color="auto"/>
        <w:right w:val="none" w:sz="0" w:space="0" w:color="auto"/>
      </w:divBdr>
    </w:div>
    <w:div w:id="1300116260">
      <w:bodyDiv w:val="1"/>
      <w:marLeft w:val="0"/>
      <w:marRight w:val="0"/>
      <w:marTop w:val="0"/>
      <w:marBottom w:val="0"/>
      <w:divBdr>
        <w:top w:val="none" w:sz="0" w:space="0" w:color="auto"/>
        <w:left w:val="none" w:sz="0" w:space="0" w:color="auto"/>
        <w:bottom w:val="none" w:sz="0" w:space="0" w:color="auto"/>
        <w:right w:val="none" w:sz="0" w:space="0" w:color="auto"/>
      </w:divBdr>
    </w:div>
    <w:div w:id="1340424734">
      <w:bodyDiv w:val="1"/>
      <w:marLeft w:val="0"/>
      <w:marRight w:val="0"/>
      <w:marTop w:val="0"/>
      <w:marBottom w:val="0"/>
      <w:divBdr>
        <w:top w:val="none" w:sz="0" w:space="0" w:color="auto"/>
        <w:left w:val="none" w:sz="0" w:space="0" w:color="auto"/>
        <w:bottom w:val="none" w:sz="0" w:space="0" w:color="auto"/>
        <w:right w:val="none" w:sz="0" w:space="0" w:color="auto"/>
      </w:divBdr>
      <w:divsChild>
        <w:div w:id="318970684">
          <w:marLeft w:val="0"/>
          <w:marRight w:val="0"/>
          <w:marTop w:val="0"/>
          <w:marBottom w:val="0"/>
          <w:divBdr>
            <w:top w:val="none" w:sz="0" w:space="0" w:color="auto"/>
            <w:left w:val="none" w:sz="0" w:space="0" w:color="auto"/>
            <w:bottom w:val="none" w:sz="0" w:space="0" w:color="auto"/>
            <w:right w:val="none" w:sz="0" w:space="0" w:color="auto"/>
          </w:divBdr>
          <w:divsChild>
            <w:div w:id="1887520149">
              <w:marLeft w:val="0"/>
              <w:marRight w:val="0"/>
              <w:marTop w:val="0"/>
              <w:marBottom w:val="0"/>
              <w:divBdr>
                <w:top w:val="none" w:sz="0" w:space="0" w:color="auto"/>
                <w:left w:val="none" w:sz="0" w:space="0" w:color="auto"/>
                <w:bottom w:val="none" w:sz="0" w:space="0" w:color="auto"/>
                <w:right w:val="none" w:sz="0" w:space="0" w:color="auto"/>
              </w:divBdr>
              <w:divsChild>
                <w:div w:id="1483815843">
                  <w:marLeft w:val="0"/>
                  <w:marRight w:val="0"/>
                  <w:marTop w:val="0"/>
                  <w:marBottom w:val="0"/>
                  <w:divBdr>
                    <w:top w:val="none" w:sz="0" w:space="0" w:color="auto"/>
                    <w:left w:val="none" w:sz="0" w:space="0" w:color="auto"/>
                    <w:bottom w:val="none" w:sz="0" w:space="0" w:color="auto"/>
                    <w:right w:val="none" w:sz="0" w:space="0" w:color="auto"/>
                  </w:divBdr>
                  <w:divsChild>
                    <w:div w:id="549346326">
                      <w:marLeft w:val="0"/>
                      <w:marRight w:val="0"/>
                      <w:marTop w:val="0"/>
                      <w:marBottom w:val="0"/>
                      <w:divBdr>
                        <w:top w:val="none" w:sz="0" w:space="0" w:color="auto"/>
                        <w:left w:val="none" w:sz="0" w:space="0" w:color="auto"/>
                        <w:bottom w:val="none" w:sz="0" w:space="0" w:color="auto"/>
                        <w:right w:val="none" w:sz="0" w:space="0" w:color="auto"/>
                      </w:divBdr>
                      <w:divsChild>
                        <w:div w:id="789588315">
                          <w:marLeft w:val="0"/>
                          <w:marRight w:val="0"/>
                          <w:marTop w:val="0"/>
                          <w:marBottom w:val="0"/>
                          <w:divBdr>
                            <w:top w:val="none" w:sz="0" w:space="0" w:color="auto"/>
                            <w:left w:val="none" w:sz="0" w:space="0" w:color="auto"/>
                            <w:bottom w:val="none" w:sz="0" w:space="0" w:color="auto"/>
                            <w:right w:val="none" w:sz="0" w:space="0" w:color="auto"/>
                          </w:divBdr>
                          <w:divsChild>
                            <w:div w:id="1287849789">
                              <w:marLeft w:val="0"/>
                              <w:marRight w:val="0"/>
                              <w:marTop w:val="0"/>
                              <w:marBottom w:val="0"/>
                              <w:divBdr>
                                <w:top w:val="none" w:sz="0" w:space="0" w:color="auto"/>
                                <w:left w:val="none" w:sz="0" w:space="0" w:color="auto"/>
                                <w:bottom w:val="none" w:sz="0" w:space="0" w:color="auto"/>
                                <w:right w:val="none" w:sz="0" w:space="0" w:color="auto"/>
                              </w:divBdr>
                              <w:divsChild>
                                <w:div w:id="510948892">
                                  <w:marLeft w:val="0"/>
                                  <w:marRight w:val="0"/>
                                  <w:marTop w:val="0"/>
                                  <w:marBottom w:val="0"/>
                                  <w:divBdr>
                                    <w:top w:val="none" w:sz="0" w:space="0" w:color="auto"/>
                                    <w:left w:val="none" w:sz="0" w:space="0" w:color="auto"/>
                                    <w:bottom w:val="none" w:sz="0" w:space="0" w:color="auto"/>
                                    <w:right w:val="none" w:sz="0" w:space="0" w:color="auto"/>
                                  </w:divBdr>
                                  <w:divsChild>
                                    <w:div w:id="2119594253">
                                      <w:marLeft w:val="0"/>
                                      <w:marRight w:val="0"/>
                                      <w:marTop w:val="0"/>
                                      <w:marBottom w:val="0"/>
                                      <w:divBdr>
                                        <w:top w:val="none" w:sz="0" w:space="0" w:color="auto"/>
                                        <w:left w:val="none" w:sz="0" w:space="0" w:color="auto"/>
                                        <w:bottom w:val="none" w:sz="0" w:space="0" w:color="auto"/>
                                        <w:right w:val="none" w:sz="0" w:space="0" w:color="auto"/>
                                      </w:divBdr>
                                      <w:divsChild>
                                        <w:div w:id="1740518293">
                                          <w:marLeft w:val="0"/>
                                          <w:marRight w:val="0"/>
                                          <w:marTop w:val="0"/>
                                          <w:marBottom w:val="0"/>
                                          <w:divBdr>
                                            <w:top w:val="none" w:sz="0" w:space="0" w:color="auto"/>
                                            <w:left w:val="none" w:sz="0" w:space="0" w:color="auto"/>
                                            <w:bottom w:val="none" w:sz="0" w:space="0" w:color="auto"/>
                                            <w:right w:val="none" w:sz="0" w:space="0" w:color="auto"/>
                                          </w:divBdr>
                                          <w:divsChild>
                                            <w:div w:id="928780422">
                                              <w:marLeft w:val="0"/>
                                              <w:marRight w:val="0"/>
                                              <w:marTop w:val="0"/>
                                              <w:marBottom w:val="0"/>
                                              <w:divBdr>
                                                <w:top w:val="none" w:sz="0" w:space="0" w:color="auto"/>
                                                <w:left w:val="none" w:sz="0" w:space="0" w:color="auto"/>
                                                <w:bottom w:val="none" w:sz="0" w:space="0" w:color="auto"/>
                                                <w:right w:val="none" w:sz="0" w:space="0" w:color="auto"/>
                                              </w:divBdr>
                                              <w:divsChild>
                                                <w:div w:id="317657731">
                                                  <w:marLeft w:val="0"/>
                                                  <w:marRight w:val="0"/>
                                                  <w:marTop w:val="0"/>
                                                  <w:marBottom w:val="285"/>
                                                  <w:divBdr>
                                                    <w:top w:val="none" w:sz="0" w:space="0" w:color="auto"/>
                                                    <w:left w:val="none" w:sz="0" w:space="0" w:color="auto"/>
                                                    <w:bottom w:val="none" w:sz="0" w:space="0" w:color="auto"/>
                                                    <w:right w:val="none" w:sz="0" w:space="0" w:color="auto"/>
                                                  </w:divBdr>
                                                  <w:divsChild>
                                                    <w:div w:id="2043245259">
                                                      <w:marLeft w:val="0"/>
                                                      <w:marRight w:val="0"/>
                                                      <w:marTop w:val="0"/>
                                                      <w:marBottom w:val="0"/>
                                                      <w:divBdr>
                                                        <w:top w:val="none" w:sz="0" w:space="0" w:color="auto"/>
                                                        <w:left w:val="none" w:sz="0" w:space="0" w:color="auto"/>
                                                        <w:bottom w:val="none" w:sz="0" w:space="0" w:color="auto"/>
                                                        <w:right w:val="none" w:sz="0" w:space="0" w:color="auto"/>
                                                      </w:divBdr>
                                                      <w:divsChild>
                                                        <w:div w:id="1281036139">
                                                          <w:marLeft w:val="0"/>
                                                          <w:marRight w:val="0"/>
                                                          <w:marTop w:val="0"/>
                                                          <w:marBottom w:val="0"/>
                                                          <w:divBdr>
                                                            <w:top w:val="single" w:sz="12" w:space="0" w:color="ABABAB"/>
                                                            <w:left w:val="single" w:sz="6" w:space="0" w:color="ABABAB"/>
                                                            <w:bottom w:val="none" w:sz="0" w:space="0" w:color="auto"/>
                                                            <w:right w:val="single" w:sz="6" w:space="0" w:color="ABABAB"/>
                                                          </w:divBdr>
                                                          <w:divsChild>
                                                            <w:div w:id="1491873417">
                                                              <w:marLeft w:val="0"/>
                                                              <w:marRight w:val="0"/>
                                                              <w:marTop w:val="0"/>
                                                              <w:marBottom w:val="0"/>
                                                              <w:divBdr>
                                                                <w:top w:val="none" w:sz="0" w:space="0" w:color="auto"/>
                                                                <w:left w:val="none" w:sz="0" w:space="0" w:color="auto"/>
                                                                <w:bottom w:val="none" w:sz="0" w:space="0" w:color="auto"/>
                                                                <w:right w:val="none" w:sz="0" w:space="0" w:color="auto"/>
                                                              </w:divBdr>
                                                              <w:divsChild>
                                                                <w:div w:id="39288313">
                                                                  <w:marLeft w:val="0"/>
                                                                  <w:marRight w:val="0"/>
                                                                  <w:marTop w:val="0"/>
                                                                  <w:marBottom w:val="0"/>
                                                                  <w:divBdr>
                                                                    <w:top w:val="none" w:sz="0" w:space="0" w:color="auto"/>
                                                                    <w:left w:val="none" w:sz="0" w:space="0" w:color="auto"/>
                                                                    <w:bottom w:val="none" w:sz="0" w:space="0" w:color="auto"/>
                                                                    <w:right w:val="none" w:sz="0" w:space="0" w:color="auto"/>
                                                                  </w:divBdr>
                                                                  <w:divsChild>
                                                                    <w:div w:id="891191188">
                                                                      <w:marLeft w:val="0"/>
                                                                      <w:marRight w:val="0"/>
                                                                      <w:marTop w:val="0"/>
                                                                      <w:marBottom w:val="0"/>
                                                                      <w:divBdr>
                                                                        <w:top w:val="none" w:sz="0" w:space="0" w:color="auto"/>
                                                                        <w:left w:val="none" w:sz="0" w:space="0" w:color="auto"/>
                                                                        <w:bottom w:val="none" w:sz="0" w:space="0" w:color="auto"/>
                                                                        <w:right w:val="none" w:sz="0" w:space="0" w:color="auto"/>
                                                                      </w:divBdr>
                                                                      <w:divsChild>
                                                                        <w:div w:id="1353798169">
                                                                          <w:marLeft w:val="0"/>
                                                                          <w:marRight w:val="0"/>
                                                                          <w:marTop w:val="0"/>
                                                                          <w:marBottom w:val="0"/>
                                                                          <w:divBdr>
                                                                            <w:top w:val="none" w:sz="0" w:space="0" w:color="auto"/>
                                                                            <w:left w:val="none" w:sz="0" w:space="0" w:color="auto"/>
                                                                            <w:bottom w:val="none" w:sz="0" w:space="0" w:color="auto"/>
                                                                            <w:right w:val="none" w:sz="0" w:space="0" w:color="auto"/>
                                                                          </w:divBdr>
                                                                          <w:divsChild>
                                                                            <w:div w:id="1874808306">
                                                                              <w:marLeft w:val="0"/>
                                                                              <w:marRight w:val="0"/>
                                                                              <w:marTop w:val="0"/>
                                                                              <w:marBottom w:val="0"/>
                                                                              <w:divBdr>
                                                                                <w:top w:val="none" w:sz="0" w:space="0" w:color="auto"/>
                                                                                <w:left w:val="none" w:sz="0" w:space="0" w:color="auto"/>
                                                                                <w:bottom w:val="none" w:sz="0" w:space="0" w:color="auto"/>
                                                                                <w:right w:val="none" w:sz="0" w:space="0" w:color="auto"/>
                                                                              </w:divBdr>
                                                                              <w:divsChild>
                                                                                <w:div w:id="238057717">
                                                                                  <w:marLeft w:val="0"/>
                                                                                  <w:marRight w:val="0"/>
                                                                                  <w:marTop w:val="0"/>
                                                                                  <w:marBottom w:val="0"/>
                                                                                  <w:divBdr>
                                                                                    <w:top w:val="none" w:sz="0" w:space="0" w:color="auto"/>
                                                                                    <w:left w:val="none" w:sz="0" w:space="0" w:color="auto"/>
                                                                                    <w:bottom w:val="none" w:sz="0" w:space="0" w:color="auto"/>
                                                                                    <w:right w:val="none" w:sz="0" w:space="0" w:color="auto"/>
                                                                                  </w:divBdr>
                                                                                  <w:divsChild>
                                                                                    <w:div w:id="784614458">
                                                                                      <w:marLeft w:val="0"/>
                                                                                      <w:marRight w:val="0"/>
                                                                                      <w:marTop w:val="0"/>
                                                                                      <w:marBottom w:val="0"/>
                                                                                      <w:divBdr>
                                                                                        <w:top w:val="none" w:sz="0" w:space="0" w:color="auto"/>
                                                                                        <w:left w:val="none" w:sz="0" w:space="0" w:color="auto"/>
                                                                                        <w:bottom w:val="none" w:sz="0" w:space="0" w:color="auto"/>
                                                                                        <w:right w:val="none" w:sz="0" w:space="0" w:color="auto"/>
                                                                                      </w:divBdr>
                                                                                    </w:div>
                                                                                    <w:div w:id="966935580">
                                                                                      <w:marLeft w:val="0"/>
                                                                                      <w:marRight w:val="0"/>
                                                                                      <w:marTop w:val="0"/>
                                                                                      <w:marBottom w:val="0"/>
                                                                                      <w:divBdr>
                                                                                        <w:top w:val="none" w:sz="0" w:space="0" w:color="auto"/>
                                                                                        <w:left w:val="none" w:sz="0" w:space="0" w:color="auto"/>
                                                                                        <w:bottom w:val="none" w:sz="0" w:space="0" w:color="auto"/>
                                                                                        <w:right w:val="none" w:sz="0" w:space="0" w:color="auto"/>
                                                                                      </w:divBdr>
                                                                                    </w:div>
                                                                                    <w:div w:id="1095007986">
                                                                                      <w:marLeft w:val="0"/>
                                                                                      <w:marRight w:val="0"/>
                                                                                      <w:marTop w:val="0"/>
                                                                                      <w:marBottom w:val="0"/>
                                                                                      <w:divBdr>
                                                                                        <w:top w:val="none" w:sz="0" w:space="0" w:color="auto"/>
                                                                                        <w:left w:val="none" w:sz="0" w:space="0" w:color="auto"/>
                                                                                        <w:bottom w:val="none" w:sz="0" w:space="0" w:color="auto"/>
                                                                                        <w:right w:val="none" w:sz="0" w:space="0" w:color="auto"/>
                                                                                      </w:divBdr>
                                                                                    </w:div>
                                                                                    <w:div w:id="20840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304220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43770765">
      <w:bodyDiv w:val="1"/>
      <w:marLeft w:val="0"/>
      <w:marRight w:val="0"/>
      <w:marTop w:val="0"/>
      <w:marBottom w:val="0"/>
      <w:divBdr>
        <w:top w:val="none" w:sz="0" w:space="0" w:color="auto"/>
        <w:left w:val="none" w:sz="0" w:space="0" w:color="auto"/>
        <w:bottom w:val="none" w:sz="0" w:space="0" w:color="auto"/>
        <w:right w:val="none" w:sz="0" w:space="0" w:color="auto"/>
      </w:divBdr>
      <w:divsChild>
        <w:div w:id="667902995">
          <w:marLeft w:val="0"/>
          <w:marRight w:val="0"/>
          <w:marTop w:val="0"/>
          <w:marBottom w:val="0"/>
          <w:divBdr>
            <w:top w:val="none" w:sz="0" w:space="0" w:color="auto"/>
            <w:left w:val="none" w:sz="0" w:space="0" w:color="auto"/>
            <w:bottom w:val="none" w:sz="0" w:space="0" w:color="auto"/>
            <w:right w:val="none" w:sz="0" w:space="0" w:color="auto"/>
          </w:divBdr>
          <w:divsChild>
            <w:div w:id="99499407">
              <w:marLeft w:val="0"/>
              <w:marRight w:val="0"/>
              <w:marTop w:val="0"/>
              <w:marBottom w:val="0"/>
              <w:divBdr>
                <w:top w:val="none" w:sz="0" w:space="0" w:color="auto"/>
                <w:left w:val="none" w:sz="0" w:space="0" w:color="auto"/>
                <w:bottom w:val="none" w:sz="0" w:space="0" w:color="auto"/>
                <w:right w:val="none" w:sz="0" w:space="0" w:color="auto"/>
              </w:divBdr>
              <w:divsChild>
                <w:div w:id="1628315493">
                  <w:marLeft w:val="0"/>
                  <w:marRight w:val="0"/>
                  <w:marTop w:val="0"/>
                  <w:marBottom w:val="0"/>
                  <w:divBdr>
                    <w:top w:val="none" w:sz="0" w:space="0" w:color="auto"/>
                    <w:left w:val="none" w:sz="0" w:space="0" w:color="auto"/>
                    <w:bottom w:val="none" w:sz="0" w:space="0" w:color="auto"/>
                    <w:right w:val="none" w:sz="0" w:space="0" w:color="auto"/>
                  </w:divBdr>
                  <w:divsChild>
                    <w:div w:id="1861165801">
                      <w:marLeft w:val="0"/>
                      <w:marRight w:val="0"/>
                      <w:marTop w:val="0"/>
                      <w:marBottom w:val="0"/>
                      <w:divBdr>
                        <w:top w:val="none" w:sz="0" w:space="0" w:color="auto"/>
                        <w:left w:val="none" w:sz="0" w:space="0" w:color="auto"/>
                        <w:bottom w:val="none" w:sz="0" w:space="0" w:color="auto"/>
                        <w:right w:val="none" w:sz="0" w:space="0" w:color="auto"/>
                      </w:divBdr>
                      <w:divsChild>
                        <w:div w:id="756169778">
                          <w:marLeft w:val="0"/>
                          <w:marRight w:val="0"/>
                          <w:marTop w:val="0"/>
                          <w:marBottom w:val="0"/>
                          <w:divBdr>
                            <w:top w:val="none" w:sz="0" w:space="0" w:color="auto"/>
                            <w:left w:val="none" w:sz="0" w:space="0" w:color="auto"/>
                            <w:bottom w:val="none" w:sz="0" w:space="0" w:color="auto"/>
                            <w:right w:val="none" w:sz="0" w:space="0" w:color="auto"/>
                          </w:divBdr>
                          <w:divsChild>
                            <w:div w:id="685861963">
                              <w:marLeft w:val="0"/>
                              <w:marRight w:val="0"/>
                              <w:marTop w:val="0"/>
                              <w:marBottom w:val="0"/>
                              <w:divBdr>
                                <w:top w:val="none" w:sz="0" w:space="0" w:color="auto"/>
                                <w:left w:val="none" w:sz="0" w:space="0" w:color="auto"/>
                                <w:bottom w:val="none" w:sz="0" w:space="0" w:color="auto"/>
                                <w:right w:val="none" w:sz="0" w:space="0" w:color="auto"/>
                              </w:divBdr>
                              <w:divsChild>
                                <w:div w:id="482697200">
                                  <w:marLeft w:val="0"/>
                                  <w:marRight w:val="0"/>
                                  <w:marTop w:val="0"/>
                                  <w:marBottom w:val="0"/>
                                  <w:divBdr>
                                    <w:top w:val="none" w:sz="0" w:space="0" w:color="auto"/>
                                    <w:left w:val="none" w:sz="0" w:space="0" w:color="auto"/>
                                    <w:bottom w:val="none" w:sz="0" w:space="0" w:color="auto"/>
                                    <w:right w:val="none" w:sz="0" w:space="0" w:color="auto"/>
                                  </w:divBdr>
                                  <w:divsChild>
                                    <w:div w:id="432437737">
                                      <w:marLeft w:val="0"/>
                                      <w:marRight w:val="0"/>
                                      <w:marTop w:val="0"/>
                                      <w:marBottom w:val="0"/>
                                      <w:divBdr>
                                        <w:top w:val="none" w:sz="0" w:space="0" w:color="auto"/>
                                        <w:left w:val="none" w:sz="0" w:space="0" w:color="auto"/>
                                        <w:bottom w:val="none" w:sz="0" w:space="0" w:color="auto"/>
                                        <w:right w:val="none" w:sz="0" w:space="0" w:color="auto"/>
                                      </w:divBdr>
                                      <w:divsChild>
                                        <w:div w:id="628439101">
                                          <w:marLeft w:val="0"/>
                                          <w:marRight w:val="0"/>
                                          <w:marTop w:val="0"/>
                                          <w:marBottom w:val="0"/>
                                          <w:divBdr>
                                            <w:top w:val="none" w:sz="0" w:space="0" w:color="auto"/>
                                            <w:left w:val="none" w:sz="0" w:space="0" w:color="auto"/>
                                            <w:bottom w:val="none" w:sz="0" w:space="0" w:color="auto"/>
                                            <w:right w:val="none" w:sz="0" w:space="0" w:color="auto"/>
                                          </w:divBdr>
                                          <w:divsChild>
                                            <w:div w:id="671756412">
                                              <w:marLeft w:val="0"/>
                                              <w:marRight w:val="0"/>
                                              <w:marTop w:val="0"/>
                                              <w:marBottom w:val="0"/>
                                              <w:divBdr>
                                                <w:top w:val="none" w:sz="0" w:space="0" w:color="auto"/>
                                                <w:left w:val="none" w:sz="0" w:space="0" w:color="auto"/>
                                                <w:bottom w:val="none" w:sz="0" w:space="0" w:color="auto"/>
                                                <w:right w:val="none" w:sz="0" w:space="0" w:color="auto"/>
                                              </w:divBdr>
                                              <w:divsChild>
                                                <w:div w:id="1438595694">
                                                  <w:marLeft w:val="0"/>
                                                  <w:marRight w:val="0"/>
                                                  <w:marTop w:val="0"/>
                                                  <w:marBottom w:val="285"/>
                                                  <w:divBdr>
                                                    <w:top w:val="none" w:sz="0" w:space="0" w:color="auto"/>
                                                    <w:left w:val="none" w:sz="0" w:space="0" w:color="auto"/>
                                                    <w:bottom w:val="none" w:sz="0" w:space="0" w:color="auto"/>
                                                    <w:right w:val="none" w:sz="0" w:space="0" w:color="auto"/>
                                                  </w:divBdr>
                                                  <w:divsChild>
                                                    <w:div w:id="703948112">
                                                      <w:marLeft w:val="0"/>
                                                      <w:marRight w:val="0"/>
                                                      <w:marTop w:val="0"/>
                                                      <w:marBottom w:val="0"/>
                                                      <w:divBdr>
                                                        <w:top w:val="none" w:sz="0" w:space="0" w:color="auto"/>
                                                        <w:left w:val="none" w:sz="0" w:space="0" w:color="auto"/>
                                                        <w:bottom w:val="none" w:sz="0" w:space="0" w:color="auto"/>
                                                        <w:right w:val="none" w:sz="0" w:space="0" w:color="auto"/>
                                                      </w:divBdr>
                                                      <w:divsChild>
                                                        <w:div w:id="622617755">
                                                          <w:marLeft w:val="0"/>
                                                          <w:marRight w:val="0"/>
                                                          <w:marTop w:val="0"/>
                                                          <w:marBottom w:val="0"/>
                                                          <w:divBdr>
                                                            <w:top w:val="single" w:sz="12" w:space="0" w:color="ABABAB"/>
                                                            <w:left w:val="single" w:sz="6" w:space="0" w:color="ABABAB"/>
                                                            <w:bottom w:val="single" w:sz="6" w:space="0" w:color="ABABAB"/>
                                                            <w:right w:val="single" w:sz="6" w:space="0" w:color="ABABAB"/>
                                                          </w:divBdr>
                                                          <w:divsChild>
                                                            <w:div w:id="923219272">
                                                              <w:marLeft w:val="0"/>
                                                              <w:marRight w:val="0"/>
                                                              <w:marTop w:val="0"/>
                                                              <w:marBottom w:val="0"/>
                                                              <w:divBdr>
                                                                <w:top w:val="none" w:sz="0" w:space="0" w:color="auto"/>
                                                                <w:left w:val="none" w:sz="0" w:space="0" w:color="auto"/>
                                                                <w:bottom w:val="none" w:sz="0" w:space="0" w:color="auto"/>
                                                                <w:right w:val="none" w:sz="0" w:space="0" w:color="auto"/>
                                                              </w:divBdr>
                                                              <w:divsChild>
                                                                <w:div w:id="500005401">
                                                                  <w:marLeft w:val="0"/>
                                                                  <w:marRight w:val="0"/>
                                                                  <w:marTop w:val="0"/>
                                                                  <w:marBottom w:val="0"/>
                                                                  <w:divBdr>
                                                                    <w:top w:val="none" w:sz="0" w:space="0" w:color="auto"/>
                                                                    <w:left w:val="none" w:sz="0" w:space="0" w:color="auto"/>
                                                                    <w:bottom w:val="none" w:sz="0" w:space="0" w:color="auto"/>
                                                                    <w:right w:val="none" w:sz="0" w:space="0" w:color="auto"/>
                                                                  </w:divBdr>
                                                                  <w:divsChild>
                                                                    <w:div w:id="736511342">
                                                                      <w:marLeft w:val="0"/>
                                                                      <w:marRight w:val="0"/>
                                                                      <w:marTop w:val="0"/>
                                                                      <w:marBottom w:val="0"/>
                                                                      <w:divBdr>
                                                                        <w:top w:val="none" w:sz="0" w:space="0" w:color="auto"/>
                                                                        <w:left w:val="none" w:sz="0" w:space="0" w:color="auto"/>
                                                                        <w:bottom w:val="none" w:sz="0" w:space="0" w:color="auto"/>
                                                                        <w:right w:val="none" w:sz="0" w:space="0" w:color="auto"/>
                                                                      </w:divBdr>
                                                                      <w:divsChild>
                                                                        <w:div w:id="497892634">
                                                                          <w:marLeft w:val="0"/>
                                                                          <w:marRight w:val="0"/>
                                                                          <w:marTop w:val="0"/>
                                                                          <w:marBottom w:val="0"/>
                                                                          <w:divBdr>
                                                                            <w:top w:val="none" w:sz="0" w:space="0" w:color="auto"/>
                                                                            <w:left w:val="none" w:sz="0" w:space="0" w:color="auto"/>
                                                                            <w:bottom w:val="none" w:sz="0" w:space="0" w:color="auto"/>
                                                                            <w:right w:val="none" w:sz="0" w:space="0" w:color="auto"/>
                                                                          </w:divBdr>
                                                                          <w:divsChild>
                                                                            <w:div w:id="486480034">
                                                                              <w:marLeft w:val="0"/>
                                                                              <w:marRight w:val="0"/>
                                                                              <w:marTop w:val="0"/>
                                                                              <w:marBottom w:val="0"/>
                                                                              <w:divBdr>
                                                                                <w:top w:val="none" w:sz="0" w:space="0" w:color="auto"/>
                                                                                <w:left w:val="none" w:sz="0" w:space="0" w:color="auto"/>
                                                                                <w:bottom w:val="none" w:sz="0" w:space="0" w:color="auto"/>
                                                                                <w:right w:val="none" w:sz="0" w:space="0" w:color="auto"/>
                                                                              </w:divBdr>
                                                                              <w:divsChild>
                                                                                <w:div w:id="2121222223">
                                                                                  <w:marLeft w:val="0"/>
                                                                                  <w:marRight w:val="0"/>
                                                                                  <w:marTop w:val="0"/>
                                                                                  <w:marBottom w:val="0"/>
                                                                                  <w:divBdr>
                                                                                    <w:top w:val="none" w:sz="0" w:space="0" w:color="auto"/>
                                                                                    <w:left w:val="none" w:sz="0" w:space="0" w:color="auto"/>
                                                                                    <w:bottom w:val="none" w:sz="0" w:space="0" w:color="auto"/>
                                                                                    <w:right w:val="none" w:sz="0" w:space="0" w:color="auto"/>
                                                                                  </w:divBdr>
                                                                                  <w:divsChild>
                                                                                    <w:div w:id="1188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447654009">
      <w:bodyDiv w:val="1"/>
      <w:marLeft w:val="0"/>
      <w:marRight w:val="0"/>
      <w:marTop w:val="0"/>
      <w:marBottom w:val="0"/>
      <w:divBdr>
        <w:top w:val="none" w:sz="0" w:space="0" w:color="auto"/>
        <w:left w:val="none" w:sz="0" w:space="0" w:color="auto"/>
        <w:bottom w:val="none" w:sz="0" w:space="0" w:color="auto"/>
        <w:right w:val="none" w:sz="0" w:space="0" w:color="auto"/>
      </w:divBdr>
    </w:div>
    <w:div w:id="1455323024">
      <w:bodyDiv w:val="1"/>
      <w:marLeft w:val="0"/>
      <w:marRight w:val="0"/>
      <w:marTop w:val="0"/>
      <w:marBottom w:val="0"/>
      <w:divBdr>
        <w:top w:val="none" w:sz="0" w:space="0" w:color="auto"/>
        <w:left w:val="none" w:sz="0" w:space="0" w:color="auto"/>
        <w:bottom w:val="none" w:sz="0" w:space="0" w:color="auto"/>
        <w:right w:val="none" w:sz="0" w:space="0" w:color="auto"/>
      </w:divBdr>
      <w:divsChild>
        <w:div w:id="289945800">
          <w:marLeft w:val="0"/>
          <w:marRight w:val="0"/>
          <w:marTop w:val="0"/>
          <w:marBottom w:val="0"/>
          <w:divBdr>
            <w:top w:val="none" w:sz="0" w:space="0" w:color="auto"/>
            <w:left w:val="none" w:sz="0" w:space="0" w:color="auto"/>
            <w:bottom w:val="none" w:sz="0" w:space="0" w:color="auto"/>
            <w:right w:val="none" w:sz="0" w:space="0" w:color="auto"/>
          </w:divBdr>
          <w:divsChild>
            <w:div w:id="1145708426">
              <w:marLeft w:val="0"/>
              <w:marRight w:val="0"/>
              <w:marTop w:val="0"/>
              <w:marBottom w:val="0"/>
              <w:divBdr>
                <w:top w:val="none" w:sz="0" w:space="0" w:color="auto"/>
                <w:left w:val="none" w:sz="0" w:space="0" w:color="auto"/>
                <w:bottom w:val="none" w:sz="0" w:space="0" w:color="auto"/>
                <w:right w:val="none" w:sz="0" w:space="0" w:color="auto"/>
              </w:divBdr>
              <w:divsChild>
                <w:div w:id="881287503">
                  <w:marLeft w:val="0"/>
                  <w:marRight w:val="0"/>
                  <w:marTop w:val="0"/>
                  <w:marBottom w:val="0"/>
                  <w:divBdr>
                    <w:top w:val="none" w:sz="0" w:space="0" w:color="auto"/>
                    <w:left w:val="none" w:sz="0" w:space="0" w:color="auto"/>
                    <w:bottom w:val="none" w:sz="0" w:space="0" w:color="auto"/>
                    <w:right w:val="none" w:sz="0" w:space="0" w:color="auto"/>
                  </w:divBdr>
                  <w:divsChild>
                    <w:div w:id="165438749">
                      <w:marLeft w:val="0"/>
                      <w:marRight w:val="0"/>
                      <w:marTop w:val="0"/>
                      <w:marBottom w:val="0"/>
                      <w:divBdr>
                        <w:top w:val="none" w:sz="0" w:space="0" w:color="auto"/>
                        <w:left w:val="none" w:sz="0" w:space="0" w:color="auto"/>
                        <w:bottom w:val="none" w:sz="0" w:space="0" w:color="auto"/>
                        <w:right w:val="none" w:sz="0" w:space="0" w:color="auto"/>
                      </w:divBdr>
                      <w:divsChild>
                        <w:div w:id="19162600">
                          <w:marLeft w:val="0"/>
                          <w:marRight w:val="0"/>
                          <w:marTop w:val="0"/>
                          <w:marBottom w:val="0"/>
                          <w:divBdr>
                            <w:top w:val="none" w:sz="0" w:space="0" w:color="auto"/>
                            <w:left w:val="none" w:sz="0" w:space="0" w:color="auto"/>
                            <w:bottom w:val="none" w:sz="0" w:space="0" w:color="auto"/>
                            <w:right w:val="none" w:sz="0" w:space="0" w:color="auto"/>
                          </w:divBdr>
                          <w:divsChild>
                            <w:div w:id="1281036406">
                              <w:marLeft w:val="0"/>
                              <w:marRight w:val="0"/>
                              <w:marTop w:val="0"/>
                              <w:marBottom w:val="0"/>
                              <w:divBdr>
                                <w:top w:val="none" w:sz="0" w:space="0" w:color="auto"/>
                                <w:left w:val="none" w:sz="0" w:space="0" w:color="auto"/>
                                <w:bottom w:val="none" w:sz="0" w:space="0" w:color="auto"/>
                                <w:right w:val="none" w:sz="0" w:space="0" w:color="auto"/>
                              </w:divBdr>
                              <w:divsChild>
                                <w:div w:id="1243447153">
                                  <w:marLeft w:val="0"/>
                                  <w:marRight w:val="0"/>
                                  <w:marTop w:val="0"/>
                                  <w:marBottom w:val="0"/>
                                  <w:divBdr>
                                    <w:top w:val="none" w:sz="0" w:space="0" w:color="auto"/>
                                    <w:left w:val="none" w:sz="0" w:space="0" w:color="auto"/>
                                    <w:bottom w:val="none" w:sz="0" w:space="0" w:color="auto"/>
                                    <w:right w:val="none" w:sz="0" w:space="0" w:color="auto"/>
                                  </w:divBdr>
                                  <w:divsChild>
                                    <w:div w:id="1430811291">
                                      <w:marLeft w:val="0"/>
                                      <w:marRight w:val="0"/>
                                      <w:marTop w:val="0"/>
                                      <w:marBottom w:val="0"/>
                                      <w:divBdr>
                                        <w:top w:val="none" w:sz="0" w:space="0" w:color="auto"/>
                                        <w:left w:val="none" w:sz="0" w:space="0" w:color="auto"/>
                                        <w:bottom w:val="none" w:sz="0" w:space="0" w:color="auto"/>
                                        <w:right w:val="none" w:sz="0" w:space="0" w:color="auto"/>
                                      </w:divBdr>
                                      <w:divsChild>
                                        <w:div w:id="2055032419">
                                          <w:marLeft w:val="0"/>
                                          <w:marRight w:val="0"/>
                                          <w:marTop w:val="0"/>
                                          <w:marBottom w:val="0"/>
                                          <w:divBdr>
                                            <w:top w:val="none" w:sz="0" w:space="0" w:color="auto"/>
                                            <w:left w:val="none" w:sz="0" w:space="0" w:color="auto"/>
                                            <w:bottom w:val="none" w:sz="0" w:space="0" w:color="auto"/>
                                            <w:right w:val="none" w:sz="0" w:space="0" w:color="auto"/>
                                          </w:divBdr>
                                          <w:divsChild>
                                            <w:div w:id="1686980026">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285"/>
                                                  <w:divBdr>
                                                    <w:top w:val="none" w:sz="0" w:space="0" w:color="auto"/>
                                                    <w:left w:val="none" w:sz="0" w:space="0" w:color="auto"/>
                                                    <w:bottom w:val="none" w:sz="0" w:space="0" w:color="auto"/>
                                                    <w:right w:val="none" w:sz="0" w:space="0" w:color="auto"/>
                                                  </w:divBdr>
                                                  <w:divsChild>
                                                    <w:div w:id="762847847">
                                                      <w:marLeft w:val="0"/>
                                                      <w:marRight w:val="0"/>
                                                      <w:marTop w:val="0"/>
                                                      <w:marBottom w:val="0"/>
                                                      <w:divBdr>
                                                        <w:top w:val="none" w:sz="0" w:space="0" w:color="auto"/>
                                                        <w:left w:val="none" w:sz="0" w:space="0" w:color="auto"/>
                                                        <w:bottom w:val="none" w:sz="0" w:space="0" w:color="auto"/>
                                                        <w:right w:val="none" w:sz="0" w:space="0" w:color="auto"/>
                                                      </w:divBdr>
                                                      <w:divsChild>
                                                        <w:div w:id="1723017587">
                                                          <w:marLeft w:val="0"/>
                                                          <w:marRight w:val="0"/>
                                                          <w:marTop w:val="0"/>
                                                          <w:marBottom w:val="0"/>
                                                          <w:divBdr>
                                                            <w:top w:val="single" w:sz="12" w:space="0" w:color="ABABAB"/>
                                                            <w:left w:val="single" w:sz="6" w:space="0" w:color="ABABAB"/>
                                                            <w:bottom w:val="single" w:sz="6" w:space="0" w:color="ABABAB"/>
                                                            <w:right w:val="single" w:sz="6" w:space="0" w:color="ABABAB"/>
                                                          </w:divBdr>
                                                          <w:divsChild>
                                                            <w:div w:id="1531334467">
                                                              <w:marLeft w:val="0"/>
                                                              <w:marRight w:val="0"/>
                                                              <w:marTop w:val="0"/>
                                                              <w:marBottom w:val="0"/>
                                                              <w:divBdr>
                                                                <w:top w:val="none" w:sz="0" w:space="0" w:color="auto"/>
                                                                <w:left w:val="none" w:sz="0" w:space="0" w:color="auto"/>
                                                                <w:bottom w:val="none" w:sz="0" w:space="0" w:color="auto"/>
                                                                <w:right w:val="none" w:sz="0" w:space="0" w:color="auto"/>
                                                              </w:divBdr>
                                                              <w:divsChild>
                                                                <w:div w:id="138108984">
                                                                  <w:marLeft w:val="0"/>
                                                                  <w:marRight w:val="0"/>
                                                                  <w:marTop w:val="0"/>
                                                                  <w:marBottom w:val="0"/>
                                                                  <w:divBdr>
                                                                    <w:top w:val="none" w:sz="0" w:space="0" w:color="auto"/>
                                                                    <w:left w:val="none" w:sz="0" w:space="0" w:color="auto"/>
                                                                    <w:bottom w:val="none" w:sz="0" w:space="0" w:color="auto"/>
                                                                    <w:right w:val="none" w:sz="0" w:space="0" w:color="auto"/>
                                                                  </w:divBdr>
                                                                  <w:divsChild>
                                                                    <w:div w:id="982346536">
                                                                      <w:marLeft w:val="0"/>
                                                                      <w:marRight w:val="0"/>
                                                                      <w:marTop w:val="0"/>
                                                                      <w:marBottom w:val="0"/>
                                                                      <w:divBdr>
                                                                        <w:top w:val="none" w:sz="0" w:space="0" w:color="auto"/>
                                                                        <w:left w:val="none" w:sz="0" w:space="0" w:color="auto"/>
                                                                        <w:bottom w:val="none" w:sz="0" w:space="0" w:color="auto"/>
                                                                        <w:right w:val="none" w:sz="0" w:space="0" w:color="auto"/>
                                                                      </w:divBdr>
                                                                      <w:divsChild>
                                                                        <w:div w:id="1044715950">
                                                                          <w:marLeft w:val="0"/>
                                                                          <w:marRight w:val="0"/>
                                                                          <w:marTop w:val="0"/>
                                                                          <w:marBottom w:val="0"/>
                                                                          <w:divBdr>
                                                                            <w:top w:val="none" w:sz="0" w:space="0" w:color="auto"/>
                                                                            <w:left w:val="none" w:sz="0" w:space="0" w:color="auto"/>
                                                                            <w:bottom w:val="none" w:sz="0" w:space="0" w:color="auto"/>
                                                                            <w:right w:val="none" w:sz="0" w:space="0" w:color="auto"/>
                                                                          </w:divBdr>
                                                                          <w:divsChild>
                                                                            <w:div w:id="1351450161">
                                                                              <w:marLeft w:val="0"/>
                                                                              <w:marRight w:val="0"/>
                                                                              <w:marTop w:val="0"/>
                                                                              <w:marBottom w:val="0"/>
                                                                              <w:divBdr>
                                                                                <w:top w:val="none" w:sz="0" w:space="0" w:color="auto"/>
                                                                                <w:left w:val="none" w:sz="0" w:space="0" w:color="auto"/>
                                                                                <w:bottom w:val="none" w:sz="0" w:space="0" w:color="auto"/>
                                                                                <w:right w:val="none" w:sz="0" w:space="0" w:color="auto"/>
                                                                              </w:divBdr>
                                                                              <w:divsChild>
                                                                                <w:div w:id="1327972622">
                                                                                  <w:marLeft w:val="0"/>
                                                                                  <w:marRight w:val="0"/>
                                                                                  <w:marTop w:val="0"/>
                                                                                  <w:marBottom w:val="0"/>
                                                                                  <w:divBdr>
                                                                                    <w:top w:val="none" w:sz="0" w:space="0" w:color="auto"/>
                                                                                    <w:left w:val="none" w:sz="0" w:space="0" w:color="auto"/>
                                                                                    <w:bottom w:val="none" w:sz="0" w:space="0" w:color="auto"/>
                                                                                    <w:right w:val="none" w:sz="0" w:space="0" w:color="auto"/>
                                                                                  </w:divBdr>
                                                                                  <w:divsChild>
                                                                                    <w:div w:id="19957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587732">
      <w:bodyDiv w:val="1"/>
      <w:marLeft w:val="0"/>
      <w:marRight w:val="0"/>
      <w:marTop w:val="0"/>
      <w:marBottom w:val="0"/>
      <w:divBdr>
        <w:top w:val="none" w:sz="0" w:space="0" w:color="auto"/>
        <w:left w:val="none" w:sz="0" w:space="0" w:color="auto"/>
        <w:bottom w:val="none" w:sz="0" w:space="0" w:color="auto"/>
        <w:right w:val="none" w:sz="0" w:space="0" w:color="auto"/>
      </w:divBdr>
    </w:div>
    <w:div w:id="1614173448">
      <w:bodyDiv w:val="1"/>
      <w:marLeft w:val="0"/>
      <w:marRight w:val="0"/>
      <w:marTop w:val="0"/>
      <w:marBottom w:val="0"/>
      <w:divBdr>
        <w:top w:val="none" w:sz="0" w:space="0" w:color="auto"/>
        <w:left w:val="none" w:sz="0" w:space="0" w:color="auto"/>
        <w:bottom w:val="none" w:sz="0" w:space="0" w:color="auto"/>
        <w:right w:val="none" w:sz="0" w:space="0" w:color="auto"/>
      </w:divBdr>
    </w:div>
    <w:div w:id="163220258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280379490">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1667318706">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840462398">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1574201827">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5449814">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 w:id="2012830602">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16656530">
      <w:bodyDiv w:val="1"/>
      <w:marLeft w:val="0"/>
      <w:marRight w:val="0"/>
      <w:marTop w:val="0"/>
      <w:marBottom w:val="0"/>
      <w:divBdr>
        <w:top w:val="none" w:sz="0" w:space="0" w:color="auto"/>
        <w:left w:val="none" w:sz="0" w:space="0" w:color="auto"/>
        <w:bottom w:val="none" w:sz="0" w:space="0" w:color="auto"/>
        <w:right w:val="none" w:sz="0" w:space="0" w:color="auto"/>
      </w:divBdr>
    </w:div>
    <w:div w:id="1720545824">
      <w:bodyDiv w:val="1"/>
      <w:marLeft w:val="0"/>
      <w:marRight w:val="0"/>
      <w:marTop w:val="0"/>
      <w:marBottom w:val="0"/>
      <w:divBdr>
        <w:top w:val="none" w:sz="0" w:space="0" w:color="auto"/>
        <w:left w:val="none" w:sz="0" w:space="0" w:color="auto"/>
        <w:bottom w:val="none" w:sz="0" w:space="0" w:color="auto"/>
        <w:right w:val="none" w:sz="0" w:space="0" w:color="auto"/>
      </w:divBdr>
    </w:div>
    <w:div w:id="1739667084">
      <w:bodyDiv w:val="1"/>
      <w:marLeft w:val="0"/>
      <w:marRight w:val="0"/>
      <w:marTop w:val="0"/>
      <w:marBottom w:val="0"/>
      <w:divBdr>
        <w:top w:val="none" w:sz="0" w:space="0" w:color="auto"/>
        <w:left w:val="none" w:sz="0" w:space="0" w:color="auto"/>
        <w:bottom w:val="none" w:sz="0" w:space="0" w:color="auto"/>
        <w:right w:val="none" w:sz="0" w:space="0" w:color="auto"/>
      </w:divBdr>
      <w:divsChild>
        <w:div w:id="250699953">
          <w:marLeft w:val="0"/>
          <w:marRight w:val="0"/>
          <w:marTop w:val="0"/>
          <w:marBottom w:val="0"/>
          <w:divBdr>
            <w:top w:val="none" w:sz="0" w:space="0" w:color="auto"/>
            <w:left w:val="none" w:sz="0" w:space="0" w:color="auto"/>
            <w:bottom w:val="none" w:sz="0" w:space="0" w:color="auto"/>
            <w:right w:val="none" w:sz="0" w:space="0" w:color="auto"/>
          </w:divBdr>
        </w:div>
        <w:div w:id="1670675338">
          <w:marLeft w:val="0"/>
          <w:marRight w:val="0"/>
          <w:marTop w:val="0"/>
          <w:marBottom w:val="0"/>
          <w:divBdr>
            <w:top w:val="none" w:sz="0" w:space="0" w:color="auto"/>
            <w:left w:val="none" w:sz="0" w:space="0" w:color="auto"/>
            <w:bottom w:val="none" w:sz="0" w:space="0" w:color="auto"/>
            <w:right w:val="none" w:sz="0" w:space="0" w:color="auto"/>
          </w:divBdr>
        </w:div>
        <w:div w:id="2106077253">
          <w:marLeft w:val="0"/>
          <w:marRight w:val="0"/>
          <w:marTop w:val="0"/>
          <w:marBottom w:val="0"/>
          <w:divBdr>
            <w:top w:val="none" w:sz="0" w:space="0" w:color="auto"/>
            <w:left w:val="none" w:sz="0" w:space="0" w:color="auto"/>
            <w:bottom w:val="none" w:sz="0" w:space="0" w:color="auto"/>
            <w:right w:val="none" w:sz="0" w:space="0" w:color="auto"/>
          </w:divBdr>
        </w:div>
      </w:divsChild>
    </w:div>
    <w:div w:id="1753812849">
      <w:bodyDiv w:val="1"/>
      <w:marLeft w:val="0"/>
      <w:marRight w:val="0"/>
      <w:marTop w:val="0"/>
      <w:marBottom w:val="0"/>
      <w:divBdr>
        <w:top w:val="none" w:sz="0" w:space="0" w:color="auto"/>
        <w:left w:val="none" w:sz="0" w:space="0" w:color="auto"/>
        <w:bottom w:val="none" w:sz="0" w:space="0" w:color="auto"/>
        <w:right w:val="none" w:sz="0" w:space="0" w:color="auto"/>
      </w:divBdr>
      <w:divsChild>
        <w:div w:id="1221791234">
          <w:marLeft w:val="0"/>
          <w:marRight w:val="0"/>
          <w:marTop w:val="0"/>
          <w:marBottom w:val="0"/>
          <w:divBdr>
            <w:top w:val="none" w:sz="0" w:space="0" w:color="auto"/>
            <w:left w:val="none" w:sz="0" w:space="0" w:color="auto"/>
            <w:bottom w:val="none" w:sz="0" w:space="0" w:color="auto"/>
            <w:right w:val="none" w:sz="0" w:space="0" w:color="auto"/>
          </w:divBdr>
          <w:divsChild>
            <w:div w:id="1471825036">
              <w:marLeft w:val="0"/>
              <w:marRight w:val="0"/>
              <w:marTop w:val="0"/>
              <w:marBottom w:val="0"/>
              <w:divBdr>
                <w:top w:val="none" w:sz="0" w:space="0" w:color="auto"/>
                <w:left w:val="none" w:sz="0" w:space="0" w:color="auto"/>
                <w:bottom w:val="none" w:sz="0" w:space="0" w:color="auto"/>
                <w:right w:val="none" w:sz="0" w:space="0" w:color="auto"/>
              </w:divBdr>
              <w:divsChild>
                <w:div w:id="1565145941">
                  <w:marLeft w:val="0"/>
                  <w:marRight w:val="0"/>
                  <w:marTop w:val="0"/>
                  <w:marBottom w:val="0"/>
                  <w:divBdr>
                    <w:top w:val="none" w:sz="0" w:space="0" w:color="auto"/>
                    <w:left w:val="none" w:sz="0" w:space="0" w:color="auto"/>
                    <w:bottom w:val="none" w:sz="0" w:space="0" w:color="auto"/>
                    <w:right w:val="none" w:sz="0" w:space="0" w:color="auto"/>
                  </w:divBdr>
                  <w:divsChild>
                    <w:div w:id="1353802034">
                      <w:marLeft w:val="0"/>
                      <w:marRight w:val="0"/>
                      <w:marTop w:val="0"/>
                      <w:marBottom w:val="0"/>
                      <w:divBdr>
                        <w:top w:val="none" w:sz="0" w:space="0" w:color="auto"/>
                        <w:left w:val="none" w:sz="0" w:space="0" w:color="auto"/>
                        <w:bottom w:val="none" w:sz="0" w:space="0" w:color="auto"/>
                        <w:right w:val="none" w:sz="0" w:space="0" w:color="auto"/>
                      </w:divBdr>
                      <w:divsChild>
                        <w:div w:id="515312433">
                          <w:marLeft w:val="0"/>
                          <w:marRight w:val="0"/>
                          <w:marTop w:val="0"/>
                          <w:marBottom w:val="0"/>
                          <w:divBdr>
                            <w:top w:val="none" w:sz="0" w:space="0" w:color="auto"/>
                            <w:left w:val="none" w:sz="0" w:space="0" w:color="auto"/>
                            <w:bottom w:val="none" w:sz="0" w:space="0" w:color="auto"/>
                            <w:right w:val="none" w:sz="0" w:space="0" w:color="auto"/>
                          </w:divBdr>
                          <w:divsChild>
                            <w:div w:id="2061786403">
                              <w:marLeft w:val="0"/>
                              <w:marRight w:val="0"/>
                              <w:marTop w:val="0"/>
                              <w:marBottom w:val="0"/>
                              <w:divBdr>
                                <w:top w:val="none" w:sz="0" w:space="0" w:color="auto"/>
                                <w:left w:val="none" w:sz="0" w:space="0" w:color="auto"/>
                                <w:bottom w:val="none" w:sz="0" w:space="0" w:color="auto"/>
                                <w:right w:val="none" w:sz="0" w:space="0" w:color="auto"/>
                              </w:divBdr>
                              <w:divsChild>
                                <w:div w:id="1047142152">
                                  <w:marLeft w:val="0"/>
                                  <w:marRight w:val="0"/>
                                  <w:marTop w:val="0"/>
                                  <w:marBottom w:val="0"/>
                                  <w:divBdr>
                                    <w:top w:val="none" w:sz="0" w:space="0" w:color="auto"/>
                                    <w:left w:val="none" w:sz="0" w:space="0" w:color="auto"/>
                                    <w:bottom w:val="none" w:sz="0" w:space="0" w:color="auto"/>
                                    <w:right w:val="none" w:sz="0" w:space="0" w:color="auto"/>
                                  </w:divBdr>
                                  <w:divsChild>
                                    <w:div w:id="1862667276">
                                      <w:marLeft w:val="0"/>
                                      <w:marRight w:val="0"/>
                                      <w:marTop w:val="0"/>
                                      <w:marBottom w:val="0"/>
                                      <w:divBdr>
                                        <w:top w:val="none" w:sz="0" w:space="0" w:color="auto"/>
                                        <w:left w:val="none" w:sz="0" w:space="0" w:color="auto"/>
                                        <w:bottom w:val="none" w:sz="0" w:space="0" w:color="auto"/>
                                        <w:right w:val="none" w:sz="0" w:space="0" w:color="auto"/>
                                      </w:divBdr>
                                      <w:divsChild>
                                        <w:div w:id="1165049907">
                                          <w:marLeft w:val="0"/>
                                          <w:marRight w:val="0"/>
                                          <w:marTop w:val="0"/>
                                          <w:marBottom w:val="0"/>
                                          <w:divBdr>
                                            <w:top w:val="none" w:sz="0" w:space="0" w:color="auto"/>
                                            <w:left w:val="none" w:sz="0" w:space="0" w:color="auto"/>
                                            <w:bottom w:val="none" w:sz="0" w:space="0" w:color="auto"/>
                                            <w:right w:val="none" w:sz="0" w:space="0" w:color="auto"/>
                                          </w:divBdr>
                                          <w:divsChild>
                                            <w:div w:id="1812598900">
                                              <w:marLeft w:val="0"/>
                                              <w:marRight w:val="0"/>
                                              <w:marTop w:val="0"/>
                                              <w:marBottom w:val="0"/>
                                              <w:divBdr>
                                                <w:top w:val="none" w:sz="0" w:space="0" w:color="auto"/>
                                                <w:left w:val="none" w:sz="0" w:space="0" w:color="auto"/>
                                                <w:bottom w:val="none" w:sz="0" w:space="0" w:color="auto"/>
                                                <w:right w:val="none" w:sz="0" w:space="0" w:color="auto"/>
                                              </w:divBdr>
                                              <w:divsChild>
                                                <w:div w:id="1002272245">
                                                  <w:marLeft w:val="0"/>
                                                  <w:marRight w:val="0"/>
                                                  <w:marTop w:val="0"/>
                                                  <w:marBottom w:val="285"/>
                                                  <w:divBdr>
                                                    <w:top w:val="none" w:sz="0" w:space="0" w:color="auto"/>
                                                    <w:left w:val="none" w:sz="0" w:space="0" w:color="auto"/>
                                                    <w:bottom w:val="none" w:sz="0" w:space="0" w:color="auto"/>
                                                    <w:right w:val="none" w:sz="0" w:space="0" w:color="auto"/>
                                                  </w:divBdr>
                                                  <w:divsChild>
                                                    <w:div w:id="1195264043">
                                                      <w:marLeft w:val="0"/>
                                                      <w:marRight w:val="0"/>
                                                      <w:marTop w:val="0"/>
                                                      <w:marBottom w:val="0"/>
                                                      <w:divBdr>
                                                        <w:top w:val="none" w:sz="0" w:space="0" w:color="auto"/>
                                                        <w:left w:val="none" w:sz="0" w:space="0" w:color="auto"/>
                                                        <w:bottom w:val="none" w:sz="0" w:space="0" w:color="auto"/>
                                                        <w:right w:val="none" w:sz="0" w:space="0" w:color="auto"/>
                                                      </w:divBdr>
                                                      <w:divsChild>
                                                        <w:div w:id="680400299">
                                                          <w:marLeft w:val="0"/>
                                                          <w:marRight w:val="0"/>
                                                          <w:marTop w:val="0"/>
                                                          <w:marBottom w:val="0"/>
                                                          <w:divBdr>
                                                            <w:top w:val="single" w:sz="12" w:space="0" w:color="ABABAB"/>
                                                            <w:left w:val="single" w:sz="6" w:space="0" w:color="ABABAB"/>
                                                            <w:bottom w:val="single" w:sz="6" w:space="0" w:color="ABABAB"/>
                                                            <w:right w:val="single" w:sz="6" w:space="0" w:color="ABABAB"/>
                                                          </w:divBdr>
                                                          <w:divsChild>
                                                            <w:div w:id="1439719265">
                                                              <w:marLeft w:val="0"/>
                                                              <w:marRight w:val="0"/>
                                                              <w:marTop w:val="0"/>
                                                              <w:marBottom w:val="0"/>
                                                              <w:divBdr>
                                                                <w:top w:val="none" w:sz="0" w:space="0" w:color="auto"/>
                                                                <w:left w:val="none" w:sz="0" w:space="0" w:color="auto"/>
                                                                <w:bottom w:val="none" w:sz="0" w:space="0" w:color="auto"/>
                                                                <w:right w:val="none" w:sz="0" w:space="0" w:color="auto"/>
                                                              </w:divBdr>
                                                              <w:divsChild>
                                                                <w:div w:id="1133132326">
                                                                  <w:marLeft w:val="0"/>
                                                                  <w:marRight w:val="0"/>
                                                                  <w:marTop w:val="0"/>
                                                                  <w:marBottom w:val="0"/>
                                                                  <w:divBdr>
                                                                    <w:top w:val="none" w:sz="0" w:space="0" w:color="auto"/>
                                                                    <w:left w:val="none" w:sz="0" w:space="0" w:color="auto"/>
                                                                    <w:bottom w:val="none" w:sz="0" w:space="0" w:color="auto"/>
                                                                    <w:right w:val="none" w:sz="0" w:space="0" w:color="auto"/>
                                                                  </w:divBdr>
                                                                  <w:divsChild>
                                                                    <w:div w:id="1794056696">
                                                                      <w:marLeft w:val="0"/>
                                                                      <w:marRight w:val="0"/>
                                                                      <w:marTop w:val="0"/>
                                                                      <w:marBottom w:val="0"/>
                                                                      <w:divBdr>
                                                                        <w:top w:val="none" w:sz="0" w:space="0" w:color="auto"/>
                                                                        <w:left w:val="none" w:sz="0" w:space="0" w:color="auto"/>
                                                                        <w:bottom w:val="none" w:sz="0" w:space="0" w:color="auto"/>
                                                                        <w:right w:val="none" w:sz="0" w:space="0" w:color="auto"/>
                                                                      </w:divBdr>
                                                                      <w:divsChild>
                                                                        <w:div w:id="1738433836">
                                                                          <w:marLeft w:val="0"/>
                                                                          <w:marRight w:val="0"/>
                                                                          <w:marTop w:val="0"/>
                                                                          <w:marBottom w:val="0"/>
                                                                          <w:divBdr>
                                                                            <w:top w:val="none" w:sz="0" w:space="0" w:color="auto"/>
                                                                            <w:left w:val="none" w:sz="0" w:space="0" w:color="auto"/>
                                                                            <w:bottom w:val="none" w:sz="0" w:space="0" w:color="auto"/>
                                                                            <w:right w:val="none" w:sz="0" w:space="0" w:color="auto"/>
                                                                          </w:divBdr>
                                                                          <w:divsChild>
                                                                            <w:div w:id="631055725">
                                                                              <w:marLeft w:val="0"/>
                                                                              <w:marRight w:val="0"/>
                                                                              <w:marTop w:val="0"/>
                                                                              <w:marBottom w:val="0"/>
                                                                              <w:divBdr>
                                                                                <w:top w:val="none" w:sz="0" w:space="0" w:color="auto"/>
                                                                                <w:left w:val="none" w:sz="0" w:space="0" w:color="auto"/>
                                                                                <w:bottom w:val="none" w:sz="0" w:space="0" w:color="auto"/>
                                                                                <w:right w:val="none" w:sz="0" w:space="0" w:color="auto"/>
                                                                              </w:divBdr>
                                                                              <w:divsChild>
                                                                                <w:div w:id="252589604">
                                                                                  <w:marLeft w:val="0"/>
                                                                                  <w:marRight w:val="0"/>
                                                                                  <w:marTop w:val="0"/>
                                                                                  <w:marBottom w:val="0"/>
                                                                                  <w:divBdr>
                                                                                    <w:top w:val="none" w:sz="0" w:space="0" w:color="auto"/>
                                                                                    <w:left w:val="none" w:sz="0" w:space="0" w:color="auto"/>
                                                                                    <w:bottom w:val="none" w:sz="0" w:space="0" w:color="auto"/>
                                                                                    <w:right w:val="none" w:sz="0" w:space="0" w:color="auto"/>
                                                                                  </w:divBdr>
                                                                                  <w:divsChild>
                                                                                    <w:div w:id="63450484">
                                                                                      <w:marLeft w:val="0"/>
                                                                                      <w:marRight w:val="0"/>
                                                                                      <w:marTop w:val="0"/>
                                                                                      <w:marBottom w:val="0"/>
                                                                                      <w:divBdr>
                                                                                        <w:top w:val="none" w:sz="0" w:space="0" w:color="auto"/>
                                                                                        <w:left w:val="none" w:sz="0" w:space="0" w:color="auto"/>
                                                                                        <w:bottom w:val="none" w:sz="0" w:space="0" w:color="auto"/>
                                                                                        <w:right w:val="none" w:sz="0" w:space="0" w:color="auto"/>
                                                                                      </w:divBdr>
                                                                                      <w:divsChild>
                                                                                        <w:div w:id="1640959660">
                                                                                          <w:marLeft w:val="0"/>
                                                                                          <w:marRight w:val="0"/>
                                                                                          <w:marTop w:val="0"/>
                                                                                          <w:marBottom w:val="0"/>
                                                                                          <w:divBdr>
                                                                                            <w:top w:val="none" w:sz="0" w:space="0" w:color="auto"/>
                                                                                            <w:left w:val="none" w:sz="0" w:space="0" w:color="auto"/>
                                                                                            <w:bottom w:val="none" w:sz="0" w:space="0" w:color="auto"/>
                                                                                            <w:right w:val="none" w:sz="0" w:space="0" w:color="auto"/>
                                                                                          </w:divBdr>
                                                                                        </w:div>
                                                                                        <w:div w:id="1816220144">
                                                                                          <w:marLeft w:val="0"/>
                                                                                          <w:marRight w:val="0"/>
                                                                                          <w:marTop w:val="0"/>
                                                                                          <w:marBottom w:val="0"/>
                                                                                          <w:divBdr>
                                                                                            <w:top w:val="none" w:sz="0" w:space="0" w:color="auto"/>
                                                                                            <w:left w:val="none" w:sz="0" w:space="0" w:color="auto"/>
                                                                                            <w:bottom w:val="none" w:sz="0" w:space="0" w:color="auto"/>
                                                                                            <w:right w:val="none" w:sz="0" w:space="0" w:color="auto"/>
                                                                                          </w:divBdr>
                                                                                        </w:div>
                                                                                        <w:div w:id="1862667404">
                                                                                          <w:marLeft w:val="0"/>
                                                                                          <w:marRight w:val="0"/>
                                                                                          <w:marTop w:val="0"/>
                                                                                          <w:marBottom w:val="0"/>
                                                                                          <w:divBdr>
                                                                                            <w:top w:val="none" w:sz="0" w:space="0" w:color="auto"/>
                                                                                            <w:left w:val="none" w:sz="0" w:space="0" w:color="auto"/>
                                                                                            <w:bottom w:val="none" w:sz="0" w:space="0" w:color="auto"/>
                                                                                            <w:right w:val="none" w:sz="0" w:space="0" w:color="auto"/>
                                                                                          </w:divBdr>
                                                                                        </w:div>
                                                                                        <w:div w:id="1930114125">
                                                                                          <w:marLeft w:val="0"/>
                                                                                          <w:marRight w:val="0"/>
                                                                                          <w:marTop w:val="0"/>
                                                                                          <w:marBottom w:val="0"/>
                                                                                          <w:divBdr>
                                                                                            <w:top w:val="none" w:sz="0" w:space="0" w:color="auto"/>
                                                                                            <w:left w:val="none" w:sz="0" w:space="0" w:color="auto"/>
                                                                                            <w:bottom w:val="none" w:sz="0" w:space="0" w:color="auto"/>
                                                                                            <w:right w:val="none" w:sz="0" w:space="0" w:color="auto"/>
                                                                                          </w:divBdr>
                                                                                        </w:div>
                                                                                        <w:div w:id="2123457396">
                                                                                          <w:marLeft w:val="0"/>
                                                                                          <w:marRight w:val="0"/>
                                                                                          <w:marTop w:val="0"/>
                                                                                          <w:marBottom w:val="0"/>
                                                                                          <w:divBdr>
                                                                                            <w:top w:val="none" w:sz="0" w:space="0" w:color="auto"/>
                                                                                            <w:left w:val="none" w:sz="0" w:space="0" w:color="auto"/>
                                                                                            <w:bottom w:val="none" w:sz="0" w:space="0" w:color="auto"/>
                                                                                            <w:right w:val="none" w:sz="0" w:space="0" w:color="auto"/>
                                                                                          </w:divBdr>
                                                                                        </w:div>
                                                                                      </w:divsChild>
                                                                                    </w:div>
                                                                                    <w:div w:id="99955065">
                                                                                      <w:marLeft w:val="0"/>
                                                                                      <w:marRight w:val="0"/>
                                                                                      <w:marTop w:val="0"/>
                                                                                      <w:marBottom w:val="0"/>
                                                                                      <w:divBdr>
                                                                                        <w:top w:val="none" w:sz="0" w:space="0" w:color="auto"/>
                                                                                        <w:left w:val="none" w:sz="0" w:space="0" w:color="auto"/>
                                                                                        <w:bottom w:val="none" w:sz="0" w:space="0" w:color="auto"/>
                                                                                        <w:right w:val="none" w:sz="0" w:space="0" w:color="auto"/>
                                                                                      </w:divBdr>
                                                                                    </w:div>
                                                                                    <w:div w:id="182745128">
                                                                                      <w:marLeft w:val="0"/>
                                                                                      <w:marRight w:val="0"/>
                                                                                      <w:marTop w:val="0"/>
                                                                                      <w:marBottom w:val="0"/>
                                                                                      <w:divBdr>
                                                                                        <w:top w:val="none" w:sz="0" w:space="0" w:color="auto"/>
                                                                                        <w:left w:val="none" w:sz="0" w:space="0" w:color="auto"/>
                                                                                        <w:bottom w:val="none" w:sz="0" w:space="0" w:color="auto"/>
                                                                                        <w:right w:val="none" w:sz="0" w:space="0" w:color="auto"/>
                                                                                      </w:divBdr>
                                                                                    </w:div>
                                                                                    <w:div w:id="325015515">
                                                                                      <w:marLeft w:val="0"/>
                                                                                      <w:marRight w:val="0"/>
                                                                                      <w:marTop w:val="0"/>
                                                                                      <w:marBottom w:val="0"/>
                                                                                      <w:divBdr>
                                                                                        <w:top w:val="none" w:sz="0" w:space="0" w:color="auto"/>
                                                                                        <w:left w:val="none" w:sz="0" w:space="0" w:color="auto"/>
                                                                                        <w:bottom w:val="none" w:sz="0" w:space="0" w:color="auto"/>
                                                                                        <w:right w:val="none" w:sz="0" w:space="0" w:color="auto"/>
                                                                                      </w:divBdr>
                                                                                      <w:divsChild>
                                                                                        <w:div w:id="944732649">
                                                                                          <w:marLeft w:val="0"/>
                                                                                          <w:marRight w:val="0"/>
                                                                                          <w:marTop w:val="0"/>
                                                                                          <w:marBottom w:val="0"/>
                                                                                          <w:divBdr>
                                                                                            <w:top w:val="none" w:sz="0" w:space="0" w:color="auto"/>
                                                                                            <w:left w:val="none" w:sz="0" w:space="0" w:color="auto"/>
                                                                                            <w:bottom w:val="none" w:sz="0" w:space="0" w:color="auto"/>
                                                                                            <w:right w:val="none" w:sz="0" w:space="0" w:color="auto"/>
                                                                                          </w:divBdr>
                                                                                        </w:div>
                                                                                        <w:div w:id="1225140963">
                                                                                          <w:marLeft w:val="0"/>
                                                                                          <w:marRight w:val="0"/>
                                                                                          <w:marTop w:val="0"/>
                                                                                          <w:marBottom w:val="0"/>
                                                                                          <w:divBdr>
                                                                                            <w:top w:val="none" w:sz="0" w:space="0" w:color="auto"/>
                                                                                            <w:left w:val="none" w:sz="0" w:space="0" w:color="auto"/>
                                                                                            <w:bottom w:val="none" w:sz="0" w:space="0" w:color="auto"/>
                                                                                            <w:right w:val="none" w:sz="0" w:space="0" w:color="auto"/>
                                                                                          </w:divBdr>
                                                                                        </w:div>
                                                                                        <w:div w:id="1610307639">
                                                                                          <w:marLeft w:val="0"/>
                                                                                          <w:marRight w:val="0"/>
                                                                                          <w:marTop w:val="0"/>
                                                                                          <w:marBottom w:val="0"/>
                                                                                          <w:divBdr>
                                                                                            <w:top w:val="none" w:sz="0" w:space="0" w:color="auto"/>
                                                                                            <w:left w:val="none" w:sz="0" w:space="0" w:color="auto"/>
                                                                                            <w:bottom w:val="none" w:sz="0" w:space="0" w:color="auto"/>
                                                                                            <w:right w:val="none" w:sz="0" w:space="0" w:color="auto"/>
                                                                                          </w:divBdr>
                                                                                        </w:div>
                                                                                        <w:div w:id="2030794252">
                                                                                          <w:marLeft w:val="0"/>
                                                                                          <w:marRight w:val="0"/>
                                                                                          <w:marTop w:val="0"/>
                                                                                          <w:marBottom w:val="0"/>
                                                                                          <w:divBdr>
                                                                                            <w:top w:val="none" w:sz="0" w:space="0" w:color="auto"/>
                                                                                            <w:left w:val="none" w:sz="0" w:space="0" w:color="auto"/>
                                                                                            <w:bottom w:val="none" w:sz="0" w:space="0" w:color="auto"/>
                                                                                            <w:right w:val="none" w:sz="0" w:space="0" w:color="auto"/>
                                                                                          </w:divBdr>
                                                                                        </w:div>
                                                                                        <w:div w:id="2070615899">
                                                                                          <w:marLeft w:val="0"/>
                                                                                          <w:marRight w:val="0"/>
                                                                                          <w:marTop w:val="0"/>
                                                                                          <w:marBottom w:val="0"/>
                                                                                          <w:divBdr>
                                                                                            <w:top w:val="none" w:sz="0" w:space="0" w:color="auto"/>
                                                                                            <w:left w:val="none" w:sz="0" w:space="0" w:color="auto"/>
                                                                                            <w:bottom w:val="none" w:sz="0" w:space="0" w:color="auto"/>
                                                                                            <w:right w:val="none" w:sz="0" w:space="0" w:color="auto"/>
                                                                                          </w:divBdr>
                                                                                        </w:div>
                                                                                      </w:divsChild>
                                                                                    </w:div>
                                                                                    <w:div w:id="329449753">
                                                                                      <w:marLeft w:val="0"/>
                                                                                      <w:marRight w:val="0"/>
                                                                                      <w:marTop w:val="0"/>
                                                                                      <w:marBottom w:val="0"/>
                                                                                      <w:divBdr>
                                                                                        <w:top w:val="none" w:sz="0" w:space="0" w:color="auto"/>
                                                                                        <w:left w:val="none" w:sz="0" w:space="0" w:color="auto"/>
                                                                                        <w:bottom w:val="none" w:sz="0" w:space="0" w:color="auto"/>
                                                                                        <w:right w:val="none" w:sz="0" w:space="0" w:color="auto"/>
                                                                                      </w:divBdr>
                                                                                      <w:divsChild>
                                                                                        <w:div w:id="985209748">
                                                                                          <w:marLeft w:val="-75"/>
                                                                                          <w:marRight w:val="0"/>
                                                                                          <w:marTop w:val="30"/>
                                                                                          <w:marBottom w:val="30"/>
                                                                                          <w:divBdr>
                                                                                            <w:top w:val="none" w:sz="0" w:space="0" w:color="auto"/>
                                                                                            <w:left w:val="none" w:sz="0" w:space="0" w:color="auto"/>
                                                                                            <w:bottom w:val="none" w:sz="0" w:space="0" w:color="auto"/>
                                                                                            <w:right w:val="none" w:sz="0" w:space="0" w:color="auto"/>
                                                                                          </w:divBdr>
                                                                                          <w:divsChild>
                                                                                            <w:div w:id="1360545036">
                                                                                              <w:marLeft w:val="0"/>
                                                                                              <w:marRight w:val="0"/>
                                                                                              <w:marTop w:val="0"/>
                                                                                              <w:marBottom w:val="0"/>
                                                                                              <w:divBdr>
                                                                                                <w:top w:val="none" w:sz="0" w:space="0" w:color="auto"/>
                                                                                                <w:left w:val="none" w:sz="0" w:space="0" w:color="auto"/>
                                                                                                <w:bottom w:val="none" w:sz="0" w:space="0" w:color="auto"/>
                                                                                                <w:right w:val="none" w:sz="0" w:space="0" w:color="auto"/>
                                                                                              </w:divBdr>
                                                                                              <w:divsChild>
                                                                                                <w:div w:id="1376739400">
                                                                                                  <w:marLeft w:val="0"/>
                                                                                                  <w:marRight w:val="0"/>
                                                                                                  <w:marTop w:val="0"/>
                                                                                                  <w:marBottom w:val="0"/>
                                                                                                  <w:divBdr>
                                                                                                    <w:top w:val="none" w:sz="0" w:space="0" w:color="auto"/>
                                                                                                    <w:left w:val="none" w:sz="0" w:space="0" w:color="auto"/>
                                                                                                    <w:bottom w:val="none" w:sz="0" w:space="0" w:color="auto"/>
                                                                                                    <w:right w:val="none" w:sz="0" w:space="0" w:color="auto"/>
                                                                                                  </w:divBdr>
                                                                                                </w:div>
                                                                                              </w:divsChild>
                                                                                            </w:div>
                                                                                            <w:div w:id="1497837810">
                                                                                              <w:marLeft w:val="0"/>
                                                                                              <w:marRight w:val="0"/>
                                                                                              <w:marTop w:val="0"/>
                                                                                              <w:marBottom w:val="0"/>
                                                                                              <w:divBdr>
                                                                                                <w:top w:val="none" w:sz="0" w:space="0" w:color="auto"/>
                                                                                                <w:left w:val="none" w:sz="0" w:space="0" w:color="auto"/>
                                                                                                <w:bottom w:val="none" w:sz="0" w:space="0" w:color="auto"/>
                                                                                                <w:right w:val="none" w:sz="0" w:space="0" w:color="auto"/>
                                                                                              </w:divBdr>
                                                                                              <w:divsChild>
                                                                                                <w:div w:id="223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4807">
                                                                                      <w:marLeft w:val="0"/>
                                                                                      <w:marRight w:val="0"/>
                                                                                      <w:marTop w:val="0"/>
                                                                                      <w:marBottom w:val="0"/>
                                                                                      <w:divBdr>
                                                                                        <w:top w:val="none" w:sz="0" w:space="0" w:color="auto"/>
                                                                                        <w:left w:val="none" w:sz="0" w:space="0" w:color="auto"/>
                                                                                        <w:bottom w:val="none" w:sz="0" w:space="0" w:color="auto"/>
                                                                                        <w:right w:val="none" w:sz="0" w:space="0" w:color="auto"/>
                                                                                      </w:divBdr>
                                                                                      <w:divsChild>
                                                                                        <w:div w:id="103232454">
                                                                                          <w:marLeft w:val="0"/>
                                                                                          <w:marRight w:val="0"/>
                                                                                          <w:marTop w:val="0"/>
                                                                                          <w:marBottom w:val="0"/>
                                                                                          <w:divBdr>
                                                                                            <w:top w:val="none" w:sz="0" w:space="0" w:color="auto"/>
                                                                                            <w:left w:val="none" w:sz="0" w:space="0" w:color="auto"/>
                                                                                            <w:bottom w:val="none" w:sz="0" w:space="0" w:color="auto"/>
                                                                                            <w:right w:val="none" w:sz="0" w:space="0" w:color="auto"/>
                                                                                          </w:divBdr>
                                                                                        </w:div>
                                                                                        <w:div w:id="171998531">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sChild>
                                                                                    </w:div>
                                                                                    <w:div w:id="415171992">
                                                                                      <w:marLeft w:val="0"/>
                                                                                      <w:marRight w:val="0"/>
                                                                                      <w:marTop w:val="0"/>
                                                                                      <w:marBottom w:val="0"/>
                                                                                      <w:divBdr>
                                                                                        <w:top w:val="none" w:sz="0" w:space="0" w:color="auto"/>
                                                                                        <w:left w:val="none" w:sz="0" w:space="0" w:color="auto"/>
                                                                                        <w:bottom w:val="none" w:sz="0" w:space="0" w:color="auto"/>
                                                                                        <w:right w:val="none" w:sz="0" w:space="0" w:color="auto"/>
                                                                                      </w:divBdr>
                                                                                    </w:div>
                                                                                    <w:div w:id="433668242">
                                                                                      <w:marLeft w:val="0"/>
                                                                                      <w:marRight w:val="0"/>
                                                                                      <w:marTop w:val="0"/>
                                                                                      <w:marBottom w:val="0"/>
                                                                                      <w:divBdr>
                                                                                        <w:top w:val="none" w:sz="0" w:space="0" w:color="auto"/>
                                                                                        <w:left w:val="none" w:sz="0" w:space="0" w:color="auto"/>
                                                                                        <w:bottom w:val="none" w:sz="0" w:space="0" w:color="auto"/>
                                                                                        <w:right w:val="none" w:sz="0" w:space="0" w:color="auto"/>
                                                                                      </w:divBdr>
                                                                                    </w:div>
                                                                                    <w:div w:id="642583380">
                                                                                      <w:marLeft w:val="0"/>
                                                                                      <w:marRight w:val="0"/>
                                                                                      <w:marTop w:val="0"/>
                                                                                      <w:marBottom w:val="0"/>
                                                                                      <w:divBdr>
                                                                                        <w:top w:val="none" w:sz="0" w:space="0" w:color="auto"/>
                                                                                        <w:left w:val="none" w:sz="0" w:space="0" w:color="auto"/>
                                                                                        <w:bottom w:val="none" w:sz="0" w:space="0" w:color="auto"/>
                                                                                        <w:right w:val="none" w:sz="0" w:space="0" w:color="auto"/>
                                                                                      </w:divBdr>
                                                                                    </w:div>
                                                                                    <w:div w:id="711152398">
                                                                                      <w:marLeft w:val="0"/>
                                                                                      <w:marRight w:val="0"/>
                                                                                      <w:marTop w:val="0"/>
                                                                                      <w:marBottom w:val="0"/>
                                                                                      <w:divBdr>
                                                                                        <w:top w:val="none" w:sz="0" w:space="0" w:color="auto"/>
                                                                                        <w:left w:val="none" w:sz="0" w:space="0" w:color="auto"/>
                                                                                        <w:bottom w:val="none" w:sz="0" w:space="0" w:color="auto"/>
                                                                                        <w:right w:val="none" w:sz="0" w:space="0" w:color="auto"/>
                                                                                      </w:divBdr>
                                                                                      <w:divsChild>
                                                                                        <w:div w:id="402337077">
                                                                                          <w:marLeft w:val="0"/>
                                                                                          <w:marRight w:val="0"/>
                                                                                          <w:marTop w:val="0"/>
                                                                                          <w:marBottom w:val="0"/>
                                                                                          <w:divBdr>
                                                                                            <w:top w:val="none" w:sz="0" w:space="0" w:color="auto"/>
                                                                                            <w:left w:val="none" w:sz="0" w:space="0" w:color="auto"/>
                                                                                            <w:bottom w:val="none" w:sz="0" w:space="0" w:color="auto"/>
                                                                                            <w:right w:val="none" w:sz="0" w:space="0" w:color="auto"/>
                                                                                          </w:divBdr>
                                                                                        </w:div>
                                                                                        <w:div w:id="861750001">
                                                                                          <w:marLeft w:val="0"/>
                                                                                          <w:marRight w:val="0"/>
                                                                                          <w:marTop w:val="0"/>
                                                                                          <w:marBottom w:val="0"/>
                                                                                          <w:divBdr>
                                                                                            <w:top w:val="none" w:sz="0" w:space="0" w:color="auto"/>
                                                                                            <w:left w:val="none" w:sz="0" w:space="0" w:color="auto"/>
                                                                                            <w:bottom w:val="none" w:sz="0" w:space="0" w:color="auto"/>
                                                                                            <w:right w:val="none" w:sz="0" w:space="0" w:color="auto"/>
                                                                                          </w:divBdr>
                                                                                        </w:div>
                                                                                        <w:div w:id="1538738793">
                                                                                          <w:marLeft w:val="0"/>
                                                                                          <w:marRight w:val="0"/>
                                                                                          <w:marTop w:val="0"/>
                                                                                          <w:marBottom w:val="0"/>
                                                                                          <w:divBdr>
                                                                                            <w:top w:val="none" w:sz="0" w:space="0" w:color="auto"/>
                                                                                            <w:left w:val="none" w:sz="0" w:space="0" w:color="auto"/>
                                                                                            <w:bottom w:val="none" w:sz="0" w:space="0" w:color="auto"/>
                                                                                            <w:right w:val="none" w:sz="0" w:space="0" w:color="auto"/>
                                                                                          </w:divBdr>
                                                                                        </w:div>
                                                                                        <w:div w:id="1587953198">
                                                                                          <w:marLeft w:val="0"/>
                                                                                          <w:marRight w:val="0"/>
                                                                                          <w:marTop w:val="0"/>
                                                                                          <w:marBottom w:val="0"/>
                                                                                          <w:divBdr>
                                                                                            <w:top w:val="none" w:sz="0" w:space="0" w:color="auto"/>
                                                                                            <w:left w:val="none" w:sz="0" w:space="0" w:color="auto"/>
                                                                                            <w:bottom w:val="none" w:sz="0" w:space="0" w:color="auto"/>
                                                                                            <w:right w:val="none" w:sz="0" w:space="0" w:color="auto"/>
                                                                                          </w:divBdr>
                                                                                        </w:div>
                                                                                        <w:div w:id="2145389753">
                                                                                          <w:marLeft w:val="0"/>
                                                                                          <w:marRight w:val="0"/>
                                                                                          <w:marTop w:val="0"/>
                                                                                          <w:marBottom w:val="0"/>
                                                                                          <w:divBdr>
                                                                                            <w:top w:val="none" w:sz="0" w:space="0" w:color="auto"/>
                                                                                            <w:left w:val="none" w:sz="0" w:space="0" w:color="auto"/>
                                                                                            <w:bottom w:val="none" w:sz="0" w:space="0" w:color="auto"/>
                                                                                            <w:right w:val="none" w:sz="0" w:space="0" w:color="auto"/>
                                                                                          </w:divBdr>
                                                                                        </w:div>
                                                                                      </w:divsChild>
                                                                                    </w:div>
                                                                                    <w:div w:id="764425090">
                                                                                      <w:marLeft w:val="0"/>
                                                                                      <w:marRight w:val="0"/>
                                                                                      <w:marTop w:val="0"/>
                                                                                      <w:marBottom w:val="0"/>
                                                                                      <w:divBdr>
                                                                                        <w:top w:val="none" w:sz="0" w:space="0" w:color="auto"/>
                                                                                        <w:left w:val="none" w:sz="0" w:space="0" w:color="auto"/>
                                                                                        <w:bottom w:val="none" w:sz="0" w:space="0" w:color="auto"/>
                                                                                        <w:right w:val="none" w:sz="0" w:space="0" w:color="auto"/>
                                                                                      </w:divBdr>
                                                                                    </w:div>
                                                                                    <w:div w:id="791441256">
                                                                                      <w:marLeft w:val="0"/>
                                                                                      <w:marRight w:val="0"/>
                                                                                      <w:marTop w:val="0"/>
                                                                                      <w:marBottom w:val="0"/>
                                                                                      <w:divBdr>
                                                                                        <w:top w:val="none" w:sz="0" w:space="0" w:color="auto"/>
                                                                                        <w:left w:val="none" w:sz="0" w:space="0" w:color="auto"/>
                                                                                        <w:bottom w:val="none" w:sz="0" w:space="0" w:color="auto"/>
                                                                                        <w:right w:val="none" w:sz="0" w:space="0" w:color="auto"/>
                                                                                      </w:divBdr>
                                                                                    </w:div>
                                                                                    <w:div w:id="838160284">
                                                                                      <w:marLeft w:val="0"/>
                                                                                      <w:marRight w:val="0"/>
                                                                                      <w:marTop w:val="0"/>
                                                                                      <w:marBottom w:val="0"/>
                                                                                      <w:divBdr>
                                                                                        <w:top w:val="none" w:sz="0" w:space="0" w:color="auto"/>
                                                                                        <w:left w:val="none" w:sz="0" w:space="0" w:color="auto"/>
                                                                                        <w:bottom w:val="none" w:sz="0" w:space="0" w:color="auto"/>
                                                                                        <w:right w:val="none" w:sz="0" w:space="0" w:color="auto"/>
                                                                                      </w:divBdr>
                                                                                    </w:div>
                                                                                    <w:div w:id="847907375">
                                                                                      <w:marLeft w:val="0"/>
                                                                                      <w:marRight w:val="0"/>
                                                                                      <w:marTop w:val="0"/>
                                                                                      <w:marBottom w:val="0"/>
                                                                                      <w:divBdr>
                                                                                        <w:top w:val="none" w:sz="0" w:space="0" w:color="auto"/>
                                                                                        <w:left w:val="none" w:sz="0" w:space="0" w:color="auto"/>
                                                                                        <w:bottom w:val="none" w:sz="0" w:space="0" w:color="auto"/>
                                                                                        <w:right w:val="none" w:sz="0" w:space="0" w:color="auto"/>
                                                                                      </w:divBdr>
                                                                                    </w:div>
                                                                                    <w:div w:id="1017341712">
                                                                                      <w:marLeft w:val="0"/>
                                                                                      <w:marRight w:val="0"/>
                                                                                      <w:marTop w:val="0"/>
                                                                                      <w:marBottom w:val="0"/>
                                                                                      <w:divBdr>
                                                                                        <w:top w:val="none" w:sz="0" w:space="0" w:color="auto"/>
                                                                                        <w:left w:val="none" w:sz="0" w:space="0" w:color="auto"/>
                                                                                        <w:bottom w:val="none" w:sz="0" w:space="0" w:color="auto"/>
                                                                                        <w:right w:val="none" w:sz="0" w:space="0" w:color="auto"/>
                                                                                      </w:divBdr>
                                                                                    </w:div>
                                                                                    <w:div w:id="1129863245">
                                                                                      <w:marLeft w:val="0"/>
                                                                                      <w:marRight w:val="0"/>
                                                                                      <w:marTop w:val="0"/>
                                                                                      <w:marBottom w:val="0"/>
                                                                                      <w:divBdr>
                                                                                        <w:top w:val="none" w:sz="0" w:space="0" w:color="auto"/>
                                                                                        <w:left w:val="none" w:sz="0" w:space="0" w:color="auto"/>
                                                                                        <w:bottom w:val="none" w:sz="0" w:space="0" w:color="auto"/>
                                                                                        <w:right w:val="none" w:sz="0" w:space="0" w:color="auto"/>
                                                                                      </w:divBdr>
                                                                                    </w:div>
                                                                                    <w:div w:id="1178152241">
                                                                                      <w:marLeft w:val="0"/>
                                                                                      <w:marRight w:val="0"/>
                                                                                      <w:marTop w:val="0"/>
                                                                                      <w:marBottom w:val="0"/>
                                                                                      <w:divBdr>
                                                                                        <w:top w:val="none" w:sz="0" w:space="0" w:color="auto"/>
                                                                                        <w:left w:val="none" w:sz="0" w:space="0" w:color="auto"/>
                                                                                        <w:bottom w:val="none" w:sz="0" w:space="0" w:color="auto"/>
                                                                                        <w:right w:val="none" w:sz="0" w:space="0" w:color="auto"/>
                                                                                      </w:divBdr>
                                                                                    </w:div>
                                                                                    <w:div w:id="1430659371">
                                                                                      <w:marLeft w:val="0"/>
                                                                                      <w:marRight w:val="0"/>
                                                                                      <w:marTop w:val="0"/>
                                                                                      <w:marBottom w:val="0"/>
                                                                                      <w:divBdr>
                                                                                        <w:top w:val="none" w:sz="0" w:space="0" w:color="auto"/>
                                                                                        <w:left w:val="none" w:sz="0" w:space="0" w:color="auto"/>
                                                                                        <w:bottom w:val="none" w:sz="0" w:space="0" w:color="auto"/>
                                                                                        <w:right w:val="none" w:sz="0" w:space="0" w:color="auto"/>
                                                                                      </w:divBdr>
                                                                                    </w:div>
                                                                                    <w:div w:id="1732272288">
                                                                                      <w:marLeft w:val="0"/>
                                                                                      <w:marRight w:val="0"/>
                                                                                      <w:marTop w:val="0"/>
                                                                                      <w:marBottom w:val="0"/>
                                                                                      <w:divBdr>
                                                                                        <w:top w:val="none" w:sz="0" w:space="0" w:color="auto"/>
                                                                                        <w:left w:val="none" w:sz="0" w:space="0" w:color="auto"/>
                                                                                        <w:bottom w:val="none" w:sz="0" w:space="0" w:color="auto"/>
                                                                                        <w:right w:val="none" w:sz="0" w:space="0" w:color="auto"/>
                                                                                      </w:divBdr>
                                                                                    </w:div>
                                                                                    <w:div w:id="1742214774">
                                                                                      <w:marLeft w:val="0"/>
                                                                                      <w:marRight w:val="0"/>
                                                                                      <w:marTop w:val="0"/>
                                                                                      <w:marBottom w:val="0"/>
                                                                                      <w:divBdr>
                                                                                        <w:top w:val="none" w:sz="0" w:space="0" w:color="auto"/>
                                                                                        <w:left w:val="none" w:sz="0" w:space="0" w:color="auto"/>
                                                                                        <w:bottom w:val="none" w:sz="0" w:space="0" w:color="auto"/>
                                                                                        <w:right w:val="none" w:sz="0" w:space="0" w:color="auto"/>
                                                                                      </w:divBdr>
                                                                                    </w:div>
                                                                                    <w:div w:id="1848329557">
                                                                                      <w:marLeft w:val="0"/>
                                                                                      <w:marRight w:val="0"/>
                                                                                      <w:marTop w:val="0"/>
                                                                                      <w:marBottom w:val="0"/>
                                                                                      <w:divBdr>
                                                                                        <w:top w:val="none" w:sz="0" w:space="0" w:color="auto"/>
                                                                                        <w:left w:val="none" w:sz="0" w:space="0" w:color="auto"/>
                                                                                        <w:bottom w:val="none" w:sz="0" w:space="0" w:color="auto"/>
                                                                                        <w:right w:val="none" w:sz="0" w:space="0" w:color="auto"/>
                                                                                      </w:divBdr>
                                                                                    </w:div>
                                                                                    <w:div w:id="2103062126">
                                                                                      <w:marLeft w:val="0"/>
                                                                                      <w:marRight w:val="0"/>
                                                                                      <w:marTop w:val="0"/>
                                                                                      <w:marBottom w:val="0"/>
                                                                                      <w:divBdr>
                                                                                        <w:top w:val="none" w:sz="0" w:space="0" w:color="auto"/>
                                                                                        <w:left w:val="none" w:sz="0" w:space="0" w:color="auto"/>
                                                                                        <w:bottom w:val="none" w:sz="0" w:space="0" w:color="auto"/>
                                                                                        <w:right w:val="none" w:sz="0" w:space="0" w:color="auto"/>
                                                                                      </w:divBdr>
                                                                                      <w:divsChild>
                                                                                        <w:div w:id="416904972">
                                                                                          <w:marLeft w:val="0"/>
                                                                                          <w:marRight w:val="0"/>
                                                                                          <w:marTop w:val="0"/>
                                                                                          <w:marBottom w:val="0"/>
                                                                                          <w:divBdr>
                                                                                            <w:top w:val="none" w:sz="0" w:space="0" w:color="auto"/>
                                                                                            <w:left w:val="none" w:sz="0" w:space="0" w:color="auto"/>
                                                                                            <w:bottom w:val="none" w:sz="0" w:space="0" w:color="auto"/>
                                                                                            <w:right w:val="none" w:sz="0" w:space="0" w:color="auto"/>
                                                                                          </w:divBdr>
                                                                                        </w:div>
                                                                                        <w:div w:id="719745185">
                                                                                          <w:marLeft w:val="0"/>
                                                                                          <w:marRight w:val="0"/>
                                                                                          <w:marTop w:val="0"/>
                                                                                          <w:marBottom w:val="0"/>
                                                                                          <w:divBdr>
                                                                                            <w:top w:val="none" w:sz="0" w:space="0" w:color="auto"/>
                                                                                            <w:left w:val="none" w:sz="0" w:space="0" w:color="auto"/>
                                                                                            <w:bottom w:val="none" w:sz="0" w:space="0" w:color="auto"/>
                                                                                            <w:right w:val="none" w:sz="0" w:space="0" w:color="auto"/>
                                                                                          </w:divBdr>
                                                                                        </w:div>
                                                                                        <w:div w:id="756559609">
                                                                                          <w:marLeft w:val="0"/>
                                                                                          <w:marRight w:val="0"/>
                                                                                          <w:marTop w:val="0"/>
                                                                                          <w:marBottom w:val="0"/>
                                                                                          <w:divBdr>
                                                                                            <w:top w:val="none" w:sz="0" w:space="0" w:color="auto"/>
                                                                                            <w:left w:val="none" w:sz="0" w:space="0" w:color="auto"/>
                                                                                            <w:bottom w:val="none" w:sz="0" w:space="0" w:color="auto"/>
                                                                                            <w:right w:val="none" w:sz="0" w:space="0" w:color="auto"/>
                                                                                          </w:divBdr>
                                                                                        </w:div>
                                                                                        <w:div w:id="1879466870">
                                                                                          <w:marLeft w:val="0"/>
                                                                                          <w:marRight w:val="0"/>
                                                                                          <w:marTop w:val="0"/>
                                                                                          <w:marBottom w:val="0"/>
                                                                                          <w:divBdr>
                                                                                            <w:top w:val="none" w:sz="0" w:space="0" w:color="auto"/>
                                                                                            <w:left w:val="none" w:sz="0" w:space="0" w:color="auto"/>
                                                                                            <w:bottom w:val="none" w:sz="0" w:space="0" w:color="auto"/>
                                                                                            <w:right w:val="none" w:sz="0" w:space="0" w:color="auto"/>
                                                                                          </w:divBdr>
                                                                                        </w:div>
                                                                                        <w:div w:id="20104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925935">
      <w:bodyDiv w:val="1"/>
      <w:marLeft w:val="0"/>
      <w:marRight w:val="0"/>
      <w:marTop w:val="0"/>
      <w:marBottom w:val="0"/>
      <w:divBdr>
        <w:top w:val="none" w:sz="0" w:space="0" w:color="auto"/>
        <w:left w:val="none" w:sz="0" w:space="0" w:color="auto"/>
        <w:bottom w:val="none" w:sz="0" w:space="0" w:color="auto"/>
        <w:right w:val="none" w:sz="0" w:space="0" w:color="auto"/>
      </w:divBdr>
      <w:divsChild>
        <w:div w:id="1011489256">
          <w:marLeft w:val="0"/>
          <w:marRight w:val="0"/>
          <w:marTop w:val="0"/>
          <w:marBottom w:val="0"/>
          <w:divBdr>
            <w:top w:val="none" w:sz="0" w:space="0" w:color="auto"/>
            <w:left w:val="none" w:sz="0" w:space="0" w:color="auto"/>
            <w:bottom w:val="none" w:sz="0" w:space="0" w:color="auto"/>
            <w:right w:val="none" w:sz="0" w:space="0" w:color="auto"/>
          </w:divBdr>
          <w:divsChild>
            <w:div w:id="366805784">
              <w:marLeft w:val="0"/>
              <w:marRight w:val="0"/>
              <w:marTop w:val="0"/>
              <w:marBottom w:val="0"/>
              <w:divBdr>
                <w:top w:val="none" w:sz="0" w:space="0" w:color="auto"/>
                <w:left w:val="none" w:sz="0" w:space="0" w:color="auto"/>
                <w:bottom w:val="none" w:sz="0" w:space="0" w:color="auto"/>
                <w:right w:val="none" w:sz="0" w:space="0" w:color="auto"/>
              </w:divBdr>
              <w:divsChild>
                <w:div w:id="2088726046">
                  <w:marLeft w:val="0"/>
                  <w:marRight w:val="0"/>
                  <w:marTop w:val="0"/>
                  <w:marBottom w:val="0"/>
                  <w:divBdr>
                    <w:top w:val="none" w:sz="0" w:space="0" w:color="auto"/>
                    <w:left w:val="none" w:sz="0" w:space="0" w:color="auto"/>
                    <w:bottom w:val="none" w:sz="0" w:space="0" w:color="auto"/>
                    <w:right w:val="none" w:sz="0" w:space="0" w:color="auto"/>
                  </w:divBdr>
                  <w:divsChild>
                    <w:div w:id="1668315841">
                      <w:marLeft w:val="0"/>
                      <w:marRight w:val="0"/>
                      <w:marTop w:val="0"/>
                      <w:marBottom w:val="0"/>
                      <w:divBdr>
                        <w:top w:val="none" w:sz="0" w:space="0" w:color="auto"/>
                        <w:left w:val="none" w:sz="0" w:space="0" w:color="auto"/>
                        <w:bottom w:val="none" w:sz="0" w:space="0" w:color="auto"/>
                        <w:right w:val="none" w:sz="0" w:space="0" w:color="auto"/>
                      </w:divBdr>
                      <w:divsChild>
                        <w:div w:id="1734085155">
                          <w:marLeft w:val="0"/>
                          <w:marRight w:val="0"/>
                          <w:marTop w:val="0"/>
                          <w:marBottom w:val="0"/>
                          <w:divBdr>
                            <w:top w:val="none" w:sz="0" w:space="0" w:color="auto"/>
                            <w:left w:val="none" w:sz="0" w:space="0" w:color="auto"/>
                            <w:bottom w:val="none" w:sz="0" w:space="0" w:color="auto"/>
                            <w:right w:val="none" w:sz="0" w:space="0" w:color="auto"/>
                          </w:divBdr>
                          <w:divsChild>
                            <w:div w:id="836846739">
                              <w:marLeft w:val="0"/>
                              <w:marRight w:val="0"/>
                              <w:marTop w:val="0"/>
                              <w:marBottom w:val="0"/>
                              <w:divBdr>
                                <w:top w:val="none" w:sz="0" w:space="0" w:color="auto"/>
                                <w:left w:val="none" w:sz="0" w:space="0" w:color="auto"/>
                                <w:bottom w:val="none" w:sz="0" w:space="0" w:color="auto"/>
                                <w:right w:val="none" w:sz="0" w:space="0" w:color="auto"/>
                              </w:divBdr>
                              <w:divsChild>
                                <w:div w:id="1139957714">
                                  <w:marLeft w:val="0"/>
                                  <w:marRight w:val="0"/>
                                  <w:marTop w:val="0"/>
                                  <w:marBottom w:val="0"/>
                                  <w:divBdr>
                                    <w:top w:val="none" w:sz="0" w:space="0" w:color="auto"/>
                                    <w:left w:val="none" w:sz="0" w:space="0" w:color="auto"/>
                                    <w:bottom w:val="none" w:sz="0" w:space="0" w:color="auto"/>
                                    <w:right w:val="none" w:sz="0" w:space="0" w:color="auto"/>
                                  </w:divBdr>
                                  <w:divsChild>
                                    <w:div w:id="1453398116">
                                      <w:marLeft w:val="0"/>
                                      <w:marRight w:val="0"/>
                                      <w:marTop w:val="0"/>
                                      <w:marBottom w:val="0"/>
                                      <w:divBdr>
                                        <w:top w:val="none" w:sz="0" w:space="0" w:color="auto"/>
                                        <w:left w:val="none" w:sz="0" w:space="0" w:color="auto"/>
                                        <w:bottom w:val="none" w:sz="0" w:space="0" w:color="auto"/>
                                        <w:right w:val="none" w:sz="0" w:space="0" w:color="auto"/>
                                      </w:divBdr>
                                      <w:divsChild>
                                        <w:div w:id="1402674430">
                                          <w:marLeft w:val="0"/>
                                          <w:marRight w:val="0"/>
                                          <w:marTop w:val="0"/>
                                          <w:marBottom w:val="0"/>
                                          <w:divBdr>
                                            <w:top w:val="none" w:sz="0" w:space="0" w:color="auto"/>
                                            <w:left w:val="none" w:sz="0" w:space="0" w:color="auto"/>
                                            <w:bottom w:val="none" w:sz="0" w:space="0" w:color="auto"/>
                                            <w:right w:val="none" w:sz="0" w:space="0" w:color="auto"/>
                                          </w:divBdr>
                                          <w:divsChild>
                                            <w:div w:id="1152327464">
                                              <w:marLeft w:val="0"/>
                                              <w:marRight w:val="0"/>
                                              <w:marTop w:val="0"/>
                                              <w:marBottom w:val="0"/>
                                              <w:divBdr>
                                                <w:top w:val="none" w:sz="0" w:space="0" w:color="auto"/>
                                                <w:left w:val="none" w:sz="0" w:space="0" w:color="auto"/>
                                                <w:bottom w:val="none" w:sz="0" w:space="0" w:color="auto"/>
                                                <w:right w:val="none" w:sz="0" w:space="0" w:color="auto"/>
                                              </w:divBdr>
                                              <w:divsChild>
                                                <w:div w:id="96756121">
                                                  <w:marLeft w:val="0"/>
                                                  <w:marRight w:val="0"/>
                                                  <w:marTop w:val="0"/>
                                                  <w:marBottom w:val="285"/>
                                                  <w:divBdr>
                                                    <w:top w:val="none" w:sz="0" w:space="0" w:color="auto"/>
                                                    <w:left w:val="none" w:sz="0" w:space="0" w:color="auto"/>
                                                    <w:bottom w:val="none" w:sz="0" w:space="0" w:color="auto"/>
                                                    <w:right w:val="none" w:sz="0" w:space="0" w:color="auto"/>
                                                  </w:divBdr>
                                                  <w:divsChild>
                                                    <w:div w:id="1812403912">
                                                      <w:marLeft w:val="0"/>
                                                      <w:marRight w:val="0"/>
                                                      <w:marTop w:val="0"/>
                                                      <w:marBottom w:val="0"/>
                                                      <w:divBdr>
                                                        <w:top w:val="none" w:sz="0" w:space="0" w:color="auto"/>
                                                        <w:left w:val="none" w:sz="0" w:space="0" w:color="auto"/>
                                                        <w:bottom w:val="none" w:sz="0" w:space="0" w:color="auto"/>
                                                        <w:right w:val="none" w:sz="0" w:space="0" w:color="auto"/>
                                                      </w:divBdr>
                                                      <w:divsChild>
                                                        <w:div w:id="43993122">
                                                          <w:marLeft w:val="0"/>
                                                          <w:marRight w:val="0"/>
                                                          <w:marTop w:val="0"/>
                                                          <w:marBottom w:val="0"/>
                                                          <w:divBdr>
                                                            <w:top w:val="single" w:sz="12" w:space="0" w:color="ABABAB"/>
                                                            <w:left w:val="single" w:sz="6" w:space="0" w:color="ABABAB"/>
                                                            <w:bottom w:val="single" w:sz="6" w:space="0" w:color="ABABAB"/>
                                                            <w:right w:val="single" w:sz="6" w:space="0" w:color="ABABAB"/>
                                                          </w:divBdr>
                                                          <w:divsChild>
                                                            <w:div w:id="1728723342">
                                                              <w:marLeft w:val="0"/>
                                                              <w:marRight w:val="0"/>
                                                              <w:marTop w:val="0"/>
                                                              <w:marBottom w:val="0"/>
                                                              <w:divBdr>
                                                                <w:top w:val="none" w:sz="0" w:space="0" w:color="auto"/>
                                                                <w:left w:val="none" w:sz="0" w:space="0" w:color="auto"/>
                                                                <w:bottom w:val="none" w:sz="0" w:space="0" w:color="auto"/>
                                                                <w:right w:val="none" w:sz="0" w:space="0" w:color="auto"/>
                                                              </w:divBdr>
                                                              <w:divsChild>
                                                                <w:div w:id="132333378">
                                                                  <w:marLeft w:val="0"/>
                                                                  <w:marRight w:val="0"/>
                                                                  <w:marTop w:val="0"/>
                                                                  <w:marBottom w:val="0"/>
                                                                  <w:divBdr>
                                                                    <w:top w:val="none" w:sz="0" w:space="0" w:color="auto"/>
                                                                    <w:left w:val="none" w:sz="0" w:space="0" w:color="auto"/>
                                                                    <w:bottom w:val="none" w:sz="0" w:space="0" w:color="auto"/>
                                                                    <w:right w:val="none" w:sz="0" w:space="0" w:color="auto"/>
                                                                  </w:divBdr>
                                                                  <w:divsChild>
                                                                    <w:div w:id="562718143">
                                                                      <w:marLeft w:val="0"/>
                                                                      <w:marRight w:val="0"/>
                                                                      <w:marTop w:val="0"/>
                                                                      <w:marBottom w:val="0"/>
                                                                      <w:divBdr>
                                                                        <w:top w:val="none" w:sz="0" w:space="0" w:color="auto"/>
                                                                        <w:left w:val="none" w:sz="0" w:space="0" w:color="auto"/>
                                                                        <w:bottom w:val="none" w:sz="0" w:space="0" w:color="auto"/>
                                                                        <w:right w:val="none" w:sz="0" w:space="0" w:color="auto"/>
                                                                      </w:divBdr>
                                                                      <w:divsChild>
                                                                        <w:div w:id="957833847">
                                                                          <w:marLeft w:val="0"/>
                                                                          <w:marRight w:val="0"/>
                                                                          <w:marTop w:val="0"/>
                                                                          <w:marBottom w:val="0"/>
                                                                          <w:divBdr>
                                                                            <w:top w:val="none" w:sz="0" w:space="0" w:color="auto"/>
                                                                            <w:left w:val="none" w:sz="0" w:space="0" w:color="auto"/>
                                                                            <w:bottom w:val="none" w:sz="0" w:space="0" w:color="auto"/>
                                                                            <w:right w:val="none" w:sz="0" w:space="0" w:color="auto"/>
                                                                          </w:divBdr>
                                                                          <w:divsChild>
                                                                            <w:div w:id="591623595">
                                                                              <w:marLeft w:val="0"/>
                                                                              <w:marRight w:val="0"/>
                                                                              <w:marTop w:val="0"/>
                                                                              <w:marBottom w:val="0"/>
                                                                              <w:divBdr>
                                                                                <w:top w:val="none" w:sz="0" w:space="0" w:color="auto"/>
                                                                                <w:left w:val="none" w:sz="0" w:space="0" w:color="auto"/>
                                                                                <w:bottom w:val="none" w:sz="0" w:space="0" w:color="auto"/>
                                                                                <w:right w:val="none" w:sz="0" w:space="0" w:color="auto"/>
                                                                              </w:divBdr>
                                                                              <w:divsChild>
                                                                                <w:div w:id="1982688691">
                                                                                  <w:marLeft w:val="0"/>
                                                                                  <w:marRight w:val="0"/>
                                                                                  <w:marTop w:val="0"/>
                                                                                  <w:marBottom w:val="0"/>
                                                                                  <w:divBdr>
                                                                                    <w:top w:val="none" w:sz="0" w:space="0" w:color="auto"/>
                                                                                    <w:left w:val="none" w:sz="0" w:space="0" w:color="auto"/>
                                                                                    <w:bottom w:val="none" w:sz="0" w:space="0" w:color="auto"/>
                                                                                    <w:right w:val="none" w:sz="0" w:space="0" w:color="auto"/>
                                                                                  </w:divBdr>
                                                                                  <w:divsChild>
                                                                                    <w:div w:id="196893600">
                                                                                      <w:marLeft w:val="0"/>
                                                                                      <w:marRight w:val="0"/>
                                                                                      <w:marTop w:val="0"/>
                                                                                      <w:marBottom w:val="0"/>
                                                                                      <w:divBdr>
                                                                                        <w:top w:val="none" w:sz="0" w:space="0" w:color="auto"/>
                                                                                        <w:left w:val="none" w:sz="0" w:space="0" w:color="auto"/>
                                                                                        <w:bottom w:val="none" w:sz="0" w:space="0" w:color="auto"/>
                                                                                        <w:right w:val="none" w:sz="0" w:space="0" w:color="auto"/>
                                                                                      </w:divBdr>
                                                                                      <w:divsChild>
                                                                                        <w:div w:id="996493661">
                                                                                          <w:marLeft w:val="0"/>
                                                                                          <w:marRight w:val="0"/>
                                                                                          <w:marTop w:val="0"/>
                                                                                          <w:marBottom w:val="0"/>
                                                                                          <w:divBdr>
                                                                                            <w:top w:val="none" w:sz="0" w:space="0" w:color="auto"/>
                                                                                            <w:left w:val="none" w:sz="0" w:space="0" w:color="auto"/>
                                                                                            <w:bottom w:val="none" w:sz="0" w:space="0" w:color="auto"/>
                                                                                            <w:right w:val="none" w:sz="0" w:space="0" w:color="auto"/>
                                                                                          </w:divBdr>
                                                                                        </w:div>
                                                                                        <w:div w:id="1483276344">
                                                                                          <w:marLeft w:val="0"/>
                                                                                          <w:marRight w:val="0"/>
                                                                                          <w:marTop w:val="0"/>
                                                                                          <w:marBottom w:val="0"/>
                                                                                          <w:divBdr>
                                                                                            <w:top w:val="none" w:sz="0" w:space="0" w:color="auto"/>
                                                                                            <w:left w:val="none" w:sz="0" w:space="0" w:color="auto"/>
                                                                                            <w:bottom w:val="none" w:sz="0" w:space="0" w:color="auto"/>
                                                                                            <w:right w:val="none" w:sz="0" w:space="0" w:color="auto"/>
                                                                                          </w:divBdr>
                                                                                        </w:div>
                                                                                        <w:div w:id="1590580940">
                                                                                          <w:marLeft w:val="0"/>
                                                                                          <w:marRight w:val="0"/>
                                                                                          <w:marTop w:val="0"/>
                                                                                          <w:marBottom w:val="0"/>
                                                                                          <w:divBdr>
                                                                                            <w:top w:val="none" w:sz="0" w:space="0" w:color="auto"/>
                                                                                            <w:left w:val="none" w:sz="0" w:space="0" w:color="auto"/>
                                                                                            <w:bottom w:val="none" w:sz="0" w:space="0" w:color="auto"/>
                                                                                            <w:right w:val="none" w:sz="0" w:space="0" w:color="auto"/>
                                                                                          </w:divBdr>
                                                                                        </w:div>
                                                                                        <w:div w:id="1607419508">
                                                                                          <w:marLeft w:val="0"/>
                                                                                          <w:marRight w:val="0"/>
                                                                                          <w:marTop w:val="0"/>
                                                                                          <w:marBottom w:val="0"/>
                                                                                          <w:divBdr>
                                                                                            <w:top w:val="none" w:sz="0" w:space="0" w:color="auto"/>
                                                                                            <w:left w:val="none" w:sz="0" w:space="0" w:color="auto"/>
                                                                                            <w:bottom w:val="none" w:sz="0" w:space="0" w:color="auto"/>
                                                                                            <w:right w:val="none" w:sz="0" w:space="0" w:color="auto"/>
                                                                                          </w:divBdr>
                                                                                        </w:div>
                                                                                        <w:div w:id="1973826552">
                                                                                          <w:marLeft w:val="0"/>
                                                                                          <w:marRight w:val="0"/>
                                                                                          <w:marTop w:val="0"/>
                                                                                          <w:marBottom w:val="0"/>
                                                                                          <w:divBdr>
                                                                                            <w:top w:val="none" w:sz="0" w:space="0" w:color="auto"/>
                                                                                            <w:left w:val="none" w:sz="0" w:space="0" w:color="auto"/>
                                                                                            <w:bottom w:val="none" w:sz="0" w:space="0" w:color="auto"/>
                                                                                            <w:right w:val="none" w:sz="0" w:space="0" w:color="auto"/>
                                                                                          </w:divBdr>
                                                                                        </w:div>
                                                                                      </w:divsChild>
                                                                                    </w:div>
                                                                                    <w:div w:id="980114641">
                                                                                      <w:marLeft w:val="0"/>
                                                                                      <w:marRight w:val="0"/>
                                                                                      <w:marTop w:val="0"/>
                                                                                      <w:marBottom w:val="0"/>
                                                                                      <w:divBdr>
                                                                                        <w:top w:val="none" w:sz="0" w:space="0" w:color="auto"/>
                                                                                        <w:left w:val="none" w:sz="0" w:space="0" w:color="auto"/>
                                                                                        <w:bottom w:val="none" w:sz="0" w:space="0" w:color="auto"/>
                                                                                        <w:right w:val="none" w:sz="0" w:space="0" w:color="auto"/>
                                                                                      </w:divBdr>
                                                                                      <w:divsChild>
                                                                                        <w:div w:id="95490230">
                                                                                          <w:marLeft w:val="0"/>
                                                                                          <w:marRight w:val="0"/>
                                                                                          <w:marTop w:val="0"/>
                                                                                          <w:marBottom w:val="0"/>
                                                                                          <w:divBdr>
                                                                                            <w:top w:val="none" w:sz="0" w:space="0" w:color="auto"/>
                                                                                            <w:left w:val="none" w:sz="0" w:space="0" w:color="auto"/>
                                                                                            <w:bottom w:val="none" w:sz="0" w:space="0" w:color="auto"/>
                                                                                            <w:right w:val="none" w:sz="0" w:space="0" w:color="auto"/>
                                                                                          </w:divBdr>
                                                                                        </w:div>
                                                                                        <w:div w:id="121045145">
                                                                                          <w:marLeft w:val="0"/>
                                                                                          <w:marRight w:val="0"/>
                                                                                          <w:marTop w:val="0"/>
                                                                                          <w:marBottom w:val="0"/>
                                                                                          <w:divBdr>
                                                                                            <w:top w:val="none" w:sz="0" w:space="0" w:color="auto"/>
                                                                                            <w:left w:val="none" w:sz="0" w:space="0" w:color="auto"/>
                                                                                            <w:bottom w:val="none" w:sz="0" w:space="0" w:color="auto"/>
                                                                                            <w:right w:val="none" w:sz="0" w:space="0" w:color="auto"/>
                                                                                          </w:divBdr>
                                                                                        </w:div>
                                                                                        <w:div w:id="169493824">
                                                                                          <w:marLeft w:val="0"/>
                                                                                          <w:marRight w:val="0"/>
                                                                                          <w:marTop w:val="0"/>
                                                                                          <w:marBottom w:val="0"/>
                                                                                          <w:divBdr>
                                                                                            <w:top w:val="none" w:sz="0" w:space="0" w:color="auto"/>
                                                                                            <w:left w:val="none" w:sz="0" w:space="0" w:color="auto"/>
                                                                                            <w:bottom w:val="none" w:sz="0" w:space="0" w:color="auto"/>
                                                                                            <w:right w:val="none" w:sz="0" w:space="0" w:color="auto"/>
                                                                                          </w:divBdr>
                                                                                        </w:div>
                                                                                        <w:div w:id="693919608">
                                                                                          <w:marLeft w:val="0"/>
                                                                                          <w:marRight w:val="0"/>
                                                                                          <w:marTop w:val="0"/>
                                                                                          <w:marBottom w:val="0"/>
                                                                                          <w:divBdr>
                                                                                            <w:top w:val="none" w:sz="0" w:space="0" w:color="auto"/>
                                                                                            <w:left w:val="none" w:sz="0" w:space="0" w:color="auto"/>
                                                                                            <w:bottom w:val="none" w:sz="0" w:space="0" w:color="auto"/>
                                                                                            <w:right w:val="none" w:sz="0" w:space="0" w:color="auto"/>
                                                                                          </w:divBdr>
                                                                                        </w:div>
                                                                                        <w:div w:id="845749263">
                                                                                          <w:marLeft w:val="0"/>
                                                                                          <w:marRight w:val="0"/>
                                                                                          <w:marTop w:val="0"/>
                                                                                          <w:marBottom w:val="0"/>
                                                                                          <w:divBdr>
                                                                                            <w:top w:val="none" w:sz="0" w:space="0" w:color="auto"/>
                                                                                            <w:left w:val="none" w:sz="0" w:space="0" w:color="auto"/>
                                                                                            <w:bottom w:val="none" w:sz="0" w:space="0" w:color="auto"/>
                                                                                            <w:right w:val="none" w:sz="0" w:space="0" w:color="auto"/>
                                                                                          </w:divBdr>
                                                                                        </w:div>
                                                                                        <w:div w:id="1085036602">
                                                                                          <w:marLeft w:val="0"/>
                                                                                          <w:marRight w:val="0"/>
                                                                                          <w:marTop w:val="0"/>
                                                                                          <w:marBottom w:val="0"/>
                                                                                          <w:divBdr>
                                                                                            <w:top w:val="none" w:sz="0" w:space="0" w:color="auto"/>
                                                                                            <w:left w:val="none" w:sz="0" w:space="0" w:color="auto"/>
                                                                                            <w:bottom w:val="none" w:sz="0" w:space="0" w:color="auto"/>
                                                                                            <w:right w:val="none" w:sz="0" w:space="0" w:color="auto"/>
                                                                                          </w:divBdr>
                                                                                        </w:div>
                                                                                      </w:divsChild>
                                                                                    </w:div>
                                                                                    <w:div w:id="1308783675">
                                                                                      <w:marLeft w:val="0"/>
                                                                                      <w:marRight w:val="0"/>
                                                                                      <w:marTop w:val="0"/>
                                                                                      <w:marBottom w:val="0"/>
                                                                                      <w:divBdr>
                                                                                        <w:top w:val="none" w:sz="0" w:space="0" w:color="auto"/>
                                                                                        <w:left w:val="none" w:sz="0" w:space="0" w:color="auto"/>
                                                                                        <w:bottom w:val="none" w:sz="0" w:space="0" w:color="auto"/>
                                                                                        <w:right w:val="none" w:sz="0" w:space="0" w:color="auto"/>
                                                                                      </w:divBdr>
                                                                                      <w:divsChild>
                                                                                        <w:div w:id="481430070">
                                                                                          <w:marLeft w:val="0"/>
                                                                                          <w:marRight w:val="0"/>
                                                                                          <w:marTop w:val="0"/>
                                                                                          <w:marBottom w:val="0"/>
                                                                                          <w:divBdr>
                                                                                            <w:top w:val="none" w:sz="0" w:space="0" w:color="auto"/>
                                                                                            <w:left w:val="none" w:sz="0" w:space="0" w:color="auto"/>
                                                                                            <w:bottom w:val="none" w:sz="0" w:space="0" w:color="auto"/>
                                                                                            <w:right w:val="none" w:sz="0" w:space="0" w:color="auto"/>
                                                                                          </w:divBdr>
                                                                                        </w:div>
                                                                                        <w:div w:id="736050639">
                                                                                          <w:marLeft w:val="0"/>
                                                                                          <w:marRight w:val="0"/>
                                                                                          <w:marTop w:val="0"/>
                                                                                          <w:marBottom w:val="0"/>
                                                                                          <w:divBdr>
                                                                                            <w:top w:val="none" w:sz="0" w:space="0" w:color="auto"/>
                                                                                            <w:left w:val="none" w:sz="0" w:space="0" w:color="auto"/>
                                                                                            <w:bottom w:val="none" w:sz="0" w:space="0" w:color="auto"/>
                                                                                            <w:right w:val="none" w:sz="0" w:space="0" w:color="auto"/>
                                                                                          </w:divBdr>
                                                                                        </w:div>
                                                                                        <w:div w:id="846676325">
                                                                                          <w:marLeft w:val="0"/>
                                                                                          <w:marRight w:val="0"/>
                                                                                          <w:marTop w:val="0"/>
                                                                                          <w:marBottom w:val="0"/>
                                                                                          <w:divBdr>
                                                                                            <w:top w:val="none" w:sz="0" w:space="0" w:color="auto"/>
                                                                                            <w:left w:val="none" w:sz="0" w:space="0" w:color="auto"/>
                                                                                            <w:bottom w:val="none" w:sz="0" w:space="0" w:color="auto"/>
                                                                                            <w:right w:val="none" w:sz="0" w:space="0" w:color="auto"/>
                                                                                          </w:divBdr>
                                                                                        </w:div>
                                                                                        <w:div w:id="1414669480">
                                                                                          <w:marLeft w:val="0"/>
                                                                                          <w:marRight w:val="0"/>
                                                                                          <w:marTop w:val="0"/>
                                                                                          <w:marBottom w:val="0"/>
                                                                                          <w:divBdr>
                                                                                            <w:top w:val="none" w:sz="0" w:space="0" w:color="auto"/>
                                                                                            <w:left w:val="none" w:sz="0" w:space="0" w:color="auto"/>
                                                                                            <w:bottom w:val="none" w:sz="0" w:space="0" w:color="auto"/>
                                                                                            <w:right w:val="none" w:sz="0" w:space="0" w:color="auto"/>
                                                                                          </w:divBdr>
                                                                                        </w:div>
                                                                                        <w:div w:id="1674144166">
                                                                                          <w:marLeft w:val="0"/>
                                                                                          <w:marRight w:val="0"/>
                                                                                          <w:marTop w:val="0"/>
                                                                                          <w:marBottom w:val="0"/>
                                                                                          <w:divBdr>
                                                                                            <w:top w:val="none" w:sz="0" w:space="0" w:color="auto"/>
                                                                                            <w:left w:val="none" w:sz="0" w:space="0" w:color="auto"/>
                                                                                            <w:bottom w:val="none" w:sz="0" w:space="0" w:color="auto"/>
                                                                                            <w:right w:val="none" w:sz="0" w:space="0" w:color="auto"/>
                                                                                          </w:divBdr>
                                                                                        </w:div>
                                                                                      </w:divsChild>
                                                                                    </w:div>
                                                                                    <w:div w:id="1831554670">
                                                                                      <w:marLeft w:val="0"/>
                                                                                      <w:marRight w:val="0"/>
                                                                                      <w:marTop w:val="0"/>
                                                                                      <w:marBottom w:val="0"/>
                                                                                      <w:divBdr>
                                                                                        <w:top w:val="none" w:sz="0" w:space="0" w:color="auto"/>
                                                                                        <w:left w:val="none" w:sz="0" w:space="0" w:color="auto"/>
                                                                                        <w:bottom w:val="none" w:sz="0" w:space="0" w:color="auto"/>
                                                                                        <w:right w:val="none" w:sz="0" w:space="0" w:color="auto"/>
                                                                                      </w:divBdr>
                                                                                      <w:divsChild>
                                                                                        <w:div w:id="115686390">
                                                                                          <w:marLeft w:val="0"/>
                                                                                          <w:marRight w:val="0"/>
                                                                                          <w:marTop w:val="0"/>
                                                                                          <w:marBottom w:val="0"/>
                                                                                          <w:divBdr>
                                                                                            <w:top w:val="none" w:sz="0" w:space="0" w:color="auto"/>
                                                                                            <w:left w:val="none" w:sz="0" w:space="0" w:color="auto"/>
                                                                                            <w:bottom w:val="none" w:sz="0" w:space="0" w:color="auto"/>
                                                                                            <w:right w:val="none" w:sz="0" w:space="0" w:color="auto"/>
                                                                                          </w:divBdr>
                                                                                        </w:div>
                                                                                        <w:div w:id="800458371">
                                                                                          <w:marLeft w:val="0"/>
                                                                                          <w:marRight w:val="0"/>
                                                                                          <w:marTop w:val="0"/>
                                                                                          <w:marBottom w:val="0"/>
                                                                                          <w:divBdr>
                                                                                            <w:top w:val="none" w:sz="0" w:space="0" w:color="auto"/>
                                                                                            <w:left w:val="none" w:sz="0" w:space="0" w:color="auto"/>
                                                                                            <w:bottom w:val="none" w:sz="0" w:space="0" w:color="auto"/>
                                                                                            <w:right w:val="none" w:sz="0" w:space="0" w:color="auto"/>
                                                                                          </w:divBdr>
                                                                                        </w:div>
                                                                                        <w:div w:id="16668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19612994">
      <w:bodyDiv w:val="1"/>
      <w:marLeft w:val="0"/>
      <w:marRight w:val="0"/>
      <w:marTop w:val="0"/>
      <w:marBottom w:val="0"/>
      <w:divBdr>
        <w:top w:val="none" w:sz="0" w:space="0" w:color="auto"/>
        <w:left w:val="none" w:sz="0" w:space="0" w:color="auto"/>
        <w:bottom w:val="none" w:sz="0" w:space="0" w:color="auto"/>
        <w:right w:val="none" w:sz="0" w:space="0" w:color="auto"/>
      </w:divBdr>
    </w:div>
    <w:div w:id="1838955230">
      <w:bodyDiv w:val="1"/>
      <w:marLeft w:val="0"/>
      <w:marRight w:val="0"/>
      <w:marTop w:val="0"/>
      <w:marBottom w:val="0"/>
      <w:divBdr>
        <w:top w:val="none" w:sz="0" w:space="0" w:color="auto"/>
        <w:left w:val="none" w:sz="0" w:space="0" w:color="auto"/>
        <w:bottom w:val="none" w:sz="0" w:space="0" w:color="auto"/>
        <w:right w:val="none" w:sz="0" w:space="0" w:color="auto"/>
      </w:divBdr>
      <w:divsChild>
        <w:div w:id="71894713">
          <w:marLeft w:val="0"/>
          <w:marRight w:val="0"/>
          <w:marTop w:val="0"/>
          <w:marBottom w:val="0"/>
          <w:divBdr>
            <w:top w:val="none" w:sz="0" w:space="0" w:color="auto"/>
            <w:left w:val="none" w:sz="0" w:space="0" w:color="auto"/>
            <w:bottom w:val="none" w:sz="0" w:space="0" w:color="auto"/>
            <w:right w:val="none" w:sz="0" w:space="0" w:color="auto"/>
          </w:divBdr>
          <w:divsChild>
            <w:div w:id="813065433">
              <w:marLeft w:val="0"/>
              <w:marRight w:val="0"/>
              <w:marTop w:val="0"/>
              <w:marBottom w:val="0"/>
              <w:divBdr>
                <w:top w:val="none" w:sz="0" w:space="0" w:color="auto"/>
                <w:left w:val="none" w:sz="0" w:space="0" w:color="auto"/>
                <w:bottom w:val="none" w:sz="0" w:space="0" w:color="auto"/>
                <w:right w:val="none" w:sz="0" w:space="0" w:color="auto"/>
              </w:divBdr>
              <w:divsChild>
                <w:div w:id="1186797204">
                  <w:marLeft w:val="0"/>
                  <w:marRight w:val="0"/>
                  <w:marTop w:val="0"/>
                  <w:marBottom w:val="0"/>
                  <w:divBdr>
                    <w:top w:val="none" w:sz="0" w:space="0" w:color="auto"/>
                    <w:left w:val="none" w:sz="0" w:space="0" w:color="auto"/>
                    <w:bottom w:val="none" w:sz="0" w:space="0" w:color="auto"/>
                    <w:right w:val="none" w:sz="0" w:space="0" w:color="auto"/>
                  </w:divBdr>
                  <w:divsChild>
                    <w:div w:id="1078330940">
                      <w:marLeft w:val="0"/>
                      <w:marRight w:val="0"/>
                      <w:marTop w:val="0"/>
                      <w:marBottom w:val="0"/>
                      <w:divBdr>
                        <w:top w:val="none" w:sz="0" w:space="0" w:color="auto"/>
                        <w:left w:val="none" w:sz="0" w:space="0" w:color="auto"/>
                        <w:bottom w:val="none" w:sz="0" w:space="0" w:color="auto"/>
                        <w:right w:val="none" w:sz="0" w:space="0" w:color="auto"/>
                      </w:divBdr>
                      <w:divsChild>
                        <w:div w:id="41516066">
                          <w:marLeft w:val="0"/>
                          <w:marRight w:val="0"/>
                          <w:marTop w:val="0"/>
                          <w:marBottom w:val="0"/>
                          <w:divBdr>
                            <w:top w:val="none" w:sz="0" w:space="0" w:color="auto"/>
                            <w:left w:val="none" w:sz="0" w:space="0" w:color="auto"/>
                            <w:bottom w:val="none" w:sz="0" w:space="0" w:color="auto"/>
                            <w:right w:val="none" w:sz="0" w:space="0" w:color="auto"/>
                          </w:divBdr>
                          <w:divsChild>
                            <w:div w:id="456342339">
                              <w:marLeft w:val="0"/>
                              <w:marRight w:val="0"/>
                              <w:marTop w:val="0"/>
                              <w:marBottom w:val="0"/>
                              <w:divBdr>
                                <w:top w:val="none" w:sz="0" w:space="0" w:color="auto"/>
                                <w:left w:val="none" w:sz="0" w:space="0" w:color="auto"/>
                                <w:bottom w:val="none" w:sz="0" w:space="0" w:color="auto"/>
                                <w:right w:val="none" w:sz="0" w:space="0" w:color="auto"/>
                              </w:divBdr>
                              <w:divsChild>
                                <w:div w:id="403189934">
                                  <w:marLeft w:val="0"/>
                                  <w:marRight w:val="0"/>
                                  <w:marTop w:val="0"/>
                                  <w:marBottom w:val="0"/>
                                  <w:divBdr>
                                    <w:top w:val="none" w:sz="0" w:space="0" w:color="auto"/>
                                    <w:left w:val="none" w:sz="0" w:space="0" w:color="auto"/>
                                    <w:bottom w:val="none" w:sz="0" w:space="0" w:color="auto"/>
                                    <w:right w:val="none" w:sz="0" w:space="0" w:color="auto"/>
                                  </w:divBdr>
                                  <w:divsChild>
                                    <w:div w:id="1726761363">
                                      <w:marLeft w:val="0"/>
                                      <w:marRight w:val="0"/>
                                      <w:marTop w:val="0"/>
                                      <w:marBottom w:val="0"/>
                                      <w:divBdr>
                                        <w:top w:val="none" w:sz="0" w:space="0" w:color="auto"/>
                                        <w:left w:val="none" w:sz="0" w:space="0" w:color="auto"/>
                                        <w:bottom w:val="none" w:sz="0" w:space="0" w:color="auto"/>
                                        <w:right w:val="none" w:sz="0" w:space="0" w:color="auto"/>
                                      </w:divBdr>
                                      <w:divsChild>
                                        <w:div w:id="1843352181">
                                          <w:marLeft w:val="0"/>
                                          <w:marRight w:val="0"/>
                                          <w:marTop w:val="0"/>
                                          <w:marBottom w:val="0"/>
                                          <w:divBdr>
                                            <w:top w:val="none" w:sz="0" w:space="0" w:color="auto"/>
                                            <w:left w:val="none" w:sz="0" w:space="0" w:color="auto"/>
                                            <w:bottom w:val="none" w:sz="0" w:space="0" w:color="auto"/>
                                            <w:right w:val="none" w:sz="0" w:space="0" w:color="auto"/>
                                          </w:divBdr>
                                          <w:divsChild>
                                            <w:div w:id="177041225">
                                              <w:marLeft w:val="0"/>
                                              <w:marRight w:val="0"/>
                                              <w:marTop w:val="0"/>
                                              <w:marBottom w:val="0"/>
                                              <w:divBdr>
                                                <w:top w:val="none" w:sz="0" w:space="0" w:color="auto"/>
                                                <w:left w:val="none" w:sz="0" w:space="0" w:color="auto"/>
                                                <w:bottom w:val="none" w:sz="0" w:space="0" w:color="auto"/>
                                                <w:right w:val="none" w:sz="0" w:space="0" w:color="auto"/>
                                              </w:divBdr>
                                              <w:divsChild>
                                                <w:div w:id="1991128528">
                                                  <w:marLeft w:val="0"/>
                                                  <w:marRight w:val="0"/>
                                                  <w:marTop w:val="0"/>
                                                  <w:marBottom w:val="285"/>
                                                  <w:divBdr>
                                                    <w:top w:val="none" w:sz="0" w:space="0" w:color="auto"/>
                                                    <w:left w:val="none" w:sz="0" w:space="0" w:color="auto"/>
                                                    <w:bottom w:val="none" w:sz="0" w:space="0" w:color="auto"/>
                                                    <w:right w:val="none" w:sz="0" w:space="0" w:color="auto"/>
                                                  </w:divBdr>
                                                  <w:divsChild>
                                                    <w:div w:id="731583689">
                                                      <w:marLeft w:val="0"/>
                                                      <w:marRight w:val="0"/>
                                                      <w:marTop w:val="0"/>
                                                      <w:marBottom w:val="0"/>
                                                      <w:divBdr>
                                                        <w:top w:val="none" w:sz="0" w:space="0" w:color="auto"/>
                                                        <w:left w:val="none" w:sz="0" w:space="0" w:color="auto"/>
                                                        <w:bottom w:val="none" w:sz="0" w:space="0" w:color="auto"/>
                                                        <w:right w:val="none" w:sz="0" w:space="0" w:color="auto"/>
                                                      </w:divBdr>
                                                      <w:divsChild>
                                                        <w:div w:id="2091847348">
                                                          <w:marLeft w:val="0"/>
                                                          <w:marRight w:val="0"/>
                                                          <w:marTop w:val="0"/>
                                                          <w:marBottom w:val="0"/>
                                                          <w:divBdr>
                                                            <w:top w:val="single" w:sz="12" w:space="0" w:color="ABABAB"/>
                                                            <w:left w:val="single" w:sz="6" w:space="0" w:color="ABABAB"/>
                                                            <w:bottom w:val="single" w:sz="6" w:space="0" w:color="ABABAB"/>
                                                            <w:right w:val="single" w:sz="6" w:space="0" w:color="ABABAB"/>
                                                          </w:divBdr>
                                                          <w:divsChild>
                                                            <w:div w:id="1900940225">
                                                              <w:marLeft w:val="0"/>
                                                              <w:marRight w:val="0"/>
                                                              <w:marTop w:val="0"/>
                                                              <w:marBottom w:val="0"/>
                                                              <w:divBdr>
                                                                <w:top w:val="none" w:sz="0" w:space="0" w:color="auto"/>
                                                                <w:left w:val="none" w:sz="0" w:space="0" w:color="auto"/>
                                                                <w:bottom w:val="none" w:sz="0" w:space="0" w:color="auto"/>
                                                                <w:right w:val="none" w:sz="0" w:space="0" w:color="auto"/>
                                                              </w:divBdr>
                                                              <w:divsChild>
                                                                <w:div w:id="1047949957">
                                                                  <w:marLeft w:val="0"/>
                                                                  <w:marRight w:val="0"/>
                                                                  <w:marTop w:val="0"/>
                                                                  <w:marBottom w:val="0"/>
                                                                  <w:divBdr>
                                                                    <w:top w:val="none" w:sz="0" w:space="0" w:color="auto"/>
                                                                    <w:left w:val="none" w:sz="0" w:space="0" w:color="auto"/>
                                                                    <w:bottom w:val="none" w:sz="0" w:space="0" w:color="auto"/>
                                                                    <w:right w:val="none" w:sz="0" w:space="0" w:color="auto"/>
                                                                  </w:divBdr>
                                                                  <w:divsChild>
                                                                    <w:div w:id="882597656">
                                                                      <w:marLeft w:val="0"/>
                                                                      <w:marRight w:val="0"/>
                                                                      <w:marTop w:val="0"/>
                                                                      <w:marBottom w:val="0"/>
                                                                      <w:divBdr>
                                                                        <w:top w:val="none" w:sz="0" w:space="0" w:color="auto"/>
                                                                        <w:left w:val="none" w:sz="0" w:space="0" w:color="auto"/>
                                                                        <w:bottom w:val="none" w:sz="0" w:space="0" w:color="auto"/>
                                                                        <w:right w:val="none" w:sz="0" w:space="0" w:color="auto"/>
                                                                      </w:divBdr>
                                                                      <w:divsChild>
                                                                        <w:div w:id="1773939129">
                                                                          <w:marLeft w:val="0"/>
                                                                          <w:marRight w:val="0"/>
                                                                          <w:marTop w:val="0"/>
                                                                          <w:marBottom w:val="0"/>
                                                                          <w:divBdr>
                                                                            <w:top w:val="none" w:sz="0" w:space="0" w:color="auto"/>
                                                                            <w:left w:val="none" w:sz="0" w:space="0" w:color="auto"/>
                                                                            <w:bottom w:val="none" w:sz="0" w:space="0" w:color="auto"/>
                                                                            <w:right w:val="none" w:sz="0" w:space="0" w:color="auto"/>
                                                                          </w:divBdr>
                                                                          <w:divsChild>
                                                                            <w:div w:id="766195562">
                                                                              <w:marLeft w:val="0"/>
                                                                              <w:marRight w:val="0"/>
                                                                              <w:marTop w:val="0"/>
                                                                              <w:marBottom w:val="0"/>
                                                                              <w:divBdr>
                                                                                <w:top w:val="none" w:sz="0" w:space="0" w:color="auto"/>
                                                                                <w:left w:val="none" w:sz="0" w:space="0" w:color="auto"/>
                                                                                <w:bottom w:val="none" w:sz="0" w:space="0" w:color="auto"/>
                                                                                <w:right w:val="none" w:sz="0" w:space="0" w:color="auto"/>
                                                                              </w:divBdr>
                                                                              <w:divsChild>
                                                                                <w:div w:id="1063526583">
                                                                                  <w:marLeft w:val="0"/>
                                                                                  <w:marRight w:val="0"/>
                                                                                  <w:marTop w:val="0"/>
                                                                                  <w:marBottom w:val="0"/>
                                                                                  <w:divBdr>
                                                                                    <w:top w:val="none" w:sz="0" w:space="0" w:color="auto"/>
                                                                                    <w:left w:val="none" w:sz="0" w:space="0" w:color="auto"/>
                                                                                    <w:bottom w:val="none" w:sz="0" w:space="0" w:color="auto"/>
                                                                                    <w:right w:val="none" w:sz="0" w:space="0" w:color="auto"/>
                                                                                  </w:divBdr>
                                                                                  <w:divsChild>
                                                                                    <w:div w:id="187836924">
                                                                                      <w:marLeft w:val="0"/>
                                                                                      <w:marRight w:val="0"/>
                                                                                      <w:marTop w:val="0"/>
                                                                                      <w:marBottom w:val="0"/>
                                                                                      <w:divBdr>
                                                                                        <w:top w:val="none" w:sz="0" w:space="0" w:color="auto"/>
                                                                                        <w:left w:val="none" w:sz="0" w:space="0" w:color="auto"/>
                                                                                        <w:bottom w:val="none" w:sz="0" w:space="0" w:color="auto"/>
                                                                                        <w:right w:val="none" w:sz="0" w:space="0" w:color="auto"/>
                                                                                      </w:divBdr>
                                                                                    </w:div>
                                                                                    <w:div w:id="550848684">
                                                                                      <w:marLeft w:val="0"/>
                                                                                      <w:marRight w:val="0"/>
                                                                                      <w:marTop w:val="0"/>
                                                                                      <w:marBottom w:val="0"/>
                                                                                      <w:divBdr>
                                                                                        <w:top w:val="none" w:sz="0" w:space="0" w:color="auto"/>
                                                                                        <w:left w:val="none" w:sz="0" w:space="0" w:color="auto"/>
                                                                                        <w:bottom w:val="none" w:sz="0" w:space="0" w:color="auto"/>
                                                                                        <w:right w:val="none" w:sz="0" w:space="0" w:color="auto"/>
                                                                                      </w:divBdr>
                                                                                    </w:div>
                                                                                    <w:div w:id="7650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76232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1939605127">
      <w:bodyDiv w:val="1"/>
      <w:marLeft w:val="0"/>
      <w:marRight w:val="0"/>
      <w:marTop w:val="0"/>
      <w:marBottom w:val="0"/>
      <w:divBdr>
        <w:top w:val="none" w:sz="0" w:space="0" w:color="auto"/>
        <w:left w:val="none" w:sz="0" w:space="0" w:color="auto"/>
        <w:bottom w:val="none" w:sz="0" w:space="0" w:color="auto"/>
        <w:right w:val="none" w:sz="0" w:space="0" w:color="auto"/>
      </w:divBdr>
    </w:div>
    <w:div w:id="1970355062">
      <w:bodyDiv w:val="1"/>
      <w:marLeft w:val="0"/>
      <w:marRight w:val="0"/>
      <w:marTop w:val="0"/>
      <w:marBottom w:val="0"/>
      <w:divBdr>
        <w:top w:val="none" w:sz="0" w:space="0" w:color="auto"/>
        <w:left w:val="none" w:sz="0" w:space="0" w:color="auto"/>
        <w:bottom w:val="none" w:sz="0" w:space="0" w:color="auto"/>
        <w:right w:val="none" w:sz="0" w:space="0" w:color="auto"/>
      </w:divBdr>
    </w:div>
    <w:div w:id="2005930068">
      <w:bodyDiv w:val="1"/>
      <w:marLeft w:val="0"/>
      <w:marRight w:val="0"/>
      <w:marTop w:val="0"/>
      <w:marBottom w:val="0"/>
      <w:divBdr>
        <w:top w:val="none" w:sz="0" w:space="0" w:color="auto"/>
        <w:left w:val="none" w:sz="0" w:space="0" w:color="auto"/>
        <w:bottom w:val="none" w:sz="0" w:space="0" w:color="auto"/>
        <w:right w:val="none" w:sz="0" w:space="0" w:color="auto"/>
      </w:divBdr>
    </w:div>
    <w:div w:id="2012755949">
      <w:bodyDiv w:val="1"/>
      <w:marLeft w:val="0"/>
      <w:marRight w:val="0"/>
      <w:marTop w:val="0"/>
      <w:marBottom w:val="0"/>
      <w:divBdr>
        <w:top w:val="none" w:sz="0" w:space="0" w:color="auto"/>
        <w:left w:val="none" w:sz="0" w:space="0" w:color="auto"/>
        <w:bottom w:val="none" w:sz="0" w:space="0" w:color="auto"/>
        <w:right w:val="none" w:sz="0" w:space="0" w:color="auto"/>
      </w:divBdr>
      <w:divsChild>
        <w:div w:id="507141853">
          <w:marLeft w:val="0"/>
          <w:marRight w:val="0"/>
          <w:marTop w:val="0"/>
          <w:marBottom w:val="0"/>
          <w:divBdr>
            <w:top w:val="none" w:sz="0" w:space="0" w:color="auto"/>
            <w:left w:val="none" w:sz="0" w:space="0" w:color="auto"/>
            <w:bottom w:val="none" w:sz="0" w:space="0" w:color="auto"/>
            <w:right w:val="none" w:sz="0" w:space="0" w:color="auto"/>
          </w:divBdr>
        </w:div>
        <w:div w:id="1291546939">
          <w:marLeft w:val="0"/>
          <w:marRight w:val="0"/>
          <w:marTop w:val="0"/>
          <w:marBottom w:val="0"/>
          <w:divBdr>
            <w:top w:val="none" w:sz="0" w:space="0" w:color="auto"/>
            <w:left w:val="none" w:sz="0" w:space="0" w:color="auto"/>
            <w:bottom w:val="none" w:sz="0" w:space="0" w:color="auto"/>
            <w:right w:val="none" w:sz="0" w:space="0" w:color="auto"/>
          </w:divBdr>
        </w:div>
        <w:div w:id="1854609686">
          <w:marLeft w:val="0"/>
          <w:marRight w:val="0"/>
          <w:marTop w:val="0"/>
          <w:marBottom w:val="0"/>
          <w:divBdr>
            <w:top w:val="none" w:sz="0" w:space="0" w:color="auto"/>
            <w:left w:val="none" w:sz="0" w:space="0" w:color="auto"/>
            <w:bottom w:val="none" w:sz="0" w:space="0" w:color="auto"/>
            <w:right w:val="none" w:sz="0" w:space="0" w:color="auto"/>
          </w:divBdr>
        </w:div>
        <w:div w:id="2062512855">
          <w:marLeft w:val="0"/>
          <w:marRight w:val="0"/>
          <w:marTop w:val="0"/>
          <w:marBottom w:val="0"/>
          <w:divBdr>
            <w:top w:val="none" w:sz="0" w:space="0" w:color="auto"/>
            <w:left w:val="none" w:sz="0" w:space="0" w:color="auto"/>
            <w:bottom w:val="none" w:sz="0" w:space="0" w:color="auto"/>
            <w:right w:val="none" w:sz="0" w:space="0" w:color="auto"/>
          </w:divBdr>
        </w:div>
      </w:divsChild>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2804436">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 w:id="2081250063">
      <w:bodyDiv w:val="1"/>
      <w:marLeft w:val="0"/>
      <w:marRight w:val="0"/>
      <w:marTop w:val="0"/>
      <w:marBottom w:val="0"/>
      <w:divBdr>
        <w:top w:val="none" w:sz="0" w:space="0" w:color="auto"/>
        <w:left w:val="none" w:sz="0" w:space="0" w:color="auto"/>
        <w:bottom w:val="none" w:sz="0" w:space="0" w:color="auto"/>
        <w:right w:val="none" w:sz="0" w:space="0" w:color="auto"/>
      </w:divBdr>
    </w:div>
    <w:div w:id="2106610685">
      <w:bodyDiv w:val="1"/>
      <w:marLeft w:val="0"/>
      <w:marRight w:val="0"/>
      <w:marTop w:val="0"/>
      <w:marBottom w:val="0"/>
      <w:divBdr>
        <w:top w:val="none" w:sz="0" w:space="0" w:color="auto"/>
        <w:left w:val="none" w:sz="0" w:space="0" w:color="auto"/>
        <w:bottom w:val="none" w:sz="0" w:space="0" w:color="auto"/>
        <w:right w:val="none" w:sz="0" w:space="0" w:color="auto"/>
      </w:divBdr>
    </w:div>
    <w:div w:id="21254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com/v3/__https:/www.youtube.com/watch?v=3-8mjOS5ESo__;!!CUhgQOZqV7M!1XD5_Hromv1dGou2TXr4Zq--chnSD0QlN9xzxh8nBlJoqep7yVo-1wZ99kWfgHl6oAP1Fz-2v50_$"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s:/www.milkeneducatorawards.org/educators/view/taylor-thai__;!!CUhgQOZqV7M!1XD5_Hromv1dGou2TXr4Zq--chnSD0QlN9xzxh8nBlJoqep7yVo-1wZ99kWfgHl6oAP1Fwwon5PN$" TargetMode="External"/><Relationship Id="rId17" Type="http://schemas.openxmlformats.org/officeDocument/2006/relationships/hyperlink" Target="https://www.mass.gov/news/massachusetts-students-lead-nation-in-advanced-placement-success" TargetMode="External"/><Relationship Id="rId2" Type="http://schemas.openxmlformats.org/officeDocument/2006/relationships/customXml" Target="../customXml/item2.xml"/><Relationship Id="rId16" Type="http://schemas.openxmlformats.org/officeDocument/2006/relationships/hyperlink" Target="https://www.projectbread.org/blog/brittany-mangini-of-dta-robert-leshin-of-dese-receive-patrick-hughes-award-for-social-jus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news/randolph-educator-receives-national-milken-award" TargetMode="External"/><Relationship Id="rId5" Type="http://schemas.openxmlformats.org/officeDocument/2006/relationships/styles" Target="styles.xml"/><Relationship Id="rId15" Type="http://schemas.openxmlformats.org/officeDocument/2006/relationships/hyperlink" Target="https://www.mass.gov/news/ag-healey-hosts-virtual-call-to-action-to-address-hate-and-bias-in-school-athletic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eohyf_9Oi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CD5B7A4982954A973A4CF6937BBE56" ma:contentTypeVersion="0" ma:contentTypeDescription="Create a new document." ma:contentTypeScope="" ma:versionID="9bfd4272b33194ef6ae51d110a160b9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531BC-865D-4429-8545-96FE7E096F1B}">
  <ds:schemaRefs>
    <ds:schemaRef ds:uri="http://schemas.microsoft.com/sharepoint/v3/contenttype/forms"/>
  </ds:schemaRefs>
</ds:datastoreItem>
</file>

<file path=customXml/itemProps2.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B37C11-432D-46AB-B3C8-1F693759B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BESE April 2022 Commissioner's Notes</vt:lpstr>
    </vt:vector>
  </TitlesOfParts>
  <Company/>
  <LinksUpToDate>false</LinksUpToDate>
  <CharactersWithSpaces>11740</CharactersWithSpaces>
  <SharedDoc>false</SharedDoc>
  <HLinks>
    <vt:vector size="42" baseType="variant">
      <vt:variant>
        <vt:i4>2818109</vt:i4>
      </vt:variant>
      <vt:variant>
        <vt:i4>18</vt:i4>
      </vt:variant>
      <vt:variant>
        <vt:i4>0</vt:i4>
      </vt:variant>
      <vt:variant>
        <vt:i4>5</vt:i4>
      </vt:variant>
      <vt:variant>
        <vt:lpwstr>https://www.mass.gov/news/massachusetts-students-lead-nation-in-advanced-placement-success</vt:lpwstr>
      </vt:variant>
      <vt:variant>
        <vt:lpwstr/>
      </vt:variant>
      <vt:variant>
        <vt:i4>2293885</vt:i4>
      </vt:variant>
      <vt:variant>
        <vt:i4>15</vt:i4>
      </vt:variant>
      <vt:variant>
        <vt:i4>0</vt:i4>
      </vt:variant>
      <vt:variant>
        <vt:i4>5</vt:i4>
      </vt:variant>
      <vt:variant>
        <vt:lpwstr>https://www.projectbread.org/blog/brittany-mangini-of-dta-robert-leshin-of-dese-receive-patrick-hughes-award-for-social-justice</vt:lpwstr>
      </vt:variant>
      <vt:variant>
        <vt:lpwstr/>
      </vt:variant>
      <vt:variant>
        <vt:i4>655424</vt:i4>
      </vt:variant>
      <vt:variant>
        <vt:i4>12</vt:i4>
      </vt:variant>
      <vt:variant>
        <vt:i4>0</vt:i4>
      </vt:variant>
      <vt:variant>
        <vt:i4>5</vt:i4>
      </vt:variant>
      <vt:variant>
        <vt:lpwstr>https://www.mass.gov/news/ag-healey-hosts-virtual-call-to-action-to-address-hate-and-bias-in-school-athletics</vt:lpwstr>
      </vt:variant>
      <vt:variant>
        <vt:lpwstr/>
      </vt:variant>
      <vt:variant>
        <vt:i4>917620</vt:i4>
      </vt:variant>
      <vt:variant>
        <vt:i4>9</vt:i4>
      </vt:variant>
      <vt:variant>
        <vt:i4>0</vt:i4>
      </vt:variant>
      <vt:variant>
        <vt:i4>5</vt:i4>
      </vt:variant>
      <vt:variant>
        <vt:lpwstr>https://www.youtube.com/watch?v=eohyf_9Oiws</vt:lpwstr>
      </vt:variant>
      <vt:variant>
        <vt:lpwstr/>
      </vt:variant>
      <vt:variant>
        <vt:i4>2097250</vt:i4>
      </vt:variant>
      <vt:variant>
        <vt:i4>6</vt:i4>
      </vt:variant>
      <vt:variant>
        <vt:i4>0</vt:i4>
      </vt:variant>
      <vt:variant>
        <vt:i4>5</vt:i4>
      </vt:variant>
      <vt:variant>
        <vt:lpwstr>https://urldefense.com/v3/__https:/www.youtube.com/watch?v=3-8mjOS5ESo__;!!CUhgQOZqV7M!1XD5_Hromv1dGou2TXr4Zq--chnSD0QlN9xzxh8nBlJoqep7yVo-1wZ99kWfgHl6oAP1Fz-2v50_$</vt:lpwstr>
      </vt:variant>
      <vt:variant>
        <vt:lpwstr/>
      </vt:variant>
      <vt:variant>
        <vt:i4>2490453</vt:i4>
      </vt:variant>
      <vt:variant>
        <vt:i4>3</vt:i4>
      </vt:variant>
      <vt:variant>
        <vt:i4>0</vt:i4>
      </vt:variant>
      <vt:variant>
        <vt:i4>5</vt:i4>
      </vt:variant>
      <vt:variant>
        <vt:lpwstr>https://urldefense.com/v3/__https:/www.milkeneducatorawards.org/educators/view/taylor-thai__;!!CUhgQOZqV7M!1XD5_Hromv1dGou2TXr4Zq--chnSD0QlN9xzxh8nBlJoqep7yVo-1wZ99kWfgHl6oAP1Fwwon5PN$</vt:lpwstr>
      </vt:variant>
      <vt:variant>
        <vt:lpwstr/>
      </vt:variant>
      <vt:variant>
        <vt:i4>4718673</vt:i4>
      </vt:variant>
      <vt:variant>
        <vt:i4>0</vt:i4>
      </vt:variant>
      <vt:variant>
        <vt:i4>0</vt:i4>
      </vt:variant>
      <vt:variant>
        <vt:i4>5</vt:i4>
      </vt:variant>
      <vt:variant>
        <vt:lpwstr>https://www.mass.gov/news/randolph-educator-receives-national-milken-award</vt:lpwstr>
      </vt:variant>
      <vt:variant>
        <vt:lpwstr>:~:text=Taylor%20Thai%2C%20a%20kindergarten%20and,the%20country%20this%20school%20year.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2022 Commissioner's Notes</dc:title>
  <dc:subject/>
  <dc:creator>DESE</dc:creator>
  <cp:keywords/>
  <cp:lastModifiedBy>Zou, Dong (EOE)</cp:lastModifiedBy>
  <cp:revision>5</cp:revision>
  <cp:lastPrinted>2008-03-06T03:17:00Z</cp:lastPrinted>
  <dcterms:created xsi:type="dcterms:W3CDTF">2022-04-19T16:44:00Z</dcterms:created>
  <dcterms:modified xsi:type="dcterms:W3CDTF">2022-04-20T19:33:00Z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2022</vt:lpwstr>
  </property>
</Properties>
</file>