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78384"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1"/>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F32C1DB" w14:textId="77777777" w:rsidR="006172EA" w:rsidRDefault="006172EA" w:rsidP="006172EA">
      <w:pPr>
        <w:pStyle w:val="Footer"/>
        <w:widowControl w:val="0"/>
        <w:tabs>
          <w:tab w:val="left" w:pos="720"/>
        </w:tabs>
        <w:rPr>
          <w:snapToGrid w:val="0"/>
          <w:szCs w:val="20"/>
        </w:rPr>
      </w:pPr>
    </w:p>
    <w:tbl>
      <w:tblPr>
        <w:tblW w:w="0" w:type="auto"/>
        <w:tblLook w:val="01E0" w:firstRow="1" w:lastRow="1" w:firstColumn="1" w:lastColumn="1" w:noHBand="0" w:noVBand="0"/>
      </w:tblPr>
      <w:tblGrid>
        <w:gridCol w:w="1184"/>
        <w:gridCol w:w="8176"/>
      </w:tblGrid>
      <w:tr w:rsidR="006172EA" w14:paraId="443F5284" w14:textId="77777777" w:rsidTr="006172EA">
        <w:tc>
          <w:tcPr>
            <w:tcW w:w="1184" w:type="dxa"/>
            <w:hideMark/>
          </w:tcPr>
          <w:p w14:paraId="29439E37" w14:textId="77777777" w:rsidR="006172EA" w:rsidRDefault="006172EA">
            <w:pPr>
              <w:rPr>
                <w:b/>
                <w:snapToGrid/>
              </w:rPr>
            </w:pPr>
            <w:r>
              <w:rPr>
                <w:b/>
              </w:rPr>
              <w:t>To:</w:t>
            </w:r>
          </w:p>
        </w:tc>
        <w:tc>
          <w:tcPr>
            <w:tcW w:w="8176" w:type="dxa"/>
            <w:hideMark/>
          </w:tcPr>
          <w:p w14:paraId="22196B8A" w14:textId="77777777" w:rsidR="006172EA" w:rsidRDefault="006172EA">
            <w:pPr>
              <w:pStyle w:val="Footer"/>
              <w:widowControl w:val="0"/>
              <w:tabs>
                <w:tab w:val="left" w:pos="720"/>
              </w:tabs>
              <w:rPr>
                <w:bCs/>
                <w:snapToGrid w:val="0"/>
                <w:szCs w:val="20"/>
              </w:rPr>
            </w:pPr>
            <w:r>
              <w:rPr>
                <w:bCs/>
                <w:snapToGrid w:val="0"/>
              </w:rPr>
              <w:t xml:space="preserve">Members of the Board of </w:t>
            </w:r>
            <w:bookmarkStart w:id="0" w:name="_Hlk43449165"/>
            <w:r>
              <w:rPr>
                <w:bCs/>
                <w:snapToGrid w:val="0"/>
              </w:rPr>
              <w:t>Elementary and Secondary Education</w:t>
            </w:r>
            <w:bookmarkEnd w:id="0"/>
          </w:p>
        </w:tc>
      </w:tr>
      <w:tr w:rsidR="006172EA" w14:paraId="7C9FE33E" w14:textId="77777777" w:rsidTr="006172EA">
        <w:tc>
          <w:tcPr>
            <w:tcW w:w="1184" w:type="dxa"/>
            <w:hideMark/>
          </w:tcPr>
          <w:p w14:paraId="4C4D736F" w14:textId="77777777" w:rsidR="006172EA" w:rsidRDefault="006172EA">
            <w:pPr>
              <w:rPr>
                <w:b/>
                <w:snapToGrid/>
              </w:rPr>
            </w:pPr>
            <w:r>
              <w:rPr>
                <w:b/>
              </w:rPr>
              <w:t>From:</w:t>
            </w:r>
            <w:r>
              <w:tab/>
            </w:r>
          </w:p>
        </w:tc>
        <w:tc>
          <w:tcPr>
            <w:tcW w:w="8176" w:type="dxa"/>
            <w:hideMark/>
          </w:tcPr>
          <w:p w14:paraId="3AB63F1C" w14:textId="44073388" w:rsidR="002D37BF" w:rsidRDefault="006172EA">
            <w:pPr>
              <w:pStyle w:val="Footer"/>
              <w:widowControl w:val="0"/>
              <w:tabs>
                <w:tab w:val="left" w:pos="720"/>
              </w:tabs>
              <w:rPr>
                <w:bCs/>
                <w:snapToGrid w:val="0"/>
              </w:rPr>
            </w:pPr>
            <w:r>
              <w:rPr>
                <w:bCs/>
                <w:snapToGrid w:val="0"/>
              </w:rPr>
              <w:t>Jeffrey C. Riley, Commissioner</w:t>
            </w:r>
          </w:p>
        </w:tc>
      </w:tr>
      <w:tr w:rsidR="006172EA" w14:paraId="55B5EEB2" w14:textId="77777777" w:rsidTr="006172EA">
        <w:tc>
          <w:tcPr>
            <w:tcW w:w="1184" w:type="dxa"/>
            <w:hideMark/>
          </w:tcPr>
          <w:p w14:paraId="1CDDCC11" w14:textId="77777777" w:rsidR="006172EA" w:rsidRDefault="006172EA">
            <w:pPr>
              <w:rPr>
                <w:b/>
                <w:snapToGrid/>
              </w:rPr>
            </w:pPr>
            <w:r>
              <w:rPr>
                <w:b/>
              </w:rPr>
              <w:t>Date:</w:t>
            </w:r>
            <w:r>
              <w:tab/>
            </w:r>
          </w:p>
        </w:tc>
        <w:tc>
          <w:tcPr>
            <w:tcW w:w="8176" w:type="dxa"/>
            <w:hideMark/>
          </w:tcPr>
          <w:p w14:paraId="03EA7C79" w14:textId="77777777" w:rsidR="006172EA" w:rsidRDefault="006172EA">
            <w:pPr>
              <w:pStyle w:val="Footer"/>
              <w:widowControl w:val="0"/>
              <w:tabs>
                <w:tab w:val="left" w:pos="720"/>
              </w:tabs>
            </w:pPr>
            <w:r>
              <w:t>April 19, 2022</w:t>
            </w:r>
          </w:p>
        </w:tc>
      </w:tr>
      <w:tr w:rsidR="006172EA" w14:paraId="6519CEA8" w14:textId="77777777" w:rsidTr="006172EA">
        <w:tc>
          <w:tcPr>
            <w:tcW w:w="1184" w:type="dxa"/>
            <w:hideMark/>
          </w:tcPr>
          <w:p w14:paraId="3F92FA1B" w14:textId="77777777" w:rsidR="006172EA" w:rsidRDefault="006172EA">
            <w:pPr>
              <w:rPr>
                <w:b/>
              </w:rPr>
            </w:pPr>
            <w:r>
              <w:rPr>
                <w:b/>
              </w:rPr>
              <w:t>Subject:</w:t>
            </w:r>
          </w:p>
        </w:tc>
        <w:tc>
          <w:tcPr>
            <w:tcW w:w="8176" w:type="dxa"/>
            <w:hideMark/>
          </w:tcPr>
          <w:p w14:paraId="0491B6AD" w14:textId="77777777" w:rsidR="006172EA" w:rsidRDefault="006172EA">
            <w:pPr>
              <w:pStyle w:val="Footer"/>
              <w:widowControl w:val="0"/>
              <w:tabs>
                <w:tab w:val="left" w:pos="720"/>
              </w:tabs>
              <w:rPr>
                <w:snapToGrid w:val="0"/>
              </w:rPr>
            </w:pPr>
            <w:r>
              <w:t>Update on Action Steps to Support Schools, Students, and Families</w:t>
            </w:r>
          </w:p>
        </w:tc>
      </w:tr>
    </w:tbl>
    <w:p w14:paraId="2A19EBA2" w14:textId="77777777" w:rsidR="006172EA" w:rsidRDefault="006172EA" w:rsidP="006172EA">
      <w:pPr>
        <w:pBdr>
          <w:bottom w:val="single" w:sz="4" w:space="1" w:color="auto"/>
        </w:pBdr>
        <w:rPr>
          <w:snapToGrid/>
        </w:rPr>
      </w:pPr>
      <w:bookmarkStart w:id="1" w:name="TO"/>
      <w:bookmarkStart w:id="2" w:name="FROM"/>
      <w:bookmarkStart w:id="3" w:name="DATE"/>
      <w:bookmarkStart w:id="4" w:name="RE"/>
      <w:bookmarkEnd w:id="1"/>
      <w:bookmarkEnd w:id="2"/>
      <w:bookmarkEnd w:id="3"/>
      <w:bookmarkEnd w:id="4"/>
    </w:p>
    <w:p w14:paraId="3F716F35" w14:textId="77777777" w:rsidR="006172EA" w:rsidRDefault="006172EA" w:rsidP="006172EA">
      <w:pPr>
        <w:widowControl/>
        <w:rPr>
          <w:sz w:val="16"/>
        </w:rPr>
        <w:sectPr w:rsidR="006172EA" w:rsidSect="006172EA">
          <w:endnotePr>
            <w:numFmt w:val="decimal"/>
          </w:endnotePr>
          <w:type w:val="continuous"/>
          <w:pgSz w:w="12240" w:h="15840"/>
          <w:pgMar w:top="1440" w:right="1440" w:bottom="1440" w:left="1440" w:header="1440" w:footer="1440" w:gutter="0"/>
          <w:cols w:space="720"/>
        </w:sectPr>
      </w:pPr>
    </w:p>
    <w:p w14:paraId="7DC4176C" w14:textId="77777777" w:rsidR="006172EA" w:rsidRDefault="006172EA" w:rsidP="006172EA"/>
    <w:p w14:paraId="66C37BE6" w14:textId="77777777" w:rsidR="006172EA" w:rsidRDefault="006172EA" w:rsidP="006172EA">
      <w:pPr>
        <w:rPr>
          <w:szCs w:val="24"/>
        </w:rPr>
      </w:pPr>
      <w:r>
        <w:rPr>
          <w:szCs w:val="24"/>
        </w:rPr>
        <w:t>Since our meeting on March 22, the Department of Elementary and Secondary Education (Department or DESE) has continued to inform districts of new developments related to COVID-19 and to support schools and districts as they navigate teaching and learning during the pandemic.</w:t>
      </w:r>
    </w:p>
    <w:p w14:paraId="74751585" w14:textId="77777777" w:rsidR="006172EA" w:rsidRDefault="006172EA" w:rsidP="006172EA">
      <w:pPr>
        <w:rPr>
          <w:szCs w:val="24"/>
        </w:rPr>
      </w:pPr>
    </w:p>
    <w:p w14:paraId="4AC78FE5" w14:textId="77777777" w:rsidR="006172EA" w:rsidRDefault="006172EA" w:rsidP="006172EA">
      <w:pPr>
        <w:rPr>
          <w:color w:val="000000"/>
          <w:szCs w:val="24"/>
        </w:rPr>
      </w:pPr>
      <w:r>
        <w:rPr>
          <w:szCs w:val="24"/>
        </w:rPr>
        <w:t xml:space="preserve">On April 8, we notified districts that DESE and the Executive Office of Health and Human Services are extending </w:t>
      </w:r>
      <w:r>
        <w:rPr>
          <w:color w:val="000000"/>
          <w:szCs w:val="24"/>
        </w:rPr>
        <w:t xml:space="preserve">the </w:t>
      </w:r>
      <w:hyperlink r:id="rId12" w:history="1">
        <w:r>
          <w:rPr>
            <w:rStyle w:val="Hyperlink"/>
            <w:szCs w:val="24"/>
          </w:rPr>
          <w:t>statewide testing options</w:t>
        </w:r>
      </w:hyperlink>
      <w:r>
        <w:rPr>
          <w:color w:val="000000"/>
          <w:szCs w:val="24"/>
        </w:rPr>
        <w:t xml:space="preserve"> currently available to districts and schools past April 22, 2022. The Department and EOHHS will continue to monitor factors related to COVID-19 and may make further adjustments to the statewide K-12 COVID testing options this school year. We anticipate following up with districts later this spring with more information, including next steps for the summer and fall. </w:t>
      </w:r>
    </w:p>
    <w:p w14:paraId="64E81257" w14:textId="77777777" w:rsidR="006172EA" w:rsidRDefault="006172EA" w:rsidP="006172EA">
      <w:pPr>
        <w:rPr>
          <w:szCs w:val="24"/>
        </w:rPr>
      </w:pPr>
    </w:p>
    <w:p w14:paraId="36147EC1" w14:textId="77777777" w:rsidR="006172EA" w:rsidRDefault="006172EA" w:rsidP="006172EA">
      <w:pPr>
        <w:rPr>
          <w:color w:val="202020"/>
        </w:rPr>
      </w:pPr>
      <w:r>
        <w:rPr>
          <w:color w:val="202020"/>
          <w:shd w:val="clear" w:color="auto" w:fill="FFFFFF"/>
        </w:rPr>
        <w:t>On March 24, the U.S. Department of Education issued a </w:t>
      </w:r>
      <w:r>
        <w:rPr>
          <w:shd w:val="clear" w:color="auto" w:fill="FFFFFF"/>
        </w:rPr>
        <w:t>letter to educators and parents</w:t>
      </w:r>
      <w:r>
        <w:rPr>
          <w:color w:val="202020"/>
          <w:shd w:val="clear" w:color="auto" w:fill="FFFFFF"/>
        </w:rPr>
        <w:t> about schools’ responsibilities to provide safe, in-person learning for students with disabilities. It also reminded districts of students with disabilities’ right to receive a free appropriate public education in the least restrictive environment. The letter summarizes strategies for keeping school communities healthy and for addressing the health needs of individual students with disabilities. Staff from DESE will provide an update on this letter to special education leaders during a meeting on April 14.</w:t>
      </w:r>
    </w:p>
    <w:p w14:paraId="4B4F8236" w14:textId="77777777" w:rsidR="006172EA" w:rsidRDefault="006172EA" w:rsidP="006172EA">
      <w:pPr>
        <w:rPr>
          <w:szCs w:val="24"/>
        </w:rPr>
      </w:pPr>
    </w:p>
    <w:p w14:paraId="033F63F1" w14:textId="31598AE7" w:rsidR="002D37BF" w:rsidRPr="00F04E31" w:rsidRDefault="006172EA" w:rsidP="006172EA">
      <w:pPr>
        <w:rPr>
          <w:szCs w:val="24"/>
        </w:rPr>
      </w:pPr>
      <w:r>
        <w:rPr>
          <w:color w:val="202020"/>
          <w:szCs w:val="24"/>
          <w:shd w:val="clear" w:color="auto" w:fill="FFFFFF"/>
        </w:rPr>
        <w:t xml:space="preserve">On March 18, the U.S. Department of Agriculture approved Massachusetts to provide Pandemic EBT (P-EBT) benefits to eligible students for COVID-19-related absences during the current school year (2021-22). On Wednesday, May 25, eligible households are scheduled to receive a retroactive P-EBT payment for September 2021 through April 2022 for eligible absences. Remaining payments will be issued for the rest of the school year on June 25 (for May) and July 25 (for June). More information is available in the state Department of Transitional Assistance’s </w:t>
      </w:r>
      <w:hyperlink r:id="rId13" w:tgtFrame="_blank" w:tooltip="External Link, Opens in New Window" w:history="1">
        <w:r>
          <w:rPr>
            <w:rStyle w:val="Hyperlink"/>
            <w:color w:val="194786"/>
            <w:szCs w:val="24"/>
            <w:shd w:val="clear" w:color="auto" w:fill="FFFFFF"/>
          </w:rPr>
          <w:t>press release</w:t>
        </w:r>
      </w:hyperlink>
      <w:r>
        <w:rPr>
          <w:color w:val="202020"/>
          <w:szCs w:val="24"/>
          <w:shd w:val="clear" w:color="auto" w:fill="FFFFFF"/>
        </w:rPr>
        <w:t> about the benefits.</w:t>
      </w:r>
    </w:p>
    <w:p w14:paraId="72E1CCBD" w14:textId="77777777" w:rsidR="002D37BF" w:rsidRDefault="002D37BF" w:rsidP="006172EA">
      <w:pPr>
        <w:rPr>
          <w:color w:val="202020"/>
          <w:szCs w:val="24"/>
          <w:shd w:val="clear" w:color="auto" w:fill="FFFFFF"/>
        </w:rPr>
      </w:pPr>
    </w:p>
    <w:p w14:paraId="116CDD02" w14:textId="31E9D6CA" w:rsidR="006172EA" w:rsidRDefault="006172EA" w:rsidP="006172EA">
      <w:pPr>
        <w:rPr>
          <w:szCs w:val="24"/>
        </w:rPr>
      </w:pPr>
      <w:r>
        <w:rPr>
          <w:color w:val="202020"/>
          <w:szCs w:val="24"/>
          <w:shd w:val="clear" w:color="auto" w:fill="FFFFFF"/>
        </w:rPr>
        <w:t xml:space="preserve">On March 15, DESE’s Office for Food and Nutrition Programs </w:t>
      </w:r>
      <w:r>
        <w:rPr>
          <w:szCs w:val="24"/>
          <w:shd w:val="clear" w:color="auto" w:fill="FFFFFF"/>
        </w:rPr>
        <w:t>sent districts a message</w:t>
      </w:r>
      <w:r>
        <w:rPr>
          <w:color w:val="202020"/>
          <w:szCs w:val="24"/>
          <w:shd w:val="clear" w:color="auto" w:fill="FFFFFF"/>
        </w:rPr>
        <w:t> about Congress not extending universal free meals past June 30. Starting July 1, all schools will return to the National School Lunch Program. If schools do not participate in the </w:t>
      </w:r>
      <w:hyperlink r:id="rId14" w:history="1">
        <w:r>
          <w:rPr>
            <w:rStyle w:val="Hyperlink"/>
            <w:color w:val="194786"/>
            <w:szCs w:val="24"/>
            <w:shd w:val="clear" w:color="auto" w:fill="FFFFFF"/>
          </w:rPr>
          <w:t>Community Eligibility Program</w:t>
        </w:r>
      </w:hyperlink>
      <w:r>
        <w:rPr>
          <w:color w:val="202020"/>
          <w:szCs w:val="24"/>
          <w:shd w:val="clear" w:color="auto" w:fill="FFFFFF"/>
        </w:rPr>
        <w:t xml:space="preserve">, free and reduced price meals will only be offered to students directly certified for these </w:t>
      </w:r>
      <w:r>
        <w:rPr>
          <w:color w:val="202020"/>
          <w:szCs w:val="24"/>
          <w:shd w:val="clear" w:color="auto" w:fill="FFFFFF"/>
        </w:rPr>
        <w:lastRenderedPageBreak/>
        <w:t>meals or approved through a household application.  </w:t>
      </w:r>
      <w:r>
        <w:rPr>
          <w:color w:val="202020"/>
          <w:szCs w:val="24"/>
        </w:rPr>
        <w:br/>
      </w:r>
      <w:r>
        <w:rPr>
          <w:color w:val="202020"/>
          <w:szCs w:val="24"/>
        </w:rPr>
        <w:br/>
      </w:r>
      <w:r>
        <w:rPr>
          <w:color w:val="202020"/>
          <w:szCs w:val="24"/>
          <w:shd w:val="clear" w:color="auto" w:fill="FFFFFF"/>
        </w:rPr>
        <w:t>The end of COVID-era meal flexibilities also means that as of now, all 2022 </w:t>
      </w:r>
      <w:hyperlink r:id="rId15" w:history="1">
        <w:r>
          <w:rPr>
            <w:rStyle w:val="Hyperlink"/>
            <w:color w:val="194786"/>
            <w:szCs w:val="24"/>
            <w:shd w:val="clear" w:color="auto" w:fill="FFFFFF"/>
          </w:rPr>
          <w:t>Summer Eats</w:t>
        </w:r>
      </w:hyperlink>
      <w:r>
        <w:rPr>
          <w:color w:val="202020"/>
          <w:szCs w:val="24"/>
          <w:shd w:val="clear" w:color="auto" w:fill="FFFFFF"/>
        </w:rPr>
        <w:t> sites will be congregate meal sites and will not be allowed to provide grab-and-go meals. Additionally, the eligibility criteria to be a Summer Eats site will return to the pre-pandemic requirements, meaning many sites that served locations with smaller percentages of low-income families during the pandemic will no longer be eligible. </w:t>
      </w:r>
      <w:r>
        <w:rPr>
          <w:color w:val="202020"/>
          <w:szCs w:val="24"/>
        </w:rPr>
        <w:br/>
      </w:r>
    </w:p>
    <w:p w14:paraId="18675EEF" w14:textId="77777777" w:rsidR="006172EA" w:rsidRDefault="006172EA" w:rsidP="006172EA">
      <w:r>
        <w:t xml:space="preserve">I will continue to monitor </w:t>
      </w:r>
      <w:proofErr w:type="gramStart"/>
      <w:r>
        <w:t>these</w:t>
      </w:r>
      <w:proofErr w:type="gramEnd"/>
      <w:r>
        <w:t xml:space="preserve"> and other issues related to the pandemic. I will also continue to review public health data, consult with medical </w:t>
      </w:r>
      <w:proofErr w:type="gramStart"/>
      <w:r>
        <w:t>experts</w:t>
      </w:r>
      <w:proofErr w:type="gramEnd"/>
      <w:r>
        <w:t xml:space="preserve"> and state health officials, and issue further guidance and/or requirements as needed. As always, the DESE Rapid Respond COVID-19 Help Center remains open and available for consultation with districts and schools. </w:t>
      </w:r>
    </w:p>
    <w:p w14:paraId="50B1BC0F" w14:textId="77777777" w:rsidR="006172EA" w:rsidRDefault="006172EA" w:rsidP="006172EA">
      <w:pPr>
        <w:pStyle w:val="NormalWeb"/>
        <w:spacing w:before="0" w:beforeAutospacing="0" w:after="0" w:afterAutospacing="0"/>
        <w:rPr>
          <w:bdr w:val="none" w:sz="0" w:space="0" w:color="auto" w:frame="1"/>
        </w:rPr>
      </w:pPr>
    </w:p>
    <w:p w14:paraId="4D885EFE" w14:textId="77777777" w:rsidR="006172EA" w:rsidRDefault="006172EA" w:rsidP="006172EA">
      <w:pPr>
        <w:pStyle w:val="NormalWeb"/>
        <w:spacing w:before="0" w:beforeAutospacing="0" w:after="0" w:afterAutospacing="0"/>
        <w:rPr>
          <w:bdr w:val="none" w:sz="0" w:space="0" w:color="auto" w:frame="1"/>
        </w:rPr>
      </w:pPr>
      <w:r>
        <w:rPr>
          <w:bdr w:val="none" w:sz="0" w:space="0" w:color="auto" w:frame="1"/>
        </w:rPr>
        <w:t>Attachments:</w:t>
      </w:r>
    </w:p>
    <w:p w14:paraId="03B1246C" w14:textId="77777777" w:rsidR="006172EA" w:rsidRDefault="00CB2C6A" w:rsidP="006172EA">
      <w:pPr>
        <w:pStyle w:val="NormalWeb"/>
        <w:numPr>
          <w:ilvl w:val="0"/>
          <w:numId w:val="23"/>
        </w:numPr>
        <w:spacing w:before="0" w:beforeAutospacing="0" w:after="0" w:afterAutospacing="0"/>
        <w:rPr>
          <w:bdr w:val="none" w:sz="0" w:space="0" w:color="auto" w:frame="1"/>
        </w:rPr>
      </w:pPr>
      <w:hyperlink r:id="rId16" w:history="1">
        <w:r w:rsidR="006172EA">
          <w:rPr>
            <w:rStyle w:val="Hyperlink"/>
            <w:bdr w:val="none" w:sz="0" w:space="0" w:color="auto" w:frame="1"/>
          </w:rPr>
          <w:t>2022-2023 School Meals: What’s Next?</w:t>
        </w:r>
      </w:hyperlink>
      <w:r w:rsidR="006172EA">
        <w:rPr>
          <w:bdr w:val="none" w:sz="0" w:space="0" w:color="auto" w:frame="1"/>
        </w:rPr>
        <w:t xml:space="preserve"> – March 15, 2022</w:t>
      </w:r>
    </w:p>
    <w:p w14:paraId="3DCEF729" w14:textId="77777777" w:rsidR="006172EA" w:rsidRDefault="00CB2C6A" w:rsidP="006172EA">
      <w:pPr>
        <w:pStyle w:val="NormalWeb"/>
        <w:numPr>
          <w:ilvl w:val="0"/>
          <w:numId w:val="23"/>
        </w:numPr>
        <w:spacing w:before="0" w:beforeAutospacing="0" w:after="0" w:afterAutospacing="0"/>
        <w:rPr>
          <w:bdr w:val="none" w:sz="0" w:space="0" w:color="auto" w:frame="1"/>
        </w:rPr>
      </w:pPr>
      <w:hyperlink r:id="rId17" w:history="1">
        <w:r w:rsidR="006172EA">
          <w:rPr>
            <w:rStyle w:val="Hyperlink"/>
            <w:bdr w:val="none" w:sz="0" w:space="0" w:color="auto" w:frame="1"/>
          </w:rPr>
          <w:t>Letter to educators and parents from Secretary Cardona</w:t>
        </w:r>
      </w:hyperlink>
      <w:r w:rsidR="006172EA">
        <w:rPr>
          <w:bdr w:val="none" w:sz="0" w:space="0" w:color="auto" w:frame="1"/>
        </w:rPr>
        <w:t xml:space="preserve"> – March 24, 2022</w:t>
      </w:r>
    </w:p>
    <w:p w14:paraId="47ECB503" w14:textId="77777777" w:rsidR="006172EA" w:rsidRDefault="00CB2C6A" w:rsidP="006172EA">
      <w:pPr>
        <w:pStyle w:val="NormalWeb"/>
        <w:numPr>
          <w:ilvl w:val="0"/>
          <w:numId w:val="23"/>
        </w:numPr>
        <w:spacing w:before="0" w:beforeAutospacing="0" w:after="0" w:afterAutospacing="0"/>
        <w:rPr>
          <w:bdr w:val="none" w:sz="0" w:space="0" w:color="auto" w:frame="1"/>
        </w:rPr>
      </w:pPr>
      <w:hyperlink r:id="rId18" w:history="1">
        <w:r w:rsidR="006172EA">
          <w:rPr>
            <w:rStyle w:val="Hyperlink"/>
            <w:bdr w:val="none" w:sz="0" w:space="0" w:color="auto" w:frame="1"/>
          </w:rPr>
          <w:t>Press Release: Massachusetts Approved to Provide Families Additional P-EBT for School Year 2021-2022</w:t>
        </w:r>
      </w:hyperlink>
      <w:r w:rsidR="006172EA">
        <w:rPr>
          <w:bdr w:val="none" w:sz="0" w:space="0" w:color="auto" w:frame="1"/>
        </w:rPr>
        <w:t xml:space="preserve"> – March 30, 2022</w:t>
      </w:r>
    </w:p>
    <w:p w14:paraId="5EE91B1D" w14:textId="77777777" w:rsidR="006172EA" w:rsidRDefault="006172EA" w:rsidP="006172EA">
      <w:pPr>
        <w:pStyle w:val="NormalWeb"/>
        <w:spacing w:before="0" w:beforeAutospacing="0" w:after="0" w:afterAutospacing="0"/>
        <w:ind w:left="360"/>
        <w:rPr>
          <w:bdr w:val="none" w:sz="0" w:space="0" w:color="auto" w:frame="1"/>
        </w:rPr>
      </w:pPr>
    </w:p>
    <w:p w14:paraId="2FC21E5F" w14:textId="77777777" w:rsidR="006172EA" w:rsidRDefault="006172EA" w:rsidP="006172EA">
      <w:pPr>
        <w:pStyle w:val="NormalWeb"/>
        <w:shd w:val="clear" w:color="auto" w:fill="FFFFFF" w:themeFill="background1"/>
        <w:spacing w:before="0" w:beforeAutospacing="0" w:after="0" w:afterAutospacing="0"/>
        <w:jc w:val="center"/>
        <w:rPr>
          <w:color w:val="333333"/>
        </w:rPr>
      </w:pPr>
      <w:r>
        <w:rPr>
          <w:color w:val="333333"/>
        </w:rPr>
        <w:t>###</w:t>
      </w:r>
    </w:p>
    <w:p w14:paraId="4513FF7F" w14:textId="77777777" w:rsidR="006172EA" w:rsidRDefault="006172EA" w:rsidP="006172EA"/>
    <w:p w14:paraId="1FA174EB" w14:textId="2EB075E0" w:rsidR="0039533A" w:rsidRDefault="0039533A" w:rsidP="006172EA">
      <w:pPr>
        <w:pStyle w:val="Footer"/>
        <w:widowControl w:val="0"/>
        <w:tabs>
          <w:tab w:val="clear" w:pos="4320"/>
          <w:tab w:val="clear" w:pos="8640"/>
        </w:tabs>
      </w:pPr>
    </w:p>
    <w:sectPr w:rsidR="0039533A" w:rsidSect="006172EA">
      <w:footerReference w:type="default" r:id="rId1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44A48" w14:textId="77777777" w:rsidR="00CB2C6A" w:rsidRDefault="00CB2C6A">
      <w:r>
        <w:separator/>
      </w:r>
    </w:p>
  </w:endnote>
  <w:endnote w:type="continuationSeparator" w:id="0">
    <w:p w14:paraId="6AACCA31" w14:textId="77777777" w:rsidR="00CB2C6A" w:rsidRDefault="00CB2C6A">
      <w:r>
        <w:continuationSeparator/>
      </w:r>
    </w:p>
  </w:endnote>
  <w:endnote w:type="continuationNotice" w:id="1">
    <w:p w14:paraId="7CF7A4EE" w14:textId="77777777" w:rsidR="00CB2C6A" w:rsidRDefault="00CB2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3E23E" w14:textId="77777777" w:rsidR="00CB2C6A" w:rsidRDefault="00CB2C6A">
      <w:r>
        <w:separator/>
      </w:r>
    </w:p>
  </w:footnote>
  <w:footnote w:type="continuationSeparator" w:id="0">
    <w:p w14:paraId="6DEC19D2" w14:textId="77777777" w:rsidR="00CB2C6A" w:rsidRDefault="00CB2C6A">
      <w:r>
        <w:continuationSeparator/>
      </w:r>
    </w:p>
  </w:footnote>
  <w:footnote w:type="continuationNotice" w:id="1">
    <w:p w14:paraId="53909EB3" w14:textId="77777777" w:rsidR="00CB2C6A" w:rsidRDefault="00CB2C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18" w15:restartNumberingAfterBreak="0">
    <w:nsid w:val="6B016641"/>
    <w:multiLevelType w:val="hybridMultilevel"/>
    <w:tmpl w:val="316A2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0"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3"/>
  </w:num>
  <w:num w:numId="4">
    <w:abstractNumId w:val="15"/>
  </w:num>
  <w:num w:numId="5">
    <w:abstractNumId w:val="6"/>
  </w:num>
  <w:num w:numId="6">
    <w:abstractNumId w:val="13"/>
  </w:num>
  <w:num w:numId="7">
    <w:abstractNumId w:val="8"/>
  </w:num>
  <w:num w:numId="8">
    <w:abstractNumId w:val="2"/>
  </w:num>
  <w:num w:numId="9">
    <w:abstractNumId w:val="1"/>
  </w:num>
  <w:num w:numId="10">
    <w:abstractNumId w:val="0"/>
  </w:num>
  <w:num w:numId="11">
    <w:abstractNumId w:val="16"/>
  </w:num>
  <w:num w:numId="12">
    <w:abstractNumId w:val="9"/>
  </w:num>
  <w:num w:numId="13">
    <w:abstractNumId w:val="20"/>
  </w:num>
  <w:num w:numId="14">
    <w:abstractNumId w:val="12"/>
  </w:num>
  <w:num w:numId="15">
    <w:abstractNumId w:val="4"/>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7"/>
  </w:num>
  <w:num w:numId="19">
    <w:abstractNumId w:val="1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C6F"/>
    <w:rsid w:val="000022A8"/>
    <w:rsid w:val="00002AE4"/>
    <w:rsid w:val="00005D37"/>
    <w:rsid w:val="00006E03"/>
    <w:rsid w:val="00012F0E"/>
    <w:rsid w:val="00021821"/>
    <w:rsid w:val="00025507"/>
    <w:rsid w:val="0004066E"/>
    <w:rsid w:val="00041CA1"/>
    <w:rsid w:val="00043ADE"/>
    <w:rsid w:val="000457B9"/>
    <w:rsid w:val="00046685"/>
    <w:rsid w:val="000475B1"/>
    <w:rsid w:val="00052EFE"/>
    <w:rsid w:val="000556C1"/>
    <w:rsid w:val="000576C5"/>
    <w:rsid w:val="00062FA8"/>
    <w:rsid w:val="00064857"/>
    <w:rsid w:val="00085950"/>
    <w:rsid w:val="000A065E"/>
    <w:rsid w:val="000A0D6A"/>
    <w:rsid w:val="000A0F1D"/>
    <w:rsid w:val="000A59A0"/>
    <w:rsid w:val="000B1C0A"/>
    <w:rsid w:val="000B726B"/>
    <w:rsid w:val="000C2726"/>
    <w:rsid w:val="000C2BCD"/>
    <w:rsid w:val="000D0DB3"/>
    <w:rsid w:val="000D1D52"/>
    <w:rsid w:val="000D23B5"/>
    <w:rsid w:val="000E0994"/>
    <w:rsid w:val="000E49AC"/>
    <w:rsid w:val="000E5E95"/>
    <w:rsid w:val="000F4D5B"/>
    <w:rsid w:val="0010052A"/>
    <w:rsid w:val="0010114E"/>
    <w:rsid w:val="00102369"/>
    <w:rsid w:val="0011409B"/>
    <w:rsid w:val="001144C3"/>
    <w:rsid w:val="001258EC"/>
    <w:rsid w:val="00134901"/>
    <w:rsid w:val="00136904"/>
    <w:rsid w:val="001449CB"/>
    <w:rsid w:val="001511A4"/>
    <w:rsid w:val="0015328C"/>
    <w:rsid w:val="001579CF"/>
    <w:rsid w:val="00164507"/>
    <w:rsid w:val="001652E5"/>
    <w:rsid w:val="00167E8F"/>
    <w:rsid w:val="00170340"/>
    <w:rsid w:val="001710B3"/>
    <w:rsid w:val="00185E9E"/>
    <w:rsid w:val="00190AEB"/>
    <w:rsid w:val="00196311"/>
    <w:rsid w:val="001A3384"/>
    <w:rsid w:val="001C0E08"/>
    <w:rsid w:val="001D2934"/>
    <w:rsid w:val="001D4709"/>
    <w:rsid w:val="001D4F6E"/>
    <w:rsid w:val="001E57B5"/>
    <w:rsid w:val="001F1BC3"/>
    <w:rsid w:val="001F5005"/>
    <w:rsid w:val="001F56D8"/>
    <w:rsid w:val="001F5825"/>
    <w:rsid w:val="00200F90"/>
    <w:rsid w:val="00201172"/>
    <w:rsid w:val="00210C78"/>
    <w:rsid w:val="002111CB"/>
    <w:rsid w:val="00213AD5"/>
    <w:rsid w:val="00215FA9"/>
    <w:rsid w:val="002163A1"/>
    <w:rsid w:val="002308C1"/>
    <w:rsid w:val="002416E7"/>
    <w:rsid w:val="00241A1F"/>
    <w:rsid w:val="00243A55"/>
    <w:rsid w:val="002502CB"/>
    <w:rsid w:val="00261BFC"/>
    <w:rsid w:val="002654B4"/>
    <w:rsid w:val="00271228"/>
    <w:rsid w:val="002713FC"/>
    <w:rsid w:val="00273152"/>
    <w:rsid w:val="00273FD6"/>
    <w:rsid w:val="002813B0"/>
    <w:rsid w:val="00291F01"/>
    <w:rsid w:val="002A0EF6"/>
    <w:rsid w:val="002A3E22"/>
    <w:rsid w:val="002A68B5"/>
    <w:rsid w:val="002B030B"/>
    <w:rsid w:val="002B09A2"/>
    <w:rsid w:val="002B1689"/>
    <w:rsid w:val="002B48F5"/>
    <w:rsid w:val="002B4B10"/>
    <w:rsid w:val="002C0CF9"/>
    <w:rsid w:val="002C2CDF"/>
    <w:rsid w:val="002C56BD"/>
    <w:rsid w:val="002C622E"/>
    <w:rsid w:val="002D37BF"/>
    <w:rsid w:val="002D4EB8"/>
    <w:rsid w:val="002D6DA3"/>
    <w:rsid w:val="002F3534"/>
    <w:rsid w:val="002F5424"/>
    <w:rsid w:val="00306095"/>
    <w:rsid w:val="00307FDD"/>
    <w:rsid w:val="00315230"/>
    <w:rsid w:val="003166C8"/>
    <w:rsid w:val="00316F05"/>
    <w:rsid w:val="00329642"/>
    <w:rsid w:val="003300A8"/>
    <w:rsid w:val="00330D15"/>
    <w:rsid w:val="00341984"/>
    <w:rsid w:val="0035445A"/>
    <w:rsid w:val="00354C15"/>
    <w:rsid w:val="003550DC"/>
    <w:rsid w:val="00360559"/>
    <w:rsid w:val="00361467"/>
    <w:rsid w:val="00363A77"/>
    <w:rsid w:val="00363EC5"/>
    <w:rsid w:val="00365F2F"/>
    <w:rsid w:val="0039194F"/>
    <w:rsid w:val="0039533A"/>
    <w:rsid w:val="003953C8"/>
    <w:rsid w:val="003A2F60"/>
    <w:rsid w:val="003B43E3"/>
    <w:rsid w:val="003C4139"/>
    <w:rsid w:val="003D0F91"/>
    <w:rsid w:val="003D25FA"/>
    <w:rsid w:val="003D328D"/>
    <w:rsid w:val="003D335F"/>
    <w:rsid w:val="00404B36"/>
    <w:rsid w:val="00405677"/>
    <w:rsid w:val="0040659C"/>
    <w:rsid w:val="0041210C"/>
    <w:rsid w:val="004159AD"/>
    <w:rsid w:val="004173F3"/>
    <w:rsid w:val="004202BA"/>
    <w:rsid w:val="004233C3"/>
    <w:rsid w:val="004242A3"/>
    <w:rsid w:val="00435E8F"/>
    <w:rsid w:val="00442409"/>
    <w:rsid w:val="00442F66"/>
    <w:rsid w:val="004621DF"/>
    <w:rsid w:val="00466D00"/>
    <w:rsid w:val="00471607"/>
    <w:rsid w:val="00473F1D"/>
    <w:rsid w:val="00481D9E"/>
    <w:rsid w:val="00484D70"/>
    <w:rsid w:val="00485687"/>
    <w:rsid w:val="00487EF3"/>
    <w:rsid w:val="0049325F"/>
    <w:rsid w:val="00493CB7"/>
    <w:rsid w:val="00495D8E"/>
    <w:rsid w:val="004A33E4"/>
    <w:rsid w:val="004A4B97"/>
    <w:rsid w:val="004A669E"/>
    <w:rsid w:val="004A7C2E"/>
    <w:rsid w:val="004B2D72"/>
    <w:rsid w:val="004B3C8A"/>
    <w:rsid w:val="004D040A"/>
    <w:rsid w:val="004D2264"/>
    <w:rsid w:val="004D4CF2"/>
    <w:rsid w:val="004E060F"/>
    <w:rsid w:val="004E5697"/>
    <w:rsid w:val="004F2ACF"/>
    <w:rsid w:val="005002A8"/>
    <w:rsid w:val="00501082"/>
    <w:rsid w:val="00507BF7"/>
    <w:rsid w:val="00511E41"/>
    <w:rsid w:val="005135B4"/>
    <w:rsid w:val="00516A0F"/>
    <w:rsid w:val="005217FC"/>
    <w:rsid w:val="00534FF2"/>
    <w:rsid w:val="00536648"/>
    <w:rsid w:val="005430E2"/>
    <w:rsid w:val="005463E4"/>
    <w:rsid w:val="0055308F"/>
    <w:rsid w:val="00554B85"/>
    <w:rsid w:val="00554F3B"/>
    <w:rsid w:val="00555019"/>
    <w:rsid w:val="00571660"/>
    <w:rsid w:val="00571666"/>
    <w:rsid w:val="00580DFA"/>
    <w:rsid w:val="0058702A"/>
    <w:rsid w:val="0059178C"/>
    <w:rsid w:val="00595D74"/>
    <w:rsid w:val="00596375"/>
    <w:rsid w:val="005A3DFB"/>
    <w:rsid w:val="005A4C11"/>
    <w:rsid w:val="005B0DAB"/>
    <w:rsid w:val="005C1013"/>
    <w:rsid w:val="005D013E"/>
    <w:rsid w:val="005D1011"/>
    <w:rsid w:val="005E3535"/>
    <w:rsid w:val="005E4C60"/>
    <w:rsid w:val="005E5C82"/>
    <w:rsid w:val="005F2DD8"/>
    <w:rsid w:val="005F4333"/>
    <w:rsid w:val="00603C4D"/>
    <w:rsid w:val="00603CA0"/>
    <w:rsid w:val="00607C24"/>
    <w:rsid w:val="00616E24"/>
    <w:rsid w:val="006172EA"/>
    <w:rsid w:val="00620208"/>
    <w:rsid w:val="00622645"/>
    <w:rsid w:val="00630B70"/>
    <w:rsid w:val="00634EB6"/>
    <w:rsid w:val="00635070"/>
    <w:rsid w:val="006375F6"/>
    <w:rsid w:val="0064770F"/>
    <w:rsid w:val="00653DA3"/>
    <w:rsid w:val="00656E10"/>
    <w:rsid w:val="0066458A"/>
    <w:rsid w:val="006646C8"/>
    <w:rsid w:val="00666136"/>
    <w:rsid w:val="006667C0"/>
    <w:rsid w:val="0066789B"/>
    <w:rsid w:val="00680CCF"/>
    <w:rsid w:val="00681C2D"/>
    <w:rsid w:val="00691197"/>
    <w:rsid w:val="006925C9"/>
    <w:rsid w:val="006A0F24"/>
    <w:rsid w:val="006A3D35"/>
    <w:rsid w:val="006A5EC7"/>
    <w:rsid w:val="006C0F45"/>
    <w:rsid w:val="006C32D4"/>
    <w:rsid w:val="006D4E62"/>
    <w:rsid w:val="006F339C"/>
    <w:rsid w:val="006F5210"/>
    <w:rsid w:val="006F57AE"/>
    <w:rsid w:val="0070548F"/>
    <w:rsid w:val="007072FB"/>
    <w:rsid w:val="00711AB6"/>
    <w:rsid w:val="00713DC9"/>
    <w:rsid w:val="00714801"/>
    <w:rsid w:val="007155C0"/>
    <w:rsid w:val="007252D0"/>
    <w:rsid w:val="007256AB"/>
    <w:rsid w:val="007374CB"/>
    <w:rsid w:val="00741038"/>
    <w:rsid w:val="0074422E"/>
    <w:rsid w:val="00750959"/>
    <w:rsid w:val="00750D49"/>
    <w:rsid w:val="00755C81"/>
    <w:rsid w:val="007569B3"/>
    <w:rsid w:val="00761FD8"/>
    <w:rsid w:val="00763B5B"/>
    <w:rsid w:val="00763C00"/>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E2623"/>
    <w:rsid w:val="007E2E1E"/>
    <w:rsid w:val="007E62A6"/>
    <w:rsid w:val="00803008"/>
    <w:rsid w:val="008078A2"/>
    <w:rsid w:val="00807EBF"/>
    <w:rsid w:val="008126E8"/>
    <w:rsid w:val="008163FF"/>
    <w:rsid w:val="00824A61"/>
    <w:rsid w:val="0083108B"/>
    <w:rsid w:val="00831CE9"/>
    <w:rsid w:val="00832A24"/>
    <w:rsid w:val="0083611B"/>
    <w:rsid w:val="00841589"/>
    <w:rsid w:val="00843308"/>
    <w:rsid w:val="00844114"/>
    <w:rsid w:val="00844D0E"/>
    <w:rsid w:val="008475E5"/>
    <w:rsid w:val="008551A3"/>
    <w:rsid w:val="00856EA1"/>
    <w:rsid w:val="00865C47"/>
    <w:rsid w:val="00867C54"/>
    <w:rsid w:val="008862AD"/>
    <w:rsid w:val="0089434C"/>
    <w:rsid w:val="00896E27"/>
    <w:rsid w:val="008A07BF"/>
    <w:rsid w:val="008A5685"/>
    <w:rsid w:val="008A6FE5"/>
    <w:rsid w:val="008B14B1"/>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37BC3"/>
    <w:rsid w:val="00946156"/>
    <w:rsid w:val="009468E4"/>
    <w:rsid w:val="00947C0C"/>
    <w:rsid w:val="00955888"/>
    <w:rsid w:val="0096377A"/>
    <w:rsid w:val="0097067C"/>
    <w:rsid w:val="00972AD9"/>
    <w:rsid w:val="00976F4C"/>
    <w:rsid w:val="009778D0"/>
    <w:rsid w:val="00986649"/>
    <w:rsid w:val="009948D1"/>
    <w:rsid w:val="00996805"/>
    <w:rsid w:val="009A3F37"/>
    <w:rsid w:val="009A76CD"/>
    <w:rsid w:val="009B3502"/>
    <w:rsid w:val="009B4B18"/>
    <w:rsid w:val="009C1350"/>
    <w:rsid w:val="009D11E3"/>
    <w:rsid w:val="009D638D"/>
    <w:rsid w:val="009E48AC"/>
    <w:rsid w:val="009E5DE8"/>
    <w:rsid w:val="009F5663"/>
    <w:rsid w:val="009F7A16"/>
    <w:rsid w:val="00A02608"/>
    <w:rsid w:val="00A20194"/>
    <w:rsid w:val="00A327E4"/>
    <w:rsid w:val="00A37BA6"/>
    <w:rsid w:val="00A37CC3"/>
    <w:rsid w:val="00A4251A"/>
    <w:rsid w:val="00A4297E"/>
    <w:rsid w:val="00A464FB"/>
    <w:rsid w:val="00A555FD"/>
    <w:rsid w:val="00A64182"/>
    <w:rsid w:val="00A669F1"/>
    <w:rsid w:val="00A70FE3"/>
    <w:rsid w:val="00A73C30"/>
    <w:rsid w:val="00A76105"/>
    <w:rsid w:val="00A7681B"/>
    <w:rsid w:val="00A86A7D"/>
    <w:rsid w:val="00A9121F"/>
    <w:rsid w:val="00A91FF8"/>
    <w:rsid w:val="00A925C1"/>
    <w:rsid w:val="00A93A5E"/>
    <w:rsid w:val="00A94F83"/>
    <w:rsid w:val="00A954F1"/>
    <w:rsid w:val="00AA2C45"/>
    <w:rsid w:val="00AA46CF"/>
    <w:rsid w:val="00AA4D66"/>
    <w:rsid w:val="00AA53EA"/>
    <w:rsid w:val="00AB5330"/>
    <w:rsid w:val="00AC1A57"/>
    <w:rsid w:val="00AC1C82"/>
    <w:rsid w:val="00AC355B"/>
    <w:rsid w:val="00AD3989"/>
    <w:rsid w:val="00AD461E"/>
    <w:rsid w:val="00AD58F2"/>
    <w:rsid w:val="00AE40B7"/>
    <w:rsid w:val="00AF0A91"/>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6222"/>
    <w:rsid w:val="00B6230A"/>
    <w:rsid w:val="00B81971"/>
    <w:rsid w:val="00B836AF"/>
    <w:rsid w:val="00B83F08"/>
    <w:rsid w:val="00B84176"/>
    <w:rsid w:val="00B9714D"/>
    <w:rsid w:val="00BA1BA6"/>
    <w:rsid w:val="00BA6910"/>
    <w:rsid w:val="00BA7399"/>
    <w:rsid w:val="00BB208C"/>
    <w:rsid w:val="00BB31FB"/>
    <w:rsid w:val="00BB5D8F"/>
    <w:rsid w:val="00BB7BB2"/>
    <w:rsid w:val="00BC0B4A"/>
    <w:rsid w:val="00BD2885"/>
    <w:rsid w:val="00BD7402"/>
    <w:rsid w:val="00BE2178"/>
    <w:rsid w:val="00BE28E5"/>
    <w:rsid w:val="00BE6B52"/>
    <w:rsid w:val="00BF4ECA"/>
    <w:rsid w:val="00BF65B8"/>
    <w:rsid w:val="00C003E1"/>
    <w:rsid w:val="00C17E4F"/>
    <w:rsid w:val="00C20A80"/>
    <w:rsid w:val="00C24857"/>
    <w:rsid w:val="00C34091"/>
    <w:rsid w:val="00C35831"/>
    <w:rsid w:val="00C37E40"/>
    <w:rsid w:val="00C41BE1"/>
    <w:rsid w:val="00C46D5F"/>
    <w:rsid w:val="00C47D72"/>
    <w:rsid w:val="00C57023"/>
    <w:rsid w:val="00C65880"/>
    <w:rsid w:val="00C67032"/>
    <w:rsid w:val="00C7397D"/>
    <w:rsid w:val="00C750B5"/>
    <w:rsid w:val="00C81340"/>
    <w:rsid w:val="00C87116"/>
    <w:rsid w:val="00C8776E"/>
    <w:rsid w:val="00C974A6"/>
    <w:rsid w:val="00CB0D38"/>
    <w:rsid w:val="00CB2C6A"/>
    <w:rsid w:val="00CB3E17"/>
    <w:rsid w:val="00CB70FF"/>
    <w:rsid w:val="00CC0D5A"/>
    <w:rsid w:val="00CC62B2"/>
    <w:rsid w:val="00CC66FF"/>
    <w:rsid w:val="00CC6C12"/>
    <w:rsid w:val="00CC756F"/>
    <w:rsid w:val="00CD6BD9"/>
    <w:rsid w:val="00CE5315"/>
    <w:rsid w:val="00CF66F0"/>
    <w:rsid w:val="00D00F0A"/>
    <w:rsid w:val="00D0526F"/>
    <w:rsid w:val="00D135F0"/>
    <w:rsid w:val="00D1782C"/>
    <w:rsid w:val="00D21283"/>
    <w:rsid w:val="00D21D82"/>
    <w:rsid w:val="00D21DA4"/>
    <w:rsid w:val="00D2509D"/>
    <w:rsid w:val="00D456B8"/>
    <w:rsid w:val="00D54AED"/>
    <w:rsid w:val="00D73B50"/>
    <w:rsid w:val="00D73C51"/>
    <w:rsid w:val="00D744BC"/>
    <w:rsid w:val="00D854CB"/>
    <w:rsid w:val="00D875E3"/>
    <w:rsid w:val="00D87AA2"/>
    <w:rsid w:val="00D93DB6"/>
    <w:rsid w:val="00D9488D"/>
    <w:rsid w:val="00DA1886"/>
    <w:rsid w:val="00DA6385"/>
    <w:rsid w:val="00DB4613"/>
    <w:rsid w:val="00DB5DFB"/>
    <w:rsid w:val="00DC10F4"/>
    <w:rsid w:val="00DD1603"/>
    <w:rsid w:val="00DD1E7A"/>
    <w:rsid w:val="00DE73A8"/>
    <w:rsid w:val="00DF544F"/>
    <w:rsid w:val="00E00E93"/>
    <w:rsid w:val="00E01297"/>
    <w:rsid w:val="00E03D02"/>
    <w:rsid w:val="00E06DAC"/>
    <w:rsid w:val="00E11954"/>
    <w:rsid w:val="00E25398"/>
    <w:rsid w:val="00E3387C"/>
    <w:rsid w:val="00E429C8"/>
    <w:rsid w:val="00E43496"/>
    <w:rsid w:val="00E43720"/>
    <w:rsid w:val="00E466AE"/>
    <w:rsid w:val="00E47D6B"/>
    <w:rsid w:val="00E520CA"/>
    <w:rsid w:val="00E555C3"/>
    <w:rsid w:val="00E609E5"/>
    <w:rsid w:val="00E730C5"/>
    <w:rsid w:val="00E76581"/>
    <w:rsid w:val="00E77FAD"/>
    <w:rsid w:val="00E91B1E"/>
    <w:rsid w:val="00E93CFB"/>
    <w:rsid w:val="00E95F74"/>
    <w:rsid w:val="00E961C6"/>
    <w:rsid w:val="00EA1367"/>
    <w:rsid w:val="00EB17D8"/>
    <w:rsid w:val="00EC112C"/>
    <w:rsid w:val="00EC2F8B"/>
    <w:rsid w:val="00EC3C27"/>
    <w:rsid w:val="00EC6991"/>
    <w:rsid w:val="00EC7A18"/>
    <w:rsid w:val="00ED7240"/>
    <w:rsid w:val="00ED7872"/>
    <w:rsid w:val="00EE0A55"/>
    <w:rsid w:val="00EE24FC"/>
    <w:rsid w:val="00EF3C80"/>
    <w:rsid w:val="00F01D55"/>
    <w:rsid w:val="00F04445"/>
    <w:rsid w:val="00F04E31"/>
    <w:rsid w:val="00F071C7"/>
    <w:rsid w:val="00F0768F"/>
    <w:rsid w:val="00F12B42"/>
    <w:rsid w:val="00F1469B"/>
    <w:rsid w:val="00F15A05"/>
    <w:rsid w:val="00F2396B"/>
    <w:rsid w:val="00F25840"/>
    <w:rsid w:val="00F259BE"/>
    <w:rsid w:val="00F26989"/>
    <w:rsid w:val="00F27F99"/>
    <w:rsid w:val="00F30A81"/>
    <w:rsid w:val="00F321E4"/>
    <w:rsid w:val="00F47B52"/>
    <w:rsid w:val="00F55CDD"/>
    <w:rsid w:val="00F56B5C"/>
    <w:rsid w:val="00F56BD3"/>
    <w:rsid w:val="00F635EF"/>
    <w:rsid w:val="00F64018"/>
    <w:rsid w:val="00F655AD"/>
    <w:rsid w:val="00F66B73"/>
    <w:rsid w:val="00F71DB4"/>
    <w:rsid w:val="00F74AEF"/>
    <w:rsid w:val="00F7557C"/>
    <w:rsid w:val="00F76E32"/>
    <w:rsid w:val="00F878C5"/>
    <w:rsid w:val="00FA4B46"/>
    <w:rsid w:val="00FB0D18"/>
    <w:rsid w:val="00FB1F4A"/>
    <w:rsid w:val="00FB46CC"/>
    <w:rsid w:val="00FB640A"/>
    <w:rsid w:val="00FB7A44"/>
    <w:rsid w:val="00FC4C0A"/>
    <w:rsid w:val="00FD5A0C"/>
    <w:rsid w:val="00FF111F"/>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478494845">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news/massachusetts-approved-to-provide-families-additional-p-ebt-for-school-year-2021-2022" TargetMode="External"/><Relationship Id="rId18" Type="http://schemas.openxmlformats.org/officeDocument/2006/relationships/hyperlink" Target="https://www.mass.gov/news/massachusetts-approved-to-provide-families-additional-p-ebt-for-school-year-2021-202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doe.mass.edu/covid19/testing/default.html" TargetMode="External"/><Relationship Id="rId17" Type="http://schemas.openxmlformats.org/officeDocument/2006/relationships/hyperlink" Target="https://www2.ed.gov/documents/coronavirus/letter-to-educators-and-parents-regarding-new-cdc-recommendations-03-24-2022.pdf" TargetMode="External"/><Relationship Id="rId2" Type="http://schemas.openxmlformats.org/officeDocument/2006/relationships/customXml" Target="../customXml/item2.xml"/><Relationship Id="rId16" Type="http://schemas.openxmlformats.org/officeDocument/2006/relationships/hyperlink" Target="https://us14.campaign-archive.com/?e=5156b507e7&amp;u=d8f37d1a90dacd97f207f0b4a&amp;id=ce7c5ede1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als4kids.org/summermeals"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e.mass.edu/cnp/nprograms/nslp/cep-eligi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3.xml><?xml version="1.0" encoding="utf-8"?>
<ds:datastoreItem xmlns:ds="http://schemas.openxmlformats.org/officeDocument/2006/customXml" ds:itemID="{E59A4F29-89DC-4333-891C-26137D63A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BESE April 2022 Item 1: Update on Action Steps memo</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2022 Item 1: Update on Action Steps memo</dc:title>
  <dc:subject/>
  <dc:creator>DESE</dc:creator>
  <cp:keywords/>
  <cp:lastModifiedBy>Zou, Dong (EOE)</cp:lastModifiedBy>
  <cp:revision>7</cp:revision>
  <cp:lastPrinted>2008-03-05T18:17:00Z</cp:lastPrinted>
  <dcterms:created xsi:type="dcterms:W3CDTF">2022-04-14T19:14:00Z</dcterms:created>
  <dcterms:modified xsi:type="dcterms:W3CDTF">2022-04-20T19:34:00Z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20 2022</vt:lpwstr>
  </property>
</Properties>
</file>