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9264" behindDoc="0" locked="0" layoutInCell="0" allowOverlap="1" wp14:anchorId="78D9E193" wp14:editId="7089CF5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48A00E43" wp14:editId="221A931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EA637"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2"/>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B27951" w:rsidRDefault="0096519B" w:rsidP="0096519B">
      <w:pPr>
        <w:keepNext/>
        <w:jc w:val="center"/>
        <w:outlineLvl w:val="0"/>
        <w:rPr>
          <w:b/>
          <w:szCs w:val="24"/>
        </w:rPr>
      </w:pPr>
      <w:r w:rsidRPr="00B27951">
        <w:rPr>
          <w:b/>
          <w:szCs w:val="24"/>
        </w:rPr>
        <w:t>MEMORANDUM</w:t>
      </w:r>
    </w:p>
    <w:p w14:paraId="23A9A7B1" w14:textId="2DFD65DA" w:rsidR="0096519B" w:rsidRPr="00B27951" w:rsidRDefault="0096519B" w:rsidP="0096519B">
      <w:pPr>
        <w:rPr>
          <w:szCs w:val="24"/>
        </w:rPr>
      </w:pPr>
    </w:p>
    <w:p w14:paraId="6D393715" w14:textId="77777777" w:rsidR="00373D55" w:rsidRPr="00B27951" w:rsidRDefault="00373D55" w:rsidP="0096519B">
      <w:pPr>
        <w:rPr>
          <w:szCs w:val="24"/>
        </w:rPr>
      </w:pPr>
    </w:p>
    <w:tbl>
      <w:tblPr>
        <w:tblW w:w="0" w:type="auto"/>
        <w:jc w:val="center"/>
        <w:tblLook w:val="01E0" w:firstRow="1" w:lastRow="1" w:firstColumn="1" w:lastColumn="1" w:noHBand="0" w:noVBand="0"/>
      </w:tblPr>
      <w:tblGrid>
        <w:gridCol w:w="1184"/>
        <w:gridCol w:w="8176"/>
      </w:tblGrid>
      <w:tr w:rsidR="0096519B" w:rsidRPr="00961393" w14:paraId="59B99494" w14:textId="77777777" w:rsidTr="0003692A">
        <w:trPr>
          <w:jc w:val="center"/>
        </w:trPr>
        <w:tc>
          <w:tcPr>
            <w:tcW w:w="1184" w:type="dxa"/>
          </w:tcPr>
          <w:p w14:paraId="3E92F38A" w14:textId="77777777" w:rsidR="0096519B" w:rsidRPr="00961393" w:rsidRDefault="0096519B" w:rsidP="0096519B">
            <w:pPr>
              <w:rPr>
                <w:b/>
                <w:szCs w:val="24"/>
              </w:rPr>
            </w:pPr>
            <w:r w:rsidRPr="00961393">
              <w:rPr>
                <w:b/>
                <w:szCs w:val="24"/>
              </w:rPr>
              <w:t>To:</w:t>
            </w:r>
          </w:p>
        </w:tc>
        <w:tc>
          <w:tcPr>
            <w:tcW w:w="8176" w:type="dxa"/>
          </w:tcPr>
          <w:p w14:paraId="2695BE7D" w14:textId="77777777" w:rsidR="0096519B" w:rsidRPr="00961393" w:rsidRDefault="0096519B" w:rsidP="0096519B">
            <w:pPr>
              <w:rPr>
                <w:bCs/>
                <w:szCs w:val="24"/>
              </w:rPr>
            </w:pPr>
            <w:r w:rsidRPr="00961393">
              <w:rPr>
                <w:bCs/>
                <w:szCs w:val="24"/>
              </w:rPr>
              <w:t>Members of the Board of Elementary and Secondary Education</w:t>
            </w:r>
          </w:p>
        </w:tc>
      </w:tr>
      <w:tr w:rsidR="0096519B" w:rsidRPr="00961393" w14:paraId="684F61CD" w14:textId="77777777" w:rsidTr="0003692A">
        <w:trPr>
          <w:jc w:val="center"/>
        </w:trPr>
        <w:tc>
          <w:tcPr>
            <w:tcW w:w="1184" w:type="dxa"/>
          </w:tcPr>
          <w:p w14:paraId="3F85E36F" w14:textId="77777777" w:rsidR="0096519B" w:rsidRPr="00961393" w:rsidRDefault="0096519B" w:rsidP="0096519B">
            <w:pPr>
              <w:rPr>
                <w:b/>
                <w:szCs w:val="24"/>
              </w:rPr>
            </w:pPr>
            <w:r w:rsidRPr="00961393">
              <w:rPr>
                <w:b/>
                <w:szCs w:val="24"/>
              </w:rPr>
              <w:t>From:</w:t>
            </w:r>
            <w:r w:rsidRPr="00961393">
              <w:rPr>
                <w:szCs w:val="24"/>
              </w:rPr>
              <w:tab/>
            </w:r>
          </w:p>
        </w:tc>
        <w:tc>
          <w:tcPr>
            <w:tcW w:w="8176" w:type="dxa"/>
          </w:tcPr>
          <w:p w14:paraId="0E72E1DC" w14:textId="3C3DB320" w:rsidR="00EF563E" w:rsidRPr="00961393" w:rsidRDefault="0096519B" w:rsidP="0096519B">
            <w:pPr>
              <w:rPr>
                <w:bCs/>
                <w:szCs w:val="24"/>
              </w:rPr>
            </w:pPr>
            <w:r w:rsidRPr="00961393">
              <w:rPr>
                <w:bCs/>
                <w:szCs w:val="24"/>
              </w:rPr>
              <w:t>Jeffrey C. Riley, Commissioner</w:t>
            </w:r>
          </w:p>
        </w:tc>
      </w:tr>
      <w:tr w:rsidR="0096519B" w:rsidRPr="00961393" w14:paraId="1B2063C0" w14:textId="77777777" w:rsidTr="0003692A">
        <w:trPr>
          <w:jc w:val="center"/>
        </w:trPr>
        <w:tc>
          <w:tcPr>
            <w:tcW w:w="1184" w:type="dxa"/>
          </w:tcPr>
          <w:p w14:paraId="4867EE1B" w14:textId="77777777" w:rsidR="0096519B" w:rsidRPr="00961393" w:rsidRDefault="0096519B" w:rsidP="0096519B">
            <w:pPr>
              <w:rPr>
                <w:b/>
                <w:szCs w:val="24"/>
              </w:rPr>
            </w:pPr>
            <w:r w:rsidRPr="00961393">
              <w:rPr>
                <w:b/>
                <w:szCs w:val="24"/>
              </w:rPr>
              <w:t>Date:</w:t>
            </w:r>
            <w:r w:rsidRPr="00961393">
              <w:rPr>
                <w:szCs w:val="24"/>
              </w:rPr>
              <w:tab/>
            </w:r>
          </w:p>
        </w:tc>
        <w:tc>
          <w:tcPr>
            <w:tcW w:w="8176" w:type="dxa"/>
          </w:tcPr>
          <w:p w14:paraId="56266C95" w14:textId="5494787E" w:rsidR="0096519B" w:rsidRPr="00961393" w:rsidRDefault="0003147A" w:rsidP="0096519B">
            <w:pPr>
              <w:rPr>
                <w:bCs/>
                <w:szCs w:val="24"/>
              </w:rPr>
            </w:pPr>
            <w:r>
              <w:rPr>
                <w:bCs/>
                <w:szCs w:val="24"/>
              </w:rPr>
              <w:t>April</w:t>
            </w:r>
            <w:r w:rsidR="004C00D0">
              <w:rPr>
                <w:bCs/>
                <w:szCs w:val="24"/>
              </w:rPr>
              <w:t xml:space="preserve"> </w:t>
            </w:r>
            <w:r w:rsidR="0020100E">
              <w:rPr>
                <w:bCs/>
                <w:szCs w:val="24"/>
              </w:rPr>
              <w:t>1</w:t>
            </w:r>
            <w:r w:rsidR="003D6EBD">
              <w:rPr>
                <w:bCs/>
                <w:szCs w:val="24"/>
              </w:rPr>
              <w:t>9</w:t>
            </w:r>
            <w:r w:rsidR="009168C1" w:rsidRPr="00961393">
              <w:rPr>
                <w:bCs/>
                <w:szCs w:val="24"/>
              </w:rPr>
              <w:t>, 2022</w:t>
            </w:r>
          </w:p>
        </w:tc>
      </w:tr>
      <w:tr w:rsidR="0096519B" w:rsidRPr="00961393" w14:paraId="16430C9E" w14:textId="77777777" w:rsidTr="0003692A">
        <w:trPr>
          <w:jc w:val="center"/>
        </w:trPr>
        <w:tc>
          <w:tcPr>
            <w:tcW w:w="1184" w:type="dxa"/>
          </w:tcPr>
          <w:p w14:paraId="449F8B80" w14:textId="77777777" w:rsidR="0096519B" w:rsidRPr="00961393" w:rsidRDefault="0096519B" w:rsidP="0096519B">
            <w:pPr>
              <w:rPr>
                <w:b/>
                <w:szCs w:val="24"/>
              </w:rPr>
            </w:pPr>
            <w:r w:rsidRPr="00961393">
              <w:rPr>
                <w:b/>
                <w:szCs w:val="24"/>
              </w:rPr>
              <w:t>Subject:</w:t>
            </w:r>
          </w:p>
        </w:tc>
        <w:tc>
          <w:tcPr>
            <w:tcW w:w="8176" w:type="dxa"/>
          </w:tcPr>
          <w:p w14:paraId="37B783AB" w14:textId="44E6BAEF" w:rsidR="0096519B" w:rsidRPr="00961393" w:rsidRDefault="0096519B" w:rsidP="0096519B">
            <w:pPr>
              <w:rPr>
                <w:bCs/>
                <w:szCs w:val="24"/>
              </w:rPr>
            </w:pPr>
            <w:r w:rsidRPr="00961393">
              <w:rPr>
                <w:snapToGrid/>
                <w:szCs w:val="24"/>
              </w:rPr>
              <w:t>Grant Packages for the Board of Elementary and Secondary Education</w:t>
            </w:r>
            <w:r w:rsidR="00365B9C" w:rsidRPr="00961393">
              <w:rPr>
                <w:snapToGrid/>
                <w:szCs w:val="24"/>
              </w:rPr>
              <w:t xml:space="preserve"> </w:t>
            </w:r>
            <w:r w:rsidR="00A00FBB">
              <w:rPr>
                <w:snapToGrid/>
                <w:szCs w:val="24"/>
              </w:rPr>
              <w:t>(</w:t>
            </w:r>
            <w:r w:rsidR="00196474">
              <w:rPr>
                <w:snapToGrid/>
                <w:szCs w:val="24"/>
              </w:rPr>
              <w:t>April</w:t>
            </w:r>
            <w:r w:rsidR="00365B9C" w:rsidRPr="00961393">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20100E"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20100E" w:rsidRDefault="008F2FF3" w:rsidP="00961393">
            <w:pPr>
              <w:jc w:val="center"/>
              <w:rPr>
                <w:b/>
                <w:szCs w:val="24"/>
              </w:rPr>
            </w:pPr>
            <w:bookmarkStart w:id="0" w:name="TO"/>
            <w:bookmarkStart w:id="1" w:name="FROM"/>
            <w:bookmarkStart w:id="2" w:name="DATE"/>
            <w:bookmarkStart w:id="3" w:name="RE"/>
            <w:bookmarkEnd w:id="0"/>
            <w:bookmarkEnd w:id="1"/>
            <w:bookmarkEnd w:id="2"/>
            <w:bookmarkEnd w:id="3"/>
            <w:r w:rsidRPr="0020100E">
              <w:rPr>
                <w:b/>
                <w:szCs w:val="24"/>
              </w:rPr>
              <w:t>Pursuant to the authority given to me by the Board of Elementary and Secondary Education at its</w:t>
            </w:r>
          </w:p>
          <w:p w14:paraId="4FF0283F" w14:textId="77777777" w:rsidR="008F2FF3" w:rsidRPr="0020100E" w:rsidRDefault="008F2FF3" w:rsidP="00961393">
            <w:pPr>
              <w:jc w:val="center"/>
              <w:rPr>
                <w:b/>
                <w:szCs w:val="24"/>
              </w:rPr>
            </w:pPr>
            <w:r w:rsidRPr="0020100E">
              <w:rPr>
                <w:b/>
                <w:szCs w:val="24"/>
              </w:rPr>
              <w:t xml:space="preserve"> October 21, 2008 meeting, I approved the following competitive grants.</w:t>
            </w:r>
          </w:p>
        </w:tc>
      </w:tr>
      <w:tr w:rsidR="008F2FF3" w:rsidRPr="0020100E" w14:paraId="08BB7213" w14:textId="77777777" w:rsidTr="005830FF">
        <w:trPr>
          <w:trHeight w:val="1212"/>
        </w:trPr>
        <w:tc>
          <w:tcPr>
            <w:tcW w:w="1407" w:type="dxa"/>
            <w:tcBorders>
              <w:bottom w:val="double" w:sz="4" w:space="0" w:color="auto"/>
            </w:tcBorders>
          </w:tcPr>
          <w:p w14:paraId="2D6897CF" w14:textId="77777777" w:rsidR="008F2FF3" w:rsidRPr="0020100E" w:rsidRDefault="008F2FF3" w:rsidP="00961393">
            <w:pPr>
              <w:jc w:val="center"/>
              <w:rPr>
                <w:b/>
                <w:szCs w:val="24"/>
              </w:rPr>
            </w:pPr>
          </w:p>
          <w:p w14:paraId="2094A8F5" w14:textId="77777777" w:rsidR="008F2FF3" w:rsidRPr="0020100E" w:rsidRDefault="008F2FF3" w:rsidP="00961393">
            <w:pPr>
              <w:jc w:val="center"/>
              <w:rPr>
                <w:b/>
                <w:szCs w:val="24"/>
              </w:rPr>
            </w:pPr>
            <w:r w:rsidRPr="0020100E">
              <w:rPr>
                <w:b/>
                <w:szCs w:val="24"/>
              </w:rPr>
              <w:t xml:space="preserve">FUND </w:t>
            </w:r>
          </w:p>
          <w:p w14:paraId="022280CC" w14:textId="77777777" w:rsidR="008F2FF3" w:rsidRPr="0020100E" w:rsidRDefault="008F2FF3" w:rsidP="00961393">
            <w:pPr>
              <w:jc w:val="center"/>
              <w:rPr>
                <w:b/>
                <w:szCs w:val="24"/>
              </w:rPr>
            </w:pPr>
            <w:r w:rsidRPr="0020100E">
              <w:rPr>
                <w:b/>
                <w:szCs w:val="24"/>
              </w:rPr>
              <w:t>CODE</w:t>
            </w:r>
          </w:p>
        </w:tc>
        <w:tc>
          <w:tcPr>
            <w:tcW w:w="5759" w:type="dxa"/>
            <w:tcBorders>
              <w:bottom w:val="double" w:sz="4" w:space="0" w:color="auto"/>
            </w:tcBorders>
          </w:tcPr>
          <w:p w14:paraId="00B3B1A9" w14:textId="77777777" w:rsidR="008F2FF3" w:rsidRPr="0020100E" w:rsidRDefault="008F2FF3" w:rsidP="00961393">
            <w:pPr>
              <w:jc w:val="center"/>
              <w:rPr>
                <w:b/>
                <w:szCs w:val="24"/>
              </w:rPr>
            </w:pPr>
          </w:p>
          <w:p w14:paraId="08B33F92" w14:textId="77777777" w:rsidR="008F2FF3" w:rsidRPr="0020100E" w:rsidRDefault="008F2FF3" w:rsidP="00961393">
            <w:pPr>
              <w:keepNext/>
              <w:keepLines/>
              <w:jc w:val="center"/>
              <w:outlineLvl w:val="4"/>
              <w:rPr>
                <w:rFonts w:eastAsiaTheme="majorEastAsia"/>
                <w:b/>
                <w:i/>
                <w:szCs w:val="24"/>
              </w:rPr>
            </w:pPr>
            <w:r w:rsidRPr="0020100E">
              <w:rPr>
                <w:rFonts w:eastAsiaTheme="majorEastAsia"/>
                <w:b/>
                <w:szCs w:val="24"/>
              </w:rPr>
              <w:t>GRANT PROGRAM</w:t>
            </w:r>
          </w:p>
        </w:tc>
        <w:tc>
          <w:tcPr>
            <w:tcW w:w="2070" w:type="dxa"/>
            <w:tcBorders>
              <w:bottom w:val="double" w:sz="4" w:space="0" w:color="auto"/>
            </w:tcBorders>
          </w:tcPr>
          <w:p w14:paraId="5F9A7DBA" w14:textId="77777777" w:rsidR="008F2FF3" w:rsidRPr="0020100E" w:rsidRDefault="008F2FF3" w:rsidP="00961393">
            <w:pPr>
              <w:jc w:val="center"/>
              <w:rPr>
                <w:b/>
                <w:szCs w:val="24"/>
              </w:rPr>
            </w:pPr>
          </w:p>
          <w:p w14:paraId="44D63067" w14:textId="77777777" w:rsidR="008F2FF3" w:rsidRPr="0020100E" w:rsidRDefault="008F2FF3" w:rsidP="00961393">
            <w:pPr>
              <w:jc w:val="center"/>
              <w:rPr>
                <w:b/>
                <w:szCs w:val="24"/>
              </w:rPr>
            </w:pPr>
            <w:r w:rsidRPr="0020100E">
              <w:rPr>
                <w:b/>
                <w:szCs w:val="24"/>
              </w:rPr>
              <w:t>NUMBER OF</w:t>
            </w:r>
          </w:p>
          <w:p w14:paraId="680BB7AE" w14:textId="77777777" w:rsidR="008F2FF3" w:rsidRPr="0020100E" w:rsidRDefault="008F2FF3" w:rsidP="00961393">
            <w:pPr>
              <w:jc w:val="center"/>
              <w:rPr>
                <w:b/>
                <w:szCs w:val="24"/>
              </w:rPr>
            </w:pPr>
            <w:r w:rsidRPr="0020100E">
              <w:rPr>
                <w:b/>
                <w:szCs w:val="24"/>
              </w:rPr>
              <w:t xml:space="preserve">PROPOSALS </w:t>
            </w:r>
          </w:p>
          <w:p w14:paraId="24928D5E" w14:textId="77777777" w:rsidR="008F2FF3" w:rsidRPr="0020100E" w:rsidRDefault="008F2FF3" w:rsidP="00961393">
            <w:pPr>
              <w:jc w:val="center"/>
              <w:rPr>
                <w:b/>
                <w:szCs w:val="24"/>
              </w:rPr>
            </w:pPr>
            <w:r w:rsidRPr="0020100E">
              <w:rPr>
                <w:b/>
                <w:szCs w:val="24"/>
              </w:rPr>
              <w:t>APPROVED</w:t>
            </w:r>
          </w:p>
        </w:tc>
        <w:tc>
          <w:tcPr>
            <w:tcW w:w="1474" w:type="dxa"/>
            <w:tcBorders>
              <w:bottom w:val="double" w:sz="4" w:space="0" w:color="auto"/>
            </w:tcBorders>
          </w:tcPr>
          <w:p w14:paraId="0B46D5A2" w14:textId="77777777" w:rsidR="008F2FF3" w:rsidRPr="0020100E" w:rsidRDefault="008F2FF3" w:rsidP="00C26C76">
            <w:pPr>
              <w:rPr>
                <w:b/>
                <w:szCs w:val="24"/>
              </w:rPr>
            </w:pPr>
          </w:p>
          <w:p w14:paraId="377E70D5" w14:textId="77777777" w:rsidR="008F2FF3" w:rsidRPr="0020100E" w:rsidRDefault="008F2FF3" w:rsidP="00961393">
            <w:pPr>
              <w:jc w:val="center"/>
              <w:rPr>
                <w:b/>
                <w:szCs w:val="24"/>
              </w:rPr>
            </w:pPr>
            <w:r w:rsidRPr="0020100E">
              <w:rPr>
                <w:b/>
                <w:szCs w:val="24"/>
              </w:rPr>
              <w:t>AMOUNT</w:t>
            </w:r>
          </w:p>
        </w:tc>
      </w:tr>
      <w:tr w:rsidR="00ED4849" w:rsidRPr="0020100E" w14:paraId="0E061637" w14:textId="77777777" w:rsidTr="00871FCE">
        <w:trPr>
          <w:trHeight w:val="393"/>
        </w:trPr>
        <w:tc>
          <w:tcPr>
            <w:tcW w:w="1407" w:type="dxa"/>
            <w:tcBorders>
              <w:top w:val="single" w:sz="4" w:space="0" w:color="auto"/>
              <w:bottom w:val="single" w:sz="4" w:space="0" w:color="auto"/>
            </w:tcBorders>
          </w:tcPr>
          <w:p w14:paraId="4EA39B92" w14:textId="36F10DD7" w:rsidR="00ED4849" w:rsidRPr="0020100E" w:rsidRDefault="001744C8" w:rsidP="00961393">
            <w:pPr>
              <w:jc w:val="center"/>
              <w:rPr>
                <w:szCs w:val="24"/>
              </w:rPr>
            </w:pPr>
            <w:r w:rsidRPr="0020100E">
              <w:rPr>
                <w:szCs w:val="24"/>
              </w:rPr>
              <w:t>181</w:t>
            </w:r>
          </w:p>
        </w:tc>
        <w:tc>
          <w:tcPr>
            <w:tcW w:w="5759" w:type="dxa"/>
            <w:tcBorders>
              <w:top w:val="single" w:sz="4" w:space="0" w:color="auto"/>
              <w:bottom w:val="single" w:sz="4" w:space="0" w:color="auto"/>
            </w:tcBorders>
          </w:tcPr>
          <w:p w14:paraId="75940A53" w14:textId="79619E5E" w:rsidR="00ED4849" w:rsidRPr="0020100E" w:rsidRDefault="00FA412C" w:rsidP="00961393">
            <w:pPr>
              <w:pStyle w:val="NoSpacing"/>
              <w:rPr>
                <w:color w:val="333333"/>
                <w:sz w:val="24"/>
                <w:szCs w:val="24"/>
              </w:rPr>
            </w:pPr>
            <w:r w:rsidRPr="0020100E">
              <w:rPr>
                <w:sz w:val="24"/>
                <w:szCs w:val="24"/>
              </w:rPr>
              <w:t>Gateway City Grants for High Quality, Intensive English Learning Programs</w:t>
            </w:r>
          </w:p>
        </w:tc>
        <w:tc>
          <w:tcPr>
            <w:tcW w:w="2070" w:type="dxa"/>
            <w:tcBorders>
              <w:top w:val="single" w:sz="4" w:space="0" w:color="auto"/>
              <w:bottom w:val="single" w:sz="4" w:space="0" w:color="auto"/>
            </w:tcBorders>
          </w:tcPr>
          <w:p w14:paraId="4B5D0DA2" w14:textId="7C388639" w:rsidR="00ED4849" w:rsidRPr="0020100E" w:rsidRDefault="00FA412C" w:rsidP="00961393">
            <w:pPr>
              <w:keepNext/>
              <w:keepLines/>
              <w:jc w:val="center"/>
              <w:outlineLvl w:val="3"/>
              <w:rPr>
                <w:rFonts w:eastAsiaTheme="majorEastAsia"/>
                <w:iCs/>
                <w:szCs w:val="24"/>
              </w:rPr>
            </w:pPr>
            <w:r w:rsidRPr="0020100E">
              <w:rPr>
                <w:rFonts w:eastAsiaTheme="majorEastAsia"/>
                <w:iCs/>
                <w:szCs w:val="24"/>
              </w:rPr>
              <w:t>6</w:t>
            </w:r>
          </w:p>
        </w:tc>
        <w:tc>
          <w:tcPr>
            <w:tcW w:w="1474" w:type="dxa"/>
            <w:tcBorders>
              <w:top w:val="single" w:sz="4" w:space="0" w:color="auto"/>
              <w:bottom w:val="single" w:sz="4" w:space="0" w:color="auto"/>
            </w:tcBorders>
          </w:tcPr>
          <w:p w14:paraId="4BE0E6E1" w14:textId="7CFE70B7" w:rsidR="00ED4849" w:rsidRPr="0020100E" w:rsidRDefault="00E86A80" w:rsidP="00961393">
            <w:pPr>
              <w:keepNext/>
              <w:keepLines/>
              <w:jc w:val="right"/>
              <w:outlineLvl w:val="3"/>
              <w:rPr>
                <w:rFonts w:eastAsiaTheme="majorEastAsia"/>
                <w:iCs/>
                <w:szCs w:val="24"/>
              </w:rPr>
            </w:pPr>
            <w:r w:rsidRPr="0020100E">
              <w:rPr>
                <w:rFonts w:eastAsiaTheme="majorEastAsia"/>
                <w:iCs/>
                <w:szCs w:val="24"/>
              </w:rPr>
              <w:t>$</w:t>
            </w:r>
            <w:r w:rsidRPr="0020100E">
              <w:rPr>
                <w:szCs w:val="24"/>
              </w:rPr>
              <w:t>1,241,186</w:t>
            </w:r>
          </w:p>
        </w:tc>
      </w:tr>
      <w:tr w:rsidR="00ED4849" w:rsidRPr="0020100E" w14:paraId="18E678A3" w14:textId="77777777" w:rsidTr="00871FCE">
        <w:trPr>
          <w:trHeight w:val="393"/>
        </w:trPr>
        <w:tc>
          <w:tcPr>
            <w:tcW w:w="1407" w:type="dxa"/>
            <w:tcBorders>
              <w:top w:val="single" w:sz="4" w:space="0" w:color="auto"/>
              <w:bottom w:val="single" w:sz="4" w:space="0" w:color="auto"/>
            </w:tcBorders>
          </w:tcPr>
          <w:p w14:paraId="262F3D78" w14:textId="6435ED71" w:rsidR="00ED4849" w:rsidRPr="0020100E" w:rsidRDefault="006B6DD5" w:rsidP="00961393">
            <w:pPr>
              <w:jc w:val="center"/>
              <w:rPr>
                <w:szCs w:val="24"/>
              </w:rPr>
            </w:pPr>
            <w:r w:rsidRPr="0020100E">
              <w:rPr>
                <w:szCs w:val="24"/>
              </w:rPr>
              <w:t>1</w:t>
            </w:r>
            <w:r w:rsidR="001744C8" w:rsidRPr="0020100E">
              <w:rPr>
                <w:szCs w:val="24"/>
              </w:rPr>
              <w:t>89</w:t>
            </w:r>
          </w:p>
        </w:tc>
        <w:tc>
          <w:tcPr>
            <w:tcW w:w="5759" w:type="dxa"/>
            <w:tcBorders>
              <w:top w:val="single" w:sz="4" w:space="0" w:color="auto"/>
              <w:bottom w:val="single" w:sz="4" w:space="0" w:color="auto"/>
            </w:tcBorders>
          </w:tcPr>
          <w:p w14:paraId="7D55DFB5" w14:textId="673A43CC" w:rsidR="00ED4849" w:rsidRPr="0020100E" w:rsidRDefault="00002DCA" w:rsidP="00961393">
            <w:pPr>
              <w:pStyle w:val="NoSpacing"/>
              <w:rPr>
                <w:sz w:val="24"/>
                <w:szCs w:val="24"/>
              </w:rPr>
            </w:pPr>
            <w:r w:rsidRPr="0020100E">
              <w:rPr>
                <w:sz w:val="24"/>
                <w:szCs w:val="24"/>
              </w:rPr>
              <w:t>Proficiency-based Outcomes in Languages Other than English</w:t>
            </w:r>
          </w:p>
        </w:tc>
        <w:tc>
          <w:tcPr>
            <w:tcW w:w="2070" w:type="dxa"/>
            <w:tcBorders>
              <w:top w:val="single" w:sz="4" w:space="0" w:color="auto"/>
              <w:bottom w:val="single" w:sz="4" w:space="0" w:color="auto"/>
            </w:tcBorders>
          </w:tcPr>
          <w:p w14:paraId="62742F05" w14:textId="0055B5D6" w:rsidR="00ED4849" w:rsidRPr="0020100E" w:rsidRDefault="00002DCA" w:rsidP="00961393">
            <w:pPr>
              <w:keepNext/>
              <w:keepLines/>
              <w:jc w:val="center"/>
              <w:outlineLvl w:val="3"/>
              <w:rPr>
                <w:rFonts w:eastAsiaTheme="majorEastAsia"/>
                <w:iCs/>
                <w:szCs w:val="24"/>
              </w:rPr>
            </w:pPr>
            <w:r w:rsidRPr="0020100E">
              <w:rPr>
                <w:rFonts w:eastAsiaTheme="majorEastAsia"/>
                <w:iCs/>
                <w:szCs w:val="24"/>
              </w:rPr>
              <w:t>22</w:t>
            </w:r>
          </w:p>
        </w:tc>
        <w:tc>
          <w:tcPr>
            <w:tcW w:w="1474" w:type="dxa"/>
            <w:tcBorders>
              <w:top w:val="single" w:sz="4" w:space="0" w:color="auto"/>
              <w:bottom w:val="single" w:sz="4" w:space="0" w:color="auto"/>
            </w:tcBorders>
          </w:tcPr>
          <w:p w14:paraId="1E3CADDB" w14:textId="1D627BE8" w:rsidR="00ED4849" w:rsidRPr="0020100E" w:rsidRDefault="00290590" w:rsidP="00D93C48">
            <w:pPr>
              <w:keepNext/>
              <w:keepLines/>
              <w:jc w:val="right"/>
              <w:outlineLvl w:val="3"/>
              <w:rPr>
                <w:rFonts w:eastAsiaTheme="majorEastAsia"/>
                <w:iCs/>
                <w:szCs w:val="24"/>
              </w:rPr>
            </w:pPr>
            <w:r w:rsidRPr="0020100E">
              <w:rPr>
                <w:color w:val="000000"/>
                <w:szCs w:val="24"/>
              </w:rPr>
              <w:t>$</w:t>
            </w:r>
            <w:r w:rsidRPr="0020100E">
              <w:rPr>
                <w:szCs w:val="24"/>
              </w:rPr>
              <w:t>559,520</w:t>
            </w:r>
          </w:p>
        </w:tc>
      </w:tr>
      <w:tr w:rsidR="001744C8" w:rsidRPr="0020100E" w14:paraId="4D69CE64" w14:textId="77777777" w:rsidTr="00871FCE">
        <w:trPr>
          <w:trHeight w:val="393"/>
        </w:trPr>
        <w:tc>
          <w:tcPr>
            <w:tcW w:w="1407" w:type="dxa"/>
            <w:tcBorders>
              <w:top w:val="single" w:sz="4" w:space="0" w:color="auto"/>
              <w:bottom w:val="single" w:sz="4" w:space="0" w:color="auto"/>
            </w:tcBorders>
          </w:tcPr>
          <w:p w14:paraId="3A4B0BF3" w14:textId="3C613574" w:rsidR="001744C8" w:rsidRPr="0020100E" w:rsidRDefault="007C6253" w:rsidP="00961393">
            <w:pPr>
              <w:jc w:val="center"/>
              <w:rPr>
                <w:szCs w:val="24"/>
              </w:rPr>
            </w:pPr>
            <w:r w:rsidRPr="0020100E">
              <w:rPr>
                <w:szCs w:val="24"/>
              </w:rPr>
              <w:t>318</w:t>
            </w:r>
          </w:p>
        </w:tc>
        <w:tc>
          <w:tcPr>
            <w:tcW w:w="5759" w:type="dxa"/>
            <w:tcBorders>
              <w:top w:val="single" w:sz="4" w:space="0" w:color="auto"/>
              <w:bottom w:val="single" w:sz="4" w:space="0" w:color="auto"/>
            </w:tcBorders>
          </w:tcPr>
          <w:p w14:paraId="6C164A4F" w14:textId="0BEBEC5D" w:rsidR="001744C8" w:rsidRPr="0020100E" w:rsidRDefault="00A6610B" w:rsidP="00961393">
            <w:pPr>
              <w:pStyle w:val="NoSpacing"/>
              <w:rPr>
                <w:sz w:val="24"/>
                <w:szCs w:val="24"/>
              </w:rPr>
            </w:pPr>
            <w:r w:rsidRPr="0020100E">
              <w:rPr>
                <w:sz w:val="24"/>
                <w:szCs w:val="24"/>
              </w:rPr>
              <w:t>METCO Supplemental Special Education Grant</w:t>
            </w:r>
          </w:p>
        </w:tc>
        <w:tc>
          <w:tcPr>
            <w:tcW w:w="2070" w:type="dxa"/>
            <w:tcBorders>
              <w:top w:val="single" w:sz="4" w:space="0" w:color="auto"/>
              <w:bottom w:val="single" w:sz="4" w:space="0" w:color="auto"/>
            </w:tcBorders>
          </w:tcPr>
          <w:p w14:paraId="2E2D9B28" w14:textId="39D8D343" w:rsidR="001744C8" w:rsidRPr="0020100E" w:rsidRDefault="00AC3787" w:rsidP="00961393">
            <w:pPr>
              <w:keepNext/>
              <w:keepLines/>
              <w:jc w:val="center"/>
              <w:outlineLvl w:val="3"/>
              <w:rPr>
                <w:rFonts w:eastAsiaTheme="majorEastAsia"/>
                <w:iCs/>
                <w:szCs w:val="24"/>
              </w:rPr>
            </w:pPr>
            <w:r w:rsidRPr="0020100E">
              <w:rPr>
                <w:rFonts w:eastAsiaTheme="majorEastAsia"/>
                <w:iCs/>
                <w:szCs w:val="24"/>
              </w:rPr>
              <w:t>5</w:t>
            </w:r>
          </w:p>
        </w:tc>
        <w:tc>
          <w:tcPr>
            <w:tcW w:w="1474" w:type="dxa"/>
            <w:tcBorders>
              <w:top w:val="single" w:sz="4" w:space="0" w:color="auto"/>
              <w:bottom w:val="single" w:sz="4" w:space="0" w:color="auto"/>
            </w:tcBorders>
          </w:tcPr>
          <w:p w14:paraId="26A61B15" w14:textId="30665FCF" w:rsidR="001744C8" w:rsidRPr="0020100E" w:rsidRDefault="00B91BD3" w:rsidP="00D93C48">
            <w:pPr>
              <w:keepNext/>
              <w:keepLines/>
              <w:jc w:val="right"/>
              <w:outlineLvl w:val="3"/>
              <w:rPr>
                <w:rFonts w:eastAsiaTheme="majorEastAsia"/>
                <w:iCs/>
                <w:szCs w:val="24"/>
              </w:rPr>
            </w:pPr>
            <w:r w:rsidRPr="0020100E">
              <w:rPr>
                <w:rFonts w:eastAsiaTheme="majorEastAsia"/>
                <w:iCs/>
                <w:szCs w:val="24"/>
              </w:rPr>
              <w:t>$250,000</w:t>
            </w:r>
          </w:p>
        </w:tc>
      </w:tr>
      <w:tr w:rsidR="001744C8" w:rsidRPr="0020100E" w14:paraId="594DDB7A" w14:textId="77777777" w:rsidTr="00871FCE">
        <w:trPr>
          <w:trHeight w:val="393"/>
        </w:trPr>
        <w:tc>
          <w:tcPr>
            <w:tcW w:w="1407" w:type="dxa"/>
            <w:tcBorders>
              <w:top w:val="single" w:sz="4" w:space="0" w:color="auto"/>
              <w:bottom w:val="single" w:sz="4" w:space="0" w:color="auto"/>
            </w:tcBorders>
          </w:tcPr>
          <w:p w14:paraId="1EB25EC5" w14:textId="10C9AE43" w:rsidR="001744C8" w:rsidRPr="0020100E" w:rsidRDefault="007C6253" w:rsidP="00961393">
            <w:pPr>
              <w:jc w:val="center"/>
              <w:rPr>
                <w:szCs w:val="24"/>
              </w:rPr>
            </w:pPr>
            <w:r w:rsidRPr="0020100E">
              <w:rPr>
                <w:szCs w:val="24"/>
              </w:rPr>
              <w:t>538</w:t>
            </w:r>
          </w:p>
        </w:tc>
        <w:tc>
          <w:tcPr>
            <w:tcW w:w="5759" w:type="dxa"/>
            <w:tcBorders>
              <w:top w:val="single" w:sz="4" w:space="0" w:color="auto"/>
              <w:bottom w:val="single" w:sz="4" w:space="0" w:color="auto"/>
            </w:tcBorders>
          </w:tcPr>
          <w:p w14:paraId="3BEA8149" w14:textId="02CAF50B" w:rsidR="001744C8" w:rsidRPr="0020100E" w:rsidRDefault="00057AB2" w:rsidP="00961393">
            <w:pPr>
              <w:pStyle w:val="NoSpacing"/>
              <w:rPr>
                <w:sz w:val="24"/>
                <w:szCs w:val="24"/>
              </w:rPr>
            </w:pPr>
            <w:r w:rsidRPr="0020100E">
              <w:rPr>
                <w:sz w:val="24"/>
                <w:szCs w:val="24"/>
              </w:rPr>
              <w:t xml:space="preserve">Adult Education Virtual School System   </w:t>
            </w:r>
          </w:p>
        </w:tc>
        <w:tc>
          <w:tcPr>
            <w:tcW w:w="2070" w:type="dxa"/>
            <w:tcBorders>
              <w:top w:val="single" w:sz="4" w:space="0" w:color="auto"/>
              <w:bottom w:val="single" w:sz="4" w:space="0" w:color="auto"/>
            </w:tcBorders>
          </w:tcPr>
          <w:p w14:paraId="2E6E9F91" w14:textId="025832C9" w:rsidR="001744C8" w:rsidRPr="0020100E" w:rsidRDefault="00057AB2" w:rsidP="00961393">
            <w:pPr>
              <w:keepNext/>
              <w:keepLines/>
              <w:jc w:val="center"/>
              <w:outlineLvl w:val="3"/>
              <w:rPr>
                <w:rFonts w:eastAsiaTheme="majorEastAsia"/>
                <w:iCs/>
                <w:szCs w:val="24"/>
              </w:rPr>
            </w:pPr>
            <w:r w:rsidRPr="0020100E">
              <w:rPr>
                <w:rFonts w:eastAsiaTheme="majorEastAsia"/>
                <w:iCs/>
                <w:szCs w:val="24"/>
              </w:rPr>
              <w:t>1</w:t>
            </w:r>
          </w:p>
        </w:tc>
        <w:tc>
          <w:tcPr>
            <w:tcW w:w="1474" w:type="dxa"/>
            <w:tcBorders>
              <w:top w:val="single" w:sz="4" w:space="0" w:color="auto"/>
              <w:bottom w:val="single" w:sz="4" w:space="0" w:color="auto"/>
            </w:tcBorders>
          </w:tcPr>
          <w:p w14:paraId="64EC538B" w14:textId="2B0FFC59" w:rsidR="001744C8" w:rsidRPr="0020100E" w:rsidRDefault="00057AB2" w:rsidP="00D93C48">
            <w:pPr>
              <w:keepNext/>
              <w:keepLines/>
              <w:jc w:val="right"/>
              <w:outlineLvl w:val="3"/>
              <w:rPr>
                <w:rFonts w:eastAsiaTheme="majorEastAsia"/>
                <w:iCs/>
                <w:szCs w:val="24"/>
              </w:rPr>
            </w:pPr>
            <w:r w:rsidRPr="0020100E">
              <w:rPr>
                <w:rFonts w:eastAsiaTheme="majorEastAsia"/>
                <w:iCs/>
                <w:szCs w:val="24"/>
              </w:rPr>
              <w:t>$600,000</w:t>
            </w:r>
          </w:p>
        </w:tc>
      </w:tr>
      <w:tr w:rsidR="001744C8" w:rsidRPr="0020100E" w14:paraId="17F5DF92" w14:textId="77777777" w:rsidTr="00871FCE">
        <w:trPr>
          <w:trHeight w:val="393"/>
        </w:trPr>
        <w:tc>
          <w:tcPr>
            <w:tcW w:w="1407" w:type="dxa"/>
            <w:tcBorders>
              <w:top w:val="single" w:sz="4" w:space="0" w:color="auto"/>
              <w:bottom w:val="single" w:sz="4" w:space="0" w:color="auto"/>
            </w:tcBorders>
          </w:tcPr>
          <w:p w14:paraId="42FC989A" w14:textId="6AAE4B50" w:rsidR="001744C8" w:rsidRPr="0020100E" w:rsidRDefault="007C6253" w:rsidP="00961393">
            <w:pPr>
              <w:jc w:val="center"/>
              <w:rPr>
                <w:szCs w:val="24"/>
              </w:rPr>
            </w:pPr>
            <w:r w:rsidRPr="0020100E">
              <w:rPr>
                <w:szCs w:val="24"/>
              </w:rPr>
              <w:t>587</w:t>
            </w:r>
          </w:p>
        </w:tc>
        <w:tc>
          <w:tcPr>
            <w:tcW w:w="5759" w:type="dxa"/>
            <w:tcBorders>
              <w:top w:val="single" w:sz="4" w:space="0" w:color="auto"/>
              <w:bottom w:val="single" w:sz="4" w:space="0" w:color="auto"/>
            </w:tcBorders>
          </w:tcPr>
          <w:p w14:paraId="6F771F90" w14:textId="0E0E2037" w:rsidR="001744C8" w:rsidRPr="0020100E" w:rsidRDefault="0074778A" w:rsidP="0074778A">
            <w:pPr>
              <w:pStyle w:val="NoSpacing"/>
              <w:tabs>
                <w:tab w:val="left" w:pos="3945"/>
              </w:tabs>
              <w:rPr>
                <w:sz w:val="24"/>
                <w:szCs w:val="24"/>
              </w:rPr>
            </w:pPr>
            <w:r w:rsidRPr="0020100E">
              <w:rPr>
                <w:sz w:val="24"/>
                <w:szCs w:val="24"/>
              </w:rPr>
              <w:t>Adult Education Services Planning Grant</w:t>
            </w:r>
          </w:p>
        </w:tc>
        <w:tc>
          <w:tcPr>
            <w:tcW w:w="2070" w:type="dxa"/>
            <w:tcBorders>
              <w:top w:val="single" w:sz="4" w:space="0" w:color="auto"/>
              <w:bottom w:val="single" w:sz="4" w:space="0" w:color="auto"/>
            </w:tcBorders>
          </w:tcPr>
          <w:p w14:paraId="4802CC6D" w14:textId="2E373985" w:rsidR="001744C8" w:rsidRPr="0020100E" w:rsidRDefault="000A0BC2" w:rsidP="00961393">
            <w:pPr>
              <w:keepNext/>
              <w:keepLines/>
              <w:jc w:val="center"/>
              <w:outlineLvl w:val="3"/>
              <w:rPr>
                <w:rFonts w:eastAsiaTheme="majorEastAsia"/>
                <w:iCs/>
                <w:szCs w:val="24"/>
              </w:rPr>
            </w:pPr>
            <w:r w:rsidRPr="0020100E">
              <w:rPr>
                <w:rFonts w:eastAsiaTheme="majorEastAsia"/>
                <w:iCs/>
                <w:szCs w:val="24"/>
              </w:rPr>
              <w:t>44</w:t>
            </w:r>
          </w:p>
        </w:tc>
        <w:tc>
          <w:tcPr>
            <w:tcW w:w="1474" w:type="dxa"/>
            <w:tcBorders>
              <w:top w:val="single" w:sz="4" w:space="0" w:color="auto"/>
              <w:bottom w:val="single" w:sz="4" w:space="0" w:color="auto"/>
            </w:tcBorders>
          </w:tcPr>
          <w:p w14:paraId="2E6947D7" w14:textId="5F7F67C7" w:rsidR="001744C8" w:rsidRPr="0020100E" w:rsidRDefault="00AE2039" w:rsidP="00D93C48">
            <w:pPr>
              <w:keepNext/>
              <w:keepLines/>
              <w:jc w:val="right"/>
              <w:outlineLvl w:val="3"/>
              <w:rPr>
                <w:rFonts w:eastAsiaTheme="majorEastAsia"/>
                <w:iCs/>
                <w:szCs w:val="24"/>
              </w:rPr>
            </w:pPr>
            <w:r w:rsidRPr="0020100E">
              <w:rPr>
                <w:szCs w:val="24"/>
              </w:rPr>
              <w:t>$1,014,674</w:t>
            </w:r>
          </w:p>
        </w:tc>
      </w:tr>
      <w:tr w:rsidR="001744C8" w:rsidRPr="0020100E" w14:paraId="36F7F50E" w14:textId="77777777" w:rsidTr="00871FCE">
        <w:trPr>
          <w:trHeight w:val="393"/>
        </w:trPr>
        <w:tc>
          <w:tcPr>
            <w:tcW w:w="1407" w:type="dxa"/>
            <w:tcBorders>
              <w:top w:val="single" w:sz="4" w:space="0" w:color="auto"/>
              <w:bottom w:val="single" w:sz="4" w:space="0" w:color="auto"/>
            </w:tcBorders>
          </w:tcPr>
          <w:p w14:paraId="1A82137E" w14:textId="39C400EC" w:rsidR="001744C8" w:rsidRPr="0020100E" w:rsidRDefault="007C6253" w:rsidP="00961393">
            <w:pPr>
              <w:jc w:val="center"/>
              <w:rPr>
                <w:szCs w:val="24"/>
              </w:rPr>
            </w:pPr>
            <w:r w:rsidRPr="0020100E">
              <w:rPr>
                <w:szCs w:val="24"/>
              </w:rPr>
              <w:t>722</w:t>
            </w:r>
          </w:p>
        </w:tc>
        <w:tc>
          <w:tcPr>
            <w:tcW w:w="5759" w:type="dxa"/>
            <w:tcBorders>
              <w:top w:val="single" w:sz="4" w:space="0" w:color="auto"/>
              <w:bottom w:val="single" w:sz="4" w:space="0" w:color="auto"/>
            </w:tcBorders>
          </w:tcPr>
          <w:p w14:paraId="0B328C96" w14:textId="52CDF45C" w:rsidR="001744C8" w:rsidRPr="0020100E" w:rsidRDefault="00163664" w:rsidP="00961393">
            <w:pPr>
              <w:pStyle w:val="NoSpacing"/>
              <w:rPr>
                <w:sz w:val="24"/>
                <w:szCs w:val="24"/>
              </w:rPr>
            </w:pPr>
            <w:r w:rsidRPr="0020100E">
              <w:rPr>
                <w:sz w:val="24"/>
                <w:szCs w:val="24"/>
              </w:rPr>
              <w:t>School Nutrition Equipment Assistance for Schools</w:t>
            </w:r>
          </w:p>
        </w:tc>
        <w:tc>
          <w:tcPr>
            <w:tcW w:w="2070" w:type="dxa"/>
            <w:tcBorders>
              <w:top w:val="single" w:sz="4" w:space="0" w:color="auto"/>
              <w:bottom w:val="single" w:sz="4" w:space="0" w:color="auto"/>
            </w:tcBorders>
          </w:tcPr>
          <w:p w14:paraId="2D4818BB" w14:textId="0F6DA2E1" w:rsidR="001744C8" w:rsidRPr="0020100E" w:rsidRDefault="00163664" w:rsidP="00961393">
            <w:pPr>
              <w:keepNext/>
              <w:keepLines/>
              <w:jc w:val="center"/>
              <w:outlineLvl w:val="3"/>
              <w:rPr>
                <w:rFonts w:eastAsiaTheme="majorEastAsia"/>
                <w:iCs/>
                <w:szCs w:val="24"/>
              </w:rPr>
            </w:pPr>
            <w:r w:rsidRPr="0020100E">
              <w:rPr>
                <w:rFonts w:eastAsiaTheme="majorEastAsia"/>
                <w:iCs/>
                <w:szCs w:val="24"/>
              </w:rPr>
              <w:t>40</w:t>
            </w:r>
          </w:p>
        </w:tc>
        <w:tc>
          <w:tcPr>
            <w:tcW w:w="1474" w:type="dxa"/>
            <w:tcBorders>
              <w:top w:val="single" w:sz="4" w:space="0" w:color="auto"/>
              <w:bottom w:val="single" w:sz="4" w:space="0" w:color="auto"/>
            </w:tcBorders>
          </w:tcPr>
          <w:p w14:paraId="41E9874A" w14:textId="4DF03DD7" w:rsidR="001744C8" w:rsidRPr="0020100E" w:rsidRDefault="006050D9" w:rsidP="00D93C48">
            <w:pPr>
              <w:keepNext/>
              <w:keepLines/>
              <w:jc w:val="right"/>
              <w:outlineLvl w:val="3"/>
              <w:rPr>
                <w:rFonts w:eastAsiaTheme="majorEastAsia"/>
                <w:iCs/>
                <w:szCs w:val="24"/>
              </w:rPr>
            </w:pPr>
            <w:r w:rsidRPr="0020100E">
              <w:rPr>
                <w:szCs w:val="24"/>
              </w:rPr>
              <w:t xml:space="preserve">$ 557,322  </w:t>
            </w:r>
          </w:p>
        </w:tc>
      </w:tr>
      <w:tr w:rsidR="00ED4849" w:rsidRPr="0020100E" w14:paraId="48506421" w14:textId="77777777" w:rsidTr="005830FF">
        <w:trPr>
          <w:trHeight w:val="393"/>
        </w:trPr>
        <w:tc>
          <w:tcPr>
            <w:tcW w:w="1407" w:type="dxa"/>
            <w:tcBorders>
              <w:top w:val="double" w:sz="4" w:space="0" w:color="auto"/>
              <w:bottom w:val="single" w:sz="4" w:space="0" w:color="auto"/>
            </w:tcBorders>
          </w:tcPr>
          <w:p w14:paraId="7748CA32" w14:textId="77777777" w:rsidR="00ED4849" w:rsidRPr="0020100E" w:rsidRDefault="00ED4849" w:rsidP="00961393">
            <w:pPr>
              <w:jc w:val="center"/>
              <w:rPr>
                <w:szCs w:val="24"/>
              </w:rPr>
            </w:pPr>
            <w:r w:rsidRPr="0020100E">
              <w:rPr>
                <w:b/>
                <w:szCs w:val="24"/>
              </w:rPr>
              <w:t xml:space="preserve">TOTAL </w:t>
            </w:r>
          </w:p>
        </w:tc>
        <w:tc>
          <w:tcPr>
            <w:tcW w:w="5759" w:type="dxa"/>
            <w:tcBorders>
              <w:top w:val="double" w:sz="4" w:space="0" w:color="auto"/>
              <w:bottom w:val="single" w:sz="4" w:space="0" w:color="auto"/>
            </w:tcBorders>
          </w:tcPr>
          <w:p w14:paraId="3E81E2D7" w14:textId="77777777" w:rsidR="00ED4849" w:rsidRPr="0020100E" w:rsidRDefault="00ED4849" w:rsidP="00961393">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6AB2116E" w:rsidR="00ED4849" w:rsidRPr="0020100E" w:rsidRDefault="00ED4849" w:rsidP="00961393">
            <w:pPr>
              <w:keepNext/>
              <w:keepLines/>
              <w:jc w:val="center"/>
              <w:outlineLvl w:val="3"/>
              <w:rPr>
                <w:rFonts w:eastAsiaTheme="majorEastAsia"/>
                <w:b/>
                <w:iCs/>
                <w:szCs w:val="24"/>
              </w:rPr>
            </w:pPr>
          </w:p>
        </w:tc>
        <w:tc>
          <w:tcPr>
            <w:tcW w:w="1474" w:type="dxa"/>
            <w:tcBorders>
              <w:top w:val="double" w:sz="4" w:space="0" w:color="auto"/>
            </w:tcBorders>
          </w:tcPr>
          <w:p w14:paraId="3FA8C312" w14:textId="224F5E73" w:rsidR="00ED4849" w:rsidRPr="0020100E" w:rsidRDefault="00196474" w:rsidP="00961393">
            <w:pPr>
              <w:jc w:val="right"/>
              <w:rPr>
                <w:b/>
                <w:szCs w:val="24"/>
              </w:rPr>
            </w:pPr>
            <w:r w:rsidRPr="0020100E">
              <w:rPr>
                <w:b/>
                <w:szCs w:val="24"/>
              </w:rPr>
              <w:t>$4,222,702</w:t>
            </w:r>
          </w:p>
        </w:tc>
      </w:tr>
    </w:tbl>
    <w:p w14:paraId="4EFC0354" w14:textId="5E36BF37" w:rsidR="007E16FA" w:rsidRPr="00B27951" w:rsidRDefault="005830FF" w:rsidP="0096519B">
      <w:pPr>
        <w:rPr>
          <w:szCs w:val="24"/>
        </w:rPr>
      </w:pPr>
      <w:r w:rsidRPr="00B27951">
        <w:rPr>
          <w:szCs w:val="24"/>
        </w:rPr>
        <w:t>______________________________________________________________________________</w:t>
      </w:r>
    </w:p>
    <w:p w14:paraId="4F7053F1" w14:textId="60844FF3" w:rsidR="007E16FA" w:rsidRPr="00B27951" w:rsidRDefault="007E16FA" w:rsidP="0096519B">
      <w:pPr>
        <w:rPr>
          <w:szCs w:val="24"/>
        </w:rPr>
        <w:sectPr w:rsidR="007E16FA" w:rsidRPr="00B27951">
          <w:endnotePr>
            <w:numFmt w:val="decimal"/>
          </w:endnotePr>
          <w:type w:val="continuous"/>
          <w:pgSz w:w="12240" w:h="15840"/>
          <w:pgMar w:top="1440" w:right="1440" w:bottom="1440" w:left="1440" w:header="1440" w:footer="1440" w:gutter="0"/>
          <w:cols w:space="720"/>
          <w:noEndnote/>
        </w:sect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130"/>
        <w:gridCol w:w="2910"/>
        <w:gridCol w:w="2430"/>
      </w:tblGrid>
      <w:tr w:rsidR="00FB6A4A" w:rsidRPr="0020100E" w14:paraId="58E0FA52" w14:textId="77777777" w:rsidTr="0020100E">
        <w:trPr>
          <w:cantSplit/>
          <w:jc w:val="center"/>
        </w:trPr>
        <w:tc>
          <w:tcPr>
            <w:tcW w:w="3438" w:type="dxa"/>
            <w:tcBorders>
              <w:top w:val="nil"/>
              <w:left w:val="nil"/>
              <w:bottom w:val="nil"/>
              <w:right w:val="nil"/>
            </w:tcBorders>
          </w:tcPr>
          <w:p w14:paraId="520C4FFE" w14:textId="77777777" w:rsidR="00FB6A4A" w:rsidRPr="0020100E" w:rsidRDefault="00FB6A4A" w:rsidP="0024472A">
            <w:pPr>
              <w:spacing w:after="120"/>
              <w:rPr>
                <w:b/>
                <w:bCs/>
                <w:szCs w:val="24"/>
              </w:rPr>
            </w:pPr>
            <w:r w:rsidRPr="0020100E">
              <w:rPr>
                <w:b/>
                <w:bCs/>
                <w:szCs w:val="24"/>
              </w:rPr>
              <w:lastRenderedPageBreak/>
              <w:t xml:space="preserve">NAME OF GRANT PROGRAM:   </w:t>
            </w:r>
          </w:p>
        </w:tc>
        <w:tc>
          <w:tcPr>
            <w:tcW w:w="5040" w:type="dxa"/>
            <w:gridSpan w:val="2"/>
            <w:tcBorders>
              <w:top w:val="nil"/>
              <w:left w:val="nil"/>
              <w:bottom w:val="nil"/>
              <w:right w:val="nil"/>
            </w:tcBorders>
          </w:tcPr>
          <w:p w14:paraId="3D65ABB9" w14:textId="77777777" w:rsidR="00FB6A4A" w:rsidRPr="0020100E" w:rsidRDefault="00FB6A4A" w:rsidP="0024472A">
            <w:pPr>
              <w:pStyle w:val="Heading1"/>
              <w:jc w:val="left"/>
              <w:rPr>
                <w:szCs w:val="24"/>
              </w:rPr>
            </w:pPr>
            <w:r w:rsidRPr="0020100E">
              <w:rPr>
                <w:szCs w:val="24"/>
              </w:rPr>
              <w:t>Gateway City Grants for High Quality, Intensive English Learning Programs</w:t>
            </w:r>
          </w:p>
        </w:tc>
        <w:tc>
          <w:tcPr>
            <w:tcW w:w="2430" w:type="dxa"/>
            <w:tcBorders>
              <w:top w:val="nil"/>
              <w:left w:val="nil"/>
              <w:bottom w:val="nil"/>
              <w:right w:val="nil"/>
            </w:tcBorders>
          </w:tcPr>
          <w:p w14:paraId="0079B9FE" w14:textId="77777777" w:rsidR="00FB6A4A" w:rsidRPr="0020100E" w:rsidRDefault="00FB6A4A" w:rsidP="0024472A">
            <w:pPr>
              <w:spacing w:after="120"/>
              <w:rPr>
                <w:szCs w:val="24"/>
              </w:rPr>
            </w:pPr>
            <w:r w:rsidRPr="0020100E">
              <w:rPr>
                <w:b/>
                <w:bCs/>
                <w:szCs w:val="24"/>
              </w:rPr>
              <w:t>FUND CODE:</w:t>
            </w:r>
            <w:r w:rsidRPr="0020100E">
              <w:rPr>
                <w:szCs w:val="24"/>
              </w:rPr>
              <w:t xml:space="preserve"> 181</w:t>
            </w:r>
          </w:p>
        </w:tc>
      </w:tr>
      <w:tr w:rsidR="00FB6A4A" w:rsidRPr="0020100E" w14:paraId="222277D3" w14:textId="77777777" w:rsidTr="0020100E">
        <w:trPr>
          <w:cantSplit/>
          <w:jc w:val="center"/>
        </w:trPr>
        <w:tc>
          <w:tcPr>
            <w:tcW w:w="3438" w:type="dxa"/>
            <w:tcBorders>
              <w:top w:val="nil"/>
              <w:left w:val="nil"/>
              <w:bottom w:val="nil"/>
              <w:right w:val="nil"/>
            </w:tcBorders>
          </w:tcPr>
          <w:p w14:paraId="49F00CB5" w14:textId="77777777" w:rsidR="00FB6A4A" w:rsidRPr="0020100E" w:rsidRDefault="00FB6A4A" w:rsidP="0024472A">
            <w:pPr>
              <w:spacing w:after="120"/>
              <w:rPr>
                <w:b/>
                <w:szCs w:val="24"/>
              </w:rPr>
            </w:pPr>
            <w:r w:rsidRPr="0020100E">
              <w:rPr>
                <w:b/>
                <w:szCs w:val="24"/>
              </w:rPr>
              <w:t xml:space="preserve">FUNDS ALLOCATED:     </w:t>
            </w:r>
          </w:p>
        </w:tc>
        <w:tc>
          <w:tcPr>
            <w:tcW w:w="7470" w:type="dxa"/>
            <w:gridSpan w:val="3"/>
            <w:tcBorders>
              <w:top w:val="nil"/>
              <w:left w:val="nil"/>
              <w:bottom w:val="nil"/>
              <w:right w:val="nil"/>
            </w:tcBorders>
          </w:tcPr>
          <w:p w14:paraId="192456CB" w14:textId="77777777" w:rsidR="00FB6A4A" w:rsidRPr="0020100E" w:rsidRDefault="00FB6A4A" w:rsidP="0024472A">
            <w:pPr>
              <w:spacing w:after="120"/>
              <w:rPr>
                <w:szCs w:val="24"/>
              </w:rPr>
            </w:pPr>
            <w:r w:rsidRPr="0020100E">
              <w:rPr>
                <w:color w:val="000000"/>
                <w:szCs w:val="24"/>
              </w:rPr>
              <w:t>$</w:t>
            </w:r>
            <w:r w:rsidRPr="0020100E">
              <w:rPr>
                <w:szCs w:val="24"/>
              </w:rPr>
              <w:t>1,241,186 (State)</w:t>
            </w:r>
          </w:p>
        </w:tc>
      </w:tr>
      <w:tr w:rsidR="00FB6A4A" w:rsidRPr="0020100E" w14:paraId="6E7BCDB1" w14:textId="77777777" w:rsidTr="0020100E">
        <w:trPr>
          <w:cantSplit/>
          <w:jc w:val="center"/>
        </w:trPr>
        <w:tc>
          <w:tcPr>
            <w:tcW w:w="3438" w:type="dxa"/>
            <w:tcBorders>
              <w:top w:val="nil"/>
              <w:left w:val="nil"/>
              <w:bottom w:val="nil"/>
              <w:right w:val="nil"/>
            </w:tcBorders>
          </w:tcPr>
          <w:p w14:paraId="1F5B9778" w14:textId="77777777" w:rsidR="00FB6A4A" w:rsidRPr="0020100E" w:rsidRDefault="00FB6A4A" w:rsidP="0024472A">
            <w:pPr>
              <w:spacing w:after="120"/>
              <w:rPr>
                <w:b/>
                <w:szCs w:val="24"/>
              </w:rPr>
            </w:pPr>
            <w:r w:rsidRPr="0020100E">
              <w:rPr>
                <w:b/>
                <w:szCs w:val="24"/>
              </w:rPr>
              <w:t>FUNDS REQUESTED:</w:t>
            </w:r>
          </w:p>
        </w:tc>
        <w:tc>
          <w:tcPr>
            <w:tcW w:w="7470" w:type="dxa"/>
            <w:gridSpan w:val="3"/>
            <w:tcBorders>
              <w:top w:val="nil"/>
              <w:left w:val="nil"/>
              <w:bottom w:val="nil"/>
              <w:right w:val="nil"/>
            </w:tcBorders>
          </w:tcPr>
          <w:p w14:paraId="17CEAAD1" w14:textId="77777777" w:rsidR="00FB6A4A" w:rsidRPr="0020100E" w:rsidRDefault="00FB6A4A" w:rsidP="0024472A">
            <w:pPr>
              <w:spacing w:after="120"/>
              <w:rPr>
                <w:szCs w:val="24"/>
              </w:rPr>
            </w:pPr>
            <w:r w:rsidRPr="0020100E">
              <w:rPr>
                <w:szCs w:val="24"/>
              </w:rPr>
              <w:t>$</w:t>
            </w:r>
            <w:r w:rsidRPr="0020100E">
              <w:rPr>
                <w:color w:val="000000"/>
                <w:szCs w:val="24"/>
              </w:rPr>
              <w:t>2,601,872</w:t>
            </w:r>
          </w:p>
        </w:tc>
      </w:tr>
      <w:tr w:rsidR="00FB6A4A" w:rsidRPr="0020100E" w14:paraId="6F2EE6B5" w14:textId="77777777" w:rsidTr="0020100E">
        <w:trPr>
          <w:cantSplit/>
          <w:jc w:val="center"/>
        </w:trPr>
        <w:tc>
          <w:tcPr>
            <w:tcW w:w="10908" w:type="dxa"/>
            <w:gridSpan w:val="4"/>
            <w:tcBorders>
              <w:top w:val="nil"/>
              <w:left w:val="nil"/>
              <w:bottom w:val="nil"/>
              <w:right w:val="nil"/>
            </w:tcBorders>
          </w:tcPr>
          <w:p w14:paraId="1E8F013B" w14:textId="77777777" w:rsidR="00FB6A4A" w:rsidRPr="0020100E" w:rsidRDefault="00FB6A4A" w:rsidP="0024472A">
            <w:pPr>
              <w:spacing w:after="120"/>
              <w:rPr>
                <w:szCs w:val="24"/>
              </w:rPr>
            </w:pPr>
            <w:r w:rsidRPr="0020100E">
              <w:rPr>
                <w:b/>
                <w:szCs w:val="24"/>
              </w:rPr>
              <w:t xml:space="preserve">PURPOSE: </w:t>
            </w:r>
            <w:r w:rsidRPr="0020100E">
              <w:rPr>
                <w:szCs w:val="24"/>
              </w:rPr>
              <w:t>This competitive grant program is one of the multiple ways DESE is supporting districts that have English learners and wish to implement new and innovative English Learner Education (ELE) programs and supports for innovative ELE programs, while also providing districts with an opportunity to create a more culturally and linguistically diverse workforce.</w:t>
            </w:r>
          </w:p>
        </w:tc>
      </w:tr>
      <w:tr w:rsidR="00FB6A4A" w:rsidRPr="0020100E" w14:paraId="039187BA" w14:textId="77777777" w:rsidTr="0020100E">
        <w:trPr>
          <w:jc w:val="center"/>
        </w:trPr>
        <w:tc>
          <w:tcPr>
            <w:tcW w:w="5568" w:type="dxa"/>
            <w:gridSpan w:val="2"/>
            <w:tcBorders>
              <w:top w:val="nil"/>
              <w:left w:val="nil"/>
              <w:bottom w:val="nil"/>
              <w:right w:val="nil"/>
            </w:tcBorders>
          </w:tcPr>
          <w:p w14:paraId="7555A962" w14:textId="77777777" w:rsidR="00FB6A4A" w:rsidRPr="0020100E" w:rsidRDefault="00FB6A4A" w:rsidP="0024472A">
            <w:pPr>
              <w:spacing w:after="120"/>
              <w:rPr>
                <w:b/>
                <w:bCs/>
                <w:szCs w:val="24"/>
              </w:rPr>
            </w:pPr>
            <w:r w:rsidRPr="0020100E">
              <w:rPr>
                <w:b/>
                <w:bCs/>
                <w:szCs w:val="24"/>
              </w:rPr>
              <w:t xml:space="preserve">NUMBER OF PROPOSALS RECEIVED:         </w:t>
            </w:r>
          </w:p>
        </w:tc>
        <w:tc>
          <w:tcPr>
            <w:tcW w:w="5340" w:type="dxa"/>
            <w:gridSpan w:val="2"/>
            <w:tcBorders>
              <w:top w:val="nil"/>
              <w:left w:val="nil"/>
              <w:bottom w:val="nil"/>
              <w:right w:val="nil"/>
            </w:tcBorders>
          </w:tcPr>
          <w:p w14:paraId="725009B6" w14:textId="77777777" w:rsidR="00FB6A4A" w:rsidRPr="0020100E" w:rsidRDefault="00FB6A4A" w:rsidP="0024472A">
            <w:pPr>
              <w:spacing w:after="120"/>
              <w:rPr>
                <w:szCs w:val="24"/>
              </w:rPr>
            </w:pPr>
            <w:r w:rsidRPr="0020100E">
              <w:rPr>
                <w:szCs w:val="24"/>
              </w:rPr>
              <w:t>15</w:t>
            </w:r>
          </w:p>
        </w:tc>
      </w:tr>
      <w:tr w:rsidR="00FB6A4A" w:rsidRPr="0020100E" w14:paraId="196A645D" w14:textId="77777777" w:rsidTr="0020100E">
        <w:trPr>
          <w:trHeight w:val="224"/>
          <w:jc w:val="center"/>
        </w:trPr>
        <w:tc>
          <w:tcPr>
            <w:tcW w:w="5568" w:type="dxa"/>
            <w:gridSpan w:val="2"/>
            <w:tcBorders>
              <w:top w:val="nil"/>
              <w:left w:val="nil"/>
              <w:bottom w:val="nil"/>
              <w:right w:val="nil"/>
            </w:tcBorders>
          </w:tcPr>
          <w:p w14:paraId="0110A0BF" w14:textId="77777777" w:rsidR="00FB6A4A" w:rsidRPr="0020100E" w:rsidRDefault="00FB6A4A" w:rsidP="0024472A">
            <w:pPr>
              <w:spacing w:after="120"/>
              <w:rPr>
                <w:b/>
                <w:bCs/>
                <w:szCs w:val="24"/>
              </w:rPr>
            </w:pPr>
            <w:r w:rsidRPr="0020100E">
              <w:rPr>
                <w:b/>
                <w:bCs/>
                <w:szCs w:val="24"/>
              </w:rPr>
              <w:t xml:space="preserve">NUMBER OF PROPOSALS RECOMMENDED:     </w:t>
            </w:r>
          </w:p>
        </w:tc>
        <w:tc>
          <w:tcPr>
            <w:tcW w:w="5340" w:type="dxa"/>
            <w:gridSpan w:val="2"/>
            <w:tcBorders>
              <w:top w:val="nil"/>
              <w:left w:val="nil"/>
              <w:bottom w:val="nil"/>
              <w:right w:val="nil"/>
            </w:tcBorders>
          </w:tcPr>
          <w:p w14:paraId="75F37F5F" w14:textId="77777777" w:rsidR="00FB6A4A" w:rsidRPr="0020100E" w:rsidRDefault="00FB6A4A" w:rsidP="0024472A">
            <w:pPr>
              <w:spacing w:after="120"/>
              <w:rPr>
                <w:szCs w:val="24"/>
              </w:rPr>
            </w:pPr>
            <w:r w:rsidRPr="0020100E">
              <w:rPr>
                <w:szCs w:val="24"/>
              </w:rPr>
              <w:t>6</w:t>
            </w:r>
          </w:p>
        </w:tc>
      </w:tr>
      <w:tr w:rsidR="00FB6A4A" w:rsidRPr="0020100E" w14:paraId="4137CC68" w14:textId="77777777" w:rsidTr="0020100E">
        <w:trPr>
          <w:trHeight w:val="117"/>
          <w:jc w:val="center"/>
        </w:trPr>
        <w:tc>
          <w:tcPr>
            <w:tcW w:w="5568" w:type="dxa"/>
            <w:gridSpan w:val="2"/>
            <w:tcBorders>
              <w:top w:val="nil"/>
              <w:left w:val="nil"/>
              <w:bottom w:val="nil"/>
              <w:right w:val="nil"/>
            </w:tcBorders>
          </w:tcPr>
          <w:p w14:paraId="0657FFBD" w14:textId="175F0226" w:rsidR="00FB6A4A" w:rsidRPr="0020100E" w:rsidRDefault="00FB6A4A" w:rsidP="0024472A">
            <w:pPr>
              <w:spacing w:after="120"/>
              <w:rPr>
                <w:b/>
                <w:bCs/>
                <w:szCs w:val="24"/>
              </w:rPr>
            </w:pPr>
            <w:r w:rsidRPr="0020100E">
              <w:rPr>
                <w:b/>
                <w:bCs/>
                <w:szCs w:val="24"/>
              </w:rPr>
              <w:t>NUMBER OF PROPOSALS NOT RECOMMENDED:</w:t>
            </w:r>
          </w:p>
        </w:tc>
        <w:tc>
          <w:tcPr>
            <w:tcW w:w="5340" w:type="dxa"/>
            <w:gridSpan w:val="2"/>
            <w:tcBorders>
              <w:top w:val="nil"/>
              <w:left w:val="nil"/>
              <w:bottom w:val="nil"/>
              <w:right w:val="nil"/>
            </w:tcBorders>
          </w:tcPr>
          <w:p w14:paraId="78FA9BCC" w14:textId="77777777" w:rsidR="00FB6A4A" w:rsidRPr="0020100E" w:rsidRDefault="00FB6A4A" w:rsidP="0024472A">
            <w:pPr>
              <w:spacing w:after="120"/>
              <w:rPr>
                <w:szCs w:val="24"/>
              </w:rPr>
            </w:pPr>
            <w:r w:rsidRPr="0020100E">
              <w:rPr>
                <w:szCs w:val="24"/>
              </w:rPr>
              <w:t>9</w:t>
            </w:r>
          </w:p>
        </w:tc>
      </w:tr>
      <w:tr w:rsidR="00FB6A4A" w:rsidRPr="0020100E" w14:paraId="34D9FECF" w14:textId="77777777" w:rsidTr="0020100E">
        <w:trPr>
          <w:cantSplit/>
          <w:trHeight w:val="828"/>
          <w:jc w:val="center"/>
        </w:trPr>
        <w:tc>
          <w:tcPr>
            <w:tcW w:w="10908" w:type="dxa"/>
            <w:gridSpan w:val="4"/>
            <w:tcBorders>
              <w:top w:val="nil"/>
              <w:left w:val="nil"/>
              <w:bottom w:val="nil"/>
              <w:right w:val="nil"/>
            </w:tcBorders>
          </w:tcPr>
          <w:p w14:paraId="14A98FD2" w14:textId="77777777" w:rsidR="00FB6A4A" w:rsidRPr="0020100E" w:rsidRDefault="00FB6A4A" w:rsidP="0024472A">
            <w:pPr>
              <w:rPr>
                <w:b/>
                <w:bCs/>
                <w:szCs w:val="24"/>
              </w:rPr>
            </w:pPr>
            <w:r w:rsidRPr="0020100E">
              <w:rPr>
                <w:b/>
                <w:bCs/>
                <w:szCs w:val="24"/>
              </w:rPr>
              <w:t xml:space="preserve">RESULT OF FUNDING: </w:t>
            </w:r>
          </w:p>
          <w:p w14:paraId="47FF1D31" w14:textId="77777777" w:rsidR="00FB6A4A" w:rsidRPr="0020100E" w:rsidRDefault="00FB6A4A" w:rsidP="0024472A">
            <w:pPr>
              <w:rPr>
                <w:b/>
                <w:bCs/>
                <w:szCs w:val="24"/>
              </w:rPr>
            </w:pPr>
            <w:r w:rsidRPr="0020100E">
              <w:rPr>
                <w:szCs w:val="24"/>
              </w:rPr>
              <w:t>The intended outcomes for this grant area as follows:</w:t>
            </w:r>
            <w:r w:rsidRPr="0020100E">
              <w:rPr>
                <w:b/>
                <w:bCs/>
                <w:szCs w:val="24"/>
              </w:rPr>
              <w:t xml:space="preserve"> </w:t>
            </w:r>
          </w:p>
          <w:p w14:paraId="210FB998" w14:textId="77777777" w:rsidR="00FB6A4A" w:rsidRPr="0020100E" w:rsidRDefault="00FB6A4A" w:rsidP="0024472A">
            <w:pPr>
              <w:rPr>
                <w:b/>
                <w:bCs/>
                <w:szCs w:val="24"/>
              </w:rPr>
            </w:pPr>
          </w:p>
          <w:p w14:paraId="734FB90F" w14:textId="77777777" w:rsidR="00FB6A4A" w:rsidRPr="0020100E" w:rsidRDefault="00FB6A4A" w:rsidP="0024472A">
            <w:pPr>
              <w:rPr>
                <w:b/>
                <w:bCs/>
                <w:szCs w:val="24"/>
              </w:rPr>
            </w:pPr>
            <w:r w:rsidRPr="0020100E">
              <w:rPr>
                <w:b/>
                <w:bCs/>
                <w:szCs w:val="24"/>
              </w:rPr>
              <w:t>For Goal 1: Develop and/or implement an alternative bilingual ELE program for English learners</w:t>
            </w:r>
          </w:p>
          <w:p w14:paraId="547B612B" w14:textId="77777777" w:rsidR="00FB6A4A" w:rsidRPr="0020100E" w:rsidRDefault="00FB6A4A" w:rsidP="00D851D5">
            <w:pPr>
              <w:widowControl/>
              <w:numPr>
                <w:ilvl w:val="0"/>
                <w:numId w:val="1"/>
              </w:numPr>
              <w:rPr>
                <w:szCs w:val="24"/>
              </w:rPr>
            </w:pPr>
            <w:r w:rsidRPr="0020100E">
              <w:rPr>
                <w:szCs w:val="24"/>
              </w:rPr>
              <w:t xml:space="preserve">Develop a proposal for a new bilingual English learner education (ELE) program and successfully complete </w:t>
            </w:r>
            <w:hyperlink r:id="rId13" w:history="1">
              <w:r w:rsidRPr="0020100E">
                <w:rPr>
                  <w:color w:val="0000FF"/>
                  <w:szCs w:val="24"/>
                  <w:u w:val="single"/>
                </w:rPr>
                <w:t>DESE's review process</w:t>
              </w:r>
            </w:hyperlink>
            <w:r w:rsidRPr="0020100E">
              <w:rPr>
                <w:szCs w:val="24"/>
              </w:rPr>
              <w:t xml:space="preserve">; </w:t>
            </w:r>
            <w:r w:rsidRPr="0020100E">
              <w:rPr>
                <w:b/>
                <w:bCs/>
                <w:i/>
                <w:iCs/>
                <w:szCs w:val="24"/>
              </w:rPr>
              <w:t>Or</w:t>
            </w:r>
          </w:p>
          <w:p w14:paraId="1C4B9E0B" w14:textId="77777777" w:rsidR="00FB6A4A" w:rsidRPr="0020100E" w:rsidRDefault="00FB6A4A" w:rsidP="00D851D5">
            <w:pPr>
              <w:widowControl/>
              <w:numPr>
                <w:ilvl w:val="0"/>
                <w:numId w:val="1"/>
              </w:numPr>
              <w:rPr>
                <w:szCs w:val="24"/>
              </w:rPr>
            </w:pPr>
            <w:r w:rsidRPr="0020100E">
              <w:rPr>
                <w:szCs w:val="24"/>
              </w:rPr>
              <w:t xml:space="preserve">Develop a proposal for improving an existing bilingual ELE program; </w:t>
            </w:r>
            <w:r w:rsidRPr="0020100E">
              <w:rPr>
                <w:b/>
                <w:bCs/>
                <w:i/>
                <w:iCs/>
                <w:szCs w:val="24"/>
              </w:rPr>
              <w:t>And</w:t>
            </w:r>
          </w:p>
          <w:p w14:paraId="1BFAC34C" w14:textId="77777777" w:rsidR="00FB6A4A" w:rsidRPr="0020100E" w:rsidRDefault="00FB6A4A" w:rsidP="00D851D5">
            <w:pPr>
              <w:widowControl/>
              <w:numPr>
                <w:ilvl w:val="0"/>
                <w:numId w:val="1"/>
              </w:numPr>
              <w:rPr>
                <w:szCs w:val="24"/>
              </w:rPr>
            </w:pPr>
            <w:r w:rsidRPr="0020100E">
              <w:rPr>
                <w:szCs w:val="24"/>
              </w:rPr>
              <w:t xml:space="preserve">Within the existing ELE program the district is proposing to improve, develop a proposal to implement </w:t>
            </w:r>
            <w:hyperlink r:id="rId14" w:anchor="/">
              <w:r w:rsidRPr="0020100E">
                <w:rPr>
                  <w:color w:val="0000FF"/>
                  <w:szCs w:val="24"/>
                  <w:u w:val="single"/>
                </w:rPr>
                <w:t>culturally responsive teaching practices that promote equity and social justice</w:t>
              </w:r>
            </w:hyperlink>
            <w:r w:rsidRPr="0020100E">
              <w:rPr>
                <w:szCs w:val="24"/>
              </w:rPr>
              <w:t>;</w:t>
            </w:r>
          </w:p>
          <w:p w14:paraId="7E22F008" w14:textId="77777777" w:rsidR="00FB6A4A" w:rsidRPr="0020100E" w:rsidRDefault="00FB6A4A" w:rsidP="0024472A">
            <w:pPr>
              <w:rPr>
                <w:szCs w:val="24"/>
              </w:rPr>
            </w:pPr>
          </w:p>
          <w:p w14:paraId="1D5F504E" w14:textId="5E5F8167" w:rsidR="00FB6A4A" w:rsidRPr="0020100E" w:rsidRDefault="00FB6A4A" w:rsidP="0024472A">
            <w:pPr>
              <w:rPr>
                <w:b/>
                <w:bCs/>
                <w:szCs w:val="24"/>
              </w:rPr>
            </w:pPr>
            <w:r w:rsidRPr="0020100E">
              <w:rPr>
                <w:b/>
                <w:bCs/>
                <w:szCs w:val="24"/>
              </w:rPr>
              <w:t>For Goal 2: Create and cultivate or continue a “grow your own” bilingual education hub</w:t>
            </w:r>
          </w:p>
          <w:p w14:paraId="6C987B4D" w14:textId="77777777" w:rsidR="00FB6A4A" w:rsidRPr="0020100E" w:rsidRDefault="00FB6A4A" w:rsidP="00D851D5">
            <w:pPr>
              <w:widowControl/>
              <w:numPr>
                <w:ilvl w:val="0"/>
                <w:numId w:val="2"/>
              </w:numPr>
              <w:rPr>
                <w:szCs w:val="24"/>
              </w:rPr>
            </w:pPr>
            <w:r w:rsidRPr="0020100E">
              <w:rPr>
                <w:szCs w:val="24"/>
              </w:rPr>
              <w:t>Increase the number of qualified bilingual education teachers in the district.</w:t>
            </w:r>
          </w:p>
          <w:p w14:paraId="30BF374E" w14:textId="77777777" w:rsidR="00FB6A4A" w:rsidRPr="0020100E" w:rsidRDefault="00FB6A4A" w:rsidP="00D851D5">
            <w:pPr>
              <w:widowControl/>
              <w:numPr>
                <w:ilvl w:val="0"/>
                <w:numId w:val="2"/>
              </w:numPr>
              <w:rPr>
                <w:szCs w:val="24"/>
              </w:rPr>
            </w:pPr>
            <w:r w:rsidRPr="0020100E">
              <w:rPr>
                <w:szCs w:val="24"/>
              </w:rPr>
              <w:t>Encourage and support bilingual students, parents, community members, paraprofessionals, and teachers to become teachers in bilingual education settings.</w:t>
            </w:r>
          </w:p>
          <w:p w14:paraId="32B96867" w14:textId="77777777" w:rsidR="00FB6A4A" w:rsidRPr="0020100E" w:rsidRDefault="00FB6A4A" w:rsidP="00D851D5">
            <w:pPr>
              <w:widowControl/>
              <w:numPr>
                <w:ilvl w:val="0"/>
                <w:numId w:val="2"/>
              </w:numPr>
              <w:rPr>
                <w:szCs w:val="24"/>
              </w:rPr>
            </w:pPr>
            <w:r w:rsidRPr="0020100E">
              <w:rPr>
                <w:szCs w:val="24"/>
              </w:rPr>
              <w:t>Build systems to implement effective bilingual education programs.</w:t>
            </w:r>
          </w:p>
          <w:p w14:paraId="0DE712AF" w14:textId="77777777" w:rsidR="00FB6A4A" w:rsidRPr="0020100E" w:rsidRDefault="00FB6A4A" w:rsidP="0024472A">
            <w:pPr>
              <w:rPr>
                <w:szCs w:val="24"/>
              </w:rPr>
            </w:pPr>
          </w:p>
          <w:p w14:paraId="74C48030" w14:textId="77777777" w:rsidR="00FB6A4A" w:rsidRPr="0020100E" w:rsidRDefault="00FB6A4A" w:rsidP="0024472A">
            <w:pPr>
              <w:rPr>
                <w:b/>
                <w:bCs/>
                <w:szCs w:val="24"/>
              </w:rPr>
            </w:pPr>
            <w:r w:rsidRPr="0020100E">
              <w:rPr>
                <w:b/>
                <w:bCs/>
                <w:szCs w:val="24"/>
              </w:rPr>
              <w:t>For Goal 3: Establish or improve multilingual libraries</w:t>
            </w:r>
          </w:p>
          <w:p w14:paraId="3176AF9E" w14:textId="77777777" w:rsidR="00FB6A4A" w:rsidRPr="0020100E" w:rsidRDefault="00FB6A4A" w:rsidP="00D851D5">
            <w:pPr>
              <w:widowControl/>
              <w:numPr>
                <w:ilvl w:val="0"/>
                <w:numId w:val="3"/>
              </w:numPr>
              <w:rPr>
                <w:szCs w:val="24"/>
              </w:rPr>
            </w:pPr>
            <w:r w:rsidRPr="0020100E">
              <w:rPr>
                <w:szCs w:val="24"/>
              </w:rPr>
              <w:t xml:space="preserve">Increased student confidence to participate successfully in and complete academic classes and/or in social situations, whether in English or a language other than </w:t>
            </w:r>
            <w:proofErr w:type="gramStart"/>
            <w:r w:rsidRPr="0020100E">
              <w:rPr>
                <w:szCs w:val="24"/>
              </w:rPr>
              <w:t>English;</w:t>
            </w:r>
            <w:proofErr w:type="gramEnd"/>
          </w:p>
          <w:p w14:paraId="313C15BE" w14:textId="10F43A7E" w:rsidR="00FB6A4A" w:rsidRPr="0020100E" w:rsidRDefault="00FB6A4A" w:rsidP="00D851D5">
            <w:pPr>
              <w:widowControl/>
              <w:numPr>
                <w:ilvl w:val="0"/>
                <w:numId w:val="3"/>
              </w:numPr>
              <w:rPr>
                <w:szCs w:val="24"/>
              </w:rPr>
            </w:pPr>
            <w:r w:rsidRPr="0020100E">
              <w:rPr>
                <w:szCs w:val="24"/>
              </w:rPr>
              <w:t>Schools prioritize culturally responsive instruction that encourages students to share their cultures, linguistic abilities and life experiences in ways that promote student success with rigorous content to promote students' experiences and knowledge as an asset.</w:t>
            </w:r>
          </w:p>
          <w:p w14:paraId="691AEF97" w14:textId="77777777" w:rsidR="00FB6A4A" w:rsidRPr="0020100E" w:rsidRDefault="00FB6A4A" w:rsidP="0024472A">
            <w:pPr>
              <w:rPr>
                <w:szCs w:val="24"/>
              </w:rPr>
            </w:pPr>
          </w:p>
          <w:p w14:paraId="49665E54" w14:textId="77777777" w:rsidR="00FB6A4A" w:rsidRPr="0020100E" w:rsidRDefault="00FB6A4A" w:rsidP="0024472A">
            <w:pPr>
              <w:rPr>
                <w:b/>
                <w:bCs/>
                <w:szCs w:val="24"/>
              </w:rPr>
            </w:pPr>
            <w:r w:rsidRPr="0020100E">
              <w:rPr>
                <w:b/>
                <w:bCs/>
                <w:szCs w:val="24"/>
              </w:rPr>
              <w:t>For Goal 4: Develop and implement high school academies</w:t>
            </w:r>
          </w:p>
          <w:p w14:paraId="773D9A9F" w14:textId="77777777" w:rsidR="00FB6A4A" w:rsidRPr="0020100E" w:rsidRDefault="00FB6A4A" w:rsidP="00D851D5">
            <w:pPr>
              <w:widowControl/>
              <w:numPr>
                <w:ilvl w:val="0"/>
                <w:numId w:val="4"/>
              </w:numPr>
              <w:rPr>
                <w:szCs w:val="24"/>
              </w:rPr>
            </w:pPr>
            <w:r w:rsidRPr="0020100E">
              <w:rPr>
                <w:szCs w:val="24"/>
              </w:rPr>
              <w:t xml:space="preserve">Measurable increases in students' English language fluency, comprehension, and reading and writing abilities as documented by the methods listed in Part </w:t>
            </w:r>
            <w:proofErr w:type="gramStart"/>
            <w:r w:rsidRPr="0020100E">
              <w:rPr>
                <w:szCs w:val="24"/>
              </w:rPr>
              <w:t>III;</w:t>
            </w:r>
            <w:proofErr w:type="gramEnd"/>
          </w:p>
          <w:p w14:paraId="1161CB5D" w14:textId="77777777" w:rsidR="00FB6A4A" w:rsidRPr="0020100E" w:rsidRDefault="00FB6A4A" w:rsidP="00D851D5">
            <w:pPr>
              <w:widowControl/>
              <w:numPr>
                <w:ilvl w:val="0"/>
                <w:numId w:val="4"/>
              </w:numPr>
              <w:rPr>
                <w:szCs w:val="24"/>
              </w:rPr>
            </w:pPr>
            <w:r w:rsidRPr="0020100E">
              <w:rPr>
                <w:szCs w:val="24"/>
              </w:rPr>
              <w:t>Increased student confidence to participate successfully in and complete all academic classes as measured by student surveys throughout the Academy (e.g., beginning, middle, end).</w:t>
            </w:r>
          </w:p>
          <w:p w14:paraId="6FC35D2A" w14:textId="77777777" w:rsidR="00FB6A4A" w:rsidRPr="0020100E" w:rsidRDefault="00FB6A4A" w:rsidP="00D851D5">
            <w:pPr>
              <w:widowControl/>
              <w:numPr>
                <w:ilvl w:val="0"/>
                <w:numId w:val="4"/>
              </w:numPr>
              <w:rPr>
                <w:szCs w:val="24"/>
              </w:rPr>
            </w:pPr>
            <w:r w:rsidRPr="0020100E">
              <w:rPr>
                <w:szCs w:val="24"/>
              </w:rPr>
              <w:t>Longer-term improvements in academic achievement as measured by statewide assessments and achievement in academic courses, quicker exit rates from English learner status, lower retention/dropout rates and higher graduation rates.</w:t>
            </w:r>
          </w:p>
        </w:tc>
      </w:tr>
    </w:tbl>
    <w:p w14:paraId="2A110A11" w14:textId="32E23190" w:rsidR="00FB6A4A" w:rsidRDefault="00FB6A4A" w:rsidP="00FB6A4A">
      <w:pPr>
        <w:jc w:val="both"/>
        <w:rPr>
          <w:sz w:val="22"/>
        </w:rPr>
      </w:pPr>
      <w:r>
        <w:rPr>
          <w:sz w:val="22"/>
        </w:rPr>
        <w:tab/>
      </w:r>
    </w:p>
    <w:p w14:paraId="2A943F46" w14:textId="144C31BB" w:rsidR="0020100E" w:rsidRDefault="0020100E" w:rsidP="00FB6A4A">
      <w:pPr>
        <w:jc w:val="both"/>
        <w:rPr>
          <w:sz w:val="22"/>
        </w:rPr>
      </w:pPr>
    </w:p>
    <w:p w14:paraId="4A1C897B" w14:textId="43D31684" w:rsidR="0020100E" w:rsidRDefault="0020100E" w:rsidP="00FB6A4A">
      <w:pPr>
        <w:jc w:val="both"/>
        <w:rPr>
          <w:sz w:val="22"/>
        </w:rPr>
      </w:pPr>
    </w:p>
    <w:p w14:paraId="14138FD6" w14:textId="77777777" w:rsidR="0020100E" w:rsidRDefault="0020100E" w:rsidP="00FB6A4A">
      <w:pPr>
        <w:jc w:val="both"/>
        <w:rPr>
          <w:sz w:val="22"/>
        </w:rPr>
      </w:pP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FB6A4A" w:rsidRPr="0020100E" w14:paraId="695FFBCC" w14:textId="77777777" w:rsidTr="0020100E">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6ABBF0DC" w14:textId="77777777" w:rsidR="00FB6A4A" w:rsidRPr="0020100E" w:rsidRDefault="00FB6A4A" w:rsidP="0024472A">
            <w:pPr>
              <w:spacing w:before="20" w:after="20"/>
              <w:jc w:val="center"/>
              <w:rPr>
                <w:b/>
                <w:color w:val="000000"/>
                <w:szCs w:val="24"/>
              </w:rPr>
            </w:pPr>
            <w:r w:rsidRPr="0020100E">
              <w:rPr>
                <w:b/>
                <w:color w:val="000000"/>
                <w:szCs w:val="24"/>
              </w:rPr>
              <w:lastRenderedPageBreak/>
              <w:t>RECIPIENTS</w:t>
            </w:r>
          </w:p>
        </w:tc>
        <w:tc>
          <w:tcPr>
            <w:tcW w:w="1440" w:type="dxa"/>
            <w:tcBorders>
              <w:top w:val="single" w:sz="6" w:space="0" w:color="auto"/>
              <w:left w:val="single" w:sz="6" w:space="0" w:color="auto"/>
              <w:bottom w:val="double" w:sz="4" w:space="0" w:color="auto"/>
              <w:right w:val="single" w:sz="6" w:space="0" w:color="auto"/>
            </w:tcBorders>
          </w:tcPr>
          <w:p w14:paraId="47141B16" w14:textId="77777777" w:rsidR="00FB6A4A" w:rsidRPr="0020100E" w:rsidRDefault="00FB6A4A" w:rsidP="0024472A">
            <w:pPr>
              <w:spacing w:before="20" w:after="20"/>
              <w:jc w:val="center"/>
              <w:rPr>
                <w:b/>
                <w:color w:val="000000"/>
                <w:szCs w:val="24"/>
              </w:rPr>
            </w:pPr>
            <w:r w:rsidRPr="0020100E">
              <w:rPr>
                <w:b/>
                <w:color w:val="000000"/>
                <w:szCs w:val="24"/>
              </w:rPr>
              <w:t>AMOUNTS</w:t>
            </w:r>
          </w:p>
        </w:tc>
      </w:tr>
      <w:tr w:rsidR="00FB6A4A" w:rsidRPr="0020100E" w14:paraId="569B8E9E" w14:textId="77777777" w:rsidTr="0020100E">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224BB507" w14:textId="77777777" w:rsidR="00FB6A4A" w:rsidRPr="0020100E" w:rsidRDefault="00FB6A4A" w:rsidP="0024472A">
            <w:pPr>
              <w:spacing w:before="20" w:after="20"/>
              <w:rPr>
                <w:b/>
                <w:szCs w:val="24"/>
              </w:rPr>
            </w:pPr>
            <w:r w:rsidRPr="0020100E">
              <w:rPr>
                <w:b/>
                <w:szCs w:val="24"/>
              </w:rPr>
              <w:t>Goal 1</w:t>
            </w:r>
          </w:p>
        </w:tc>
        <w:tc>
          <w:tcPr>
            <w:tcW w:w="1440" w:type="dxa"/>
            <w:tcBorders>
              <w:top w:val="single" w:sz="6" w:space="0" w:color="auto"/>
              <w:left w:val="single" w:sz="6" w:space="0" w:color="auto"/>
              <w:bottom w:val="single" w:sz="6" w:space="0" w:color="auto"/>
              <w:right w:val="single" w:sz="6" w:space="0" w:color="auto"/>
            </w:tcBorders>
            <w:vAlign w:val="center"/>
          </w:tcPr>
          <w:p w14:paraId="4D6C80F1" w14:textId="77777777" w:rsidR="00FB6A4A" w:rsidRPr="0020100E" w:rsidRDefault="00FB6A4A" w:rsidP="0024472A">
            <w:pPr>
              <w:rPr>
                <w:szCs w:val="24"/>
              </w:rPr>
            </w:pPr>
          </w:p>
        </w:tc>
      </w:tr>
      <w:tr w:rsidR="00FB6A4A" w:rsidRPr="0020100E" w14:paraId="1251CF6A" w14:textId="77777777" w:rsidTr="0020100E">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28BB20E9" w14:textId="77777777" w:rsidR="00FB6A4A" w:rsidRPr="0020100E" w:rsidRDefault="00FB6A4A" w:rsidP="0024472A">
            <w:pPr>
              <w:rPr>
                <w:szCs w:val="24"/>
              </w:rPr>
            </w:pPr>
            <w:r w:rsidRPr="0020100E">
              <w:rPr>
                <w:szCs w:val="24"/>
              </w:rPr>
              <w:t>Holyoke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DEA587F" w14:textId="77777777" w:rsidR="00FB6A4A" w:rsidRPr="0020100E" w:rsidRDefault="00FB6A4A" w:rsidP="0024472A">
            <w:pPr>
              <w:jc w:val="right"/>
              <w:rPr>
                <w:szCs w:val="24"/>
              </w:rPr>
            </w:pPr>
            <w:r w:rsidRPr="0020100E">
              <w:rPr>
                <w:szCs w:val="24"/>
              </w:rPr>
              <w:t>$150,000</w:t>
            </w:r>
          </w:p>
        </w:tc>
      </w:tr>
      <w:tr w:rsidR="00FB6A4A" w:rsidRPr="0020100E" w14:paraId="3417A0E5" w14:textId="77777777" w:rsidTr="0020100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78ECFBA" w14:textId="77777777" w:rsidR="00FB6A4A" w:rsidRPr="0020100E" w:rsidRDefault="00FB6A4A" w:rsidP="0024472A">
            <w:pPr>
              <w:spacing w:before="20" w:after="20"/>
              <w:rPr>
                <w:bCs/>
                <w:szCs w:val="24"/>
              </w:rPr>
            </w:pPr>
            <w:r w:rsidRPr="0020100E">
              <w:rPr>
                <w:bCs/>
                <w:szCs w:val="24"/>
              </w:rPr>
              <w:t>Springfield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CC3F194" w14:textId="77777777" w:rsidR="00FB6A4A" w:rsidRPr="0020100E" w:rsidRDefault="00FB6A4A" w:rsidP="0024472A">
            <w:pPr>
              <w:jc w:val="right"/>
              <w:rPr>
                <w:color w:val="000000"/>
                <w:szCs w:val="24"/>
              </w:rPr>
            </w:pPr>
            <w:r w:rsidRPr="0020100E">
              <w:rPr>
                <w:color w:val="000000" w:themeColor="text1"/>
                <w:szCs w:val="24"/>
              </w:rPr>
              <w:t>$121,169</w:t>
            </w:r>
          </w:p>
        </w:tc>
      </w:tr>
      <w:tr w:rsidR="00FB6A4A" w:rsidRPr="0020100E" w14:paraId="11A705C6" w14:textId="77777777" w:rsidTr="0020100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9843AD9" w14:textId="77777777" w:rsidR="00FB6A4A" w:rsidRPr="0020100E" w:rsidRDefault="00FB6A4A" w:rsidP="0024472A">
            <w:pPr>
              <w:spacing w:before="20" w:after="20"/>
              <w:rPr>
                <w:b/>
                <w:bCs/>
                <w:szCs w:val="24"/>
              </w:rPr>
            </w:pPr>
            <w:r w:rsidRPr="0020100E">
              <w:rPr>
                <w:b/>
                <w:bCs/>
                <w:szCs w:val="24"/>
              </w:rPr>
              <w:t>Goal 2</w:t>
            </w:r>
          </w:p>
        </w:tc>
        <w:tc>
          <w:tcPr>
            <w:tcW w:w="1440" w:type="dxa"/>
            <w:tcBorders>
              <w:top w:val="single" w:sz="6" w:space="0" w:color="auto"/>
              <w:left w:val="single" w:sz="6" w:space="0" w:color="auto"/>
              <w:bottom w:val="single" w:sz="6" w:space="0" w:color="auto"/>
              <w:right w:val="single" w:sz="6" w:space="0" w:color="auto"/>
            </w:tcBorders>
            <w:vAlign w:val="center"/>
          </w:tcPr>
          <w:p w14:paraId="30D25F84" w14:textId="77777777" w:rsidR="00FB6A4A" w:rsidRPr="0020100E" w:rsidRDefault="00FB6A4A" w:rsidP="0024472A">
            <w:pPr>
              <w:spacing w:before="20" w:after="20"/>
              <w:jc w:val="right"/>
              <w:rPr>
                <w:szCs w:val="24"/>
              </w:rPr>
            </w:pPr>
          </w:p>
        </w:tc>
      </w:tr>
      <w:tr w:rsidR="00FB6A4A" w:rsidRPr="0020100E" w14:paraId="4516D79F" w14:textId="77777777" w:rsidTr="0020100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F9546F5" w14:textId="77777777" w:rsidR="00FB6A4A" w:rsidRPr="0020100E" w:rsidRDefault="00FB6A4A" w:rsidP="0024472A">
            <w:pPr>
              <w:spacing w:before="20" w:after="20"/>
              <w:rPr>
                <w:szCs w:val="24"/>
              </w:rPr>
            </w:pPr>
            <w:r w:rsidRPr="0020100E">
              <w:rPr>
                <w:szCs w:val="24"/>
              </w:rPr>
              <w:t>Brockton Public Schools</w:t>
            </w:r>
          </w:p>
        </w:tc>
        <w:tc>
          <w:tcPr>
            <w:tcW w:w="1440" w:type="dxa"/>
            <w:tcBorders>
              <w:top w:val="single" w:sz="6" w:space="0" w:color="auto"/>
              <w:left w:val="single" w:sz="6" w:space="0" w:color="auto"/>
              <w:bottom w:val="single" w:sz="6" w:space="0" w:color="auto"/>
              <w:right w:val="single" w:sz="6" w:space="0" w:color="auto"/>
            </w:tcBorders>
          </w:tcPr>
          <w:p w14:paraId="2CD01087" w14:textId="77777777" w:rsidR="00FB6A4A" w:rsidRPr="0020100E" w:rsidRDefault="00FB6A4A" w:rsidP="0024472A">
            <w:pPr>
              <w:jc w:val="right"/>
              <w:rPr>
                <w:szCs w:val="24"/>
              </w:rPr>
            </w:pPr>
            <w:r w:rsidRPr="0020100E">
              <w:rPr>
                <w:color w:val="000000" w:themeColor="text1"/>
                <w:szCs w:val="24"/>
              </w:rPr>
              <w:t>$122,543</w:t>
            </w:r>
          </w:p>
        </w:tc>
      </w:tr>
      <w:tr w:rsidR="00FB6A4A" w:rsidRPr="0020100E" w14:paraId="08F2D021" w14:textId="77777777" w:rsidTr="0020100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85ABAAB" w14:textId="77777777" w:rsidR="00FB6A4A" w:rsidRPr="0020100E" w:rsidRDefault="00FB6A4A" w:rsidP="0024472A">
            <w:pPr>
              <w:spacing w:before="20" w:after="20"/>
              <w:rPr>
                <w:szCs w:val="24"/>
              </w:rPr>
            </w:pPr>
            <w:r w:rsidRPr="0020100E">
              <w:rPr>
                <w:szCs w:val="24"/>
              </w:rPr>
              <w:t>Holyoke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BB7E5AB" w14:textId="77777777" w:rsidR="00FB6A4A" w:rsidRPr="0020100E" w:rsidRDefault="00FB6A4A" w:rsidP="0024472A">
            <w:pPr>
              <w:spacing w:before="20" w:after="20"/>
              <w:jc w:val="right"/>
              <w:rPr>
                <w:szCs w:val="24"/>
              </w:rPr>
            </w:pPr>
            <w:r w:rsidRPr="0020100E">
              <w:rPr>
                <w:color w:val="000000" w:themeColor="text1"/>
                <w:szCs w:val="24"/>
              </w:rPr>
              <w:t>$82,000</w:t>
            </w:r>
          </w:p>
        </w:tc>
      </w:tr>
      <w:tr w:rsidR="00FB6A4A" w:rsidRPr="0020100E" w14:paraId="5B5E90DE" w14:textId="77777777" w:rsidTr="0020100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62730F7" w14:textId="77777777" w:rsidR="00FB6A4A" w:rsidRPr="0020100E" w:rsidRDefault="00FB6A4A" w:rsidP="0024472A">
            <w:pPr>
              <w:spacing w:before="20" w:after="20"/>
              <w:rPr>
                <w:szCs w:val="24"/>
              </w:rPr>
            </w:pPr>
            <w:r w:rsidRPr="0020100E">
              <w:rPr>
                <w:szCs w:val="24"/>
              </w:rPr>
              <w:t>Lynn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88E6FAA" w14:textId="77777777" w:rsidR="00FB6A4A" w:rsidRPr="0020100E" w:rsidRDefault="00FB6A4A" w:rsidP="0024472A">
            <w:pPr>
              <w:spacing w:before="20" w:after="20"/>
              <w:jc w:val="right"/>
              <w:rPr>
                <w:szCs w:val="24"/>
              </w:rPr>
            </w:pPr>
            <w:r w:rsidRPr="0020100E">
              <w:rPr>
                <w:color w:val="000000" w:themeColor="text1"/>
                <w:szCs w:val="24"/>
              </w:rPr>
              <w:t>$84,000</w:t>
            </w:r>
          </w:p>
        </w:tc>
      </w:tr>
      <w:tr w:rsidR="00FB6A4A" w:rsidRPr="0020100E" w14:paraId="50D629C9" w14:textId="77777777" w:rsidTr="0020100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5E872C2" w14:textId="77777777" w:rsidR="00FB6A4A" w:rsidRPr="0020100E" w:rsidRDefault="00FB6A4A" w:rsidP="0024472A">
            <w:pPr>
              <w:spacing w:before="20" w:after="20"/>
              <w:rPr>
                <w:szCs w:val="24"/>
              </w:rPr>
            </w:pPr>
            <w:r w:rsidRPr="0020100E">
              <w:rPr>
                <w:szCs w:val="24"/>
              </w:rPr>
              <w:t>Salem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1875BB6" w14:textId="77777777" w:rsidR="00FB6A4A" w:rsidRPr="0020100E" w:rsidRDefault="00FB6A4A" w:rsidP="0024472A">
            <w:pPr>
              <w:spacing w:before="20" w:after="20"/>
              <w:jc w:val="right"/>
              <w:rPr>
                <w:szCs w:val="24"/>
              </w:rPr>
            </w:pPr>
            <w:r w:rsidRPr="0020100E">
              <w:rPr>
                <w:color w:val="000000" w:themeColor="text1"/>
                <w:szCs w:val="24"/>
              </w:rPr>
              <w:t>$170,000</w:t>
            </w:r>
          </w:p>
        </w:tc>
      </w:tr>
      <w:tr w:rsidR="00FB6A4A" w:rsidRPr="0020100E" w14:paraId="0B68F066" w14:textId="77777777" w:rsidTr="0020100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30DE799" w14:textId="77777777" w:rsidR="00FB6A4A" w:rsidRPr="0020100E" w:rsidRDefault="00FB6A4A" w:rsidP="0024472A">
            <w:pPr>
              <w:spacing w:before="20" w:after="20"/>
              <w:rPr>
                <w:szCs w:val="24"/>
              </w:rPr>
            </w:pPr>
            <w:r w:rsidRPr="0020100E">
              <w:rPr>
                <w:szCs w:val="24"/>
              </w:rPr>
              <w:t>Springfield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77AC1C9" w14:textId="77777777" w:rsidR="00FB6A4A" w:rsidRPr="0020100E" w:rsidRDefault="00FB6A4A" w:rsidP="0024472A">
            <w:pPr>
              <w:spacing w:before="20" w:after="20"/>
              <w:jc w:val="right"/>
              <w:rPr>
                <w:szCs w:val="24"/>
              </w:rPr>
            </w:pPr>
            <w:r w:rsidRPr="0020100E">
              <w:rPr>
                <w:color w:val="000000" w:themeColor="text1"/>
                <w:szCs w:val="24"/>
              </w:rPr>
              <w:t>$96,474</w:t>
            </w:r>
          </w:p>
        </w:tc>
      </w:tr>
      <w:tr w:rsidR="00FB6A4A" w:rsidRPr="0020100E" w14:paraId="0B95E384" w14:textId="77777777" w:rsidTr="0020100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3DB2B41" w14:textId="77777777" w:rsidR="00FB6A4A" w:rsidRPr="0020100E" w:rsidRDefault="00FB6A4A" w:rsidP="0024472A">
            <w:pPr>
              <w:spacing w:before="20" w:after="20"/>
              <w:rPr>
                <w:b/>
                <w:bCs/>
                <w:szCs w:val="24"/>
              </w:rPr>
            </w:pPr>
            <w:r w:rsidRPr="0020100E">
              <w:rPr>
                <w:b/>
                <w:bCs/>
                <w:szCs w:val="24"/>
              </w:rPr>
              <w:t>Goal 3</w:t>
            </w:r>
          </w:p>
        </w:tc>
        <w:tc>
          <w:tcPr>
            <w:tcW w:w="1440" w:type="dxa"/>
            <w:tcBorders>
              <w:top w:val="single" w:sz="6" w:space="0" w:color="auto"/>
              <w:left w:val="single" w:sz="6" w:space="0" w:color="auto"/>
              <w:bottom w:val="single" w:sz="6" w:space="0" w:color="auto"/>
              <w:right w:val="single" w:sz="6" w:space="0" w:color="auto"/>
            </w:tcBorders>
            <w:vAlign w:val="center"/>
          </w:tcPr>
          <w:p w14:paraId="1A175147" w14:textId="77777777" w:rsidR="00FB6A4A" w:rsidRPr="0020100E" w:rsidRDefault="00FB6A4A" w:rsidP="0024472A">
            <w:pPr>
              <w:spacing w:before="20" w:after="20"/>
              <w:jc w:val="right"/>
              <w:rPr>
                <w:szCs w:val="24"/>
              </w:rPr>
            </w:pPr>
          </w:p>
        </w:tc>
      </w:tr>
      <w:tr w:rsidR="00FB6A4A" w:rsidRPr="0020100E" w14:paraId="719D9D80" w14:textId="77777777" w:rsidTr="0020100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04606D0" w14:textId="77777777" w:rsidR="00FB6A4A" w:rsidRPr="0020100E" w:rsidRDefault="00FB6A4A" w:rsidP="0024472A">
            <w:pPr>
              <w:spacing w:before="20" w:after="20"/>
              <w:rPr>
                <w:szCs w:val="24"/>
              </w:rPr>
            </w:pPr>
            <w:r w:rsidRPr="0020100E">
              <w:rPr>
                <w:szCs w:val="24"/>
              </w:rPr>
              <w:t>Chelsea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9801474" w14:textId="77777777" w:rsidR="00FB6A4A" w:rsidRPr="0020100E" w:rsidRDefault="00FB6A4A" w:rsidP="0024472A">
            <w:pPr>
              <w:spacing w:before="20" w:after="20"/>
              <w:jc w:val="right"/>
              <w:rPr>
                <w:szCs w:val="24"/>
              </w:rPr>
            </w:pPr>
            <w:r w:rsidRPr="0020100E">
              <w:rPr>
                <w:szCs w:val="24"/>
              </w:rPr>
              <w:t>$200,000</w:t>
            </w:r>
          </w:p>
        </w:tc>
      </w:tr>
      <w:tr w:rsidR="00FB6A4A" w:rsidRPr="0020100E" w14:paraId="6D914364" w14:textId="77777777" w:rsidTr="0020100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6B01EE7" w14:textId="77777777" w:rsidR="00FB6A4A" w:rsidRPr="0020100E" w:rsidRDefault="00FB6A4A" w:rsidP="0024472A">
            <w:pPr>
              <w:spacing w:before="20" w:after="20"/>
              <w:rPr>
                <w:szCs w:val="24"/>
              </w:rPr>
            </w:pPr>
            <w:r w:rsidRPr="0020100E">
              <w:rPr>
                <w:szCs w:val="24"/>
              </w:rPr>
              <w:t>Lynn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D9E50DE" w14:textId="77777777" w:rsidR="00FB6A4A" w:rsidRPr="0020100E" w:rsidRDefault="00FB6A4A" w:rsidP="0024472A">
            <w:pPr>
              <w:spacing w:before="20" w:after="20"/>
              <w:jc w:val="right"/>
              <w:rPr>
                <w:szCs w:val="24"/>
              </w:rPr>
            </w:pPr>
            <w:r w:rsidRPr="0020100E">
              <w:rPr>
                <w:szCs w:val="24"/>
              </w:rPr>
              <w:t>$215,000</w:t>
            </w:r>
          </w:p>
        </w:tc>
      </w:tr>
      <w:tr w:rsidR="00FB6A4A" w:rsidRPr="0020100E" w14:paraId="0816E858" w14:textId="77777777" w:rsidTr="0020100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8D33F26" w14:textId="77777777" w:rsidR="00FB6A4A" w:rsidRPr="0020100E" w:rsidRDefault="00FB6A4A" w:rsidP="0024472A">
            <w:pPr>
              <w:spacing w:before="20" w:after="20"/>
              <w:rPr>
                <w:b/>
                <w:bCs/>
                <w:szCs w:val="24"/>
              </w:rPr>
            </w:pPr>
            <w:r w:rsidRPr="0020100E">
              <w:rPr>
                <w:b/>
                <w:bCs/>
                <w:szCs w:val="24"/>
              </w:rPr>
              <w:t>Goal 4</w:t>
            </w:r>
          </w:p>
        </w:tc>
        <w:tc>
          <w:tcPr>
            <w:tcW w:w="1440" w:type="dxa"/>
            <w:tcBorders>
              <w:top w:val="single" w:sz="6" w:space="0" w:color="auto"/>
              <w:left w:val="single" w:sz="6" w:space="0" w:color="auto"/>
              <w:bottom w:val="single" w:sz="6" w:space="0" w:color="auto"/>
              <w:right w:val="single" w:sz="6" w:space="0" w:color="auto"/>
            </w:tcBorders>
            <w:vAlign w:val="center"/>
          </w:tcPr>
          <w:p w14:paraId="5B2A7D54" w14:textId="77777777" w:rsidR="00FB6A4A" w:rsidRPr="0020100E" w:rsidRDefault="00FB6A4A" w:rsidP="0024472A">
            <w:pPr>
              <w:spacing w:before="20" w:after="20"/>
              <w:jc w:val="right"/>
              <w:rPr>
                <w:szCs w:val="24"/>
              </w:rPr>
            </w:pPr>
          </w:p>
        </w:tc>
      </w:tr>
      <w:tr w:rsidR="00FB6A4A" w:rsidRPr="0020100E" w14:paraId="2271A14E" w14:textId="77777777" w:rsidTr="0020100E">
        <w:trPr>
          <w:cantSplit/>
          <w:trHeight w:val="153"/>
          <w:jc w:val="center"/>
        </w:trPr>
        <w:tc>
          <w:tcPr>
            <w:tcW w:w="9390" w:type="dxa"/>
            <w:tcBorders>
              <w:top w:val="double" w:sz="6" w:space="0" w:color="auto"/>
              <w:left w:val="single" w:sz="6" w:space="0" w:color="auto"/>
              <w:bottom w:val="single" w:sz="4" w:space="0" w:color="auto"/>
              <w:right w:val="single" w:sz="6" w:space="0" w:color="auto"/>
            </w:tcBorders>
          </w:tcPr>
          <w:p w14:paraId="7AFA80A8" w14:textId="77777777" w:rsidR="00FB6A4A" w:rsidRPr="0020100E" w:rsidRDefault="00FB6A4A" w:rsidP="007A5099">
            <w:pPr>
              <w:pStyle w:val="Heading2"/>
              <w:spacing w:before="20" w:after="20"/>
              <w:ind w:left="0"/>
              <w:jc w:val="left"/>
              <w:rPr>
                <w:rFonts w:ascii="Times New Roman" w:hAnsi="Times New Roman"/>
                <w:b/>
                <w:bCs/>
                <w:i w:val="0"/>
                <w:iCs/>
                <w:sz w:val="24"/>
                <w:szCs w:val="24"/>
                <w:highlight w:val="yellow"/>
              </w:rPr>
            </w:pPr>
            <w:r w:rsidRPr="0020100E">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7726B16D" w14:textId="77777777" w:rsidR="00FB6A4A" w:rsidRPr="0020100E" w:rsidRDefault="00FB6A4A" w:rsidP="0024472A">
            <w:pPr>
              <w:spacing w:before="20" w:after="20"/>
              <w:jc w:val="right"/>
              <w:rPr>
                <w:b/>
                <w:bCs/>
                <w:szCs w:val="24"/>
              </w:rPr>
            </w:pPr>
            <w:r w:rsidRPr="0020100E">
              <w:rPr>
                <w:b/>
                <w:bCs/>
                <w:color w:val="000000"/>
                <w:szCs w:val="24"/>
              </w:rPr>
              <w:t>$</w:t>
            </w:r>
            <w:r w:rsidRPr="0020100E">
              <w:rPr>
                <w:b/>
                <w:bCs/>
                <w:szCs w:val="24"/>
              </w:rPr>
              <w:t>1,241,186</w:t>
            </w:r>
          </w:p>
        </w:tc>
      </w:tr>
    </w:tbl>
    <w:p w14:paraId="7C45E6CD" w14:textId="77777777" w:rsidR="00FB6A4A" w:rsidRDefault="00FB6A4A" w:rsidP="00FB6A4A">
      <w:pPr>
        <w:spacing w:before="60" w:after="60"/>
        <w:jc w:val="both"/>
        <w:rPr>
          <w:sz w:val="22"/>
        </w:rPr>
      </w:pPr>
    </w:p>
    <w:p w14:paraId="7BBA94A8" w14:textId="6C3DA358" w:rsidR="00564B21" w:rsidRDefault="00564B21">
      <w:pPr>
        <w:widowControl/>
        <w:rPr>
          <w:szCs w:val="24"/>
        </w:rPr>
      </w:pPr>
      <w:r>
        <w:rPr>
          <w:szCs w:val="24"/>
        </w:rP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220"/>
        <w:gridCol w:w="2820"/>
        <w:gridCol w:w="2430"/>
      </w:tblGrid>
      <w:tr w:rsidR="00047C1B" w:rsidRPr="0020100E" w14:paraId="5D638BE5" w14:textId="77777777" w:rsidTr="0020100E">
        <w:trPr>
          <w:cantSplit/>
          <w:jc w:val="center"/>
        </w:trPr>
        <w:tc>
          <w:tcPr>
            <w:tcW w:w="3438" w:type="dxa"/>
            <w:tcBorders>
              <w:top w:val="nil"/>
              <w:left w:val="nil"/>
              <w:bottom w:val="nil"/>
              <w:right w:val="nil"/>
            </w:tcBorders>
          </w:tcPr>
          <w:p w14:paraId="736B2388" w14:textId="77777777" w:rsidR="00047C1B" w:rsidRPr="0020100E" w:rsidRDefault="00047C1B" w:rsidP="0020100E">
            <w:pPr>
              <w:pStyle w:val="NoSpacing"/>
              <w:rPr>
                <w:b/>
                <w:bCs/>
                <w:sz w:val="24"/>
                <w:szCs w:val="24"/>
              </w:rPr>
            </w:pPr>
            <w:r w:rsidRPr="0020100E">
              <w:rPr>
                <w:b/>
                <w:bCs/>
                <w:sz w:val="24"/>
                <w:szCs w:val="24"/>
              </w:rPr>
              <w:lastRenderedPageBreak/>
              <w:t xml:space="preserve">NAME OF GRANT PROGRAM:   </w:t>
            </w:r>
          </w:p>
        </w:tc>
        <w:tc>
          <w:tcPr>
            <w:tcW w:w="5040" w:type="dxa"/>
            <w:gridSpan w:val="2"/>
            <w:tcBorders>
              <w:top w:val="nil"/>
              <w:left w:val="nil"/>
              <w:bottom w:val="nil"/>
              <w:right w:val="nil"/>
            </w:tcBorders>
          </w:tcPr>
          <w:p w14:paraId="703F1575" w14:textId="77777777" w:rsidR="00047C1B" w:rsidRPr="0020100E" w:rsidRDefault="00047C1B" w:rsidP="0020100E">
            <w:pPr>
              <w:pStyle w:val="NoSpacing"/>
              <w:rPr>
                <w:b/>
                <w:bCs/>
                <w:sz w:val="24"/>
                <w:szCs w:val="24"/>
              </w:rPr>
            </w:pPr>
            <w:r w:rsidRPr="0020100E">
              <w:rPr>
                <w:b/>
                <w:bCs/>
                <w:sz w:val="24"/>
                <w:szCs w:val="24"/>
              </w:rPr>
              <w:t>Proficiency-based Outcomes in Languages Other than English</w:t>
            </w:r>
          </w:p>
        </w:tc>
        <w:tc>
          <w:tcPr>
            <w:tcW w:w="2430" w:type="dxa"/>
            <w:tcBorders>
              <w:top w:val="nil"/>
              <w:left w:val="nil"/>
              <w:bottom w:val="nil"/>
              <w:right w:val="nil"/>
            </w:tcBorders>
          </w:tcPr>
          <w:p w14:paraId="3F272FDA" w14:textId="77777777" w:rsidR="00047C1B" w:rsidRPr="0020100E" w:rsidRDefault="00047C1B" w:rsidP="0024472A">
            <w:pPr>
              <w:spacing w:after="120"/>
              <w:jc w:val="both"/>
              <w:rPr>
                <w:szCs w:val="24"/>
              </w:rPr>
            </w:pPr>
            <w:r w:rsidRPr="0020100E">
              <w:rPr>
                <w:b/>
                <w:szCs w:val="24"/>
              </w:rPr>
              <w:t>FUND CODE:</w:t>
            </w:r>
            <w:r w:rsidRPr="0020100E">
              <w:rPr>
                <w:szCs w:val="24"/>
              </w:rPr>
              <w:t xml:space="preserve"> 189</w:t>
            </w:r>
          </w:p>
        </w:tc>
      </w:tr>
      <w:tr w:rsidR="00047C1B" w:rsidRPr="0020100E" w14:paraId="1D067AEE" w14:textId="77777777" w:rsidTr="0020100E">
        <w:trPr>
          <w:cantSplit/>
          <w:jc w:val="center"/>
        </w:trPr>
        <w:tc>
          <w:tcPr>
            <w:tcW w:w="3438" w:type="dxa"/>
            <w:tcBorders>
              <w:top w:val="nil"/>
              <w:left w:val="nil"/>
              <w:bottom w:val="nil"/>
              <w:right w:val="nil"/>
            </w:tcBorders>
          </w:tcPr>
          <w:p w14:paraId="4EFAB7E4" w14:textId="77777777" w:rsidR="00047C1B" w:rsidRPr="0020100E" w:rsidRDefault="00047C1B" w:rsidP="0024472A">
            <w:pPr>
              <w:spacing w:after="120"/>
              <w:jc w:val="both"/>
              <w:rPr>
                <w:b/>
                <w:szCs w:val="24"/>
              </w:rPr>
            </w:pPr>
            <w:r w:rsidRPr="0020100E">
              <w:rPr>
                <w:b/>
                <w:szCs w:val="24"/>
              </w:rPr>
              <w:t xml:space="preserve">FUNDS ALLOCATED:     </w:t>
            </w:r>
          </w:p>
        </w:tc>
        <w:tc>
          <w:tcPr>
            <w:tcW w:w="7470" w:type="dxa"/>
            <w:gridSpan w:val="3"/>
            <w:tcBorders>
              <w:top w:val="nil"/>
              <w:left w:val="nil"/>
              <w:bottom w:val="nil"/>
              <w:right w:val="nil"/>
            </w:tcBorders>
          </w:tcPr>
          <w:p w14:paraId="036D8EA8" w14:textId="77777777" w:rsidR="00047C1B" w:rsidRPr="0020100E" w:rsidRDefault="00047C1B" w:rsidP="0024472A">
            <w:pPr>
              <w:spacing w:after="120"/>
              <w:jc w:val="both"/>
              <w:rPr>
                <w:szCs w:val="24"/>
              </w:rPr>
            </w:pPr>
            <w:r w:rsidRPr="0020100E">
              <w:rPr>
                <w:color w:val="000000"/>
                <w:szCs w:val="24"/>
              </w:rPr>
              <w:t>$</w:t>
            </w:r>
            <w:r w:rsidRPr="0020100E">
              <w:rPr>
                <w:szCs w:val="24"/>
              </w:rPr>
              <w:t>559,520 (State)</w:t>
            </w:r>
          </w:p>
        </w:tc>
      </w:tr>
      <w:tr w:rsidR="00047C1B" w:rsidRPr="0020100E" w14:paraId="7B9F9819" w14:textId="77777777" w:rsidTr="0020100E">
        <w:trPr>
          <w:cantSplit/>
          <w:jc w:val="center"/>
        </w:trPr>
        <w:tc>
          <w:tcPr>
            <w:tcW w:w="3438" w:type="dxa"/>
            <w:tcBorders>
              <w:top w:val="nil"/>
              <w:left w:val="nil"/>
              <w:bottom w:val="nil"/>
              <w:right w:val="nil"/>
            </w:tcBorders>
          </w:tcPr>
          <w:p w14:paraId="1CA6C345" w14:textId="77777777" w:rsidR="00047C1B" w:rsidRPr="0020100E" w:rsidRDefault="00047C1B" w:rsidP="0024472A">
            <w:pPr>
              <w:spacing w:after="120"/>
              <w:jc w:val="both"/>
              <w:rPr>
                <w:b/>
                <w:szCs w:val="24"/>
              </w:rPr>
            </w:pPr>
            <w:r w:rsidRPr="0020100E">
              <w:rPr>
                <w:b/>
                <w:szCs w:val="24"/>
              </w:rPr>
              <w:t>FUNDS REQUESTED:</w:t>
            </w:r>
          </w:p>
        </w:tc>
        <w:tc>
          <w:tcPr>
            <w:tcW w:w="7470" w:type="dxa"/>
            <w:gridSpan w:val="3"/>
            <w:tcBorders>
              <w:top w:val="nil"/>
              <w:left w:val="nil"/>
              <w:bottom w:val="nil"/>
              <w:right w:val="nil"/>
            </w:tcBorders>
          </w:tcPr>
          <w:p w14:paraId="449DFA7E" w14:textId="77777777" w:rsidR="00047C1B" w:rsidRPr="0020100E" w:rsidRDefault="00047C1B" w:rsidP="0024472A">
            <w:pPr>
              <w:spacing w:after="120"/>
              <w:jc w:val="both"/>
              <w:rPr>
                <w:szCs w:val="24"/>
              </w:rPr>
            </w:pPr>
            <w:r w:rsidRPr="0020100E">
              <w:rPr>
                <w:szCs w:val="24"/>
              </w:rPr>
              <w:t>$951,382</w:t>
            </w:r>
          </w:p>
        </w:tc>
      </w:tr>
      <w:tr w:rsidR="00047C1B" w:rsidRPr="0020100E" w14:paraId="394C8EFD" w14:textId="77777777" w:rsidTr="0020100E">
        <w:trPr>
          <w:cantSplit/>
          <w:jc w:val="center"/>
        </w:trPr>
        <w:tc>
          <w:tcPr>
            <w:tcW w:w="10908" w:type="dxa"/>
            <w:gridSpan w:val="4"/>
            <w:tcBorders>
              <w:top w:val="nil"/>
              <w:left w:val="nil"/>
              <w:bottom w:val="nil"/>
              <w:right w:val="nil"/>
            </w:tcBorders>
          </w:tcPr>
          <w:p w14:paraId="349AFF9A" w14:textId="69E3CA39" w:rsidR="00047C1B" w:rsidRPr="0020100E" w:rsidRDefault="00047C1B" w:rsidP="0020100E">
            <w:pPr>
              <w:pStyle w:val="NoSpacing"/>
              <w:rPr>
                <w:sz w:val="24"/>
                <w:szCs w:val="24"/>
              </w:rPr>
            </w:pPr>
            <w:r w:rsidRPr="0020100E">
              <w:rPr>
                <w:b/>
                <w:sz w:val="24"/>
                <w:szCs w:val="24"/>
              </w:rPr>
              <w:t xml:space="preserve">PURPOSE: </w:t>
            </w:r>
            <w:r w:rsidRPr="0020100E">
              <w:rPr>
                <w:sz w:val="24"/>
                <w:szCs w:val="24"/>
              </w:rPr>
              <w:t>This program is one of the ways that DESE supports World Language (WL), Heritage Language (HL), and English Language Learner (ELL) programs and districts that wish to support or improve such programs in pre-K, elementary, and/or secondary schools</w:t>
            </w:r>
            <w:r w:rsidR="00574395">
              <w:rPr>
                <w:sz w:val="24"/>
                <w:szCs w:val="24"/>
              </w:rPr>
              <w:t>.</w:t>
            </w:r>
          </w:p>
        </w:tc>
      </w:tr>
      <w:tr w:rsidR="00047C1B" w:rsidRPr="0020100E" w14:paraId="384C92A9" w14:textId="77777777" w:rsidTr="0020100E">
        <w:trPr>
          <w:jc w:val="center"/>
        </w:trPr>
        <w:tc>
          <w:tcPr>
            <w:tcW w:w="5658" w:type="dxa"/>
            <w:gridSpan w:val="2"/>
            <w:tcBorders>
              <w:top w:val="nil"/>
              <w:left w:val="nil"/>
              <w:bottom w:val="nil"/>
              <w:right w:val="nil"/>
            </w:tcBorders>
          </w:tcPr>
          <w:p w14:paraId="491643CC" w14:textId="77777777" w:rsidR="00047C1B" w:rsidRPr="0020100E" w:rsidRDefault="00047C1B" w:rsidP="0024472A">
            <w:pPr>
              <w:spacing w:after="120"/>
              <w:jc w:val="both"/>
              <w:rPr>
                <w:b/>
                <w:bCs/>
                <w:szCs w:val="24"/>
              </w:rPr>
            </w:pPr>
            <w:r w:rsidRPr="0020100E">
              <w:rPr>
                <w:b/>
                <w:bCs/>
                <w:szCs w:val="24"/>
              </w:rPr>
              <w:t xml:space="preserve">NUMBER OF PROPOSALS RECEIVED:     </w:t>
            </w:r>
          </w:p>
        </w:tc>
        <w:tc>
          <w:tcPr>
            <w:tcW w:w="5250" w:type="dxa"/>
            <w:gridSpan w:val="2"/>
            <w:tcBorders>
              <w:top w:val="nil"/>
              <w:left w:val="nil"/>
              <w:bottom w:val="nil"/>
              <w:right w:val="nil"/>
            </w:tcBorders>
          </w:tcPr>
          <w:p w14:paraId="7633B250" w14:textId="77777777" w:rsidR="00047C1B" w:rsidRPr="0020100E" w:rsidRDefault="00047C1B" w:rsidP="0024472A">
            <w:pPr>
              <w:spacing w:after="120"/>
              <w:jc w:val="both"/>
              <w:rPr>
                <w:szCs w:val="24"/>
              </w:rPr>
            </w:pPr>
            <w:r w:rsidRPr="0020100E">
              <w:rPr>
                <w:szCs w:val="24"/>
              </w:rPr>
              <w:t>31</w:t>
            </w:r>
          </w:p>
        </w:tc>
      </w:tr>
      <w:tr w:rsidR="00047C1B" w:rsidRPr="0020100E" w14:paraId="546B7851" w14:textId="77777777" w:rsidTr="0020100E">
        <w:trPr>
          <w:trHeight w:val="224"/>
          <w:jc w:val="center"/>
        </w:trPr>
        <w:tc>
          <w:tcPr>
            <w:tcW w:w="5658" w:type="dxa"/>
            <w:gridSpan w:val="2"/>
            <w:tcBorders>
              <w:top w:val="nil"/>
              <w:left w:val="nil"/>
              <w:bottom w:val="nil"/>
              <w:right w:val="nil"/>
            </w:tcBorders>
          </w:tcPr>
          <w:p w14:paraId="6CA330F0" w14:textId="77777777" w:rsidR="00047C1B" w:rsidRPr="0020100E" w:rsidRDefault="00047C1B" w:rsidP="0024472A">
            <w:pPr>
              <w:spacing w:after="120"/>
              <w:jc w:val="both"/>
              <w:rPr>
                <w:b/>
                <w:bCs/>
                <w:szCs w:val="24"/>
              </w:rPr>
            </w:pPr>
            <w:r w:rsidRPr="0020100E">
              <w:rPr>
                <w:b/>
                <w:bCs/>
                <w:szCs w:val="24"/>
              </w:rPr>
              <w:t xml:space="preserve">NUMBER OF PROPOSALS RECOMMENDED:    </w:t>
            </w:r>
          </w:p>
        </w:tc>
        <w:tc>
          <w:tcPr>
            <w:tcW w:w="5250" w:type="dxa"/>
            <w:gridSpan w:val="2"/>
            <w:tcBorders>
              <w:top w:val="nil"/>
              <w:left w:val="nil"/>
              <w:bottom w:val="nil"/>
              <w:right w:val="nil"/>
            </w:tcBorders>
          </w:tcPr>
          <w:p w14:paraId="4B995555" w14:textId="77777777" w:rsidR="00047C1B" w:rsidRPr="0020100E" w:rsidRDefault="00047C1B" w:rsidP="0024472A">
            <w:pPr>
              <w:spacing w:after="120"/>
              <w:jc w:val="both"/>
              <w:rPr>
                <w:szCs w:val="24"/>
              </w:rPr>
            </w:pPr>
            <w:r w:rsidRPr="0020100E">
              <w:rPr>
                <w:szCs w:val="24"/>
              </w:rPr>
              <w:t>22</w:t>
            </w:r>
          </w:p>
        </w:tc>
      </w:tr>
      <w:tr w:rsidR="00047C1B" w:rsidRPr="0020100E" w14:paraId="58D8D3D1" w14:textId="77777777" w:rsidTr="0020100E">
        <w:trPr>
          <w:trHeight w:val="117"/>
          <w:jc w:val="center"/>
        </w:trPr>
        <w:tc>
          <w:tcPr>
            <w:tcW w:w="5658" w:type="dxa"/>
            <w:gridSpan w:val="2"/>
            <w:tcBorders>
              <w:top w:val="nil"/>
              <w:left w:val="nil"/>
              <w:bottom w:val="nil"/>
              <w:right w:val="nil"/>
            </w:tcBorders>
          </w:tcPr>
          <w:p w14:paraId="39F39E7B" w14:textId="77777777" w:rsidR="00047C1B" w:rsidRPr="0020100E" w:rsidRDefault="00047C1B" w:rsidP="0020100E">
            <w:pPr>
              <w:pStyle w:val="NoSpacing"/>
              <w:rPr>
                <w:b/>
                <w:bCs/>
                <w:sz w:val="24"/>
                <w:szCs w:val="24"/>
              </w:rPr>
            </w:pPr>
            <w:r w:rsidRPr="0020100E">
              <w:rPr>
                <w:b/>
                <w:bCs/>
                <w:sz w:val="24"/>
                <w:szCs w:val="24"/>
              </w:rPr>
              <w:t>NUMBER OF PROPOSALS NOT RECOMMENDED:</w:t>
            </w:r>
          </w:p>
        </w:tc>
        <w:tc>
          <w:tcPr>
            <w:tcW w:w="5250" w:type="dxa"/>
            <w:gridSpan w:val="2"/>
            <w:tcBorders>
              <w:top w:val="nil"/>
              <w:left w:val="nil"/>
              <w:bottom w:val="nil"/>
              <w:right w:val="nil"/>
            </w:tcBorders>
          </w:tcPr>
          <w:p w14:paraId="5213B378" w14:textId="77777777" w:rsidR="00047C1B" w:rsidRPr="0020100E" w:rsidRDefault="00047C1B" w:rsidP="0024472A">
            <w:pPr>
              <w:spacing w:after="120"/>
              <w:jc w:val="both"/>
              <w:rPr>
                <w:szCs w:val="24"/>
              </w:rPr>
            </w:pPr>
            <w:r w:rsidRPr="0020100E">
              <w:rPr>
                <w:szCs w:val="24"/>
              </w:rPr>
              <w:t>9</w:t>
            </w:r>
          </w:p>
        </w:tc>
      </w:tr>
      <w:tr w:rsidR="00047C1B" w:rsidRPr="0020100E" w14:paraId="3B736D53" w14:textId="77777777" w:rsidTr="0020100E">
        <w:trPr>
          <w:cantSplit/>
          <w:trHeight w:val="828"/>
          <w:jc w:val="center"/>
        </w:trPr>
        <w:tc>
          <w:tcPr>
            <w:tcW w:w="10908" w:type="dxa"/>
            <w:gridSpan w:val="4"/>
            <w:tcBorders>
              <w:top w:val="nil"/>
              <w:left w:val="nil"/>
              <w:bottom w:val="nil"/>
              <w:right w:val="nil"/>
            </w:tcBorders>
          </w:tcPr>
          <w:p w14:paraId="1142CEDF" w14:textId="0474A0BC" w:rsidR="00047C1B" w:rsidRPr="0020100E" w:rsidRDefault="00047C1B" w:rsidP="0024472A">
            <w:pPr>
              <w:rPr>
                <w:b/>
                <w:bCs/>
                <w:szCs w:val="24"/>
              </w:rPr>
            </w:pPr>
            <w:r w:rsidRPr="0020100E">
              <w:rPr>
                <w:b/>
                <w:bCs/>
                <w:szCs w:val="24"/>
              </w:rPr>
              <w:t xml:space="preserve">RESULT OF FUNDING: </w:t>
            </w:r>
            <w:r w:rsidRPr="0020100E">
              <w:rPr>
                <w:szCs w:val="24"/>
              </w:rPr>
              <w:t>The intended outcomes for this grant are as follows:</w:t>
            </w:r>
            <w:r w:rsidRPr="0020100E">
              <w:rPr>
                <w:b/>
                <w:bCs/>
                <w:szCs w:val="24"/>
              </w:rPr>
              <w:t xml:space="preserve"> </w:t>
            </w:r>
          </w:p>
          <w:p w14:paraId="4B070199" w14:textId="77777777" w:rsidR="00047C1B" w:rsidRPr="0020100E" w:rsidRDefault="00047C1B" w:rsidP="0024472A">
            <w:pPr>
              <w:rPr>
                <w:b/>
                <w:bCs/>
                <w:szCs w:val="24"/>
              </w:rPr>
            </w:pPr>
          </w:p>
          <w:p w14:paraId="66D53A73" w14:textId="77777777" w:rsidR="00047C1B" w:rsidRPr="0020100E" w:rsidRDefault="00047C1B" w:rsidP="0024472A">
            <w:pPr>
              <w:rPr>
                <w:szCs w:val="24"/>
              </w:rPr>
            </w:pPr>
            <w:r w:rsidRPr="0020100E">
              <w:rPr>
                <w:b/>
                <w:bCs/>
                <w:szCs w:val="24"/>
              </w:rPr>
              <w:t xml:space="preserve">For Goal 1: </w:t>
            </w:r>
            <w:r w:rsidRPr="0020100E">
              <w:rPr>
                <w:szCs w:val="24"/>
              </w:rPr>
              <w:t>Collect and analyze data pertaining to proficiency in Languages other than English (LOTE) to improve World Language, Heritage Language, and English Learner programs.</w:t>
            </w:r>
          </w:p>
          <w:p w14:paraId="1D302EE3" w14:textId="77777777" w:rsidR="00047C1B" w:rsidRPr="0020100E" w:rsidRDefault="00047C1B" w:rsidP="0024472A">
            <w:pPr>
              <w:rPr>
                <w:szCs w:val="24"/>
              </w:rPr>
            </w:pPr>
          </w:p>
          <w:p w14:paraId="5C837D86" w14:textId="77777777" w:rsidR="00047C1B" w:rsidRPr="0020100E" w:rsidRDefault="00047C1B" w:rsidP="0024472A">
            <w:pPr>
              <w:rPr>
                <w:szCs w:val="24"/>
              </w:rPr>
            </w:pPr>
            <w:r w:rsidRPr="0020100E">
              <w:rPr>
                <w:b/>
                <w:bCs/>
                <w:szCs w:val="24"/>
              </w:rPr>
              <w:t xml:space="preserve">For Goal 2: </w:t>
            </w:r>
            <w:r w:rsidRPr="0020100E">
              <w:rPr>
                <w:szCs w:val="24"/>
              </w:rPr>
              <w:t>Support educators to teach for proficiency in LOTE by aligning to the proficiency-based standards and high-leverage teaching practices described in the 2021 Massachusetts World Languages Curriculum Framework.</w:t>
            </w:r>
          </w:p>
        </w:tc>
      </w:tr>
    </w:tbl>
    <w:p w14:paraId="5635D55A" w14:textId="77777777" w:rsidR="00047C1B" w:rsidRDefault="00047C1B" w:rsidP="00047C1B">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082"/>
        <w:gridCol w:w="1748"/>
      </w:tblGrid>
      <w:tr w:rsidR="00047C1B" w:rsidRPr="0020100E" w14:paraId="45AA15A8" w14:textId="77777777" w:rsidTr="0020100E">
        <w:trPr>
          <w:cantSplit/>
          <w:trHeight w:val="264"/>
          <w:jc w:val="center"/>
        </w:trPr>
        <w:tc>
          <w:tcPr>
            <w:tcW w:w="9082" w:type="dxa"/>
            <w:tcBorders>
              <w:top w:val="single" w:sz="6" w:space="0" w:color="auto"/>
              <w:left w:val="single" w:sz="6" w:space="0" w:color="auto"/>
              <w:bottom w:val="double" w:sz="4" w:space="0" w:color="auto"/>
              <w:right w:val="single" w:sz="6" w:space="0" w:color="auto"/>
            </w:tcBorders>
          </w:tcPr>
          <w:p w14:paraId="6A46D37B" w14:textId="77777777" w:rsidR="00047C1B" w:rsidRPr="0020100E" w:rsidRDefault="00047C1B" w:rsidP="0024472A">
            <w:pPr>
              <w:spacing w:before="20" w:after="20"/>
              <w:jc w:val="center"/>
              <w:rPr>
                <w:b/>
                <w:color w:val="000000"/>
                <w:szCs w:val="24"/>
              </w:rPr>
            </w:pPr>
            <w:r w:rsidRPr="0020100E">
              <w:rPr>
                <w:b/>
                <w:color w:val="000000"/>
                <w:szCs w:val="24"/>
              </w:rPr>
              <w:t>RECIPIENTS</w:t>
            </w:r>
          </w:p>
        </w:tc>
        <w:tc>
          <w:tcPr>
            <w:tcW w:w="1748" w:type="dxa"/>
            <w:tcBorders>
              <w:top w:val="single" w:sz="6" w:space="0" w:color="auto"/>
              <w:left w:val="single" w:sz="6" w:space="0" w:color="auto"/>
              <w:bottom w:val="double" w:sz="4" w:space="0" w:color="auto"/>
              <w:right w:val="single" w:sz="6" w:space="0" w:color="auto"/>
            </w:tcBorders>
          </w:tcPr>
          <w:p w14:paraId="3A2C0434" w14:textId="77777777" w:rsidR="00047C1B" w:rsidRPr="0020100E" w:rsidRDefault="00047C1B" w:rsidP="0024472A">
            <w:pPr>
              <w:spacing w:before="20" w:after="20"/>
              <w:jc w:val="center"/>
              <w:rPr>
                <w:b/>
                <w:color w:val="000000"/>
                <w:szCs w:val="24"/>
              </w:rPr>
            </w:pPr>
            <w:r w:rsidRPr="0020100E">
              <w:rPr>
                <w:b/>
                <w:color w:val="000000"/>
                <w:szCs w:val="24"/>
              </w:rPr>
              <w:t>AMOUNTS</w:t>
            </w:r>
          </w:p>
        </w:tc>
      </w:tr>
      <w:tr w:rsidR="00047C1B" w:rsidRPr="0020100E" w14:paraId="34B9F6F1" w14:textId="77777777" w:rsidTr="0020100E">
        <w:trPr>
          <w:cantSplit/>
          <w:trHeight w:val="50"/>
          <w:jc w:val="center"/>
        </w:trPr>
        <w:tc>
          <w:tcPr>
            <w:tcW w:w="9082" w:type="dxa"/>
            <w:tcBorders>
              <w:top w:val="single" w:sz="6" w:space="0" w:color="auto"/>
              <w:left w:val="single" w:sz="6" w:space="0" w:color="auto"/>
              <w:bottom w:val="single" w:sz="6" w:space="0" w:color="auto"/>
              <w:right w:val="single" w:sz="6" w:space="0" w:color="auto"/>
            </w:tcBorders>
            <w:vAlign w:val="center"/>
          </w:tcPr>
          <w:p w14:paraId="290DB4E9" w14:textId="77777777" w:rsidR="00047C1B" w:rsidRPr="0020100E" w:rsidRDefault="00047C1B" w:rsidP="0024472A">
            <w:pPr>
              <w:spacing w:before="20" w:after="20"/>
              <w:rPr>
                <w:b/>
                <w:szCs w:val="24"/>
              </w:rPr>
            </w:pPr>
            <w:r w:rsidRPr="0020100E">
              <w:rPr>
                <w:b/>
                <w:szCs w:val="24"/>
              </w:rPr>
              <w:t>Goal 1</w:t>
            </w:r>
          </w:p>
        </w:tc>
        <w:tc>
          <w:tcPr>
            <w:tcW w:w="1748" w:type="dxa"/>
            <w:tcBorders>
              <w:top w:val="single" w:sz="6" w:space="0" w:color="auto"/>
              <w:left w:val="single" w:sz="6" w:space="0" w:color="auto"/>
              <w:bottom w:val="single" w:sz="6" w:space="0" w:color="auto"/>
              <w:right w:val="single" w:sz="6" w:space="0" w:color="auto"/>
            </w:tcBorders>
            <w:vAlign w:val="bottom"/>
          </w:tcPr>
          <w:p w14:paraId="0DE2112F" w14:textId="77777777" w:rsidR="00047C1B" w:rsidRPr="0020100E" w:rsidRDefault="00047C1B" w:rsidP="0024472A">
            <w:pPr>
              <w:jc w:val="right"/>
              <w:rPr>
                <w:szCs w:val="24"/>
              </w:rPr>
            </w:pPr>
            <w:r w:rsidRPr="0020100E">
              <w:rPr>
                <w:color w:val="000000"/>
                <w:szCs w:val="24"/>
              </w:rPr>
              <w:t>$12,800</w:t>
            </w:r>
          </w:p>
        </w:tc>
      </w:tr>
      <w:tr w:rsidR="00047C1B" w:rsidRPr="0020100E" w14:paraId="545B9C2C"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5D433E3C" w14:textId="77777777" w:rsidR="00047C1B" w:rsidRPr="0020100E" w:rsidRDefault="00047C1B" w:rsidP="0024472A">
            <w:pPr>
              <w:spacing w:before="20" w:after="20"/>
              <w:rPr>
                <w:bCs/>
                <w:szCs w:val="24"/>
              </w:rPr>
            </w:pPr>
            <w:r w:rsidRPr="0020100E">
              <w:rPr>
                <w:bCs/>
                <w:szCs w:val="24"/>
              </w:rPr>
              <w:t>Abington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77B776F5" w14:textId="77777777" w:rsidR="00047C1B" w:rsidRPr="0020100E" w:rsidRDefault="00047C1B" w:rsidP="0024472A">
            <w:pPr>
              <w:jc w:val="right"/>
              <w:rPr>
                <w:color w:val="000000"/>
                <w:szCs w:val="24"/>
              </w:rPr>
            </w:pPr>
            <w:r w:rsidRPr="0020100E">
              <w:rPr>
                <w:color w:val="000000"/>
                <w:szCs w:val="24"/>
              </w:rPr>
              <w:t>$28,145</w:t>
            </w:r>
          </w:p>
        </w:tc>
      </w:tr>
      <w:tr w:rsidR="00047C1B" w:rsidRPr="0020100E" w14:paraId="31F0B07E"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598337E6" w14:textId="77777777" w:rsidR="00047C1B" w:rsidRPr="0020100E" w:rsidRDefault="00047C1B" w:rsidP="0024472A">
            <w:pPr>
              <w:spacing w:before="20" w:after="20"/>
              <w:rPr>
                <w:bCs/>
                <w:szCs w:val="24"/>
              </w:rPr>
            </w:pPr>
            <w:r w:rsidRPr="0020100E">
              <w:rPr>
                <w:bCs/>
                <w:szCs w:val="24"/>
              </w:rPr>
              <w:t>Amherst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1A044C52" w14:textId="77777777" w:rsidR="00047C1B" w:rsidRPr="0020100E" w:rsidRDefault="00047C1B" w:rsidP="0024472A">
            <w:pPr>
              <w:jc w:val="right"/>
              <w:rPr>
                <w:color w:val="000000"/>
                <w:szCs w:val="24"/>
              </w:rPr>
            </w:pPr>
            <w:r w:rsidRPr="0020100E">
              <w:rPr>
                <w:color w:val="000000"/>
                <w:szCs w:val="24"/>
              </w:rPr>
              <w:t>$20,000</w:t>
            </w:r>
          </w:p>
        </w:tc>
      </w:tr>
      <w:tr w:rsidR="00047C1B" w:rsidRPr="0020100E" w14:paraId="491278DC"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79AFAF48" w14:textId="77777777" w:rsidR="00047C1B" w:rsidRPr="0020100E" w:rsidRDefault="00047C1B" w:rsidP="0024472A">
            <w:pPr>
              <w:spacing w:before="20" w:after="20"/>
              <w:rPr>
                <w:bCs/>
                <w:szCs w:val="24"/>
              </w:rPr>
            </w:pPr>
            <w:r w:rsidRPr="0020100E">
              <w:rPr>
                <w:bCs/>
                <w:szCs w:val="24"/>
              </w:rPr>
              <w:t>Boston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63E4515E" w14:textId="77777777" w:rsidR="00047C1B" w:rsidRPr="0020100E" w:rsidRDefault="00047C1B" w:rsidP="0024472A">
            <w:pPr>
              <w:jc w:val="right"/>
              <w:rPr>
                <w:color w:val="000000"/>
                <w:szCs w:val="24"/>
              </w:rPr>
            </w:pPr>
            <w:r w:rsidRPr="0020100E">
              <w:rPr>
                <w:color w:val="000000"/>
                <w:szCs w:val="24"/>
              </w:rPr>
              <w:t>$25,452</w:t>
            </w:r>
          </w:p>
        </w:tc>
      </w:tr>
      <w:tr w:rsidR="00047C1B" w:rsidRPr="0020100E" w14:paraId="679A3FF8"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64B37779" w14:textId="77777777" w:rsidR="00047C1B" w:rsidRPr="0020100E" w:rsidRDefault="00047C1B" w:rsidP="0024472A">
            <w:pPr>
              <w:spacing w:before="20" w:after="20"/>
              <w:rPr>
                <w:bCs/>
                <w:szCs w:val="24"/>
              </w:rPr>
            </w:pPr>
            <w:r w:rsidRPr="0020100E">
              <w:rPr>
                <w:bCs/>
                <w:szCs w:val="24"/>
              </w:rPr>
              <w:t>Brockton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53FB37D8" w14:textId="77777777" w:rsidR="00047C1B" w:rsidRPr="0020100E" w:rsidRDefault="00047C1B" w:rsidP="0024472A">
            <w:pPr>
              <w:jc w:val="right"/>
              <w:rPr>
                <w:color w:val="000000"/>
                <w:szCs w:val="24"/>
              </w:rPr>
            </w:pPr>
            <w:r w:rsidRPr="0020100E">
              <w:rPr>
                <w:color w:val="000000"/>
                <w:szCs w:val="24"/>
              </w:rPr>
              <w:t>$5,640</w:t>
            </w:r>
          </w:p>
        </w:tc>
      </w:tr>
      <w:tr w:rsidR="00047C1B" w:rsidRPr="0020100E" w14:paraId="7FC3E668"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2394F984" w14:textId="77777777" w:rsidR="00047C1B" w:rsidRPr="0020100E" w:rsidRDefault="00047C1B" w:rsidP="0024472A">
            <w:pPr>
              <w:spacing w:before="20" w:after="20"/>
              <w:rPr>
                <w:bCs/>
                <w:szCs w:val="24"/>
              </w:rPr>
            </w:pPr>
            <w:r w:rsidRPr="0020100E">
              <w:rPr>
                <w:bCs/>
                <w:szCs w:val="24"/>
              </w:rPr>
              <w:t>Canton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2535106D" w14:textId="77777777" w:rsidR="00047C1B" w:rsidRPr="0020100E" w:rsidRDefault="00047C1B" w:rsidP="0024472A">
            <w:pPr>
              <w:jc w:val="right"/>
              <w:rPr>
                <w:color w:val="000000"/>
                <w:szCs w:val="24"/>
              </w:rPr>
            </w:pPr>
            <w:r w:rsidRPr="0020100E">
              <w:rPr>
                <w:color w:val="000000"/>
                <w:szCs w:val="24"/>
              </w:rPr>
              <w:t>$21,600</w:t>
            </w:r>
          </w:p>
        </w:tc>
      </w:tr>
      <w:tr w:rsidR="00047C1B" w:rsidRPr="0020100E" w14:paraId="70501510"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196B288F" w14:textId="77777777" w:rsidR="00047C1B" w:rsidRPr="0020100E" w:rsidRDefault="00047C1B" w:rsidP="0024472A">
            <w:pPr>
              <w:spacing w:before="20" w:after="20"/>
              <w:rPr>
                <w:bCs/>
                <w:szCs w:val="24"/>
              </w:rPr>
            </w:pPr>
            <w:r w:rsidRPr="0020100E">
              <w:rPr>
                <w:bCs/>
                <w:szCs w:val="24"/>
              </w:rPr>
              <w:t>Chelmsford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3EFFA455" w14:textId="77777777" w:rsidR="00047C1B" w:rsidRPr="0020100E" w:rsidRDefault="00047C1B" w:rsidP="0024472A">
            <w:pPr>
              <w:jc w:val="right"/>
              <w:rPr>
                <w:color w:val="000000"/>
                <w:szCs w:val="24"/>
              </w:rPr>
            </w:pPr>
            <w:r w:rsidRPr="0020100E">
              <w:rPr>
                <w:color w:val="000000"/>
                <w:szCs w:val="24"/>
              </w:rPr>
              <w:t>$13,900</w:t>
            </w:r>
          </w:p>
        </w:tc>
      </w:tr>
      <w:tr w:rsidR="00047C1B" w:rsidRPr="0020100E" w14:paraId="45A22677"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4B44EBE4" w14:textId="77777777" w:rsidR="00047C1B" w:rsidRPr="0020100E" w:rsidRDefault="00047C1B" w:rsidP="0024472A">
            <w:pPr>
              <w:spacing w:before="20" w:after="20"/>
              <w:rPr>
                <w:bCs/>
                <w:szCs w:val="24"/>
              </w:rPr>
            </w:pPr>
            <w:r w:rsidRPr="0020100E">
              <w:rPr>
                <w:bCs/>
                <w:szCs w:val="24"/>
              </w:rPr>
              <w:t>Danvers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2E1A6504" w14:textId="77777777" w:rsidR="00047C1B" w:rsidRPr="0020100E" w:rsidRDefault="00047C1B" w:rsidP="0024472A">
            <w:pPr>
              <w:jc w:val="right"/>
              <w:rPr>
                <w:color w:val="000000"/>
                <w:szCs w:val="24"/>
              </w:rPr>
            </w:pPr>
            <w:r w:rsidRPr="0020100E">
              <w:rPr>
                <w:color w:val="000000"/>
                <w:szCs w:val="24"/>
              </w:rPr>
              <w:t>$16,272</w:t>
            </w:r>
          </w:p>
        </w:tc>
      </w:tr>
      <w:tr w:rsidR="00047C1B" w:rsidRPr="0020100E" w14:paraId="2C289F19"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78AA7F2A" w14:textId="77777777" w:rsidR="00047C1B" w:rsidRPr="0020100E" w:rsidRDefault="00047C1B" w:rsidP="0024472A">
            <w:pPr>
              <w:spacing w:before="20" w:after="20"/>
              <w:rPr>
                <w:bCs/>
                <w:szCs w:val="24"/>
              </w:rPr>
            </w:pPr>
            <w:r w:rsidRPr="0020100E">
              <w:rPr>
                <w:bCs/>
                <w:szCs w:val="24"/>
              </w:rPr>
              <w:t>Hingham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3FDD6997" w14:textId="77777777" w:rsidR="00047C1B" w:rsidRPr="0020100E" w:rsidRDefault="00047C1B" w:rsidP="0024472A">
            <w:pPr>
              <w:jc w:val="right"/>
              <w:rPr>
                <w:color w:val="000000"/>
                <w:szCs w:val="24"/>
              </w:rPr>
            </w:pPr>
            <w:r w:rsidRPr="0020100E">
              <w:rPr>
                <w:color w:val="000000"/>
                <w:szCs w:val="24"/>
              </w:rPr>
              <w:t>$12,000</w:t>
            </w:r>
          </w:p>
        </w:tc>
      </w:tr>
      <w:tr w:rsidR="00047C1B" w:rsidRPr="0020100E" w14:paraId="4D0EE874"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2D6C425F" w14:textId="77777777" w:rsidR="00047C1B" w:rsidRPr="0020100E" w:rsidRDefault="00047C1B" w:rsidP="0024472A">
            <w:pPr>
              <w:spacing w:before="20" w:after="20"/>
              <w:rPr>
                <w:bCs/>
                <w:szCs w:val="24"/>
              </w:rPr>
            </w:pPr>
            <w:r w:rsidRPr="0020100E">
              <w:rPr>
                <w:bCs/>
                <w:szCs w:val="24"/>
              </w:rPr>
              <w:t>Hudson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2D3B0A82" w14:textId="77777777" w:rsidR="00047C1B" w:rsidRPr="0020100E" w:rsidRDefault="00047C1B" w:rsidP="0024472A">
            <w:pPr>
              <w:jc w:val="right"/>
              <w:rPr>
                <w:color w:val="000000"/>
                <w:szCs w:val="24"/>
              </w:rPr>
            </w:pPr>
            <w:r w:rsidRPr="0020100E">
              <w:rPr>
                <w:color w:val="000000"/>
                <w:szCs w:val="24"/>
              </w:rPr>
              <w:t>$23,860</w:t>
            </w:r>
          </w:p>
        </w:tc>
      </w:tr>
      <w:tr w:rsidR="00047C1B" w:rsidRPr="0020100E" w14:paraId="745F3F64"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4FF89211" w14:textId="77777777" w:rsidR="00047C1B" w:rsidRPr="0020100E" w:rsidRDefault="00047C1B" w:rsidP="0024472A">
            <w:pPr>
              <w:spacing w:before="20" w:after="20"/>
              <w:rPr>
                <w:bCs/>
                <w:szCs w:val="24"/>
              </w:rPr>
            </w:pPr>
            <w:r w:rsidRPr="0020100E">
              <w:rPr>
                <w:bCs/>
                <w:szCs w:val="24"/>
              </w:rPr>
              <w:t>Lynn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0E086D8C" w14:textId="77777777" w:rsidR="00047C1B" w:rsidRPr="0020100E" w:rsidRDefault="00047C1B" w:rsidP="0024472A">
            <w:pPr>
              <w:jc w:val="right"/>
              <w:rPr>
                <w:color w:val="000000"/>
                <w:szCs w:val="24"/>
              </w:rPr>
            </w:pPr>
            <w:r w:rsidRPr="0020100E">
              <w:rPr>
                <w:color w:val="000000"/>
                <w:szCs w:val="24"/>
              </w:rPr>
              <w:t>$6,575</w:t>
            </w:r>
          </w:p>
        </w:tc>
      </w:tr>
      <w:tr w:rsidR="00047C1B" w:rsidRPr="0020100E" w14:paraId="020D9ACA"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050FCDA0" w14:textId="77777777" w:rsidR="00047C1B" w:rsidRPr="0020100E" w:rsidRDefault="00047C1B" w:rsidP="0024472A">
            <w:pPr>
              <w:spacing w:before="20" w:after="20"/>
              <w:rPr>
                <w:bCs/>
                <w:szCs w:val="24"/>
              </w:rPr>
            </w:pPr>
            <w:r w:rsidRPr="0020100E">
              <w:rPr>
                <w:bCs/>
                <w:szCs w:val="24"/>
              </w:rPr>
              <w:t>Methuen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4A5034FD" w14:textId="77777777" w:rsidR="00047C1B" w:rsidRPr="0020100E" w:rsidRDefault="00047C1B" w:rsidP="0024472A">
            <w:pPr>
              <w:jc w:val="right"/>
              <w:rPr>
                <w:color w:val="000000"/>
                <w:szCs w:val="24"/>
              </w:rPr>
            </w:pPr>
            <w:r w:rsidRPr="0020100E">
              <w:rPr>
                <w:color w:val="000000"/>
                <w:szCs w:val="24"/>
              </w:rPr>
              <w:t>$23,825</w:t>
            </w:r>
          </w:p>
        </w:tc>
      </w:tr>
      <w:tr w:rsidR="00047C1B" w:rsidRPr="0020100E" w14:paraId="142D6647"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5EF7F8CB" w14:textId="77777777" w:rsidR="00047C1B" w:rsidRPr="0020100E" w:rsidRDefault="00047C1B" w:rsidP="0024472A">
            <w:pPr>
              <w:spacing w:before="20" w:after="20"/>
              <w:rPr>
                <w:bCs/>
                <w:szCs w:val="24"/>
              </w:rPr>
            </w:pPr>
            <w:r w:rsidRPr="0020100E">
              <w:rPr>
                <w:bCs/>
                <w:szCs w:val="24"/>
              </w:rPr>
              <w:t>Milford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6A10738A" w14:textId="77777777" w:rsidR="00047C1B" w:rsidRPr="0020100E" w:rsidRDefault="00047C1B" w:rsidP="0024472A">
            <w:pPr>
              <w:jc w:val="right"/>
              <w:rPr>
                <w:color w:val="000000"/>
                <w:szCs w:val="24"/>
              </w:rPr>
            </w:pPr>
            <w:r w:rsidRPr="0020100E">
              <w:rPr>
                <w:color w:val="000000"/>
                <w:szCs w:val="24"/>
              </w:rPr>
              <w:t>$7,885</w:t>
            </w:r>
          </w:p>
        </w:tc>
      </w:tr>
      <w:tr w:rsidR="00047C1B" w:rsidRPr="0020100E" w14:paraId="65B2BD86"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2CB96FE9" w14:textId="77777777" w:rsidR="00047C1B" w:rsidRPr="0020100E" w:rsidRDefault="00047C1B" w:rsidP="0024472A">
            <w:pPr>
              <w:spacing w:before="20" w:after="20"/>
              <w:rPr>
                <w:bCs/>
                <w:szCs w:val="24"/>
              </w:rPr>
            </w:pPr>
            <w:r w:rsidRPr="0020100E">
              <w:rPr>
                <w:bCs/>
                <w:szCs w:val="24"/>
              </w:rPr>
              <w:t>Needham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6107075F" w14:textId="77777777" w:rsidR="00047C1B" w:rsidRPr="0020100E" w:rsidRDefault="00047C1B" w:rsidP="0024472A">
            <w:pPr>
              <w:jc w:val="right"/>
              <w:rPr>
                <w:color w:val="000000"/>
                <w:szCs w:val="24"/>
              </w:rPr>
            </w:pPr>
            <w:r w:rsidRPr="0020100E">
              <w:rPr>
                <w:color w:val="000000"/>
                <w:szCs w:val="24"/>
              </w:rPr>
              <w:t>$5,500</w:t>
            </w:r>
          </w:p>
        </w:tc>
      </w:tr>
      <w:tr w:rsidR="00047C1B" w:rsidRPr="0020100E" w14:paraId="6DFC7E98"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151D9ABE" w14:textId="77777777" w:rsidR="00047C1B" w:rsidRPr="0020100E" w:rsidRDefault="00047C1B" w:rsidP="0024472A">
            <w:pPr>
              <w:spacing w:before="20" w:after="20"/>
              <w:rPr>
                <w:bCs/>
                <w:szCs w:val="24"/>
              </w:rPr>
            </w:pPr>
            <w:r w:rsidRPr="0020100E">
              <w:rPr>
                <w:bCs/>
                <w:szCs w:val="24"/>
              </w:rPr>
              <w:t>Sharon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2BC6356E" w14:textId="77777777" w:rsidR="00047C1B" w:rsidRPr="0020100E" w:rsidRDefault="00047C1B" w:rsidP="0024472A">
            <w:pPr>
              <w:jc w:val="right"/>
              <w:rPr>
                <w:color w:val="000000"/>
                <w:szCs w:val="24"/>
              </w:rPr>
            </w:pPr>
            <w:r w:rsidRPr="0020100E">
              <w:rPr>
                <w:color w:val="000000"/>
                <w:szCs w:val="24"/>
              </w:rPr>
              <w:t>$24,000</w:t>
            </w:r>
          </w:p>
        </w:tc>
      </w:tr>
      <w:tr w:rsidR="00047C1B" w:rsidRPr="0020100E" w14:paraId="0F9D03FC"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0A9191EC" w14:textId="77777777" w:rsidR="00047C1B" w:rsidRPr="0020100E" w:rsidRDefault="00047C1B" w:rsidP="0024472A">
            <w:pPr>
              <w:spacing w:before="20" w:after="20"/>
              <w:rPr>
                <w:szCs w:val="24"/>
              </w:rPr>
            </w:pPr>
            <w:r w:rsidRPr="0020100E">
              <w:rPr>
                <w:szCs w:val="24"/>
              </w:rPr>
              <w:t>Somerville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0D97B23A" w14:textId="77777777" w:rsidR="00047C1B" w:rsidRPr="0020100E" w:rsidRDefault="00047C1B" w:rsidP="0024472A">
            <w:pPr>
              <w:spacing w:before="20" w:after="20"/>
              <w:jc w:val="right"/>
              <w:rPr>
                <w:szCs w:val="24"/>
              </w:rPr>
            </w:pPr>
            <w:r w:rsidRPr="0020100E">
              <w:rPr>
                <w:color w:val="000000"/>
                <w:szCs w:val="24"/>
              </w:rPr>
              <w:t>$7,960</w:t>
            </w:r>
          </w:p>
        </w:tc>
      </w:tr>
      <w:tr w:rsidR="00047C1B" w:rsidRPr="0020100E" w14:paraId="13F7B7BF"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15AE94C5" w14:textId="77777777" w:rsidR="00047C1B" w:rsidRPr="0020100E" w:rsidRDefault="00047C1B" w:rsidP="0024472A">
            <w:pPr>
              <w:spacing w:before="20" w:after="20"/>
              <w:rPr>
                <w:szCs w:val="24"/>
              </w:rPr>
            </w:pPr>
            <w:r w:rsidRPr="0020100E">
              <w:rPr>
                <w:szCs w:val="24"/>
              </w:rPr>
              <w:t>Swampscott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658E0236" w14:textId="77777777" w:rsidR="00047C1B" w:rsidRPr="0020100E" w:rsidRDefault="00047C1B" w:rsidP="0024472A">
            <w:pPr>
              <w:spacing w:before="20" w:after="20"/>
              <w:jc w:val="right"/>
              <w:rPr>
                <w:szCs w:val="24"/>
              </w:rPr>
            </w:pPr>
            <w:r w:rsidRPr="0020100E">
              <w:rPr>
                <w:color w:val="000000"/>
                <w:szCs w:val="24"/>
              </w:rPr>
              <w:t>$11,940</w:t>
            </w:r>
          </w:p>
        </w:tc>
      </w:tr>
      <w:tr w:rsidR="00047C1B" w:rsidRPr="0020100E" w14:paraId="22495E24"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2150E3F8" w14:textId="77777777" w:rsidR="00047C1B" w:rsidRPr="0020100E" w:rsidRDefault="00047C1B" w:rsidP="0024472A">
            <w:pPr>
              <w:spacing w:before="20" w:after="20"/>
              <w:rPr>
                <w:szCs w:val="24"/>
              </w:rPr>
            </w:pPr>
            <w:r w:rsidRPr="0020100E">
              <w:rPr>
                <w:szCs w:val="24"/>
              </w:rPr>
              <w:t>Westborough Public Schools</w:t>
            </w:r>
          </w:p>
        </w:tc>
        <w:tc>
          <w:tcPr>
            <w:tcW w:w="1748" w:type="dxa"/>
            <w:tcBorders>
              <w:top w:val="single" w:sz="6" w:space="0" w:color="auto"/>
              <w:left w:val="single" w:sz="6" w:space="0" w:color="auto"/>
              <w:bottom w:val="single" w:sz="6" w:space="0" w:color="auto"/>
              <w:right w:val="single" w:sz="6" w:space="0" w:color="auto"/>
            </w:tcBorders>
          </w:tcPr>
          <w:p w14:paraId="374662CF" w14:textId="77777777" w:rsidR="00047C1B" w:rsidRPr="0020100E" w:rsidRDefault="00047C1B" w:rsidP="0024472A">
            <w:pPr>
              <w:spacing w:before="20" w:after="20"/>
              <w:jc w:val="right"/>
              <w:rPr>
                <w:szCs w:val="24"/>
              </w:rPr>
            </w:pPr>
            <w:r w:rsidRPr="0020100E">
              <w:rPr>
                <w:color w:val="000000"/>
                <w:szCs w:val="24"/>
              </w:rPr>
              <w:t>$11,322</w:t>
            </w:r>
          </w:p>
        </w:tc>
      </w:tr>
      <w:tr w:rsidR="00047C1B" w:rsidRPr="0020100E" w14:paraId="0365F028"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73AD54BB" w14:textId="77777777" w:rsidR="00047C1B" w:rsidRPr="0020100E" w:rsidRDefault="00047C1B" w:rsidP="0024472A">
            <w:pPr>
              <w:spacing w:before="20" w:after="20"/>
              <w:rPr>
                <w:szCs w:val="24"/>
              </w:rPr>
            </w:pPr>
            <w:r w:rsidRPr="0020100E">
              <w:rPr>
                <w:szCs w:val="24"/>
              </w:rPr>
              <w:t>Worcester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5B9878FA" w14:textId="77777777" w:rsidR="00047C1B" w:rsidRPr="0020100E" w:rsidRDefault="00047C1B" w:rsidP="0024472A">
            <w:pPr>
              <w:spacing w:before="20" w:after="20"/>
              <w:jc w:val="right"/>
              <w:rPr>
                <w:szCs w:val="24"/>
              </w:rPr>
            </w:pPr>
            <w:r w:rsidRPr="0020100E">
              <w:rPr>
                <w:color w:val="000000"/>
                <w:szCs w:val="24"/>
              </w:rPr>
              <w:t>$12,800</w:t>
            </w:r>
          </w:p>
        </w:tc>
      </w:tr>
      <w:tr w:rsidR="00047C1B" w:rsidRPr="0020100E" w14:paraId="71047065"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3F9A4071" w14:textId="77777777" w:rsidR="00047C1B" w:rsidRPr="0020100E" w:rsidRDefault="00047C1B" w:rsidP="0024472A">
            <w:pPr>
              <w:spacing w:before="20" w:after="20"/>
              <w:rPr>
                <w:b/>
                <w:bCs/>
                <w:szCs w:val="24"/>
              </w:rPr>
            </w:pPr>
            <w:r w:rsidRPr="0020100E">
              <w:rPr>
                <w:b/>
                <w:bCs/>
                <w:szCs w:val="24"/>
              </w:rPr>
              <w:t>Goal 2</w:t>
            </w:r>
          </w:p>
        </w:tc>
        <w:tc>
          <w:tcPr>
            <w:tcW w:w="1748" w:type="dxa"/>
            <w:tcBorders>
              <w:top w:val="single" w:sz="6" w:space="0" w:color="auto"/>
              <w:left w:val="single" w:sz="6" w:space="0" w:color="auto"/>
              <w:bottom w:val="single" w:sz="6" w:space="0" w:color="auto"/>
              <w:right w:val="single" w:sz="6" w:space="0" w:color="auto"/>
            </w:tcBorders>
            <w:vAlign w:val="center"/>
          </w:tcPr>
          <w:p w14:paraId="1BA70200" w14:textId="77777777" w:rsidR="00047C1B" w:rsidRPr="0020100E" w:rsidRDefault="00047C1B" w:rsidP="0024472A">
            <w:pPr>
              <w:spacing w:before="20" w:after="20"/>
              <w:jc w:val="right"/>
              <w:rPr>
                <w:szCs w:val="24"/>
              </w:rPr>
            </w:pPr>
          </w:p>
        </w:tc>
      </w:tr>
      <w:tr w:rsidR="00047C1B" w:rsidRPr="0020100E" w14:paraId="74FBC6C2"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5258CDF3" w14:textId="77777777" w:rsidR="00047C1B" w:rsidRPr="0020100E" w:rsidRDefault="00047C1B" w:rsidP="0024472A">
            <w:pPr>
              <w:spacing w:before="20" w:after="20"/>
              <w:rPr>
                <w:szCs w:val="24"/>
              </w:rPr>
            </w:pPr>
            <w:r w:rsidRPr="0020100E">
              <w:rPr>
                <w:szCs w:val="24"/>
              </w:rPr>
              <w:t>Amherst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33E1B57A" w14:textId="77777777" w:rsidR="00047C1B" w:rsidRPr="0020100E" w:rsidRDefault="00047C1B" w:rsidP="0024472A">
            <w:pPr>
              <w:jc w:val="right"/>
              <w:rPr>
                <w:szCs w:val="24"/>
              </w:rPr>
            </w:pPr>
            <w:r w:rsidRPr="0020100E">
              <w:rPr>
                <w:color w:val="000000"/>
                <w:szCs w:val="24"/>
              </w:rPr>
              <w:t>$19,900</w:t>
            </w:r>
          </w:p>
        </w:tc>
      </w:tr>
      <w:tr w:rsidR="00047C1B" w:rsidRPr="0020100E" w14:paraId="2D63D680"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7A04FE94" w14:textId="77777777" w:rsidR="00047C1B" w:rsidRPr="0020100E" w:rsidRDefault="00047C1B" w:rsidP="0024472A">
            <w:pPr>
              <w:spacing w:before="20" w:after="20"/>
              <w:rPr>
                <w:szCs w:val="24"/>
              </w:rPr>
            </w:pPr>
            <w:r w:rsidRPr="0020100E">
              <w:rPr>
                <w:szCs w:val="24"/>
              </w:rPr>
              <w:t>Brockton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2CA76895" w14:textId="77777777" w:rsidR="00047C1B" w:rsidRPr="0020100E" w:rsidRDefault="00047C1B" w:rsidP="0024472A">
            <w:pPr>
              <w:jc w:val="right"/>
              <w:rPr>
                <w:szCs w:val="24"/>
              </w:rPr>
            </w:pPr>
            <w:r w:rsidRPr="0020100E">
              <w:rPr>
                <w:color w:val="000000"/>
                <w:szCs w:val="24"/>
              </w:rPr>
              <w:t>$19,561</w:t>
            </w:r>
          </w:p>
        </w:tc>
      </w:tr>
      <w:tr w:rsidR="00047C1B" w:rsidRPr="0020100E" w14:paraId="437F3448"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6A28B315" w14:textId="77777777" w:rsidR="00047C1B" w:rsidRPr="0020100E" w:rsidRDefault="00047C1B" w:rsidP="0024472A">
            <w:pPr>
              <w:spacing w:before="20" w:after="20"/>
              <w:rPr>
                <w:szCs w:val="24"/>
              </w:rPr>
            </w:pPr>
            <w:r w:rsidRPr="0020100E">
              <w:rPr>
                <w:szCs w:val="24"/>
              </w:rPr>
              <w:lastRenderedPageBreak/>
              <w:t>Canton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366B0A84" w14:textId="77777777" w:rsidR="00047C1B" w:rsidRPr="0020100E" w:rsidRDefault="00047C1B" w:rsidP="0024472A">
            <w:pPr>
              <w:jc w:val="right"/>
              <w:rPr>
                <w:szCs w:val="24"/>
              </w:rPr>
            </w:pPr>
            <w:r w:rsidRPr="0020100E">
              <w:rPr>
                <w:color w:val="000000"/>
                <w:szCs w:val="24"/>
              </w:rPr>
              <w:t>$6,435</w:t>
            </w:r>
          </w:p>
        </w:tc>
      </w:tr>
      <w:tr w:rsidR="00047C1B" w:rsidRPr="0020100E" w14:paraId="4E3C4C98"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02058F31" w14:textId="77777777" w:rsidR="00047C1B" w:rsidRPr="0020100E" w:rsidRDefault="00047C1B" w:rsidP="0024472A">
            <w:pPr>
              <w:spacing w:before="20" w:after="20"/>
              <w:rPr>
                <w:szCs w:val="24"/>
              </w:rPr>
            </w:pPr>
            <w:r w:rsidRPr="0020100E">
              <w:rPr>
                <w:szCs w:val="24"/>
              </w:rPr>
              <w:t>Global Learning Charter School</w:t>
            </w:r>
          </w:p>
        </w:tc>
        <w:tc>
          <w:tcPr>
            <w:tcW w:w="1748" w:type="dxa"/>
            <w:tcBorders>
              <w:top w:val="single" w:sz="6" w:space="0" w:color="auto"/>
              <w:left w:val="single" w:sz="6" w:space="0" w:color="auto"/>
              <w:bottom w:val="single" w:sz="6" w:space="0" w:color="auto"/>
              <w:right w:val="single" w:sz="6" w:space="0" w:color="auto"/>
            </w:tcBorders>
            <w:vAlign w:val="bottom"/>
          </w:tcPr>
          <w:p w14:paraId="2A5306E5" w14:textId="77777777" w:rsidR="00047C1B" w:rsidRPr="0020100E" w:rsidRDefault="00047C1B" w:rsidP="0024472A">
            <w:pPr>
              <w:jc w:val="right"/>
              <w:rPr>
                <w:szCs w:val="24"/>
              </w:rPr>
            </w:pPr>
            <w:r w:rsidRPr="0020100E">
              <w:rPr>
                <w:color w:val="000000"/>
                <w:szCs w:val="24"/>
              </w:rPr>
              <w:t>$11,495</w:t>
            </w:r>
          </w:p>
        </w:tc>
      </w:tr>
      <w:tr w:rsidR="00047C1B" w:rsidRPr="0020100E" w14:paraId="5F7633AE"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7A53460C" w14:textId="77777777" w:rsidR="00047C1B" w:rsidRPr="0020100E" w:rsidRDefault="00047C1B" w:rsidP="0024472A">
            <w:pPr>
              <w:spacing w:before="20" w:after="20"/>
              <w:rPr>
                <w:szCs w:val="24"/>
              </w:rPr>
            </w:pPr>
            <w:r w:rsidRPr="0020100E">
              <w:rPr>
                <w:szCs w:val="24"/>
              </w:rPr>
              <w:t>Hudson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67B32A9A" w14:textId="77777777" w:rsidR="00047C1B" w:rsidRPr="0020100E" w:rsidRDefault="00047C1B" w:rsidP="0024472A">
            <w:pPr>
              <w:jc w:val="right"/>
              <w:rPr>
                <w:szCs w:val="24"/>
              </w:rPr>
            </w:pPr>
            <w:r w:rsidRPr="0020100E">
              <w:rPr>
                <w:color w:val="000000"/>
                <w:szCs w:val="24"/>
              </w:rPr>
              <w:t>$6,900</w:t>
            </w:r>
          </w:p>
        </w:tc>
      </w:tr>
      <w:tr w:rsidR="00047C1B" w:rsidRPr="0020100E" w14:paraId="02FC7D13"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54A97CF7" w14:textId="77777777" w:rsidR="00047C1B" w:rsidRPr="0020100E" w:rsidRDefault="00047C1B" w:rsidP="0024472A">
            <w:pPr>
              <w:spacing w:before="20" w:after="20"/>
              <w:rPr>
                <w:szCs w:val="24"/>
              </w:rPr>
            </w:pPr>
            <w:r w:rsidRPr="0020100E">
              <w:rPr>
                <w:szCs w:val="24"/>
              </w:rPr>
              <w:t>Melrose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052BF902" w14:textId="77777777" w:rsidR="00047C1B" w:rsidRPr="0020100E" w:rsidRDefault="00047C1B" w:rsidP="0024472A">
            <w:pPr>
              <w:jc w:val="right"/>
              <w:rPr>
                <w:szCs w:val="24"/>
              </w:rPr>
            </w:pPr>
            <w:r w:rsidRPr="0020100E">
              <w:rPr>
                <w:color w:val="000000"/>
                <w:szCs w:val="24"/>
              </w:rPr>
              <w:t>$11,430</w:t>
            </w:r>
          </w:p>
        </w:tc>
      </w:tr>
      <w:tr w:rsidR="00047C1B" w:rsidRPr="0020100E" w14:paraId="04D521EA"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2B56EFFC" w14:textId="77777777" w:rsidR="00047C1B" w:rsidRPr="0020100E" w:rsidRDefault="00047C1B" w:rsidP="0024472A">
            <w:pPr>
              <w:spacing w:before="20" w:after="20"/>
              <w:rPr>
                <w:szCs w:val="24"/>
              </w:rPr>
            </w:pPr>
            <w:r w:rsidRPr="0020100E">
              <w:rPr>
                <w:szCs w:val="24"/>
              </w:rPr>
              <w:t>Methuen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41416539" w14:textId="77777777" w:rsidR="00047C1B" w:rsidRPr="0020100E" w:rsidRDefault="00047C1B" w:rsidP="0024472A">
            <w:pPr>
              <w:jc w:val="right"/>
              <w:rPr>
                <w:szCs w:val="24"/>
              </w:rPr>
            </w:pPr>
            <w:r w:rsidRPr="0020100E">
              <w:rPr>
                <w:color w:val="000000"/>
                <w:szCs w:val="24"/>
              </w:rPr>
              <w:t>$22,485</w:t>
            </w:r>
          </w:p>
        </w:tc>
      </w:tr>
      <w:tr w:rsidR="00047C1B" w:rsidRPr="0020100E" w14:paraId="59BFB8F1"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7F82B830" w14:textId="77777777" w:rsidR="00047C1B" w:rsidRPr="0020100E" w:rsidRDefault="00047C1B" w:rsidP="0024472A">
            <w:pPr>
              <w:spacing w:before="20" w:after="20"/>
              <w:rPr>
                <w:szCs w:val="24"/>
              </w:rPr>
            </w:pPr>
            <w:r w:rsidRPr="0020100E">
              <w:rPr>
                <w:szCs w:val="24"/>
              </w:rPr>
              <w:t>Milford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54E113C1" w14:textId="77777777" w:rsidR="00047C1B" w:rsidRPr="0020100E" w:rsidRDefault="00047C1B" w:rsidP="0024472A">
            <w:pPr>
              <w:jc w:val="right"/>
              <w:rPr>
                <w:szCs w:val="24"/>
              </w:rPr>
            </w:pPr>
            <w:r w:rsidRPr="0020100E">
              <w:rPr>
                <w:color w:val="000000"/>
                <w:szCs w:val="24"/>
              </w:rPr>
              <w:t>$45,650</w:t>
            </w:r>
          </w:p>
        </w:tc>
      </w:tr>
      <w:tr w:rsidR="00047C1B" w:rsidRPr="0020100E" w14:paraId="62D85CCE"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2B26C99F" w14:textId="77777777" w:rsidR="00047C1B" w:rsidRPr="0020100E" w:rsidRDefault="00047C1B" w:rsidP="0024472A">
            <w:pPr>
              <w:spacing w:before="20" w:after="20"/>
              <w:rPr>
                <w:szCs w:val="24"/>
              </w:rPr>
            </w:pPr>
            <w:r w:rsidRPr="0020100E">
              <w:rPr>
                <w:szCs w:val="24"/>
              </w:rPr>
              <w:t>Needham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0A11AAF6" w14:textId="77777777" w:rsidR="00047C1B" w:rsidRPr="0020100E" w:rsidRDefault="00047C1B" w:rsidP="0024472A">
            <w:pPr>
              <w:jc w:val="right"/>
              <w:rPr>
                <w:szCs w:val="24"/>
              </w:rPr>
            </w:pPr>
            <w:r w:rsidRPr="0020100E">
              <w:rPr>
                <w:color w:val="000000"/>
                <w:szCs w:val="24"/>
              </w:rPr>
              <w:t>$6,000</w:t>
            </w:r>
          </w:p>
        </w:tc>
      </w:tr>
      <w:tr w:rsidR="00047C1B" w:rsidRPr="0020100E" w14:paraId="63CD44C9"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216D48F1" w14:textId="77777777" w:rsidR="00047C1B" w:rsidRPr="0020100E" w:rsidRDefault="00047C1B" w:rsidP="0024472A">
            <w:pPr>
              <w:spacing w:before="20" w:after="20"/>
              <w:rPr>
                <w:szCs w:val="24"/>
              </w:rPr>
            </w:pPr>
            <w:r w:rsidRPr="0020100E">
              <w:rPr>
                <w:szCs w:val="24"/>
              </w:rPr>
              <w:t>Somerville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789413EC" w14:textId="77777777" w:rsidR="00047C1B" w:rsidRPr="0020100E" w:rsidRDefault="00047C1B" w:rsidP="0024472A">
            <w:pPr>
              <w:jc w:val="right"/>
              <w:rPr>
                <w:szCs w:val="24"/>
              </w:rPr>
            </w:pPr>
            <w:r w:rsidRPr="0020100E">
              <w:rPr>
                <w:color w:val="000000"/>
                <w:szCs w:val="24"/>
              </w:rPr>
              <w:t>$18,250</w:t>
            </w:r>
          </w:p>
        </w:tc>
      </w:tr>
      <w:tr w:rsidR="00047C1B" w:rsidRPr="0020100E" w14:paraId="2088DDC6"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54D4BD31" w14:textId="77777777" w:rsidR="00047C1B" w:rsidRPr="0020100E" w:rsidRDefault="00047C1B" w:rsidP="0024472A">
            <w:pPr>
              <w:spacing w:before="20" w:after="20"/>
              <w:rPr>
                <w:szCs w:val="24"/>
              </w:rPr>
            </w:pPr>
            <w:r w:rsidRPr="0020100E">
              <w:rPr>
                <w:szCs w:val="24"/>
              </w:rPr>
              <w:t>Springfield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006AE968" w14:textId="77777777" w:rsidR="00047C1B" w:rsidRPr="0020100E" w:rsidRDefault="00047C1B" w:rsidP="0024472A">
            <w:pPr>
              <w:jc w:val="right"/>
              <w:rPr>
                <w:szCs w:val="24"/>
              </w:rPr>
            </w:pPr>
            <w:r w:rsidRPr="0020100E">
              <w:rPr>
                <w:color w:val="000000"/>
                <w:szCs w:val="24"/>
              </w:rPr>
              <w:t>$40,368</w:t>
            </w:r>
          </w:p>
        </w:tc>
      </w:tr>
      <w:tr w:rsidR="00047C1B" w:rsidRPr="0020100E" w14:paraId="1787C278"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3DB0C81A" w14:textId="77777777" w:rsidR="00047C1B" w:rsidRPr="0020100E" w:rsidRDefault="00047C1B" w:rsidP="0024472A">
            <w:pPr>
              <w:spacing w:before="20" w:after="20"/>
              <w:rPr>
                <w:szCs w:val="24"/>
              </w:rPr>
            </w:pPr>
            <w:r w:rsidRPr="0020100E">
              <w:rPr>
                <w:szCs w:val="24"/>
              </w:rPr>
              <w:t>Swampscott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41F96440" w14:textId="77777777" w:rsidR="00047C1B" w:rsidRPr="0020100E" w:rsidRDefault="00047C1B" w:rsidP="0024472A">
            <w:pPr>
              <w:jc w:val="right"/>
              <w:rPr>
                <w:szCs w:val="24"/>
              </w:rPr>
            </w:pPr>
            <w:r w:rsidRPr="0020100E">
              <w:rPr>
                <w:color w:val="000000"/>
                <w:szCs w:val="24"/>
              </w:rPr>
              <w:t>$5,491</w:t>
            </w:r>
          </w:p>
        </w:tc>
      </w:tr>
      <w:tr w:rsidR="00047C1B" w:rsidRPr="0020100E" w14:paraId="705415F3"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4E3C398E" w14:textId="77777777" w:rsidR="00047C1B" w:rsidRPr="0020100E" w:rsidRDefault="00047C1B" w:rsidP="0024472A">
            <w:pPr>
              <w:spacing w:before="20" w:after="20"/>
              <w:rPr>
                <w:szCs w:val="24"/>
              </w:rPr>
            </w:pPr>
            <w:r w:rsidRPr="0020100E">
              <w:rPr>
                <w:szCs w:val="24"/>
              </w:rPr>
              <w:t>Westford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7778CCC2" w14:textId="77777777" w:rsidR="00047C1B" w:rsidRPr="0020100E" w:rsidRDefault="00047C1B" w:rsidP="0024472A">
            <w:pPr>
              <w:jc w:val="right"/>
              <w:rPr>
                <w:szCs w:val="24"/>
              </w:rPr>
            </w:pPr>
            <w:r w:rsidRPr="0020100E">
              <w:rPr>
                <w:color w:val="000000"/>
                <w:szCs w:val="24"/>
              </w:rPr>
              <w:t>$8,390</w:t>
            </w:r>
          </w:p>
        </w:tc>
      </w:tr>
      <w:tr w:rsidR="00047C1B" w:rsidRPr="0020100E" w14:paraId="1B9DFBD9" w14:textId="77777777" w:rsidTr="0020100E">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64DB05A2" w14:textId="77777777" w:rsidR="00047C1B" w:rsidRPr="0020100E" w:rsidRDefault="00047C1B" w:rsidP="0024472A">
            <w:pPr>
              <w:spacing w:before="20" w:after="20"/>
              <w:rPr>
                <w:szCs w:val="24"/>
              </w:rPr>
            </w:pPr>
            <w:r w:rsidRPr="0020100E">
              <w:rPr>
                <w:szCs w:val="24"/>
              </w:rPr>
              <w:t>Worcester Public Schools</w:t>
            </w:r>
          </w:p>
        </w:tc>
        <w:tc>
          <w:tcPr>
            <w:tcW w:w="1748" w:type="dxa"/>
            <w:tcBorders>
              <w:top w:val="single" w:sz="6" w:space="0" w:color="auto"/>
              <w:left w:val="single" w:sz="6" w:space="0" w:color="auto"/>
              <w:bottom w:val="single" w:sz="6" w:space="0" w:color="auto"/>
              <w:right w:val="single" w:sz="6" w:space="0" w:color="auto"/>
            </w:tcBorders>
          </w:tcPr>
          <w:p w14:paraId="41740985" w14:textId="77777777" w:rsidR="00047C1B" w:rsidRPr="0020100E" w:rsidRDefault="00047C1B" w:rsidP="0024472A">
            <w:pPr>
              <w:jc w:val="right"/>
              <w:rPr>
                <w:szCs w:val="24"/>
              </w:rPr>
            </w:pPr>
            <w:r w:rsidRPr="0020100E">
              <w:rPr>
                <w:color w:val="000000"/>
                <w:szCs w:val="24"/>
              </w:rPr>
              <w:t>$58,489</w:t>
            </w:r>
          </w:p>
        </w:tc>
      </w:tr>
      <w:tr w:rsidR="00047C1B" w:rsidRPr="0020100E" w14:paraId="18A65E8C" w14:textId="77777777" w:rsidTr="0020100E">
        <w:trPr>
          <w:cantSplit/>
          <w:trHeight w:val="138"/>
          <w:jc w:val="center"/>
        </w:trPr>
        <w:tc>
          <w:tcPr>
            <w:tcW w:w="9082" w:type="dxa"/>
            <w:tcBorders>
              <w:top w:val="double" w:sz="6" w:space="0" w:color="auto"/>
              <w:left w:val="single" w:sz="6" w:space="0" w:color="auto"/>
              <w:bottom w:val="single" w:sz="4" w:space="0" w:color="auto"/>
              <w:right w:val="single" w:sz="6" w:space="0" w:color="auto"/>
            </w:tcBorders>
          </w:tcPr>
          <w:p w14:paraId="16D38715" w14:textId="77777777" w:rsidR="00047C1B" w:rsidRPr="0020100E" w:rsidRDefault="00047C1B" w:rsidP="00A27669">
            <w:pPr>
              <w:pStyle w:val="Heading2"/>
              <w:spacing w:before="20" w:after="20"/>
              <w:ind w:left="0"/>
              <w:jc w:val="both"/>
              <w:rPr>
                <w:rFonts w:ascii="Times New Roman" w:hAnsi="Times New Roman"/>
                <w:b/>
                <w:bCs/>
                <w:i w:val="0"/>
                <w:iCs/>
                <w:sz w:val="24"/>
                <w:szCs w:val="24"/>
              </w:rPr>
            </w:pPr>
            <w:r w:rsidRPr="0020100E">
              <w:rPr>
                <w:rFonts w:ascii="Times New Roman" w:hAnsi="Times New Roman"/>
                <w:b/>
                <w:bCs/>
                <w:i w:val="0"/>
                <w:iCs/>
                <w:sz w:val="24"/>
                <w:szCs w:val="24"/>
              </w:rPr>
              <w:t>TOTAL STATE FUNDS</w:t>
            </w:r>
          </w:p>
        </w:tc>
        <w:tc>
          <w:tcPr>
            <w:tcW w:w="1748" w:type="dxa"/>
            <w:tcBorders>
              <w:top w:val="double" w:sz="6" w:space="0" w:color="auto"/>
              <w:left w:val="single" w:sz="6" w:space="0" w:color="auto"/>
              <w:bottom w:val="single" w:sz="4" w:space="0" w:color="auto"/>
              <w:right w:val="single" w:sz="6" w:space="0" w:color="auto"/>
            </w:tcBorders>
            <w:vAlign w:val="center"/>
          </w:tcPr>
          <w:p w14:paraId="4BF1DC89" w14:textId="77777777" w:rsidR="00047C1B" w:rsidRPr="0020100E" w:rsidRDefault="00047C1B" w:rsidP="0024472A">
            <w:pPr>
              <w:spacing w:before="20" w:after="20"/>
              <w:jc w:val="right"/>
              <w:rPr>
                <w:b/>
                <w:bCs/>
                <w:color w:val="000000"/>
                <w:szCs w:val="24"/>
              </w:rPr>
            </w:pPr>
            <w:r w:rsidRPr="0020100E">
              <w:rPr>
                <w:b/>
                <w:bCs/>
                <w:color w:val="000000"/>
                <w:szCs w:val="24"/>
              </w:rPr>
              <w:t>$559,520</w:t>
            </w:r>
          </w:p>
        </w:tc>
      </w:tr>
    </w:tbl>
    <w:p w14:paraId="4185CE1E" w14:textId="77777777" w:rsidR="00047C1B" w:rsidRDefault="00047C1B" w:rsidP="00047C1B">
      <w:pPr>
        <w:spacing w:before="60" w:after="60"/>
        <w:jc w:val="both"/>
        <w:rPr>
          <w:sz w:val="22"/>
        </w:rPr>
      </w:pPr>
    </w:p>
    <w:p w14:paraId="32EF60DB" w14:textId="77777777" w:rsidR="00941ED0" w:rsidRDefault="00941ED0" w:rsidP="00047C1B">
      <w:pPr>
        <w:spacing w:before="60" w:after="60"/>
        <w:jc w:val="both"/>
        <w:rPr>
          <w:sz w:val="22"/>
        </w:rPr>
      </w:pPr>
    </w:p>
    <w:p w14:paraId="15CE68EF" w14:textId="77777777" w:rsidR="00941ED0" w:rsidRDefault="00941ED0" w:rsidP="00047C1B">
      <w:pPr>
        <w:spacing w:before="60" w:after="60"/>
        <w:jc w:val="both"/>
        <w:rPr>
          <w:sz w:val="22"/>
        </w:rPr>
      </w:pPr>
    </w:p>
    <w:p w14:paraId="6FEE823E" w14:textId="77777777" w:rsidR="003B352B" w:rsidRDefault="003B352B" w:rsidP="00047C1B">
      <w:pPr>
        <w:spacing w:before="60" w:after="60"/>
        <w:jc w:val="both"/>
        <w:rPr>
          <w:sz w:val="22"/>
        </w:rPr>
      </w:pPr>
    </w:p>
    <w:p w14:paraId="37B522BB" w14:textId="77777777" w:rsidR="003B352B" w:rsidRDefault="003B352B" w:rsidP="00047C1B">
      <w:pPr>
        <w:spacing w:before="60" w:after="60"/>
        <w:jc w:val="both"/>
        <w:rPr>
          <w:sz w:val="22"/>
        </w:rPr>
      </w:pPr>
    </w:p>
    <w:p w14:paraId="5F8ED12D" w14:textId="77777777" w:rsidR="003B352B" w:rsidRDefault="003B352B" w:rsidP="00047C1B">
      <w:pPr>
        <w:spacing w:before="60" w:after="60"/>
        <w:jc w:val="both"/>
        <w:rPr>
          <w:sz w:val="22"/>
        </w:rPr>
      </w:pPr>
    </w:p>
    <w:p w14:paraId="44D47EB3" w14:textId="77777777" w:rsidR="003B352B" w:rsidRDefault="003B352B" w:rsidP="00047C1B">
      <w:pPr>
        <w:spacing w:before="60" w:after="60"/>
        <w:jc w:val="both"/>
        <w:rPr>
          <w:sz w:val="22"/>
        </w:rPr>
      </w:pPr>
    </w:p>
    <w:p w14:paraId="47D1B948" w14:textId="77777777" w:rsidR="003B352B" w:rsidRDefault="003B352B" w:rsidP="00047C1B">
      <w:pPr>
        <w:spacing w:before="60" w:after="60"/>
        <w:jc w:val="both"/>
        <w:rPr>
          <w:sz w:val="22"/>
        </w:rPr>
      </w:pPr>
    </w:p>
    <w:p w14:paraId="4A4A4A95" w14:textId="77777777" w:rsidR="00941ED0" w:rsidRDefault="00941ED0" w:rsidP="00047C1B">
      <w:pPr>
        <w:spacing w:before="60" w:after="60"/>
        <w:jc w:val="both"/>
        <w:rPr>
          <w:sz w:val="22"/>
        </w:rPr>
      </w:pPr>
    </w:p>
    <w:p w14:paraId="13698596" w14:textId="08CA00D7" w:rsidR="00941ED0" w:rsidRDefault="00941ED0" w:rsidP="00047C1B">
      <w:pPr>
        <w:spacing w:before="60" w:after="60"/>
        <w:jc w:val="both"/>
        <w:rPr>
          <w:sz w:val="22"/>
        </w:rPr>
      </w:pPr>
    </w:p>
    <w:p w14:paraId="488EE7AF" w14:textId="2D5B0B87" w:rsidR="0020100E" w:rsidRDefault="0020100E" w:rsidP="00047C1B">
      <w:pPr>
        <w:spacing w:before="60" w:after="60"/>
        <w:jc w:val="both"/>
        <w:rPr>
          <w:sz w:val="22"/>
        </w:rPr>
      </w:pPr>
    </w:p>
    <w:p w14:paraId="18D6038D" w14:textId="6552F2F7" w:rsidR="0020100E" w:rsidRDefault="0020100E" w:rsidP="00047C1B">
      <w:pPr>
        <w:spacing w:before="60" w:after="60"/>
        <w:jc w:val="both"/>
        <w:rPr>
          <w:sz w:val="22"/>
        </w:rPr>
      </w:pPr>
    </w:p>
    <w:p w14:paraId="3A3FD728" w14:textId="3E2DE2D0" w:rsidR="0020100E" w:rsidRDefault="0020100E" w:rsidP="00047C1B">
      <w:pPr>
        <w:spacing w:before="60" w:after="60"/>
        <w:jc w:val="both"/>
        <w:rPr>
          <w:sz w:val="22"/>
        </w:rPr>
      </w:pPr>
    </w:p>
    <w:p w14:paraId="016311C5" w14:textId="50AD5BA0" w:rsidR="0020100E" w:rsidRDefault="0020100E" w:rsidP="00047C1B">
      <w:pPr>
        <w:spacing w:before="60" w:after="60"/>
        <w:jc w:val="both"/>
        <w:rPr>
          <w:sz w:val="22"/>
        </w:rPr>
      </w:pPr>
    </w:p>
    <w:p w14:paraId="25A0F7A6" w14:textId="2B49572D" w:rsidR="0020100E" w:rsidRDefault="0020100E" w:rsidP="00047C1B">
      <w:pPr>
        <w:spacing w:before="60" w:after="60"/>
        <w:jc w:val="both"/>
        <w:rPr>
          <w:sz w:val="22"/>
        </w:rPr>
      </w:pPr>
    </w:p>
    <w:p w14:paraId="37A211D8" w14:textId="5F9363A8" w:rsidR="0020100E" w:rsidRDefault="0020100E" w:rsidP="00047C1B">
      <w:pPr>
        <w:spacing w:before="60" w:after="60"/>
        <w:jc w:val="both"/>
        <w:rPr>
          <w:sz w:val="22"/>
        </w:rPr>
      </w:pPr>
    </w:p>
    <w:p w14:paraId="34631C38" w14:textId="593E514E" w:rsidR="0020100E" w:rsidRDefault="0020100E" w:rsidP="00047C1B">
      <w:pPr>
        <w:spacing w:before="60" w:after="60"/>
        <w:jc w:val="both"/>
        <w:rPr>
          <w:sz w:val="22"/>
        </w:rPr>
      </w:pPr>
    </w:p>
    <w:p w14:paraId="46C209AF" w14:textId="1CFA4B14" w:rsidR="0020100E" w:rsidRDefault="0020100E" w:rsidP="00047C1B">
      <w:pPr>
        <w:spacing w:before="60" w:after="60"/>
        <w:jc w:val="both"/>
        <w:rPr>
          <w:sz w:val="22"/>
        </w:rPr>
      </w:pPr>
    </w:p>
    <w:p w14:paraId="491F0333" w14:textId="45CA9990" w:rsidR="0020100E" w:rsidRDefault="0020100E" w:rsidP="00047C1B">
      <w:pPr>
        <w:spacing w:before="60" w:after="60"/>
        <w:jc w:val="both"/>
        <w:rPr>
          <w:sz w:val="22"/>
        </w:rPr>
      </w:pPr>
    </w:p>
    <w:p w14:paraId="08720195" w14:textId="18B3638F" w:rsidR="0020100E" w:rsidRDefault="0020100E" w:rsidP="00047C1B">
      <w:pPr>
        <w:spacing w:before="60" w:after="60"/>
        <w:jc w:val="both"/>
        <w:rPr>
          <w:sz w:val="22"/>
        </w:rPr>
      </w:pPr>
    </w:p>
    <w:p w14:paraId="34FF21CB" w14:textId="3AC02F1B" w:rsidR="0020100E" w:rsidRDefault="0020100E" w:rsidP="00047C1B">
      <w:pPr>
        <w:spacing w:before="60" w:after="60"/>
        <w:jc w:val="both"/>
        <w:rPr>
          <w:sz w:val="22"/>
        </w:rPr>
      </w:pPr>
    </w:p>
    <w:p w14:paraId="79DBE7C9" w14:textId="04580714" w:rsidR="0020100E" w:rsidRDefault="0020100E" w:rsidP="00047C1B">
      <w:pPr>
        <w:spacing w:before="60" w:after="60"/>
        <w:jc w:val="both"/>
        <w:rPr>
          <w:sz w:val="22"/>
        </w:rPr>
      </w:pPr>
    </w:p>
    <w:p w14:paraId="401443E3" w14:textId="647D2917" w:rsidR="0020100E" w:rsidRDefault="0020100E" w:rsidP="00047C1B">
      <w:pPr>
        <w:spacing w:before="60" w:after="60"/>
        <w:jc w:val="both"/>
        <w:rPr>
          <w:sz w:val="22"/>
        </w:rPr>
      </w:pPr>
    </w:p>
    <w:p w14:paraId="309E3817" w14:textId="40DA90F0" w:rsidR="0020100E" w:rsidRDefault="0020100E" w:rsidP="00047C1B">
      <w:pPr>
        <w:spacing w:before="60" w:after="60"/>
        <w:jc w:val="both"/>
        <w:rPr>
          <w:sz w:val="22"/>
        </w:rPr>
      </w:pPr>
    </w:p>
    <w:p w14:paraId="1BF72513" w14:textId="7356143A" w:rsidR="0020100E" w:rsidRDefault="0020100E" w:rsidP="00047C1B">
      <w:pPr>
        <w:spacing w:before="60" w:after="60"/>
        <w:jc w:val="both"/>
        <w:rPr>
          <w:sz w:val="22"/>
        </w:rPr>
      </w:pPr>
    </w:p>
    <w:p w14:paraId="4852FC77" w14:textId="32AC43C3" w:rsidR="0020100E" w:rsidRDefault="0020100E" w:rsidP="00047C1B">
      <w:pPr>
        <w:spacing w:before="60" w:after="60"/>
        <w:jc w:val="both"/>
        <w:rPr>
          <w:sz w:val="22"/>
        </w:rPr>
      </w:pPr>
    </w:p>
    <w:p w14:paraId="15B06436" w14:textId="2B013353" w:rsidR="0020100E" w:rsidRDefault="0020100E" w:rsidP="00047C1B">
      <w:pPr>
        <w:spacing w:before="60" w:after="60"/>
        <w:jc w:val="both"/>
        <w:rPr>
          <w:sz w:val="22"/>
        </w:rPr>
      </w:pPr>
    </w:p>
    <w:p w14:paraId="681ACA78" w14:textId="66D65D32" w:rsidR="0020100E" w:rsidRDefault="0020100E" w:rsidP="00047C1B">
      <w:pPr>
        <w:spacing w:before="60" w:after="60"/>
        <w:jc w:val="both"/>
        <w:rPr>
          <w:sz w:val="22"/>
        </w:rPr>
      </w:pPr>
    </w:p>
    <w:p w14:paraId="48C22DD1" w14:textId="5C647EEB" w:rsidR="0020100E" w:rsidRDefault="0020100E" w:rsidP="00047C1B">
      <w:pPr>
        <w:spacing w:before="60" w:after="60"/>
        <w:jc w:val="both"/>
        <w:rPr>
          <w:sz w:val="22"/>
        </w:rPr>
      </w:pPr>
    </w:p>
    <w:p w14:paraId="4828839D" w14:textId="77777777" w:rsidR="0020100E" w:rsidRDefault="0020100E" w:rsidP="00047C1B">
      <w:pPr>
        <w:spacing w:before="60" w:after="6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941ED0" w:rsidRPr="0020100E" w14:paraId="0832A859" w14:textId="77777777" w:rsidTr="0024472A">
        <w:trPr>
          <w:cantSplit/>
        </w:trPr>
        <w:tc>
          <w:tcPr>
            <w:tcW w:w="3438" w:type="dxa"/>
            <w:tcBorders>
              <w:top w:val="nil"/>
              <w:left w:val="nil"/>
              <w:bottom w:val="nil"/>
              <w:right w:val="nil"/>
            </w:tcBorders>
          </w:tcPr>
          <w:p w14:paraId="68EC5BD0" w14:textId="77777777" w:rsidR="00941ED0" w:rsidRPr="0020100E" w:rsidRDefault="00941ED0" w:rsidP="0020100E">
            <w:pPr>
              <w:pStyle w:val="NoSpacing"/>
              <w:rPr>
                <w:b/>
                <w:bCs/>
                <w:sz w:val="24"/>
                <w:szCs w:val="24"/>
              </w:rPr>
            </w:pPr>
            <w:r w:rsidRPr="0020100E">
              <w:rPr>
                <w:b/>
                <w:bCs/>
                <w:sz w:val="24"/>
                <w:szCs w:val="24"/>
              </w:rPr>
              <w:lastRenderedPageBreak/>
              <w:t xml:space="preserve">NAME OF GRANT PROGRAM:   </w:t>
            </w:r>
          </w:p>
        </w:tc>
        <w:tc>
          <w:tcPr>
            <w:tcW w:w="5040" w:type="dxa"/>
            <w:gridSpan w:val="2"/>
            <w:tcBorders>
              <w:top w:val="nil"/>
              <w:left w:val="nil"/>
              <w:bottom w:val="nil"/>
              <w:right w:val="nil"/>
            </w:tcBorders>
          </w:tcPr>
          <w:p w14:paraId="4E8B1FA4" w14:textId="77777777" w:rsidR="00941ED0" w:rsidRPr="0020100E" w:rsidRDefault="00941ED0" w:rsidP="0020100E">
            <w:pPr>
              <w:pStyle w:val="NoSpacing"/>
              <w:rPr>
                <w:b/>
                <w:bCs/>
                <w:sz w:val="24"/>
                <w:szCs w:val="24"/>
              </w:rPr>
            </w:pPr>
            <w:r w:rsidRPr="0020100E">
              <w:rPr>
                <w:b/>
                <w:bCs/>
                <w:sz w:val="24"/>
                <w:szCs w:val="24"/>
              </w:rPr>
              <w:t>METCO Supplemental Special Education Grant</w:t>
            </w:r>
          </w:p>
        </w:tc>
        <w:tc>
          <w:tcPr>
            <w:tcW w:w="2430" w:type="dxa"/>
            <w:tcBorders>
              <w:top w:val="nil"/>
              <w:left w:val="nil"/>
              <w:bottom w:val="nil"/>
              <w:right w:val="nil"/>
            </w:tcBorders>
          </w:tcPr>
          <w:p w14:paraId="4A49B1B1" w14:textId="77777777" w:rsidR="00941ED0" w:rsidRPr="0020100E" w:rsidRDefault="00941ED0" w:rsidP="0024472A">
            <w:pPr>
              <w:spacing w:after="120"/>
              <w:jc w:val="both"/>
              <w:rPr>
                <w:szCs w:val="24"/>
              </w:rPr>
            </w:pPr>
            <w:r w:rsidRPr="0020100E">
              <w:rPr>
                <w:b/>
                <w:szCs w:val="24"/>
              </w:rPr>
              <w:t>FUND CODE:</w:t>
            </w:r>
            <w:r w:rsidRPr="0020100E">
              <w:rPr>
                <w:szCs w:val="24"/>
              </w:rPr>
              <w:t xml:space="preserve"> 318</w:t>
            </w:r>
          </w:p>
        </w:tc>
      </w:tr>
      <w:tr w:rsidR="00941ED0" w:rsidRPr="0020100E" w14:paraId="2806B054" w14:textId="77777777" w:rsidTr="0024472A">
        <w:trPr>
          <w:cantSplit/>
        </w:trPr>
        <w:tc>
          <w:tcPr>
            <w:tcW w:w="3438" w:type="dxa"/>
            <w:tcBorders>
              <w:top w:val="nil"/>
              <w:left w:val="nil"/>
              <w:bottom w:val="nil"/>
              <w:right w:val="nil"/>
            </w:tcBorders>
          </w:tcPr>
          <w:p w14:paraId="1A711808" w14:textId="77777777" w:rsidR="00941ED0" w:rsidRPr="0020100E" w:rsidRDefault="00941ED0" w:rsidP="0024472A">
            <w:pPr>
              <w:spacing w:after="120"/>
              <w:jc w:val="both"/>
              <w:rPr>
                <w:b/>
                <w:szCs w:val="24"/>
              </w:rPr>
            </w:pPr>
            <w:r w:rsidRPr="0020100E">
              <w:rPr>
                <w:b/>
                <w:szCs w:val="24"/>
              </w:rPr>
              <w:t xml:space="preserve">FUNDS ALLOCATED:     </w:t>
            </w:r>
          </w:p>
        </w:tc>
        <w:tc>
          <w:tcPr>
            <w:tcW w:w="7470" w:type="dxa"/>
            <w:gridSpan w:val="3"/>
            <w:tcBorders>
              <w:top w:val="nil"/>
              <w:left w:val="nil"/>
              <w:bottom w:val="nil"/>
              <w:right w:val="nil"/>
            </w:tcBorders>
          </w:tcPr>
          <w:p w14:paraId="7FB39922" w14:textId="7C0A3D88" w:rsidR="00941ED0" w:rsidRPr="0020100E" w:rsidRDefault="00941ED0" w:rsidP="0024472A">
            <w:pPr>
              <w:spacing w:after="120"/>
              <w:jc w:val="both"/>
              <w:rPr>
                <w:szCs w:val="24"/>
              </w:rPr>
            </w:pPr>
            <w:r w:rsidRPr="0020100E">
              <w:rPr>
                <w:szCs w:val="24"/>
              </w:rPr>
              <w:t>$250,000 (State)</w:t>
            </w:r>
          </w:p>
        </w:tc>
      </w:tr>
      <w:tr w:rsidR="00941ED0" w:rsidRPr="0020100E" w14:paraId="03F726E1" w14:textId="77777777" w:rsidTr="0024472A">
        <w:trPr>
          <w:cantSplit/>
        </w:trPr>
        <w:tc>
          <w:tcPr>
            <w:tcW w:w="3438" w:type="dxa"/>
            <w:tcBorders>
              <w:top w:val="nil"/>
              <w:left w:val="nil"/>
              <w:bottom w:val="nil"/>
              <w:right w:val="nil"/>
            </w:tcBorders>
          </w:tcPr>
          <w:p w14:paraId="23A74D7A" w14:textId="77777777" w:rsidR="00941ED0" w:rsidRPr="0020100E" w:rsidRDefault="00941ED0" w:rsidP="0024472A">
            <w:pPr>
              <w:spacing w:after="120"/>
              <w:jc w:val="both"/>
              <w:rPr>
                <w:b/>
                <w:szCs w:val="24"/>
              </w:rPr>
            </w:pPr>
            <w:r w:rsidRPr="0020100E">
              <w:rPr>
                <w:b/>
                <w:szCs w:val="24"/>
              </w:rPr>
              <w:t>FUNDS REQUESTED:</w:t>
            </w:r>
          </w:p>
        </w:tc>
        <w:tc>
          <w:tcPr>
            <w:tcW w:w="7470" w:type="dxa"/>
            <w:gridSpan w:val="3"/>
            <w:tcBorders>
              <w:top w:val="nil"/>
              <w:left w:val="nil"/>
              <w:bottom w:val="nil"/>
              <w:right w:val="nil"/>
            </w:tcBorders>
          </w:tcPr>
          <w:p w14:paraId="6453F552" w14:textId="2FE793C0" w:rsidR="00941ED0" w:rsidRPr="0020100E" w:rsidRDefault="00941ED0" w:rsidP="0024472A">
            <w:pPr>
              <w:spacing w:after="120"/>
              <w:jc w:val="both"/>
              <w:rPr>
                <w:szCs w:val="24"/>
              </w:rPr>
            </w:pPr>
            <w:r w:rsidRPr="0020100E">
              <w:rPr>
                <w:szCs w:val="24"/>
              </w:rPr>
              <w:t>$</w:t>
            </w:r>
            <w:r w:rsidRPr="0020100E">
              <w:rPr>
                <w:color w:val="000000"/>
                <w:szCs w:val="24"/>
              </w:rPr>
              <w:t>901,728</w:t>
            </w:r>
          </w:p>
        </w:tc>
      </w:tr>
      <w:tr w:rsidR="00941ED0" w:rsidRPr="0020100E" w14:paraId="4E4A9501" w14:textId="77777777" w:rsidTr="0024472A">
        <w:trPr>
          <w:cantSplit/>
        </w:trPr>
        <w:tc>
          <w:tcPr>
            <w:tcW w:w="10908" w:type="dxa"/>
            <w:gridSpan w:val="4"/>
            <w:tcBorders>
              <w:top w:val="nil"/>
              <w:left w:val="nil"/>
              <w:bottom w:val="nil"/>
              <w:right w:val="nil"/>
            </w:tcBorders>
          </w:tcPr>
          <w:p w14:paraId="3B9B4248" w14:textId="77777777" w:rsidR="00941ED0" w:rsidRPr="0020100E" w:rsidRDefault="00941ED0" w:rsidP="0024472A">
            <w:pPr>
              <w:spacing w:after="120"/>
              <w:jc w:val="both"/>
              <w:rPr>
                <w:szCs w:val="24"/>
              </w:rPr>
            </w:pPr>
            <w:r w:rsidRPr="0020100E">
              <w:rPr>
                <w:b/>
                <w:szCs w:val="24"/>
              </w:rPr>
              <w:t xml:space="preserve">PURPOSE: </w:t>
            </w:r>
            <w:r w:rsidRPr="0020100E">
              <w:rPr>
                <w:color w:val="333333"/>
                <w:szCs w:val="24"/>
                <w:shd w:val="clear" w:color="auto" w:fill="FFFFFF"/>
              </w:rPr>
              <w:t xml:space="preserve">The purpose of this competitive grant program is to provide supplemental support to METCO districts serving Boston or Springfield resident students with more intensive special education needs, </w:t>
            </w:r>
            <w:r w:rsidRPr="0020100E">
              <w:rPr>
                <w:color w:val="333333"/>
                <w:szCs w:val="24"/>
              </w:rPr>
              <w:t>such as specialized transportation and/or one-on-one as noted in the student's IEP.</w:t>
            </w:r>
          </w:p>
        </w:tc>
      </w:tr>
      <w:tr w:rsidR="00941ED0" w:rsidRPr="0020100E" w14:paraId="4A78F140" w14:textId="77777777" w:rsidTr="0024472A">
        <w:tc>
          <w:tcPr>
            <w:tcW w:w="5418" w:type="dxa"/>
            <w:gridSpan w:val="2"/>
            <w:tcBorders>
              <w:top w:val="nil"/>
              <w:left w:val="nil"/>
              <w:bottom w:val="nil"/>
              <w:right w:val="nil"/>
            </w:tcBorders>
          </w:tcPr>
          <w:p w14:paraId="1E4320D4" w14:textId="77777777" w:rsidR="00941ED0" w:rsidRPr="0020100E" w:rsidRDefault="00941ED0" w:rsidP="0024472A">
            <w:pPr>
              <w:spacing w:after="120"/>
              <w:jc w:val="both"/>
              <w:rPr>
                <w:b/>
                <w:szCs w:val="24"/>
              </w:rPr>
            </w:pPr>
            <w:r w:rsidRPr="0020100E">
              <w:rPr>
                <w:b/>
                <w:szCs w:val="24"/>
              </w:rPr>
              <w:t xml:space="preserve">NUMBER OF PROPOSALS RECEIVED: </w:t>
            </w:r>
          </w:p>
        </w:tc>
        <w:tc>
          <w:tcPr>
            <w:tcW w:w="5490" w:type="dxa"/>
            <w:gridSpan w:val="2"/>
            <w:tcBorders>
              <w:top w:val="nil"/>
              <w:left w:val="nil"/>
              <w:bottom w:val="nil"/>
              <w:right w:val="nil"/>
            </w:tcBorders>
          </w:tcPr>
          <w:p w14:paraId="104F3A36" w14:textId="77777777" w:rsidR="00941ED0" w:rsidRPr="0020100E" w:rsidRDefault="00941ED0" w:rsidP="0024472A">
            <w:pPr>
              <w:spacing w:after="120"/>
              <w:jc w:val="both"/>
              <w:rPr>
                <w:bCs/>
                <w:szCs w:val="24"/>
              </w:rPr>
            </w:pPr>
            <w:r w:rsidRPr="0020100E">
              <w:rPr>
                <w:bCs/>
                <w:szCs w:val="24"/>
              </w:rPr>
              <w:t>7</w:t>
            </w:r>
          </w:p>
        </w:tc>
      </w:tr>
      <w:tr w:rsidR="00941ED0" w:rsidRPr="0020100E" w14:paraId="093C939E" w14:textId="77777777" w:rsidTr="0024472A">
        <w:trPr>
          <w:trHeight w:val="224"/>
        </w:trPr>
        <w:tc>
          <w:tcPr>
            <w:tcW w:w="5418" w:type="dxa"/>
            <w:gridSpan w:val="2"/>
            <w:tcBorders>
              <w:top w:val="nil"/>
              <w:left w:val="nil"/>
              <w:bottom w:val="nil"/>
              <w:right w:val="nil"/>
            </w:tcBorders>
          </w:tcPr>
          <w:p w14:paraId="1CCBF09B" w14:textId="77777777" w:rsidR="00941ED0" w:rsidRPr="0020100E" w:rsidRDefault="00941ED0" w:rsidP="0024472A">
            <w:pPr>
              <w:spacing w:after="120"/>
              <w:jc w:val="both"/>
              <w:rPr>
                <w:b/>
                <w:szCs w:val="24"/>
              </w:rPr>
            </w:pPr>
            <w:r w:rsidRPr="0020100E">
              <w:rPr>
                <w:b/>
                <w:szCs w:val="24"/>
              </w:rPr>
              <w:t xml:space="preserve">NUMBER OF PROPOSALS RECOMMENDED: </w:t>
            </w:r>
          </w:p>
        </w:tc>
        <w:tc>
          <w:tcPr>
            <w:tcW w:w="5490" w:type="dxa"/>
            <w:gridSpan w:val="2"/>
            <w:tcBorders>
              <w:top w:val="nil"/>
              <w:left w:val="nil"/>
              <w:bottom w:val="nil"/>
              <w:right w:val="nil"/>
            </w:tcBorders>
          </w:tcPr>
          <w:p w14:paraId="56DA214E" w14:textId="77777777" w:rsidR="00941ED0" w:rsidRPr="0020100E" w:rsidRDefault="00941ED0" w:rsidP="0024472A">
            <w:pPr>
              <w:spacing w:after="120"/>
              <w:jc w:val="both"/>
              <w:rPr>
                <w:bCs/>
                <w:szCs w:val="24"/>
              </w:rPr>
            </w:pPr>
            <w:r w:rsidRPr="0020100E">
              <w:rPr>
                <w:bCs/>
                <w:szCs w:val="24"/>
              </w:rPr>
              <w:t>5</w:t>
            </w:r>
          </w:p>
        </w:tc>
      </w:tr>
      <w:tr w:rsidR="00941ED0" w:rsidRPr="0020100E" w14:paraId="778A0936" w14:textId="77777777" w:rsidTr="0024472A">
        <w:trPr>
          <w:trHeight w:val="117"/>
        </w:trPr>
        <w:tc>
          <w:tcPr>
            <w:tcW w:w="5418" w:type="dxa"/>
            <w:gridSpan w:val="2"/>
            <w:tcBorders>
              <w:top w:val="nil"/>
              <w:left w:val="nil"/>
              <w:bottom w:val="nil"/>
              <w:right w:val="nil"/>
            </w:tcBorders>
          </w:tcPr>
          <w:p w14:paraId="73F7C58C" w14:textId="77777777" w:rsidR="00941ED0" w:rsidRPr="0020100E" w:rsidRDefault="00941ED0" w:rsidP="0020100E">
            <w:pPr>
              <w:pStyle w:val="NoSpacing"/>
              <w:rPr>
                <w:b/>
                <w:bCs/>
                <w:sz w:val="24"/>
                <w:szCs w:val="24"/>
              </w:rPr>
            </w:pPr>
            <w:r w:rsidRPr="0020100E">
              <w:rPr>
                <w:b/>
                <w:bCs/>
                <w:sz w:val="24"/>
                <w:szCs w:val="24"/>
              </w:rPr>
              <w:t>NUMBER OF PROPOSALS NOT RECOMMENDED:</w:t>
            </w:r>
          </w:p>
        </w:tc>
        <w:tc>
          <w:tcPr>
            <w:tcW w:w="5490" w:type="dxa"/>
            <w:gridSpan w:val="2"/>
            <w:tcBorders>
              <w:top w:val="nil"/>
              <w:left w:val="nil"/>
              <w:bottom w:val="nil"/>
              <w:right w:val="nil"/>
            </w:tcBorders>
          </w:tcPr>
          <w:p w14:paraId="0362920F" w14:textId="77777777" w:rsidR="00941ED0" w:rsidRPr="0020100E" w:rsidRDefault="00941ED0" w:rsidP="0024472A">
            <w:pPr>
              <w:spacing w:after="120"/>
              <w:jc w:val="both"/>
              <w:rPr>
                <w:bCs/>
                <w:szCs w:val="24"/>
              </w:rPr>
            </w:pPr>
            <w:r w:rsidRPr="0020100E">
              <w:rPr>
                <w:bCs/>
                <w:szCs w:val="24"/>
              </w:rPr>
              <w:t>2</w:t>
            </w:r>
          </w:p>
        </w:tc>
      </w:tr>
      <w:tr w:rsidR="00941ED0" w:rsidRPr="0020100E" w14:paraId="0BD5F22E" w14:textId="77777777" w:rsidTr="0024472A">
        <w:trPr>
          <w:cantSplit/>
          <w:trHeight w:val="828"/>
        </w:trPr>
        <w:tc>
          <w:tcPr>
            <w:tcW w:w="10908" w:type="dxa"/>
            <w:gridSpan w:val="4"/>
            <w:tcBorders>
              <w:top w:val="nil"/>
              <w:left w:val="nil"/>
              <w:bottom w:val="nil"/>
              <w:right w:val="nil"/>
            </w:tcBorders>
          </w:tcPr>
          <w:p w14:paraId="05904C90" w14:textId="77777777" w:rsidR="00941ED0" w:rsidRPr="0020100E" w:rsidRDefault="00941ED0" w:rsidP="0024472A">
            <w:pPr>
              <w:pStyle w:val="NormalWeb"/>
              <w:shd w:val="clear" w:color="auto" w:fill="FFFFFF" w:themeFill="background1"/>
              <w:spacing w:before="0" w:beforeAutospacing="0" w:after="150" w:afterAutospacing="0"/>
              <w:rPr>
                <w:color w:val="000000" w:themeColor="text1"/>
              </w:rPr>
            </w:pPr>
            <w:r w:rsidRPr="0020100E">
              <w:rPr>
                <w:b/>
                <w:bCs/>
              </w:rPr>
              <w:t xml:space="preserve">RESULT OF FUNDING: </w:t>
            </w:r>
            <w:r w:rsidRPr="0020100E">
              <w:rPr>
                <w:color w:val="000000"/>
                <w:shd w:val="clear" w:color="auto" w:fill="FFFFFF"/>
              </w:rPr>
              <w:t>The Massachusetts Department of Elementary and Secondary Education will provide $250,000 in supplemental special education funds to five (5) Boston METCO school districts. The funding will provide reimbursements to the awarded districts for intensive special education services provided during FY21.</w:t>
            </w:r>
          </w:p>
        </w:tc>
      </w:tr>
    </w:tbl>
    <w:p w14:paraId="29B8753A" w14:textId="77777777" w:rsidR="00941ED0" w:rsidRPr="00A21712" w:rsidRDefault="00941ED0" w:rsidP="00941ED0">
      <w:pPr>
        <w:jc w:val="both"/>
        <w:rPr>
          <w:sz w:val="22"/>
          <w:szCs w:val="22"/>
        </w:rPr>
      </w:pPr>
      <w:r w:rsidRPr="00A21712">
        <w:rPr>
          <w:sz w:val="22"/>
          <w:szCs w:val="22"/>
        </w:rPr>
        <w:tab/>
      </w:r>
    </w:p>
    <w:tbl>
      <w:tblPr>
        <w:tblW w:w="10830" w:type="dxa"/>
        <w:jc w:val="center"/>
        <w:tblLayout w:type="fixed"/>
        <w:tblCellMar>
          <w:left w:w="30" w:type="dxa"/>
          <w:right w:w="30" w:type="dxa"/>
        </w:tblCellMar>
        <w:tblLook w:val="0000" w:firstRow="0" w:lastRow="0" w:firstColumn="0" w:lastColumn="0" w:noHBand="0" w:noVBand="0"/>
      </w:tblPr>
      <w:tblGrid>
        <w:gridCol w:w="7912"/>
        <w:gridCol w:w="2918"/>
      </w:tblGrid>
      <w:tr w:rsidR="00941ED0" w:rsidRPr="0020100E" w14:paraId="1F7B1376" w14:textId="77777777" w:rsidTr="0020100E">
        <w:trPr>
          <w:cantSplit/>
          <w:trHeight w:val="264"/>
          <w:jc w:val="center"/>
        </w:trPr>
        <w:tc>
          <w:tcPr>
            <w:tcW w:w="7912" w:type="dxa"/>
            <w:tcBorders>
              <w:top w:val="single" w:sz="6" w:space="0" w:color="auto"/>
              <w:left w:val="single" w:sz="6" w:space="0" w:color="auto"/>
              <w:bottom w:val="double" w:sz="4" w:space="0" w:color="auto"/>
              <w:right w:val="single" w:sz="6" w:space="0" w:color="auto"/>
            </w:tcBorders>
          </w:tcPr>
          <w:p w14:paraId="2475F37C" w14:textId="77777777" w:rsidR="00941ED0" w:rsidRPr="0020100E" w:rsidRDefault="00941ED0" w:rsidP="0024472A">
            <w:pPr>
              <w:spacing w:before="20" w:after="20"/>
              <w:jc w:val="center"/>
              <w:rPr>
                <w:b/>
                <w:color w:val="000000"/>
                <w:szCs w:val="24"/>
              </w:rPr>
            </w:pPr>
            <w:r w:rsidRPr="0020100E">
              <w:rPr>
                <w:b/>
                <w:color w:val="000000"/>
                <w:szCs w:val="24"/>
              </w:rPr>
              <w:t>RECIPIENTS</w:t>
            </w:r>
          </w:p>
        </w:tc>
        <w:tc>
          <w:tcPr>
            <w:tcW w:w="2918" w:type="dxa"/>
            <w:tcBorders>
              <w:top w:val="single" w:sz="6" w:space="0" w:color="auto"/>
              <w:left w:val="single" w:sz="6" w:space="0" w:color="auto"/>
              <w:bottom w:val="double" w:sz="4" w:space="0" w:color="auto"/>
              <w:right w:val="single" w:sz="6" w:space="0" w:color="auto"/>
            </w:tcBorders>
          </w:tcPr>
          <w:p w14:paraId="5C0AA57A" w14:textId="77777777" w:rsidR="00941ED0" w:rsidRPr="0020100E" w:rsidRDefault="00941ED0" w:rsidP="0024472A">
            <w:pPr>
              <w:spacing w:before="20" w:after="20"/>
              <w:jc w:val="center"/>
              <w:rPr>
                <w:b/>
                <w:color w:val="000000"/>
                <w:szCs w:val="24"/>
              </w:rPr>
            </w:pPr>
            <w:r w:rsidRPr="0020100E">
              <w:rPr>
                <w:b/>
                <w:color w:val="000000"/>
                <w:szCs w:val="24"/>
              </w:rPr>
              <w:t>AMOUNTS</w:t>
            </w:r>
          </w:p>
        </w:tc>
      </w:tr>
      <w:tr w:rsidR="00941ED0" w:rsidRPr="0020100E" w14:paraId="5E88E436" w14:textId="77777777" w:rsidTr="0020100E">
        <w:trPr>
          <w:cantSplit/>
          <w:trHeight w:val="65"/>
          <w:jc w:val="center"/>
        </w:trPr>
        <w:tc>
          <w:tcPr>
            <w:tcW w:w="7912" w:type="dxa"/>
            <w:tcBorders>
              <w:top w:val="single" w:sz="6" w:space="0" w:color="auto"/>
              <w:left w:val="single" w:sz="6" w:space="0" w:color="auto"/>
              <w:bottom w:val="single" w:sz="6" w:space="0" w:color="auto"/>
              <w:right w:val="single" w:sz="6" w:space="0" w:color="auto"/>
            </w:tcBorders>
            <w:vAlign w:val="bottom"/>
          </w:tcPr>
          <w:p w14:paraId="4FA65D0C" w14:textId="77777777" w:rsidR="00941ED0" w:rsidRPr="0020100E" w:rsidRDefault="00941ED0" w:rsidP="0024472A">
            <w:pPr>
              <w:spacing w:before="20" w:after="20"/>
              <w:rPr>
                <w:szCs w:val="24"/>
              </w:rPr>
            </w:pPr>
            <w:r w:rsidRPr="0020100E">
              <w:rPr>
                <w:iCs/>
                <w:szCs w:val="24"/>
              </w:rPr>
              <w:t>Concord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3C4C84A1" w14:textId="77777777" w:rsidR="00941ED0" w:rsidRPr="0020100E" w:rsidRDefault="00941ED0" w:rsidP="0024472A">
            <w:pPr>
              <w:spacing w:before="20" w:after="20"/>
              <w:jc w:val="right"/>
              <w:rPr>
                <w:color w:val="000000"/>
                <w:szCs w:val="24"/>
              </w:rPr>
            </w:pPr>
            <w:r w:rsidRPr="0020100E">
              <w:rPr>
                <w:color w:val="000000" w:themeColor="text1"/>
                <w:szCs w:val="24"/>
              </w:rPr>
              <w:t>$28,143</w:t>
            </w:r>
          </w:p>
        </w:tc>
      </w:tr>
      <w:tr w:rsidR="00941ED0" w:rsidRPr="0020100E" w14:paraId="4B0937DE" w14:textId="77777777" w:rsidTr="0020100E">
        <w:trPr>
          <w:cantSplit/>
          <w:trHeight w:val="65"/>
          <w:jc w:val="center"/>
        </w:trPr>
        <w:tc>
          <w:tcPr>
            <w:tcW w:w="7912" w:type="dxa"/>
            <w:tcBorders>
              <w:top w:val="single" w:sz="6" w:space="0" w:color="auto"/>
              <w:left w:val="single" w:sz="6" w:space="0" w:color="auto"/>
              <w:bottom w:val="single" w:sz="6" w:space="0" w:color="auto"/>
              <w:right w:val="single" w:sz="6" w:space="0" w:color="auto"/>
            </w:tcBorders>
            <w:vAlign w:val="bottom"/>
          </w:tcPr>
          <w:p w14:paraId="44A7CFA6" w14:textId="77777777" w:rsidR="00941ED0" w:rsidRPr="0020100E" w:rsidRDefault="00941ED0" w:rsidP="0024472A">
            <w:pPr>
              <w:spacing w:before="20" w:after="20"/>
              <w:rPr>
                <w:szCs w:val="24"/>
              </w:rPr>
            </w:pPr>
            <w:r w:rsidRPr="0020100E">
              <w:rPr>
                <w:iCs/>
                <w:szCs w:val="24"/>
              </w:rPr>
              <w:t>Needham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74D5D996" w14:textId="77777777" w:rsidR="00941ED0" w:rsidRPr="0020100E" w:rsidRDefault="00941ED0" w:rsidP="0024472A">
            <w:pPr>
              <w:spacing w:before="20" w:after="20"/>
              <w:jc w:val="right"/>
              <w:rPr>
                <w:szCs w:val="24"/>
              </w:rPr>
            </w:pPr>
            <w:r w:rsidRPr="0020100E">
              <w:rPr>
                <w:color w:val="000000" w:themeColor="text1"/>
                <w:szCs w:val="24"/>
              </w:rPr>
              <w:t>$51,718</w:t>
            </w:r>
          </w:p>
        </w:tc>
      </w:tr>
      <w:tr w:rsidR="00941ED0" w:rsidRPr="0020100E" w14:paraId="70CFA37C" w14:textId="77777777" w:rsidTr="0020100E">
        <w:trPr>
          <w:cantSplit/>
          <w:trHeight w:val="65"/>
          <w:jc w:val="center"/>
        </w:trPr>
        <w:tc>
          <w:tcPr>
            <w:tcW w:w="7912" w:type="dxa"/>
            <w:tcBorders>
              <w:top w:val="single" w:sz="6" w:space="0" w:color="auto"/>
              <w:left w:val="single" w:sz="6" w:space="0" w:color="auto"/>
              <w:bottom w:val="single" w:sz="6" w:space="0" w:color="auto"/>
              <w:right w:val="single" w:sz="6" w:space="0" w:color="auto"/>
            </w:tcBorders>
            <w:vAlign w:val="bottom"/>
          </w:tcPr>
          <w:p w14:paraId="3BB11A89" w14:textId="77777777" w:rsidR="00941ED0" w:rsidRPr="0020100E" w:rsidRDefault="00941ED0" w:rsidP="0024472A">
            <w:pPr>
              <w:spacing w:before="20" w:after="20"/>
              <w:rPr>
                <w:szCs w:val="24"/>
              </w:rPr>
            </w:pPr>
            <w:r w:rsidRPr="0020100E">
              <w:rPr>
                <w:szCs w:val="24"/>
              </w:rPr>
              <w:t xml:space="preserve">Newton </w:t>
            </w:r>
            <w:r w:rsidRPr="0020100E">
              <w:rPr>
                <w:iCs/>
                <w:szCs w:val="24"/>
              </w:rPr>
              <w:t>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1453E046" w14:textId="77777777" w:rsidR="00941ED0" w:rsidRPr="0020100E" w:rsidRDefault="00941ED0" w:rsidP="0024472A">
            <w:pPr>
              <w:spacing w:before="20" w:after="20"/>
              <w:jc w:val="right"/>
              <w:rPr>
                <w:color w:val="000000" w:themeColor="text1"/>
                <w:szCs w:val="24"/>
              </w:rPr>
            </w:pPr>
            <w:r w:rsidRPr="0020100E">
              <w:rPr>
                <w:color w:val="000000" w:themeColor="text1"/>
                <w:szCs w:val="24"/>
              </w:rPr>
              <w:t>$84,200</w:t>
            </w:r>
          </w:p>
        </w:tc>
      </w:tr>
      <w:tr w:rsidR="00941ED0" w:rsidRPr="0020100E" w14:paraId="349BC229" w14:textId="77777777" w:rsidTr="0020100E">
        <w:trPr>
          <w:cantSplit/>
          <w:trHeight w:val="65"/>
          <w:jc w:val="center"/>
        </w:trPr>
        <w:tc>
          <w:tcPr>
            <w:tcW w:w="7912" w:type="dxa"/>
            <w:tcBorders>
              <w:top w:val="single" w:sz="6" w:space="0" w:color="auto"/>
              <w:left w:val="single" w:sz="6" w:space="0" w:color="auto"/>
              <w:bottom w:val="single" w:sz="6" w:space="0" w:color="auto"/>
              <w:right w:val="single" w:sz="6" w:space="0" w:color="auto"/>
            </w:tcBorders>
            <w:vAlign w:val="bottom"/>
          </w:tcPr>
          <w:p w14:paraId="68BFC5E1" w14:textId="77777777" w:rsidR="00941ED0" w:rsidRPr="0020100E" w:rsidRDefault="00941ED0" w:rsidP="0024472A">
            <w:pPr>
              <w:spacing w:before="20" w:after="20"/>
              <w:rPr>
                <w:szCs w:val="24"/>
              </w:rPr>
            </w:pPr>
            <w:r w:rsidRPr="0020100E">
              <w:rPr>
                <w:szCs w:val="24"/>
              </w:rPr>
              <w:t>Wayland Public Schools</w:t>
            </w:r>
          </w:p>
        </w:tc>
        <w:tc>
          <w:tcPr>
            <w:tcW w:w="2918" w:type="dxa"/>
            <w:tcBorders>
              <w:top w:val="single" w:sz="6" w:space="0" w:color="auto"/>
              <w:left w:val="single" w:sz="6" w:space="0" w:color="auto"/>
              <w:bottom w:val="single" w:sz="6" w:space="0" w:color="auto"/>
              <w:right w:val="single" w:sz="6" w:space="0" w:color="auto"/>
            </w:tcBorders>
          </w:tcPr>
          <w:p w14:paraId="20173011" w14:textId="77777777" w:rsidR="00941ED0" w:rsidRPr="0020100E" w:rsidRDefault="00941ED0" w:rsidP="0024472A">
            <w:pPr>
              <w:spacing w:before="20" w:after="20"/>
              <w:jc w:val="right"/>
              <w:rPr>
                <w:color w:val="000000" w:themeColor="text1"/>
                <w:szCs w:val="24"/>
              </w:rPr>
            </w:pPr>
            <w:r w:rsidRPr="0020100E">
              <w:rPr>
                <w:szCs w:val="24"/>
              </w:rPr>
              <w:t>$33,217</w:t>
            </w:r>
          </w:p>
        </w:tc>
      </w:tr>
      <w:tr w:rsidR="00941ED0" w:rsidRPr="0020100E" w14:paraId="47B883F2" w14:textId="77777777" w:rsidTr="0020100E">
        <w:trPr>
          <w:cantSplit/>
          <w:trHeight w:val="65"/>
          <w:jc w:val="center"/>
        </w:trPr>
        <w:tc>
          <w:tcPr>
            <w:tcW w:w="7912" w:type="dxa"/>
            <w:tcBorders>
              <w:top w:val="single" w:sz="6" w:space="0" w:color="auto"/>
              <w:left w:val="single" w:sz="6" w:space="0" w:color="auto"/>
              <w:bottom w:val="single" w:sz="6" w:space="0" w:color="auto"/>
              <w:right w:val="single" w:sz="6" w:space="0" w:color="auto"/>
            </w:tcBorders>
            <w:vAlign w:val="bottom"/>
          </w:tcPr>
          <w:p w14:paraId="56746B65" w14:textId="77777777" w:rsidR="00941ED0" w:rsidRPr="0020100E" w:rsidRDefault="00941ED0" w:rsidP="0024472A">
            <w:pPr>
              <w:spacing w:before="20" w:after="20"/>
              <w:rPr>
                <w:szCs w:val="24"/>
              </w:rPr>
            </w:pPr>
            <w:r w:rsidRPr="0020100E">
              <w:rPr>
                <w:szCs w:val="24"/>
              </w:rPr>
              <w:t>Wellesley Public Schools</w:t>
            </w:r>
          </w:p>
        </w:tc>
        <w:tc>
          <w:tcPr>
            <w:tcW w:w="2918" w:type="dxa"/>
            <w:tcBorders>
              <w:top w:val="single" w:sz="6" w:space="0" w:color="auto"/>
              <w:left w:val="single" w:sz="6" w:space="0" w:color="auto"/>
              <w:bottom w:val="single" w:sz="6" w:space="0" w:color="auto"/>
              <w:right w:val="single" w:sz="6" w:space="0" w:color="auto"/>
            </w:tcBorders>
          </w:tcPr>
          <w:p w14:paraId="4B48ECFD" w14:textId="77777777" w:rsidR="00941ED0" w:rsidRPr="0020100E" w:rsidRDefault="00941ED0" w:rsidP="0024472A">
            <w:pPr>
              <w:spacing w:before="20" w:after="20"/>
              <w:jc w:val="right"/>
              <w:rPr>
                <w:color w:val="000000" w:themeColor="text1"/>
                <w:szCs w:val="24"/>
              </w:rPr>
            </w:pPr>
            <w:r w:rsidRPr="0020100E">
              <w:rPr>
                <w:szCs w:val="24"/>
              </w:rPr>
              <w:t>$52,722</w:t>
            </w:r>
          </w:p>
        </w:tc>
      </w:tr>
      <w:tr w:rsidR="00941ED0" w:rsidRPr="0020100E" w14:paraId="648745B4" w14:textId="77777777" w:rsidTr="0020100E">
        <w:trPr>
          <w:cantSplit/>
          <w:trHeight w:val="65"/>
          <w:jc w:val="center"/>
        </w:trPr>
        <w:tc>
          <w:tcPr>
            <w:tcW w:w="7912" w:type="dxa"/>
            <w:tcBorders>
              <w:top w:val="double" w:sz="6" w:space="0" w:color="auto"/>
              <w:left w:val="single" w:sz="6" w:space="0" w:color="auto"/>
              <w:bottom w:val="single" w:sz="4" w:space="0" w:color="auto"/>
              <w:right w:val="single" w:sz="6" w:space="0" w:color="auto"/>
            </w:tcBorders>
          </w:tcPr>
          <w:p w14:paraId="0CAAB32F" w14:textId="77777777" w:rsidR="00941ED0" w:rsidRPr="0020100E" w:rsidRDefault="00941ED0" w:rsidP="0024472A">
            <w:pPr>
              <w:spacing w:before="20" w:after="20"/>
              <w:rPr>
                <w:b/>
                <w:bCs/>
                <w:szCs w:val="24"/>
              </w:rPr>
            </w:pPr>
            <w:r w:rsidRPr="0020100E">
              <w:rPr>
                <w:b/>
                <w:bCs/>
                <w:szCs w:val="24"/>
              </w:rPr>
              <w:t>TOTAL STATE</w:t>
            </w:r>
          </w:p>
        </w:tc>
        <w:tc>
          <w:tcPr>
            <w:tcW w:w="2918" w:type="dxa"/>
            <w:tcBorders>
              <w:top w:val="double" w:sz="6" w:space="0" w:color="auto"/>
              <w:left w:val="single" w:sz="6" w:space="0" w:color="auto"/>
              <w:bottom w:val="single" w:sz="4" w:space="0" w:color="auto"/>
              <w:right w:val="single" w:sz="6" w:space="0" w:color="auto"/>
            </w:tcBorders>
            <w:vAlign w:val="center"/>
          </w:tcPr>
          <w:p w14:paraId="0BA8C481" w14:textId="77777777" w:rsidR="00941ED0" w:rsidRPr="0020100E" w:rsidRDefault="00941ED0" w:rsidP="0024472A">
            <w:pPr>
              <w:spacing w:before="20" w:after="20"/>
              <w:jc w:val="right"/>
              <w:rPr>
                <w:szCs w:val="24"/>
              </w:rPr>
            </w:pPr>
            <w:r w:rsidRPr="0020100E">
              <w:rPr>
                <w:b/>
                <w:bCs/>
                <w:szCs w:val="24"/>
              </w:rPr>
              <w:t>$250,000</w:t>
            </w:r>
          </w:p>
        </w:tc>
      </w:tr>
    </w:tbl>
    <w:p w14:paraId="3489F71D" w14:textId="77777777" w:rsidR="00941ED0" w:rsidRPr="00A21712" w:rsidRDefault="00941ED0" w:rsidP="00941ED0">
      <w:pPr>
        <w:spacing w:before="60" w:after="60"/>
        <w:jc w:val="both"/>
        <w:rPr>
          <w:sz w:val="22"/>
          <w:szCs w:val="22"/>
        </w:rPr>
      </w:pPr>
    </w:p>
    <w:p w14:paraId="13B061DB" w14:textId="70991654" w:rsidR="000D1060" w:rsidRDefault="000D1060">
      <w:pPr>
        <w:widowControl/>
        <w:rPr>
          <w:szCs w:val="24"/>
        </w:rPr>
      </w:pPr>
      <w:r>
        <w:rPr>
          <w:szCs w:val="24"/>
        </w:rPr>
        <w:br w:type="page"/>
      </w:r>
    </w:p>
    <w:tbl>
      <w:tblPr>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142"/>
        <w:gridCol w:w="3063"/>
        <w:gridCol w:w="2430"/>
      </w:tblGrid>
      <w:tr w:rsidR="00E62921" w:rsidRPr="0020100E" w14:paraId="5FDF524C" w14:textId="77777777" w:rsidTr="0024472A">
        <w:trPr>
          <w:cantSplit/>
        </w:trPr>
        <w:tc>
          <w:tcPr>
            <w:tcW w:w="3438" w:type="dxa"/>
            <w:tcBorders>
              <w:top w:val="nil"/>
              <w:left w:val="nil"/>
              <w:bottom w:val="nil"/>
              <w:right w:val="nil"/>
            </w:tcBorders>
          </w:tcPr>
          <w:p w14:paraId="7EFF5990" w14:textId="77777777" w:rsidR="00E62921" w:rsidRPr="0020100E" w:rsidRDefault="00E62921" w:rsidP="0020100E">
            <w:pPr>
              <w:pStyle w:val="NoSpacing"/>
              <w:rPr>
                <w:b/>
                <w:bCs/>
                <w:sz w:val="24"/>
                <w:szCs w:val="24"/>
              </w:rPr>
            </w:pPr>
            <w:r w:rsidRPr="0020100E">
              <w:rPr>
                <w:b/>
                <w:bCs/>
                <w:sz w:val="24"/>
                <w:szCs w:val="24"/>
              </w:rPr>
              <w:lastRenderedPageBreak/>
              <w:t xml:space="preserve">NAME OF GRANT PROGRAM: </w:t>
            </w:r>
          </w:p>
        </w:tc>
        <w:tc>
          <w:tcPr>
            <w:tcW w:w="5205" w:type="dxa"/>
            <w:gridSpan w:val="2"/>
            <w:tcBorders>
              <w:top w:val="nil"/>
              <w:left w:val="nil"/>
              <w:bottom w:val="nil"/>
              <w:right w:val="nil"/>
            </w:tcBorders>
          </w:tcPr>
          <w:p w14:paraId="251BE1F3" w14:textId="77777777" w:rsidR="00E62921" w:rsidRPr="0020100E" w:rsidRDefault="00E62921" w:rsidP="0024472A">
            <w:pPr>
              <w:pStyle w:val="Heading1"/>
              <w:jc w:val="both"/>
              <w:rPr>
                <w:szCs w:val="24"/>
              </w:rPr>
            </w:pPr>
            <w:r w:rsidRPr="0020100E">
              <w:rPr>
                <w:bCs/>
                <w:szCs w:val="24"/>
              </w:rPr>
              <w:t xml:space="preserve">Adult Education Virtual School System   </w:t>
            </w:r>
          </w:p>
        </w:tc>
        <w:tc>
          <w:tcPr>
            <w:tcW w:w="2430" w:type="dxa"/>
            <w:tcBorders>
              <w:top w:val="nil"/>
              <w:left w:val="nil"/>
              <w:bottom w:val="nil"/>
              <w:right w:val="nil"/>
            </w:tcBorders>
          </w:tcPr>
          <w:p w14:paraId="39B7EBD6" w14:textId="77777777" w:rsidR="00E62921" w:rsidRPr="0020100E" w:rsidRDefault="00E62921" w:rsidP="0024472A">
            <w:pPr>
              <w:spacing w:after="120"/>
              <w:jc w:val="both"/>
              <w:rPr>
                <w:szCs w:val="24"/>
              </w:rPr>
            </w:pPr>
            <w:r w:rsidRPr="0020100E">
              <w:rPr>
                <w:b/>
                <w:bCs/>
                <w:szCs w:val="24"/>
              </w:rPr>
              <w:t>FUND CODE:</w:t>
            </w:r>
            <w:r w:rsidRPr="0020100E">
              <w:rPr>
                <w:szCs w:val="24"/>
              </w:rPr>
              <w:t xml:space="preserve"> 538</w:t>
            </w:r>
          </w:p>
        </w:tc>
      </w:tr>
      <w:tr w:rsidR="00E62921" w:rsidRPr="0020100E" w14:paraId="70515D65" w14:textId="77777777" w:rsidTr="0024472A">
        <w:trPr>
          <w:cantSplit/>
        </w:trPr>
        <w:tc>
          <w:tcPr>
            <w:tcW w:w="3438" w:type="dxa"/>
            <w:tcBorders>
              <w:top w:val="nil"/>
              <w:left w:val="nil"/>
              <w:bottom w:val="nil"/>
              <w:right w:val="nil"/>
            </w:tcBorders>
          </w:tcPr>
          <w:p w14:paraId="15651A7C" w14:textId="77777777" w:rsidR="00E62921" w:rsidRPr="0020100E" w:rsidRDefault="00E62921" w:rsidP="0024472A">
            <w:pPr>
              <w:spacing w:after="120"/>
              <w:jc w:val="both"/>
              <w:rPr>
                <w:b/>
                <w:bCs/>
                <w:szCs w:val="24"/>
              </w:rPr>
            </w:pPr>
            <w:r w:rsidRPr="0020100E">
              <w:rPr>
                <w:b/>
                <w:bCs/>
                <w:szCs w:val="24"/>
              </w:rPr>
              <w:t xml:space="preserve">FUNDS ALLOCATED:     </w:t>
            </w:r>
          </w:p>
        </w:tc>
        <w:tc>
          <w:tcPr>
            <w:tcW w:w="7635" w:type="dxa"/>
            <w:gridSpan w:val="3"/>
            <w:tcBorders>
              <w:top w:val="nil"/>
              <w:left w:val="nil"/>
              <w:bottom w:val="nil"/>
              <w:right w:val="nil"/>
            </w:tcBorders>
          </w:tcPr>
          <w:p w14:paraId="62B5B799" w14:textId="77777777" w:rsidR="00E62921" w:rsidRPr="0020100E" w:rsidRDefault="00E62921" w:rsidP="0024472A">
            <w:pPr>
              <w:spacing w:after="120"/>
              <w:jc w:val="both"/>
              <w:rPr>
                <w:szCs w:val="24"/>
              </w:rPr>
            </w:pPr>
            <w:r w:rsidRPr="0020100E">
              <w:rPr>
                <w:szCs w:val="24"/>
              </w:rPr>
              <w:t>$600,000 (State)</w:t>
            </w:r>
          </w:p>
        </w:tc>
      </w:tr>
      <w:tr w:rsidR="00E62921" w:rsidRPr="0020100E" w14:paraId="76027085" w14:textId="77777777" w:rsidTr="0024472A">
        <w:trPr>
          <w:cantSplit/>
        </w:trPr>
        <w:tc>
          <w:tcPr>
            <w:tcW w:w="3438" w:type="dxa"/>
            <w:tcBorders>
              <w:top w:val="nil"/>
              <w:left w:val="nil"/>
              <w:bottom w:val="nil"/>
              <w:right w:val="nil"/>
            </w:tcBorders>
          </w:tcPr>
          <w:p w14:paraId="7C78CC58" w14:textId="77777777" w:rsidR="00E62921" w:rsidRPr="0020100E" w:rsidRDefault="00E62921" w:rsidP="0024472A">
            <w:pPr>
              <w:spacing w:after="120"/>
              <w:jc w:val="both"/>
              <w:rPr>
                <w:b/>
                <w:bCs/>
                <w:szCs w:val="24"/>
              </w:rPr>
            </w:pPr>
            <w:r w:rsidRPr="0020100E">
              <w:rPr>
                <w:b/>
                <w:bCs/>
                <w:szCs w:val="24"/>
              </w:rPr>
              <w:t>FUNDS REQUESTED:</w:t>
            </w:r>
          </w:p>
        </w:tc>
        <w:tc>
          <w:tcPr>
            <w:tcW w:w="7635" w:type="dxa"/>
            <w:gridSpan w:val="3"/>
            <w:tcBorders>
              <w:top w:val="nil"/>
              <w:left w:val="nil"/>
              <w:bottom w:val="nil"/>
              <w:right w:val="nil"/>
            </w:tcBorders>
          </w:tcPr>
          <w:p w14:paraId="41445876" w14:textId="77777777" w:rsidR="00E62921" w:rsidRPr="0020100E" w:rsidRDefault="00E62921" w:rsidP="0024472A">
            <w:pPr>
              <w:spacing w:after="120"/>
              <w:jc w:val="both"/>
              <w:rPr>
                <w:szCs w:val="24"/>
              </w:rPr>
            </w:pPr>
            <w:r w:rsidRPr="0020100E">
              <w:rPr>
                <w:szCs w:val="24"/>
              </w:rPr>
              <w:t xml:space="preserve">$2,461,558 </w:t>
            </w:r>
          </w:p>
        </w:tc>
      </w:tr>
      <w:tr w:rsidR="00E62921" w:rsidRPr="0020100E" w14:paraId="1DF88902" w14:textId="77777777" w:rsidTr="0024472A">
        <w:trPr>
          <w:cantSplit/>
        </w:trPr>
        <w:tc>
          <w:tcPr>
            <w:tcW w:w="11073" w:type="dxa"/>
            <w:gridSpan w:val="4"/>
            <w:tcBorders>
              <w:top w:val="nil"/>
              <w:left w:val="nil"/>
              <w:bottom w:val="nil"/>
              <w:right w:val="nil"/>
            </w:tcBorders>
          </w:tcPr>
          <w:p w14:paraId="5B72E3C1" w14:textId="60210545" w:rsidR="00E62921" w:rsidRPr="0020100E" w:rsidRDefault="00E62921" w:rsidP="0024472A">
            <w:pPr>
              <w:spacing w:after="120"/>
              <w:rPr>
                <w:szCs w:val="24"/>
              </w:rPr>
            </w:pPr>
            <w:r w:rsidRPr="0020100E">
              <w:rPr>
                <w:b/>
                <w:bCs/>
                <w:color w:val="222222"/>
                <w:szCs w:val="24"/>
              </w:rPr>
              <w:t>PURPOSE</w:t>
            </w:r>
            <w:r w:rsidRPr="0020100E">
              <w:rPr>
                <w:color w:val="222222"/>
                <w:szCs w:val="24"/>
              </w:rPr>
              <w:t xml:space="preserve">: The purpose of this competitive grant is to establish and support a statewide Adult Education Virtual School (AEVS) system branded as </w:t>
            </w:r>
            <w:proofErr w:type="spellStart"/>
            <w:r w:rsidRPr="0020100E">
              <w:rPr>
                <w:color w:val="222222"/>
                <w:szCs w:val="24"/>
              </w:rPr>
              <w:t>MassLinks</w:t>
            </w:r>
            <w:proofErr w:type="spellEnd"/>
            <w:r w:rsidRPr="0020100E">
              <w:rPr>
                <w:color w:val="222222"/>
                <w:szCs w:val="24"/>
              </w:rPr>
              <w:t>. All services must be delivered virtually.</w:t>
            </w:r>
          </w:p>
          <w:p w14:paraId="61983B14" w14:textId="0946FF2D" w:rsidR="00E62921" w:rsidRPr="0020100E" w:rsidRDefault="00E62921" w:rsidP="0024472A">
            <w:pPr>
              <w:spacing w:after="120"/>
              <w:rPr>
                <w:szCs w:val="24"/>
              </w:rPr>
            </w:pPr>
            <w:r w:rsidRPr="0020100E">
              <w:rPr>
                <w:color w:val="222222"/>
                <w:szCs w:val="24"/>
              </w:rPr>
              <w:t>The AEVS provider will recruit, intake, orient, enroll, instruct, assess, advise, and offer supportive services and post exit follow up to adult learners who are not served by programs currently funded by ACLS and/or whose service</w:t>
            </w:r>
            <w:r w:rsidR="00292168">
              <w:rPr>
                <w:color w:val="222222"/>
                <w:szCs w:val="24"/>
              </w:rPr>
              <w:t xml:space="preserve"> need</w:t>
            </w:r>
            <w:r w:rsidRPr="0020100E">
              <w:rPr>
                <w:color w:val="222222"/>
                <w:szCs w:val="24"/>
              </w:rPr>
              <w:t>s are not met by programs currently funded by ACLS.</w:t>
            </w:r>
          </w:p>
          <w:p w14:paraId="281F518C" w14:textId="77777777" w:rsidR="00E62921" w:rsidRPr="0020100E" w:rsidRDefault="00E62921" w:rsidP="0024472A">
            <w:pPr>
              <w:spacing w:after="120"/>
              <w:rPr>
                <w:szCs w:val="24"/>
              </w:rPr>
            </w:pPr>
            <w:r w:rsidRPr="0020100E">
              <w:rPr>
                <w:color w:val="222222"/>
                <w:szCs w:val="24"/>
              </w:rPr>
              <w:t>Additionally, the provider will market, develop, manage, implement, and evaluate the AEVS.</w:t>
            </w:r>
          </w:p>
          <w:p w14:paraId="5488352F" w14:textId="77777777" w:rsidR="00E62921" w:rsidRPr="0020100E" w:rsidRDefault="00E62921" w:rsidP="0024472A">
            <w:pPr>
              <w:spacing w:after="120"/>
              <w:rPr>
                <w:szCs w:val="24"/>
              </w:rPr>
            </w:pPr>
            <w:r w:rsidRPr="0020100E">
              <w:rPr>
                <w:color w:val="222222"/>
                <w:szCs w:val="24"/>
              </w:rPr>
              <w:t>The AEVS will:</w:t>
            </w:r>
          </w:p>
          <w:p w14:paraId="086D374D" w14:textId="77777777" w:rsidR="00E62921" w:rsidRPr="0020100E" w:rsidRDefault="00E62921" w:rsidP="00D851D5">
            <w:pPr>
              <w:pStyle w:val="ListParagraph"/>
              <w:numPr>
                <w:ilvl w:val="0"/>
                <w:numId w:val="5"/>
              </w:numPr>
              <w:spacing w:after="120" w:line="276" w:lineRule="auto"/>
              <w:rPr>
                <w:color w:val="222222"/>
                <w:sz w:val="24"/>
                <w:szCs w:val="24"/>
              </w:rPr>
            </w:pPr>
            <w:r w:rsidRPr="0020100E">
              <w:rPr>
                <w:color w:val="222222"/>
                <w:sz w:val="24"/>
                <w:szCs w:val="24"/>
              </w:rPr>
              <w:t xml:space="preserve">assist eligible individuals in attaining a secondary school credential and in the transition to postsecondary education and training, including through career </w:t>
            </w:r>
            <w:proofErr w:type="gramStart"/>
            <w:r w:rsidRPr="0020100E">
              <w:rPr>
                <w:color w:val="222222"/>
                <w:sz w:val="24"/>
                <w:szCs w:val="24"/>
              </w:rPr>
              <w:t>pathways;</w:t>
            </w:r>
            <w:proofErr w:type="gramEnd"/>
          </w:p>
          <w:p w14:paraId="60EF35AD" w14:textId="77777777" w:rsidR="00E62921" w:rsidRPr="0020100E" w:rsidRDefault="00E62921" w:rsidP="00D851D5">
            <w:pPr>
              <w:pStyle w:val="ListParagraph"/>
              <w:numPr>
                <w:ilvl w:val="0"/>
                <w:numId w:val="5"/>
              </w:numPr>
              <w:spacing w:after="120" w:line="276" w:lineRule="auto"/>
              <w:rPr>
                <w:color w:val="222222"/>
                <w:sz w:val="24"/>
                <w:szCs w:val="24"/>
              </w:rPr>
            </w:pPr>
            <w:r w:rsidRPr="0020100E">
              <w:rPr>
                <w:color w:val="222222"/>
                <w:sz w:val="24"/>
                <w:szCs w:val="24"/>
              </w:rPr>
              <w:t xml:space="preserve">assist eligible individuals to become literate and obtain the knowledge and skills necessary for employment and economic </w:t>
            </w:r>
            <w:proofErr w:type="gramStart"/>
            <w:r w:rsidRPr="0020100E">
              <w:rPr>
                <w:color w:val="222222"/>
                <w:sz w:val="24"/>
                <w:szCs w:val="24"/>
              </w:rPr>
              <w:t>self-sufficiency;</w:t>
            </w:r>
            <w:proofErr w:type="gramEnd"/>
          </w:p>
          <w:p w14:paraId="53EB0A3C" w14:textId="31C2040A" w:rsidR="00E62921" w:rsidRPr="0020100E" w:rsidRDefault="00E62921" w:rsidP="00D851D5">
            <w:pPr>
              <w:pStyle w:val="ListParagraph"/>
              <w:numPr>
                <w:ilvl w:val="0"/>
                <w:numId w:val="5"/>
              </w:numPr>
              <w:spacing w:after="120" w:line="276" w:lineRule="auto"/>
              <w:rPr>
                <w:color w:val="222222"/>
                <w:sz w:val="24"/>
                <w:szCs w:val="24"/>
              </w:rPr>
            </w:pPr>
            <w:r w:rsidRPr="0020100E">
              <w:rPr>
                <w:color w:val="222222"/>
                <w:sz w:val="24"/>
                <w:szCs w:val="24"/>
              </w:rPr>
              <w:t>assist immigrants and other individuals who are English language learners</w:t>
            </w:r>
            <w:r w:rsidR="00A64831">
              <w:rPr>
                <w:color w:val="222222"/>
                <w:sz w:val="24"/>
                <w:szCs w:val="24"/>
              </w:rPr>
              <w:t xml:space="preserve"> - </w:t>
            </w:r>
            <w:r w:rsidRPr="0020100E">
              <w:rPr>
                <w:color w:val="222222"/>
                <w:sz w:val="24"/>
                <w:szCs w:val="24"/>
              </w:rPr>
              <w:t xml:space="preserve">improving their reading, writing, speaking, and comprehensive skills in English; and mathematical </w:t>
            </w:r>
            <w:proofErr w:type="gramStart"/>
            <w:r w:rsidRPr="0020100E">
              <w:rPr>
                <w:color w:val="222222"/>
                <w:sz w:val="24"/>
                <w:szCs w:val="24"/>
              </w:rPr>
              <w:t>skills;</w:t>
            </w:r>
            <w:proofErr w:type="gramEnd"/>
          </w:p>
          <w:p w14:paraId="0FB49659" w14:textId="65454BEE" w:rsidR="00E62921" w:rsidRPr="0020100E" w:rsidRDefault="00E62921" w:rsidP="0020100E">
            <w:pPr>
              <w:pStyle w:val="ListParagraph"/>
              <w:numPr>
                <w:ilvl w:val="0"/>
                <w:numId w:val="5"/>
              </w:numPr>
              <w:spacing w:after="120" w:line="276" w:lineRule="auto"/>
              <w:rPr>
                <w:color w:val="222222"/>
                <w:sz w:val="24"/>
                <w:szCs w:val="24"/>
              </w:rPr>
            </w:pPr>
            <w:r w:rsidRPr="0020100E">
              <w:rPr>
                <w:color w:val="222222"/>
                <w:sz w:val="24"/>
                <w:szCs w:val="24"/>
              </w:rPr>
              <w:t>assist eligible individuals who are parents or family members to a) obtain the education and skills that are necessary to become full partners in the educational development of their children</w:t>
            </w:r>
            <w:r w:rsidR="000E1961">
              <w:rPr>
                <w:color w:val="222222"/>
                <w:sz w:val="24"/>
                <w:szCs w:val="24"/>
              </w:rPr>
              <w:t>,</w:t>
            </w:r>
            <w:r w:rsidRPr="0020100E">
              <w:rPr>
                <w:color w:val="222222"/>
                <w:sz w:val="24"/>
                <w:szCs w:val="24"/>
              </w:rPr>
              <w:t xml:space="preserve"> and b) result in sustainable improvements in the economic opportunities for their family.</w:t>
            </w:r>
          </w:p>
        </w:tc>
      </w:tr>
      <w:tr w:rsidR="00E62921" w:rsidRPr="0020100E" w14:paraId="6E839DE3" w14:textId="77777777" w:rsidTr="0024472A">
        <w:tc>
          <w:tcPr>
            <w:tcW w:w="5580" w:type="dxa"/>
            <w:gridSpan w:val="2"/>
            <w:tcBorders>
              <w:top w:val="nil"/>
              <w:left w:val="nil"/>
              <w:bottom w:val="nil"/>
              <w:right w:val="nil"/>
            </w:tcBorders>
          </w:tcPr>
          <w:p w14:paraId="62ACDFCD" w14:textId="69FB0F71" w:rsidR="00E62921" w:rsidRPr="0020100E" w:rsidRDefault="00E62921" w:rsidP="0024472A">
            <w:pPr>
              <w:spacing w:after="120"/>
              <w:jc w:val="both"/>
              <w:rPr>
                <w:b/>
                <w:bCs/>
                <w:szCs w:val="24"/>
              </w:rPr>
            </w:pPr>
            <w:r w:rsidRPr="0020100E">
              <w:rPr>
                <w:b/>
                <w:bCs/>
                <w:szCs w:val="24"/>
              </w:rPr>
              <w:t xml:space="preserve">NUMBER OF PROPOSALS RECEIVED: </w:t>
            </w:r>
          </w:p>
        </w:tc>
        <w:tc>
          <w:tcPr>
            <w:tcW w:w="5493" w:type="dxa"/>
            <w:gridSpan w:val="2"/>
            <w:tcBorders>
              <w:top w:val="nil"/>
              <w:left w:val="nil"/>
              <w:bottom w:val="nil"/>
              <w:right w:val="nil"/>
            </w:tcBorders>
          </w:tcPr>
          <w:p w14:paraId="1D129FA7" w14:textId="04B8B4FC" w:rsidR="00E62921" w:rsidRPr="00A64831" w:rsidRDefault="0020100E" w:rsidP="0024472A">
            <w:pPr>
              <w:spacing w:after="120"/>
              <w:jc w:val="both"/>
              <w:rPr>
                <w:szCs w:val="24"/>
              </w:rPr>
            </w:pPr>
            <w:r w:rsidRPr="00A64831">
              <w:rPr>
                <w:szCs w:val="24"/>
              </w:rPr>
              <w:t>4</w:t>
            </w:r>
          </w:p>
        </w:tc>
      </w:tr>
      <w:tr w:rsidR="00E62921" w:rsidRPr="0020100E" w14:paraId="3B4A5DCE" w14:textId="77777777" w:rsidTr="0024472A">
        <w:trPr>
          <w:trHeight w:val="224"/>
        </w:trPr>
        <w:tc>
          <w:tcPr>
            <w:tcW w:w="5580" w:type="dxa"/>
            <w:gridSpan w:val="2"/>
            <w:tcBorders>
              <w:top w:val="nil"/>
              <w:left w:val="nil"/>
              <w:bottom w:val="nil"/>
              <w:right w:val="nil"/>
            </w:tcBorders>
          </w:tcPr>
          <w:p w14:paraId="4A4CED99" w14:textId="518B59A6" w:rsidR="00E62921" w:rsidRPr="0020100E" w:rsidRDefault="00E62921" w:rsidP="0024472A">
            <w:pPr>
              <w:spacing w:after="120"/>
              <w:jc w:val="both"/>
              <w:rPr>
                <w:b/>
                <w:bCs/>
                <w:szCs w:val="24"/>
              </w:rPr>
            </w:pPr>
            <w:r w:rsidRPr="0020100E">
              <w:rPr>
                <w:b/>
                <w:bCs/>
                <w:szCs w:val="24"/>
              </w:rPr>
              <w:t xml:space="preserve">NUMBER OF PROPOSALS RECOMMENDED: </w:t>
            </w:r>
          </w:p>
        </w:tc>
        <w:tc>
          <w:tcPr>
            <w:tcW w:w="5493" w:type="dxa"/>
            <w:gridSpan w:val="2"/>
            <w:tcBorders>
              <w:top w:val="nil"/>
              <w:left w:val="nil"/>
              <w:bottom w:val="nil"/>
              <w:right w:val="nil"/>
            </w:tcBorders>
          </w:tcPr>
          <w:p w14:paraId="0443E239" w14:textId="3D03E969" w:rsidR="00E62921" w:rsidRPr="00A64831" w:rsidRDefault="0020100E" w:rsidP="0024472A">
            <w:pPr>
              <w:spacing w:after="120"/>
              <w:jc w:val="both"/>
              <w:rPr>
                <w:szCs w:val="24"/>
              </w:rPr>
            </w:pPr>
            <w:r w:rsidRPr="00A64831">
              <w:rPr>
                <w:szCs w:val="24"/>
              </w:rPr>
              <w:t>1</w:t>
            </w:r>
          </w:p>
        </w:tc>
      </w:tr>
      <w:tr w:rsidR="00E62921" w:rsidRPr="0020100E" w14:paraId="6D9E2BB9" w14:textId="77777777" w:rsidTr="0024472A">
        <w:trPr>
          <w:trHeight w:val="117"/>
        </w:trPr>
        <w:tc>
          <w:tcPr>
            <w:tcW w:w="5580" w:type="dxa"/>
            <w:gridSpan w:val="2"/>
            <w:tcBorders>
              <w:top w:val="nil"/>
              <w:left w:val="nil"/>
              <w:bottom w:val="nil"/>
              <w:right w:val="nil"/>
            </w:tcBorders>
          </w:tcPr>
          <w:p w14:paraId="2EFD6B0C" w14:textId="52D85D97" w:rsidR="00E62921" w:rsidRPr="0020100E" w:rsidRDefault="00E62921" w:rsidP="0024472A">
            <w:pPr>
              <w:pStyle w:val="Heading8"/>
              <w:rPr>
                <w:rFonts w:ascii="Times New Roman" w:eastAsia="Times New Roman" w:hAnsi="Times New Roman" w:cs="Times New Roman"/>
                <w:b/>
                <w:bCs/>
                <w:color w:val="272727"/>
                <w:sz w:val="24"/>
                <w:szCs w:val="24"/>
              </w:rPr>
            </w:pPr>
            <w:r w:rsidRPr="0020100E">
              <w:rPr>
                <w:rFonts w:ascii="Times New Roman" w:eastAsia="Times New Roman" w:hAnsi="Times New Roman" w:cs="Times New Roman"/>
                <w:b/>
                <w:bCs/>
                <w:sz w:val="24"/>
                <w:szCs w:val="24"/>
              </w:rPr>
              <w:t xml:space="preserve">NUMBER OF PROPOSALS NOT RECOMMENDED: </w:t>
            </w:r>
          </w:p>
        </w:tc>
        <w:tc>
          <w:tcPr>
            <w:tcW w:w="5493" w:type="dxa"/>
            <w:gridSpan w:val="2"/>
            <w:tcBorders>
              <w:top w:val="nil"/>
              <w:left w:val="nil"/>
              <w:bottom w:val="nil"/>
              <w:right w:val="nil"/>
            </w:tcBorders>
          </w:tcPr>
          <w:p w14:paraId="4B008293" w14:textId="5A1E2E05" w:rsidR="00E62921" w:rsidRPr="00A64831" w:rsidRDefault="0020100E" w:rsidP="0024472A">
            <w:pPr>
              <w:spacing w:after="120"/>
              <w:jc w:val="both"/>
              <w:rPr>
                <w:szCs w:val="24"/>
              </w:rPr>
            </w:pPr>
            <w:r w:rsidRPr="00A64831">
              <w:rPr>
                <w:szCs w:val="24"/>
              </w:rPr>
              <w:t>3</w:t>
            </w:r>
          </w:p>
        </w:tc>
      </w:tr>
    </w:tbl>
    <w:p w14:paraId="175B2AE4" w14:textId="293D01CA" w:rsidR="00A64831" w:rsidRDefault="00A64831" w:rsidP="00E62921">
      <w:pPr>
        <w:jc w:val="both"/>
        <w:rPr>
          <w:sz w:val="22"/>
        </w:rPr>
      </w:pPr>
    </w:p>
    <w:p w14:paraId="6AEB3F08" w14:textId="77777777" w:rsidR="00A64831" w:rsidRDefault="00A64831" w:rsidP="00E62921">
      <w:pPr>
        <w:jc w:val="both"/>
        <w:rPr>
          <w:sz w:val="22"/>
        </w:rPr>
      </w:pP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E62921" w:rsidRPr="00A64831" w14:paraId="20E4676D" w14:textId="77777777" w:rsidTr="00A64831">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6ED9B6A6" w14:textId="77777777" w:rsidR="00E62921" w:rsidRPr="00A64831" w:rsidRDefault="00E62921" w:rsidP="0024472A">
            <w:pPr>
              <w:spacing w:before="20" w:after="20"/>
              <w:jc w:val="center"/>
              <w:rPr>
                <w:b/>
                <w:color w:val="000000"/>
                <w:szCs w:val="24"/>
              </w:rPr>
            </w:pPr>
            <w:r w:rsidRPr="00A64831">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3140E02A" w14:textId="77777777" w:rsidR="00E62921" w:rsidRPr="00A64831" w:rsidRDefault="00E62921" w:rsidP="0024472A">
            <w:pPr>
              <w:spacing w:before="20" w:after="20"/>
              <w:jc w:val="center"/>
              <w:rPr>
                <w:b/>
                <w:color w:val="000000"/>
                <w:szCs w:val="24"/>
              </w:rPr>
            </w:pPr>
            <w:r w:rsidRPr="00A64831">
              <w:rPr>
                <w:b/>
                <w:color w:val="000000"/>
                <w:szCs w:val="24"/>
              </w:rPr>
              <w:t>AMOUNTS</w:t>
            </w:r>
          </w:p>
        </w:tc>
      </w:tr>
      <w:tr w:rsidR="00E62921" w:rsidRPr="00A64831" w14:paraId="482E4CDE" w14:textId="77777777" w:rsidTr="00A64831">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756094F7" w14:textId="77777777" w:rsidR="00E62921" w:rsidRPr="00A64831" w:rsidRDefault="00E62921" w:rsidP="0024472A">
            <w:pPr>
              <w:spacing w:before="20" w:after="20"/>
              <w:rPr>
                <w:szCs w:val="24"/>
              </w:rPr>
            </w:pPr>
            <w:r w:rsidRPr="00A64831">
              <w:rPr>
                <w:szCs w:val="24"/>
              </w:rPr>
              <w:t>Mount Wachusett Community College</w:t>
            </w:r>
          </w:p>
        </w:tc>
        <w:tc>
          <w:tcPr>
            <w:tcW w:w="1440" w:type="dxa"/>
            <w:tcBorders>
              <w:top w:val="single" w:sz="6" w:space="0" w:color="auto"/>
              <w:left w:val="single" w:sz="6" w:space="0" w:color="auto"/>
              <w:bottom w:val="single" w:sz="6" w:space="0" w:color="auto"/>
              <w:right w:val="single" w:sz="6" w:space="0" w:color="auto"/>
            </w:tcBorders>
            <w:vAlign w:val="center"/>
          </w:tcPr>
          <w:p w14:paraId="153FB5CE" w14:textId="77777777" w:rsidR="00E62921" w:rsidRPr="00A64831" w:rsidRDefault="00E62921" w:rsidP="0024472A">
            <w:pPr>
              <w:spacing w:before="20" w:after="20"/>
              <w:jc w:val="right"/>
              <w:rPr>
                <w:szCs w:val="24"/>
                <w:highlight w:val="yellow"/>
              </w:rPr>
            </w:pPr>
            <w:r w:rsidRPr="00A64831">
              <w:rPr>
                <w:szCs w:val="24"/>
              </w:rPr>
              <w:t>$600,000</w:t>
            </w:r>
          </w:p>
        </w:tc>
      </w:tr>
      <w:tr w:rsidR="00E62921" w:rsidRPr="00A64831" w14:paraId="3F786ABA" w14:textId="77777777" w:rsidTr="00A64831">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3347C0DC" w14:textId="77777777" w:rsidR="00E62921" w:rsidRPr="00A64831" w:rsidRDefault="00E62921" w:rsidP="00E62921">
            <w:pPr>
              <w:pStyle w:val="Heading2"/>
              <w:spacing w:before="20" w:after="20"/>
              <w:ind w:left="0"/>
              <w:jc w:val="both"/>
              <w:rPr>
                <w:rFonts w:ascii="Times New Roman" w:hAnsi="Times New Roman"/>
                <w:b/>
                <w:bCs/>
                <w:i w:val="0"/>
                <w:iCs/>
                <w:sz w:val="24"/>
                <w:szCs w:val="24"/>
              </w:rPr>
            </w:pPr>
            <w:r w:rsidRPr="00A64831">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62BE7416" w14:textId="77777777" w:rsidR="00E62921" w:rsidRPr="00A64831" w:rsidRDefault="00E62921" w:rsidP="0024472A">
            <w:pPr>
              <w:spacing w:before="20" w:after="20"/>
              <w:jc w:val="right"/>
              <w:rPr>
                <w:b/>
                <w:bCs/>
                <w:iCs/>
                <w:color w:val="000000"/>
                <w:szCs w:val="24"/>
                <w:highlight w:val="yellow"/>
              </w:rPr>
            </w:pPr>
            <w:r w:rsidRPr="00A64831">
              <w:rPr>
                <w:b/>
                <w:bCs/>
                <w:iCs/>
                <w:color w:val="000000" w:themeColor="text1"/>
                <w:szCs w:val="24"/>
              </w:rPr>
              <w:t>$600,000</w:t>
            </w:r>
          </w:p>
        </w:tc>
      </w:tr>
    </w:tbl>
    <w:p w14:paraId="09A32948" w14:textId="77777777" w:rsidR="00E62921" w:rsidRDefault="00E62921" w:rsidP="00E62921">
      <w:pPr>
        <w:spacing w:before="60" w:after="60"/>
        <w:jc w:val="both"/>
        <w:rPr>
          <w:sz w:val="22"/>
        </w:rPr>
      </w:pPr>
    </w:p>
    <w:p w14:paraId="3BFA8728" w14:textId="7A1D5665" w:rsidR="00AE2039" w:rsidRDefault="00AE2039">
      <w:pPr>
        <w:widowControl/>
        <w:rPr>
          <w:szCs w:val="24"/>
        </w:rPr>
      </w:pPr>
      <w:r>
        <w:rPr>
          <w:szCs w:val="24"/>
        </w:rPr>
        <w:br w:type="page"/>
      </w: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875"/>
        <w:gridCol w:w="2910"/>
        <w:gridCol w:w="2438"/>
      </w:tblGrid>
      <w:tr w:rsidR="002E72AC" w:rsidRPr="00A64831" w14:paraId="108B61E4" w14:textId="77777777" w:rsidTr="00A64831">
        <w:trPr>
          <w:cantSplit/>
          <w:jc w:val="center"/>
        </w:trPr>
        <w:tc>
          <w:tcPr>
            <w:tcW w:w="3690" w:type="dxa"/>
            <w:tcBorders>
              <w:top w:val="nil"/>
              <w:left w:val="nil"/>
              <w:bottom w:val="nil"/>
              <w:right w:val="nil"/>
            </w:tcBorders>
          </w:tcPr>
          <w:p w14:paraId="552C3C08" w14:textId="77777777" w:rsidR="002E72AC" w:rsidRPr="00A64831" w:rsidRDefault="002E72AC" w:rsidP="0024472A">
            <w:pPr>
              <w:spacing w:after="120"/>
              <w:ind w:right="-1008"/>
              <w:jc w:val="both"/>
              <w:rPr>
                <w:b/>
                <w:bCs/>
                <w:szCs w:val="24"/>
              </w:rPr>
            </w:pPr>
            <w:r w:rsidRPr="00A64831">
              <w:rPr>
                <w:b/>
                <w:bCs/>
                <w:szCs w:val="24"/>
              </w:rPr>
              <w:lastRenderedPageBreak/>
              <w:t xml:space="preserve">NAME OF GRANT PROGRAM:   </w:t>
            </w:r>
          </w:p>
        </w:tc>
        <w:tc>
          <w:tcPr>
            <w:tcW w:w="4785" w:type="dxa"/>
            <w:gridSpan w:val="2"/>
            <w:tcBorders>
              <w:top w:val="nil"/>
              <w:left w:val="nil"/>
              <w:bottom w:val="nil"/>
              <w:right w:val="nil"/>
            </w:tcBorders>
          </w:tcPr>
          <w:p w14:paraId="1D07DF91" w14:textId="77777777" w:rsidR="002E72AC" w:rsidRPr="00A64831" w:rsidRDefault="002E72AC" w:rsidP="0024472A">
            <w:pPr>
              <w:pStyle w:val="Heading1"/>
              <w:ind w:left="-90" w:right="-90" w:firstLine="90"/>
              <w:jc w:val="left"/>
              <w:rPr>
                <w:szCs w:val="24"/>
              </w:rPr>
            </w:pPr>
            <w:r w:rsidRPr="00A64831">
              <w:rPr>
                <w:szCs w:val="24"/>
              </w:rPr>
              <w:t>Adult Education Services Planning Grant</w:t>
            </w:r>
          </w:p>
        </w:tc>
        <w:tc>
          <w:tcPr>
            <w:tcW w:w="2438" w:type="dxa"/>
            <w:tcBorders>
              <w:top w:val="nil"/>
              <w:left w:val="nil"/>
              <w:bottom w:val="nil"/>
              <w:right w:val="nil"/>
            </w:tcBorders>
          </w:tcPr>
          <w:p w14:paraId="52187D4A" w14:textId="103DAADD" w:rsidR="002E72AC" w:rsidRPr="00A64831" w:rsidRDefault="002E72AC" w:rsidP="0024472A">
            <w:pPr>
              <w:spacing w:after="120"/>
              <w:ind w:right="-90"/>
              <w:jc w:val="both"/>
              <w:rPr>
                <w:szCs w:val="24"/>
              </w:rPr>
            </w:pPr>
            <w:r w:rsidRPr="00A64831">
              <w:rPr>
                <w:b/>
                <w:bCs/>
                <w:szCs w:val="24"/>
              </w:rPr>
              <w:t>FUND CODE:</w:t>
            </w:r>
            <w:r w:rsidRPr="00A64831">
              <w:rPr>
                <w:szCs w:val="24"/>
              </w:rPr>
              <w:t>587</w:t>
            </w:r>
          </w:p>
        </w:tc>
      </w:tr>
      <w:tr w:rsidR="002E72AC" w:rsidRPr="00A64831" w14:paraId="0DF7AA51" w14:textId="77777777" w:rsidTr="00A64831">
        <w:trPr>
          <w:cantSplit/>
          <w:jc w:val="center"/>
        </w:trPr>
        <w:tc>
          <w:tcPr>
            <w:tcW w:w="3690" w:type="dxa"/>
            <w:tcBorders>
              <w:top w:val="nil"/>
              <w:left w:val="nil"/>
              <w:bottom w:val="nil"/>
              <w:right w:val="nil"/>
            </w:tcBorders>
          </w:tcPr>
          <w:p w14:paraId="4E3731C8" w14:textId="77777777" w:rsidR="002E72AC" w:rsidRPr="00A64831" w:rsidRDefault="002E72AC" w:rsidP="0024472A">
            <w:pPr>
              <w:spacing w:after="120"/>
              <w:ind w:right="-90"/>
              <w:jc w:val="both"/>
              <w:rPr>
                <w:b/>
                <w:bCs/>
                <w:szCs w:val="24"/>
              </w:rPr>
            </w:pPr>
            <w:r w:rsidRPr="00A64831">
              <w:rPr>
                <w:b/>
                <w:bCs/>
                <w:szCs w:val="24"/>
              </w:rPr>
              <w:t xml:space="preserve">FUNDS ALLOCATED:     </w:t>
            </w:r>
          </w:p>
        </w:tc>
        <w:tc>
          <w:tcPr>
            <w:tcW w:w="7223" w:type="dxa"/>
            <w:gridSpan w:val="3"/>
            <w:tcBorders>
              <w:top w:val="nil"/>
              <w:left w:val="nil"/>
              <w:bottom w:val="nil"/>
              <w:right w:val="nil"/>
            </w:tcBorders>
          </w:tcPr>
          <w:p w14:paraId="367DAA36" w14:textId="28D08A9F" w:rsidR="002E72AC" w:rsidRPr="00A64831" w:rsidRDefault="002E72AC" w:rsidP="0024472A">
            <w:pPr>
              <w:spacing w:after="120"/>
              <w:ind w:right="-144"/>
              <w:jc w:val="both"/>
              <w:rPr>
                <w:szCs w:val="24"/>
              </w:rPr>
            </w:pPr>
            <w:r w:rsidRPr="00A64831">
              <w:rPr>
                <w:szCs w:val="24"/>
              </w:rPr>
              <w:t xml:space="preserve">$1,014,674 (State) </w:t>
            </w:r>
          </w:p>
        </w:tc>
      </w:tr>
      <w:tr w:rsidR="002E72AC" w:rsidRPr="00A64831" w14:paraId="7347EC38" w14:textId="77777777" w:rsidTr="00A64831">
        <w:trPr>
          <w:cantSplit/>
          <w:jc w:val="center"/>
        </w:trPr>
        <w:tc>
          <w:tcPr>
            <w:tcW w:w="3690" w:type="dxa"/>
            <w:tcBorders>
              <w:top w:val="nil"/>
              <w:left w:val="nil"/>
              <w:bottom w:val="nil"/>
              <w:right w:val="nil"/>
            </w:tcBorders>
          </w:tcPr>
          <w:p w14:paraId="714DB0F3" w14:textId="77777777" w:rsidR="002E72AC" w:rsidRPr="00A64831" w:rsidRDefault="002E72AC" w:rsidP="0024472A">
            <w:pPr>
              <w:spacing w:after="120"/>
              <w:ind w:right="-90"/>
              <w:jc w:val="both"/>
              <w:rPr>
                <w:b/>
                <w:bCs/>
                <w:szCs w:val="24"/>
              </w:rPr>
            </w:pPr>
            <w:r w:rsidRPr="00A64831">
              <w:rPr>
                <w:b/>
                <w:bCs/>
                <w:szCs w:val="24"/>
              </w:rPr>
              <w:t>FUNDS REQUESTED:</w:t>
            </w:r>
          </w:p>
        </w:tc>
        <w:tc>
          <w:tcPr>
            <w:tcW w:w="7223" w:type="dxa"/>
            <w:gridSpan w:val="3"/>
            <w:tcBorders>
              <w:top w:val="nil"/>
              <w:left w:val="nil"/>
              <w:bottom w:val="nil"/>
              <w:right w:val="nil"/>
            </w:tcBorders>
          </w:tcPr>
          <w:p w14:paraId="4C8A5E13" w14:textId="6362C14A" w:rsidR="002E72AC" w:rsidRPr="00A64831" w:rsidRDefault="002E72AC" w:rsidP="0024472A">
            <w:pPr>
              <w:spacing w:after="120"/>
              <w:ind w:right="-90"/>
              <w:jc w:val="both"/>
              <w:rPr>
                <w:szCs w:val="24"/>
              </w:rPr>
            </w:pPr>
            <w:r w:rsidRPr="00A64831">
              <w:rPr>
                <w:szCs w:val="24"/>
              </w:rPr>
              <w:t>$1,119,873</w:t>
            </w:r>
          </w:p>
        </w:tc>
      </w:tr>
      <w:tr w:rsidR="002E72AC" w:rsidRPr="00A64831" w14:paraId="3D2F68CB" w14:textId="77777777" w:rsidTr="00A64831">
        <w:trPr>
          <w:cantSplit/>
          <w:trHeight w:val="3852"/>
          <w:jc w:val="center"/>
        </w:trPr>
        <w:tc>
          <w:tcPr>
            <w:tcW w:w="10913" w:type="dxa"/>
            <w:gridSpan w:val="4"/>
            <w:tcBorders>
              <w:top w:val="nil"/>
              <w:left w:val="nil"/>
              <w:bottom w:val="nil"/>
              <w:right w:val="nil"/>
            </w:tcBorders>
          </w:tcPr>
          <w:p w14:paraId="293E2113" w14:textId="03B821A4" w:rsidR="002E72AC" w:rsidRPr="00A64831" w:rsidRDefault="002E72AC" w:rsidP="0024472A">
            <w:pPr>
              <w:spacing w:after="120"/>
              <w:jc w:val="both"/>
              <w:rPr>
                <w:szCs w:val="24"/>
              </w:rPr>
            </w:pPr>
            <w:r w:rsidRPr="00A64831">
              <w:rPr>
                <w:b/>
                <w:bCs/>
                <w:szCs w:val="24"/>
              </w:rPr>
              <w:t xml:space="preserve">PURPOSE: </w:t>
            </w:r>
            <w:r w:rsidRPr="00A64831">
              <w:rPr>
                <w:szCs w:val="24"/>
              </w:rPr>
              <w:t xml:space="preserve">The purpose of this </w:t>
            </w:r>
            <w:r w:rsidR="003961CC">
              <w:rPr>
                <w:szCs w:val="24"/>
              </w:rPr>
              <w:t>c</w:t>
            </w:r>
            <w:r w:rsidRPr="00A64831">
              <w:rPr>
                <w:szCs w:val="24"/>
              </w:rPr>
              <w:t>ompetitive grant program is to support capacity building and planning activities to prepare organizations to provide new and/or expanded services in FY23 and beyond through the following programs:</w:t>
            </w:r>
          </w:p>
          <w:p w14:paraId="4F878BC6" w14:textId="77777777" w:rsidR="002E72AC" w:rsidRPr="00A64831" w:rsidRDefault="002E72AC" w:rsidP="00D851D5">
            <w:pPr>
              <w:pStyle w:val="ListParagraph"/>
              <w:numPr>
                <w:ilvl w:val="0"/>
                <w:numId w:val="7"/>
              </w:numPr>
              <w:tabs>
                <w:tab w:val="left" w:pos="0"/>
                <w:tab w:val="left" w:pos="720"/>
              </w:tabs>
              <w:spacing w:before="120" w:after="120" w:line="276" w:lineRule="auto"/>
              <w:jc w:val="both"/>
              <w:rPr>
                <w:sz w:val="24"/>
                <w:szCs w:val="24"/>
              </w:rPr>
            </w:pPr>
            <w:r w:rsidRPr="00A64831">
              <w:rPr>
                <w:sz w:val="24"/>
                <w:szCs w:val="24"/>
              </w:rPr>
              <w:t>New Community and Adult Learning Center (CALC) or Corrections Education Program</w:t>
            </w:r>
          </w:p>
          <w:p w14:paraId="1E0A1BC6" w14:textId="77777777" w:rsidR="002E72AC" w:rsidRPr="00A64831" w:rsidRDefault="002E72AC" w:rsidP="00D851D5">
            <w:pPr>
              <w:pStyle w:val="ListParagraph"/>
              <w:numPr>
                <w:ilvl w:val="0"/>
                <w:numId w:val="7"/>
              </w:numPr>
              <w:tabs>
                <w:tab w:val="left" w:pos="0"/>
                <w:tab w:val="left" w:pos="720"/>
              </w:tabs>
              <w:spacing w:after="120" w:line="276" w:lineRule="auto"/>
              <w:jc w:val="both"/>
              <w:rPr>
                <w:sz w:val="24"/>
                <w:szCs w:val="24"/>
              </w:rPr>
            </w:pPr>
            <w:r w:rsidRPr="00A64831">
              <w:rPr>
                <w:sz w:val="24"/>
                <w:szCs w:val="24"/>
              </w:rPr>
              <w:t>Significantly expanded CALC or Corrections Education Program (e.g., new site, newly offering adult basic education services or English for Speakers of Other Languages (ESOL), or an increase in program size of 50 seats or more annually)</w:t>
            </w:r>
          </w:p>
          <w:p w14:paraId="04D8438A" w14:textId="77777777" w:rsidR="002E72AC" w:rsidRPr="00A64831" w:rsidRDefault="002E72AC" w:rsidP="00D851D5">
            <w:pPr>
              <w:pStyle w:val="ListParagraph"/>
              <w:numPr>
                <w:ilvl w:val="0"/>
                <w:numId w:val="7"/>
              </w:numPr>
              <w:tabs>
                <w:tab w:val="left" w:pos="0"/>
                <w:tab w:val="left" w:pos="720"/>
              </w:tabs>
              <w:spacing w:after="120" w:line="276" w:lineRule="auto"/>
              <w:jc w:val="both"/>
              <w:rPr>
                <w:sz w:val="24"/>
                <w:szCs w:val="24"/>
              </w:rPr>
            </w:pPr>
            <w:r w:rsidRPr="00A64831">
              <w:rPr>
                <w:sz w:val="24"/>
                <w:szCs w:val="24"/>
              </w:rPr>
              <w:t>MassSTEP</w:t>
            </w:r>
          </w:p>
          <w:p w14:paraId="77A3B8FB" w14:textId="77777777" w:rsidR="002E72AC" w:rsidRPr="00A64831" w:rsidRDefault="002E72AC" w:rsidP="00D851D5">
            <w:pPr>
              <w:pStyle w:val="ListParagraph"/>
              <w:numPr>
                <w:ilvl w:val="0"/>
                <w:numId w:val="7"/>
              </w:numPr>
              <w:tabs>
                <w:tab w:val="left" w:pos="0"/>
                <w:tab w:val="left" w:pos="720"/>
              </w:tabs>
              <w:spacing w:after="120" w:line="276" w:lineRule="auto"/>
              <w:jc w:val="both"/>
              <w:rPr>
                <w:sz w:val="24"/>
                <w:szCs w:val="24"/>
              </w:rPr>
            </w:pPr>
            <w:r w:rsidRPr="00A64831">
              <w:rPr>
                <w:sz w:val="24"/>
                <w:szCs w:val="24"/>
              </w:rPr>
              <w:t>Workplace Education</w:t>
            </w:r>
          </w:p>
          <w:p w14:paraId="5EFC69B2" w14:textId="77777777" w:rsidR="002E72AC" w:rsidRPr="00A64831" w:rsidRDefault="002E72AC" w:rsidP="00D851D5">
            <w:pPr>
              <w:pStyle w:val="ListParagraph"/>
              <w:numPr>
                <w:ilvl w:val="0"/>
                <w:numId w:val="7"/>
              </w:numPr>
              <w:tabs>
                <w:tab w:val="left" w:pos="0"/>
                <w:tab w:val="left" w:pos="720"/>
              </w:tabs>
              <w:spacing w:after="120" w:line="276" w:lineRule="auto"/>
              <w:jc w:val="both"/>
              <w:rPr>
                <w:sz w:val="24"/>
                <w:szCs w:val="24"/>
              </w:rPr>
            </w:pPr>
            <w:r w:rsidRPr="00A64831">
              <w:rPr>
                <w:sz w:val="24"/>
                <w:szCs w:val="24"/>
              </w:rPr>
              <w:t>Transition to College</w:t>
            </w:r>
          </w:p>
          <w:p w14:paraId="146FBCE4" w14:textId="77777777" w:rsidR="002E72AC" w:rsidRPr="00A64831" w:rsidRDefault="002E72AC" w:rsidP="00D851D5">
            <w:pPr>
              <w:pStyle w:val="ListParagraph"/>
              <w:numPr>
                <w:ilvl w:val="0"/>
                <w:numId w:val="7"/>
              </w:numPr>
              <w:tabs>
                <w:tab w:val="left" w:pos="0"/>
                <w:tab w:val="left" w:pos="720"/>
              </w:tabs>
              <w:spacing w:after="120" w:line="276" w:lineRule="auto"/>
              <w:jc w:val="both"/>
              <w:rPr>
                <w:sz w:val="24"/>
                <w:szCs w:val="24"/>
              </w:rPr>
            </w:pPr>
            <w:r w:rsidRPr="00A64831">
              <w:rPr>
                <w:sz w:val="24"/>
                <w:szCs w:val="24"/>
              </w:rPr>
              <w:t>Career and Technical Education (Perkins V) in Correctional Institutions</w:t>
            </w:r>
          </w:p>
          <w:p w14:paraId="1DAE2789" w14:textId="77777777" w:rsidR="002E72AC" w:rsidRPr="00A64831" w:rsidRDefault="002E72AC" w:rsidP="00D851D5">
            <w:pPr>
              <w:pStyle w:val="ListParagraph"/>
              <w:numPr>
                <w:ilvl w:val="0"/>
                <w:numId w:val="7"/>
              </w:numPr>
              <w:tabs>
                <w:tab w:val="left" w:pos="0"/>
                <w:tab w:val="left" w:pos="720"/>
              </w:tabs>
              <w:spacing w:after="120" w:line="276" w:lineRule="auto"/>
              <w:jc w:val="both"/>
              <w:rPr>
                <w:sz w:val="24"/>
                <w:szCs w:val="24"/>
              </w:rPr>
            </w:pPr>
            <w:r w:rsidRPr="00A64831">
              <w:rPr>
                <w:sz w:val="24"/>
                <w:szCs w:val="24"/>
              </w:rPr>
              <w:t>Pay-for-Performance</w:t>
            </w:r>
          </w:p>
        </w:tc>
      </w:tr>
      <w:tr w:rsidR="002E72AC" w:rsidRPr="00A64831" w14:paraId="3A0B19BA" w14:textId="77777777" w:rsidTr="00A64831">
        <w:trPr>
          <w:trHeight w:val="468"/>
          <w:jc w:val="center"/>
        </w:trPr>
        <w:tc>
          <w:tcPr>
            <w:tcW w:w="5565" w:type="dxa"/>
            <w:gridSpan w:val="2"/>
            <w:tcBorders>
              <w:top w:val="nil"/>
              <w:left w:val="nil"/>
              <w:bottom w:val="nil"/>
              <w:right w:val="nil"/>
            </w:tcBorders>
          </w:tcPr>
          <w:p w14:paraId="5ED40C29" w14:textId="77777777" w:rsidR="002E72AC" w:rsidRPr="00A64831" w:rsidRDefault="002E72AC" w:rsidP="0024472A">
            <w:pPr>
              <w:spacing w:before="240" w:after="120"/>
              <w:ind w:right="-144"/>
              <w:jc w:val="both"/>
              <w:rPr>
                <w:b/>
                <w:bCs/>
                <w:szCs w:val="24"/>
              </w:rPr>
            </w:pPr>
            <w:r w:rsidRPr="00A64831">
              <w:rPr>
                <w:b/>
                <w:bCs/>
                <w:szCs w:val="24"/>
              </w:rPr>
              <w:t xml:space="preserve">NUMBER OF PROPOSALS RECEIVED: </w:t>
            </w:r>
          </w:p>
        </w:tc>
        <w:tc>
          <w:tcPr>
            <w:tcW w:w="5348" w:type="dxa"/>
            <w:gridSpan w:val="2"/>
            <w:tcBorders>
              <w:top w:val="nil"/>
              <w:left w:val="nil"/>
              <w:bottom w:val="nil"/>
              <w:right w:val="nil"/>
            </w:tcBorders>
          </w:tcPr>
          <w:p w14:paraId="07E367A0" w14:textId="77777777" w:rsidR="002E72AC" w:rsidRPr="00A64831" w:rsidRDefault="002E72AC" w:rsidP="0024472A">
            <w:pPr>
              <w:spacing w:before="240" w:after="120"/>
              <w:ind w:right="-90"/>
              <w:jc w:val="both"/>
              <w:rPr>
                <w:szCs w:val="24"/>
              </w:rPr>
            </w:pPr>
            <w:r w:rsidRPr="00A64831">
              <w:rPr>
                <w:szCs w:val="24"/>
              </w:rPr>
              <w:t>51</w:t>
            </w:r>
          </w:p>
        </w:tc>
      </w:tr>
      <w:tr w:rsidR="002E72AC" w:rsidRPr="00A64831" w14:paraId="5403B9A6" w14:textId="77777777" w:rsidTr="00A64831">
        <w:trPr>
          <w:trHeight w:val="224"/>
          <w:jc w:val="center"/>
        </w:trPr>
        <w:tc>
          <w:tcPr>
            <w:tcW w:w="5565" w:type="dxa"/>
            <w:gridSpan w:val="2"/>
            <w:tcBorders>
              <w:top w:val="nil"/>
              <w:left w:val="nil"/>
              <w:bottom w:val="nil"/>
              <w:right w:val="nil"/>
            </w:tcBorders>
          </w:tcPr>
          <w:p w14:paraId="56E6BBAD" w14:textId="77777777" w:rsidR="002E72AC" w:rsidRPr="00A64831" w:rsidRDefault="002E72AC" w:rsidP="0024472A">
            <w:pPr>
              <w:spacing w:after="120"/>
              <w:ind w:right="-90"/>
              <w:jc w:val="both"/>
              <w:rPr>
                <w:b/>
                <w:bCs/>
                <w:szCs w:val="24"/>
              </w:rPr>
            </w:pPr>
            <w:r w:rsidRPr="00A64831">
              <w:rPr>
                <w:b/>
                <w:bCs/>
                <w:szCs w:val="24"/>
              </w:rPr>
              <w:t xml:space="preserve">NUMBER OF PROPOSALS RECOMMENDED: </w:t>
            </w:r>
          </w:p>
        </w:tc>
        <w:tc>
          <w:tcPr>
            <w:tcW w:w="5348" w:type="dxa"/>
            <w:gridSpan w:val="2"/>
            <w:tcBorders>
              <w:top w:val="nil"/>
              <w:left w:val="nil"/>
              <w:bottom w:val="nil"/>
              <w:right w:val="nil"/>
            </w:tcBorders>
          </w:tcPr>
          <w:p w14:paraId="6CBAC425" w14:textId="77777777" w:rsidR="002E72AC" w:rsidRPr="00A64831" w:rsidRDefault="002E72AC" w:rsidP="0024472A">
            <w:pPr>
              <w:spacing w:after="120"/>
              <w:ind w:right="-90"/>
              <w:jc w:val="both"/>
              <w:rPr>
                <w:szCs w:val="24"/>
              </w:rPr>
            </w:pPr>
            <w:r w:rsidRPr="00A64831">
              <w:rPr>
                <w:szCs w:val="24"/>
              </w:rPr>
              <w:t>44</w:t>
            </w:r>
          </w:p>
        </w:tc>
      </w:tr>
      <w:tr w:rsidR="002E72AC" w:rsidRPr="00A64831" w14:paraId="7F653B7D" w14:textId="77777777" w:rsidTr="00A64831">
        <w:trPr>
          <w:trHeight w:val="612"/>
          <w:jc w:val="center"/>
        </w:trPr>
        <w:tc>
          <w:tcPr>
            <w:tcW w:w="5565" w:type="dxa"/>
            <w:gridSpan w:val="2"/>
            <w:tcBorders>
              <w:top w:val="nil"/>
              <w:left w:val="nil"/>
              <w:bottom w:val="nil"/>
              <w:right w:val="nil"/>
            </w:tcBorders>
          </w:tcPr>
          <w:p w14:paraId="2DF5F909" w14:textId="77777777" w:rsidR="002E72AC" w:rsidRPr="00A64831" w:rsidRDefault="002E72AC" w:rsidP="00A64831">
            <w:pPr>
              <w:pStyle w:val="NoSpacing"/>
              <w:rPr>
                <w:b/>
                <w:bCs/>
                <w:sz w:val="24"/>
                <w:szCs w:val="24"/>
              </w:rPr>
            </w:pPr>
            <w:r w:rsidRPr="00A64831">
              <w:rPr>
                <w:b/>
                <w:bCs/>
                <w:sz w:val="24"/>
                <w:szCs w:val="24"/>
              </w:rPr>
              <w:t xml:space="preserve">NUMBER OF PROPOSALS NOT RECOMMENDED: </w:t>
            </w:r>
          </w:p>
        </w:tc>
        <w:tc>
          <w:tcPr>
            <w:tcW w:w="5348" w:type="dxa"/>
            <w:gridSpan w:val="2"/>
            <w:tcBorders>
              <w:top w:val="nil"/>
              <w:left w:val="nil"/>
              <w:bottom w:val="nil"/>
              <w:right w:val="nil"/>
            </w:tcBorders>
          </w:tcPr>
          <w:p w14:paraId="505F9F0B" w14:textId="77777777" w:rsidR="002E72AC" w:rsidRPr="00A64831" w:rsidRDefault="002E72AC" w:rsidP="0024472A">
            <w:pPr>
              <w:spacing w:after="120"/>
              <w:ind w:right="-90"/>
              <w:jc w:val="both"/>
              <w:rPr>
                <w:szCs w:val="24"/>
              </w:rPr>
            </w:pPr>
            <w:r w:rsidRPr="00A64831">
              <w:rPr>
                <w:szCs w:val="24"/>
              </w:rPr>
              <w:t>7</w:t>
            </w:r>
          </w:p>
        </w:tc>
      </w:tr>
      <w:tr w:rsidR="002E72AC" w:rsidRPr="00A64831" w14:paraId="5D36138F" w14:textId="77777777" w:rsidTr="00A64831">
        <w:trPr>
          <w:cantSplit/>
          <w:trHeight w:val="828"/>
          <w:jc w:val="center"/>
        </w:trPr>
        <w:tc>
          <w:tcPr>
            <w:tcW w:w="10913" w:type="dxa"/>
            <w:gridSpan w:val="4"/>
            <w:tcBorders>
              <w:top w:val="nil"/>
              <w:left w:val="nil"/>
              <w:bottom w:val="nil"/>
              <w:right w:val="nil"/>
            </w:tcBorders>
            <w:vAlign w:val="bottom"/>
          </w:tcPr>
          <w:p w14:paraId="69A82A16" w14:textId="77777777" w:rsidR="002E72AC" w:rsidRPr="00A64831" w:rsidRDefault="002E72AC" w:rsidP="0024472A">
            <w:pPr>
              <w:rPr>
                <w:color w:val="000000" w:themeColor="text1"/>
                <w:szCs w:val="24"/>
              </w:rPr>
            </w:pPr>
            <w:r w:rsidRPr="00A64831">
              <w:rPr>
                <w:b/>
                <w:bCs/>
                <w:szCs w:val="24"/>
              </w:rPr>
              <w:t xml:space="preserve">RESULT OF FUNDING: </w:t>
            </w:r>
          </w:p>
          <w:p w14:paraId="73637B9C" w14:textId="77777777" w:rsidR="002E72AC" w:rsidRPr="00A64831" w:rsidRDefault="002E72AC" w:rsidP="00D851D5">
            <w:pPr>
              <w:pStyle w:val="ListParagraph"/>
              <w:numPr>
                <w:ilvl w:val="0"/>
                <w:numId w:val="6"/>
              </w:numPr>
              <w:tabs>
                <w:tab w:val="left" w:pos="0"/>
                <w:tab w:val="left" w:pos="720"/>
              </w:tabs>
              <w:spacing w:after="200" w:line="276" w:lineRule="auto"/>
              <w:rPr>
                <w:color w:val="000000" w:themeColor="text1"/>
                <w:sz w:val="24"/>
                <w:szCs w:val="24"/>
              </w:rPr>
            </w:pPr>
            <w:r w:rsidRPr="00A64831">
              <w:rPr>
                <w:color w:val="000000" w:themeColor="text1"/>
                <w:sz w:val="24"/>
                <w:szCs w:val="24"/>
              </w:rPr>
              <w:t xml:space="preserve">planning and collaboration activities around serving adult learners, including hard to serve populations such as out-of-school youth and/or </w:t>
            </w:r>
            <w:proofErr w:type="gramStart"/>
            <w:r w:rsidRPr="00A64831">
              <w:rPr>
                <w:color w:val="000000" w:themeColor="text1"/>
                <w:sz w:val="24"/>
                <w:szCs w:val="24"/>
              </w:rPr>
              <w:t>homeless;</w:t>
            </w:r>
            <w:proofErr w:type="gramEnd"/>
          </w:p>
          <w:p w14:paraId="4A8A05E9" w14:textId="49EF3E36" w:rsidR="002E72AC" w:rsidRPr="00A64831" w:rsidRDefault="002E72AC" w:rsidP="00D851D5">
            <w:pPr>
              <w:pStyle w:val="ListParagraph"/>
              <w:numPr>
                <w:ilvl w:val="0"/>
                <w:numId w:val="6"/>
              </w:numPr>
              <w:tabs>
                <w:tab w:val="left" w:pos="0"/>
                <w:tab w:val="left" w:pos="720"/>
              </w:tabs>
              <w:spacing w:after="200" w:line="276" w:lineRule="auto"/>
              <w:rPr>
                <w:color w:val="000000" w:themeColor="text1"/>
                <w:sz w:val="24"/>
                <w:szCs w:val="24"/>
              </w:rPr>
            </w:pPr>
            <w:r w:rsidRPr="00A64831">
              <w:rPr>
                <w:color w:val="000000" w:themeColor="text1"/>
                <w:sz w:val="24"/>
                <w:szCs w:val="24"/>
              </w:rPr>
              <w:t xml:space="preserve">commitment to engage with local workforce partners, including, but not limited to, </w:t>
            </w:r>
            <w:proofErr w:type="spellStart"/>
            <w:r w:rsidRPr="00A64831">
              <w:rPr>
                <w:color w:val="000000" w:themeColor="text1"/>
                <w:sz w:val="24"/>
                <w:szCs w:val="24"/>
              </w:rPr>
              <w:t>MassHire</w:t>
            </w:r>
            <w:proofErr w:type="spellEnd"/>
            <w:r w:rsidRPr="00A64831">
              <w:rPr>
                <w:color w:val="000000" w:themeColor="text1"/>
                <w:sz w:val="24"/>
                <w:szCs w:val="24"/>
              </w:rPr>
              <w:t xml:space="preserve"> Workforce Boards, </w:t>
            </w:r>
            <w:proofErr w:type="spellStart"/>
            <w:r w:rsidRPr="00A64831">
              <w:rPr>
                <w:color w:val="000000" w:themeColor="text1"/>
                <w:sz w:val="24"/>
                <w:szCs w:val="24"/>
              </w:rPr>
              <w:t>MassHire</w:t>
            </w:r>
            <w:proofErr w:type="spellEnd"/>
            <w:r w:rsidRPr="00A64831">
              <w:rPr>
                <w:color w:val="000000" w:themeColor="text1"/>
                <w:sz w:val="24"/>
                <w:szCs w:val="24"/>
              </w:rPr>
              <w:t xml:space="preserve"> Career Centers, adult education agencies, job training programs, public schools, Department of Transitional Assistance offices, Massachusetts Rehabilitation</w:t>
            </w:r>
            <w:r w:rsidR="00621FA5">
              <w:rPr>
                <w:color w:val="000000" w:themeColor="text1"/>
                <w:sz w:val="24"/>
                <w:szCs w:val="24"/>
              </w:rPr>
              <w:t xml:space="preserve"> Commission</w:t>
            </w:r>
            <w:r w:rsidRPr="00A64831">
              <w:rPr>
                <w:color w:val="000000" w:themeColor="text1"/>
                <w:sz w:val="24"/>
                <w:szCs w:val="24"/>
              </w:rPr>
              <w:t>, and other WIOA and local offices on the desirability, feasibility, and viability of developing adult education programming;</w:t>
            </w:r>
          </w:p>
          <w:p w14:paraId="2C118766" w14:textId="77777777" w:rsidR="002E72AC" w:rsidRPr="00A64831" w:rsidRDefault="002E72AC" w:rsidP="00D851D5">
            <w:pPr>
              <w:pStyle w:val="ListParagraph"/>
              <w:numPr>
                <w:ilvl w:val="0"/>
                <w:numId w:val="6"/>
              </w:numPr>
              <w:tabs>
                <w:tab w:val="left" w:pos="0"/>
                <w:tab w:val="left" w:pos="720"/>
              </w:tabs>
              <w:spacing w:after="200" w:line="276" w:lineRule="auto"/>
              <w:rPr>
                <w:color w:val="000000" w:themeColor="text1"/>
                <w:sz w:val="24"/>
                <w:szCs w:val="24"/>
              </w:rPr>
            </w:pPr>
            <w:r w:rsidRPr="00A64831">
              <w:rPr>
                <w:color w:val="000000" w:themeColor="text1"/>
                <w:sz w:val="24"/>
                <w:szCs w:val="24"/>
              </w:rPr>
              <w:t xml:space="preserve">planning around integration of digital learning delivery </w:t>
            </w:r>
            <w:proofErr w:type="gramStart"/>
            <w:r w:rsidRPr="00A64831">
              <w:rPr>
                <w:color w:val="000000" w:themeColor="text1"/>
                <w:sz w:val="24"/>
                <w:szCs w:val="24"/>
              </w:rPr>
              <w:t>models;</w:t>
            </w:r>
            <w:proofErr w:type="gramEnd"/>
          </w:p>
          <w:p w14:paraId="37842008" w14:textId="77777777" w:rsidR="002E72AC" w:rsidRPr="00A64831" w:rsidRDefault="002E72AC" w:rsidP="00D851D5">
            <w:pPr>
              <w:pStyle w:val="ListParagraph"/>
              <w:numPr>
                <w:ilvl w:val="0"/>
                <w:numId w:val="6"/>
              </w:numPr>
              <w:tabs>
                <w:tab w:val="left" w:pos="0"/>
                <w:tab w:val="left" w:pos="720"/>
              </w:tabs>
              <w:spacing w:after="200" w:line="276" w:lineRule="auto"/>
              <w:rPr>
                <w:color w:val="000000" w:themeColor="text1"/>
                <w:sz w:val="24"/>
                <w:szCs w:val="24"/>
              </w:rPr>
            </w:pPr>
            <w:r w:rsidRPr="00A64831">
              <w:rPr>
                <w:color w:val="000000" w:themeColor="text1"/>
                <w:sz w:val="24"/>
                <w:szCs w:val="24"/>
              </w:rPr>
              <w:t xml:space="preserve">assessing the business needs of the local area, identifying any priority industries or </w:t>
            </w:r>
            <w:proofErr w:type="gramStart"/>
            <w:r w:rsidRPr="00A64831">
              <w:rPr>
                <w:color w:val="000000" w:themeColor="text1"/>
                <w:sz w:val="24"/>
                <w:szCs w:val="24"/>
              </w:rPr>
              <w:t>occupations;</w:t>
            </w:r>
            <w:proofErr w:type="gramEnd"/>
          </w:p>
          <w:p w14:paraId="087720E8" w14:textId="729F6951" w:rsidR="002E72AC" w:rsidRPr="00A64831" w:rsidRDefault="002E72AC" w:rsidP="00A64831">
            <w:pPr>
              <w:pStyle w:val="ListParagraph"/>
              <w:numPr>
                <w:ilvl w:val="0"/>
                <w:numId w:val="6"/>
              </w:numPr>
              <w:tabs>
                <w:tab w:val="left" w:pos="0"/>
                <w:tab w:val="left" w:pos="720"/>
              </w:tabs>
              <w:spacing w:after="200" w:line="276" w:lineRule="auto"/>
              <w:rPr>
                <w:color w:val="000000" w:themeColor="text1"/>
                <w:sz w:val="24"/>
                <w:szCs w:val="24"/>
              </w:rPr>
            </w:pPr>
            <w:r w:rsidRPr="00A64831">
              <w:rPr>
                <w:color w:val="000000" w:themeColor="text1"/>
                <w:sz w:val="24"/>
                <w:szCs w:val="24"/>
              </w:rPr>
              <w:t>assessing the education and workforce training needs of an area's student population.</w:t>
            </w:r>
          </w:p>
        </w:tc>
      </w:tr>
    </w:tbl>
    <w:p w14:paraId="7E994663" w14:textId="77777777" w:rsidR="002E72AC" w:rsidRDefault="002E72AC" w:rsidP="002E72AC">
      <w:pPr>
        <w:jc w:val="both"/>
        <w:rPr>
          <w:sz w:val="22"/>
        </w:rPr>
      </w:pPr>
      <w:r>
        <w:rPr>
          <w:sz w:val="22"/>
        </w:rPr>
        <w:tab/>
      </w:r>
    </w:p>
    <w:tbl>
      <w:tblPr>
        <w:tblStyle w:val="TableGrid"/>
        <w:tblW w:w="10615" w:type="dxa"/>
        <w:jc w:val="center"/>
        <w:tblLayout w:type="fixed"/>
        <w:tblCellMar>
          <w:left w:w="30" w:type="dxa"/>
          <w:right w:w="30" w:type="dxa"/>
        </w:tblCellMar>
        <w:tblLook w:val="0020" w:firstRow="1" w:lastRow="0" w:firstColumn="0" w:lastColumn="0" w:noHBand="0" w:noVBand="0"/>
      </w:tblPr>
      <w:tblGrid>
        <w:gridCol w:w="9142"/>
        <w:gridCol w:w="1473"/>
      </w:tblGrid>
      <w:tr w:rsidR="002E72AC" w:rsidRPr="00A64831" w14:paraId="1320854A" w14:textId="77777777" w:rsidTr="00C1776E">
        <w:trPr>
          <w:cantSplit/>
          <w:trHeight w:val="20"/>
          <w:jc w:val="center"/>
        </w:trPr>
        <w:tc>
          <w:tcPr>
            <w:tcW w:w="9142" w:type="dxa"/>
            <w:tcBorders>
              <w:bottom w:val="double" w:sz="4" w:space="0" w:color="auto"/>
            </w:tcBorders>
          </w:tcPr>
          <w:p w14:paraId="592E4451" w14:textId="77777777" w:rsidR="002E72AC" w:rsidRPr="00A64831" w:rsidRDefault="002E72AC" w:rsidP="0024472A">
            <w:pPr>
              <w:spacing w:beforeLines="20" w:before="48" w:after="20"/>
              <w:jc w:val="center"/>
              <w:rPr>
                <w:b/>
                <w:color w:val="000000"/>
                <w:szCs w:val="24"/>
              </w:rPr>
            </w:pPr>
            <w:r w:rsidRPr="00A64831">
              <w:rPr>
                <w:b/>
                <w:color w:val="000000"/>
                <w:szCs w:val="24"/>
              </w:rPr>
              <w:t>RECIPIENTS</w:t>
            </w:r>
          </w:p>
        </w:tc>
        <w:tc>
          <w:tcPr>
            <w:tcW w:w="1473" w:type="dxa"/>
            <w:tcBorders>
              <w:bottom w:val="double" w:sz="4" w:space="0" w:color="auto"/>
            </w:tcBorders>
          </w:tcPr>
          <w:p w14:paraId="5EFFB71C" w14:textId="77777777" w:rsidR="002E72AC" w:rsidRPr="00A64831" w:rsidRDefault="002E72AC" w:rsidP="0024472A">
            <w:pPr>
              <w:spacing w:beforeLines="20" w:before="48" w:after="20"/>
              <w:jc w:val="center"/>
              <w:rPr>
                <w:b/>
                <w:color w:val="000000"/>
                <w:szCs w:val="24"/>
              </w:rPr>
            </w:pPr>
            <w:r w:rsidRPr="00A64831">
              <w:rPr>
                <w:b/>
                <w:color w:val="000000"/>
                <w:szCs w:val="24"/>
              </w:rPr>
              <w:t>AMOUNTS</w:t>
            </w:r>
          </w:p>
        </w:tc>
      </w:tr>
      <w:tr w:rsidR="002E72AC" w:rsidRPr="00A64831" w14:paraId="3EE801FF" w14:textId="77777777" w:rsidTr="00C1776E">
        <w:trPr>
          <w:cantSplit/>
          <w:trHeight w:val="72"/>
          <w:jc w:val="center"/>
        </w:trPr>
        <w:tc>
          <w:tcPr>
            <w:tcW w:w="9142" w:type="dxa"/>
            <w:tcBorders>
              <w:top w:val="double" w:sz="4" w:space="0" w:color="auto"/>
            </w:tcBorders>
            <w:vAlign w:val="bottom"/>
          </w:tcPr>
          <w:p w14:paraId="61A632BC" w14:textId="77777777" w:rsidR="002E72AC" w:rsidRPr="00A64831" w:rsidRDefault="002E72AC" w:rsidP="0024472A">
            <w:pPr>
              <w:spacing w:beforeLines="20" w:before="48" w:after="20"/>
              <w:rPr>
                <w:color w:val="000000" w:themeColor="text1"/>
                <w:szCs w:val="24"/>
              </w:rPr>
            </w:pPr>
            <w:r w:rsidRPr="00A64831">
              <w:rPr>
                <w:color w:val="000000" w:themeColor="text1"/>
                <w:szCs w:val="24"/>
              </w:rPr>
              <w:t>African Community Education Program</w:t>
            </w:r>
          </w:p>
        </w:tc>
        <w:tc>
          <w:tcPr>
            <w:tcW w:w="1473" w:type="dxa"/>
            <w:tcBorders>
              <w:top w:val="double" w:sz="4" w:space="0" w:color="auto"/>
            </w:tcBorders>
            <w:vAlign w:val="bottom"/>
          </w:tcPr>
          <w:p w14:paraId="3FF541BF"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$21,775 </w:t>
            </w:r>
          </w:p>
        </w:tc>
      </w:tr>
      <w:tr w:rsidR="002E72AC" w:rsidRPr="00A64831" w14:paraId="716463FC" w14:textId="77777777" w:rsidTr="00C1776E">
        <w:trPr>
          <w:cantSplit/>
          <w:trHeight w:val="72"/>
          <w:jc w:val="center"/>
        </w:trPr>
        <w:tc>
          <w:tcPr>
            <w:tcW w:w="9142" w:type="dxa"/>
            <w:vAlign w:val="bottom"/>
          </w:tcPr>
          <w:p w14:paraId="65A163A8" w14:textId="77777777" w:rsidR="002E72AC" w:rsidRPr="00A64831" w:rsidRDefault="002E72AC" w:rsidP="0024472A">
            <w:pPr>
              <w:spacing w:beforeLines="20" w:before="48" w:after="20"/>
              <w:rPr>
                <w:color w:val="000000" w:themeColor="text1"/>
                <w:szCs w:val="24"/>
              </w:rPr>
            </w:pPr>
            <w:r w:rsidRPr="00A64831">
              <w:rPr>
                <w:color w:val="000000" w:themeColor="text1"/>
                <w:szCs w:val="24"/>
              </w:rPr>
              <w:t>Boston Public Schools Adult Education</w:t>
            </w:r>
          </w:p>
        </w:tc>
        <w:tc>
          <w:tcPr>
            <w:tcW w:w="1473" w:type="dxa"/>
            <w:vAlign w:val="bottom"/>
          </w:tcPr>
          <w:p w14:paraId="7B7923EE"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$55,174 </w:t>
            </w:r>
          </w:p>
        </w:tc>
      </w:tr>
      <w:tr w:rsidR="002E72AC" w:rsidRPr="00A64831" w14:paraId="335B5DDC" w14:textId="77777777" w:rsidTr="00C1776E">
        <w:trPr>
          <w:cantSplit/>
          <w:trHeight w:val="72"/>
          <w:jc w:val="center"/>
        </w:trPr>
        <w:tc>
          <w:tcPr>
            <w:tcW w:w="9142" w:type="dxa"/>
            <w:vAlign w:val="bottom"/>
          </w:tcPr>
          <w:p w14:paraId="335CA492" w14:textId="77777777" w:rsidR="002E72AC" w:rsidRPr="00A64831" w:rsidRDefault="002E72AC" w:rsidP="0024472A">
            <w:pPr>
              <w:spacing w:beforeLines="20" w:before="48" w:after="20"/>
              <w:rPr>
                <w:color w:val="000000" w:themeColor="text1"/>
                <w:szCs w:val="24"/>
              </w:rPr>
            </w:pPr>
            <w:r w:rsidRPr="00A64831">
              <w:rPr>
                <w:color w:val="000000" w:themeColor="text1"/>
                <w:szCs w:val="24"/>
              </w:rPr>
              <w:t>Bristol Community College</w:t>
            </w:r>
          </w:p>
        </w:tc>
        <w:tc>
          <w:tcPr>
            <w:tcW w:w="1473" w:type="dxa"/>
            <w:vAlign w:val="bottom"/>
          </w:tcPr>
          <w:p w14:paraId="04224FC8"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$30,000 </w:t>
            </w:r>
          </w:p>
        </w:tc>
      </w:tr>
      <w:tr w:rsidR="002E72AC" w:rsidRPr="00A64831" w14:paraId="023D53D2" w14:textId="77777777" w:rsidTr="00C1776E">
        <w:trPr>
          <w:cantSplit/>
          <w:trHeight w:val="72"/>
          <w:jc w:val="center"/>
        </w:trPr>
        <w:tc>
          <w:tcPr>
            <w:tcW w:w="9142" w:type="dxa"/>
            <w:vAlign w:val="bottom"/>
          </w:tcPr>
          <w:p w14:paraId="532C8F39" w14:textId="77777777" w:rsidR="002E72AC" w:rsidRPr="00A64831" w:rsidRDefault="002E72AC" w:rsidP="0024472A">
            <w:pPr>
              <w:spacing w:beforeLines="20" w:before="48" w:after="20"/>
              <w:rPr>
                <w:color w:val="000000" w:themeColor="text1"/>
                <w:szCs w:val="24"/>
              </w:rPr>
            </w:pPr>
            <w:r w:rsidRPr="00A64831">
              <w:rPr>
                <w:color w:val="000000" w:themeColor="text1"/>
                <w:szCs w:val="24"/>
              </w:rPr>
              <w:t>Bristol County Sheriff's Office</w:t>
            </w:r>
          </w:p>
        </w:tc>
        <w:tc>
          <w:tcPr>
            <w:tcW w:w="1473" w:type="dxa"/>
            <w:vAlign w:val="bottom"/>
          </w:tcPr>
          <w:p w14:paraId="6F7F506D"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$4,500 </w:t>
            </w:r>
          </w:p>
        </w:tc>
      </w:tr>
      <w:tr w:rsidR="002E72AC" w:rsidRPr="00A64831" w14:paraId="339AB0D3" w14:textId="77777777" w:rsidTr="00C1776E">
        <w:trPr>
          <w:cantSplit/>
          <w:trHeight w:val="72"/>
          <w:jc w:val="center"/>
        </w:trPr>
        <w:tc>
          <w:tcPr>
            <w:tcW w:w="9142" w:type="dxa"/>
            <w:vAlign w:val="bottom"/>
          </w:tcPr>
          <w:p w14:paraId="05C55A43" w14:textId="77777777" w:rsidR="002E72AC" w:rsidRPr="00A64831" w:rsidRDefault="002E72AC" w:rsidP="0024472A">
            <w:pPr>
              <w:spacing w:beforeLines="20" w:before="48" w:after="20"/>
              <w:rPr>
                <w:color w:val="000000" w:themeColor="text1"/>
                <w:szCs w:val="24"/>
              </w:rPr>
            </w:pPr>
            <w:r w:rsidRPr="00A64831">
              <w:rPr>
                <w:color w:val="000000" w:themeColor="text1"/>
                <w:szCs w:val="24"/>
              </w:rPr>
              <w:t>Catholic Charitable Bureau of the Archdiocese of Boston D/B/A Catholic Charities South</w:t>
            </w:r>
          </w:p>
        </w:tc>
        <w:tc>
          <w:tcPr>
            <w:tcW w:w="1473" w:type="dxa"/>
            <w:vAlign w:val="bottom"/>
          </w:tcPr>
          <w:p w14:paraId="7F246DF1"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$29,971 </w:t>
            </w:r>
          </w:p>
        </w:tc>
      </w:tr>
      <w:tr w:rsidR="002E72AC" w:rsidRPr="00A64831" w14:paraId="4248B766" w14:textId="77777777" w:rsidTr="00C1776E">
        <w:trPr>
          <w:cantSplit/>
          <w:trHeight w:val="72"/>
          <w:jc w:val="center"/>
        </w:trPr>
        <w:tc>
          <w:tcPr>
            <w:tcW w:w="9142" w:type="dxa"/>
            <w:vAlign w:val="bottom"/>
          </w:tcPr>
          <w:p w14:paraId="507E6A24" w14:textId="77777777" w:rsidR="002E72AC" w:rsidRPr="00A64831" w:rsidRDefault="002E72AC" w:rsidP="0024472A">
            <w:pPr>
              <w:spacing w:beforeLines="20" w:before="48" w:after="20"/>
              <w:rPr>
                <w:color w:val="000000" w:themeColor="text1"/>
                <w:szCs w:val="24"/>
              </w:rPr>
            </w:pPr>
            <w:r w:rsidRPr="00A64831">
              <w:rPr>
                <w:color w:val="000000" w:themeColor="text1"/>
                <w:szCs w:val="24"/>
              </w:rPr>
              <w:t>Catholic Charities - El Centro Adult Education</w:t>
            </w:r>
          </w:p>
        </w:tc>
        <w:tc>
          <w:tcPr>
            <w:tcW w:w="1473" w:type="dxa"/>
            <w:vAlign w:val="bottom"/>
          </w:tcPr>
          <w:p w14:paraId="1CBAB89A"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$60,000 </w:t>
            </w:r>
          </w:p>
        </w:tc>
      </w:tr>
      <w:tr w:rsidR="002E72AC" w:rsidRPr="00A64831" w14:paraId="738CF9AB" w14:textId="77777777" w:rsidTr="00C1776E">
        <w:trPr>
          <w:cantSplit/>
          <w:trHeight w:val="72"/>
          <w:jc w:val="center"/>
        </w:trPr>
        <w:tc>
          <w:tcPr>
            <w:tcW w:w="9142" w:type="dxa"/>
            <w:vAlign w:val="bottom"/>
          </w:tcPr>
          <w:p w14:paraId="7AB09A85" w14:textId="77777777" w:rsidR="002E72AC" w:rsidRPr="00A64831" w:rsidRDefault="002E72AC" w:rsidP="0024472A">
            <w:pPr>
              <w:spacing w:beforeLines="20" w:before="48" w:after="20"/>
              <w:rPr>
                <w:color w:val="000000" w:themeColor="text1"/>
                <w:szCs w:val="24"/>
              </w:rPr>
            </w:pPr>
            <w:r w:rsidRPr="00A64831">
              <w:rPr>
                <w:color w:val="000000" w:themeColor="text1"/>
                <w:szCs w:val="24"/>
              </w:rPr>
              <w:t>Center for New Americans</w:t>
            </w:r>
          </w:p>
        </w:tc>
        <w:tc>
          <w:tcPr>
            <w:tcW w:w="1473" w:type="dxa"/>
            <w:vAlign w:val="bottom"/>
          </w:tcPr>
          <w:p w14:paraId="6424D1AE"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$32,347 </w:t>
            </w:r>
          </w:p>
        </w:tc>
      </w:tr>
      <w:tr w:rsidR="002E72AC" w:rsidRPr="00A64831" w14:paraId="66CADB6C" w14:textId="77777777" w:rsidTr="00C1776E">
        <w:trPr>
          <w:cantSplit/>
          <w:trHeight w:val="72"/>
          <w:jc w:val="center"/>
        </w:trPr>
        <w:tc>
          <w:tcPr>
            <w:tcW w:w="9142" w:type="dxa"/>
            <w:vAlign w:val="bottom"/>
          </w:tcPr>
          <w:p w14:paraId="0252FFD3" w14:textId="77777777" w:rsidR="002E72AC" w:rsidRPr="00A64831" w:rsidRDefault="002E72AC" w:rsidP="0024472A">
            <w:pPr>
              <w:spacing w:beforeLines="20" w:before="48" w:after="20"/>
              <w:rPr>
                <w:color w:val="000000" w:themeColor="text1"/>
                <w:szCs w:val="24"/>
              </w:rPr>
            </w:pPr>
            <w:r w:rsidRPr="00A64831">
              <w:rPr>
                <w:color w:val="000000" w:themeColor="text1"/>
                <w:szCs w:val="24"/>
              </w:rPr>
              <w:lastRenderedPageBreak/>
              <w:t>Essex County Sheriff's Department</w:t>
            </w:r>
          </w:p>
        </w:tc>
        <w:tc>
          <w:tcPr>
            <w:tcW w:w="1473" w:type="dxa"/>
            <w:vAlign w:val="bottom"/>
          </w:tcPr>
          <w:p w14:paraId="452CE7F1"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$29,862 </w:t>
            </w:r>
          </w:p>
        </w:tc>
      </w:tr>
      <w:tr w:rsidR="002E72AC" w:rsidRPr="00A64831" w14:paraId="2D25A122" w14:textId="77777777" w:rsidTr="00C1776E">
        <w:trPr>
          <w:cantSplit/>
          <w:trHeight w:val="72"/>
          <w:jc w:val="center"/>
        </w:trPr>
        <w:tc>
          <w:tcPr>
            <w:tcW w:w="9142" w:type="dxa"/>
            <w:vAlign w:val="bottom"/>
          </w:tcPr>
          <w:p w14:paraId="0F50AB09" w14:textId="77777777" w:rsidR="002E72AC" w:rsidRPr="00A64831" w:rsidRDefault="002E72AC" w:rsidP="0024472A">
            <w:pPr>
              <w:spacing w:beforeLines="20" w:before="48" w:after="20"/>
              <w:rPr>
                <w:color w:val="000000" w:themeColor="text1"/>
                <w:szCs w:val="24"/>
              </w:rPr>
            </w:pPr>
            <w:r w:rsidRPr="00A64831">
              <w:rPr>
                <w:color w:val="000000" w:themeColor="text1"/>
                <w:szCs w:val="24"/>
              </w:rPr>
              <w:t>Fitchburg Public Schools</w:t>
            </w:r>
          </w:p>
        </w:tc>
        <w:tc>
          <w:tcPr>
            <w:tcW w:w="1473" w:type="dxa"/>
            <w:vAlign w:val="bottom"/>
          </w:tcPr>
          <w:p w14:paraId="24BE21DB"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$10,000 </w:t>
            </w:r>
          </w:p>
        </w:tc>
      </w:tr>
      <w:tr w:rsidR="002E72AC" w:rsidRPr="00A64831" w14:paraId="77A0D1EC" w14:textId="77777777" w:rsidTr="00C1776E">
        <w:trPr>
          <w:cantSplit/>
          <w:trHeight w:val="72"/>
          <w:jc w:val="center"/>
        </w:trPr>
        <w:tc>
          <w:tcPr>
            <w:tcW w:w="9142" w:type="dxa"/>
            <w:vAlign w:val="bottom"/>
          </w:tcPr>
          <w:p w14:paraId="17A34F46" w14:textId="77777777" w:rsidR="002E72AC" w:rsidRPr="00A64831" w:rsidRDefault="002E72AC" w:rsidP="0024472A">
            <w:pPr>
              <w:spacing w:beforeLines="20" w:before="48" w:after="20"/>
              <w:rPr>
                <w:color w:val="000000" w:themeColor="text1"/>
                <w:szCs w:val="24"/>
              </w:rPr>
            </w:pPr>
            <w:r w:rsidRPr="00A64831">
              <w:rPr>
                <w:color w:val="000000" w:themeColor="text1"/>
                <w:szCs w:val="24"/>
              </w:rPr>
              <w:t>Franklin County Sheriff's Office</w:t>
            </w:r>
          </w:p>
        </w:tc>
        <w:tc>
          <w:tcPr>
            <w:tcW w:w="1473" w:type="dxa"/>
            <w:vAlign w:val="bottom"/>
          </w:tcPr>
          <w:p w14:paraId="6F24F390"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$30,000 </w:t>
            </w:r>
          </w:p>
        </w:tc>
      </w:tr>
      <w:tr w:rsidR="002E72AC" w:rsidRPr="00A64831" w14:paraId="3DBDD510" w14:textId="77777777" w:rsidTr="00C1776E">
        <w:trPr>
          <w:cantSplit/>
          <w:trHeight w:val="72"/>
          <w:jc w:val="center"/>
        </w:trPr>
        <w:tc>
          <w:tcPr>
            <w:tcW w:w="9142" w:type="dxa"/>
            <w:vAlign w:val="bottom"/>
          </w:tcPr>
          <w:p w14:paraId="6FA23940" w14:textId="77777777" w:rsidR="002E72AC" w:rsidRPr="00A64831" w:rsidRDefault="002E72AC" w:rsidP="0024472A">
            <w:pPr>
              <w:spacing w:beforeLines="20" w:before="48" w:after="20"/>
              <w:rPr>
                <w:color w:val="000000" w:themeColor="text1"/>
                <w:szCs w:val="24"/>
              </w:rPr>
            </w:pPr>
            <w:r w:rsidRPr="00A64831">
              <w:rPr>
                <w:color w:val="000000" w:themeColor="text1"/>
                <w:szCs w:val="24"/>
              </w:rPr>
              <w:t>Hampshire Sheriff's Office Jail and House of Correction</w:t>
            </w:r>
          </w:p>
        </w:tc>
        <w:tc>
          <w:tcPr>
            <w:tcW w:w="1473" w:type="dxa"/>
            <w:vAlign w:val="bottom"/>
          </w:tcPr>
          <w:p w14:paraId="3D7B4975"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$16,075 </w:t>
            </w:r>
          </w:p>
        </w:tc>
      </w:tr>
      <w:tr w:rsidR="002E72AC" w:rsidRPr="00A64831" w14:paraId="106B0ED9" w14:textId="77777777" w:rsidTr="00C1776E">
        <w:trPr>
          <w:cantSplit/>
          <w:trHeight w:val="72"/>
          <w:jc w:val="center"/>
        </w:trPr>
        <w:tc>
          <w:tcPr>
            <w:tcW w:w="9142" w:type="dxa"/>
            <w:vAlign w:val="bottom"/>
          </w:tcPr>
          <w:p w14:paraId="36A38C32" w14:textId="77777777" w:rsidR="002E72AC" w:rsidRPr="00A64831" w:rsidRDefault="002E72AC" w:rsidP="0024472A">
            <w:pPr>
              <w:spacing w:beforeLines="20" w:before="48" w:after="20"/>
              <w:rPr>
                <w:color w:val="000000" w:themeColor="text1"/>
                <w:szCs w:val="24"/>
              </w:rPr>
            </w:pPr>
            <w:r w:rsidRPr="00A64831">
              <w:rPr>
                <w:color w:val="000000" w:themeColor="text1"/>
                <w:szCs w:val="24"/>
              </w:rPr>
              <w:t>Holyoke Community College</w:t>
            </w:r>
          </w:p>
        </w:tc>
        <w:tc>
          <w:tcPr>
            <w:tcW w:w="1473" w:type="dxa"/>
            <w:vAlign w:val="bottom"/>
          </w:tcPr>
          <w:p w14:paraId="3B463BA5"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$27,335 </w:t>
            </w:r>
          </w:p>
        </w:tc>
      </w:tr>
      <w:tr w:rsidR="002E72AC" w:rsidRPr="00A64831" w14:paraId="0046FA4E" w14:textId="77777777" w:rsidTr="00C1776E">
        <w:trPr>
          <w:cantSplit/>
          <w:trHeight w:val="72"/>
          <w:jc w:val="center"/>
        </w:trPr>
        <w:tc>
          <w:tcPr>
            <w:tcW w:w="9142" w:type="dxa"/>
            <w:vAlign w:val="bottom"/>
          </w:tcPr>
          <w:p w14:paraId="76254F81" w14:textId="77777777" w:rsidR="002E72AC" w:rsidRPr="00A64831" w:rsidRDefault="002E72AC" w:rsidP="0024472A">
            <w:pPr>
              <w:spacing w:beforeLines="20" w:before="48" w:after="20"/>
              <w:rPr>
                <w:color w:val="000000" w:themeColor="text1"/>
                <w:szCs w:val="24"/>
              </w:rPr>
            </w:pPr>
            <w:r w:rsidRPr="00A64831">
              <w:rPr>
                <w:color w:val="000000" w:themeColor="text1"/>
                <w:szCs w:val="24"/>
              </w:rPr>
              <w:t>Jewish Vocational Services, Inc.</w:t>
            </w:r>
          </w:p>
        </w:tc>
        <w:tc>
          <w:tcPr>
            <w:tcW w:w="1473" w:type="dxa"/>
            <w:vAlign w:val="bottom"/>
          </w:tcPr>
          <w:p w14:paraId="1067FC4E"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$40,431 </w:t>
            </w:r>
          </w:p>
        </w:tc>
      </w:tr>
      <w:tr w:rsidR="002E72AC" w:rsidRPr="00A64831" w14:paraId="7916556F" w14:textId="77777777" w:rsidTr="00C1776E">
        <w:trPr>
          <w:cantSplit/>
          <w:trHeight w:val="72"/>
          <w:jc w:val="center"/>
        </w:trPr>
        <w:tc>
          <w:tcPr>
            <w:tcW w:w="9142" w:type="dxa"/>
            <w:vAlign w:val="bottom"/>
          </w:tcPr>
          <w:p w14:paraId="3DFD3E21" w14:textId="77777777" w:rsidR="002E72AC" w:rsidRPr="00A64831" w:rsidRDefault="002E72AC" w:rsidP="0024472A">
            <w:pPr>
              <w:spacing w:beforeLines="20" w:before="48" w:after="20"/>
              <w:rPr>
                <w:color w:val="000000" w:themeColor="text1"/>
                <w:szCs w:val="24"/>
              </w:rPr>
            </w:pPr>
            <w:r w:rsidRPr="00A64831">
              <w:rPr>
                <w:color w:val="000000" w:themeColor="text1"/>
                <w:szCs w:val="24"/>
              </w:rPr>
              <w:t>Medford Public Schools</w:t>
            </w:r>
          </w:p>
        </w:tc>
        <w:tc>
          <w:tcPr>
            <w:tcW w:w="1473" w:type="dxa"/>
            <w:vAlign w:val="bottom"/>
          </w:tcPr>
          <w:p w14:paraId="37454FE2"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$11,200 </w:t>
            </w:r>
          </w:p>
        </w:tc>
      </w:tr>
      <w:tr w:rsidR="002E72AC" w:rsidRPr="00A64831" w14:paraId="75418FFB" w14:textId="77777777" w:rsidTr="00C1776E">
        <w:trPr>
          <w:cantSplit/>
          <w:trHeight w:val="72"/>
          <w:jc w:val="center"/>
        </w:trPr>
        <w:tc>
          <w:tcPr>
            <w:tcW w:w="9142" w:type="dxa"/>
            <w:vAlign w:val="bottom"/>
          </w:tcPr>
          <w:p w14:paraId="68D87656" w14:textId="77777777" w:rsidR="002E72AC" w:rsidRPr="00A64831" w:rsidRDefault="002E72AC" w:rsidP="0024472A">
            <w:pPr>
              <w:spacing w:beforeLines="20" w:before="48" w:after="20"/>
              <w:rPr>
                <w:color w:val="000000" w:themeColor="text1"/>
                <w:szCs w:val="24"/>
              </w:rPr>
            </w:pPr>
            <w:r w:rsidRPr="00A64831">
              <w:rPr>
                <w:color w:val="000000" w:themeColor="text1"/>
                <w:szCs w:val="24"/>
              </w:rPr>
              <w:t>Merrimack College</w:t>
            </w:r>
          </w:p>
        </w:tc>
        <w:tc>
          <w:tcPr>
            <w:tcW w:w="1473" w:type="dxa"/>
            <w:vAlign w:val="bottom"/>
          </w:tcPr>
          <w:p w14:paraId="5340BA8D"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$29,959 </w:t>
            </w:r>
          </w:p>
        </w:tc>
      </w:tr>
      <w:tr w:rsidR="002E72AC" w:rsidRPr="00A64831" w14:paraId="5B7C94C4" w14:textId="77777777" w:rsidTr="00C1776E">
        <w:trPr>
          <w:cantSplit/>
          <w:trHeight w:val="72"/>
          <w:jc w:val="center"/>
        </w:trPr>
        <w:tc>
          <w:tcPr>
            <w:tcW w:w="9142" w:type="dxa"/>
            <w:vAlign w:val="bottom"/>
          </w:tcPr>
          <w:p w14:paraId="6F3D8B70" w14:textId="77777777" w:rsidR="002E72AC" w:rsidRPr="00A64831" w:rsidRDefault="002E72AC" w:rsidP="0024472A">
            <w:pPr>
              <w:spacing w:beforeLines="20" w:before="48" w:after="20"/>
              <w:rPr>
                <w:color w:val="000000" w:themeColor="text1"/>
                <w:szCs w:val="24"/>
              </w:rPr>
            </w:pPr>
            <w:r w:rsidRPr="00A64831">
              <w:rPr>
                <w:color w:val="000000" w:themeColor="text1"/>
                <w:szCs w:val="24"/>
              </w:rPr>
              <w:t>Mount Wachusett Community College</w:t>
            </w:r>
          </w:p>
        </w:tc>
        <w:tc>
          <w:tcPr>
            <w:tcW w:w="1473" w:type="dxa"/>
            <w:vAlign w:val="bottom"/>
          </w:tcPr>
          <w:p w14:paraId="271B4040"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$25,655 </w:t>
            </w:r>
          </w:p>
        </w:tc>
      </w:tr>
      <w:tr w:rsidR="002E72AC" w:rsidRPr="00A64831" w14:paraId="353D3C68" w14:textId="77777777" w:rsidTr="00C1776E">
        <w:trPr>
          <w:cantSplit/>
          <w:trHeight w:val="72"/>
          <w:jc w:val="center"/>
        </w:trPr>
        <w:tc>
          <w:tcPr>
            <w:tcW w:w="9142" w:type="dxa"/>
            <w:vAlign w:val="bottom"/>
          </w:tcPr>
          <w:p w14:paraId="556401E9" w14:textId="77777777" w:rsidR="002E72AC" w:rsidRPr="00A64831" w:rsidRDefault="002E72AC" w:rsidP="0024472A">
            <w:pPr>
              <w:spacing w:beforeLines="20" w:before="48" w:after="20"/>
              <w:rPr>
                <w:color w:val="000000" w:themeColor="text1"/>
                <w:szCs w:val="24"/>
              </w:rPr>
            </w:pPr>
            <w:proofErr w:type="spellStart"/>
            <w:r w:rsidRPr="00A64831">
              <w:rPr>
                <w:color w:val="000000" w:themeColor="text1"/>
                <w:szCs w:val="24"/>
              </w:rPr>
              <w:t>Mujeres</w:t>
            </w:r>
            <w:proofErr w:type="spellEnd"/>
            <w:r w:rsidRPr="00A64831">
              <w:rPr>
                <w:color w:val="000000" w:themeColor="text1"/>
                <w:szCs w:val="24"/>
              </w:rPr>
              <w:t xml:space="preserve"> </w:t>
            </w:r>
            <w:proofErr w:type="spellStart"/>
            <w:r w:rsidRPr="00A64831">
              <w:rPr>
                <w:color w:val="000000" w:themeColor="text1"/>
                <w:szCs w:val="24"/>
              </w:rPr>
              <w:t>Unidas</w:t>
            </w:r>
            <w:proofErr w:type="spellEnd"/>
            <w:r w:rsidRPr="00A64831">
              <w:rPr>
                <w:color w:val="000000" w:themeColor="text1"/>
                <w:szCs w:val="24"/>
              </w:rPr>
              <w:t xml:space="preserve"> </w:t>
            </w:r>
            <w:proofErr w:type="spellStart"/>
            <w:r w:rsidRPr="00A64831">
              <w:rPr>
                <w:color w:val="000000" w:themeColor="text1"/>
                <w:szCs w:val="24"/>
              </w:rPr>
              <w:t>Avanzando</w:t>
            </w:r>
            <w:proofErr w:type="spellEnd"/>
            <w:r w:rsidRPr="00A64831">
              <w:rPr>
                <w:color w:val="000000" w:themeColor="text1"/>
                <w:szCs w:val="24"/>
              </w:rPr>
              <w:t xml:space="preserve"> (MUA)</w:t>
            </w:r>
          </w:p>
        </w:tc>
        <w:tc>
          <w:tcPr>
            <w:tcW w:w="1473" w:type="dxa"/>
            <w:vAlign w:val="bottom"/>
          </w:tcPr>
          <w:p w14:paraId="78AA3842"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$30,000 </w:t>
            </w:r>
          </w:p>
        </w:tc>
      </w:tr>
      <w:tr w:rsidR="002E72AC" w:rsidRPr="00A64831" w14:paraId="5FBF1CE3" w14:textId="77777777" w:rsidTr="00C1776E">
        <w:trPr>
          <w:cantSplit/>
          <w:trHeight w:val="72"/>
          <w:jc w:val="center"/>
        </w:trPr>
        <w:tc>
          <w:tcPr>
            <w:tcW w:w="9142" w:type="dxa"/>
            <w:vAlign w:val="bottom"/>
          </w:tcPr>
          <w:p w14:paraId="09432226" w14:textId="77777777" w:rsidR="002E72AC" w:rsidRPr="00A64831" w:rsidRDefault="002E72AC" w:rsidP="0024472A">
            <w:pPr>
              <w:spacing w:beforeLines="20" w:before="48" w:after="20"/>
              <w:rPr>
                <w:color w:val="000000" w:themeColor="text1"/>
                <w:szCs w:val="24"/>
              </w:rPr>
            </w:pPr>
            <w:r w:rsidRPr="00A64831">
              <w:rPr>
                <w:color w:val="000000" w:themeColor="text1"/>
                <w:szCs w:val="24"/>
              </w:rPr>
              <w:t>North Adams Public School District</w:t>
            </w:r>
          </w:p>
        </w:tc>
        <w:tc>
          <w:tcPr>
            <w:tcW w:w="1473" w:type="dxa"/>
            <w:vAlign w:val="bottom"/>
          </w:tcPr>
          <w:p w14:paraId="6F81C067"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$22,500 </w:t>
            </w:r>
          </w:p>
        </w:tc>
      </w:tr>
      <w:tr w:rsidR="002E72AC" w:rsidRPr="00A64831" w14:paraId="7BEA78E7" w14:textId="77777777" w:rsidTr="00C1776E">
        <w:trPr>
          <w:cantSplit/>
          <w:trHeight w:val="72"/>
          <w:jc w:val="center"/>
        </w:trPr>
        <w:tc>
          <w:tcPr>
            <w:tcW w:w="9142" w:type="dxa"/>
            <w:vAlign w:val="bottom"/>
          </w:tcPr>
          <w:p w14:paraId="41C418D7" w14:textId="77777777" w:rsidR="002E72AC" w:rsidRPr="00A64831" w:rsidRDefault="002E72AC" w:rsidP="0024472A">
            <w:pPr>
              <w:spacing w:beforeLines="20" w:before="48" w:after="20"/>
              <w:rPr>
                <w:color w:val="000000" w:themeColor="text1"/>
                <w:szCs w:val="24"/>
              </w:rPr>
            </w:pPr>
            <w:r w:rsidRPr="00A64831">
              <w:rPr>
                <w:color w:val="000000" w:themeColor="text1"/>
                <w:szCs w:val="24"/>
              </w:rPr>
              <w:t>North Shore Community College</w:t>
            </w:r>
          </w:p>
        </w:tc>
        <w:tc>
          <w:tcPr>
            <w:tcW w:w="1473" w:type="dxa"/>
            <w:vAlign w:val="bottom"/>
          </w:tcPr>
          <w:p w14:paraId="1AF9CAEC"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$25,987 </w:t>
            </w:r>
          </w:p>
        </w:tc>
      </w:tr>
      <w:tr w:rsidR="002E72AC" w:rsidRPr="00A64831" w14:paraId="63F33AE1" w14:textId="77777777" w:rsidTr="00C1776E">
        <w:trPr>
          <w:cantSplit/>
          <w:trHeight w:val="72"/>
          <w:jc w:val="center"/>
        </w:trPr>
        <w:tc>
          <w:tcPr>
            <w:tcW w:w="9142" w:type="dxa"/>
            <w:vAlign w:val="bottom"/>
          </w:tcPr>
          <w:p w14:paraId="6D2D2675" w14:textId="77777777" w:rsidR="002E72AC" w:rsidRPr="00A64831" w:rsidRDefault="002E72AC" w:rsidP="0024472A">
            <w:pPr>
              <w:spacing w:beforeLines="20" w:before="48" w:after="20"/>
              <w:rPr>
                <w:color w:val="000000" w:themeColor="text1"/>
                <w:szCs w:val="24"/>
              </w:rPr>
            </w:pPr>
            <w:r w:rsidRPr="00A64831">
              <w:rPr>
                <w:color w:val="000000" w:themeColor="text1"/>
                <w:szCs w:val="24"/>
              </w:rPr>
              <w:t>Northern Essex Community College</w:t>
            </w:r>
          </w:p>
        </w:tc>
        <w:tc>
          <w:tcPr>
            <w:tcW w:w="1473" w:type="dxa"/>
            <w:vAlign w:val="bottom"/>
          </w:tcPr>
          <w:p w14:paraId="7829501C"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$29,013 </w:t>
            </w:r>
          </w:p>
        </w:tc>
      </w:tr>
      <w:tr w:rsidR="002E72AC" w:rsidRPr="00A64831" w14:paraId="2F5F9D17" w14:textId="77777777" w:rsidTr="00C1776E">
        <w:trPr>
          <w:cantSplit/>
          <w:trHeight w:val="72"/>
          <w:jc w:val="center"/>
        </w:trPr>
        <w:tc>
          <w:tcPr>
            <w:tcW w:w="9142" w:type="dxa"/>
            <w:vAlign w:val="bottom"/>
          </w:tcPr>
          <w:p w14:paraId="0526BB8F" w14:textId="77777777" w:rsidR="002E72AC" w:rsidRPr="00A64831" w:rsidRDefault="002E72AC" w:rsidP="0024472A">
            <w:pPr>
              <w:spacing w:beforeLines="20" w:before="48" w:after="20"/>
              <w:rPr>
                <w:color w:val="000000" w:themeColor="text1"/>
                <w:szCs w:val="24"/>
              </w:rPr>
            </w:pPr>
            <w:r w:rsidRPr="00A64831">
              <w:rPr>
                <w:color w:val="000000" w:themeColor="text1"/>
                <w:szCs w:val="24"/>
              </w:rPr>
              <w:t>Notre Dame Education Center-Lawrence</w:t>
            </w:r>
          </w:p>
        </w:tc>
        <w:tc>
          <w:tcPr>
            <w:tcW w:w="1473" w:type="dxa"/>
            <w:vAlign w:val="bottom"/>
          </w:tcPr>
          <w:p w14:paraId="39F60D0E"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$7,484 </w:t>
            </w:r>
          </w:p>
        </w:tc>
      </w:tr>
      <w:tr w:rsidR="002E72AC" w:rsidRPr="00A64831" w14:paraId="44ADB715" w14:textId="77777777" w:rsidTr="00C1776E">
        <w:trPr>
          <w:cantSplit/>
          <w:trHeight w:val="72"/>
          <w:jc w:val="center"/>
        </w:trPr>
        <w:tc>
          <w:tcPr>
            <w:tcW w:w="9142" w:type="dxa"/>
            <w:vAlign w:val="bottom"/>
          </w:tcPr>
          <w:p w14:paraId="021A4E61" w14:textId="77777777" w:rsidR="002E72AC" w:rsidRPr="00A64831" w:rsidRDefault="002E72AC" w:rsidP="0024472A">
            <w:pPr>
              <w:spacing w:beforeLines="20" w:before="48" w:after="20"/>
              <w:rPr>
                <w:color w:val="000000" w:themeColor="text1"/>
                <w:szCs w:val="24"/>
              </w:rPr>
            </w:pPr>
            <w:r w:rsidRPr="00A64831">
              <w:rPr>
                <w:color w:val="000000" w:themeColor="text1"/>
                <w:szCs w:val="24"/>
              </w:rPr>
              <w:t>Quincy College</w:t>
            </w:r>
          </w:p>
        </w:tc>
        <w:tc>
          <w:tcPr>
            <w:tcW w:w="1473" w:type="dxa"/>
            <w:vAlign w:val="bottom"/>
          </w:tcPr>
          <w:p w14:paraId="463D9C9B"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$59,530 </w:t>
            </w:r>
          </w:p>
        </w:tc>
      </w:tr>
      <w:tr w:rsidR="002E72AC" w:rsidRPr="00A64831" w14:paraId="4260C03E" w14:textId="77777777" w:rsidTr="00C1776E">
        <w:trPr>
          <w:cantSplit/>
          <w:trHeight w:val="72"/>
          <w:jc w:val="center"/>
        </w:trPr>
        <w:tc>
          <w:tcPr>
            <w:tcW w:w="9142" w:type="dxa"/>
            <w:vAlign w:val="bottom"/>
          </w:tcPr>
          <w:p w14:paraId="57558A20" w14:textId="77777777" w:rsidR="002E72AC" w:rsidRPr="00A64831" w:rsidRDefault="002E72AC" w:rsidP="0024472A">
            <w:pPr>
              <w:spacing w:beforeLines="20" w:before="48" w:after="20"/>
              <w:rPr>
                <w:color w:val="000000" w:themeColor="text1"/>
                <w:szCs w:val="24"/>
              </w:rPr>
            </w:pPr>
            <w:r w:rsidRPr="00A64831">
              <w:rPr>
                <w:color w:val="000000" w:themeColor="text1"/>
                <w:szCs w:val="24"/>
              </w:rPr>
              <w:t>Quincy Community Action Programs, Inc.</w:t>
            </w:r>
          </w:p>
        </w:tc>
        <w:tc>
          <w:tcPr>
            <w:tcW w:w="1473" w:type="dxa"/>
            <w:vAlign w:val="bottom"/>
          </w:tcPr>
          <w:p w14:paraId="07A0E43E"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$30,000 </w:t>
            </w:r>
          </w:p>
        </w:tc>
      </w:tr>
      <w:tr w:rsidR="002E72AC" w:rsidRPr="00A64831" w14:paraId="4E7B158B" w14:textId="77777777" w:rsidTr="00C1776E">
        <w:trPr>
          <w:cantSplit/>
          <w:trHeight w:val="72"/>
          <w:jc w:val="center"/>
        </w:trPr>
        <w:tc>
          <w:tcPr>
            <w:tcW w:w="9142" w:type="dxa"/>
            <w:vAlign w:val="bottom"/>
          </w:tcPr>
          <w:p w14:paraId="14BBDA53" w14:textId="77777777" w:rsidR="002E72AC" w:rsidRPr="00A64831" w:rsidRDefault="002E72AC" w:rsidP="0024472A">
            <w:pPr>
              <w:spacing w:beforeLines="20" w:before="48" w:after="20"/>
              <w:rPr>
                <w:color w:val="000000" w:themeColor="text1"/>
                <w:szCs w:val="24"/>
              </w:rPr>
            </w:pPr>
            <w:r w:rsidRPr="00A64831">
              <w:rPr>
                <w:color w:val="000000" w:themeColor="text1"/>
                <w:szCs w:val="24"/>
              </w:rPr>
              <w:t>Rockland Public Schools &amp; Rockland Regional Adult Learning Center</w:t>
            </w:r>
          </w:p>
        </w:tc>
        <w:tc>
          <w:tcPr>
            <w:tcW w:w="1473" w:type="dxa"/>
            <w:vAlign w:val="bottom"/>
          </w:tcPr>
          <w:p w14:paraId="05B366CA"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$26,560 </w:t>
            </w:r>
          </w:p>
        </w:tc>
      </w:tr>
      <w:tr w:rsidR="002E72AC" w:rsidRPr="00A64831" w14:paraId="79B1A5A3" w14:textId="77777777" w:rsidTr="00C1776E">
        <w:trPr>
          <w:cantSplit/>
          <w:trHeight w:val="72"/>
          <w:jc w:val="center"/>
        </w:trPr>
        <w:tc>
          <w:tcPr>
            <w:tcW w:w="9142" w:type="dxa"/>
            <w:vAlign w:val="bottom"/>
          </w:tcPr>
          <w:p w14:paraId="62F65E3E" w14:textId="77777777" w:rsidR="002E72AC" w:rsidRPr="00A64831" w:rsidRDefault="002E72AC" w:rsidP="0024472A">
            <w:pPr>
              <w:spacing w:beforeLines="20" w:before="48" w:after="20"/>
              <w:rPr>
                <w:color w:val="000000" w:themeColor="text1"/>
                <w:szCs w:val="24"/>
              </w:rPr>
            </w:pPr>
            <w:r w:rsidRPr="00A64831">
              <w:rPr>
                <w:color w:val="000000" w:themeColor="text1"/>
                <w:szCs w:val="24"/>
              </w:rPr>
              <w:t>SER-Jobs for Progress, Inc.</w:t>
            </w:r>
          </w:p>
        </w:tc>
        <w:tc>
          <w:tcPr>
            <w:tcW w:w="1473" w:type="dxa"/>
            <w:vAlign w:val="bottom"/>
          </w:tcPr>
          <w:p w14:paraId="208A6E2E"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$17,420 </w:t>
            </w:r>
          </w:p>
        </w:tc>
      </w:tr>
      <w:tr w:rsidR="002E72AC" w:rsidRPr="00A64831" w14:paraId="679B71DF" w14:textId="77777777" w:rsidTr="00C1776E">
        <w:trPr>
          <w:cantSplit/>
          <w:trHeight w:val="72"/>
          <w:jc w:val="center"/>
        </w:trPr>
        <w:tc>
          <w:tcPr>
            <w:tcW w:w="9142" w:type="dxa"/>
            <w:vAlign w:val="bottom"/>
          </w:tcPr>
          <w:p w14:paraId="2F2C50A2" w14:textId="77777777" w:rsidR="002E72AC" w:rsidRPr="00A64831" w:rsidRDefault="002E72AC" w:rsidP="0024472A">
            <w:pPr>
              <w:spacing w:beforeLines="20" w:before="48" w:after="20"/>
              <w:rPr>
                <w:color w:val="000000" w:themeColor="text1"/>
                <w:szCs w:val="24"/>
              </w:rPr>
            </w:pPr>
            <w:r w:rsidRPr="00A64831">
              <w:rPr>
                <w:color w:val="000000" w:themeColor="text1"/>
                <w:szCs w:val="24"/>
              </w:rPr>
              <w:t>South Middlesex Regional Vocational Technical School</w:t>
            </w:r>
          </w:p>
        </w:tc>
        <w:tc>
          <w:tcPr>
            <w:tcW w:w="1473" w:type="dxa"/>
            <w:vAlign w:val="bottom"/>
          </w:tcPr>
          <w:p w14:paraId="521E186A"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$11,000 </w:t>
            </w:r>
          </w:p>
        </w:tc>
      </w:tr>
      <w:tr w:rsidR="002E72AC" w:rsidRPr="00A64831" w14:paraId="73A0B2A5" w14:textId="77777777" w:rsidTr="00C1776E">
        <w:trPr>
          <w:cantSplit/>
          <w:trHeight w:val="72"/>
          <w:jc w:val="center"/>
        </w:trPr>
        <w:tc>
          <w:tcPr>
            <w:tcW w:w="9142" w:type="dxa"/>
            <w:vAlign w:val="bottom"/>
          </w:tcPr>
          <w:p w14:paraId="516C7045" w14:textId="77777777" w:rsidR="002E72AC" w:rsidRPr="00A64831" w:rsidRDefault="002E72AC" w:rsidP="0024472A">
            <w:pPr>
              <w:spacing w:beforeLines="20" w:before="48" w:after="20"/>
              <w:rPr>
                <w:color w:val="000000" w:themeColor="text1"/>
                <w:szCs w:val="24"/>
              </w:rPr>
            </w:pPr>
            <w:r w:rsidRPr="00A64831">
              <w:rPr>
                <w:color w:val="000000" w:themeColor="text1"/>
                <w:szCs w:val="24"/>
              </w:rPr>
              <w:t>Springfield Public Schools</w:t>
            </w:r>
          </w:p>
        </w:tc>
        <w:tc>
          <w:tcPr>
            <w:tcW w:w="1473" w:type="dxa"/>
            <w:vAlign w:val="bottom"/>
          </w:tcPr>
          <w:p w14:paraId="481BF55C"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$30,000 </w:t>
            </w:r>
          </w:p>
        </w:tc>
      </w:tr>
      <w:tr w:rsidR="002E72AC" w:rsidRPr="00A64831" w14:paraId="191FAFA9" w14:textId="77777777" w:rsidTr="00C1776E">
        <w:trPr>
          <w:cantSplit/>
          <w:trHeight w:val="72"/>
          <w:jc w:val="center"/>
        </w:trPr>
        <w:tc>
          <w:tcPr>
            <w:tcW w:w="9142" w:type="dxa"/>
            <w:vAlign w:val="bottom"/>
          </w:tcPr>
          <w:p w14:paraId="76F2572E" w14:textId="77777777" w:rsidR="002E72AC" w:rsidRPr="00A64831" w:rsidRDefault="002E72AC" w:rsidP="0024472A">
            <w:pPr>
              <w:spacing w:beforeLines="20" w:before="48" w:after="20"/>
              <w:rPr>
                <w:color w:val="000000" w:themeColor="text1"/>
                <w:szCs w:val="24"/>
              </w:rPr>
            </w:pPr>
            <w:r w:rsidRPr="00A64831">
              <w:rPr>
                <w:color w:val="000000" w:themeColor="text1"/>
                <w:szCs w:val="24"/>
              </w:rPr>
              <w:t>Springfield Technical Community College</w:t>
            </w:r>
          </w:p>
        </w:tc>
        <w:tc>
          <w:tcPr>
            <w:tcW w:w="1473" w:type="dxa"/>
            <w:vAlign w:val="bottom"/>
          </w:tcPr>
          <w:p w14:paraId="4A0767A3"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$59,950 </w:t>
            </w:r>
          </w:p>
        </w:tc>
      </w:tr>
      <w:tr w:rsidR="002E72AC" w:rsidRPr="00A64831" w14:paraId="16E69F76" w14:textId="77777777" w:rsidTr="00C1776E">
        <w:trPr>
          <w:cantSplit/>
          <w:trHeight w:val="72"/>
          <w:jc w:val="center"/>
        </w:trPr>
        <w:tc>
          <w:tcPr>
            <w:tcW w:w="9142" w:type="dxa"/>
            <w:vAlign w:val="bottom"/>
          </w:tcPr>
          <w:p w14:paraId="6FA298E5" w14:textId="77777777" w:rsidR="002E72AC" w:rsidRPr="00A64831" w:rsidRDefault="002E72AC" w:rsidP="0024472A">
            <w:pPr>
              <w:spacing w:beforeLines="20" w:before="48" w:after="20"/>
              <w:rPr>
                <w:color w:val="000000" w:themeColor="text1"/>
                <w:szCs w:val="24"/>
              </w:rPr>
            </w:pPr>
            <w:r w:rsidRPr="00A64831">
              <w:rPr>
                <w:color w:val="000000" w:themeColor="text1"/>
                <w:szCs w:val="24"/>
              </w:rPr>
              <w:t>The Literacy Project, Inc</w:t>
            </w:r>
          </w:p>
        </w:tc>
        <w:tc>
          <w:tcPr>
            <w:tcW w:w="1473" w:type="dxa"/>
            <w:vAlign w:val="bottom"/>
          </w:tcPr>
          <w:p w14:paraId="4BD0735D"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$30,000 </w:t>
            </w:r>
          </w:p>
        </w:tc>
      </w:tr>
      <w:tr w:rsidR="002E72AC" w:rsidRPr="00A64831" w14:paraId="2A9116E0" w14:textId="77777777" w:rsidTr="00C1776E">
        <w:trPr>
          <w:cantSplit/>
          <w:trHeight w:val="72"/>
          <w:jc w:val="center"/>
        </w:trPr>
        <w:tc>
          <w:tcPr>
            <w:tcW w:w="9142" w:type="dxa"/>
            <w:vAlign w:val="bottom"/>
          </w:tcPr>
          <w:p w14:paraId="28804231" w14:textId="77777777" w:rsidR="002E72AC" w:rsidRPr="00A64831" w:rsidRDefault="002E72AC" w:rsidP="0024472A">
            <w:pPr>
              <w:spacing w:beforeLines="20" w:before="48" w:after="20"/>
              <w:rPr>
                <w:color w:val="000000" w:themeColor="text1"/>
                <w:szCs w:val="24"/>
              </w:rPr>
            </w:pPr>
            <w:r w:rsidRPr="00A64831">
              <w:rPr>
                <w:color w:val="000000" w:themeColor="text1"/>
                <w:szCs w:val="24"/>
              </w:rPr>
              <w:t>The Map Academy Charter School</w:t>
            </w:r>
          </w:p>
        </w:tc>
        <w:tc>
          <w:tcPr>
            <w:tcW w:w="1473" w:type="dxa"/>
            <w:vAlign w:val="bottom"/>
          </w:tcPr>
          <w:p w14:paraId="5B7820D9"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$22,500 </w:t>
            </w:r>
          </w:p>
        </w:tc>
      </w:tr>
      <w:tr w:rsidR="002E72AC" w:rsidRPr="00A64831" w14:paraId="1305C675" w14:textId="77777777" w:rsidTr="00C1776E">
        <w:trPr>
          <w:cantSplit/>
          <w:trHeight w:val="72"/>
          <w:jc w:val="center"/>
        </w:trPr>
        <w:tc>
          <w:tcPr>
            <w:tcW w:w="9142" w:type="dxa"/>
            <w:vAlign w:val="bottom"/>
          </w:tcPr>
          <w:p w14:paraId="1B275463" w14:textId="77777777" w:rsidR="002E72AC" w:rsidRPr="00A64831" w:rsidRDefault="002E72AC" w:rsidP="0024472A">
            <w:pPr>
              <w:spacing w:beforeLines="20" w:before="48" w:after="20"/>
              <w:rPr>
                <w:color w:val="000000" w:themeColor="text1"/>
                <w:szCs w:val="24"/>
              </w:rPr>
            </w:pPr>
            <w:r w:rsidRPr="00A64831">
              <w:rPr>
                <w:color w:val="000000" w:themeColor="text1"/>
                <w:szCs w:val="24"/>
              </w:rPr>
              <w:t>Valley Opportunity Council, Inc.</w:t>
            </w:r>
          </w:p>
        </w:tc>
        <w:tc>
          <w:tcPr>
            <w:tcW w:w="1473" w:type="dxa"/>
            <w:vAlign w:val="bottom"/>
          </w:tcPr>
          <w:p w14:paraId="4EDD189B"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$29,918 </w:t>
            </w:r>
          </w:p>
        </w:tc>
      </w:tr>
      <w:tr w:rsidR="002E72AC" w:rsidRPr="00A64831" w14:paraId="4D7218EE" w14:textId="77777777" w:rsidTr="00C1776E">
        <w:trPr>
          <w:cantSplit/>
          <w:trHeight w:val="72"/>
          <w:jc w:val="center"/>
        </w:trPr>
        <w:tc>
          <w:tcPr>
            <w:tcW w:w="9142" w:type="dxa"/>
            <w:vAlign w:val="bottom"/>
          </w:tcPr>
          <w:p w14:paraId="5F9B294E" w14:textId="77777777" w:rsidR="002E72AC" w:rsidRPr="00A64831" w:rsidRDefault="002E72AC" w:rsidP="0024472A">
            <w:pPr>
              <w:spacing w:beforeLines="20" w:before="48" w:after="20"/>
              <w:rPr>
                <w:color w:val="000000" w:themeColor="text1"/>
                <w:szCs w:val="24"/>
              </w:rPr>
            </w:pPr>
            <w:r w:rsidRPr="00A64831">
              <w:rPr>
                <w:color w:val="000000" w:themeColor="text1"/>
                <w:szCs w:val="24"/>
              </w:rPr>
              <w:t>Worcester County Sheriff's Office</w:t>
            </w:r>
          </w:p>
        </w:tc>
        <w:tc>
          <w:tcPr>
            <w:tcW w:w="1473" w:type="dxa"/>
            <w:vAlign w:val="bottom"/>
          </w:tcPr>
          <w:p w14:paraId="5E8C7505" w14:textId="77777777" w:rsidR="002E72AC" w:rsidRPr="00A64831" w:rsidRDefault="002E72AC" w:rsidP="0024472A">
            <w:pPr>
              <w:spacing w:beforeLines="20" w:before="48" w:after="20"/>
              <w:jc w:val="right"/>
              <w:rPr>
                <w:color w:val="000000" w:themeColor="text1"/>
                <w:szCs w:val="24"/>
              </w:rPr>
            </w:pPr>
            <w:r w:rsidRPr="00A64831">
              <w:rPr>
                <w:color w:val="000000" w:themeColor="text1"/>
                <w:szCs w:val="24"/>
              </w:rPr>
              <w:t xml:space="preserve">$8,528 </w:t>
            </w:r>
          </w:p>
        </w:tc>
      </w:tr>
      <w:tr w:rsidR="002E72AC" w:rsidRPr="00A64831" w14:paraId="0AD7CC39" w14:textId="77777777" w:rsidTr="00C1776E">
        <w:trPr>
          <w:cantSplit/>
          <w:trHeight w:val="72"/>
          <w:jc w:val="center"/>
        </w:trPr>
        <w:tc>
          <w:tcPr>
            <w:tcW w:w="9142" w:type="dxa"/>
            <w:tcBorders>
              <w:bottom w:val="double" w:sz="4" w:space="0" w:color="auto"/>
            </w:tcBorders>
            <w:vAlign w:val="bottom"/>
          </w:tcPr>
          <w:p w14:paraId="2D3353AE" w14:textId="77777777" w:rsidR="002E72AC" w:rsidRPr="00A64831" w:rsidRDefault="002E72AC" w:rsidP="0024472A">
            <w:pPr>
              <w:spacing w:beforeLines="20" w:before="48" w:after="20"/>
              <w:rPr>
                <w:szCs w:val="24"/>
              </w:rPr>
            </w:pPr>
            <w:r w:rsidRPr="00A64831">
              <w:rPr>
                <w:szCs w:val="24"/>
              </w:rPr>
              <w:t>YMCA of Greater Boston</w:t>
            </w:r>
          </w:p>
        </w:tc>
        <w:tc>
          <w:tcPr>
            <w:tcW w:w="1473" w:type="dxa"/>
            <w:tcBorders>
              <w:bottom w:val="double" w:sz="4" w:space="0" w:color="auto"/>
            </w:tcBorders>
            <w:vAlign w:val="bottom"/>
          </w:tcPr>
          <w:p w14:paraId="251DFF4C" w14:textId="77777777" w:rsidR="002E72AC" w:rsidRPr="00A64831" w:rsidRDefault="002E72AC" w:rsidP="0024472A">
            <w:pPr>
              <w:spacing w:beforeLines="20" w:before="48" w:after="20"/>
              <w:jc w:val="right"/>
              <w:rPr>
                <w:szCs w:val="24"/>
              </w:rPr>
            </w:pPr>
            <w:r w:rsidRPr="00A64831">
              <w:rPr>
                <w:szCs w:val="24"/>
              </w:rPr>
              <w:t xml:space="preserve">$120,000 </w:t>
            </w:r>
          </w:p>
        </w:tc>
      </w:tr>
      <w:tr w:rsidR="002E72AC" w:rsidRPr="00A64831" w14:paraId="1C0ADF1A" w14:textId="77777777" w:rsidTr="00C1776E">
        <w:trPr>
          <w:cantSplit/>
          <w:trHeight w:val="72"/>
          <w:jc w:val="center"/>
        </w:trPr>
        <w:tc>
          <w:tcPr>
            <w:tcW w:w="9142" w:type="dxa"/>
            <w:tcBorders>
              <w:top w:val="double" w:sz="4" w:space="0" w:color="auto"/>
            </w:tcBorders>
            <w:vAlign w:val="center"/>
          </w:tcPr>
          <w:p w14:paraId="13C2505F" w14:textId="77777777" w:rsidR="002E72AC" w:rsidRPr="00A64831" w:rsidRDefault="002E72AC" w:rsidP="0024472A">
            <w:pPr>
              <w:spacing w:beforeLines="20" w:before="48" w:after="20"/>
              <w:rPr>
                <w:b/>
                <w:bCs/>
                <w:szCs w:val="24"/>
              </w:rPr>
            </w:pPr>
            <w:r w:rsidRPr="00A64831">
              <w:rPr>
                <w:b/>
                <w:bCs/>
                <w:szCs w:val="24"/>
              </w:rPr>
              <w:t>TOTAL STATE FUNDS</w:t>
            </w:r>
          </w:p>
        </w:tc>
        <w:tc>
          <w:tcPr>
            <w:tcW w:w="1473" w:type="dxa"/>
            <w:tcBorders>
              <w:top w:val="double" w:sz="4" w:space="0" w:color="auto"/>
            </w:tcBorders>
            <w:vAlign w:val="bottom"/>
          </w:tcPr>
          <w:p w14:paraId="2091FFB1" w14:textId="77777777" w:rsidR="002E72AC" w:rsidRPr="00A64831" w:rsidRDefault="002E72AC" w:rsidP="0024472A">
            <w:pPr>
              <w:spacing w:beforeLines="20" w:before="48" w:after="20"/>
              <w:jc w:val="right"/>
              <w:rPr>
                <w:b/>
                <w:bCs/>
                <w:szCs w:val="24"/>
              </w:rPr>
            </w:pPr>
            <w:r w:rsidRPr="00A64831">
              <w:rPr>
                <w:b/>
                <w:bCs/>
                <w:szCs w:val="24"/>
              </w:rPr>
              <w:t xml:space="preserve">$1,014,674 </w:t>
            </w:r>
          </w:p>
        </w:tc>
      </w:tr>
    </w:tbl>
    <w:p w14:paraId="681DABF4" w14:textId="77777777" w:rsidR="002E72AC" w:rsidRDefault="002E72AC" w:rsidP="002E72AC">
      <w:pPr>
        <w:spacing w:before="60" w:after="60"/>
        <w:jc w:val="both"/>
      </w:pPr>
    </w:p>
    <w:p w14:paraId="5288482B" w14:textId="56479EDE" w:rsidR="00287BC0" w:rsidRDefault="00287BC0">
      <w:pPr>
        <w:widowControl/>
        <w:rPr>
          <w:szCs w:val="24"/>
        </w:rPr>
      </w:pPr>
      <w:r>
        <w:rPr>
          <w:szCs w:val="24"/>
        </w:rP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E4302D" w:rsidRPr="00A64831" w14:paraId="2DA39D4F" w14:textId="77777777" w:rsidTr="00A64831">
        <w:trPr>
          <w:cantSplit/>
          <w:jc w:val="center"/>
        </w:trPr>
        <w:tc>
          <w:tcPr>
            <w:tcW w:w="3438" w:type="dxa"/>
            <w:tcBorders>
              <w:top w:val="nil"/>
              <w:left w:val="nil"/>
              <w:bottom w:val="nil"/>
              <w:right w:val="nil"/>
            </w:tcBorders>
          </w:tcPr>
          <w:p w14:paraId="595E930F" w14:textId="77777777" w:rsidR="00E4302D" w:rsidRPr="00A64831" w:rsidRDefault="00E4302D" w:rsidP="00A64831">
            <w:pPr>
              <w:pStyle w:val="NoSpacing"/>
              <w:rPr>
                <w:b/>
                <w:bCs/>
                <w:sz w:val="24"/>
                <w:szCs w:val="24"/>
              </w:rPr>
            </w:pPr>
            <w:r w:rsidRPr="00A64831">
              <w:rPr>
                <w:b/>
                <w:bCs/>
                <w:sz w:val="24"/>
                <w:szCs w:val="24"/>
              </w:rPr>
              <w:lastRenderedPageBreak/>
              <w:t xml:space="preserve">NAME OF GRANT PROGRAM:   </w:t>
            </w:r>
          </w:p>
        </w:tc>
        <w:tc>
          <w:tcPr>
            <w:tcW w:w="5040" w:type="dxa"/>
            <w:gridSpan w:val="2"/>
            <w:tcBorders>
              <w:top w:val="nil"/>
              <w:left w:val="nil"/>
              <w:bottom w:val="nil"/>
              <w:right w:val="nil"/>
            </w:tcBorders>
          </w:tcPr>
          <w:p w14:paraId="1C3C89A8" w14:textId="77777777" w:rsidR="00E4302D" w:rsidRPr="00A64831" w:rsidRDefault="00E4302D" w:rsidP="00A64831">
            <w:pPr>
              <w:pStyle w:val="NoSpacing"/>
              <w:rPr>
                <w:b/>
                <w:bCs/>
                <w:sz w:val="24"/>
                <w:szCs w:val="24"/>
              </w:rPr>
            </w:pPr>
            <w:r w:rsidRPr="00A64831">
              <w:rPr>
                <w:b/>
                <w:bCs/>
                <w:sz w:val="24"/>
                <w:szCs w:val="24"/>
              </w:rPr>
              <w:t>School Nutrition Equipment Assistance for Schools</w:t>
            </w:r>
          </w:p>
        </w:tc>
        <w:tc>
          <w:tcPr>
            <w:tcW w:w="2430" w:type="dxa"/>
            <w:tcBorders>
              <w:top w:val="nil"/>
              <w:left w:val="nil"/>
              <w:bottom w:val="nil"/>
              <w:right w:val="nil"/>
            </w:tcBorders>
          </w:tcPr>
          <w:p w14:paraId="5979B863" w14:textId="4981746E" w:rsidR="00E4302D" w:rsidRPr="00A64831" w:rsidRDefault="00E4302D" w:rsidP="0024472A">
            <w:pPr>
              <w:spacing w:after="120"/>
              <w:jc w:val="both"/>
              <w:rPr>
                <w:szCs w:val="24"/>
              </w:rPr>
            </w:pPr>
            <w:r w:rsidRPr="00A64831">
              <w:rPr>
                <w:b/>
                <w:szCs w:val="24"/>
              </w:rPr>
              <w:t>FUND CODE:</w:t>
            </w:r>
            <w:r w:rsidRPr="00A64831">
              <w:rPr>
                <w:szCs w:val="24"/>
              </w:rPr>
              <w:t>722</w:t>
            </w:r>
          </w:p>
        </w:tc>
      </w:tr>
      <w:tr w:rsidR="00E4302D" w:rsidRPr="00A64831" w14:paraId="45CFBCD1" w14:textId="77777777" w:rsidTr="00A64831">
        <w:trPr>
          <w:cantSplit/>
          <w:jc w:val="center"/>
        </w:trPr>
        <w:tc>
          <w:tcPr>
            <w:tcW w:w="3438" w:type="dxa"/>
            <w:tcBorders>
              <w:top w:val="nil"/>
              <w:left w:val="nil"/>
              <w:bottom w:val="nil"/>
              <w:right w:val="nil"/>
            </w:tcBorders>
          </w:tcPr>
          <w:p w14:paraId="78D6B663" w14:textId="77777777" w:rsidR="00E4302D" w:rsidRPr="00A64831" w:rsidRDefault="00E4302D" w:rsidP="0024472A">
            <w:pPr>
              <w:spacing w:after="120"/>
              <w:jc w:val="both"/>
              <w:rPr>
                <w:b/>
                <w:szCs w:val="24"/>
              </w:rPr>
            </w:pPr>
            <w:r w:rsidRPr="00A64831">
              <w:rPr>
                <w:b/>
                <w:szCs w:val="24"/>
              </w:rPr>
              <w:t xml:space="preserve">FUNDS ALLOCATED:     </w:t>
            </w:r>
          </w:p>
        </w:tc>
        <w:tc>
          <w:tcPr>
            <w:tcW w:w="7470" w:type="dxa"/>
            <w:gridSpan w:val="3"/>
            <w:tcBorders>
              <w:top w:val="nil"/>
              <w:left w:val="nil"/>
              <w:bottom w:val="nil"/>
              <w:right w:val="nil"/>
            </w:tcBorders>
          </w:tcPr>
          <w:p w14:paraId="601FFA3C" w14:textId="24B3BF68" w:rsidR="00E4302D" w:rsidRPr="00A64831" w:rsidRDefault="00E4302D" w:rsidP="0024472A">
            <w:pPr>
              <w:spacing w:after="120"/>
              <w:jc w:val="both"/>
              <w:rPr>
                <w:szCs w:val="24"/>
              </w:rPr>
            </w:pPr>
            <w:r w:rsidRPr="00A64831">
              <w:rPr>
                <w:szCs w:val="24"/>
              </w:rPr>
              <w:t>$557,322 (</w:t>
            </w:r>
            <w:r w:rsidRPr="00A64831">
              <w:rPr>
                <w:bCs/>
                <w:szCs w:val="24"/>
              </w:rPr>
              <w:t>Federal</w:t>
            </w:r>
            <w:r w:rsidRPr="00A64831">
              <w:rPr>
                <w:szCs w:val="24"/>
              </w:rPr>
              <w:t xml:space="preserve">) </w:t>
            </w:r>
          </w:p>
        </w:tc>
      </w:tr>
      <w:tr w:rsidR="00E4302D" w:rsidRPr="00A64831" w14:paraId="316C17B1" w14:textId="77777777" w:rsidTr="00A64831">
        <w:trPr>
          <w:cantSplit/>
          <w:jc w:val="center"/>
        </w:trPr>
        <w:tc>
          <w:tcPr>
            <w:tcW w:w="3438" w:type="dxa"/>
            <w:tcBorders>
              <w:top w:val="nil"/>
              <w:left w:val="nil"/>
              <w:bottom w:val="nil"/>
              <w:right w:val="nil"/>
            </w:tcBorders>
          </w:tcPr>
          <w:p w14:paraId="4D8B82C7" w14:textId="77777777" w:rsidR="00E4302D" w:rsidRPr="00A64831" w:rsidRDefault="00E4302D" w:rsidP="0024472A">
            <w:pPr>
              <w:spacing w:after="120"/>
              <w:jc w:val="both"/>
              <w:rPr>
                <w:b/>
                <w:szCs w:val="24"/>
              </w:rPr>
            </w:pPr>
            <w:r w:rsidRPr="00A64831">
              <w:rPr>
                <w:b/>
                <w:szCs w:val="24"/>
              </w:rPr>
              <w:t>FUNDS REQUESTED:</w:t>
            </w:r>
          </w:p>
        </w:tc>
        <w:tc>
          <w:tcPr>
            <w:tcW w:w="7470" w:type="dxa"/>
            <w:gridSpan w:val="3"/>
            <w:tcBorders>
              <w:top w:val="nil"/>
              <w:left w:val="nil"/>
              <w:bottom w:val="nil"/>
              <w:right w:val="nil"/>
            </w:tcBorders>
          </w:tcPr>
          <w:p w14:paraId="7C24F8DC" w14:textId="77777777" w:rsidR="00E4302D" w:rsidRPr="00A64831" w:rsidRDefault="00E4302D" w:rsidP="0024472A">
            <w:pPr>
              <w:spacing w:after="120"/>
              <w:jc w:val="both"/>
              <w:rPr>
                <w:szCs w:val="24"/>
              </w:rPr>
            </w:pPr>
            <w:r w:rsidRPr="00A64831">
              <w:rPr>
                <w:szCs w:val="24"/>
              </w:rPr>
              <w:t>$2,486,182</w:t>
            </w:r>
          </w:p>
        </w:tc>
      </w:tr>
      <w:tr w:rsidR="00E4302D" w:rsidRPr="00A64831" w14:paraId="515E30B4" w14:textId="77777777" w:rsidTr="00A64831">
        <w:trPr>
          <w:cantSplit/>
          <w:trHeight w:val="1989"/>
          <w:jc w:val="center"/>
        </w:trPr>
        <w:tc>
          <w:tcPr>
            <w:tcW w:w="10908" w:type="dxa"/>
            <w:gridSpan w:val="4"/>
            <w:tcBorders>
              <w:top w:val="nil"/>
              <w:left w:val="nil"/>
              <w:bottom w:val="nil"/>
              <w:right w:val="nil"/>
            </w:tcBorders>
          </w:tcPr>
          <w:p w14:paraId="153C9CF5" w14:textId="1EC2B40D" w:rsidR="00E4302D" w:rsidRPr="00A64831" w:rsidRDefault="00E4302D" w:rsidP="00A64831">
            <w:pPr>
              <w:rPr>
                <w:szCs w:val="24"/>
              </w:rPr>
            </w:pPr>
            <w:r w:rsidRPr="00A64831">
              <w:rPr>
                <w:b/>
                <w:szCs w:val="24"/>
              </w:rPr>
              <w:t xml:space="preserve">PURPOSE: </w:t>
            </w:r>
            <w:r w:rsidRPr="00A64831">
              <w:rPr>
                <w:szCs w:val="24"/>
              </w:rPr>
              <w:t xml:space="preserve">The goal of the competitive grant is to enhance and improve the school breakfast and national school lunch programs so that all students will receive the nutrition they need to achieve in school. Equipment such as a refrigerator, freezer, or cold and hot serving counters increases the capacity of schools to store and offer a wider variety of appetizing meals, including fruits and vegetables, from which the students can choose. Investing in cooking equipment such as tilt skillets, steamers, and convection ovens enhances the quality, safety, and appeal of meals offered to students by improving cooking methods, such as batch cooking closer to when the meal is served. The equipment also helps the school meet the USDA meal pattern requirements. </w:t>
            </w:r>
          </w:p>
        </w:tc>
      </w:tr>
      <w:tr w:rsidR="00E4302D" w:rsidRPr="00A64831" w14:paraId="3C4A6AF9" w14:textId="77777777" w:rsidTr="00A64831">
        <w:trPr>
          <w:jc w:val="center"/>
        </w:trPr>
        <w:tc>
          <w:tcPr>
            <w:tcW w:w="5418" w:type="dxa"/>
            <w:gridSpan w:val="2"/>
            <w:tcBorders>
              <w:top w:val="nil"/>
              <w:left w:val="nil"/>
              <w:bottom w:val="nil"/>
              <w:right w:val="nil"/>
            </w:tcBorders>
          </w:tcPr>
          <w:p w14:paraId="257F5118" w14:textId="77777777" w:rsidR="00E4302D" w:rsidRPr="00A64831" w:rsidRDefault="00E4302D" w:rsidP="0024472A">
            <w:pPr>
              <w:spacing w:after="120"/>
              <w:jc w:val="both"/>
              <w:rPr>
                <w:b/>
                <w:szCs w:val="24"/>
              </w:rPr>
            </w:pPr>
            <w:r w:rsidRPr="00A64831">
              <w:rPr>
                <w:b/>
                <w:szCs w:val="24"/>
              </w:rPr>
              <w:t>NUMBER OF PROPOSALS RECEIVED:</w:t>
            </w:r>
          </w:p>
        </w:tc>
        <w:tc>
          <w:tcPr>
            <w:tcW w:w="5490" w:type="dxa"/>
            <w:gridSpan w:val="2"/>
            <w:tcBorders>
              <w:top w:val="nil"/>
              <w:left w:val="nil"/>
              <w:bottom w:val="nil"/>
              <w:right w:val="nil"/>
            </w:tcBorders>
          </w:tcPr>
          <w:p w14:paraId="2056C82F" w14:textId="77777777" w:rsidR="00E4302D" w:rsidRPr="00A64831" w:rsidRDefault="00E4302D" w:rsidP="0024472A">
            <w:pPr>
              <w:spacing w:after="120"/>
              <w:jc w:val="both"/>
              <w:rPr>
                <w:szCs w:val="24"/>
              </w:rPr>
            </w:pPr>
            <w:r w:rsidRPr="00A64831">
              <w:rPr>
                <w:szCs w:val="24"/>
              </w:rPr>
              <w:t>80</w:t>
            </w:r>
          </w:p>
        </w:tc>
      </w:tr>
      <w:tr w:rsidR="00E4302D" w:rsidRPr="00A64831" w14:paraId="088CE052" w14:textId="77777777" w:rsidTr="00A64831">
        <w:trPr>
          <w:trHeight w:val="224"/>
          <w:jc w:val="center"/>
        </w:trPr>
        <w:tc>
          <w:tcPr>
            <w:tcW w:w="5418" w:type="dxa"/>
            <w:gridSpan w:val="2"/>
            <w:tcBorders>
              <w:top w:val="nil"/>
              <w:left w:val="nil"/>
              <w:bottom w:val="nil"/>
              <w:right w:val="nil"/>
            </w:tcBorders>
          </w:tcPr>
          <w:p w14:paraId="0DF69945" w14:textId="77777777" w:rsidR="00E4302D" w:rsidRPr="00A64831" w:rsidRDefault="00E4302D" w:rsidP="0024472A">
            <w:pPr>
              <w:spacing w:after="120"/>
              <w:jc w:val="both"/>
              <w:rPr>
                <w:b/>
                <w:szCs w:val="24"/>
              </w:rPr>
            </w:pPr>
            <w:r w:rsidRPr="00A64831">
              <w:rPr>
                <w:b/>
                <w:szCs w:val="24"/>
              </w:rPr>
              <w:t>NUMBER OF PROPOSALS RECOMMENDED:</w:t>
            </w:r>
          </w:p>
        </w:tc>
        <w:tc>
          <w:tcPr>
            <w:tcW w:w="5490" w:type="dxa"/>
            <w:gridSpan w:val="2"/>
            <w:tcBorders>
              <w:top w:val="nil"/>
              <w:left w:val="nil"/>
              <w:bottom w:val="nil"/>
              <w:right w:val="nil"/>
            </w:tcBorders>
          </w:tcPr>
          <w:p w14:paraId="48629221" w14:textId="77777777" w:rsidR="00E4302D" w:rsidRPr="00A64831" w:rsidRDefault="00E4302D" w:rsidP="0024472A">
            <w:pPr>
              <w:spacing w:after="120"/>
              <w:jc w:val="both"/>
              <w:rPr>
                <w:szCs w:val="24"/>
              </w:rPr>
            </w:pPr>
            <w:r w:rsidRPr="00A64831">
              <w:rPr>
                <w:szCs w:val="24"/>
              </w:rPr>
              <w:t>40</w:t>
            </w:r>
          </w:p>
        </w:tc>
      </w:tr>
      <w:tr w:rsidR="00E4302D" w:rsidRPr="00A64831" w14:paraId="69CCF46F" w14:textId="77777777" w:rsidTr="00A64831">
        <w:trPr>
          <w:trHeight w:val="117"/>
          <w:jc w:val="center"/>
        </w:trPr>
        <w:tc>
          <w:tcPr>
            <w:tcW w:w="5418" w:type="dxa"/>
            <w:gridSpan w:val="2"/>
            <w:tcBorders>
              <w:top w:val="nil"/>
              <w:left w:val="nil"/>
              <w:bottom w:val="nil"/>
              <w:right w:val="nil"/>
            </w:tcBorders>
          </w:tcPr>
          <w:p w14:paraId="1F866596" w14:textId="77777777" w:rsidR="00E4302D" w:rsidRPr="00A64831" w:rsidRDefault="00E4302D" w:rsidP="00A64831">
            <w:pPr>
              <w:pStyle w:val="NoSpacing"/>
              <w:rPr>
                <w:b/>
                <w:bCs/>
                <w:sz w:val="24"/>
                <w:szCs w:val="24"/>
              </w:rPr>
            </w:pPr>
            <w:r w:rsidRPr="00A64831">
              <w:rPr>
                <w:b/>
                <w:bCs/>
                <w:sz w:val="24"/>
                <w:szCs w:val="24"/>
              </w:rPr>
              <w:t>NUMBER OF PROPOSALS NOT RECOMMENDED:</w:t>
            </w:r>
          </w:p>
        </w:tc>
        <w:tc>
          <w:tcPr>
            <w:tcW w:w="5490" w:type="dxa"/>
            <w:gridSpan w:val="2"/>
            <w:tcBorders>
              <w:top w:val="nil"/>
              <w:left w:val="nil"/>
              <w:bottom w:val="nil"/>
              <w:right w:val="nil"/>
            </w:tcBorders>
          </w:tcPr>
          <w:p w14:paraId="01F3DD06" w14:textId="77777777" w:rsidR="00E4302D" w:rsidRPr="00A64831" w:rsidRDefault="00E4302D" w:rsidP="0024472A">
            <w:pPr>
              <w:spacing w:after="120"/>
              <w:jc w:val="both"/>
              <w:rPr>
                <w:szCs w:val="24"/>
              </w:rPr>
            </w:pPr>
            <w:r w:rsidRPr="00A64831">
              <w:rPr>
                <w:szCs w:val="24"/>
              </w:rPr>
              <w:t>40</w:t>
            </w:r>
          </w:p>
          <w:p w14:paraId="0372E522" w14:textId="77777777" w:rsidR="00E4302D" w:rsidRPr="00A64831" w:rsidRDefault="00E4302D" w:rsidP="0024472A">
            <w:pPr>
              <w:spacing w:after="120"/>
              <w:jc w:val="both"/>
              <w:rPr>
                <w:szCs w:val="24"/>
              </w:rPr>
            </w:pPr>
            <w:r w:rsidRPr="00A64831">
              <w:rPr>
                <w:szCs w:val="24"/>
              </w:rPr>
              <w:t>The demand was four times greater than the amount of USDA funds available to award. The LEAs with the highest grant scores were awarded grants until the funds were entirely depleted.</w:t>
            </w:r>
          </w:p>
        </w:tc>
      </w:tr>
      <w:tr w:rsidR="00E4302D" w:rsidRPr="00A64831" w14:paraId="79F9FD08" w14:textId="77777777" w:rsidTr="00A64831">
        <w:trPr>
          <w:cantSplit/>
          <w:trHeight w:val="828"/>
          <w:jc w:val="center"/>
        </w:trPr>
        <w:tc>
          <w:tcPr>
            <w:tcW w:w="10908" w:type="dxa"/>
            <w:gridSpan w:val="4"/>
            <w:tcBorders>
              <w:top w:val="nil"/>
              <w:left w:val="nil"/>
              <w:bottom w:val="nil"/>
              <w:right w:val="nil"/>
            </w:tcBorders>
          </w:tcPr>
          <w:p w14:paraId="76CA482A" w14:textId="77777777" w:rsidR="00E4302D" w:rsidRPr="00A64831" w:rsidRDefault="00E4302D" w:rsidP="0024472A">
            <w:pPr>
              <w:rPr>
                <w:b/>
                <w:szCs w:val="24"/>
              </w:rPr>
            </w:pPr>
            <w:r w:rsidRPr="00A64831">
              <w:rPr>
                <w:b/>
                <w:szCs w:val="24"/>
              </w:rPr>
              <w:t xml:space="preserve">RESULT OF FUNDING: </w:t>
            </w:r>
            <w:r w:rsidRPr="00A64831">
              <w:rPr>
                <w:szCs w:val="24"/>
              </w:rPr>
              <w:t xml:space="preserve">Forty school districts representing fifty-five schools are recommended for grants ranging in amounts from $2,090 to $46,312. </w:t>
            </w:r>
          </w:p>
          <w:p w14:paraId="493F5BDC" w14:textId="77777777" w:rsidR="00E4302D" w:rsidRPr="00A64831" w:rsidRDefault="00E4302D" w:rsidP="0024472A">
            <w:pPr>
              <w:spacing w:before="100" w:beforeAutospacing="1" w:after="100" w:afterAutospacing="1"/>
              <w:rPr>
                <w:szCs w:val="24"/>
              </w:rPr>
            </w:pPr>
            <w:r w:rsidRPr="00A64831">
              <w:rPr>
                <w:szCs w:val="24"/>
              </w:rPr>
              <w:t>In general, the funds may be used for purchasing equipment for the implementation of the National School Lunch Program (NSLP) in (</w:t>
            </w:r>
            <w:r w:rsidRPr="00A64831">
              <w:rPr>
                <w:b/>
                <w:szCs w:val="24"/>
              </w:rPr>
              <w:t>and only in) the specific school requesting the grant</w:t>
            </w:r>
            <w:r w:rsidRPr="00A64831">
              <w:rPr>
                <w:szCs w:val="24"/>
              </w:rPr>
              <w:t>. Examples include equipment for heating, cooking, holding, serving, and refrigeration of foods used in the NSLP. The grant funds can be used for installation and delivery costs of the equipment purchased. If the equipment purchased for the school is ever sold, the proceeds must be returned to the School’s Nutrition Program Account. All equipment purchased with these grant funds must be tagged with a label identifying it as being purchased with FY21 USDA School Nutrition Assistance Grant Funds.</w:t>
            </w:r>
          </w:p>
          <w:p w14:paraId="734A06F6" w14:textId="7AED0E64" w:rsidR="00E4302D" w:rsidRPr="00C26C76" w:rsidRDefault="00E4302D" w:rsidP="0024472A">
            <w:pPr>
              <w:rPr>
                <w:b/>
                <w:szCs w:val="24"/>
              </w:rPr>
            </w:pPr>
            <w:r w:rsidRPr="00A64831">
              <w:rPr>
                <w:szCs w:val="24"/>
              </w:rPr>
              <w:t>Schools with fewer hungry students benefit from students that are more engaged in learning</w:t>
            </w:r>
            <w:r w:rsidR="00B506C4">
              <w:rPr>
                <w:szCs w:val="24"/>
              </w:rPr>
              <w:t>,</w:t>
            </w:r>
            <w:r w:rsidRPr="00A64831">
              <w:rPr>
                <w:szCs w:val="24"/>
              </w:rPr>
              <w:t xml:space="preserve"> visit the school nurse less for hunger pains</w:t>
            </w:r>
            <w:r w:rsidR="00B506C4">
              <w:rPr>
                <w:szCs w:val="24"/>
              </w:rPr>
              <w:t>,</w:t>
            </w:r>
            <w:r w:rsidRPr="00A64831">
              <w:rPr>
                <w:szCs w:val="24"/>
              </w:rPr>
              <w:t xml:space="preserve"> and have improved attendance. Reducing these barriers to learning and increasing the overall health of students supports the effectiveness of the school.</w:t>
            </w:r>
          </w:p>
        </w:tc>
      </w:tr>
    </w:tbl>
    <w:p w14:paraId="066D0AE1" w14:textId="77777777" w:rsidR="00E4302D" w:rsidRDefault="00E4302D" w:rsidP="00E4302D">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E4302D" w:rsidRPr="00C26C76" w14:paraId="270F0367" w14:textId="77777777" w:rsidTr="00C26C76">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20470DAA" w14:textId="77777777" w:rsidR="00E4302D" w:rsidRPr="00C26C76" w:rsidRDefault="00E4302D" w:rsidP="0024472A">
            <w:pPr>
              <w:spacing w:before="20" w:after="20"/>
              <w:jc w:val="center"/>
              <w:rPr>
                <w:b/>
                <w:color w:val="000000"/>
                <w:szCs w:val="24"/>
              </w:rPr>
            </w:pPr>
            <w:r w:rsidRPr="00C26C76">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0E407E0" w14:textId="77777777" w:rsidR="00E4302D" w:rsidRPr="00C26C76" w:rsidRDefault="00E4302D" w:rsidP="0024472A">
            <w:pPr>
              <w:spacing w:before="20" w:after="20"/>
              <w:jc w:val="center"/>
              <w:rPr>
                <w:b/>
                <w:color w:val="000000"/>
                <w:szCs w:val="24"/>
              </w:rPr>
            </w:pPr>
            <w:r w:rsidRPr="00C26C76">
              <w:rPr>
                <w:b/>
                <w:color w:val="000000"/>
                <w:szCs w:val="24"/>
              </w:rPr>
              <w:t>AMOUNTS</w:t>
            </w:r>
          </w:p>
        </w:tc>
      </w:tr>
      <w:tr w:rsidR="00E4302D" w:rsidRPr="00C26C76" w14:paraId="119F265D" w14:textId="77777777" w:rsidTr="00C26C76">
        <w:trPr>
          <w:cantSplit/>
          <w:trHeight w:val="50"/>
          <w:jc w:val="center"/>
        </w:trPr>
        <w:tc>
          <w:tcPr>
            <w:tcW w:w="9390" w:type="dxa"/>
            <w:tcBorders>
              <w:top w:val="single" w:sz="6" w:space="0" w:color="auto"/>
              <w:left w:val="single" w:sz="6" w:space="0" w:color="auto"/>
              <w:bottom w:val="single" w:sz="6" w:space="0" w:color="auto"/>
              <w:right w:val="single" w:sz="6" w:space="0" w:color="auto"/>
            </w:tcBorders>
          </w:tcPr>
          <w:p w14:paraId="060256E5" w14:textId="77777777" w:rsidR="00E4302D" w:rsidRPr="00C26C76" w:rsidRDefault="00E4302D" w:rsidP="0024472A">
            <w:pPr>
              <w:spacing w:before="20" w:after="20"/>
              <w:rPr>
                <w:b/>
                <w:szCs w:val="24"/>
              </w:rPr>
            </w:pPr>
            <w:r w:rsidRPr="00C26C76">
              <w:rPr>
                <w:szCs w:val="24"/>
              </w:rPr>
              <w:t>Acton-Boxborough Regional Schools</w:t>
            </w:r>
          </w:p>
        </w:tc>
        <w:tc>
          <w:tcPr>
            <w:tcW w:w="1440" w:type="dxa"/>
            <w:tcBorders>
              <w:top w:val="single" w:sz="6" w:space="0" w:color="auto"/>
              <w:left w:val="single" w:sz="6" w:space="0" w:color="auto"/>
              <w:bottom w:val="single" w:sz="6" w:space="0" w:color="auto"/>
              <w:right w:val="single" w:sz="6" w:space="0" w:color="auto"/>
            </w:tcBorders>
          </w:tcPr>
          <w:p w14:paraId="22CC45D1" w14:textId="77777777" w:rsidR="00E4302D" w:rsidRPr="00C26C76" w:rsidRDefault="00E4302D" w:rsidP="0024472A">
            <w:pPr>
              <w:spacing w:before="20" w:after="20"/>
              <w:jc w:val="right"/>
              <w:rPr>
                <w:szCs w:val="24"/>
              </w:rPr>
            </w:pPr>
            <w:r w:rsidRPr="00C26C76">
              <w:rPr>
                <w:szCs w:val="24"/>
              </w:rPr>
              <w:t>$20,000</w:t>
            </w:r>
          </w:p>
        </w:tc>
      </w:tr>
      <w:tr w:rsidR="00E4302D" w:rsidRPr="00C26C76" w14:paraId="012CDECE"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218F838C" w14:textId="77777777" w:rsidR="00E4302D" w:rsidRPr="00C26C76" w:rsidRDefault="00E4302D" w:rsidP="0024472A">
            <w:pPr>
              <w:spacing w:before="20" w:after="20"/>
              <w:rPr>
                <w:szCs w:val="24"/>
              </w:rPr>
            </w:pPr>
            <w:r w:rsidRPr="00C26C76">
              <w:rPr>
                <w:szCs w:val="24"/>
              </w:rPr>
              <w:t>Agawam Public Schools</w:t>
            </w:r>
          </w:p>
        </w:tc>
        <w:tc>
          <w:tcPr>
            <w:tcW w:w="1440" w:type="dxa"/>
            <w:tcBorders>
              <w:top w:val="single" w:sz="6" w:space="0" w:color="auto"/>
              <w:left w:val="single" w:sz="6" w:space="0" w:color="auto"/>
              <w:bottom w:val="single" w:sz="6" w:space="0" w:color="auto"/>
              <w:right w:val="single" w:sz="6" w:space="0" w:color="auto"/>
            </w:tcBorders>
          </w:tcPr>
          <w:p w14:paraId="19B64975" w14:textId="77777777" w:rsidR="00E4302D" w:rsidRPr="00C26C76" w:rsidRDefault="00E4302D" w:rsidP="0024472A">
            <w:pPr>
              <w:spacing w:before="20" w:after="20"/>
              <w:jc w:val="right"/>
              <w:rPr>
                <w:szCs w:val="24"/>
              </w:rPr>
            </w:pPr>
            <w:r w:rsidRPr="00C26C76">
              <w:rPr>
                <w:szCs w:val="24"/>
              </w:rPr>
              <w:t>$9,740</w:t>
            </w:r>
          </w:p>
        </w:tc>
      </w:tr>
      <w:tr w:rsidR="00E4302D" w:rsidRPr="00C26C76" w14:paraId="4656D4B4"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316C3B63" w14:textId="77777777" w:rsidR="00E4302D" w:rsidRPr="00C26C76" w:rsidRDefault="00E4302D" w:rsidP="0024472A">
            <w:pPr>
              <w:spacing w:before="20" w:after="20"/>
              <w:rPr>
                <w:szCs w:val="24"/>
              </w:rPr>
            </w:pPr>
            <w:r w:rsidRPr="00C26C76">
              <w:rPr>
                <w:szCs w:val="24"/>
              </w:rPr>
              <w:t>Amesbury Public Schools</w:t>
            </w:r>
          </w:p>
        </w:tc>
        <w:tc>
          <w:tcPr>
            <w:tcW w:w="1440" w:type="dxa"/>
            <w:tcBorders>
              <w:top w:val="single" w:sz="6" w:space="0" w:color="auto"/>
              <w:left w:val="single" w:sz="6" w:space="0" w:color="auto"/>
              <w:bottom w:val="single" w:sz="6" w:space="0" w:color="auto"/>
              <w:right w:val="single" w:sz="6" w:space="0" w:color="auto"/>
            </w:tcBorders>
          </w:tcPr>
          <w:p w14:paraId="202F016F" w14:textId="77777777" w:rsidR="00E4302D" w:rsidRPr="00C26C76" w:rsidRDefault="00E4302D" w:rsidP="0024472A">
            <w:pPr>
              <w:spacing w:before="20" w:after="20"/>
              <w:jc w:val="right"/>
              <w:rPr>
                <w:szCs w:val="24"/>
              </w:rPr>
            </w:pPr>
            <w:r w:rsidRPr="00C26C76">
              <w:rPr>
                <w:szCs w:val="24"/>
              </w:rPr>
              <w:t>$9,778</w:t>
            </w:r>
          </w:p>
        </w:tc>
      </w:tr>
      <w:tr w:rsidR="00E4302D" w:rsidRPr="00C26C76" w14:paraId="00EB154C"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0C2AE9A1" w14:textId="77777777" w:rsidR="00E4302D" w:rsidRPr="00C26C76" w:rsidRDefault="00E4302D" w:rsidP="0024472A">
            <w:pPr>
              <w:spacing w:before="20" w:after="20"/>
              <w:rPr>
                <w:b/>
                <w:szCs w:val="24"/>
              </w:rPr>
            </w:pPr>
            <w:r w:rsidRPr="00C26C76">
              <w:rPr>
                <w:szCs w:val="24"/>
              </w:rPr>
              <w:t>Brewster Elementary School</w:t>
            </w:r>
          </w:p>
        </w:tc>
        <w:tc>
          <w:tcPr>
            <w:tcW w:w="1440" w:type="dxa"/>
            <w:tcBorders>
              <w:top w:val="single" w:sz="6" w:space="0" w:color="auto"/>
              <w:left w:val="single" w:sz="6" w:space="0" w:color="auto"/>
              <w:bottom w:val="single" w:sz="6" w:space="0" w:color="auto"/>
              <w:right w:val="single" w:sz="6" w:space="0" w:color="auto"/>
            </w:tcBorders>
          </w:tcPr>
          <w:p w14:paraId="65517464" w14:textId="77777777" w:rsidR="00E4302D" w:rsidRPr="00C26C76" w:rsidRDefault="00E4302D" w:rsidP="0024472A">
            <w:pPr>
              <w:spacing w:before="20" w:after="20"/>
              <w:jc w:val="right"/>
              <w:rPr>
                <w:szCs w:val="24"/>
              </w:rPr>
            </w:pPr>
            <w:r w:rsidRPr="00C26C76">
              <w:rPr>
                <w:szCs w:val="24"/>
              </w:rPr>
              <w:t>$17,035</w:t>
            </w:r>
          </w:p>
        </w:tc>
      </w:tr>
      <w:tr w:rsidR="00E4302D" w:rsidRPr="00C26C76" w14:paraId="4D902B4E"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559CA67A" w14:textId="77777777" w:rsidR="00E4302D" w:rsidRPr="00C26C76" w:rsidRDefault="00E4302D" w:rsidP="0024472A">
            <w:pPr>
              <w:spacing w:before="20" w:after="20"/>
              <w:rPr>
                <w:szCs w:val="24"/>
              </w:rPr>
            </w:pPr>
            <w:r w:rsidRPr="00C26C76">
              <w:rPr>
                <w:szCs w:val="24"/>
              </w:rPr>
              <w:t>Bridge Boston Charter School</w:t>
            </w:r>
          </w:p>
        </w:tc>
        <w:tc>
          <w:tcPr>
            <w:tcW w:w="1440" w:type="dxa"/>
            <w:tcBorders>
              <w:top w:val="single" w:sz="6" w:space="0" w:color="auto"/>
              <w:left w:val="single" w:sz="6" w:space="0" w:color="auto"/>
              <w:bottom w:val="single" w:sz="6" w:space="0" w:color="auto"/>
              <w:right w:val="single" w:sz="6" w:space="0" w:color="auto"/>
            </w:tcBorders>
          </w:tcPr>
          <w:p w14:paraId="75AB740E" w14:textId="77777777" w:rsidR="00E4302D" w:rsidRPr="00C26C76" w:rsidRDefault="00E4302D" w:rsidP="0024472A">
            <w:pPr>
              <w:spacing w:before="20" w:after="20"/>
              <w:jc w:val="right"/>
              <w:rPr>
                <w:szCs w:val="24"/>
              </w:rPr>
            </w:pPr>
            <w:r w:rsidRPr="00C26C76">
              <w:rPr>
                <w:szCs w:val="24"/>
              </w:rPr>
              <w:t>$8,629</w:t>
            </w:r>
          </w:p>
        </w:tc>
      </w:tr>
      <w:tr w:rsidR="00E4302D" w:rsidRPr="00C26C76" w14:paraId="5C997745"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2EDA30AB" w14:textId="77777777" w:rsidR="00E4302D" w:rsidRPr="00C26C76" w:rsidRDefault="00E4302D" w:rsidP="0024472A">
            <w:pPr>
              <w:spacing w:before="20" w:after="20"/>
              <w:rPr>
                <w:szCs w:val="24"/>
              </w:rPr>
            </w:pPr>
            <w:r w:rsidRPr="00C26C76">
              <w:rPr>
                <w:szCs w:val="24"/>
              </w:rPr>
              <w:t xml:space="preserve">Carver Public Schools </w:t>
            </w:r>
          </w:p>
        </w:tc>
        <w:tc>
          <w:tcPr>
            <w:tcW w:w="1440" w:type="dxa"/>
            <w:tcBorders>
              <w:top w:val="single" w:sz="6" w:space="0" w:color="auto"/>
              <w:left w:val="single" w:sz="6" w:space="0" w:color="auto"/>
              <w:bottom w:val="single" w:sz="6" w:space="0" w:color="auto"/>
              <w:right w:val="single" w:sz="6" w:space="0" w:color="auto"/>
            </w:tcBorders>
          </w:tcPr>
          <w:p w14:paraId="0389E817" w14:textId="77777777" w:rsidR="00E4302D" w:rsidRPr="00C26C76" w:rsidRDefault="00E4302D" w:rsidP="0024472A">
            <w:pPr>
              <w:spacing w:before="20" w:after="20"/>
              <w:jc w:val="right"/>
              <w:rPr>
                <w:szCs w:val="24"/>
              </w:rPr>
            </w:pPr>
            <w:r w:rsidRPr="00C26C76">
              <w:rPr>
                <w:szCs w:val="24"/>
              </w:rPr>
              <w:t>$5,963</w:t>
            </w:r>
          </w:p>
        </w:tc>
      </w:tr>
      <w:tr w:rsidR="00E4302D" w:rsidRPr="00C26C76" w14:paraId="25194250"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068185C2" w14:textId="77777777" w:rsidR="00E4302D" w:rsidRPr="00C26C76" w:rsidRDefault="00E4302D" w:rsidP="0024472A">
            <w:pPr>
              <w:spacing w:before="20" w:after="20"/>
              <w:rPr>
                <w:szCs w:val="24"/>
              </w:rPr>
            </w:pPr>
            <w:r w:rsidRPr="00C26C76">
              <w:rPr>
                <w:szCs w:val="24"/>
              </w:rPr>
              <w:t>Danvers Public Schools</w:t>
            </w:r>
          </w:p>
        </w:tc>
        <w:tc>
          <w:tcPr>
            <w:tcW w:w="1440" w:type="dxa"/>
            <w:tcBorders>
              <w:top w:val="single" w:sz="6" w:space="0" w:color="auto"/>
              <w:left w:val="single" w:sz="6" w:space="0" w:color="auto"/>
              <w:bottom w:val="single" w:sz="6" w:space="0" w:color="auto"/>
              <w:right w:val="single" w:sz="6" w:space="0" w:color="auto"/>
            </w:tcBorders>
          </w:tcPr>
          <w:p w14:paraId="31F52856" w14:textId="77777777" w:rsidR="00E4302D" w:rsidRPr="00C26C76" w:rsidRDefault="00E4302D" w:rsidP="0024472A">
            <w:pPr>
              <w:spacing w:before="20" w:after="20"/>
              <w:jc w:val="right"/>
              <w:rPr>
                <w:szCs w:val="24"/>
              </w:rPr>
            </w:pPr>
            <w:r w:rsidRPr="00C26C76">
              <w:rPr>
                <w:szCs w:val="24"/>
              </w:rPr>
              <w:t>$18,248</w:t>
            </w:r>
          </w:p>
        </w:tc>
      </w:tr>
      <w:tr w:rsidR="00E4302D" w:rsidRPr="00C26C76" w14:paraId="3FEB6582"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5511AD16" w14:textId="77777777" w:rsidR="00E4302D" w:rsidRPr="00C26C76" w:rsidRDefault="00E4302D" w:rsidP="0024472A">
            <w:pPr>
              <w:spacing w:before="20" w:after="20"/>
              <w:rPr>
                <w:szCs w:val="24"/>
              </w:rPr>
            </w:pPr>
            <w:r w:rsidRPr="00C26C76">
              <w:rPr>
                <w:szCs w:val="24"/>
              </w:rPr>
              <w:t>Dighton-Rehoboth Regional School District</w:t>
            </w:r>
          </w:p>
        </w:tc>
        <w:tc>
          <w:tcPr>
            <w:tcW w:w="1440" w:type="dxa"/>
            <w:tcBorders>
              <w:top w:val="single" w:sz="6" w:space="0" w:color="auto"/>
              <w:left w:val="single" w:sz="6" w:space="0" w:color="auto"/>
              <w:bottom w:val="single" w:sz="6" w:space="0" w:color="auto"/>
              <w:right w:val="single" w:sz="6" w:space="0" w:color="auto"/>
            </w:tcBorders>
          </w:tcPr>
          <w:p w14:paraId="2229FD69" w14:textId="77777777" w:rsidR="00E4302D" w:rsidRPr="00C26C76" w:rsidRDefault="00E4302D" w:rsidP="0024472A">
            <w:pPr>
              <w:spacing w:before="20" w:after="20"/>
              <w:jc w:val="right"/>
              <w:rPr>
                <w:szCs w:val="24"/>
              </w:rPr>
            </w:pPr>
            <w:r w:rsidRPr="00C26C76">
              <w:rPr>
                <w:szCs w:val="24"/>
              </w:rPr>
              <w:t>$7,134</w:t>
            </w:r>
          </w:p>
        </w:tc>
      </w:tr>
      <w:tr w:rsidR="00E4302D" w:rsidRPr="00C26C76" w14:paraId="29551195"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44A20731" w14:textId="77777777" w:rsidR="00E4302D" w:rsidRPr="00C26C76" w:rsidRDefault="00E4302D" w:rsidP="0024472A">
            <w:pPr>
              <w:spacing w:before="20" w:after="20"/>
              <w:rPr>
                <w:szCs w:val="24"/>
              </w:rPr>
            </w:pPr>
            <w:r w:rsidRPr="00C26C76">
              <w:rPr>
                <w:szCs w:val="24"/>
              </w:rPr>
              <w:t>Douglas Public Schools</w:t>
            </w:r>
          </w:p>
        </w:tc>
        <w:tc>
          <w:tcPr>
            <w:tcW w:w="1440" w:type="dxa"/>
            <w:tcBorders>
              <w:top w:val="single" w:sz="6" w:space="0" w:color="auto"/>
              <w:left w:val="single" w:sz="6" w:space="0" w:color="auto"/>
              <w:bottom w:val="single" w:sz="6" w:space="0" w:color="auto"/>
              <w:right w:val="single" w:sz="6" w:space="0" w:color="auto"/>
            </w:tcBorders>
          </w:tcPr>
          <w:p w14:paraId="16FAA9E9" w14:textId="77777777" w:rsidR="00E4302D" w:rsidRPr="00C26C76" w:rsidRDefault="00E4302D" w:rsidP="0024472A">
            <w:pPr>
              <w:spacing w:before="20" w:after="20"/>
              <w:jc w:val="right"/>
              <w:rPr>
                <w:szCs w:val="24"/>
              </w:rPr>
            </w:pPr>
            <w:r w:rsidRPr="00C26C76">
              <w:rPr>
                <w:szCs w:val="24"/>
              </w:rPr>
              <w:t>$11,254</w:t>
            </w:r>
          </w:p>
        </w:tc>
      </w:tr>
      <w:tr w:rsidR="00E4302D" w:rsidRPr="00C26C76" w14:paraId="125BFA58"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3F9054F9" w14:textId="77777777" w:rsidR="00E4302D" w:rsidRPr="00C26C76" w:rsidRDefault="00E4302D" w:rsidP="0024472A">
            <w:pPr>
              <w:spacing w:before="20" w:after="20"/>
              <w:rPr>
                <w:szCs w:val="24"/>
              </w:rPr>
            </w:pPr>
            <w:r w:rsidRPr="00C26C76">
              <w:rPr>
                <w:szCs w:val="24"/>
              </w:rPr>
              <w:t>Dracut Public Schools</w:t>
            </w:r>
          </w:p>
        </w:tc>
        <w:tc>
          <w:tcPr>
            <w:tcW w:w="1440" w:type="dxa"/>
            <w:tcBorders>
              <w:top w:val="single" w:sz="6" w:space="0" w:color="auto"/>
              <w:left w:val="single" w:sz="6" w:space="0" w:color="auto"/>
              <w:bottom w:val="single" w:sz="6" w:space="0" w:color="auto"/>
              <w:right w:val="single" w:sz="6" w:space="0" w:color="auto"/>
            </w:tcBorders>
          </w:tcPr>
          <w:p w14:paraId="1F18B81D" w14:textId="77777777" w:rsidR="00E4302D" w:rsidRPr="00C26C76" w:rsidRDefault="00E4302D" w:rsidP="0024472A">
            <w:pPr>
              <w:spacing w:before="20" w:after="20"/>
              <w:jc w:val="right"/>
              <w:rPr>
                <w:szCs w:val="24"/>
              </w:rPr>
            </w:pPr>
            <w:r w:rsidRPr="00C26C76">
              <w:rPr>
                <w:szCs w:val="24"/>
              </w:rPr>
              <w:t>$17,742</w:t>
            </w:r>
          </w:p>
        </w:tc>
      </w:tr>
      <w:tr w:rsidR="00E4302D" w:rsidRPr="00C26C76" w14:paraId="65696428"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6D9FB238" w14:textId="77777777" w:rsidR="00E4302D" w:rsidRPr="00C26C76" w:rsidRDefault="00E4302D" w:rsidP="0024472A">
            <w:pPr>
              <w:spacing w:before="20" w:after="20"/>
              <w:rPr>
                <w:szCs w:val="24"/>
              </w:rPr>
            </w:pPr>
            <w:r w:rsidRPr="00C26C76">
              <w:rPr>
                <w:szCs w:val="24"/>
              </w:rPr>
              <w:lastRenderedPageBreak/>
              <w:t>E. Bridgewater Public Schools</w:t>
            </w:r>
          </w:p>
        </w:tc>
        <w:tc>
          <w:tcPr>
            <w:tcW w:w="1440" w:type="dxa"/>
            <w:tcBorders>
              <w:top w:val="single" w:sz="6" w:space="0" w:color="auto"/>
              <w:left w:val="single" w:sz="6" w:space="0" w:color="auto"/>
              <w:bottom w:val="single" w:sz="6" w:space="0" w:color="auto"/>
              <w:right w:val="single" w:sz="6" w:space="0" w:color="auto"/>
            </w:tcBorders>
          </w:tcPr>
          <w:p w14:paraId="22850DA6" w14:textId="77777777" w:rsidR="00E4302D" w:rsidRPr="00C26C76" w:rsidRDefault="00E4302D" w:rsidP="0024472A">
            <w:pPr>
              <w:spacing w:before="20" w:after="20"/>
              <w:jc w:val="right"/>
              <w:rPr>
                <w:szCs w:val="24"/>
              </w:rPr>
            </w:pPr>
            <w:r w:rsidRPr="00C26C76">
              <w:rPr>
                <w:szCs w:val="24"/>
              </w:rPr>
              <w:t>$20,000</w:t>
            </w:r>
          </w:p>
        </w:tc>
      </w:tr>
      <w:tr w:rsidR="00E4302D" w:rsidRPr="00C26C76" w14:paraId="4311BAC5"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17343DFB" w14:textId="77777777" w:rsidR="00E4302D" w:rsidRPr="00C26C76" w:rsidRDefault="00E4302D" w:rsidP="0024472A">
            <w:pPr>
              <w:spacing w:before="20" w:after="20"/>
              <w:rPr>
                <w:szCs w:val="24"/>
              </w:rPr>
            </w:pPr>
            <w:r w:rsidRPr="00C26C76">
              <w:rPr>
                <w:szCs w:val="24"/>
              </w:rPr>
              <w:t xml:space="preserve">Easton Public Schools </w:t>
            </w:r>
          </w:p>
        </w:tc>
        <w:tc>
          <w:tcPr>
            <w:tcW w:w="1440" w:type="dxa"/>
            <w:tcBorders>
              <w:top w:val="single" w:sz="6" w:space="0" w:color="auto"/>
              <w:left w:val="single" w:sz="6" w:space="0" w:color="auto"/>
              <w:bottom w:val="single" w:sz="6" w:space="0" w:color="auto"/>
              <w:right w:val="single" w:sz="6" w:space="0" w:color="auto"/>
            </w:tcBorders>
          </w:tcPr>
          <w:p w14:paraId="4A3A8BCB" w14:textId="77777777" w:rsidR="00E4302D" w:rsidRPr="00C26C76" w:rsidRDefault="00E4302D" w:rsidP="0024472A">
            <w:pPr>
              <w:spacing w:before="20" w:after="20"/>
              <w:jc w:val="right"/>
              <w:rPr>
                <w:szCs w:val="24"/>
              </w:rPr>
            </w:pPr>
            <w:r w:rsidRPr="00C26C76">
              <w:rPr>
                <w:szCs w:val="24"/>
              </w:rPr>
              <w:t>$46,312</w:t>
            </w:r>
          </w:p>
        </w:tc>
      </w:tr>
      <w:tr w:rsidR="00E4302D" w:rsidRPr="00C26C76" w14:paraId="66B037F7"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1A36F11C" w14:textId="77777777" w:rsidR="00E4302D" w:rsidRPr="00C26C76" w:rsidRDefault="00E4302D" w:rsidP="0024472A">
            <w:pPr>
              <w:spacing w:before="20" w:after="20"/>
              <w:rPr>
                <w:szCs w:val="24"/>
              </w:rPr>
            </w:pPr>
            <w:r w:rsidRPr="00C26C76">
              <w:rPr>
                <w:szCs w:val="24"/>
              </w:rPr>
              <w:t>Edgartown School Committee</w:t>
            </w:r>
          </w:p>
        </w:tc>
        <w:tc>
          <w:tcPr>
            <w:tcW w:w="1440" w:type="dxa"/>
            <w:tcBorders>
              <w:top w:val="single" w:sz="6" w:space="0" w:color="auto"/>
              <w:left w:val="single" w:sz="6" w:space="0" w:color="auto"/>
              <w:bottom w:val="single" w:sz="6" w:space="0" w:color="auto"/>
              <w:right w:val="single" w:sz="6" w:space="0" w:color="auto"/>
            </w:tcBorders>
          </w:tcPr>
          <w:p w14:paraId="48CC74F8" w14:textId="77777777" w:rsidR="00E4302D" w:rsidRPr="00C26C76" w:rsidRDefault="00E4302D" w:rsidP="0024472A">
            <w:pPr>
              <w:spacing w:before="20" w:after="20"/>
              <w:jc w:val="right"/>
              <w:rPr>
                <w:szCs w:val="24"/>
              </w:rPr>
            </w:pPr>
            <w:r w:rsidRPr="00C26C76">
              <w:rPr>
                <w:szCs w:val="24"/>
              </w:rPr>
              <w:t>$19,165</w:t>
            </w:r>
          </w:p>
        </w:tc>
      </w:tr>
      <w:tr w:rsidR="00E4302D" w:rsidRPr="00C26C76" w14:paraId="5698C6A9"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115FF1D3" w14:textId="77777777" w:rsidR="00E4302D" w:rsidRPr="00C26C76" w:rsidRDefault="00E4302D" w:rsidP="0024472A">
            <w:pPr>
              <w:spacing w:before="20" w:after="20"/>
              <w:rPr>
                <w:szCs w:val="24"/>
              </w:rPr>
            </w:pPr>
            <w:r w:rsidRPr="00C26C76">
              <w:rPr>
                <w:szCs w:val="24"/>
              </w:rPr>
              <w:t>Frontier Regional School District</w:t>
            </w:r>
          </w:p>
        </w:tc>
        <w:tc>
          <w:tcPr>
            <w:tcW w:w="1440" w:type="dxa"/>
            <w:tcBorders>
              <w:top w:val="single" w:sz="6" w:space="0" w:color="auto"/>
              <w:left w:val="single" w:sz="6" w:space="0" w:color="auto"/>
              <w:bottom w:val="single" w:sz="6" w:space="0" w:color="auto"/>
              <w:right w:val="single" w:sz="6" w:space="0" w:color="auto"/>
            </w:tcBorders>
          </w:tcPr>
          <w:p w14:paraId="28CCDF21" w14:textId="77777777" w:rsidR="00E4302D" w:rsidRPr="00C26C76" w:rsidRDefault="00E4302D" w:rsidP="0024472A">
            <w:pPr>
              <w:spacing w:before="20" w:after="20"/>
              <w:jc w:val="right"/>
              <w:rPr>
                <w:szCs w:val="24"/>
              </w:rPr>
            </w:pPr>
            <w:r w:rsidRPr="00C26C76">
              <w:rPr>
                <w:szCs w:val="24"/>
              </w:rPr>
              <w:t>$8,699</w:t>
            </w:r>
          </w:p>
        </w:tc>
      </w:tr>
      <w:tr w:rsidR="00E4302D" w:rsidRPr="00C26C76" w14:paraId="69FCBFA3"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3E0A1AC9" w14:textId="77777777" w:rsidR="00E4302D" w:rsidRPr="00C26C76" w:rsidRDefault="00E4302D" w:rsidP="0024472A">
            <w:pPr>
              <w:spacing w:before="20" w:after="20"/>
              <w:rPr>
                <w:szCs w:val="24"/>
              </w:rPr>
            </w:pPr>
            <w:r w:rsidRPr="00C26C76">
              <w:rPr>
                <w:szCs w:val="24"/>
              </w:rPr>
              <w:t>Gardner Public Schools</w:t>
            </w:r>
          </w:p>
        </w:tc>
        <w:tc>
          <w:tcPr>
            <w:tcW w:w="1440" w:type="dxa"/>
            <w:tcBorders>
              <w:top w:val="single" w:sz="6" w:space="0" w:color="auto"/>
              <w:left w:val="single" w:sz="6" w:space="0" w:color="auto"/>
              <w:bottom w:val="single" w:sz="6" w:space="0" w:color="auto"/>
              <w:right w:val="single" w:sz="6" w:space="0" w:color="auto"/>
            </w:tcBorders>
          </w:tcPr>
          <w:p w14:paraId="24B25F3F" w14:textId="77777777" w:rsidR="00E4302D" w:rsidRPr="00C26C76" w:rsidRDefault="00E4302D" w:rsidP="0024472A">
            <w:pPr>
              <w:spacing w:before="20" w:after="20"/>
              <w:jc w:val="right"/>
              <w:rPr>
                <w:szCs w:val="24"/>
              </w:rPr>
            </w:pPr>
            <w:r w:rsidRPr="00C26C76">
              <w:rPr>
                <w:szCs w:val="24"/>
              </w:rPr>
              <w:t>$6,419</w:t>
            </w:r>
          </w:p>
        </w:tc>
      </w:tr>
      <w:tr w:rsidR="00E4302D" w:rsidRPr="00C26C76" w14:paraId="4519AA1D"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2050C28F" w14:textId="77777777" w:rsidR="00E4302D" w:rsidRPr="00C26C76" w:rsidRDefault="00E4302D" w:rsidP="0024472A">
            <w:pPr>
              <w:spacing w:before="20" w:after="20"/>
              <w:rPr>
                <w:szCs w:val="24"/>
              </w:rPr>
            </w:pPr>
            <w:r w:rsidRPr="00C26C76">
              <w:rPr>
                <w:szCs w:val="24"/>
              </w:rPr>
              <w:t>Hampden-Wilbraham Regional School District</w:t>
            </w:r>
          </w:p>
        </w:tc>
        <w:tc>
          <w:tcPr>
            <w:tcW w:w="1440" w:type="dxa"/>
            <w:tcBorders>
              <w:top w:val="single" w:sz="6" w:space="0" w:color="auto"/>
              <w:left w:val="single" w:sz="6" w:space="0" w:color="auto"/>
              <w:bottom w:val="single" w:sz="6" w:space="0" w:color="auto"/>
              <w:right w:val="single" w:sz="6" w:space="0" w:color="auto"/>
            </w:tcBorders>
          </w:tcPr>
          <w:p w14:paraId="5544A278" w14:textId="77777777" w:rsidR="00E4302D" w:rsidRPr="00C26C76" w:rsidRDefault="00E4302D" w:rsidP="0024472A">
            <w:pPr>
              <w:spacing w:before="20" w:after="20"/>
              <w:jc w:val="right"/>
              <w:rPr>
                <w:szCs w:val="24"/>
              </w:rPr>
            </w:pPr>
            <w:r w:rsidRPr="00C26C76">
              <w:rPr>
                <w:szCs w:val="24"/>
              </w:rPr>
              <w:t>$18,131</w:t>
            </w:r>
          </w:p>
        </w:tc>
      </w:tr>
      <w:tr w:rsidR="00E4302D" w:rsidRPr="00C26C76" w14:paraId="230F2260"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049FF02F" w14:textId="77777777" w:rsidR="00E4302D" w:rsidRPr="00C26C76" w:rsidRDefault="00E4302D" w:rsidP="0024472A">
            <w:pPr>
              <w:spacing w:before="20" w:after="20"/>
              <w:rPr>
                <w:szCs w:val="24"/>
              </w:rPr>
            </w:pPr>
            <w:r w:rsidRPr="00C26C76">
              <w:rPr>
                <w:szCs w:val="24"/>
              </w:rPr>
              <w:t>Harvard Public Schools</w:t>
            </w:r>
          </w:p>
        </w:tc>
        <w:tc>
          <w:tcPr>
            <w:tcW w:w="1440" w:type="dxa"/>
            <w:tcBorders>
              <w:top w:val="single" w:sz="6" w:space="0" w:color="auto"/>
              <w:left w:val="single" w:sz="6" w:space="0" w:color="auto"/>
              <w:bottom w:val="single" w:sz="6" w:space="0" w:color="auto"/>
              <w:right w:val="single" w:sz="6" w:space="0" w:color="auto"/>
            </w:tcBorders>
          </w:tcPr>
          <w:p w14:paraId="06CDDFCB" w14:textId="77777777" w:rsidR="00E4302D" w:rsidRPr="00C26C76" w:rsidRDefault="00E4302D" w:rsidP="0024472A">
            <w:pPr>
              <w:spacing w:before="20" w:after="20"/>
              <w:jc w:val="right"/>
              <w:rPr>
                <w:szCs w:val="24"/>
              </w:rPr>
            </w:pPr>
            <w:r w:rsidRPr="00C26C76">
              <w:rPr>
                <w:szCs w:val="24"/>
              </w:rPr>
              <w:t>$8,244</w:t>
            </w:r>
          </w:p>
        </w:tc>
      </w:tr>
      <w:tr w:rsidR="00E4302D" w:rsidRPr="00C26C76" w14:paraId="3FC90F1F"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16A67620" w14:textId="77777777" w:rsidR="00E4302D" w:rsidRPr="00C26C76" w:rsidRDefault="00E4302D" w:rsidP="0024472A">
            <w:pPr>
              <w:spacing w:before="20" w:after="20"/>
              <w:rPr>
                <w:szCs w:val="24"/>
              </w:rPr>
            </w:pPr>
            <w:r w:rsidRPr="00C26C76">
              <w:rPr>
                <w:szCs w:val="24"/>
              </w:rPr>
              <w:t>Innovation Academy Charter School</w:t>
            </w:r>
          </w:p>
        </w:tc>
        <w:tc>
          <w:tcPr>
            <w:tcW w:w="1440" w:type="dxa"/>
            <w:tcBorders>
              <w:top w:val="single" w:sz="6" w:space="0" w:color="auto"/>
              <w:left w:val="single" w:sz="6" w:space="0" w:color="auto"/>
              <w:bottom w:val="single" w:sz="6" w:space="0" w:color="auto"/>
              <w:right w:val="single" w:sz="6" w:space="0" w:color="auto"/>
            </w:tcBorders>
          </w:tcPr>
          <w:p w14:paraId="0B0E546A" w14:textId="77777777" w:rsidR="00E4302D" w:rsidRPr="00C26C76" w:rsidRDefault="00E4302D" w:rsidP="0024472A">
            <w:pPr>
              <w:spacing w:before="20" w:after="20"/>
              <w:jc w:val="right"/>
              <w:rPr>
                <w:szCs w:val="24"/>
              </w:rPr>
            </w:pPr>
            <w:r w:rsidRPr="00C26C76">
              <w:rPr>
                <w:szCs w:val="24"/>
              </w:rPr>
              <w:t>$9,928</w:t>
            </w:r>
          </w:p>
        </w:tc>
      </w:tr>
      <w:tr w:rsidR="00E4302D" w:rsidRPr="00C26C76" w14:paraId="0DE23020"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1F55DCF9" w14:textId="77777777" w:rsidR="00E4302D" w:rsidRPr="00C26C76" w:rsidRDefault="00E4302D" w:rsidP="0024472A">
            <w:pPr>
              <w:spacing w:before="20" w:after="20"/>
              <w:rPr>
                <w:szCs w:val="24"/>
              </w:rPr>
            </w:pPr>
            <w:r w:rsidRPr="00C26C76">
              <w:rPr>
                <w:szCs w:val="24"/>
              </w:rPr>
              <w:t>Learning First Charter Public School</w:t>
            </w:r>
          </w:p>
        </w:tc>
        <w:tc>
          <w:tcPr>
            <w:tcW w:w="1440" w:type="dxa"/>
            <w:tcBorders>
              <w:top w:val="single" w:sz="6" w:space="0" w:color="auto"/>
              <w:left w:val="single" w:sz="6" w:space="0" w:color="auto"/>
              <w:bottom w:val="single" w:sz="6" w:space="0" w:color="auto"/>
              <w:right w:val="single" w:sz="6" w:space="0" w:color="auto"/>
            </w:tcBorders>
          </w:tcPr>
          <w:p w14:paraId="3C0B0596" w14:textId="77777777" w:rsidR="00E4302D" w:rsidRPr="00C26C76" w:rsidRDefault="00E4302D" w:rsidP="0024472A">
            <w:pPr>
              <w:spacing w:before="20" w:after="20"/>
              <w:jc w:val="right"/>
              <w:rPr>
                <w:szCs w:val="24"/>
              </w:rPr>
            </w:pPr>
            <w:r w:rsidRPr="00C26C76">
              <w:rPr>
                <w:szCs w:val="24"/>
              </w:rPr>
              <w:t>$19,072</w:t>
            </w:r>
          </w:p>
        </w:tc>
      </w:tr>
      <w:tr w:rsidR="00E4302D" w:rsidRPr="00C26C76" w14:paraId="64BE7B75"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395CECEE" w14:textId="77777777" w:rsidR="00E4302D" w:rsidRPr="00C26C76" w:rsidRDefault="00E4302D" w:rsidP="0024472A">
            <w:pPr>
              <w:spacing w:before="20" w:after="20"/>
              <w:rPr>
                <w:szCs w:val="24"/>
              </w:rPr>
            </w:pPr>
            <w:r w:rsidRPr="00C26C76">
              <w:rPr>
                <w:szCs w:val="24"/>
              </w:rPr>
              <w:t>Littleton Public Schools</w:t>
            </w:r>
          </w:p>
        </w:tc>
        <w:tc>
          <w:tcPr>
            <w:tcW w:w="1440" w:type="dxa"/>
            <w:tcBorders>
              <w:top w:val="single" w:sz="6" w:space="0" w:color="auto"/>
              <w:left w:val="single" w:sz="6" w:space="0" w:color="auto"/>
              <w:bottom w:val="single" w:sz="6" w:space="0" w:color="auto"/>
              <w:right w:val="single" w:sz="6" w:space="0" w:color="auto"/>
            </w:tcBorders>
          </w:tcPr>
          <w:p w14:paraId="3CFA2DDE" w14:textId="77777777" w:rsidR="00E4302D" w:rsidRPr="00C26C76" w:rsidRDefault="00E4302D" w:rsidP="0024472A">
            <w:pPr>
              <w:spacing w:before="20" w:after="20"/>
              <w:jc w:val="right"/>
              <w:rPr>
                <w:szCs w:val="24"/>
              </w:rPr>
            </w:pPr>
            <w:r w:rsidRPr="00C26C76">
              <w:rPr>
                <w:szCs w:val="24"/>
              </w:rPr>
              <w:t>$11,915</w:t>
            </w:r>
          </w:p>
        </w:tc>
      </w:tr>
      <w:tr w:rsidR="00E4302D" w:rsidRPr="00C26C76" w14:paraId="2212D3F1"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7A932139" w14:textId="77777777" w:rsidR="00E4302D" w:rsidRPr="00C26C76" w:rsidRDefault="00E4302D" w:rsidP="0024472A">
            <w:pPr>
              <w:spacing w:before="20" w:after="20"/>
              <w:rPr>
                <w:szCs w:val="24"/>
              </w:rPr>
            </w:pPr>
            <w:proofErr w:type="spellStart"/>
            <w:r w:rsidRPr="00C26C76">
              <w:rPr>
                <w:szCs w:val="24"/>
              </w:rPr>
              <w:t>Masconomet</w:t>
            </w:r>
            <w:proofErr w:type="spellEnd"/>
            <w:r w:rsidRPr="00C26C76">
              <w:rPr>
                <w:szCs w:val="24"/>
              </w:rPr>
              <w:t xml:space="preserve"> Regional School District</w:t>
            </w:r>
          </w:p>
        </w:tc>
        <w:tc>
          <w:tcPr>
            <w:tcW w:w="1440" w:type="dxa"/>
            <w:tcBorders>
              <w:top w:val="single" w:sz="6" w:space="0" w:color="auto"/>
              <w:left w:val="single" w:sz="6" w:space="0" w:color="auto"/>
              <w:bottom w:val="single" w:sz="6" w:space="0" w:color="auto"/>
              <w:right w:val="single" w:sz="6" w:space="0" w:color="auto"/>
            </w:tcBorders>
          </w:tcPr>
          <w:p w14:paraId="796E9338" w14:textId="77777777" w:rsidR="00E4302D" w:rsidRPr="00C26C76" w:rsidRDefault="00E4302D" w:rsidP="0024472A">
            <w:pPr>
              <w:spacing w:before="20" w:after="20"/>
              <w:jc w:val="right"/>
              <w:rPr>
                <w:szCs w:val="24"/>
              </w:rPr>
            </w:pPr>
            <w:r w:rsidRPr="00C26C76">
              <w:rPr>
                <w:szCs w:val="24"/>
              </w:rPr>
              <w:t>$7,707</w:t>
            </w:r>
          </w:p>
        </w:tc>
      </w:tr>
      <w:tr w:rsidR="00E4302D" w:rsidRPr="00C26C76" w14:paraId="639E15EF"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47597D1F" w14:textId="77777777" w:rsidR="00E4302D" w:rsidRPr="00C26C76" w:rsidRDefault="00E4302D" w:rsidP="0024472A">
            <w:pPr>
              <w:spacing w:before="20" w:after="20"/>
              <w:rPr>
                <w:szCs w:val="24"/>
              </w:rPr>
            </w:pPr>
            <w:r w:rsidRPr="00C26C76">
              <w:rPr>
                <w:szCs w:val="24"/>
              </w:rPr>
              <w:t>Millbury Public Schools</w:t>
            </w:r>
          </w:p>
        </w:tc>
        <w:tc>
          <w:tcPr>
            <w:tcW w:w="1440" w:type="dxa"/>
            <w:tcBorders>
              <w:top w:val="single" w:sz="6" w:space="0" w:color="auto"/>
              <w:left w:val="single" w:sz="6" w:space="0" w:color="auto"/>
              <w:bottom w:val="single" w:sz="6" w:space="0" w:color="auto"/>
              <w:right w:val="single" w:sz="6" w:space="0" w:color="auto"/>
            </w:tcBorders>
          </w:tcPr>
          <w:p w14:paraId="4F21ED6C" w14:textId="77777777" w:rsidR="00E4302D" w:rsidRPr="00C26C76" w:rsidRDefault="00E4302D" w:rsidP="0024472A">
            <w:pPr>
              <w:spacing w:before="20" w:after="20"/>
              <w:jc w:val="right"/>
              <w:rPr>
                <w:szCs w:val="24"/>
              </w:rPr>
            </w:pPr>
            <w:r w:rsidRPr="00C26C76">
              <w:rPr>
                <w:szCs w:val="24"/>
              </w:rPr>
              <w:t>$7,998</w:t>
            </w:r>
          </w:p>
        </w:tc>
      </w:tr>
      <w:tr w:rsidR="00E4302D" w:rsidRPr="00C26C76" w14:paraId="3640FD20"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42BC5986" w14:textId="77777777" w:rsidR="00E4302D" w:rsidRPr="00C26C76" w:rsidRDefault="00E4302D" w:rsidP="0024472A">
            <w:pPr>
              <w:spacing w:before="20" w:after="20"/>
              <w:rPr>
                <w:szCs w:val="24"/>
              </w:rPr>
            </w:pPr>
            <w:r w:rsidRPr="00C26C76">
              <w:rPr>
                <w:szCs w:val="24"/>
              </w:rPr>
              <w:t>Narragansett Regional School District</w:t>
            </w:r>
          </w:p>
        </w:tc>
        <w:tc>
          <w:tcPr>
            <w:tcW w:w="1440" w:type="dxa"/>
            <w:tcBorders>
              <w:top w:val="single" w:sz="6" w:space="0" w:color="auto"/>
              <w:left w:val="single" w:sz="6" w:space="0" w:color="auto"/>
              <w:bottom w:val="single" w:sz="6" w:space="0" w:color="auto"/>
              <w:right w:val="single" w:sz="6" w:space="0" w:color="auto"/>
            </w:tcBorders>
          </w:tcPr>
          <w:p w14:paraId="4EC35281" w14:textId="77777777" w:rsidR="00E4302D" w:rsidRPr="00C26C76" w:rsidRDefault="00E4302D" w:rsidP="0024472A">
            <w:pPr>
              <w:spacing w:before="20" w:after="20"/>
              <w:jc w:val="right"/>
              <w:rPr>
                <w:szCs w:val="24"/>
              </w:rPr>
            </w:pPr>
            <w:r w:rsidRPr="00C26C76">
              <w:rPr>
                <w:szCs w:val="24"/>
              </w:rPr>
              <w:t>$8,478</w:t>
            </w:r>
          </w:p>
        </w:tc>
      </w:tr>
      <w:tr w:rsidR="00E4302D" w:rsidRPr="00C26C76" w14:paraId="56B13314"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763B7B6E" w14:textId="77777777" w:rsidR="00E4302D" w:rsidRPr="00C26C76" w:rsidRDefault="00E4302D" w:rsidP="0024472A">
            <w:pPr>
              <w:spacing w:before="20" w:after="20"/>
              <w:rPr>
                <w:szCs w:val="24"/>
              </w:rPr>
            </w:pPr>
            <w:r w:rsidRPr="00C26C76">
              <w:rPr>
                <w:szCs w:val="24"/>
              </w:rPr>
              <w:t>Nashoba Valley Technical School</w:t>
            </w:r>
          </w:p>
        </w:tc>
        <w:tc>
          <w:tcPr>
            <w:tcW w:w="1440" w:type="dxa"/>
            <w:tcBorders>
              <w:top w:val="single" w:sz="6" w:space="0" w:color="auto"/>
              <w:left w:val="single" w:sz="6" w:space="0" w:color="auto"/>
              <w:bottom w:val="single" w:sz="6" w:space="0" w:color="auto"/>
              <w:right w:val="single" w:sz="6" w:space="0" w:color="auto"/>
            </w:tcBorders>
          </w:tcPr>
          <w:p w14:paraId="62FB1DC0" w14:textId="77777777" w:rsidR="00E4302D" w:rsidRPr="00C26C76" w:rsidRDefault="00E4302D" w:rsidP="0024472A">
            <w:pPr>
              <w:spacing w:before="20" w:after="20"/>
              <w:jc w:val="right"/>
              <w:rPr>
                <w:szCs w:val="24"/>
              </w:rPr>
            </w:pPr>
            <w:r w:rsidRPr="00C26C76">
              <w:rPr>
                <w:szCs w:val="24"/>
              </w:rPr>
              <w:t>$11,050</w:t>
            </w:r>
          </w:p>
        </w:tc>
      </w:tr>
      <w:tr w:rsidR="00E4302D" w:rsidRPr="00C26C76" w14:paraId="4589DAF0"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6701686B" w14:textId="77777777" w:rsidR="00E4302D" w:rsidRPr="00C26C76" w:rsidRDefault="00E4302D" w:rsidP="0024472A">
            <w:pPr>
              <w:spacing w:before="20" w:after="20"/>
              <w:rPr>
                <w:szCs w:val="24"/>
              </w:rPr>
            </w:pPr>
            <w:r w:rsidRPr="00C26C76">
              <w:rPr>
                <w:szCs w:val="24"/>
              </w:rPr>
              <w:t>Needham Public Schools</w:t>
            </w:r>
          </w:p>
        </w:tc>
        <w:tc>
          <w:tcPr>
            <w:tcW w:w="1440" w:type="dxa"/>
            <w:tcBorders>
              <w:top w:val="single" w:sz="6" w:space="0" w:color="auto"/>
              <w:left w:val="single" w:sz="6" w:space="0" w:color="auto"/>
              <w:bottom w:val="single" w:sz="6" w:space="0" w:color="auto"/>
              <w:right w:val="single" w:sz="6" w:space="0" w:color="auto"/>
            </w:tcBorders>
          </w:tcPr>
          <w:p w14:paraId="3C0FCF20" w14:textId="77777777" w:rsidR="00E4302D" w:rsidRPr="00C26C76" w:rsidRDefault="00E4302D" w:rsidP="0024472A">
            <w:pPr>
              <w:spacing w:before="20" w:after="20"/>
              <w:jc w:val="right"/>
              <w:rPr>
                <w:szCs w:val="24"/>
              </w:rPr>
            </w:pPr>
            <w:r w:rsidRPr="00C26C76">
              <w:rPr>
                <w:szCs w:val="24"/>
              </w:rPr>
              <w:t>$7,750</w:t>
            </w:r>
          </w:p>
        </w:tc>
      </w:tr>
      <w:tr w:rsidR="00E4302D" w:rsidRPr="00C26C76" w14:paraId="4DE6C49D"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54A0FAA2" w14:textId="77777777" w:rsidR="00E4302D" w:rsidRPr="00C26C76" w:rsidRDefault="00E4302D" w:rsidP="0024472A">
            <w:pPr>
              <w:spacing w:before="20" w:after="20"/>
              <w:rPr>
                <w:szCs w:val="24"/>
              </w:rPr>
            </w:pPr>
            <w:r w:rsidRPr="00C26C76">
              <w:rPr>
                <w:szCs w:val="24"/>
              </w:rPr>
              <w:t>Newburyport Public Schools</w:t>
            </w:r>
          </w:p>
        </w:tc>
        <w:tc>
          <w:tcPr>
            <w:tcW w:w="1440" w:type="dxa"/>
            <w:tcBorders>
              <w:top w:val="single" w:sz="6" w:space="0" w:color="auto"/>
              <w:left w:val="single" w:sz="6" w:space="0" w:color="auto"/>
              <w:bottom w:val="single" w:sz="6" w:space="0" w:color="auto"/>
              <w:right w:val="single" w:sz="6" w:space="0" w:color="auto"/>
            </w:tcBorders>
          </w:tcPr>
          <w:p w14:paraId="3EBC03B3" w14:textId="77777777" w:rsidR="00E4302D" w:rsidRPr="00C26C76" w:rsidRDefault="00E4302D" w:rsidP="0024472A">
            <w:pPr>
              <w:spacing w:before="20" w:after="20"/>
              <w:jc w:val="right"/>
              <w:rPr>
                <w:szCs w:val="24"/>
              </w:rPr>
            </w:pPr>
            <w:r w:rsidRPr="00C26C76">
              <w:rPr>
                <w:szCs w:val="24"/>
              </w:rPr>
              <w:t>$10,658</w:t>
            </w:r>
          </w:p>
        </w:tc>
      </w:tr>
      <w:tr w:rsidR="00E4302D" w:rsidRPr="00C26C76" w14:paraId="1DA9A0F7"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2911AC07" w14:textId="77777777" w:rsidR="00E4302D" w:rsidRPr="00C26C76" w:rsidRDefault="00E4302D" w:rsidP="0024472A">
            <w:pPr>
              <w:spacing w:before="20" w:after="20"/>
              <w:rPr>
                <w:szCs w:val="24"/>
              </w:rPr>
            </w:pPr>
            <w:r w:rsidRPr="00C26C76">
              <w:rPr>
                <w:szCs w:val="24"/>
              </w:rPr>
              <w:t>Newton Public Schools</w:t>
            </w:r>
          </w:p>
        </w:tc>
        <w:tc>
          <w:tcPr>
            <w:tcW w:w="1440" w:type="dxa"/>
            <w:tcBorders>
              <w:top w:val="single" w:sz="6" w:space="0" w:color="auto"/>
              <w:left w:val="single" w:sz="6" w:space="0" w:color="auto"/>
              <w:bottom w:val="single" w:sz="6" w:space="0" w:color="auto"/>
              <w:right w:val="single" w:sz="6" w:space="0" w:color="auto"/>
            </w:tcBorders>
          </w:tcPr>
          <w:p w14:paraId="26015F16" w14:textId="77777777" w:rsidR="00E4302D" w:rsidRPr="00C26C76" w:rsidRDefault="00E4302D" w:rsidP="0024472A">
            <w:pPr>
              <w:spacing w:before="20" w:after="20"/>
              <w:jc w:val="right"/>
              <w:rPr>
                <w:szCs w:val="24"/>
              </w:rPr>
            </w:pPr>
            <w:r w:rsidRPr="00C26C76">
              <w:rPr>
                <w:szCs w:val="24"/>
              </w:rPr>
              <w:t>$13,950</w:t>
            </w:r>
          </w:p>
        </w:tc>
      </w:tr>
      <w:tr w:rsidR="00E4302D" w:rsidRPr="00C26C76" w14:paraId="3FA60A78"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0F90F2A2" w14:textId="77777777" w:rsidR="00E4302D" w:rsidRPr="00C26C76" w:rsidRDefault="00E4302D" w:rsidP="0024472A">
            <w:pPr>
              <w:spacing w:before="20" w:after="20"/>
              <w:rPr>
                <w:szCs w:val="24"/>
              </w:rPr>
            </w:pPr>
            <w:r w:rsidRPr="00C26C76">
              <w:rPr>
                <w:szCs w:val="24"/>
              </w:rPr>
              <w:t>Northampton Public Schools</w:t>
            </w:r>
          </w:p>
        </w:tc>
        <w:tc>
          <w:tcPr>
            <w:tcW w:w="1440" w:type="dxa"/>
            <w:tcBorders>
              <w:top w:val="single" w:sz="6" w:space="0" w:color="auto"/>
              <w:left w:val="single" w:sz="6" w:space="0" w:color="auto"/>
              <w:bottom w:val="single" w:sz="6" w:space="0" w:color="auto"/>
              <w:right w:val="single" w:sz="6" w:space="0" w:color="auto"/>
            </w:tcBorders>
          </w:tcPr>
          <w:p w14:paraId="46B8EE98" w14:textId="77777777" w:rsidR="00E4302D" w:rsidRPr="00C26C76" w:rsidRDefault="00E4302D" w:rsidP="0024472A">
            <w:pPr>
              <w:spacing w:before="20" w:after="20"/>
              <w:jc w:val="right"/>
              <w:rPr>
                <w:szCs w:val="24"/>
              </w:rPr>
            </w:pPr>
            <w:r w:rsidRPr="00C26C76">
              <w:rPr>
                <w:szCs w:val="24"/>
              </w:rPr>
              <w:t>$17,240</w:t>
            </w:r>
          </w:p>
        </w:tc>
      </w:tr>
      <w:tr w:rsidR="00E4302D" w:rsidRPr="00C26C76" w14:paraId="61B7C4D4"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5FEC81D9" w14:textId="77777777" w:rsidR="00E4302D" w:rsidRPr="00C26C76" w:rsidRDefault="00E4302D" w:rsidP="0024472A">
            <w:pPr>
              <w:spacing w:before="20" w:after="20"/>
              <w:rPr>
                <w:szCs w:val="24"/>
              </w:rPr>
            </w:pPr>
            <w:r w:rsidRPr="00C26C76">
              <w:rPr>
                <w:szCs w:val="24"/>
              </w:rPr>
              <w:t>Northborough &amp; Southborough Public Schools</w:t>
            </w:r>
          </w:p>
        </w:tc>
        <w:tc>
          <w:tcPr>
            <w:tcW w:w="1440" w:type="dxa"/>
            <w:tcBorders>
              <w:top w:val="single" w:sz="6" w:space="0" w:color="auto"/>
              <w:left w:val="single" w:sz="6" w:space="0" w:color="auto"/>
              <w:bottom w:val="single" w:sz="6" w:space="0" w:color="auto"/>
              <w:right w:val="single" w:sz="6" w:space="0" w:color="auto"/>
            </w:tcBorders>
          </w:tcPr>
          <w:p w14:paraId="0F3E3D06" w14:textId="77777777" w:rsidR="00E4302D" w:rsidRPr="00C26C76" w:rsidRDefault="00E4302D" w:rsidP="0024472A">
            <w:pPr>
              <w:spacing w:before="20" w:after="20"/>
              <w:jc w:val="right"/>
              <w:rPr>
                <w:szCs w:val="24"/>
              </w:rPr>
            </w:pPr>
            <w:r w:rsidRPr="00C26C76">
              <w:rPr>
                <w:szCs w:val="24"/>
              </w:rPr>
              <w:t>$5,047</w:t>
            </w:r>
          </w:p>
        </w:tc>
      </w:tr>
      <w:tr w:rsidR="00E4302D" w:rsidRPr="00C26C76" w14:paraId="7EF45EC2"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6206D4F3" w14:textId="77777777" w:rsidR="00E4302D" w:rsidRPr="00C26C76" w:rsidRDefault="00E4302D" w:rsidP="0024472A">
            <w:pPr>
              <w:spacing w:before="20" w:after="20"/>
              <w:rPr>
                <w:szCs w:val="24"/>
              </w:rPr>
            </w:pPr>
            <w:r w:rsidRPr="00C26C76">
              <w:rPr>
                <w:szCs w:val="24"/>
              </w:rPr>
              <w:t>Pathfinder Regional Vocational Technical High School</w:t>
            </w:r>
          </w:p>
        </w:tc>
        <w:tc>
          <w:tcPr>
            <w:tcW w:w="1440" w:type="dxa"/>
            <w:tcBorders>
              <w:top w:val="single" w:sz="6" w:space="0" w:color="auto"/>
              <w:left w:val="single" w:sz="6" w:space="0" w:color="auto"/>
              <w:bottom w:val="single" w:sz="6" w:space="0" w:color="auto"/>
              <w:right w:val="single" w:sz="6" w:space="0" w:color="auto"/>
            </w:tcBorders>
          </w:tcPr>
          <w:p w14:paraId="3B24699C" w14:textId="77777777" w:rsidR="00E4302D" w:rsidRPr="00C26C76" w:rsidRDefault="00E4302D" w:rsidP="0024472A">
            <w:pPr>
              <w:spacing w:before="20" w:after="20"/>
              <w:jc w:val="right"/>
              <w:rPr>
                <w:szCs w:val="24"/>
              </w:rPr>
            </w:pPr>
            <w:r w:rsidRPr="00C26C76">
              <w:rPr>
                <w:szCs w:val="24"/>
              </w:rPr>
              <w:t>$16,027</w:t>
            </w:r>
          </w:p>
        </w:tc>
      </w:tr>
      <w:tr w:rsidR="00E4302D" w:rsidRPr="00C26C76" w14:paraId="778F4F34"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7FE4378D" w14:textId="77777777" w:rsidR="00E4302D" w:rsidRPr="00C26C76" w:rsidRDefault="00E4302D" w:rsidP="0024472A">
            <w:pPr>
              <w:spacing w:before="20" w:after="20"/>
              <w:rPr>
                <w:szCs w:val="24"/>
              </w:rPr>
            </w:pPr>
            <w:r w:rsidRPr="00C26C76">
              <w:rPr>
                <w:szCs w:val="24"/>
              </w:rPr>
              <w:t>Plainville Public Schools</w:t>
            </w:r>
          </w:p>
        </w:tc>
        <w:tc>
          <w:tcPr>
            <w:tcW w:w="1440" w:type="dxa"/>
            <w:tcBorders>
              <w:top w:val="single" w:sz="6" w:space="0" w:color="auto"/>
              <w:left w:val="single" w:sz="6" w:space="0" w:color="auto"/>
              <w:bottom w:val="single" w:sz="6" w:space="0" w:color="auto"/>
              <w:right w:val="single" w:sz="6" w:space="0" w:color="auto"/>
            </w:tcBorders>
          </w:tcPr>
          <w:p w14:paraId="71341ED2" w14:textId="77777777" w:rsidR="00E4302D" w:rsidRPr="00C26C76" w:rsidRDefault="00E4302D" w:rsidP="0024472A">
            <w:pPr>
              <w:spacing w:before="20" w:after="20"/>
              <w:jc w:val="right"/>
              <w:rPr>
                <w:szCs w:val="24"/>
              </w:rPr>
            </w:pPr>
            <w:r w:rsidRPr="00C26C76">
              <w:rPr>
                <w:szCs w:val="24"/>
              </w:rPr>
              <w:t>$8,019</w:t>
            </w:r>
          </w:p>
        </w:tc>
      </w:tr>
      <w:tr w:rsidR="00E4302D" w:rsidRPr="00C26C76" w14:paraId="451FE475"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4FDE73E7" w14:textId="77777777" w:rsidR="00E4302D" w:rsidRPr="00C26C76" w:rsidRDefault="00E4302D" w:rsidP="0024472A">
            <w:pPr>
              <w:spacing w:before="20" w:after="20"/>
              <w:rPr>
                <w:szCs w:val="24"/>
              </w:rPr>
            </w:pPr>
            <w:r w:rsidRPr="00C26C76">
              <w:rPr>
                <w:szCs w:val="24"/>
              </w:rPr>
              <w:t>Saint Bridget School</w:t>
            </w:r>
          </w:p>
        </w:tc>
        <w:tc>
          <w:tcPr>
            <w:tcW w:w="1440" w:type="dxa"/>
            <w:tcBorders>
              <w:top w:val="single" w:sz="6" w:space="0" w:color="auto"/>
              <w:left w:val="single" w:sz="6" w:space="0" w:color="auto"/>
              <w:bottom w:val="single" w:sz="6" w:space="0" w:color="auto"/>
              <w:right w:val="single" w:sz="6" w:space="0" w:color="auto"/>
            </w:tcBorders>
          </w:tcPr>
          <w:p w14:paraId="2411420E" w14:textId="77777777" w:rsidR="00E4302D" w:rsidRPr="00C26C76" w:rsidRDefault="00E4302D" w:rsidP="0024472A">
            <w:pPr>
              <w:spacing w:before="20" w:after="20"/>
              <w:jc w:val="right"/>
              <w:rPr>
                <w:szCs w:val="24"/>
              </w:rPr>
            </w:pPr>
            <w:r w:rsidRPr="00C26C76">
              <w:rPr>
                <w:szCs w:val="24"/>
              </w:rPr>
              <w:t>$5,586</w:t>
            </w:r>
          </w:p>
        </w:tc>
      </w:tr>
      <w:tr w:rsidR="00E4302D" w:rsidRPr="00C26C76" w14:paraId="0F8D9D52"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738C4061" w14:textId="77777777" w:rsidR="00E4302D" w:rsidRPr="00C26C76" w:rsidRDefault="00E4302D" w:rsidP="0024472A">
            <w:pPr>
              <w:spacing w:before="20" w:after="20"/>
              <w:rPr>
                <w:szCs w:val="24"/>
              </w:rPr>
            </w:pPr>
            <w:r w:rsidRPr="00C26C76">
              <w:rPr>
                <w:szCs w:val="24"/>
              </w:rPr>
              <w:t>Sandwich Public Schools</w:t>
            </w:r>
          </w:p>
        </w:tc>
        <w:tc>
          <w:tcPr>
            <w:tcW w:w="1440" w:type="dxa"/>
            <w:tcBorders>
              <w:top w:val="single" w:sz="6" w:space="0" w:color="auto"/>
              <w:left w:val="single" w:sz="6" w:space="0" w:color="auto"/>
              <w:bottom w:val="single" w:sz="6" w:space="0" w:color="auto"/>
              <w:right w:val="single" w:sz="6" w:space="0" w:color="auto"/>
            </w:tcBorders>
          </w:tcPr>
          <w:p w14:paraId="668ECE4F" w14:textId="77777777" w:rsidR="00E4302D" w:rsidRPr="00C26C76" w:rsidRDefault="00E4302D" w:rsidP="0024472A">
            <w:pPr>
              <w:spacing w:before="20" w:after="20"/>
              <w:jc w:val="right"/>
              <w:rPr>
                <w:szCs w:val="24"/>
              </w:rPr>
            </w:pPr>
            <w:r w:rsidRPr="00C26C76">
              <w:rPr>
                <w:szCs w:val="24"/>
              </w:rPr>
              <w:t>$16,340</w:t>
            </w:r>
          </w:p>
        </w:tc>
      </w:tr>
      <w:tr w:rsidR="00E4302D" w:rsidRPr="00C26C76" w14:paraId="7B69E9EF"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46D9067D" w14:textId="77777777" w:rsidR="00E4302D" w:rsidRPr="00C26C76" w:rsidRDefault="00E4302D" w:rsidP="0024472A">
            <w:pPr>
              <w:spacing w:before="20" w:after="20"/>
              <w:rPr>
                <w:szCs w:val="24"/>
              </w:rPr>
            </w:pPr>
            <w:r w:rsidRPr="00C26C76">
              <w:rPr>
                <w:szCs w:val="24"/>
              </w:rPr>
              <w:t>Seekonk Public Schools</w:t>
            </w:r>
          </w:p>
        </w:tc>
        <w:tc>
          <w:tcPr>
            <w:tcW w:w="1440" w:type="dxa"/>
            <w:tcBorders>
              <w:top w:val="single" w:sz="6" w:space="0" w:color="auto"/>
              <w:left w:val="single" w:sz="6" w:space="0" w:color="auto"/>
              <w:bottom w:val="single" w:sz="6" w:space="0" w:color="auto"/>
              <w:right w:val="single" w:sz="6" w:space="0" w:color="auto"/>
            </w:tcBorders>
          </w:tcPr>
          <w:p w14:paraId="0EDACFFE" w14:textId="77777777" w:rsidR="00E4302D" w:rsidRPr="00C26C76" w:rsidRDefault="00E4302D" w:rsidP="0024472A">
            <w:pPr>
              <w:spacing w:before="20" w:after="20"/>
              <w:jc w:val="right"/>
              <w:rPr>
                <w:szCs w:val="24"/>
              </w:rPr>
            </w:pPr>
            <w:r w:rsidRPr="00C26C76">
              <w:rPr>
                <w:szCs w:val="24"/>
              </w:rPr>
              <w:t>$20,000</w:t>
            </w:r>
          </w:p>
        </w:tc>
      </w:tr>
      <w:tr w:rsidR="00E4302D" w:rsidRPr="00C26C76" w14:paraId="344E5A8C"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9406B8A" w14:textId="77777777" w:rsidR="00E4302D" w:rsidRPr="00C26C76" w:rsidRDefault="00E4302D" w:rsidP="0024472A">
            <w:pPr>
              <w:spacing w:before="20" w:after="20"/>
              <w:rPr>
                <w:szCs w:val="24"/>
              </w:rPr>
            </w:pPr>
            <w:r w:rsidRPr="00C26C76">
              <w:rPr>
                <w:color w:val="000000"/>
                <w:szCs w:val="24"/>
              </w:rPr>
              <w:t>Sunderland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76A4E66" w14:textId="77777777" w:rsidR="00E4302D" w:rsidRPr="00C26C76" w:rsidRDefault="00E4302D" w:rsidP="0024472A">
            <w:pPr>
              <w:spacing w:before="20" w:after="20"/>
              <w:jc w:val="right"/>
              <w:rPr>
                <w:szCs w:val="24"/>
              </w:rPr>
            </w:pPr>
            <w:r w:rsidRPr="00C26C76">
              <w:rPr>
                <w:color w:val="000000"/>
                <w:szCs w:val="24"/>
              </w:rPr>
              <w:t>$8,699</w:t>
            </w:r>
          </w:p>
        </w:tc>
      </w:tr>
      <w:tr w:rsidR="00E4302D" w:rsidRPr="00C26C76" w14:paraId="532C9DF4"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CF48F3E" w14:textId="77777777" w:rsidR="00E4302D" w:rsidRPr="00C26C76" w:rsidRDefault="00E4302D" w:rsidP="0024472A">
            <w:pPr>
              <w:spacing w:before="20" w:after="20"/>
              <w:rPr>
                <w:szCs w:val="24"/>
              </w:rPr>
            </w:pPr>
            <w:proofErr w:type="spellStart"/>
            <w:r w:rsidRPr="00C26C76">
              <w:rPr>
                <w:color w:val="000000"/>
                <w:szCs w:val="24"/>
              </w:rPr>
              <w:t>Tantasqua</w:t>
            </w:r>
            <w:proofErr w:type="spellEnd"/>
            <w:r w:rsidRPr="00C26C76">
              <w:rPr>
                <w:color w:val="000000"/>
                <w:szCs w:val="24"/>
              </w:rPr>
              <w:t xml:space="preserve">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0D2803F6" w14:textId="77777777" w:rsidR="00E4302D" w:rsidRPr="00C26C76" w:rsidRDefault="00E4302D" w:rsidP="0024472A">
            <w:pPr>
              <w:spacing w:before="20" w:after="20"/>
              <w:jc w:val="right"/>
              <w:rPr>
                <w:szCs w:val="24"/>
              </w:rPr>
            </w:pPr>
            <w:r w:rsidRPr="00C26C76">
              <w:rPr>
                <w:color w:val="000000"/>
                <w:szCs w:val="24"/>
              </w:rPr>
              <w:t>$14,902</w:t>
            </w:r>
          </w:p>
        </w:tc>
      </w:tr>
      <w:tr w:rsidR="00E4302D" w:rsidRPr="00C26C76" w14:paraId="1CDBE822"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1B46C35" w14:textId="77777777" w:rsidR="00E4302D" w:rsidRPr="00C26C76" w:rsidRDefault="00E4302D" w:rsidP="0024472A">
            <w:pPr>
              <w:spacing w:before="20" w:after="20"/>
              <w:rPr>
                <w:szCs w:val="24"/>
              </w:rPr>
            </w:pPr>
            <w:r w:rsidRPr="00C26C76">
              <w:rPr>
                <w:color w:val="000000"/>
                <w:szCs w:val="24"/>
              </w:rPr>
              <w:t>Deerfield Elementary School</w:t>
            </w:r>
          </w:p>
        </w:tc>
        <w:tc>
          <w:tcPr>
            <w:tcW w:w="1440" w:type="dxa"/>
            <w:tcBorders>
              <w:top w:val="single" w:sz="6" w:space="0" w:color="auto"/>
              <w:left w:val="single" w:sz="6" w:space="0" w:color="auto"/>
              <w:bottom w:val="single" w:sz="6" w:space="0" w:color="auto"/>
              <w:right w:val="single" w:sz="6" w:space="0" w:color="auto"/>
            </w:tcBorders>
            <w:vAlign w:val="bottom"/>
          </w:tcPr>
          <w:p w14:paraId="31A833E7" w14:textId="77777777" w:rsidR="00E4302D" w:rsidRPr="00C26C76" w:rsidRDefault="00E4302D" w:rsidP="0024472A">
            <w:pPr>
              <w:spacing w:before="20" w:after="20"/>
              <w:jc w:val="right"/>
              <w:rPr>
                <w:szCs w:val="24"/>
              </w:rPr>
            </w:pPr>
            <w:r w:rsidRPr="00C26C76">
              <w:rPr>
                <w:color w:val="000000"/>
                <w:szCs w:val="24"/>
              </w:rPr>
              <w:t>$8,699</w:t>
            </w:r>
          </w:p>
        </w:tc>
      </w:tr>
      <w:tr w:rsidR="00E4302D" w:rsidRPr="00C26C76" w14:paraId="73602827"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B651135" w14:textId="77777777" w:rsidR="00E4302D" w:rsidRPr="00C26C76" w:rsidRDefault="00E4302D" w:rsidP="0024472A">
            <w:pPr>
              <w:spacing w:before="20" w:after="20"/>
              <w:rPr>
                <w:szCs w:val="24"/>
              </w:rPr>
            </w:pPr>
            <w:r w:rsidRPr="00C26C76">
              <w:rPr>
                <w:color w:val="000000"/>
                <w:szCs w:val="24"/>
              </w:rPr>
              <w:t>Wachusett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2F51E237" w14:textId="77777777" w:rsidR="00E4302D" w:rsidRPr="00C26C76" w:rsidRDefault="00E4302D" w:rsidP="0024472A">
            <w:pPr>
              <w:spacing w:before="20" w:after="20"/>
              <w:jc w:val="right"/>
              <w:rPr>
                <w:szCs w:val="24"/>
              </w:rPr>
            </w:pPr>
            <w:r w:rsidRPr="00C26C76">
              <w:rPr>
                <w:color w:val="000000"/>
                <w:szCs w:val="24"/>
              </w:rPr>
              <w:t>$41,554</w:t>
            </w:r>
          </w:p>
        </w:tc>
      </w:tr>
      <w:tr w:rsidR="00E4302D" w:rsidRPr="00C26C76" w14:paraId="7C9EBA6A"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AF147A5" w14:textId="77777777" w:rsidR="00E4302D" w:rsidRPr="00C26C76" w:rsidRDefault="00E4302D" w:rsidP="0024472A">
            <w:pPr>
              <w:spacing w:before="20" w:after="20"/>
              <w:rPr>
                <w:szCs w:val="24"/>
              </w:rPr>
            </w:pPr>
            <w:proofErr w:type="spellStart"/>
            <w:r w:rsidRPr="00C26C76">
              <w:rPr>
                <w:color w:val="000000"/>
                <w:szCs w:val="24"/>
              </w:rPr>
              <w:t>Wavland</w:t>
            </w:r>
            <w:proofErr w:type="spellEnd"/>
            <w:r w:rsidRPr="00C26C76">
              <w:rPr>
                <w:color w:val="000000"/>
                <w:szCs w:val="24"/>
              </w:rPr>
              <w:t xml:space="preserv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55658F0" w14:textId="77777777" w:rsidR="00E4302D" w:rsidRPr="00C26C76" w:rsidRDefault="00E4302D" w:rsidP="0024472A">
            <w:pPr>
              <w:spacing w:before="20" w:after="20"/>
              <w:jc w:val="right"/>
              <w:rPr>
                <w:szCs w:val="24"/>
              </w:rPr>
            </w:pPr>
            <w:r w:rsidRPr="00C26C76">
              <w:rPr>
                <w:color w:val="000000"/>
                <w:szCs w:val="24"/>
              </w:rPr>
              <w:t>$2,090</w:t>
            </w:r>
          </w:p>
        </w:tc>
      </w:tr>
      <w:tr w:rsidR="00E4302D" w:rsidRPr="00C26C76" w14:paraId="53FB6924" w14:textId="77777777" w:rsidTr="00C26C76">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0625C6E" w14:textId="77777777" w:rsidR="00E4302D" w:rsidRPr="00C26C76" w:rsidRDefault="00E4302D" w:rsidP="0024472A">
            <w:pPr>
              <w:spacing w:before="20" w:after="20"/>
              <w:rPr>
                <w:szCs w:val="24"/>
              </w:rPr>
            </w:pPr>
            <w:r w:rsidRPr="00C26C76">
              <w:rPr>
                <w:color w:val="000000"/>
                <w:szCs w:val="24"/>
              </w:rPr>
              <w:t>Wrentham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880E5C5" w14:textId="77777777" w:rsidR="00E4302D" w:rsidRPr="00C26C76" w:rsidRDefault="00E4302D" w:rsidP="0024472A">
            <w:pPr>
              <w:spacing w:before="20" w:after="20"/>
              <w:jc w:val="right"/>
              <w:rPr>
                <w:szCs w:val="24"/>
              </w:rPr>
            </w:pPr>
            <w:r w:rsidRPr="00C26C76">
              <w:rPr>
                <w:color w:val="000000"/>
                <w:szCs w:val="24"/>
              </w:rPr>
              <w:t>$32,120</w:t>
            </w:r>
          </w:p>
        </w:tc>
      </w:tr>
      <w:tr w:rsidR="00E4302D" w:rsidRPr="00C26C76" w14:paraId="5799161F" w14:textId="77777777" w:rsidTr="00C26C76">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6EFD7B38" w14:textId="77777777" w:rsidR="00E4302D" w:rsidRPr="00C26C76" w:rsidRDefault="00E4302D" w:rsidP="00E4302D">
            <w:pPr>
              <w:pStyle w:val="Heading2"/>
              <w:spacing w:before="20" w:after="20"/>
              <w:ind w:left="0"/>
              <w:jc w:val="both"/>
              <w:rPr>
                <w:rFonts w:ascii="Times New Roman" w:hAnsi="Times New Roman"/>
                <w:b/>
                <w:bCs/>
                <w:i w:val="0"/>
                <w:iCs/>
                <w:sz w:val="24"/>
                <w:szCs w:val="24"/>
              </w:rPr>
            </w:pPr>
            <w:r w:rsidRPr="00C26C76">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286C2375" w14:textId="64F7567A" w:rsidR="00E4302D" w:rsidRPr="00C26C76" w:rsidRDefault="00E4302D" w:rsidP="00E4302D">
            <w:pPr>
              <w:spacing w:before="20" w:after="20"/>
              <w:jc w:val="right"/>
              <w:rPr>
                <w:b/>
                <w:bCs/>
                <w:color w:val="000000"/>
                <w:szCs w:val="24"/>
              </w:rPr>
            </w:pPr>
            <w:r w:rsidRPr="00C26C76">
              <w:rPr>
                <w:b/>
                <w:bCs/>
                <w:color w:val="000000"/>
                <w:szCs w:val="24"/>
              </w:rPr>
              <w:t>$557,322</w:t>
            </w:r>
          </w:p>
        </w:tc>
      </w:tr>
    </w:tbl>
    <w:p w14:paraId="26F27C34" w14:textId="77777777" w:rsidR="00E4302D" w:rsidRDefault="00E4302D" w:rsidP="00E4302D">
      <w:pPr>
        <w:spacing w:before="60" w:after="60"/>
        <w:jc w:val="both"/>
        <w:rPr>
          <w:sz w:val="22"/>
        </w:rPr>
      </w:pPr>
    </w:p>
    <w:p w14:paraId="14A68264" w14:textId="77777777" w:rsidR="00BB5405" w:rsidRPr="00B27951" w:rsidRDefault="00BB5405" w:rsidP="00DC10B6">
      <w:pPr>
        <w:rPr>
          <w:szCs w:val="24"/>
        </w:rPr>
      </w:pPr>
    </w:p>
    <w:sectPr w:rsidR="00BB5405" w:rsidRPr="00B27951" w:rsidSect="00FB6A4A">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7C2BA" w14:textId="77777777" w:rsidR="007042FD" w:rsidRDefault="007042FD">
      <w:r>
        <w:separator/>
      </w:r>
    </w:p>
  </w:endnote>
  <w:endnote w:type="continuationSeparator" w:id="0">
    <w:p w14:paraId="2451784F" w14:textId="77777777" w:rsidR="007042FD" w:rsidRDefault="0070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47265" w14:textId="77777777" w:rsidR="007042FD" w:rsidRDefault="007042FD">
      <w:r>
        <w:separator/>
      </w:r>
    </w:p>
  </w:footnote>
  <w:footnote w:type="continuationSeparator" w:id="0">
    <w:p w14:paraId="36B42728" w14:textId="77777777" w:rsidR="007042FD" w:rsidRDefault="00704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B047A"/>
    <w:multiLevelType w:val="hybridMultilevel"/>
    <w:tmpl w:val="D9005D88"/>
    <w:lvl w:ilvl="0" w:tplc="C84EDF1A">
      <w:start w:val="1"/>
      <w:numFmt w:val="lowerLetter"/>
      <w:lvlText w:val="%1."/>
      <w:lvlJc w:val="left"/>
      <w:pPr>
        <w:ind w:left="720" w:hanging="360"/>
      </w:pPr>
      <w:rPr>
        <w:rFonts w:ascii="Times New Roman" w:hAnsi="Times New Roman" w:cs="Times New Roman" w:hint="default"/>
        <w:sz w:val="22"/>
        <w:szCs w:val="22"/>
      </w:rPr>
    </w:lvl>
    <w:lvl w:ilvl="1" w:tplc="ADC04278">
      <w:start w:val="1"/>
      <w:numFmt w:val="lowerLetter"/>
      <w:lvlText w:val="%2."/>
      <w:lvlJc w:val="left"/>
      <w:pPr>
        <w:ind w:left="1440" w:hanging="360"/>
      </w:pPr>
    </w:lvl>
    <w:lvl w:ilvl="2" w:tplc="454CCEE2">
      <w:start w:val="1"/>
      <w:numFmt w:val="lowerRoman"/>
      <w:lvlText w:val="%3."/>
      <w:lvlJc w:val="right"/>
      <w:pPr>
        <w:ind w:left="2160" w:hanging="180"/>
      </w:pPr>
    </w:lvl>
    <w:lvl w:ilvl="3" w:tplc="6D92F70C">
      <w:start w:val="1"/>
      <w:numFmt w:val="decimal"/>
      <w:lvlText w:val="%4."/>
      <w:lvlJc w:val="left"/>
      <w:pPr>
        <w:ind w:left="2880" w:hanging="360"/>
      </w:pPr>
    </w:lvl>
    <w:lvl w:ilvl="4" w:tplc="162E5AAC">
      <w:start w:val="1"/>
      <w:numFmt w:val="lowerLetter"/>
      <w:lvlText w:val="%5."/>
      <w:lvlJc w:val="left"/>
      <w:pPr>
        <w:ind w:left="3600" w:hanging="360"/>
      </w:pPr>
    </w:lvl>
    <w:lvl w:ilvl="5" w:tplc="0CDA5848">
      <w:start w:val="1"/>
      <w:numFmt w:val="lowerRoman"/>
      <w:lvlText w:val="%6."/>
      <w:lvlJc w:val="right"/>
      <w:pPr>
        <w:ind w:left="4320" w:hanging="180"/>
      </w:pPr>
    </w:lvl>
    <w:lvl w:ilvl="6" w:tplc="336E5B1E">
      <w:start w:val="1"/>
      <w:numFmt w:val="decimal"/>
      <w:lvlText w:val="%7."/>
      <w:lvlJc w:val="left"/>
      <w:pPr>
        <w:ind w:left="5040" w:hanging="360"/>
      </w:pPr>
    </w:lvl>
    <w:lvl w:ilvl="7" w:tplc="ECE6E2CC">
      <w:start w:val="1"/>
      <w:numFmt w:val="lowerLetter"/>
      <w:lvlText w:val="%8."/>
      <w:lvlJc w:val="left"/>
      <w:pPr>
        <w:ind w:left="5760" w:hanging="360"/>
      </w:pPr>
    </w:lvl>
    <w:lvl w:ilvl="8" w:tplc="4FB2EB70">
      <w:start w:val="1"/>
      <w:numFmt w:val="lowerRoman"/>
      <w:lvlText w:val="%9."/>
      <w:lvlJc w:val="right"/>
      <w:pPr>
        <w:ind w:left="6480" w:hanging="180"/>
      </w:pPr>
    </w:lvl>
  </w:abstractNum>
  <w:abstractNum w:abstractNumId="1"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8D41EF"/>
    <w:multiLevelType w:val="hybridMultilevel"/>
    <w:tmpl w:val="6102F9DE"/>
    <w:lvl w:ilvl="0" w:tplc="86166E5E">
      <w:start w:val="1"/>
      <w:numFmt w:val="decimal"/>
      <w:lvlText w:val="%1."/>
      <w:lvlJc w:val="left"/>
      <w:pPr>
        <w:ind w:left="720" w:hanging="360"/>
      </w:pPr>
    </w:lvl>
    <w:lvl w:ilvl="1" w:tplc="6958F0B0">
      <w:start w:val="1"/>
      <w:numFmt w:val="lowerLetter"/>
      <w:lvlText w:val="%2."/>
      <w:lvlJc w:val="left"/>
      <w:pPr>
        <w:ind w:left="1440" w:hanging="360"/>
      </w:pPr>
    </w:lvl>
    <w:lvl w:ilvl="2" w:tplc="3E944090">
      <w:start w:val="1"/>
      <w:numFmt w:val="lowerRoman"/>
      <w:lvlText w:val="%3."/>
      <w:lvlJc w:val="right"/>
      <w:pPr>
        <w:ind w:left="2160" w:hanging="180"/>
      </w:pPr>
    </w:lvl>
    <w:lvl w:ilvl="3" w:tplc="63148C20">
      <w:start w:val="1"/>
      <w:numFmt w:val="decimal"/>
      <w:lvlText w:val="%4."/>
      <w:lvlJc w:val="left"/>
      <w:pPr>
        <w:ind w:left="2880" w:hanging="360"/>
      </w:pPr>
    </w:lvl>
    <w:lvl w:ilvl="4" w:tplc="1840AD5E">
      <w:start w:val="1"/>
      <w:numFmt w:val="lowerLetter"/>
      <w:lvlText w:val="%5."/>
      <w:lvlJc w:val="left"/>
      <w:pPr>
        <w:ind w:left="3600" w:hanging="360"/>
      </w:pPr>
    </w:lvl>
    <w:lvl w:ilvl="5" w:tplc="A4583036">
      <w:start w:val="1"/>
      <w:numFmt w:val="lowerRoman"/>
      <w:lvlText w:val="%6."/>
      <w:lvlJc w:val="right"/>
      <w:pPr>
        <w:ind w:left="4320" w:hanging="180"/>
      </w:pPr>
    </w:lvl>
    <w:lvl w:ilvl="6" w:tplc="0C9654CA">
      <w:start w:val="1"/>
      <w:numFmt w:val="decimal"/>
      <w:lvlText w:val="%7."/>
      <w:lvlJc w:val="left"/>
      <w:pPr>
        <w:ind w:left="5040" w:hanging="360"/>
      </w:pPr>
    </w:lvl>
    <w:lvl w:ilvl="7" w:tplc="47AC1962">
      <w:start w:val="1"/>
      <w:numFmt w:val="lowerLetter"/>
      <w:lvlText w:val="%8."/>
      <w:lvlJc w:val="left"/>
      <w:pPr>
        <w:ind w:left="5760" w:hanging="360"/>
      </w:pPr>
    </w:lvl>
    <w:lvl w:ilvl="8" w:tplc="0A20E48A">
      <w:start w:val="1"/>
      <w:numFmt w:val="lowerRoman"/>
      <w:lvlText w:val="%9."/>
      <w:lvlJc w:val="right"/>
      <w:pPr>
        <w:ind w:left="6480" w:hanging="180"/>
      </w:pPr>
    </w:lvl>
  </w:abstractNum>
  <w:abstractNum w:abstractNumId="3"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3264B2"/>
    <w:multiLevelType w:val="hybridMultilevel"/>
    <w:tmpl w:val="99E223CC"/>
    <w:lvl w:ilvl="0" w:tplc="9A26483E">
      <w:start w:val="1"/>
      <w:numFmt w:val="upperLetter"/>
      <w:lvlText w:val="%1."/>
      <w:lvlJc w:val="left"/>
      <w:pPr>
        <w:ind w:left="720" w:hanging="360"/>
      </w:pPr>
      <w:rPr>
        <w:rFonts w:ascii="Times New Roman" w:hAnsi="Times New Roman" w:cs="Times New Roman" w:hint="default"/>
      </w:rPr>
    </w:lvl>
    <w:lvl w:ilvl="1" w:tplc="345E81D2">
      <w:start w:val="1"/>
      <w:numFmt w:val="lowerLetter"/>
      <w:lvlText w:val="%2."/>
      <w:lvlJc w:val="left"/>
      <w:pPr>
        <w:ind w:left="1440" w:hanging="360"/>
      </w:pPr>
    </w:lvl>
    <w:lvl w:ilvl="2" w:tplc="BFA0F888">
      <w:start w:val="1"/>
      <w:numFmt w:val="lowerRoman"/>
      <w:lvlText w:val="%3."/>
      <w:lvlJc w:val="right"/>
      <w:pPr>
        <w:ind w:left="2160" w:hanging="180"/>
      </w:pPr>
    </w:lvl>
    <w:lvl w:ilvl="3" w:tplc="456CC3C0">
      <w:start w:val="1"/>
      <w:numFmt w:val="decimal"/>
      <w:lvlText w:val="%4."/>
      <w:lvlJc w:val="left"/>
      <w:pPr>
        <w:ind w:left="2880" w:hanging="360"/>
      </w:pPr>
    </w:lvl>
    <w:lvl w:ilvl="4" w:tplc="28F21826">
      <w:start w:val="1"/>
      <w:numFmt w:val="lowerLetter"/>
      <w:lvlText w:val="%5."/>
      <w:lvlJc w:val="left"/>
      <w:pPr>
        <w:ind w:left="3600" w:hanging="360"/>
      </w:pPr>
    </w:lvl>
    <w:lvl w:ilvl="5" w:tplc="DB169A2A">
      <w:start w:val="1"/>
      <w:numFmt w:val="lowerRoman"/>
      <w:lvlText w:val="%6."/>
      <w:lvlJc w:val="right"/>
      <w:pPr>
        <w:ind w:left="4320" w:hanging="180"/>
      </w:pPr>
    </w:lvl>
    <w:lvl w:ilvl="6" w:tplc="BF4A1508">
      <w:start w:val="1"/>
      <w:numFmt w:val="decimal"/>
      <w:lvlText w:val="%7."/>
      <w:lvlJc w:val="left"/>
      <w:pPr>
        <w:ind w:left="5040" w:hanging="360"/>
      </w:pPr>
    </w:lvl>
    <w:lvl w:ilvl="7" w:tplc="4E60493A">
      <w:start w:val="1"/>
      <w:numFmt w:val="lowerLetter"/>
      <w:lvlText w:val="%8."/>
      <w:lvlJc w:val="left"/>
      <w:pPr>
        <w:ind w:left="5760" w:hanging="360"/>
      </w:pPr>
    </w:lvl>
    <w:lvl w:ilvl="8" w:tplc="9DDA1DE0">
      <w:start w:val="1"/>
      <w:numFmt w:val="lowerRoman"/>
      <w:lvlText w:val="%9."/>
      <w:lvlJc w:val="right"/>
      <w:pPr>
        <w:ind w:left="6480" w:hanging="180"/>
      </w:pPr>
    </w:lvl>
  </w:abstractNum>
  <w:abstractNum w:abstractNumId="6"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2DCA"/>
    <w:rsid w:val="0000554B"/>
    <w:rsid w:val="000063B9"/>
    <w:rsid w:val="000067D4"/>
    <w:rsid w:val="000072AA"/>
    <w:rsid w:val="00007503"/>
    <w:rsid w:val="0001182A"/>
    <w:rsid w:val="0001606C"/>
    <w:rsid w:val="000207FA"/>
    <w:rsid w:val="00021B5B"/>
    <w:rsid w:val="00026890"/>
    <w:rsid w:val="00027086"/>
    <w:rsid w:val="00030CAF"/>
    <w:rsid w:val="00030DD3"/>
    <w:rsid w:val="0003147A"/>
    <w:rsid w:val="00034C92"/>
    <w:rsid w:val="00035C2D"/>
    <w:rsid w:val="0003692A"/>
    <w:rsid w:val="00040D0A"/>
    <w:rsid w:val="00043474"/>
    <w:rsid w:val="0004557A"/>
    <w:rsid w:val="00047C1B"/>
    <w:rsid w:val="00053AA3"/>
    <w:rsid w:val="00055A3D"/>
    <w:rsid w:val="00056B96"/>
    <w:rsid w:val="00057AB2"/>
    <w:rsid w:val="00063782"/>
    <w:rsid w:val="000648A5"/>
    <w:rsid w:val="000664DA"/>
    <w:rsid w:val="0007158E"/>
    <w:rsid w:val="00071900"/>
    <w:rsid w:val="0007250C"/>
    <w:rsid w:val="00074445"/>
    <w:rsid w:val="0007469C"/>
    <w:rsid w:val="00077595"/>
    <w:rsid w:val="00084BB2"/>
    <w:rsid w:val="000853D9"/>
    <w:rsid w:val="00090BBA"/>
    <w:rsid w:val="00092E2B"/>
    <w:rsid w:val="00097A70"/>
    <w:rsid w:val="000A0B86"/>
    <w:rsid w:val="000A0BC2"/>
    <w:rsid w:val="000A1302"/>
    <w:rsid w:val="000A3B14"/>
    <w:rsid w:val="000A5AA5"/>
    <w:rsid w:val="000A6F18"/>
    <w:rsid w:val="000B0DB2"/>
    <w:rsid w:val="000B2C99"/>
    <w:rsid w:val="000B6262"/>
    <w:rsid w:val="000B63DE"/>
    <w:rsid w:val="000B6697"/>
    <w:rsid w:val="000C3462"/>
    <w:rsid w:val="000C5C4A"/>
    <w:rsid w:val="000C60E3"/>
    <w:rsid w:val="000C6B33"/>
    <w:rsid w:val="000D052C"/>
    <w:rsid w:val="000D1060"/>
    <w:rsid w:val="000D3FF8"/>
    <w:rsid w:val="000E1961"/>
    <w:rsid w:val="000E1B88"/>
    <w:rsid w:val="000E1DFE"/>
    <w:rsid w:val="000E3F4E"/>
    <w:rsid w:val="000E3F88"/>
    <w:rsid w:val="000E4875"/>
    <w:rsid w:val="000E6832"/>
    <w:rsid w:val="000F1F92"/>
    <w:rsid w:val="000F2A10"/>
    <w:rsid w:val="000F7EAB"/>
    <w:rsid w:val="00102267"/>
    <w:rsid w:val="00103AB9"/>
    <w:rsid w:val="00104CE1"/>
    <w:rsid w:val="001059C5"/>
    <w:rsid w:val="00105C12"/>
    <w:rsid w:val="001160EA"/>
    <w:rsid w:val="001167F1"/>
    <w:rsid w:val="00117A18"/>
    <w:rsid w:val="00121B6D"/>
    <w:rsid w:val="0012331D"/>
    <w:rsid w:val="00125E61"/>
    <w:rsid w:val="00126CF1"/>
    <w:rsid w:val="0013004D"/>
    <w:rsid w:val="00132C9F"/>
    <w:rsid w:val="00132F44"/>
    <w:rsid w:val="00133302"/>
    <w:rsid w:val="001362F3"/>
    <w:rsid w:val="00137AE2"/>
    <w:rsid w:val="00141A59"/>
    <w:rsid w:val="001428F7"/>
    <w:rsid w:val="001469D8"/>
    <w:rsid w:val="00163664"/>
    <w:rsid w:val="00163AEA"/>
    <w:rsid w:val="00173F1B"/>
    <w:rsid w:val="001744C8"/>
    <w:rsid w:val="00176436"/>
    <w:rsid w:val="0017686B"/>
    <w:rsid w:val="0018051A"/>
    <w:rsid w:val="00181784"/>
    <w:rsid w:val="0018208E"/>
    <w:rsid w:val="00183DF0"/>
    <w:rsid w:val="001856F5"/>
    <w:rsid w:val="001925A3"/>
    <w:rsid w:val="00193BBC"/>
    <w:rsid w:val="00194C95"/>
    <w:rsid w:val="00195E0F"/>
    <w:rsid w:val="00196474"/>
    <w:rsid w:val="001A39B6"/>
    <w:rsid w:val="001A4CA9"/>
    <w:rsid w:val="001A6B74"/>
    <w:rsid w:val="001B3A5F"/>
    <w:rsid w:val="001B71EB"/>
    <w:rsid w:val="001C2471"/>
    <w:rsid w:val="001C2712"/>
    <w:rsid w:val="001D7ECC"/>
    <w:rsid w:val="001E0FC4"/>
    <w:rsid w:val="001E111C"/>
    <w:rsid w:val="001E4A62"/>
    <w:rsid w:val="001F1874"/>
    <w:rsid w:val="001F1EFE"/>
    <w:rsid w:val="001F26EB"/>
    <w:rsid w:val="001F3760"/>
    <w:rsid w:val="0020100E"/>
    <w:rsid w:val="0020144D"/>
    <w:rsid w:val="00202DBD"/>
    <w:rsid w:val="002049E8"/>
    <w:rsid w:val="00205C20"/>
    <w:rsid w:val="00210B32"/>
    <w:rsid w:val="002123AB"/>
    <w:rsid w:val="002150AA"/>
    <w:rsid w:val="00215989"/>
    <w:rsid w:val="00226754"/>
    <w:rsid w:val="0023149B"/>
    <w:rsid w:val="002329FB"/>
    <w:rsid w:val="00234275"/>
    <w:rsid w:val="002358CE"/>
    <w:rsid w:val="00235F32"/>
    <w:rsid w:val="00237924"/>
    <w:rsid w:val="002425E3"/>
    <w:rsid w:val="00245517"/>
    <w:rsid w:val="00246035"/>
    <w:rsid w:val="0025000B"/>
    <w:rsid w:val="00253417"/>
    <w:rsid w:val="00261E31"/>
    <w:rsid w:val="00262458"/>
    <w:rsid w:val="0026636C"/>
    <w:rsid w:val="002673FE"/>
    <w:rsid w:val="00271714"/>
    <w:rsid w:val="0027262E"/>
    <w:rsid w:val="0027294B"/>
    <w:rsid w:val="002845F8"/>
    <w:rsid w:val="00287BC0"/>
    <w:rsid w:val="00290590"/>
    <w:rsid w:val="00291B14"/>
    <w:rsid w:val="00292168"/>
    <w:rsid w:val="002938FF"/>
    <w:rsid w:val="002A1F17"/>
    <w:rsid w:val="002A2AA6"/>
    <w:rsid w:val="002A70A7"/>
    <w:rsid w:val="002B014B"/>
    <w:rsid w:val="002B359D"/>
    <w:rsid w:val="002C2E4F"/>
    <w:rsid w:val="002C337A"/>
    <w:rsid w:val="002C7591"/>
    <w:rsid w:val="002D1039"/>
    <w:rsid w:val="002D3AE2"/>
    <w:rsid w:val="002D519B"/>
    <w:rsid w:val="002E102C"/>
    <w:rsid w:val="002E41B2"/>
    <w:rsid w:val="002E51BC"/>
    <w:rsid w:val="002E6EAD"/>
    <w:rsid w:val="002E72AC"/>
    <w:rsid w:val="002F061C"/>
    <w:rsid w:val="002F71C2"/>
    <w:rsid w:val="0030364F"/>
    <w:rsid w:val="00305463"/>
    <w:rsid w:val="00311D6A"/>
    <w:rsid w:val="003145C9"/>
    <w:rsid w:val="003149DE"/>
    <w:rsid w:val="00317064"/>
    <w:rsid w:val="00324261"/>
    <w:rsid w:val="00324E4C"/>
    <w:rsid w:val="0032596D"/>
    <w:rsid w:val="00327B64"/>
    <w:rsid w:val="00330A7E"/>
    <w:rsid w:val="00331760"/>
    <w:rsid w:val="00334D40"/>
    <w:rsid w:val="0034260D"/>
    <w:rsid w:val="00344239"/>
    <w:rsid w:val="00350EEB"/>
    <w:rsid w:val="00352C86"/>
    <w:rsid w:val="00353491"/>
    <w:rsid w:val="0035635A"/>
    <w:rsid w:val="00356545"/>
    <w:rsid w:val="0036130F"/>
    <w:rsid w:val="003620A5"/>
    <w:rsid w:val="003625A9"/>
    <w:rsid w:val="003641D0"/>
    <w:rsid w:val="00364FF1"/>
    <w:rsid w:val="00365B9C"/>
    <w:rsid w:val="00366046"/>
    <w:rsid w:val="00373D55"/>
    <w:rsid w:val="0037652A"/>
    <w:rsid w:val="00377906"/>
    <w:rsid w:val="0037790E"/>
    <w:rsid w:val="00387541"/>
    <w:rsid w:val="003906C7"/>
    <w:rsid w:val="00391577"/>
    <w:rsid w:val="00391E0B"/>
    <w:rsid w:val="00392D61"/>
    <w:rsid w:val="00393D6E"/>
    <w:rsid w:val="003949AC"/>
    <w:rsid w:val="003950A5"/>
    <w:rsid w:val="003961CC"/>
    <w:rsid w:val="00396344"/>
    <w:rsid w:val="0039641D"/>
    <w:rsid w:val="003A17FE"/>
    <w:rsid w:val="003B077E"/>
    <w:rsid w:val="003B31F6"/>
    <w:rsid w:val="003B352B"/>
    <w:rsid w:val="003B4529"/>
    <w:rsid w:val="003C3421"/>
    <w:rsid w:val="003C7113"/>
    <w:rsid w:val="003D5981"/>
    <w:rsid w:val="003D6EBD"/>
    <w:rsid w:val="003E2E9E"/>
    <w:rsid w:val="003E543E"/>
    <w:rsid w:val="003F1347"/>
    <w:rsid w:val="003F1ED2"/>
    <w:rsid w:val="003F2098"/>
    <w:rsid w:val="003F45CB"/>
    <w:rsid w:val="003F6C5B"/>
    <w:rsid w:val="004066EF"/>
    <w:rsid w:val="004117E5"/>
    <w:rsid w:val="0041778C"/>
    <w:rsid w:val="00422540"/>
    <w:rsid w:val="00427F39"/>
    <w:rsid w:val="00432013"/>
    <w:rsid w:val="004320BB"/>
    <w:rsid w:val="004323E2"/>
    <w:rsid w:val="00432CDF"/>
    <w:rsid w:val="00440E87"/>
    <w:rsid w:val="004412C3"/>
    <w:rsid w:val="0044226F"/>
    <w:rsid w:val="00444576"/>
    <w:rsid w:val="0044555E"/>
    <w:rsid w:val="004528BB"/>
    <w:rsid w:val="0046039F"/>
    <w:rsid w:val="004628FA"/>
    <w:rsid w:val="00467314"/>
    <w:rsid w:val="00472450"/>
    <w:rsid w:val="00481C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B454E"/>
    <w:rsid w:val="004C00D0"/>
    <w:rsid w:val="004C33BC"/>
    <w:rsid w:val="004C516F"/>
    <w:rsid w:val="004D18E2"/>
    <w:rsid w:val="004D1CC7"/>
    <w:rsid w:val="004D29BC"/>
    <w:rsid w:val="004D65F7"/>
    <w:rsid w:val="004D7E25"/>
    <w:rsid w:val="004E02B6"/>
    <w:rsid w:val="004E0840"/>
    <w:rsid w:val="004E295A"/>
    <w:rsid w:val="004E7FFB"/>
    <w:rsid w:val="004F098F"/>
    <w:rsid w:val="004F0C3E"/>
    <w:rsid w:val="004F377F"/>
    <w:rsid w:val="004F44BB"/>
    <w:rsid w:val="004F63ED"/>
    <w:rsid w:val="004F7EB2"/>
    <w:rsid w:val="005034B0"/>
    <w:rsid w:val="00504268"/>
    <w:rsid w:val="00505D47"/>
    <w:rsid w:val="005115B2"/>
    <w:rsid w:val="00512093"/>
    <w:rsid w:val="00512A29"/>
    <w:rsid w:val="005178BE"/>
    <w:rsid w:val="00522AFB"/>
    <w:rsid w:val="00526A04"/>
    <w:rsid w:val="00526BBE"/>
    <w:rsid w:val="00531C9F"/>
    <w:rsid w:val="005330DA"/>
    <w:rsid w:val="00534010"/>
    <w:rsid w:val="00535A6D"/>
    <w:rsid w:val="00540887"/>
    <w:rsid w:val="0054217D"/>
    <w:rsid w:val="0054266E"/>
    <w:rsid w:val="00552248"/>
    <w:rsid w:val="0055544C"/>
    <w:rsid w:val="00555582"/>
    <w:rsid w:val="005603C5"/>
    <w:rsid w:val="00561DC6"/>
    <w:rsid w:val="00561F0C"/>
    <w:rsid w:val="00561F32"/>
    <w:rsid w:val="005632C2"/>
    <w:rsid w:val="00564569"/>
    <w:rsid w:val="00564B21"/>
    <w:rsid w:val="005663DF"/>
    <w:rsid w:val="00566C6B"/>
    <w:rsid w:val="00572335"/>
    <w:rsid w:val="00574395"/>
    <w:rsid w:val="0057605F"/>
    <w:rsid w:val="0058020F"/>
    <w:rsid w:val="0058080F"/>
    <w:rsid w:val="00581828"/>
    <w:rsid w:val="005830FF"/>
    <w:rsid w:val="005849A5"/>
    <w:rsid w:val="00592F5E"/>
    <w:rsid w:val="00593B4D"/>
    <w:rsid w:val="00594483"/>
    <w:rsid w:val="00595806"/>
    <w:rsid w:val="005A2808"/>
    <w:rsid w:val="005A42B8"/>
    <w:rsid w:val="005A4DCE"/>
    <w:rsid w:val="005A56AA"/>
    <w:rsid w:val="005A6502"/>
    <w:rsid w:val="005A735C"/>
    <w:rsid w:val="005A77A3"/>
    <w:rsid w:val="005B1E54"/>
    <w:rsid w:val="005B269E"/>
    <w:rsid w:val="005B4615"/>
    <w:rsid w:val="005B6D5E"/>
    <w:rsid w:val="005B7436"/>
    <w:rsid w:val="005C2A6F"/>
    <w:rsid w:val="005C42DA"/>
    <w:rsid w:val="005D0A47"/>
    <w:rsid w:val="005D0F43"/>
    <w:rsid w:val="005D5C4C"/>
    <w:rsid w:val="005E0686"/>
    <w:rsid w:val="005E2191"/>
    <w:rsid w:val="005E4844"/>
    <w:rsid w:val="005E5D8E"/>
    <w:rsid w:val="005E6B52"/>
    <w:rsid w:val="005E7843"/>
    <w:rsid w:val="005F1874"/>
    <w:rsid w:val="005F68BF"/>
    <w:rsid w:val="005F6D83"/>
    <w:rsid w:val="006050D9"/>
    <w:rsid w:val="00613BF0"/>
    <w:rsid w:val="00614DFA"/>
    <w:rsid w:val="00620B92"/>
    <w:rsid w:val="00621FA5"/>
    <w:rsid w:val="00622D0A"/>
    <w:rsid w:val="006345E9"/>
    <w:rsid w:val="00636AC7"/>
    <w:rsid w:val="0063780E"/>
    <w:rsid w:val="00641DFD"/>
    <w:rsid w:val="00644F45"/>
    <w:rsid w:val="0064531C"/>
    <w:rsid w:val="00645AC5"/>
    <w:rsid w:val="0064743D"/>
    <w:rsid w:val="006511F6"/>
    <w:rsid w:val="00653576"/>
    <w:rsid w:val="00653E3F"/>
    <w:rsid w:val="0066491A"/>
    <w:rsid w:val="0066511D"/>
    <w:rsid w:val="00666BEC"/>
    <w:rsid w:val="00666F93"/>
    <w:rsid w:val="00670709"/>
    <w:rsid w:val="006712A4"/>
    <w:rsid w:val="00672D08"/>
    <w:rsid w:val="00674E0E"/>
    <w:rsid w:val="006753ED"/>
    <w:rsid w:val="00675E97"/>
    <w:rsid w:val="00676217"/>
    <w:rsid w:val="00676769"/>
    <w:rsid w:val="00681DD3"/>
    <w:rsid w:val="006836D3"/>
    <w:rsid w:val="00685AD0"/>
    <w:rsid w:val="00690654"/>
    <w:rsid w:val="00692A67"/>
    <w:rsid w:val="00693BC1"/>
    <w:rsid w:val="00696E29"/>
    <w:rsid w:val="0069716C"/>
    <w:rsid w:val="006A004F"/>
    <w:rsid w:val="006A2D57"/>
    <w:rsid w:val="006A3BCD"/>
    <w:rsid w:val="006B5DD1"/>
    <w:rsid w:val="006B64F2"/>
    <w:rsid w:val="006B6DD5"/>
    <w:rsid w:val="006C3AED"/>
    <w:rsid w:val="006C3DDE"/>
    <w:rsid w:val="006C5EDF"/>
    <w:rsid w:val="006C60B0"/>
    <w:rsid w:val="006C7A19"/>
    <w:rsid w:val="006D0836"/>
    <w:rsid w:val="006D4CBC"/>
    <w:rsid w:val="006E0345"/>
    <w:rsid w:val="006E24C5"/>
    <w:rsid w:val="006E2A20"/>
    <w:rsid w:val="006E620A"/>
    <w:rsid w:val="006F09AF"/>
    <w:rsid w:val="006F5932"/>
    <w:rsid w:val="006F5CBC"/>
    <w:rsid w:val="007042FD"/>
    <w:rsid w:val="00705EED"/>
    <w:rsid w:val="0070733C"/>
    <w:rsid w:val="00713163"/>
    <w:rsid w:val="00713E2E"/>
    <w:rsid w:val="00716F46"/>
    <w:rsid w:val="007176A4"/>
    <w:rsid w:val="00717A96"/>
    <w:rsid w:val="0072082D"/>
    <w:rsid w:val="007222D7"/>
    <w:rsid w:val="00723057"/>
    <w:rsid w:val="00723D53"/>
    <w:rsid w:val="0072430F"/>
    <w:rsid w:val="00730853"/>
    <w:rsid w:val="00731AE4"/>
    <w:rsid w:val="00731AF4"/>
    <w:rsid w:val="007358F4"/>
    <w:rsid w:val="00735907"/>
    <w:rsid w:val="00735D52"/>
    <w:rsid w:val="00737900"/>
    <w:rsid w:val="007379AC"/>
    <w:rsid w:val="00737F64"/>
    <w:rsid w:val="0074184A"/>
    <w:rsid w:val="00742D8B"/>
    <w:rsid w:val="00743AB6"/>
    <w:rsid w:val="00744496"/>
    <w:rsid w:val="0074778A"/>
    <w:rsid w:val="00753271"/>
    <w:rsid w:val="00754625"/>
    <w:rsid w:val="00766272"/>
    <w:rsid w:val="007709BB"/>
    <w:rsid w:val="00770F7B"/>
    <w:rsid w:val="007718AD"/>
    <w:rsid w:val="0078028D"/>
    <w:rsid w:val="00782DD1"/>
    <w:rsid w:val="00785573"/>
    <w:rsid w:val="00792C17"/>
    <w:rsid w:val="00795FC2"/>
    <w:rsid w:val="007965D9"/>
    <w:rsid w:val="007966DA"/>
    <w:rsid w:val="007A5099"/>
    <w:rsid w:val="007B3AA6"/>
    <w:rsid w:val="007B48FF"/>
    <w:rsid w:val="007B5B50"/>
    <w:rsid w:val="007B65CB"/>
    <w:rsid w:val="007B7FC8"/>
    <w:rsid w:val="007C165A"/>
    <w:rsid w:val="007C5222"/>
    <w:rsid w:val="007C5D40"/>
    <w:rsid w:val="007C6253"/>
    <w:rsid w:val="007C71E4"/>
    <w:rsid w:val="007D0007"/>
    <w:rsid w:val="007D61C4"/>
    <w:rsid w:val="007D6BF1"/>
    <w:rsid w:val="007E16FA"/>
    <w:rsid w:val="007E19B0"/>
    <w:rsid w:val="007E4129"/>
    <w:rsid w:val="007E5344"/>
    <w:rsid w:val="007F2750"/>
    <w:rsid w:val="007F38DA"/>
    <w:rsid w:val="007F4FA1"/>
    <w:rsid w:val="007F6D30"/>
    <w:rsid w:val="007F7283"/>
    <w:rsid w:val="008011DD"/>
    <w:rsid w:val="00806779"/>
    <w:rsid w:val="00806E9D"/>
    <w:rsid w:val="00807214"/>
    <w:rsid w:val="00807804"/>
    <w:rsid w:val="00814B5D"/>
    <w:rsid w:val="008167A1"/>
    <w:rsid w:val="00820F63"/>
    <w:rsid w:val="00821C27"/>
    <w:rsid w:val="0082671A"/>
    <w:rsid w:val="0082730E"/>
    <w:rsid w:val="00830385"/>
    <w:rsid w:val="00833D4D"/>
    <w:rsid w:val="008361F3"/>
    <w:rsid w:val="00836425"/>
    <w:rsid w:val="00840681"/>
    <w:rsid w:val="00843516"/>
    <w:rsid w:val="0084404F"/>
    <w:rsid w:val="00845F88"/>
    <w:rsid w:val="0085432C"/>
    <w:rsid w:val="00856A08"/>
    <w:rsid w:val="0086353F"/>
    <w:rsid w:val="00863C03"/>
    <w:rsid w:val="00864909"/>
    <w:rsid w:val="00866455"/>
    <w:rsid w:val="00870DD5"/>
    <w:rsid w:val="00871C6C"/>
    <w:rsid w:val="00871FCE"/>
    <w:rsid w:val="008725ED"/>
    <w:rsid w:val="00873E2A"/>
    <w:rsid w:val="0088140A"/>
    <w:rsid w:val="00881B8C"/>
    <w:rsid w:val="00881D9A"/>
    <w:rsid w:val="0088225A"/>
    <w:rsid w:val="00884064"/>
    <w:rsid w:val="00892DD5"/>
    <w:rsid w:val="00893936"/>
    <w:rsid w:val="00895CB2"/>
    <w:rsid w:val="008971CF"/>
    <w:rsid w:val="008A0AD3"/>
    <w:rsid w:val="008A1373"/>
    <w:rsid w:val="008A2E0F"/>
    <w:rsid w:val="008A5C41"/>
    <w:rsid w:val="008A6332"/>
    <w:rsid w:val="008B4475"/>
    <w:rsid w:val="008B5610"/>
    <w:rsid w:val="008B6DCA"/>
    <w:rsid w:val="008B73D8"/>
    <w:rsid w:val="008C1C16"/>
    <w:rsid w:val="008C2BE1"/>
    <w:rsid w:val="008C327E"/>
    <w:rsid w:val="008C38E8"/>
    <w:rsid w:val="008C3D33"/>
    <w:rsid w:val="008C551B"/>
    <w:rsid w:val="008C69B4"/>
    <w:rsid w:val="008C6F95"/>
    <w:rsid w:val="008C7DAC"/>
    <w:rsid w:val="008D08BB"/>
    <w:rsid w:val="008D30C2"/>
    <w:rsid w:val="008E0175"/>
    <w:rsid w:val="008E1431"/>
    <w:rsid w:val="008E4572"/>
    <w:rsid w:val="008F032C"/>
    <w:rsid w:val="008F0A6A"/>
    <w:rsid w:val="008F2EC4"/>
    <w:rsid w:val="008F2FF3"/>
    <w:rsid w:val="008F7DF3"/>
    <w:rsid w:val="009020AC"/>
    <w:rsid w:val="009073FC"/>
    <w:rsid w:val="00907ED8"/>
    <w:rsid w:val="00911054"/>
    <w:rsid w:val="0091158A"/>
    <w:rsid w:val="00915078"/>
    <w:rsid w:val="009168C1"/>
    <w:rsid w:val="0091782C"/>
    <w:rsid w:val="00920E7C"/>
    <w:rsid w:val="00921189"/>
    <w:rsid w:val="0092272F"/>
    <w:rsid w:val="0092579D"/>
    <w:rsid w:val="00926A22"/>
    <w:rsid w:val="00927714"/>
    <w:rsid w:val="00927DE2"/>
    <w:rsid w:val="00930EB6"/>
    <w:rsid w:val="00937A15"/>
    <w:rsid w:val="00941081"/>
    <w:rsid w:val="00941ED0"/>
    <w:rsid w:val="009424A8"/>
    <w:rsid w:val="00942697"/>
    <w:rsid w:val="00943163"/>
    <w:rsid w:val="00946642"/>
    <w:rsid w:val="009475FC"/>
    <w:rsid w:val="009502F5"/>
    <w:rsid w:val="00953A48"/>
    <w:rsid w:val="00953DA2"/>
    <w:rsid w:val="0095696F"/>
    <w:rsid w:val="00956C54"/>
    <w:rsid w:val="00957155"/>
    <w:rsid w:val="00960F01"/>
    <w:rsid w:val="00961393"/>
    <w:rsid w:val="009616A0"/>
    <w:rsid w:val="00963B70"/>
    <w:rsid w:val="0096519B"/>
    <w:rsid w:val="009668CF"/>
    <w:rsid w:val="00970D92"/>
    <w:rsid w:val="0097243C"/>
    <w:rsid w:val="0098069F"/>
    <w:rsid w:val="00980B43"/>
    <w:rsid w:val="0098297C"/>
    <w:rsid w:val="009870FF"/>
    <w:rsid w:val="009907F6"/>
    <w:rsid w:val="00991317"/>
    <w:rsid w:val="009917AF"/>
    <w:rsid w:val="00991B9B"/>
    <w:rsid w:val="00993552"/>
    <w:rsid w:val="009A30DE"/>
    <w:rsid w:val="009A3651"/>
    <w:rsid w:val="009A574B"/>
    <w:rsid w:val="009A68FA"/>
    <w:rsid w:val="009B3104"/>
    <w:rsid w:val="009B4876"/>
    <w:rsid w:val="009B55F2"/>
    <w:rsid w:val="009B5FD8"/>
    <w:rsid w:val="009B62DC"/>
    <w:rsid w:val="009C0754"/>
    <w:rsid w:val="009D0E22"/>
    <w:rsid w:val="009D1AF9"/>
    <w:rsid w:val="009D25AD"/>
    <w:rsid w:val="009D4372"/>
    <w:rsid w:val="009D559B"/>
    <w:rsid w:val="009D5A72"/>
    <w:rsid w:val="009D6479"/>
    <w:rsid w:val="009D6BF9"/>
    <w:rsid w:val="009D73AA"/>
    <w:rsid w:val="009E2720"/>
    <w:rsid w:val="009E2B40"/>
    <w:rsid w:val="009E3257"/>
    <w:rsid w:val="009E33BC"/>
    <w:rsid w:val="009E5D89"/>
    <w:rsid w:val="009E689A"/>
    <w:rsid w:val="009E74CB"/>
    <w:rsid w:val="009F0450"/>
    <w:rsid w:val="009F1E11"/>
    <w:rsid w:val="009F1F29"/>
    <w:rsid w:val="009F2694"/>
    <w:rsid w:val="009F3C73"/>
    <w:rsid w:val="009F4A17"/>
    <w:rsid w:val="009F64AE"/>
    <w:rsid w:val="00A00281"/>
    <w:rsid w:val="00A00FBB"/>
    <w:rsid w:val="00A0258F"/>
    <w:rsid w:val="00A0497D"/>
    <w:rsid w:val="00A049E8"/>
    <w:rsid w:val="00A07C6E"/>
    <w:rsid w:val="00A15085"/>
    <w:rsid w:val="00A20567"/>
    <w:rsid w:val="00A24C8B"/>
    <w:rsid w:val="00A27669"/>
    <w:rsid w:val="00A30C5B"/>
    <w:rsid w:val="00A31947"/>
    <w:rsid w:val="00A36AED"/>
    <w:rsid w:val="00A375F5"/>
    <w:rsid w:val="00A40123"/>
    <w:rsid w:val="00A4026B"/>
    <w:rsid w:val="00A420F8"/>
    <w:rsid w:val="00A42679"/>
    <w:rsid w:val="00A42F3D"/>
    <w:rsid w:val="00A43BA2"/>
    <w:rsid w:val="00A443D7"/>
    <w:rsid w:val="00A46795"/>
    <w:rsid w:val="00A477B0"/>
    <w:rsid w:val="00A50084"/>
    <w:rsid w:val="00A54848"/>
    <w:rsid w:val="00A57ACB"/>
    <w:rsid w:val="00A645C5"/>
    <w:rsid w:val="00A64683"/>
    <w:rsid w:val="00A64831"/>
    <w:rsid w:val="00A65A44"/>
    <w:rsid w:val="00A6610B"/>
    <w:rsid w:val="00A701B2"/>
    <w:rsid w:val="00A70BFE"/>
    <w:rsid w:val="00A72D38"/>
    <w:rsid w:val="00A74663"/>
    <w:rsid w:val="00A75214"/>
    <w:rsid w:val="00A76029"/>
    <w:rsid w:val="00A76FE1"/>
    <w:rsid w:val="00A83364"/>
    <w:rsid w:val="00A925E5"/>
    <w:rsid w:val="00A95954"/>
    <w:rsid w:val="00A964AC"/>
    <w:rsid w:val="00AA0428"/>
    <w:rsid w:val="00AA0E4D"/>
    <w:rsid w:val="00AA1067"/>
    <w:rsid w:val="00AA2373"/>
    <w:rsid w:val="00AA2BA6"/>
    <w:rsid w:val="00AA3B95"/>
    <w:rsid w:val="00AB0230"/>
    <w:rsid w:val="00AB1F91"/>
    <w:rsid w:val="00AB3633"/>
    <w:rsid w:val="00AC07B4"/>
    <w:rsid w:val="00AC1060"/>
    <w:rsid w:val="00AC2B41"/>
    <w:rsid w:val="00AC2DBA"/>
    <w:rsid w:val="00AC3787"/>
    <w:rsid w:val="00AC48C5"/>
    <w:rsid w:val="00AD07E1"/>
    <w:rsid w:val="00AD11C2"/>
    <w:rsid w:val="00AD5162"/>
    <w:rsid w:val="00AD58EA"/>
    <w:rsid w:val="00AD7DD5"/>
    <w:rsid w:val="00AD7FFB"/>
    <w:rsid w:val="00AE111E"/>
    <w:rsid w:val="00AE1D7A"/>
    <w:rsid w:val="00AE2039"/>
    <w:rsid w:val="00AE6024"/>
    <w:rsid w:val="00AE708E"/>
    <w:rsid w:val="00AF2586"/>
    <w:rsid w:val="00AF411A"/>
    <w:rsid w:val="00AF72BB"/>
    <w:rsid w:val="00B031F3"/>
    <w:rsid w:val="00B04CB4"/>
    <w:rsid w:val="00B05EA3"/>
    <w:rsid w:val="00B102F4"/>
    <w:rsid w:val="00B10CD1"/>
    <w:rsid w:val="00B12122"/>
    <w:rsid w:val="00B14926"/>
    <w:rsid w:val="00B20A36"/>
    <w:rsid w:val="00B2150E"/>
    <w:rsid w:val="00B254DD"/>
    <w:rsid w:val="00B25958"/>
    <w:rsid w:val="00B27951"/>
    <w:rsid w:val="00B27C2A"/>
    <w:rsid w:val="00B30C9B"/>
    <w:rsid w:val="00B31568"/>
    <w:rsid w:val="00B34436"/>
    <w:rsid w:val="00B346EC"/>
    <w:rsid w:val="00B35304"/>
    <w:rsid w:val="00B368C1"/>
    <w:rsid w:val="00B36CC5"/>
    <w:rsid w:val="00B410D5"/>
    <w:rsid w:val="00B440A5"/>
    <w:rsid w:val="00B445F3"/>
    <w:rsid w:val="00B47660"/>
    <w:rsid w:val="00B4785F"/>
    <w:rsid w:val="00B506C4"/>
    <w:rsid w:val="00B6078C"/>
    <w:rsid w:val="00B61678"/>
    <w:rsid w:val="00B64960"/>
    <w:rsid w:val="00B64E34"/>
    <w:rsid w:val="00B64FF0"/>
    <w:rsid w:val="00B678F6"/>
    <w:rsid w:val="00B70A5B"/>
    <w:rsid w:val="00B70C76"/>
    <w:rsid w:val="00B714CF"/>
    <w:rsid w:val="00B71DC2"/>
    <w:rsid w:val="00B720CE"/>
    <w:rsid w:val="00B736DE"/>
    <w:rsid w:val="00B76A63"/>
    <w:rsid w:val="00B82F0A"/>
    <w:rsid w:val="00B87612"/>
    <w:rsid w:val="00B91BD3"/>
    <w:rsid w:val="00B92842"/>
    <w:rsid w:val="00BA163B"/>
    <w:rsid w:val="00BA2356"/>
    <w:rsid w:val="00BA28EB"/>
    <w:rsid w:val="00BA3BBC"/>
    <w:rsid w:val="00BA3DED"/>
    <w:rsid w:val="00BA4316"/>
    <w:rsid w:val="00BB0169"/>
    <w:rsid w:val="00BB0A92"/>
    <w:rsid w:val="00BB21CB"/>
    <w:rsid w:val="00BB5405"/>
    <w:rsid w:val="00BB5EA5"/>
    <w:rsid w:val="00BB6D04"/>
    <w:rsid w:val="00BB795E"/>
    <w:rsid w:val="00BC01DC"/>
    <w:rsid w:val="00BC47EE"/>
    <w:rsid w:val="00BC7C35"/>
    <w:rsid w:val="00BD31C1"/>
    <w:rsid w:val="00BD52B8"/>
    <w:rsid w:val="00BD661D"/>
    <w:rsid w:val="00BE2AD9"/>
    <w:rsid w:val="00BE6925"/>
    <w:rsid w:val="00BF0531"/>
    <w:rsid w:val="00BF06B2"/>
    <w:rsid w:val="00C0071B"/>
    <w:rsid w:val="00C02C99"/>
    <w:rsid w:val="00C02E92"/>
    <w:rsid w:val="00C06A81"/>
    <w:rsid w:val="00C06E96"/>
    <w:rsid w:val="00C0735A"/>
    <w:rsid w:val="00C12A11"/>
    <w:rsid w:val="00C1776E"/>
    <w:rsid w:val="00C22699"/>
    <w:rsid w:val="00C241F9"/>
    <w:rsid w:val="00C24F86"/>
    <w:rsid w:val="00C26C76"/>
    <w:rsid w:val="00C2757E"/>
    <w:rsid w:val="00C372BA"/>
    <w:rsid w:val="00C3781D"/>
    <w:rsid w:val="00C414E3"/>
    <w:rsid w:val="00C43DA7"/>
    <w:rsid w:val="00C44992"/>
    <w:rsid w:val="00C460CB"/>
    <w:rsid w:val="00C46D42"/>
    <w:rsid w:val="00C47D91"/>
    <w:rsid w:val="00C521C8"/>
    <w:rsid w:val="00C528BD"/>
    <w:rsid w:val="00C566D5"/>
    <w:rsid w:val="00C57231"/>
    <w:rsid w:val="00C61D36"/>
    <w:rsid w:val="00C62DE5"/>
    <w:rsid w:val="00C637A2"/>
    <w:rsid w:val="00C63E93"/>
    <w:rsid w:val="00C741FD"/>
    <w:rsid w:val="00C74B50"/>
    <w:rsid w:val="00C76ED7"/>
    <w:rsid w:val="00C77D06"/>
    <w:rsid w:val="00C8027C"/>
    <w:rsid w:val="00C827A2"/>
    <w:rsid w:val="00C82914"/>
    <w:rsid w:val="00C876DD"/>
    <w:rsid w:val="00C91411"/>
    <w:rsid w:val="00C9397B"/>
    <w:rsid w:val="00CA2D7A"/>
    <w:rsid w:val="00CA46AA"/>
    <w:rsid w:val="00CA57EB"/>
    <w:rsid w:val="00CA7396"/>
    <w:rsid w:val="00CA7533"/>
    <w:rsid w:val="00CB2A0A"/>
    <w:rsid w:val="00CB5098"/>
    <w:rsid w:val="00CB6E14"/>
    <w:rsid w:val="00CB7517"/>
    <w:rsid w:val="00CC28F0"/>
    <w:rsid w:val="00CC4E25"/>
    <w:rsid w:val="00CC5C49"/>
    <w:rsid w:val="00CD107F"/>
    <w:rsid w:val="00CD27C1"/>
    <w:rsid w:val="00CD2E04"/>
    <w:rsid w:val="00CD3597"/>
    <w:rsid w:val="00CD3B2B"/>
    <w:rsid w:val="00CD6DF9"/>
    <w:rsid w:val="00CE0A55"/>
    <w:rsid w:val="00CE2B4B"/>
    <w:rsid w:val="00CE739F"/>
    <w:rsid w:val="00CE76B7"/>
    <w:rsid w:val="00CF4B25"/>
    <w:rsid w:val="00CF4F03"/>
    <w:rsid w:val="00CF5B2A"/>
    <w:rsid w:val="00CF73F5"/>
    <w:rsid w:val="00D017DE"/>
    <w:rsid w:val="00D07351"/>
    <w:rsid w:val="00D07B9A"/>
    <w:rsid w:val="00D14470"/>
    <w:rsid w:val="00D168C0"/>
    <w:rsid w:val="00D20206"/>
    <w:rsid w:val="00D229F5"/>
    <w:rsid w:val="00D22BBA"/>
    <w:rsid w:val="00D2338F"/>
    <w:rsid w:val="00D30764"/>
    <w:rsid w:val="00D31FCE"/>
    <w:rsid w:val="00D32426"/>
    <w:rsid w:val="00D34B7E"/>
    <w:rsid w:val="00D372F5"/>
    <w:rsid w:val="00D40BD2"/>
    <w:rsid w:val="00D424FF"/>
    <w:rsid w:val="00D4652F"/>
    <w:rsid w:val="00D46904"/>
    <w:rsid w:val="00D5037F"/>
    <w:rsid w:val="00D50885"/>
    <w:rsid w:val="00D5524E"/>
    <w:rsid w:val="00D67562"/>
    <w:rsid w:val="00D71AFA"/>
    <w:rsid w:val="00D736E7"/>
    <w:rsid w:val="00D8267B"/>
    <w:rsid w:val="00D84D0A"/>
    <w:rsid w:val="00D851D5"/>
    <w:rsid w:val="00D8733D"/>
    <w:rsid w:val="00D93C48"/>
    <w:rsid w:val="00DA0850"/>
    <w:rsid w:val="00DA0FF8"/>
    <w:rsid w:val="00DA11D4"/>
    <w:rsid w:val="00DA1EA8"/>
    <w:rsid w:val="00DA2496"/>
    <w:rsid w:val="00DA4912"/>
    <w:rsid w:val="00DA738C"/>
    <w:rsid w:val="00DB7F7C"/>
    <w:rsid w:val="00DC02AB"/>
    <w:rsid w:val="00DC10B6"/>
    <w:rsid w:val="00DC2CAE"/>
    <w:rsid w:val="00DC5246"/>
    <w:rsid w:val="00DD2B3B"/>
    <w:rsid w:val="00DD5420"/>
    <w:rsid w:val="00DD7CA4"/>
    <w:rsid w:val="00DE1489"/>
    <w:rsid w:val="00DE18A3"/>
    <w:rsid w:val="00DF1633"/>
    <w:rsid w:val="00E01EFC"/>
    <w:rsid w:val="00E13AFE"/>
    <w:rsid w:val="00E14E38"/>
    <w:rsid w:val="00E165C2"/>
    <w:rsid w:val="00E20783"/>
    <w:rsid w:val="00E31C76"/>
    <w:rsid w:val="00E361F6"/>
    <w:rsid w:val="00E36E23"/>
    <w:rsid w:val="00E4302D"/>
    <w:rsid w:val="00E43640"/>
    <w:rsid w:val="00E44774"/>
    <w:rsid w:val="00E45E92"/>
    <w:rsid w:val="00E45FAB"/>
    <w:rsid w:val="00E509C5"/>
    <w:rsid w:val="00E555BB"/>
    <w:rsid w:val="00E5661A"/>
    <w:rsid w:val="00E57A43"/>
    <w:rsid w:val="00E62921"/>
    <w:rsid w:val="00E6486D"/>
    <w:rsid w:val="00E708B6"/>
    <w:rsid w:val="00E72A50"/>
    <w:rsid w:val="00E76A0A"/>
    <w:rsid w:val="00E776A8"/>
    <w:rsid w:val="00E8146C"/>
    <w:rsid w:val="00E82C88"/>
    <w:rsid w:val="00E86A80"/>
    <w:rsid w:val="00E86F08"/>
    <w:rsid w:val="00E90AB5"/>
    <w:rsid w:val="00E90B3D"/>
    <w:rsid w:val="00E91C19"/>
    <w:rsid w:val="00E91FAA"/>
    <w:rsid w:val="00EA654A"/>
    <w:rsid w:val="00EA6B33"/>
    <w:rsid w:val="00EA6DD6"/>
    <w:rsid w:val="00EB28BB"/>
    <w:rsid w:val="00EB5128"/>
    <w:rsid w:val="00EB5D85"/>
    <w:rsid w:val="00EB65E2"/>
    <w:rsid w:val="00EC6614"/>
    <w:rsid w:val="00EC6B6F"/>
    <w:rsid w:val="00ED094C"/>
    <w:rsid w:val="00ED1458"/>
    <w:rsid w:val="00ED1D14"/>
    <w:rsid w:val="00ED4849"/>
    <w:rsid w:val="00ED63DF"/>
    <w:rsid w:val="00ED6DA2"/>
    <w:rsid w:val="00ED7C97"/>
    <w:rsid w:val="00EE11C8"/>
    <w:rsid w:val="00EE1AA3"/>
    <w:rsid w:val="00EE3A31"/>
    <w:rsid w:val="00EE4119"/>
    <w:rsid w:val="00EE5C4E"/>
    <w:rsid w:val="00EE64FC"/>
    <w:rsid w:val="00EE6A34"/>
    <w:rsid w:val="00EF2EE2"/>
    <w:rsid w:val="00EF2F5D"/>
    <w:rsid w:val="00EF3B89"/>
    <w:rsid w:val="00EF563E"/>
    <w:rsid w:val="00EF5DB0"/>
    <w:rsid w:val="00EF7250"/>
    <w:rsid w:val="00EF7985"/>
    <w:rsid w:val="00EF7A30"/>
    <w:rsid w:val="00F0048E"/>
    <w:rsid w:val="00F0180D"/>
    <w:rsid w:val="00F0252C"/>
    <w:rsid w:val="00F0432E"/>
    <w:rsid w:val="00F1120A"/>
    <w:rsid w:val="00F11967"/>
    <w:rsid w:val="00F11BC7"/>
    <w:rsid w:val="00F1429A"/>
    <w:rsid w:val="00F222D7"/>
    <w:rsid w:val="00F22F1A"/>
    <w:rsid w:val="00F30CCD"/>
    <w:rsid w:val="00F33734"/>
    <w:rsid w:val="00F35503"/>
    <w:rsid w:val="00F40087"/>
    <w:rsid w:val="00F4186B"/>
    <w:rsid w:val="00F47F6A"/>
    <w:rsid w:val="00F502A4"/>
    <w:rsid w:val="00F558D1"/>
    <w:rsid w:val="00F55CA3"/>
    <w:rsid w:val="00F5606C"/>
    <w:rsid w:val="00F56E73"/>
    <w:rsid w:val="00F606E8"/>
    <w:rsid w:val="00F60C57"/>
    <w:rsid w:val="00F61C39"/>
    <w:rsid w:val="00F64DB1"/>
    <w:rsid w:val="00F67A8F"/>
    <w:rsid w:val="00F75C76"/>
    <w:rsid w:val="00F76745"/>
    <w:rsid w:val="00F871B5"/>
    <w:rsid w:val="00F90F6B"/>
    <w:rsid w:val="00F95F6E"/>
    <w:rsid w:val="00F9630B"/>
    <w:rsid w:val="00F96CAB"/>
    <w:rsid w:val="00FA412C"/>
    <w:rsid w:val="00FA7E0D"/>
    <w:rsid w:val="00FB02F0"/>
    <w:rsid w:val="00FB577A"/>
    <w:rsid w:val="00FB6A4A"/>
    <w:rsid w:val="00FC0037"/>
    <w:rsid w:val="00FC100E"/>
    <w:rsid w:val="00FC1EF6"/>
    <w:rsid w:val="00FC2278"/>
    <w:rsid w:val="00FD13E5"/>
    <w:rsid w:val="00FD23FE"/>
    <w:rsid w:val="00FD69CB"/>
    <w:rsid w:val="00FE1348"/>
    <w:rsid w:val="00FE2208"/>
    <w:rsid w:val="00FE50F4"/>
    <w:rsid w:val="00FE5C08"/>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5E877BDA-F359-4688-BAC2-A5D99BAE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paragraph" w:styleId="Heading8">
    <w:name w:val="heading 8"/>
    <w:basedOn w:val="Normal"/>
    <w:next w:val="Normal"/>
    <w:link w:val="Heading8Char"/>
    <w:uiPriority w:val="9"/>
    <w:unhideWhenUsed/>
    <w:qFormat/>
    <w:rsid w:val="00E62921"/>
    <w:pPr>
      <w:keepNext/>
      <w:keepLines/>
      <w:widowControl/>
      <w:spacing w:before="40"/>
      <w:outlineLvl w:val="7"/>
    </w:pPr>
    <w:rPr>
      <w:rFonts w:asciiTheme="majorHAnsi" w:eastAsiaTheme="majorEastAsia" w:hAnsiTheme="majorHAnsi" w:cstheme="majorBidi"/>
      <w:snapToGrid/>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3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99"/>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 w:type="character" w:customStyle="1" w:styleId="Heading8Char">
    <w:name w:val="Heading 8 Char"/>
    <w:basedOn w:val="DefaultParagraphFont"/>
    <w:link w:val="Heading8"/>
    <w:uiPriority w:val="9"/>
    <w:rsid w:val="00E6292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le/resources/program-dev-eval.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odl/e-learning/culturally-resp-sust/cont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SharedWithUsers>
  </documentManagement>
</p:properties>
</file>

<file path=customXml/itemProps1.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customXml/itemProps2.xml><?xml version="1.0" encoding="utf-8"?>
<ds:datastoreItem xmlns:ds="http://schemas.openxmlformats.org/officeDocument/2006/customXml" ds:itemID="{732477F1-DE22-4DA1-A53F-B49BB086DE9C}">
  <ds:schemaRefs>
    <ds:schemaRef ds:uri="http://schemas.microsoft.com/sharepoint/v3/contenttype/forms"/>
  </ds:schemaRefs>
</ds:datastoreItem>
</file>

<file path=customXml/itemProps3.xml><?xml version="1.0" encoding="utf-8"?>
<ds:datastoreItem xmlns:ds="http://schemas.openxmlformats.org/officeDocument/2006/customXml" ds:itemID="{5F3BC796-2093-4B52-A995-AC4992B57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7a12eb2f-f040-4639-9fb2-5a6588dc803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BESE April 2022 Item 7 Grants memo</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2022 Item 7: Grants memo</dc:title>
  <dc:subject/>
  <dc:creator>DESE</dc:creator>
  <cp:keywords/>
  <cp:lastModifiedBy>Zou, Dong (EOE)</cp:lastModifiedBy>
  <cp:revision>4</cp:revision>
  <cp:lastPrinted>2011-01-14T19:54:00Z</cp:lastPrinted>
  <dcterms:created xsi:type="dcterms:W3CDTF">2022-04-13T15:08:00Z</dcterms:created>
  <dcterms:modified xsi:type="dcterms:W3CDTF">2022-04-20T19:56:00Z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20 2022</vt:lpwstr>
  </property>
</Properties>
</file>