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79B0"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1225C38" wp14:editId="58606D7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0102914"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704E3CB" w14:textId="77777777" w:rsidR="00A20194" w:rsidRDefault="002674AD">
      <w:pPr>
        <w:rPr>
          <w:rFonts w:ascii="Arial" w:hAnsi="Arial"/>
          <w:i/>
        </w:rPr>
      </w:pPr>
      <w:r>
        <w:rPr>
          <w:rFonts w:ascii="Arial" w:hAnsi="Arial"/>
          <w:i/>
          <w:noProof/>
          <w:snapToGrid/>
        </w:rPr>
        <mc:AlternateContent>
          <mc:Choice Requires="wps">
            <w:drawing>
              <wp:anchor distT="4294967292" distB="4294967292" distL="114300" distR="114300" simplePos="0" relativeHeight="251658241" behindDoc="0" locked="0" layoutInCell="0" allowOverlap="1" wp14:anchorId="63C8067D" wp14:editId="7DE1BEC4">
                <wp:simplePos x="0" y="0"/>
                <wp:positionH relativeFrom="column">
                  <wp:posOffset>914400</wp:posOffset>
                </wp:positionH>
                <wp:positionV relativeFrom="paragraph">
                  <wp:posOffset>68579</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xmlns:oel="http://schemas.microsoft.com/office/2019/extlst" xmlns:w16sdtdh="http://schemas.microsoft.com/office/word/2020/wordml/sdtdatahash">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CE5E"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1A3C29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26C8DD2" w14:textId="77777777" w:rsidR="00A20194" w:rsidRPr="00C974A6" w:rsidRDefault="00A20194">
      <w:pPr>
        <w:ind w:left="720"/>
        <w:rPr>
          <w:rFonts w:ascii="Arial" w:hAnsi="Arial"/>
          <w:i/>
          <w:sz w:val="16"/>
          <w:szCs w:val="16"/>
        </w:rPr>
      </w:pPr>
    </w:p>
    <w:p w14:paraId="698973E6" w14:textId="77777777" w:rsidR="00A20194" w:rsidRDefault="00A20194">
      <w:pPr>
        <w:ind w:left="720"/>
        <w:rPr>
          <w:rFonts w:ascii="Arial" w:hAnsi="Arial"/>
          <w:i/>
          <w:sz w:val="18"/>
        </w:rPr>
        <w:sectPr w:rsidR="00A20194" w:rsidSect="00036D63">
          <w:footerReference w:type="default" r:id="rId11"/>
          <w:endnotePr>
            <w:numFmt w:val="decimal"/>
          </w:endnotePr>
          <w:pgSz w:w="12240" w:h="15840"/>
          <w:pgMar w:top="864" w:right="1080" w:bottom="1440" w:left="1800" w:header="1440" w:footer="1440" w:gutter="0"/>
          <w:cols w:space="720"/>
          <w:noEndnote/>
          <w:titlePg/>
          <w:docGrid w:linePitch="326"/>
        </w:sectPr>
      </w:pPr>
    </w:p>
    <w:p w14:paraId="59302AC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976F98F" w14:textId="77777777">
        <w:tc>
          <w:tcPr>
            <w:tcW w:w="2988" w:type="dxa"/>
          </w:tcPr>
          <w:p w14:paraId="27E4ECA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4589C6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6745F41" w14:textId="77777777" w:rsidR="00C974A6" w:rsidRPr="00C974A6" w:rsidRDefault="00C974A6" w:rsidP="00C974A6">
            <w:pPr>
              <w:jc w:val="center"/>
              <w:rPr>
                <w:rFonts w:ascii="Arial" w:hAnsi="Arial"/>
                <w:i/>
                <w:sz w:val="16"/>
                <w:szCs w:val="16"/>
              </w:rPr>
            </w:pPr>
          </w:p>
        </w:tc>
      </w:tr>
    </w:tbl>
    <w:p w14:paraId="4450BE96" w14:textId="77777777" w:rsidR="00A20194" w:rsidRDefault="00A20194">
      <w:pPr>
        <w:rPr>
          <w:rFonts w:ascii="Arial" w:hAnsi="Arial"/>
          <w:i/>
          <w:sz w:val="18"/>
        </w:rPr>
      </w:pPr>
    </w:p>
    <w:p w14:paraId="68AC5FF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7E9D6DA" w14:textId="77777777" w:rsidR="00201172" w:rsidRDefault="00201172"/>
    <w:p w14:paraId="20E4406A" w14:textId="77777777" w:rsidR="00CC5103" w:rsidRDefault="00CC5103" w:rsidP="00CC5103">
      <w:pPr>
        <w:pStyle w:val="Heading1"/>
        <w:tabs>
          <w:tab w:val="clear" w:pos="4680"/>
        </w:tabs>
      </w:pPr>
      <w:r>
        <w:t>MEMORANDUM</w:t>
      </w:r>
    </w:p>
    <w:p w14:paraId="6F87E677" w14:textId="77777777" w:rsidR="00CC5103" w:rsidRDefault="00CC5103" w:rsidP="00CC5103">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923"/>
        <w:gridCol w:w="7437"/>
      </w:tblGrid>
      <w:tr w:rsidR="001B1EC7" w14:paraId="274FF5E0" w14:textId="77777777" w:rsidTr="0084698F">
        <w:tc>
          <w:tcPr>
            <w:tcW w:w="1923" w:type="dxa"/>
          </w:tcPr>
          <w:p w14:paraId="4BA159C4" w14:textId="77C6ABF7" w:rsidR="001B1EC7" w:rsidRDefault="001B1EC7" w:rsidP="001B1EC7">
            <w:pPr>
              <w:rPr>
                <w:b/>
              </w:rPr>
            </w:pPr>
            <w:r>
              <w:rPr>
                <w:b/>
              </w:rPr>
              <w:t>To:</w:t>
            </w:r>
          </w:p>
        </w:tc>
        <w:tc>
          <w:tcPr>
            <w:tcW w:w="7437" w:type="dxa"/>
          </w:tcPr>
          <w:p w14:paraId="07FD9BD5" w14:textId="04E84534" w:rsidR="001B1EC7" w:rsidRPr="005B61CF" w:rsidRDefault="00BE7840" w:rsidP="001B1EC7">
            <w:pPr>
              <w:pStyle w:val="Footer"/>
              <w:widowControl w:val="0"/>
              <w:tabs>
                <w:tab w:val="clear" w:pos="4320"/>
                <w:tab w:val="clear" w:pos="8640"/>
              </w:tabs>
              <w:rPr>
                <w:bCs/>
                <w:snapToGrid w:val="0"/>
                <w:szCs w:val="20"/>
              </w:rPr>
            </w:pPr>
            <w:r>
              <w:t>Members of the Board of Elementary and Secondary Education</w:t>
            </w:r>
          </w:p>
        </w:tc>
      </w:tr>
      <w:tr w:rsidR="001B1EC7" w:rsidRPr="00782ECA" w14:paraId="3CF67E93" w14:textId="77777777" w:rsidTr="0084698F">
        <w:tc>
          <w:tcPr>
            <w:tcW w:w="1923" w:type="dxa"/>
          </w:tcPr>
          <w:p w14:paraId="41984E65" w14:textId="6ABC7BF9" w:rsidR="001B1EC7" w:rsidRDefault="001B1EC7" w:rsidP="001B1EC7">
            <w:pPr>
              <w:rPr>
                <w:b/>
              </w:rPr>
            </w:pPr>
            <w:r>
              <w:rPr>
                <w:b/>
              </w:rPr>
              <w:t>From:</w:t>
            </w:r>
            <w:r>
              <w:tab/>
            </w:r>
          </w:p>
        </w:tc>
        <w:tc>
          <w:tcPr>
            <w:tcW w:w="7437" w:type="dxa"/>
          </w:tcPr>
          <w:p w14:paraId="0B043F21" w14:textId="08A4D9C7" w:rsidR="001B1EC7" w:rsidRPr="00782ECA" w:rsidRDefault="00BE7840" w:rsidP="001B1EC7">
            <w:pPr>
              <w:pStyle w:val="Footer"/>
              <w:widowControl w:val="0"/>
              <w:tabs>
                <w:tab w:val="clear" w:pos="4320"/>
                <w:tab w:val="clear" w:pos="8640"/>
              </w:tabs>
            </w:pPr>
            <w:r>
              <w:t xml:space="preserve">Jeffrey C. Riley, Commissioner </w:t>
            </w:r>
          </w:p>
        </w:tc>
      </w:tr>
      <w:tr w:rsidR="003344E5" w14:paraId="7C568328" w14:textId="77777777" w:rsidTr="0084698F">
        <w:tc>
          <w:tcPr>
            <w:tcW w:w="1923" w:type="dxa"/>
          </w:tcPr>
          <w:p w14:paraId="57629FF9" w14:textId="4A01CBE1" w:rsidR="003344E5" w:rsidRDefault="003344E5" w:rsidP="003344E5">
            <w:pPr>
              <w:rPr>
                <w:b/>
              </w:rPr>
            </w:pPr>
            <w:r>
              <w:rPr>
                <w:b/>
              </w:rPr>
              <w:t>Date:</w:t>
            </w:r>
            <w:r>
              <w:tab/>
            </w:r>
          </w:p>
        </w:tc>
        <w:tc>
          <w:tcPr>
            <w:tcW w:w="7437" w:type="dxa"/>
          </w:tcPr>
          <w:p w14:paraId="7D9FF3BD" w14:textId="1CE22330" w:rsidR="003344E5" w:rsidRPr="005B61CF" w:rsidRDefault="003344E5" w:rsidP="003344E5">
            <w:pPr>
              <w:pStyle w:val="Footer"/>
              <w:widowControl w:val="0"/>
              <w:tabs>
                <w:tab w:val="clear" w:pos="4320"/>
                <w:tab w:val="clear" w:pos="8640"/>
              </w:tabs>
              <w:rPr>
                <w:bCs/>
                <w:snapToGrid w:val="0"/>
                <w:szCs w:val="20"/>
              </w:rPr>
            </w:pPr>
            <w:r>
              <w:rPr>
                <w:bCs/>
                <w:snapToGrid w:val="0"/>
                <w:szCs w:val="20"/>
              </w:rPr>
              <w:t>April 1</w:t>
            </w:r>
            <w:r w:rsidR="00A219EA">
              <w:rPr>
                <w:bCs/>
                <w:snapToGrid w:val="0"/>
                <w:szCs w:val="20"/>
              </w:rPr>
              <w:t>9</w:t>
            </w:r>
            <w:r>
              <w:rPr>
                <w:bCs/>
                <w:snapToGrid w:val="0"/>
                <w:szCs w:val="20"/>
              </w:rPr>
              <w:t>, 2022</w:t>
            </w:r>
          </w:p>
        </w:tc>
      </w:tr>
      <w:tr w:rsidR="0084698F" w14:paraId="31E9D75A" w14:textId="77777777" w:rsidTr="0084698F">
        <w:tc>
          <w:tcPr>
            <w:tcW w:w="1923" w:type="dxa"/>
          </w:tcPr>
          <w:p w14:paraId="1DF28C25" w14:textId="473A16AE" w:rsidR="0084698F" w:rsidRDefault="0084698F" w:rsidP="0084698F">
            <w:pPr>
              <w:rPr>
                <w:b/>
              </w:rPr>
            </w:pPr>
            <w:r>
              <w:rPr>
                <w:b/>
              </w:rPr>
              <w:t>Subject:</w:t>
            </w:r>
          </w:p>
        </w:tc>
        <w:tc>
          <w:tcPr>
            <w:tcW w:w="7437" w:type="dxa"/>
          </w:tcPr>
          <w:p w14:paraId="7CF72F98" w14:textId="783FE322" w:rsidR="0084698F" w:rsidRPr="005B61CF" w:rsidRDefault="0084698F" w:rsidP="0084698F">
            <w:pPr>
              <w:pStyle w:val="Footer"/>
              <w:widowControl w:val="0"/>
              <w:tabs>
                <w:tab w:val="clear" w:pos="4320"/>
                <w:tab w:val="clear" w:pos="8640"/>
              </w:tabs>
              <w:rPr>
                <w:bCs/>
                <w:i/>
                <w:snapToGrid w:val="0"/>
                <w:szCs w:val="20"/>
              </w:rPr>
            </w:pPr>
            <w:r>
              <w:rPr>
                <w:bCs/>
                <w:snapToGrid w:val="0"/>
                <w:szCs w:val="20"/>
              </w:rPr>
              <w:t xml:space="preserve">FY23 House Ways and Means Budget Proposal </w:t>
            </w:r>
          </w:p>
        </w:tc>
      </w:tr>
    </w:tbl>
    <w:p w14:paraId="72F7585B" w14:textId="77777777" w:rsidR="00CC5103" w:rsidRDefault="00CC5103" w:rsidP="00CC5103">
      <w:pPr>
        <w:pBdr>
          <w:bottom w:val="single" w:sz="4" w:space="1" w:color="auto"/>
        </w:pBdr>
      </w:pPr>
      <w:bookmarkStart w:id="0" w:name="TO"/>
      <w:bookmarkStart w:id="1" w:name="FROM"/>
      <w:bookmarkStart w:id="2" w:name="DATE"/>
      <w:bookmarkStart w:id="3" w:name="RE"/>
      <w:bookmarkEnd w:id="0"/>
      <w:bookmarkEnd w:id="1"/>
      <w:bookmarkEnd w:id="2"/>
      <w:bookmarkEnd w:id="3"/>
    </w:p>
    <w:p w14:paraId="160591E6" w14:textId="77777777" w:rsidR="00CC5103" w:rsidRDefault="00CC5103" w:rsidP="00CC5103">
      <w:pPr>
        <w:sectPr w:rsidR="00CC5103">
          <w:endnotePr>
            <w:numFmt w:val="decimal"/>
          </w:endnotePr>
          <w:type w:val="continuous"/>
          <w:pgSz w:w="12240" w:h="15840"/>
          <w:pgMar w:top="1440" w:right="1440" w:bottom="1440" w:left="1440" w:header="1440" w:footer="1440" w:gutter="0"/>
          <w:cols w:space="720"/>
          <w:noEndnote/>
        </w:sectPr>
      </w:pPr>
    </w:p>
    <w:p w14:paraId="6EBADB53" w14:textId="77777777" w:rsidR="00CC5103" w:rsidRDefault="00CC5103" w:rsidP="00CC5103">
      <w:pPr>
        <w:rPr>
          <w:szCs w:val="24"/>
        </w:rPr>
      </w:pPr>
    </w:p>
    <w:p w14:paraId="610C01B0" w14:textId="1AFC7B56" w:rsidR="00054251" w:rsidRPr="00761E57" w:rsidRDefault="00EB7804" w:rsidP="00054251">
      <w:pPr>
        <w:rPr>
          <w:color w:val="000000"/>
          <w:szCs w:val="24"/>
        </w:rPr>
      </w:pPr>
      <w:r w:rsidRPr="00A856DF">
        <w:rPr>
          <w:szCs w:val="24"/>
        </w:rPr>
        <w:t xml:space="preserve">On </w:t>
      </w:r>
      <w:r>
        <w:rPr>
          <w:szCs w:val="24"/>
        </w:rPr>
        <w:t>April 13</w:t>
      </w:r>
      <w:r w:rsidRPr="00BC4124">
        <w:rPr>
          <w:szCs w:val="24"/>
          <w:vertAlign w:val="superscript"/>
        </w:rPr>
        <w:t>th</w:t>
      </w:r>
      <w:r w:rsidRPr="00A856DF">
        <w:rPr>
          <w:szCs w:val="24"/>
        </w:rPr>
        <w:t xml:space="preserve">, the House Ways and Means Committee (HWM), released its budget recommendations for fiscal year </w:t>
      </w:r>
      <w:r>
        <w:rPr>
          <w:szCs w:val="24"/>
        </w:rPr>
        <w:t>2023</w:t>
      </w:r>
      <w:r w:rsidR="001742E0" w:rsidRPr="00761E57">
        <w:rPr>
          <w:szCs w:val="24"/>
        </w:rPr>
        <w:t xml:space="preserve">.  </w:t>
      </w:r>
      <w:r w:rsidR="00054251" w:rsidRPr="00A856DF">
        <w:rPr>
          <w:szCs w:val="24"/>
        </w:rPr>
        <w:t xml:space="preserve">The HWM budget recommends total state spending of </w:t>
      </w:r>
      <w:r w:rsidR="00054251" w:rsidRPr="000A2276">
        <w:rPr>
          <w:szCs w:val="24"/>
        </w:rPr>
        <w:t>$</w:t>
      </w:r>
      <w:r w:rsidR="00805741" w:rsidRPr="00BC4124">
        <w:rPr>
          <w:szCs w:val="24"/>
        </w:rPr>
        <w:t>50</w:t>
      </w:r>
      <w:r w:rsidR="00054251" w:rsidRPr="00805741">
        <w:rPr>
          <w:szCs w:val="24"/>
        </w:rPr>
        <w:t>.2</w:t>
      </w:r>
      <w:r w:rsidR="00054251" w:rsidRPr="000A2276">
        <w:rPr>
          <w:szCs w:val="24"/>
        </w:rPr>
        <w:t xml:space="preserve"> billion.</w:t>
      </w:r>
      <w:r w:rsidR="00054251" w:rsidRPr="00A856DF">
        <w:rPr>
          <w:szCs w:val="24"/>
        </w:rPr>
        <w:t xml:space="preserve">  HWM has prioritized spending increases </w:t>
      </w:r>
      <w:r w:rsidR="00054251" w:rsidRPr="00A856DF">
        <w:rPr>
          <w:color w:val="000000"/>
          <w:szCs w:val="24"/>
        </w:rPr>
        <w:t>for key areas, including education,</w:t>
      </w:r>
      <w:r w:rsidR="00054251">
        <w:rPr>
          <w:color w:val="000000"/>
          <w:szCs w:val="24"/>
        </w:rPr>
        <w:t xml:space="preserve"> economic growth and job training,</w:t>
      </w:r>
      <w:r w:rsidR="00054251" w:rsidRPr="00A856DF">
        <w:rPr>
          <w:color w:val="000000"/>
          <w:szCs w:val="24"/>
        </w:rPr>
        <w:t xml:space="preserve"> </w:t>
      </w:r>
      <w:r w:rsidR="00054251">
        <w:rPr>
          <w:color w:val="000000"/>
          <w:szCs w:val="24"/>
        </w:rPr>
        <w:t xml:space="preserve">housing and homelessness, </w:t>
      </w:r>
      <w:r w:rsidR="00054251" w:rsidRPr="00A856DF">
        <w:rPr>
          <w:color w:val="000000"/>
          <w:szCs w:val="24"/>
        </w:rPr>
        <w:t>health and human services, and local communities.</w:t>
      </w:r>
    </w:p>
    <w:p w14:paraId="7C4434B8" w14:textId="77777777" w:rsidR="001742E0" w:rsidRPr="00761E57" w:rsidRDefault="001742E0" w:rsidP="001742E0">
      <w:pPr>
        <w:rPr>
          <w:szCs w:val="24"/>
        </w:rPr>
      </w:pPr>
    </w:p>
    <w:p w14:paraId="5FA771A6" w14:textId="37436363" w:rsidR="001742E0" w:rsidRPr="00991B25" w:rsidRDefault="001742E0" w:rsidP="001742E0">
      <w:r>
        <w:t>The Department’s recommended appropriations total $</w:t>
      </w:r>
      <w:r w:rsidR="006102D7">
        <w:t>7.15</w:t>
      </w:r>
      <w:r>
        <w:t xml:space="preserve"> billion, which represents an increase of $</w:t>
      </w:r>
      <w:r w:rsidR="000D3ACB">
        <w:t>728.17</w:t>
      </w:r>
      <w:r>
        <w:t xml:space="preserve"> million (</w:t>
      </w:r>
      <w:r w:rsidR="000D3ACB">
        <w:t>11</w:t>
      </w:r>
      <w:r>
        <w:t xml:space="preserve">%), over FY22 </w:t>
      </w:r>
      <w:r w:rsidR="00F847AE">
        <w:t xml:space="preserve">projected </w:t>
      </w:r>
      <w:r>
        <w:t xml:space="preserve">spending. </w:t>
      </w:r>
      <w:r w:rsidR="000749CA">
        <w:t>The H</w:t>
      </w:r>
      <w:r w:rsidR="00F847AE">
        <w:t>WM</w:t>
      </w:r>
      <w:r w:rsidR="000749CA">
        <w:t xml:space="preserve"> budget fully funds </w:t>
      </w:r>
      <w:r w:rsidR="00484A9C">
        <w:t>two-sixths</w:t>
      </w:r>
      <w:r w:rsidR="000749CA">
        <w:t xml:space="preserve"> of the goal rate for Chapter 70 </w:t>
      </w:r>
      <w:r w:rsidR="00F847AE">
        <w:t>called for in</w:t>
      </w:r>
      <w:r w:rsidR="000749CA">
        <w:t xml:space="preserve"> the Student Opportunity Act (SOA)</w:t>
      </w:r>
      <w:r w:rsidR="00F847AE">
        <w:t>.</w:t>
      </w:r>
      <w:r w:rsidR="000749CA">
        <w:t xml:space="preserve"> </w:t>
      </w:r>
      <w:r w:rsidRPr="00991B25">
        <w:t>This includes an increase of $4</w:t>
      </w:r>
      <w:r w:rsidR="001E1DED">
        <w:t>94.9</w:t>
      </w:r>
      <w:r w:rsidRPr="00991B25">
        <w:t xml:space="preserve"> million in Chapter 70 funding, $</w:t>
      </w:r>
      <w:r w:rsidR="00E6105A">
        <w:t>89.2</w:t>
      </w:r>
      <w:r w:rsidRPr="00991B25">
        <w:t xml:space="preserve"> million more for charter school</w:t>
      </w:r>
      <w:r w:rsidR="00F847AE">
        <w:t xml:space="preserve"> reimbursements</w:t>
      </w:r>
      <w:r w:rsidR="00484A9C">
        <w:t>,</w:t>
      </w:r>
      <w:r w:rsidRPr="00991B25">
        <w:t xml:space="preserve"> and $</w:t>
      </w:r>
      <w:r w:rsidR="000B09BD">
        <w:t>67.2</w:t>
      </w:r>
      <w:r w:rsidRPr="00991B25">
        <w:t xml:space="preserve"> million for special education circuit breaker reimbursement. </w:t>
      </w:r>
      <w:r w:rsidR="000F1E52">
        <w:t>HWM has created a new account (7061-0009) to provide $</w:t>
      </w:r>
      <w:r w:rsidR="00CD1760">
        <w:t>6</w:t>
      </w:r>
      <w:r w:rsidR="000F1E52">
        <w:t xml:space="preserve">0 per pupil in minimum </w:t>
      </w:r>
      <w:r w:rsidR="00F847AE">
        <w:t xml:space="preserve">district education </w:t>
      </w:r>
      <w:r w:rsidR="000F1E52">
        <w:t>aid.</w:t>
      </w:r>
      <w:r w:rsidR="00440F3F">
        <w:t xml:space="preserve">  Another new account (7061-9805) provides $15M of funding for educator scholarships</w:t>
      </w:r>
      <w:r w:rsidR="00464337">
        <w:t xml:space="preserve"> in public institutions of higher education</w:t>
      </w:r>
      <w:r w:rsidR="00440F3F">
        <w:t xml:space="preserve"> and </w:t>
      </w:r>
      <w:r w:rsidR="00F847AE">
        <w:t xml:space="preserve">a </w:t>
      </w:r>
      <w:r w:rsidR="00440F3F">
        <w:t xml:space="preserve">loan repayment </w:t>
      </w:r>
      <w:r w:rsidR="00F847AE">
        <w:t xml:space="preserve">assistance </w:t>
      </w:r>
      <w:r w:rsidR="00440F3F">
        <w:t>program to promote teacher diversity.</w:t>
      </w:r>
    </w:p>
    <w:p w14:paraId="35BFE26B" w14:textId="77777777" w:rsidR="001742E0" w:rsidRPr="00991B25" w:rsidRDefault="001742E0" w:rsidP="001742E0">
      <w:pPr>
        <w:rPr>
          <w:szCs w:val="24"/>
        </w:rPr>
      </w:pPr>
    </w:p>
    <w:p w14:paraId="1D5DF90B" w14:textId="71586F31" w:rsidR="001742E0" w:rsidRPr="00991B25" w:rsidRDefault="001742E0" w:rsidP="001742E0">
      <w:pPr>
        <w:rPr>
          <w:szCs w:val="24"/>
        </w:rPr>
      </w:pPr>
      <w:r w:rsidRPr="00991B25">
        <w:rPr>
          <w:szCs w:val="24"/>
        </w:rPr>
        <w:t xml:space="preserve">The following summarizes the </w:t>
      </w:r>
      <w:r w:rsidR="00CA690E">
        <w:rPr>
          <w:szCs w:val="24"/>
        </w:rPr>
        <w:t>HWM</w:t>
      </w:r>
      <w:r w:rsidRPr="00991B25">
        <w:rPr>
          <w:szCs w:val="24"/>
        </w:rPr>
        <w:t>’s education recommendations by program area.</w:t>
      </w:r>
    </w:p>
    <w:p w14:paraId="46821121" w14:textId="77777777" w:rsidR="001742E0" w:rsidRPr="00991B25" w:rsidRDefault="001742E0" w:rsidP="001742E0">
      <w:pPr>
        <w:rPr>
          <w:szCs w:val="24"/>
        </w:rPr>
      </w:pPr>
    </w:p>
    <w:p w14:paraId="06D80139" w14:textId="77777777" w:rsidR="001742E0" w:rsidRPr="00991B25" w:rsidRDefault="001742E0" w:rsidP="001742E0">
      <w:pPr>
        <w:numPr>
          <w:ilvl w:val="0"/>
          <w:numId w:val="2"/>
        </w:numPr>
        <w:ind w:left="180" w:hanging="180"/>
        <w:rPr>
          <w:b/>
          <w:szCs w:val="24"/>
        </w:rPr>
      </w:pPr>
      <w:r w:rsidRPr="00991B25">
        <w:rPr>
          <w:b/>
          <w:szCs w:val="24"/>
        </w:rPr>
        <w:t xml:space="preserve">     Education Local Aid &amp; Reimbursements</w:t>
      </w:r>
    </w:p>
    <w:p w14:paraId="27B3A034" w14:textId="77777777" w:rsidR="001742E0" w:rsidRPr="00991B25" w:rsidRDefault="001742E0" w:rsidP="001742E0">
      <w:pPr>
        <w:rPr>
          <w:szCs w:val="24"/>
        </w:rPr>
      </w:pPr>
    </w:p>
    <w:p w14:paraId="3115C315" w14:textId="2F489A5E" w:rsidR="001742E0" w:rsidRPr="00BC4124" w:rsidRDefault="001742E0" w:rsidP="001742E0">
      <w:r>
        <w:t>Chapter 70 aid (7061-0008) is increased by $4</w:t>
      </w:r>
      <w:r w:rsidR="0084647E">
        <w:t>94</w:t>
      </w:r>
      <w:r>
        <w:t>.</w:t>
      </w:r>
      <w:r w:rsidR="0084647E">
        <w:t>9</w:t>
      </w:r>
      <w:r w:rsidR="0013759A">
        <w:t xml:space="preserve"> million</w:t>
      </w:r>
      <w:r>
        <w:t xml:space="preserve"> (</w:t>
      </w:r>
      <w:r w:rsidR="00CB33AD">
        <w:t>9</w:t>
      </w:r>
      <w:r>
        <w:t>.</w:t>
      </w:r>
      <w:r w:rsidR="00CB33AD">
        <w:t>0</w:t>
      </w:r>
      <w:r>
        <w:t>%) to $5.9</w:t>
      </w:r>
      <w:r w:rsidR="00EF20DD">
        <w:t>8</w:t>
      </w:r>
      <w:r w:rsidR="004D695C">
        <w:t>8</w:t>
      </w:r>
      <w:r w:rsidR="0013759A">
        <w:t xml:space="preserve"> billion</w:t>
      </w:r>
      <w:r>
        <w:t xml:space="preserve">. The FY23 Chapter 70 program reflects the passage in November 2019 of </w:t>
      </w:r>
      <w:hyperlink>
        <w:r w:rsidRPr="621B5AD0">
          <w:rPr>
            <w:rStyle w:val="Hyperlink"/>
          </w:rPr>
          <w:t>An Act Relative to Educational Opportunity for Students</w:t>
        </w:r>
      </w:hyperlink>
      <w:r>
        <w:t>, commonly known as the Student Opportunity Act (the Act). The Act makes significant changes to the Chapter 70 formula, based in large part on the recommendations of the Foundation Budget Review Commission (FBRC). The updated formula is also codified in Chapter 70 of the general laws.</w:t>
      </w:r>
    </w:p>
    <w:p w14:paraId="2AE9CE74" w14:textId="77777777" w:rsidR="001742E0" w:rsidRPr="00BC4124" w:rsidRDefault="001742E0" w:rsidP="001742E0"/>
    <w:p w14:paraId="66A1F91A" w14:textId="77777777" w:rsidR="001742E0" w:rsidRPr="00BC4124" w:rsidRDefault="001742E0" w:rsidP="001742E0">
      <w:pPr>
        <w:rPr>
          <w:i/>
          <w:snapToGrid/>
          <w:sz w:val="22"/>
          <w:szCs w:val="22"/>
        </w:rPr>
      </w:pPr>
      <w:r w:rsidRPr="621B5AD0">
        <w:rPr>
          <w:i/>
        </w:rPr>
        <w:t>Statutory parameters</w:t>
      </w:r>
    </w:p>
    <w:p w14:paraId="6EDE46CA" w14:textId="77777777" w:rsidR="001742E0" w:rsidRPr="00BC4124" w:rsidRDefault="001742E0" w:rsidP="001742E0"/>
    <w:p w14:paraId="604EA63F" w14:textId="6E6C54F6" w:rsidR="001742E0" w:rsidRPr="00BC4124" w:rsidRDefault="001742E0" w:rsidP="001742E0">
      <w:r>
        <w:t xml:space="preserve">The updated formula includes three parameters to be specified in each year’s general appropriations act. In </w:t>
      </w:r>
      <w:r w:rsidR="00F97F57">
        <w:t>HWM</w:t>
      </w:r>
      <w:r>
        <w:t>, these are specified as follows:</w:t>
      </w:r>
    </w:p>
    <w:p w14:paraId="444CAA42" w14:textId="77777777" w:rsidR="001742E0" w:rsidRPr="00A24375" w:rsidRDefault="001742E0" w:rsidP="001742E0">
      <w:pPr>
        <w:pStyle w:val="ListParagraph"/>
        <w:widowControl/>
        <w:numPr>
          <w:ilvl w:val="0"/>
          <w:numId w:val="13"/>
        </w:numPr>
        <w:contextualSpacing w:val="0"/>
      </w:pPr>
      <w:r w:rsidRPr="00A24375">
        <w:lastRenderedPageBreak/>
        <w:t>Total state target local contribution: 59%</w:t>
      </w:r>
    </w:p>
    <w:p w14:paraId="4C2C8AFB" w14:textId="77777777" w:rsidR="001742E0" w:rsidRPr="00A24375" w:rsidRDefault="001742E0" w:rsidP="001742E0">
      <w:pPr>
        <w:pStyle w:val="ListParagraph"/>
        <w:widowControl/>
        <w:numPr>
          <w:ilvl w:val="0"/>
          <w:numId w:val="13"/>
        </w:numPr>
        <w:contextualSpacing w:val="0"/>
      </w:pPr>
      <w:r w:rsidRPr="00A24375">
        <w:t>Effort reduction: 100%</w:t>
      </w:r>
    </w:p>
    <w:p w14:paraId="63DC9354" w14:textId="5DD298EA" w:rsidR="001742E0" w:rsidRPr="00A24375" w:rsidRDefault="001742E0" w:rsidP="001742E0">
      <w:pPr>
        <w:pStyle w:val="ListParagraph"/>
        <w:widowControl/>
        <w:numPr>
          <w:ilvl w:val="0"/>
          <w:numId w:val="13"/>
        </w:numPr>
        <w:contextualSpacing w:val="0"/>
      </w:pPr>
      <w:r w:rsidRPr="00A24375">
        <w:t>Minimum aid: $</w:t>
      </w:r>
      <w:r w:rsidR="004A6BBC" w:rsidRPr="00A24375">
        <w:t>6</w:t>
      </w:r>
      <w:r w:rsidRPr="00A24375">
        <w:t>0 per pupil</w:t>
      </w:r>
    </w:p>
    <w:p w14:paraId="200CD6AF" w14:textId="77777777" w:rsidR="001742E0" w:rsidRPr="00BC4124" w:rsidRDefault="001742E0" w:rsidP="001742E0">
      <w:pPr>
        <w:rPr>
          <w:i/>
        </w:rPr>
      </w:pPr>
    </w:p>
    <w:p w14:paraId="2794B0E5" w14:textId="77777777" w:rsidR="001742E0" w:rsidRPr="00BC4124" w:rsidRDefault="001742E0" w:rsidP="001742E0">
      <w:pPr>
        <w:rPr>
          <w:i/>
        </w:rPr>
      </w:pPr>
      <w:r w:rsidRPr="621B5AD0">
        <w:rPr>
          <w:i/>
        </w:rPr>
        <w:t>Foundation budget changes</w:t>
      </w:r>
    </w:p>
    <w:p w14:paraId="0E53194F" w14:textId="77777777" w:rsidR="001742E0" w:rsidRPr="00BC4124" w:rsidRDefault="001742E0" w:rsidP="001742E0">
      <w:pPr>
        <w:rPr>
          <w:i/>
        </w:rPr>
      </w:pPr>
    </w:p>
    <w:p w14:paraId="24FEB68E" w14:textId="39D2473F" w:rsidR="001742E0" w:rsidRPr="00BC4124" w:rsidRDefault="001742E0" w:rsidP="001742E0">
      <w:r>
        <w:t>The Act establishes new, higher foundation budget rates in five areas: benefits and fixed charges, guidance and psychological services, special education out</w:t>
      </w:r>
      <w:r w:rsidR="003174E5">
        <w:t>-</w:t>
      </w:r>
      <w:r>
        <w:t>of</w:t>
      </w:r>
      <w:r w:rsidR="003174E5">
        <w:t>-</w:t>
      </w:r>
      <w:r>
        <w:t xml:space="preserve">district tuition, English learners, and low-income students, all to be phased in by FY27. For FY23, the rates have been increased by </w:t>
      </w:r>
      <w:r w:rsidR="004232C0">
        <w:t xml:space="preserve">two-sixths </w:t>
      </w:r>
      <w:r>
        <w:t>of the gap between the rates in FY21—the base year used in the calculations—and the final target rates. The Act also increased the number of tiers used for the low-income increment rates from ten to twelve; districts with higher concentrations of low-income students benefit from higher rates.</w:t>
      </w:r>
    </w:p>
    <w:p w14:paraId="5AAE2AAB" w14:textId="77777777" w:rsidR="001742E0" w:rsidRPr="00BC4124" w:rsidRDefault="001742E0" w:rsidP="001742E0">
      <w:pPr>
        <w:rPr>
          <w:highlight w:val="yellow"/>
        </w:rPr>
      </w:pPr>
    </w:p>
    <w:p w14:paraId="66A7CE17" w14:textId="77777777" w:rsidR="001742E0" w:rsidRPr="00BC4124" w:rsidRDefault="001742E0" w:rsidP="001742E0">
      <w:r>
        <w:t xml:space="preserve">In addition to these targeted rate increases, foundation budget categories are also increased to account for inflation. A new employee benefits inflation rate is applied to the employee benefits and fixed charges category. This is based on the enrollment-weighted, three-year average premium increase for all Group Insurance Commission plans; for FY23 the increase is 4.51%. An inflation rate of 4.50% is applied to all other foundation budget rates, based on the U.S. Department of Commerce’s state and local government price </w:t>
      </w:r>
      <w:proofErr w:type="gramStart"/>
      <w:r>
        <w:t>deflator</w:t>
      </w:r>
      <w:proofErr w:type="gramEnd"/>
      <w:r>
        <w:t xml:space="preserve"> and capped at the 4.50% maximum set in the Act. The Act does not set a maximum for the employee benefits inflation rate.</w:t>
      </w:r>
    </w:p>
    <w:p w14:paraId="4E9A3EBE" w14:textId="77777777" w:rsidR="001742E0" w:rsidRPr="00BC4124" w:rsidRDefault="001742E0" w:rsidP="001742E0"/>
    <w:p w14:paraId="0E65D891" w14:textId="77777777" w:rsidR="001742E0" w:rsidRPr="00BC4124" w:rsidRDefault="001742E0" w:rsidP="001742E0">
      <w:r>
        <w:t>Statewide, foundation enrollment decreased from 907,506 in FY22 to 903,751 in FY23, a decrease of 3,755 or 0.4%. Foundation enrollment decreased for 153 districts, while 27 districts experienced enrollment increases of greater than five percent.</w:t>
      </w:r>
    </w:p>
    <w:p w14:paraId="7431E879" w14:textId="77777777" w:rsidR="001742E0" w:rsidRPr="00BC4124" w:rsidRDefault="001742E0" w:rsidP="001742E0"/>
    <w:p w14:paraId="39B053D5" w14:textId="7341380C" w:rsidR="001742E0" w:rsidRPr="00BC4124" w:rsidRDefault="001742E0" w:rsidP="001742E0">
      <w:r>
        <w:t>Finally, the formula’s minimum aid provision guarantees all districts receive at least the same amount of aid in FY23 as they did in FY22 plus at least $</w:t>
      </w:r>
      <w:r w:rsidR="00070AA6">
        <w:t>6</w:t>
      </w:r>
      <w:r>
        <w:t>0 per pupil.</w:t>
      </w:r>
    </w:p>
    <w:p w14:paraId="3C8CDF2E" w14:textId="77777777" w:rsidR="001742E0" w:rsidRPr="00BC4124" w:rsidRDefault="001742E0" w:rsidP="001742E0"/>
    <w:p w14:paraId="035AC886" w14:textId="77777777" w:rsidR="001742E0" w:rsidRPr="00BC4124" w:rsidRDefault="001742E0" w:rsidP="001742E0">
      <w:pPr>
        <w:rPr>
          <w:i/>
        </w:rPr>
      </w:pPr>
      <w:r w:rsidRPr="621B5AD0">
        <w:rPr>
          <w:i/>
        </w:rPr>
        <w:t>Low-income and special education enrollment</w:t>
      </w:r>
    </w:p>
    <w:p w14:paraId="4CCB63DE" w14:textId="77777777" w:rsidR="001742E0" w:rsidRPr="00BC4124" w:rsidRDefault="001742E0" w:rsidP="001742E0">
      <w:pPr>
        <w:rPr>
          <w:i/>
        </w:rPr>
      </w:pPr>
    </w:p>
    <w:p w14:paraId="31C3156A" w14:textId="77777777" w:rsidR="001742E0" w:rsidRPr="00BC4124" w:rsidRDefault="001742E0" w:rsidP="001742E0">
      <w:r>
        <w:t xml:space="preserve">The Act reinstates the definition of low-income enrollment used prior to FY17, based on 185% of the federal poverty level. It replaces the </w:t>
      </w:r>
      <w:proofErr w:type="gramStart"/>
      <w:r>
        <w:t>economically disadvantaged</w:t>
      </w:r>
      <w:proofErr w:type="gramEnd"/>
      <w:r>
        <w:t xml:space="preserve"> designation (based on 133% of the federal poverty level) used from FY17 through FY22. For FY23, a district’s low-income enrollment is based on three eligibility categories: </w:t>
      </w:r>
    </w:p>
    <w:p w14:paraId="24194E37" w14:textId="77777777" w:rsidR="001742E0" w:rsidRPr="00BC4124" w:rsidRDefault="001742E0" w:rsidP="001742E0"/>
    <w:p w14:paraId="79DA4B20" w14:textId="77777777" w:rsidR="001742E0" w:rsidRPr="00E115B3" w:rsidRDefault="001742E0" w:rsidP="001742E0">
      <w:pPr>
        <w:pStyle w:val="ListParagraph"/>
        <w:widowControl/>
        <w:numPr>
          <w:ilvl w:val="0"/>
          <w:numId w:val="14"/>
        </w:numPr>
        <w:contextualSpacing w:val="0"/>
      </w:pPr>
      <w:r w:rsidRPr="00E115B3">
        <w:t>Students identified as participating in state public assistance programs, including the Supplemental Nutrition Assistance Program (SNAP), Transitional Aid to Families with Dependent Children (TAFDC), MassHealth, and foster care; or</w:t>
      </w:r>
    </w:p>
    <w:p w14:paraId="4680FED7" w14:textId="530418B9" w:rsidR="001742E0" w:rsidRPr="00E115B3" w:rsidRDefault="001742E0" w:rsidP="001742E0">
      <w:pPr>
        <w:pStyle w:val="ListParagraph"/>
        <w:widowControl/>
        <w:numPr>
          <w:ilvl w:val="0"/>
          <w:numId w:val="14"/>
        </w:numPr>
        <w:contextualSpacing w:val="0"/>
      </w:pPr>
      <w:r w:rsidRPr="00E115B3">
        <w:t>Students certified as low</w:t>
      </w:r>
      <w:r w:rsidR="00517F7B">
        <w:t>-</w:t>
      </w:r>
      <w:r w:rsidRPr="00E115B3">
        <w:t>income through the new supplemental data collection process; or</w:t>
      </w:r>
    </w:p>
    <w:p w14:paraId="425142B1" w14:textId="6DEFE8ED" w:rsidR="001742E0" w:rsidRPr="00BC4124" w:rsidRDefault="001742E0" w:rsidP="00081848">
      <w:pPr>
        <w:pStyle w:val="ListParagraph"/>
        <w:widowControl/>
        <w:numPr>
          <w:ilvl w:val="0"/>
          <w:numId w:val="14"/>
        </w:numPr>
        <w:contextualSpacing w:val="0"/>
      </w:pPr>
      <w:r w:rsidRPr="00E115B3">
        <w:t>Students reported by a district as homeless through the McKinney-Vento Homeless Education Assistance program application.</w:t>
      </w:r>
    </w:p>
    <w:p w14:paraId="42785B30" w14:textId="77777777" w:rsidR="001742E0" w:rsidRPr="00BC4124" w:rsidRDefault="001742E0" w:rsidP="001742E0">
      <w:r>
        <w:lastRenderedPageBreak/>
        <w:t xml:space="preserve">Statewide, low-income enrollment for FY23 is 407,501, compared to 382,088 in FY22, which included students </w:t>
      </w:r>
      <w:proofErr w:type="spellStart"/>
      <w:r>
        <w:t>matched</w:t>
      </w:r>
      <w:proofErr w:type="spellEnd"/>
      <w:r>
        <w:t xml:space="preserve"> through direct certification or an estimated student count based on FY16 low-income enrollment.</w:t>
      </w:r>
    </w:p>
    <w:p w14:paraId="1E4F26F1" w14:textId="77777777" w:rsidR="001742E0" w:rsidRPr="00BC4124" w:rsidRDefault="001742E0" w:rsidP="001742E0"/>
    <w:p w14:paraId="5D95B19B" w14:textId="1ADA798B" w:rsidR="001742E0" w:rsidRPr="00BC4124" w:rsidRDefault="001742E0" w:rsidP="001742E0">
      <w:r>
        <w:t>The Act also increases the assumed in-district special education enrollment to 5% for vocational students and 4% for non-vocational students. In FY23, these assumed rates have been increased by</w:t>
      </w:r>
      <w:r w:rsidR="0006071C">
        <w:t xml:space="preserve"> two-sixths</w:t>
      </w:r>
      <w:r>
        <w:t xml:space="preserve"> of the gap to 4.86% and 3.86% respectively.</w:t>
      </w:r>
    </w:p>
    <w:p w14:paraId="52CB8124" w14:textId="77777777" w:rsidR="001742E0" w:rsidRPr="00BC4124" w:rsidRDefault="001742E0" w:rsidP="001742E0"/>
    <w:p w14:paraId="64262941" w14:textId="77777777" w:rsidR="001742E0" w:rsidRPr="00BC4124" w:rsidRDefault="001742E0" w:rsidP="001742E0">
      <w:pPr>
        <w:rPr>
          <w:i/>
        </w:rPr>
      </w:pPr>
      <w:r w:rsidRPr="621B5AD0">
        <w:rPr>
          <w:i/>
        </w:rPr>
        <w:t>Required local contributions</w:t>
      </w:r>
    </w:p>
    <w:p w14:paraId="27098106" w14:textId="77777777" w:rsidR="001742E0" w:rsidRPr="00BC4124" w:rsidRDefault="001742E0" w:rsidP="001742E0">
      <w:pPr>
        <w:rPr>
          <w:i/>
        </w:rPr>
      </w:pPr>
    </w:p>
    <w:p w14:paraId="32A797ED" w14:textId="77777777" w:rsidR="001742E0" w:rsidRPr="00BC4124" w:rsidRDefault="001742E0" w:rsidP="001742E0">
      <w:r>
        <w:t xml:space="preserve">The aggregate wealth model that has been used to determine local contribution requirements since FY07 and that is now codified in the Act remains in place. For municipalities with required contributions above their targets, the equity component of the formula sets their contributions at target.  </w:t>
      </w:r>
    </w:p>
    <w:p w14:paraId="627C2348" w14:textId="77777777" w:rsidR="001742E0" w:rsidRPr="00BC4124" w:rsidRDefault="001742E0" w:rsidP="001742E0"/>
    <w:p w14:paraId="4F62663C" w14:textId="77777777" w:rsidR="001742E0" w:rsidRPr="00BC4124" w:rsidRDefault="001742E0" w:rsidP="001742E0">
      <w:r>
        <w:t>Finally, pursuant to its codification in the Act, a provision introduced in the FY20 budget specifying a minimum required local contribution of 82.5% of foundation for any city or town with a combined effort yield greater than 175% of foundation is continued in FY23.</w:t>
      </w:r>
    </w:p>
    <w:p w14:paraId="0CF8E6EA" w14:textId="77777777" w:rsidR="001742E0" w:rsidRPr="00BC4124" w:rsidRDefault="001742E0" w:rsidP="001742E0"/>
    <w:p w14:paraId="43BF4DB0" w14:textId="77777777" w:rsidR="001742E0" w:rsidRPr="00BC4124" w:rsidRDefault="001742E0" w:rsidP="001742E0">
      <w:pPr>
        <w:rPr>
          <w:i/>
        </w:rPr>
      </w:pPr>
      <w:r w:rsidRPr="621B5AD0">
        <w:rPr>
          <w:i/>
        </w:rPr>
        <w:t>Charter school tuition</w:t>
      </w:r>
    </w:p>
    <w:p w14:paraId="1D1438FF" w14:textId="77777777" w:rsidR="001742E0" w:rsidRPr="00BC4124" w:rsidRDefault="001742E0" w:rsidP="001742E0">
      <w:pPr>
        <w:rPr>
          <w:i/>
        </w:rPr>
      </w:pPr>
    </w:p>
    <w:p w14:paraId="2BDB633B" w14:textId="77777777" w:rsidR="001742E0" w:rsidRPr="00BC4124" w:rsidRDefault="001742E0" w:rsidP="001742E0">
      <w:r>
        <w:t>Foundation tuition rates for Commonwealth charter schools are based on the same foundation budget rates used in Chapter 70. The foundation budget rate increases being implemented in FY23 have been incorporated into our projected FY23 tuition rates. In addition, charter school low-income enrollment for FY23 has been identified using the same eligibility criteria used for districts. The facilities component of the tuition rate is $1,088 per pupil, up from $938 per pupil in FY22, with this cost fully reimbursed by the state as in prior years.</w:t>
      </w:r>
    </w:p>
    <w:p w14:paraId="1A7AAB0C" w14:textId="77777777" w:rsidR="001742E0" w:rsidRPr="00BC4124" w:rsidRDefault="001742E0" w:rsidP="001742E0"/>
    <w:p w14:paraId="6F00B250" w14:textId="2DA08FD7" w:rsidR="001742E0" w:rsidRPr="00BC4124" w:rsidRDefault="001742E0" w:rsidP="001742E0">
      <w:r>
        <w:t xml:space="preserve">The reimbursement formula for transitional aid to districts reflects the change enacted by </w:t>
      </w:r>
      <w:r w:rsidRPr="621B5AD0">
        <w:rPr>
          <w:rStyle w:val="Hyperlink"/>
        </w:rPr>
        <w:t>Section 38</w:t>
      </w:r>
      <w:r>
        <w:t xml:space="preserve"> of the FY</w:t>
      </w:r>
      <w:r w:rsidR="002151D4">
        <w:t>20</w:t>
      </w:r>
      <w:r>
        <w:t xml:space="preserve"> budget, with an entitlement of 100% of any tuition increase in the first year, 60% in the second year, and 40% in the third year. Funding for first year reimbursements is prioritized first, followed by funding for second year reimbursements. The Act requires 75% of the total state obligation to be funded in the first year, 90% in the second, and 100% in subsequent years. The </w:t>
      </w:r>
      <w:r w:rsidR="00CA690E">
        <w:t>HWM</w:t>
      </w:r>
      <w:r>
        <w:t xml:space="preserve"> has recommended a $2</w:t>
      </w:r>
      <w:r w:rsidR="00F815EE">
        <w:t>43</w:t>
      </w:r>
      <w:r>
        <w:t>.</w:t>
      </w:r>
      <w:r w:rsidR="00F815EE">
        <w:t>8</w:t>
      </w:r>
      <w:r>
        <w:t xml:space="preserve"> million appropriation for these reimbursements. This appropriation level is expected to </w:t>
      </w:r>
      <w:r w:rsidR="005E400B">
        <w:t>fund</w:t>
      </w:r>
      <w:r>
        <w:t xml:space="preserve"> </w:t>
      </w:r>
      <w:r w:rsidR="008724A9">
        <w:t>10</w:t>
      </w:r>
      <w:r>
        <w:t xml:space="preserve">0% </w:t>
      </w:r>
      <w:r w:rsidR="005E400B">
        <w:t xml:space="preserve">of the </w:t>
      </w:r>
      <w:r w:rsidR="00A84143">
        <w:t>of the state’s obligation</w:t>
      </w:r>
      <w:r w:rsidR="005E400B">
        <w:t xml:space="preserve"> </w:t>
      </w:r>
      <w:r>
        <w:t>when tuition assessments are updated to reflect actual enrollments and district spending levels. The projected assessments and reimbursements for charter tuition payments at this point in time can be useful for budget planning but should not be viewed as final numbers.</w:t>
      </w:r>
    </w:p>
    <w:p w14:paraId="2D2144F3" w14:textId="77777777" w:rsidR="00F0250A" w:rsidRPr="00CA690E" w:rsidRDefault="00F0250A" w:rsidP="00676932"/>
    <w:p w14:paraId="0DF95157" w14:textId="4A758058" w:rsidR="00C116DE" w:rsidRPr="00BC4124" w:rsidRDefault="00C116DE" w:rsidP="00C116DE">
      <w:pPr>
        <w:rPr>
          <w:snapToGrid/>
        </w:rPr>
      </w:pPr>
      <w:bookmarkStart w:id="4" w:name="_Hlk62749702"/>
      <w:r>
        <w:t>Special Education Circuit Breaker reimbursement (7061-0012) is increased by $</w:t>
      </w:r>
      <w:r w:rsidR="003108EF">
        <w:t>67.2</w:t>
      </w:r>
      <w:r>
        <w:t>M over the FY22 level to $4</w:t>
      </w:r>
      <w:r w:rsidR="003108EF">
        <w:t>40.5</w:t>
      </w:r>
      <w:r>
        <w:t>M</w:t>
      </w:r>
      <w:r w:rsidR="00780C09">
        <w:t xml:space="preserve"> </w:t>
      </w:r>
      <w:r>
        <w:t>and accelerates the phase</w:t>
      </w:r>
      <w:r w:rsidR="00460657">
        <w:t>-</w:t>
      </w:r>
      <w:r>
        <w:t xml:space="preserve">in of a provision of the Student Opportunity Act to reimburse up to </w:t>
      </w:r>
      <w:r w:rsidR="003108EF">
        <w:t>75</w:t>
      </w:r>
      <w:r>
        <w:t>% of out-of-district special education transportation costs.</w:t>
      </w:r>
      <w:bookmarkEnd w:id="4"/>
    </w:p>
    <w:p w14:paraId="24A2C309" w14:textId="77777777" w:rsidR="00676932" w:rsidRPr="00CA690E" w:rsidRDefault="00676932" w:rsidP="00526F7F"/>
    <w:p w14:paraId="339CDE42" w14:textId="77777777" w:rsidR="00081848" w:rsidRDefault="00081848" w:rsidP="00526F7F"/>
    <w:p w14:paraId="48497673" w14:textId="27C7B5F9" w:rsidR="00526F7F" w:rsidRPr="00761E57" w:rsidRDefault="00703096" w:rsidP="00526F7F">
      <w:r>
        <w:lastRenderedPageBreak/>
        <w:t xml:space="preserve">The FY23 </w:t>
      </w:r>
      <w:r w:rsidR="00F97F57">
        <w:t>HWM</w:t>
      </w:r>
      <w:r>
        <w:t xml:space="preserve"> budget proposes a reduction of $4.3</w:t>
      </w:r>
      <w:r w:rsidR="00702E56">
        <w:t>7</w:t>
      </w:r>
      <w:r>
        <w:t xml:space="preserve"> million for Regional School Transportation (7035-0006) and increases reimbursement for Homeless Transportation (7035-0008) over </w:t>
      </w:r>
      <w:r w:rsidR="003174E5">
        <w:t xml:space="preserve">the </w:t>
      </w:r>
      <w:r>
        <w:t>FY22 level by $8.5</w:t>
      </w:r>
      <w:r w:rsidR="007A2686">
        <w:t>3</w:t>
      </w:r>
      <w:r>
        <w:t xml:space="preserve">M. </w:t>
      </w:r>
    </w:p>
    <w:p w14:paraId="455200A7" w14:textId="77777777" w:rsidR="00526F7F" w:rsidRPr="00761E57" w:rsidRDefault="00526F7F" w:rsidP="00526F7F">
      <w:pPr>
        <w:rPr>
          <w:szCs w:val="24"/>
        </w:rPr>
      </w:pPr>
    </w:p>
    <w:p w14:paraId="49C27257" w14:textId="7974921B" w:rsidR="00526F7F" w:rsidRPr="00761E57" w:rsidRDefault="00526F7F" w:rsidP="00526F7F">
      <w:pPr>
        <w:numPr>
          <w:ilvl w:val="0"/>
          <w:numId w:val="2"/>
        </w:numPr>
        <w:ind w:left="720"/>
        <w:rPr>
          <w:b/>
          <w:szCs w:val="24"/>
        </w:rPr>
      </w:pPr>
      <w:r w:rsidRPr="00761E57">
        <w:rPr>
          <w:b/>
          <w:szCs w:val="24"/>
        </w:rPr>
        <w:t>Program Changes</w:t>
      </w:r>
    </w:p>
    <w:p w14:paraId="43A93DB6" w14:textId="77777777" w:rsidR="00526F7F" w:rsidRPr="00761E57" w:rsidRDefault="00526F7F" w:rsidP="00526F7F">
      <w:pPr>
        <w:rPr>
          <w:szCs w:val="24"/>
        </w:rPr>
      </w:pPr>
    </w:p>
    <w:p w14:paraId="5F665693" w14:textId="77777777" w:rsidR="004322A8" w:rsidRDefault="004322A8" w:rsidP="00BE5EF5">
      <w:pPr>
        <w:rPr>
          <w:szCs w:val="24"/>
        </w:rPr>
      </w:pPr>
      <w:r>
        <w:rPr>
          <w:szCs w:val="24"/>
        </w:rPr>
        <w:t>The FY23 HWM budget:</w:t>
      </w:r>
    </w:p>
    <w:p w14:paraId="52237E36" w14:textId="62D95383" w:rsidR="0074525B" w:rsidRPr="009D6812" w:rsidRDefault="004C268D" w:rsidP="009D6812">
      <w:pPr>
        <w:pStyle w:val="ListParagraph"/>
        <w:numPr>
          <w:ilvl w:val="0"/>
          <w:numId w:val="18"/>
        </w:numPr>
        <w:rPr>
          <w:szCs w:val="24"/>
        </w:rPr>
      </w:pPr>
      <w:r w:rsidRPr="009D6812">
        <w:rPr>
          <w:szCs w:val="24"/>
        </w:rPr>
        <w:t xml:space="preserve">proposes a $600K increase for the 7010-0012 METCO account </w:t>
      </w:r>
      <w:r w:rsidR="007E5D39" w:rsidRPr="009D6812">
        <w:rPr>
          <w:szCs w:val="24"/>
        </w:rPr>
        <w:t>to $28.5M.</w:t>
      </w:r>
    </w:p>
    <w:p w14:paraId="3C3A3E09" w14:textId="0052F770" w:rsidR="005A3259" w:rsidRPr="009D6812" w:rsidRDefault="00A311D7" w:rsidP="009D6812">
      <w:pPr>
        <w:pStyle w:val="ListParagraph"/>
        <w:numPr>
          <w:ilvl w:val="0"/>
          <w:numId w:val="18"/>
        </w:numPr>
        <w:rPr>
          <w:szCs w:val="24"/>
        </w:rPr>
      </w:pPr>
      <w:r w:rsidRPr="009D6812">
        <w:rPr>
          <w:szCs w:val="24"/>
        </w:rPr>
        <w:t xml:space="preserve">restores $1.04M of earmarks to the 7010-0033 Consolidated Literacy account at </w:t>
      </w:r>
      <w:r w:rsidR="00A20D57" w:rsidRPr="009D6812">
        <w:rPr>
          <w:szCs w:val="24"/>
        </w:rPr>
        <w:t>$5.6M</w:t>
      </w:r>
    </w:p>
    <w:p w14:paraId="70FCD594" w14:textId="240A5FE2" w:rsidR="00753447" w:rsidRPr="009D6812" w:rsidRDefault="004A3F7F" w:rsidP="009D6812">
      <w:pPr>
        <w:pStyle w:val="ListParagraph"/>
        <w:numPr>
          <w:ilvl w:val="0"/>
          <w:numId w:val="18"/>
        </w:numPr>
        <w:rPr>
          <w:szCs w:val="24"/>
        </w:rPr>
      </w:pPr>
      <w:r w:rsidRPr="009D6812">
        <w:rPr>
          <w:szCs w:val="24"/>
        </w:rPr>
        <w:t>add</w:t>
      </w:r>
      <w:r w:rsidR="005A4A0D" w:rsidRPr="009D6812">
        <w:rPr>
          <w:szCs w:val="24"/>
        </w:rPr>
        <w:t>s</w:t>
      </w:r>
      <w:r w:rsidRPr="009D6812">
        <w:rPr>
          <w:szCs w:val="24"/>
        </w:rPr>
        <w:t xml:space="preserve"> $500K to 7027-0019 </w:t>
      </w:r>
      <w:r w:rsidR="00453926" w:rsidRPr="009D6812">
        <w:rPr>
          <w:szCs w:val="24"/>
        </w:rPr>
        <w:t>School-To-Work Connecting Activities to $8M</w:t>
      </w:r>
    </w:p>
    <w:p w14:paraId="4265BB02" w14:textId="7843A372" w:rsidR="00453926" w:rsidRPr="009D6812" w:rsidRDefault="008F39D4" w:rsidP="009D6812">
      <w:pPr>
        <w:pStyle w:val="ListParagraph"/>
        <w:numPr>
          <w:ilvl w:val="0"/>
          <w:numId w:val="18"/>
        </w:numPr>
        <w:rPr>
          <w:szCs w:val="24"/>
        </w:rPr>
      </w:pPr>
      <w:r>
        <w:rPr>
          <w:szCs w:val="24"/>
        </w:rPr>
        <w:t xml:space="preserve">increases </w:t>
      </w:r>
      <w:r w:rsidR="00453926" w:rsidRPr="00E266F7">
        <w:rPr>
          <w:szCs w:val="24"/>
        </w:rPr>
        <w:t xml:space="preserve">7010-0020 </w:t>
      </w:r>
      <w:r w:rsidR="00453926" w:rsidRPr="00AA2F69">
        <w:rPr>
          <w:szCs w:val="24"/>
        </w:rPr>
        <w:t>Career Technical Partnership Grants (Innovation Pathways)</w:t>
      </w:r>
      <w:r w:rsidR="00453926" w:rsidRPr="00CE5795">
        <w:rPr>
          <w:szCs w:val="24"/>
        </w:rPr>
        <w:t xml:space="preserve"> </w:t>
      </w:r>
      <w:r w:rsidR="00B866D4" w:rsidRPr="009D6812">
        <w:rPr>
          <w:szCs w:val="24"/>
        </w:rPr>
        <w:t>by $4.2M above FY22 GAA to $4.8M</w:t>
      </w:r>
    </w:p>
    <w:p w14:paraId="7D74F42E" w14:textId="65997B75" w:rsidR="00F853CE" w:rsidRPr="009D6812" w:rsidRDefault="00F853CE" w:rsidP="009D6812">
      <w:pPr>
        <w:pStyle w:val="ListParagraph"/>
        <w:numPr>
          <w:ilvl w:val="0"/>
          <w:numId w:val="18"/>
        </w:numPr>
        <w:rPr>
          <w:szCs w:val="24"/>
        </w:rPr>
      </w:pPr>
      <w:r w:rsidRPr="00E266F7">
        <w:rPr>
          <w:szCs w:val="24"/>
        </w:rPr>
        <w:t xml:space="preserve">adds $1M to 7035-0001 </w:t>
      </w:r>
      <w:r w:rsidR="009F310A" w:rsidRPr="00AA2F69">
        <w:rPr>
          <w:szCs w:val="24"/>
        </w:rPr>
        <w:t>Career and Technical Education Program</w:t>
      </w:r>
      <w:r w:rsidR="009F310A" w:rsidRPr="00CE5795">
        <w:rPr>
          <w:szCs w:val="24"/>
        </w:rPr>
        <w:t xml:space="preserve"> to $3.5M</w:t>
      </w:r>
    </w:p>
    <w:p w14:paraId="4C76B8B2" w14:textId="53C93A14" w:rsidR="009F310A" w:rsidRPr="009D6812" w:rsidRDefault="005465CB" w:rsidP="009D6812">
      <w:pPr>
        <w:pStyle w:val="ListParagraph"/>
        <w:numPr>
          <w:ilvl w:val="0"/>
          <w:numId w:val="18"/>
        </w:numPr>
        <w:rPr>
          <w:szCs w:val="24"/>
        </w:rPr>
      </w:pPr>
      <w:r w:rsidRPr="00E266F7">
        <w:rPr>
          <w:szCs w:val="24"/>
        </w:rPr>
        <w:t>proposes a</w:t>
      </w:r>
      <w:r w:rsidRPr="00AA2F69">
        <w:rPr>
          <w:szCs w:val="24"/>
        </w:rPr>
        <w:t xml:space="preserve"> $10M increase to 7035-0002 </w:t>
      </w:r>
      <w:r w:rsidRPr="00CE5795">
        <w:rPr>
          <w:szCs w:val="24"/>
        </w:rPr>
        <w:t>Adult Basic Education</w:t>
      </w:r>
      <w:r w:rsidRPr="00437FBE">
        <w:rPr>
          <w:szCs w:val="24"/>
        </w:rPr>
        <w:t xml:space="preserve"> to $60M</w:t>
      </w:r>
    </w:p>
    <w:p w14:paraId="5681F963" w14:textId="6852228E" w:rsidR="00922C09" w:rsidRPr="009D6812" w:rsidRDefault="0083391F" w:rsidP="009D6812">
      <w:pPr>
        <w:pStyle w:val="ListParagraph"/>
        <w:numPr>
          <w:ilvl w:val="0"/>
          <w:numId w:val="18"/>
        </w:numPr>
        <w:rPr>
          <w:szCs w:val="24"/>
        </w:rPr>
      </w:pPr>
      <w:r w:rsidRPr="00E266F7">
        <w:rPr>
          <w:szCs w:val="24"/>
        </w:rPr>
        <w:t xml:space="preserve">adds $110.1M to 7053-1925 </w:t>
      </w:r>
      <w:r w:rsidRPr="00AA2F69">
        <w:rPr>
          <w:szCs w:val="24"/>
        </w:rPr>
        <w:t>School Breakfast Program</w:t>
      </w:r>
      <w:r w:rsidRPr="00CE5795">
        <w:rPr>
          <w:szCs w:val="24"/>
        </w:rPr>
        <w:t xml:space="preserve"> to fund </w:t>
      </w:r>
      <w:r w:rsidR="00FE0D13" w:rsidRPr="00437FBE">
        <w:rPr>
          <w:szCs w:val="24"/>
        </w:rPr>
        <w:t>universal free lunch</w:t>
      </w:r>
    </w:p>
    <w:p w14:paraId="022C1AA4" w14:textId="76F63198" w:rsidR="00696F7F" w:rsidRPr="009D6812" w:rsidRDefault="00696F7F" w:rsidP="009D6812">
      <w:pPr>
        <w:pStyle w:val="ListParagraph"/>
        <w:numPr>
          <w:ilvl w:val="0"/>
          <w:numId w:val="18"/>
        </w:numPr>
        <w:rPr>
          <w:szCs w:val="24"/>
        </w:rPr>
      </w:pPr>
      <w:r w:rsidRPr="00E266F7">
        <w:rPr>
          <w:szCs w:val="24"/>
        </w:rPr>
        <w:t>increase</w:t>
      </w:r>
      <w:r w:rsidR="00E266F7" w:rsidRPr="00AA2F69">
        <w:rPr>
          <w:szCs w:val="24"/>
        </w:rPr>
        <w:t>s</w:t>
      </w:r>
      <w:r w:rsidR="007D3AE0" w:rsidRPr="00CE5795">
        <w:rPr>
          <w:szCs w:val="24"/>
        </w:rPr>
        <w:t xml:space="preserve"> the 7061-9612 </w:t>
      </w:r>
      <w:r w:rsidR="007D3AE0" w:rsidRPr="00437FBE">
        <w:rPr>
          <w:szCs w:val="24"/>
        </w:rPr>
        <w:t>Safe and Supportive Schools Grant Program</w:t>
      </w:r>
      <w:r w:rsidR="007D3AE0" w:rsidRPr="00433846">
        <w:rPr>
          <w:szCs w:val="24"/>
        </w:rPr>
        <w:t xml:space="preserve"> by $149K to $660K</w:t>
      </w:r>
      <w:r w:rsidR="00E266F7">
        <w:rPr>
          <w:szCs w:val="24"/>
        </w:rPr>
        <w:t>.</w:t>
      </w:r>
    </w:p>
    <w:p w14:paraId="6E26429D" w14:textId="4CD66C55" w:rsidR="00FE0D13" w:rsidRDefault="00FE0D13" w:rsidP="00526F7F">
      <w:pPr>
        <w:rPr>
          <w:szCs w:val="24"/>
        </w:rPr>
      </w:pPr>
    </w:p>
    <w:p w14:paraId="5906D6EA" w14:textId="5DD99266" w:rsidR="00FE0D13" w:rsidRDefault="00FE0D13" w:rsidP="00526F7F">
      <w:pPr>
        <w:rPr>
          <w:szCs w:val="24"/>
        </w:rPr>
      </w:pPr>
      <w:r>
        <w:rPr>
          <w:szCs w:val="24"/>
        </w:rPr>
        <w:t xml:space="preserve">The HWM budget </w:t>
      </w:r>
      <w:r w:rsidR="001D6B37">
        <w:rPr>
          <w:szCs w:val="24"/>
        </w:rPr>
        <w:t>add</w:t>
      </w:r>
      <w:r w:rsidR="00E266F7">
        <w:rPr>
          <w:szCs w:val="24"/>
        </w:rPr>
        <w:t>s</w:t>
      </w:r>
      <w:r w:rsidR="001D6B37">
        <w:rPr>
          <w:szCs w:val="24"/>
        </w:rPr>
        <w:t xml:space="preserve"> 2 new line items</w:t>
      </w:r>
      <w:r w:rsidR="00525C19">
        <w:rPr>
          <w:szCs w:val="24"/>
        </w:rPr>
        <w:t xml:space="preserve"> for FY23</w:t>
      </w:r>
      <w:r w:rsidR="001D6B37">
        <w:rPr>
          <w:szCs w:val="24"/>
        </w:rPr>
        <w:t>:</w:t>
      </w:r>
    </w:p>
    <w:p w14:paraId="127A1034" w14:textId="62330849" w:rsidR="001D6B37" w:rsidRDefault="001D6B37" w:rsidP="001D6B37">
      <w:pPr>
        <w:pStyle w:val="ListParagraph"/>
        <w:numPr>
          <w:ilvl w:val="0"/>
          <w:numId w:val="16"/>
        </w:numPr>
        <w:rPr>
          <w:szCs w:val="24"/>
        </w:rPr>
      </w:pPr>
      <w:r w:rsidRPr="00F847AE">
        <w:rPr>
          <w:szCs w:val="24"/>
        </w:rPr>
        <w:t>7061-0009</w:t>
      </w:r>
      <w:r w:rsidR="00CE2AAA">
        <w:rPr>
          <w:szCs w:val="24"/>
        </w:rPr>
        <w:t xml:space="preserve"> </w:t>
      </w:r>
      <w:r w:rsidR="00CE2AAA" w:rsidRPr="00CE2AAA">
        <w:rPr>
          <w:szCs w:val="24"/>
        </w:rPr>
        <w:t>Minimum Pupil Aid</w:t>
      </w:r>
      <w:r w:rsidR="00CE2AAA">
        <w:rPr>
          <w:szCs w:val="24"/>
        </w:rPr>
        <w:t xml:space="preserve"> at $9.7M</w:t>
      </w:r>
    </w:p>
    <w:p w14:paraId="5AD1CA56" w14:textId="4B89643A" w:rsidR="00CE2AAA" w:rsidRPr="00F847AE" w:rsidRDefault="001C53C1" w:rsidP="00BC4124">
      <w:pPr>
        <w:pStyle w:val="ListParagraph"/>
        <w:numPr>
          <w:ilvl w:val="0"/>
          <w:numId w:val="16"/>
        </w:numPr>
        <w:rPr>
          <w:szCs w:val="24"/>
        </w:rPr>
      </w:pPr>
      <w:r>
        <w:rPr>
          <w:szCs w:val="24"/>
        </w:rPr>
        <w:t xml:space="preserve">7061-9805 </w:t>
      </w:r>
      <w:r w:rsidRPr="001C53C1">
        <w:rPr>
          <w:szCs w:val="24"/>
        </w:rPr>
        <w:t>Educator Scholarship and Loan Repayment Program</w:t>
      </w:r>
      <w:r>
        <w:rPr>
          <w:szCs w:val="24"/>
        </w:rPr>
        <w:t xml:space="preserve"> at $15M</w:t>
      </w:r>
    </w:p>
    <w:p w14:paraId="1F8375D2" w14:textId="114BC139" w:rsidR="00665854" w:rsidRDefault="00665854" w:rsidP="00526F7F">
      <w:pPr>
        <w:rPr>
          <w:szCs w:val="24"/>
        </w:rPr>
      </w:pPr>
    </w:p>
    <w:p w14:paraId="22406992" w14:textId="7CEF5C3A" w:rsidR="00665854" w:rsidRDefault="00665854" w:rsidP="00526F7F">
      <w:pPr>
        <w:rPr>
          <w:szCs w:val="24"/>
        </w:rPr>
      </w:pPr>
      <w:r>
        <w:rPr>
          <w:szCs w:val="24"/>
        </w:rPr>
        <w:t xml:space="preserve">The following accounts have received a reduction in the FY23 HWM </w:t>
      </w:r>
      <w:r w:rsidR="00C14892">
        <w:rPr>
          <w:szCs w:val="24"/>
        </w:rPr>
        <w:t>budget proposal:</w:t>
      </w:r>
    </w:p>
    <w:p w14:paraId="05B207FF" w14:textId="38D2B81F" w:rsidR="00C14892" w:rsidRDefault="00C14892" w:rsidP="00C14892">
      <w:pPr>
        <w:pStyle w:val="ListParagraph"/>
        <w:numPr>
          <w:ilvl w:val="0"/>
          <w:numId w:val="15"/>
        </w:numPr>
        <w:rPr>
          <w:szCs w:val="24"/>
        </w:rPr>
      </w:pPr>
      <w:r>
        <w:rPr>
          <w:szCs w:val="24"/>
        </w:rPr>
        <w:t xml:space="preserve">7010-1192 </w:t>
      </w:r>
      <w:r w:rsidRPr="00C14892">
        <w:rPr>
          <w:szCs w:val="24"/>
        </w:rPr>
        <w:t>Educational Improvement Project Grants</w:t>
      </w:r>
      <w:r>
        <w:rPr>
          <w:szCs w:val="24"/>
        </w:rPr>
        <w:t xml:space="preserve"> is reduced </w:t>
      </w:r>
      <w:r w:rsidR="00902C0A">
        <w:rPr>
          <w:szCs w:val="24"/>
        </w:rPr>
        <w:t xml:space="preserve">by $7.1M </w:t>
      </w:r>
      <w:r>
        <w:rPr>
          <w:szCs w:val="24"/>
        </w:rPr>
        <w:t>to $100K</w:t>
      </w:r>
    </w:p>
    <w:p w14:paraId="716F5F94" w14:textId="11F5B26E" w:rsidR="00C14892" w:rsidRDefault="00902C0A" w:rsidP="00C14892">
      <w:pPr>
        <w:pStyle w:val="ListParagraph"/>
        <w:numPr>
          <w:ilvl w:val="0"/>
          <w:numId w:val="15"/>
        </w:numPr>
        <w:rPr>
          <w:szCs w:val="24"/>
        </w:rPr>
      </w:pPr>
      <w:r>
        <w:rPr>
          <w:szCs w:val="24"/>
        </w:rPr>
        <w:t xml:space="preserve">7010-1193 </w:t>
      </w:r>
      <w:r w:rsidRPr="00902C0A">
        <w:rPr>
          <w:szCs w:val="24"/>
        </w:rPr>
        <w:t>Civics Education Programs</w:t>
      </w:r>
      <w:r>
        <w:rPr>
          <w:szCs w:val="24"/>
        </w:rPr>
        <w:t xml:space="preserve"> is reduced by $500K to $1M</w:t>
      </w:r>
    </w:p>
    <w:p w14:paraId="19CAED98" w14:textId="746833FC" w:rsidR="00902C0A" w:rsidRDefault="000A58AF" w:rsidP="00C14892">
      <w:pPr>
        <w:pStyle w:val="ListParagraph"/>
        <w:numPr>
          <w:ilvl w:val="0"/>
          <w:numId w:val="15"/>
        </w:numPr>
        <w:rPr>
          <w:szCs w:val="24"/>
        </w:rPr>
      </w:pPr>
      <w:r>
        <w:rPr>
          <w:szCs w:val="24"/>
        </w:rPr>
        <w:t xml:space="preserve">7061-0033 </w:t>
      </w:r>
      <w:r w:rsidR="008844C6" w:rsidRPr="008844C6">
        <w:rPr>
          <w:szCs w:val="24"/>
        </w:rPr>
        <w:t>Public School Military Mitigation</w:t>
      </w:r>
      <w:r w:rsidR="008844C6">
        <w:rPr>
          <w:szCs w:val="24"/>
        </w:rPr>
        <w:t xml:space="preserve"> is reduced by $450K to $1M</w:t>
      </w:r>
    </w:p>
    <w:p w14:paraId="5C9F347E" w14:textId="23C0FEBF" w:rsidR="008844C6" w:rsidRPr="00C14892" w:rsidRDefault="008844C6" w:rsidP="00BC4124">
      <w:pPr>
        <w:pStyle w:val="ListParagraph"/>
        <w:numPr>
          <w:ilvl w:val="0"/>
          <w:numId w:val="15"/>
        </w:numPr>
        <w:rPr>
          <w:szCs w:val="24"/>
        </w:rPr>
      </w:pPr>
      <w:r>
        <w:rPr>
          <w:szCs w:val="24"/>
        </w:rPr>
        <w:t>7061-9412</w:t>
      </w:r>
      <w:r w:rsidR="00A844E9">
        <w:rPr>
          <w:szCs w:val="24"/>
        </w:rPr>
        <w:t xml:space="preserve"> </w:t>
      </w:r>
      <w:r w:rsidR="00A844E9" w:rsidRPr="00A844E9">
        <w:rPr>
          <w:szCs w:val="24"/>
        </w:rPr>
        <w:t>Expanded Learning Time Grants</w:t>
      </w:r>
      <w:r w:rsidR="00A844E9">
        <w:rPr>
          <w:szCs w:val="24"/>
        </w:rPr>
        <w:t xml:space="preserve"> is reduced by $230K to $5.98M</w:t>
      </w:r>
    </w:p>
    <w:p w14:paraId="6D4B4738" w14:textId="305818EF" w:rsidR="00247E52" w:rsidRDefault="00247E52" w:rsidP="00526F7F">
      <w:pPr>
        <w:rPr>
          <w:szCs w:val="24"/>
        </w:rPr>
      </w:pPr>
    </w:p>
    <w:p w14:paraId="76B6428F" w14:textId="7DBEE994" w:rsidR="00BF4C76" w:rsidRDefault="00BF4C76" w:rsidP="00BF4C76">
      <w:pPr>
        <w:rPr>
          <w:szCs w:val="24"/>
        </w:rPr>
      </w:pPr>
      <w:r>
        <w:rPr>
          <w:szCs w:val="24"/>
        </w:rPr>
        <w:t xml:space="preserve">FY23 </w:t>
      </w:r>
      <w:r w:rsidR="006E1022">
        <w:rPr>
          <w:szCs w:val="24"/>
        </w:rPr>
        <w:t>HWM</w:t>
      </w:r>
      <w:r w:rsidRPr="00761E57">
        <w:rPr>
          <w:szCs w:val="24"/>
        </w:rPr>
        <w:t xml:space="preserve"> eliminates spending for </w:t>
      </w:r>
      <w:r w:rsidR="0026603B">
        <w:rPr>
          <w:szCs w:val="24"/>
        </w:rPr>
        <w:t>six</w:t>
      </w:r>
      <w:r w:rsidRPr="00761E57">
        <w:rPr>
          <w:szCs w:val="24"/>
        </w:rPr>
        <w:t xml:space="preserve"> accounts previously funded in </w:t>
      </w:r>
      <w:r>
        <w:rPr>
          <w:szCs w:val="24"/>
        </w:rPr>
        <w:t>FY22</w:t>
      </w:r>
      <w:r w:rsidRPr="00761E57">
        <w:rPr>
          <w:szCs w:val="24"/>
        </w:rPr>
        <w:t xml:space="preserve">: </w:t>
      </w:r>
    </w:p>
    <w:p w14:paraId="52115540" w14:textId="16B6F3DA" w:rsidR="00BF4C76" w:rsidRDefault="00FC666D" w:rsidP="00BF4C76">
      <w:pPr>
        <w:pStyle w:val="ListParagraph"/>
        <w:numPr>
          <w:ilvl w:val="0"/>
          <w:numId w:val="12"/>
        </w:numPr>
        <w:rPr>
          <w:szCs w:val="24"/>
        </w:rPr>
      </w:pPr>
      <w:r>
        <w:rPr>
          <w:szCs w:val="24"/>
        </w:rPr>
        <w:t>7035-0007</w:t>
      </w:r>
      <w:r w:rsidR="00BF4C76" w:rsidRPr="0087458C">
        <w:rPr>
          <w:szCs w:val="24"/>
        </w:rPr>
        <w:t xml:space="preserve"> </w:t>
      </w:r>
      <w:r w:rsidRPr="00FC666D">
        <w:rPr>
          <w:szCs w:val="24"/>
        </w:rPr>
        <w:t>Non-Resident Vocational Students Transportation</w:t>
      </w:r>
      <w:r>
        <w:rPr>
          <w:szCs w:val="24"/>
        </w:rPr>
        <w:t xml:space="preserve"> </w:t>
      </w:r>
      <w:r w:rsidR="00BF4C76">
        <w:rPr>
          <w:szCs w:val="24"/>
        </w:rPr>
        <w:t>($250K reduction)</w:t>
      </w:r>
    </w:p>
    <w:p w14:paraId="7E005708" w14:textId="77777777" w:rsidR="00BF4C76" w:rsidRDefault="00BF4C76" w:rsidP="00BF4C76">
      <w:pPr>
        <w:pStyle w:val="ListParagraph"/>
        <w:numPr>
          <w:ilvl w:val="0"/>
          <w:numId w:val="12"/>
        </w:numPr>
        <w:rPr>
          <w:szCs w:val="24"/>
        </w:rPr>
      </w:pPr>
      <w:r>
        <w:rPr>
          <w:szCs w:val="24"/>
        </w:rPr>
        <w:t>7061-0011 Foundation Reserve ($40M reduction)</w:t>
      </w:r>
    </w:p>
    <w:p w14:paraId="6E17C57D" w14:textId="77777777" w:rsidR="00BF4C76" w:rsidRDefault="00BF4C76" w:rsidP="00BF4C76">
      <w:pPr>
        <w:pStyle w:val="ListParagraph"/>
        <w:numPr>
          <w:ilvl w:val="0"/>
          <w:numId w:val="12"/>
        </w:numPr>
        <w:rPr>
          <w:szCs w:val="24"/>
        </w:rPr>
      </w:pPr>
      <w:r>
        <w:rPr>
          <w:szCs w:val="24"/>
        </w:rPr>
        <w:t xml:space="preserve">7061-0027 </w:t>
      </w:r>
      <w:r w:rsidRPr="00703096">
        <w:rPr>
          <w:szCs w:val="24"/>
        </w:rPr>
        <w:t>COVID and Student Support Grants ($15M</w:t>
      </w:r>
      <w:r>
        <w:rPr>
          <w:szCs w:val="24"/>
        </w:rPr>
        <w:t xml:space="preserve"> reduction</w:t>
      </w:r>
      <w:r w:rsidRPr="00703096">
        <w:rPr>
          <w:szCs w:val="24"/>
        </w:rPr>
        <w:t>)</w:t>
      </w:r>
    </w:p>
    <w:p w14:paraId="210048B8" w14:textId="77777777" w:rsidR="00BF4C76" w:rsidRDefault="00BF4C76" w:rsidP="00BF4C76">
      <w:pPr>
        <w:pStyle w:val="ListParagraph"/>
        <w:numPr>
          <w:ilvl w:val="0"/>
          <w:numId w:val="12"/>
        </w:numPr>
        <w:rPr>
          <w:szCs w:val="24"/>
        </w:rPr>
      </w:pPr>
      <w:r>
        <w:rPr>
          <w:szCs w:val="24"/>
        </w:rPr>
        <w:t>7061-0028 Social Emotional Learning Grants ($6M reduction)</w:t>
      </w:r>
    </w:p>
    <w:p w14:paraId="22F27B82" w14:textId="77777777" w:rsidR="00BF4C76" w:rsidRDefault="00BF4C76" w:rsidP="00BF4C76">
      <w:pPr>
        <w:pStyle w:val="ListParagraph"/>
        <w:numPr>
          <w:ilvl w:val="0"/>
          <w:numId w:val="12"/>
        </w:numPr>
        <w:rPr>
          <w:szCs w:val="24"/>
        </w:rPr>
      </w:pPr>
      <w:r w:rsidRPr="0087458C">
        <w:rPr>
          <w:szCs w:val="24"/>
        </w:rPr>
        <w:t xml:space="preserve">7061-9401 Assessment Consortium </w:t>
      </w:r>
      <w:r>
        <w:rPr>
          <w:szCs w:val="24"/>
        </w:rPr>
        <w:t>($550K reduction)</w:t>
      </w:r>
    </w:p>
    <w:p w14:paraId="752696E3" w14:textId="77777777" w:rsidR="00BF4C76" w:rsidRPr="0087458C" w:rsidRDefault="00BF4C76" w:rsidP="00BF4C76">
      <w:pPr>
        <w:pStyle w:val="ListParagraph"/>
        <w:numPr>
          <w:ilvl w:val="0"/>
          <w:numId w:val="12"/>
        </w:numPr>
        <w:rPr>
          <w:szCs w:val="24"/>
        </w:rPr>
      </w:pPr>
      <w:r>
        <w:rPr>
          <w:szCs w:val="24"/>
        </w:rPr>
        <w:t>7061-9809 School District Regionalization Grants ($500K reduction)</w:t>
      </w:r>
    </w:p>
    <w:p w14:paraId="3EC148AA" w14:textId="180D724F" w:rsidR="00BF4C76" w:rsidRDefault="00BF4C76" w:rsidP="00526F7F">
      <w:pPr>
        <w:rPr>
          <w:szCs w:val="24"/>
        </w:rPr>
      </w:pPr>
    </w:p>
    <w:p w14:paraId="252606A0" w14:textId="5F64A69F" w:rsidR="00526F7F" w:rsidRPr="00761E57" w:rsidRDefault="00526F7F" w:rsidP="00526F7F">
      <w:pPr>
        <w:rPr>
          <w:szCs w:val="24"/>
        </w:rPr>
      </w:pPr>
      <w:r w:rsidRPr="00761E57">
        <w:rPr>
          <w:szCs w:val="24"/>
        </w:rPr>
        <w:t xml:space="preserve">DESE’s other accounts are level funded in the </w:t>
      </w:r>
      <w:r w:rsidR="00F97F57">
        <w:rPr>
          <w:szCs w:val="24"/>
        </w:rPr>
        <w:t>HWM</w:t>
      </w:r>
      <w:r w:rsidRPr="00761E57">
        <w:rPr>
          <w:szCs w:val="24"/>
        </w:rPr>
        <w:t xml:space="preserve"> proposal with either the removal of legislative earmarks and/or changes in </w:t>
      </w:r>
      <w:r w:rsidR="006870E4">
        <w:rPr>
          <w:szCs w:val="24"/>
        </w:rPr>
        <w:t>FY23</w:t>
      </w:r>
      <w:r w:rsidRPr="00761E57">
        <w:rPr>
          <w:szCs w:val="24"/>
        </w:rPr>
        <w:t xml:space="preserve"> payroll costs.</w:t>
      </w:r>
    </w:p>
    <w:p w14:paraId="3ED8F06E" w14:textId="77777777" w:rsidR="00526F7F" w:rsidRPr="00761E57" w:rsidRDefault="00526F7F" w:rsidP="00526F7F">
      <w:pPr>
        <w:rPr>
          <w:szCs w:val="24"/>
        </w:rPr>
      </w:pPr>
    </w:p>
    <w:p w14:paraId="238C90AB" w14:textId="48DB1759" w:rsidR="00526F7F" w:rsidRPr="00761E57" w:rsidRDefault="00526F7F" w:rsidP="00526F7F">
      <w:pPr>
        <w:rPr>
          <w:szCs w:val="24"/>
        </w:rPr>
      </w:pPr>
      <w:r w:rsidRPr="00761E57">
        <w:rPr>
          <w:szCs w:val="24"/>
        </w:rPr>
        <w:t xml:space="preserve">The attached chart summarizes the </w:t>
      </w:r>
      <w:r w:rsidR="006870E4">
        <w:rPr>
          <w:szCs w:val="24"/>
        </w:rPr>
        <w:t>FY23</w:t>
      </w:r>
      <w:r w:rsidRPr="00761E57">
        <w:rPr>
          <w:szCs w:val="24"/>
        </w:rPr>
        <w:t xml:space="preserve"> </w:t>
      </w:r>
      <w:r w:rsidR="00DE4353">
        <w:rPr>
          <w:szCs w:val="24"/>
        </w:rPr>
        <w:t xml:space="preserve">HWM </w:t>
      </w:r>
      <w:r w:rsidRPr="00761E57">
        <w:rPr>
          <w:szCs w:val="24"/>
        </w:rPr>
        <w:t xml:space="preserve">budget recommendations in comparison to our current and prior year’s appropriation history and identifies variances.  </w:t>
      </w:r>
    </w:p>
    <w:p w14:paraId="6296A864" w14:textId="77777777" w:rsidR="00526F7F" w:rsidRPr="00761E57" w:rsidRDefault="00526F7F" w:rsidP="00526F7F">
      <w:pPr>
        <w:rPr>
          <w:szCs w:val="24"/>
          <w:u w:val="single"/>
        </w:rPr>
      </w:pPr>
    </w:p>
    <w:p w14:paraId="12A46E02" w14:textId="24076AC9" w:rsidR="00526F7F" w:rsidRPr="00761E57" w:rsidRDefault="00D93535" w:rsidP="00526F7F">
      <w:pPr>
        <w:rPr>
          <w:szCs w:val="24"/>
        </w:rPr>
      </w:pPr>
      <w:r w:rsidRPr="00A97836">
        <w:rPr>
          <w:szCs w:val="24"/>
        </w:rPr>
        <w:t>The House is starting the budget debate during the week of April 2</w:t>
      </w:r>
      <w:r w:rsidR="00D61049">
        <w:rPr>
          <w:szCs w:val="24"/>
        </w:rPr>
        <w:t>5</w:t>
      </w:r>
      <w:r w:rsidRPr="00A97836">
        <w:rPr>
          <w:szCs w:val="24"/>
          <w:vertAlign w:val="superscript"/>
        </w:rPr>
        <w:t>th</w:t>
      </w:r>
      <w:r w:rsidRPr="00A97836">
        <w:rPr>
          <w:szCs w:val="24"/>
        </w:rPr>
        <w:t>.</w:t>
      </w:r>
    </w:p>
    <w:p w14:paraId="695C59EE" w14:textId="49A40B9A" w:rsidR="00F36305" w:rsidRPr="00761E57" w:rsidRDefault="00526F7F" w:rsidP="00F36305">
      <w:pPr>
        <w:rPr>
          <w:szCs w:val="24"/>
        </w:rPr>
      </w:pPr>
      <w:r w:rsidRPr="00761E57">
        <w:rPr>
          <w:szCs w:val="24"/>
        </w:rPr>
        <w:lastRenderedPageBreak/>
        <w:t xml:space="preserve">Please let </w:t>
      </w:r>
      <w:r w:rsidR="00AC78D3">
        <w:rPr>
          <w:szCs w:val="24"/>
        </w:rPr>
        <w:t>us</w:t>
      </w:r>
      <w:r w:rsidR="00066502">
        <w:rPr>
          <w:szCs w:val="24"/>
        </w:rPr>
        <w:t xml:space="preserve"> </w:t>
      </w:r>
      <w:r w:rsidRPr="00761E57">
        <w:rPr>
          <w:szCs w:val="24"/>
        </w:rPr>
        <w:t>know if you have any questions or concerns</w:t>
      </w:r>
      <w:r w:rsidR="00F36305">
        <w:rPr>
          <w:szCs w:val="24"/>
        </w:rPr>
        <w:t>.</w:t>
      </w:r>
    </w:p>
    <w:p w14:paraId="491D0291" w14:textId="7A01A23D" w:rsidR="00526F7F" w:rsidRPr="00761E57" w:rsidRDefault="00526F7F" w:rsidP="00526F7F">
      <w:pPr>
        <w:rPr>
          <w:szCs w:val="24"/>
        </w:rPr>
      </w:pPr>
    </w:p>
    <w:p w14:paraId="78F84538" w14:textId="77777777" w:rsidR="00526F7F" w:rsidRPr="00761E57" w:rsidRDefault="00526F7F" w:rsidP="00526F7F">
      <w:pPr>
        <w:rPr>
          <w:szCs w:val="24"/>
        </w:rPr>
      </w:pPr>
    </w:p>
    <w:p w14:paraId="67847FA9" w14:textId="77777777" w:rsidR="00526F7F" w:rsidRDefault="00526F7F" w:rsidP="00526F7F">
      <w:pPr>
        <w:rPr>
          <w:szCs w:val="24"/>
        </w:rPr>
      </w:pPr>
      <w:r w:rsidRPr="00761E57">
        <w:rPr>
          <w:szCs w:val="24"/>
        </w:rPr>
        <w:t>Attachment</w:t>
      </w:r>
    </w:p>
    <w:sectPr w:rsidR="00526F7F"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58ED2" w14:textId="77777777" w:rsidR="00802778" w:rsidRDefault="00802778" w:rsidP="00036D63">
      <w:r>
        <w:separator/>
      </w:r>
    </w:p>
  </w:endnote>
  <w:endnote w:type="continuationSeparator" w:id="0">
    <w:p w14:paraId="60898921" w14:textId="77777777" w:rsidR="00802778" w:rsidRDefault="00802778" w:rsidP="000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454544"/>
      <w:docPartObj>
        <w:docPartGallery w:val="Page Numbers (Bottom of Page)"/>
        <w:docPartUnique/>
      </w:docPartObj>
    </w:sdtPr>
    <w:sdtEndPr>
      <w:rPr>
        <w:noProof/>
      </w:rPr>
    </w:sdtEndPr>
    <w:sdtContent>
      <w:p w14:paraId="17C6AD24" w14:textId="0CE47BC9" w:rsidR="00036D63" w:rsidRDefault="00036D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D51503" w14:textId="77777777" w:rsidR="00036D63" w:rsidRDefault="00036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CC0D7" w14:textId="77777777" w:rsidR="00802778" w:rsidRDefault="00802778" w:rsidP="00036D63">
      <w:r>
        <w:separator/>
      </w:r>
    </w:p>
  </w:footnote>
  <w:footnote w:type="continuationSeparator" w:id="0">
    <w:p w14:paraId="6C50526B" w14:textId="77777777" w:rsidR="00802778" w:rsidRDefault="00802778" w:rsidP="0003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896"/>
    <w:multiLevelType w:val="hybridMultilevel"/>
    <w:tmpl w:val="3B466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A88"/>
    <w:multiLevelType w:val="hybridMultilevel"/>
    <w:tmpl w:val="27D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1451"/>
    <w:multiLevelType w:val="hybridMultilevel"/>
    <w:tmpl w:val="4728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2D69"/>
    <w:multiLevelType w:val="hybridMultilevel"/>
    <w:tmpl w:val="8FAA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2590C"/>
    <w:multiLevelType w:val="hybridMultilevel"/>
    <w:tmpl w:val="FA7C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5F193E"/>
    <w:multiLevelType w:val="hybridMultilevel"/>
    <w:tmpl w:val="0EBA7C2C"/>
    <w:lvl w:ilvl="0" w:tplc="9BC8E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F18FA"/>
    <w:multiLevelType w:val="hybridMultilevel"/>
    <w:tmpl w:val="81F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30A99"/>
    <w:multiLevelType w:val="hybridMultilevel"/>
    <w:tmpl w:val="5EDE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8705A"/>
    <w:multiLevelType w:val="hybridMultilevel"/>
    <w:tmpl w:val="BADE5C36"/>
    <w:lvl w:ilvl="0" w:tplc="E0CA68C4">
      <w:start w:val="1"/>
      <w:numFmt w:val="upperRoman"/>
      <w:lvlText w:val="%1."/>
      <w:lvlJc w:val="left"/>
      <w:pPr>
        <w:ind w:left="48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65C57"/>
    <w:multiLevelType w:val="hybridMultilevel"/>
    <w:tmpl w:val="8F5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11DBD"/>
    <w:multiLevelType w:val="hybridMultilevel"/>
    <w:tmpl w:val="1C1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701AB"/>
    <w:multiLevelType w:val="hybridMultilevel"/>
    <w:tmpl w:val="39AE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AE6494"/>
    <w:multiLevelType w:val="hybridMultilevel"/>
    <w:tmpl w:val="990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22AEF"/>
    <w:multiLevelType w:val="hybridMultilevel"/>
    <w:tmpl w:val="BD6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16"/>
  </w:num>
  <w:num w:numId="5">
    <w:abstractNumId w:val="10"/>
  </w:num>
  <w:num w:numId="6">
    <w:abstractNumId w:val="12"/>
  </w:num>
  <w:num w:numId="7">
    <w:abstractNumId w:val="13"/>
  </w:num>
  <w:num w:numId="8">
    <w:abstractNumId w:val="15"/>
  </w:num>
  <w:num w:numId="9">
    <w:abstractNumId w:val="0"/>
  </w:num>
  <w:num w:numId="10">
    <w:abstractNumId w:val="4"/>
  </w:num>
  <w:num w:numId="11">
    <w:abstractNumId w:val="7"/>
  </w:num>
  <w:num w:numId="12">
    <w:abstractNumId w:val="1"/>
  </w:num>
  <w:num w:numId="13">
    <w:abstractNumId w:val="11"/>
  </w:num>
  <w:num w:numId="14">
    <w:abstractNumId w:val="14"/>
  </w:num>
  <w:num w:numId="15">
    <w:abstractNumId w:val="3"/>
  </w:num>
  <w:num w:numId="16">
    <w:abstractNumId w:val="8"/>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03"/>
    <w:rsid w:val="000052B2"/>
    <w:rsid w:val="00013AF2"/>
    <w:rsid w:val="000145B3"/>
    <w:rsid w:val="00014A16"/>
    <w:rsid w:val="00025507"/>
    <w:rsid w:val="00033253"/>
    <w:rsid w:val="00036D63"/>
    <w:rsid w:val="00041CA1"/>
    <w:rsid w:val="000538BB"/>
    <w:rsid w:val="00054251"/>
    <w:rsid w:val="00055898"/>
    <w:rsid w:val="000567A6"/>
    <w:rsid w:val="0006071C"/>
    <w:rsid w:val="00066502"/>
    <w:rsid w:val="00070AA6"/>
    <w:rsid w:val="000749CA"/>
    <w:rsid w:val="00081848"/>
    <w:rsid w:val="000A1401"/>
    <w:rsid w:val="000A2AA5"/>
    <w:rsid w:val="000A50A9"/>
    <w:rsid w:val="000A58AF"/>
    <w:rsid w:val="000B09BD"/>
    <w:rsid w:val="000B51EE"/>
    <w:rsid w:val="000C799E"/>
    <w:rsid w:val="000D3ACB"/>
    <w:rsid w:val="000E0994"/>
    <w:rsid w:val="000E7347"/>
    <w:rsid w:val="000F1E52"/>
    <w:rsid w:val="000F57AC"/>
    <w:rsid w:val="00112ADA"/>
    <w:rsid w:val="001153AB"/>
    <w:rsid w:val="00131D70"/>
    <w:rsid w:val="0013759A"/>
    <w:rsid w:val="001435F0"/>
    <w:rsid w:val="00152650"/>
    <w:rsid w:val="0015378A"/>
    <w:rsid w:val="001555B7"/>
    <w:rsid w:val="00156988"/>
    <w:rsid w:val="001742E0"/>
    <w:rsid w:val="00174991"/>
    <w:rsid w:val="0019059B"/>
    <w:rsid w:val="00191FA9"/>
    <w:rsid w:val="001A54B1"/>
    <w:rsid w:val="001B1263"/>
    <w:rsid w:val="001B1EC7"/>
    <w:rsid w:val="001C34E2"/>
    <w:rsid w:val="001C53C1"/>
    <w:rsid w:val="001D63A2"/>
    <w:rsid w:val="001D6984"/>
    <w:rsid w:val="001D6B37"/>
    <w:rsid w:val="001E1DED"/>
    <w:rsid w:val="00201172"/>
    <w:rsid w:val="0020451C"/>
    <w:rsid w:val="0020549B"/>
    <w:rsid w:val="002151D4"/>
    <w:rsid w:val="00236BAF"/>
    <w:rsid w:val="00242482"/>
    <w:rsid w:val="00247E52"/>
    <w:rsid w:val="002556E5"/>
    <w:rsid w:val="00261F33"/>
    <w:rsid w:val="0026603B"/>
    <w:rsid w:val="002674AD"/>
    <w:rsid w:val="00267FB1"/>
    <w:rsid w:val="0027505D"/>
    <w:rsid w:val="00293487"/>
    <w:rsid w:val="00295F88"/>
    <w:rsid w:val="002A22A2"/>
    <w:rsid w:val="002A3E22"/>
    <w:rsid w:val="002A4390"/>
    <w:rsid w:val="002B4B10"/>
    <w:rsid w:val="002C0CF9"/>
    <w:rsid w:val="002C7420"/>
    <w:rsid w:val="002F39AB"/>
    <w:rsid w:val="002F5424"/>
    <w:rsid w:val="002F623C"/>
    <w:rsid w:val="003108EF"/>
    <w:rsid w:val="00311C21"/>
    <w:rsid w:val="00313509"/>
    <w:rsid w:val="003174E5"/>
    <w:rsid w:val="003344E5"/>
    <w:rsid w:val="00336640"/>
    <w:rsid w:val="00345189"/>
    <w:rsid w:val="00346BF1"/>
    <w:rsid w:val="00351061"/>
    <w:rsid w:val="003545B2"/>
    <w:rsid w:val="003579C3"/>
    <w:rsid w:val="00371DAE"/>
    <w:rsid w:val="00376A44"/>
    <w:rsid w:val="003953C8"/>
    <w:rsid w:val="00397D69"/>
    <w:rsid w:val="003A12DD"/>
    <w:rsid w:val="003C2892"/>
    <w:rsid w:val="003D5434"/>
    <w:rsid w:val="003F5AE1"/>
    <w:rsid w:val="00406CBA"/>
    <w:rsid w:val="004100BD"/>
    <w:rsid w:val="0041210C"/>
    <w:rsid w:val="004232C0"/>
    <w:rsid w:val="004248D8"/>
    <w:rsid w:val="004322A8"/>
    <w:rsid w:val="00433846"/>
    <w:rsid w:val="004355A0"/>
    <w:rsid w:val="00437FBE"/>
    <w:rsid w:val="00440D91"/>
    <w:rsid w:val="00440F3F"/>
    <w:rsid w:val="0044446E"/>
    <w:rsid w:val="00445D4A"/>
    <w:rsid w:val="00453926"/>
    <w:rsid w:val="00460657"/>
    <w:rsid w:val="00464337"/>
    <w:rsid w:val="00465255"/>
    <w:rsid w:val="00465355"/>
    <w:rsid w:val="00477018"/>
    <w:rsid w:val="00484A9C"/>
    <w:rsid w:val="004926D8"/>
    <w:rsid w:val="0049750A"/>
    <w:rsid w:val="004A3F7F"/>
    <w:rsid w:val="004A6BBC"/>
    <w:rsid w:val="004C215B"/>
    <w:rsid w:val="004C268D"/>
    <w:rsid w:val="004D30B9"/>
    <w:rsid w:val="004D695C"/>
    <w:rsid w:val="004E5697"/>
    <w:rsid w:val="00500107"/>
    <w:rsid w:val="005136EC"/>
    <w:rsid w:val="00517F7B"/>
    <w:rsid w:val="00525C19"/>
    <w:rsid w:val="00526F7F"/>
    <w:rsid w:val="00531567"/>
    <w:rsid w:val="005430E2"/>
    <w:rsid w:val="00544196"/>
    <w:rsid w:val="005465CB"/>
    <w:rsid w:val="00555AE5"/>
    <w:rsid w:val="00571666"/>
    <w:rsid w:val="005A3259"/>
    <w:rsid w:val="005A4A0D"/>
    <w:rsid w:val="005B6719"/>
    <w:rsid w:val="005C1013"/>
    <w:rsid w:val="005C2DEC"/>
    <w:rsid w:val="005C3460"/>
    <w:rsid w:val="005C76B3"/>
    <w:rsid w:val="005C7FF9"/>
    <w:rsid w:val="005E3535"/>
    <w:rsid w:val="005E400B"/>
    <w:rsid w:val="005E7CCC"/>
    <w:rsid w:val="006100E2"/>
    <w:rsid w:val="006102D7"/>
    <w:rsid w:val="00612DE5"/>
    <w:rsid w:val="00626F0F"/>
    <w:rsid w:val="00635070"/>
    <w:rsid w:val="0064041C"/>
    <w:rsid w:val="00641FFC"/>
    <w:rsid w:val="006429CC"/>
    <w:rsid w:val="006509D0"/>
    <w:rsid w:val="00653559"/>
    <w:rsid w:val="00656A10"/>
    <w:rsid w:val="00665854"/>
    <w:rsid w:val="00676932"/>
    <w:rsid w:val="00680C12"/>
    <w:rsid w:val="00681820"/>
    <w:rsid w:val="00686343"/>
    <w:rsid w:val="006870E4"/>
    <w:rsid w:val="00696F7F"/>
    <w:rsid w:val="006B7FAE"/>
    <w:rsid w:val="006E1022"/>
    <w:rsid w:val="006E6B93"/>
    <w:rsid w:val="006F0528"/>
    <w:rsid w:val="00702E56"/>
    <w:rsid w:val="00703096"/>
    <w:rsid w:val="00712D8B"/>
    <w:rsid w:val="00722611"/>
    <w:rsid w:val="007270FE"/>
    <w:rsid w:val="0073309B"/>
    <w:rsid w:val="00736F1B"/>
    <w:rsid w:val="0074525B"/>
    <w:rsid w:val="00746968"/>
    <w:rsid w:val="00753447"/>
    <w:rsid w:val="00754D10"/>
    <w:rsid w:val="00761FD8"/>
    <w:rsid w:val="00772B39"/>
    <w:rsid w:val="007732FB"/>
    <w:rsid w:val="00780C09"/>
    <w:rsid w:val="007A2686"/>
    <w:rsid w:val="007D3AE0"/>
    <w:rsid w:val="007D47CA"/>
    <w:rsid w:val="007E5D39"/>
    <w:rsid w:val="007E715D"/>
    <w:rsid w:val="007F48AC"/>
    <w:rsid w:val="007F5C12"/>
    <w:rsid w:val="00802778"/>
    <w:rsid w:val="00804174"/>
    <w:rsid w:val="00805741"/>
    <w:rsid w:val="0081441F"/>
    <w:rsid w:val="00824045"/>
    <w:rsid w:val="0083391F"/>
    <w:rsid w:val="0084647E"/>
    <w:rsid w:val="0084698F"/>
    <w:rsid w:val="00846BC7"/>
    <w:rsid w:val="00847B90"/>
    <w:rsid w:val="008663CF"/>
    <w:rsid w:val="008724A9"/>
    <w:rsid w:val="0087458C"/>
    <w:rsid w:val="008844C6"/>
    <w:rsid w:val="0089473D"/>
    <w:rsid w:val="008A65B0"/>
    <w:rsid w:val="008C238A"/>
    <w:rsid w:val="008C4004"/>
    <w:rsid w:val="008C7C20"/>
    <w:rsid w:val="008D376A"/>
    <w:rsid w:val="008E5154"/>
    <w:rsid w:val="008E71D9"/>
    <w:rsid w:val="008F39D4"/>
    <w:rsid w:val="00902C0A"/>
    <w:rsid w:val="00916765"/>
    <w:rsid w:val="00922C09"/>
    <w:rsid w:val="00927695"/>
    <w:rsid w:val="00933232"/>
    <w:rsid w:val="009449F1"/>
    <w:rsid w:val="009474FF"/>
    <w:rsid w:val="009518F4"/>
    <w:rsid w:val="00972593"/>
    <w:rsid w:val="00972DF9"/>
    <w:rsid w:val="00991B25"/>
    <w:rsid w:val="00994278"/>
    <w:rsid w:val="009C3D3A"/>
    <w:rsid w:val="009C6D5C"/>
    <w:rsid w:val="009D56F9"/>
    <w:rsid w:val="009D6812"/>
    <w:rsid w:val="009E2FFC"/>
    <w:rsid w:val="009F095E"/>
    <w:rsid w:val="009F202C"/>
    <w:rsid w:val="009F310A"/>
    <w:rsid w:val="009F7F4A"/>
    <w:rsid w:val="00A112C0"/>
    <w:rsid w:val="00A14F96"/>
    <w:rsid w:val="00A20194"/>
    <w:rsid w:val="00A20D57"/>
    <w:rsid w:val="00A219EA"/>
    <w:rsid w:val="00A24375"/>
    <w:rsid w:val="00A27C8A"/>
    <w:rsid w:val="00A311D7"/>
    <w:rsid w:val="00A34623"/>
    <w:rsid w:val="00A470FF"/>
    <w:rsid w:val="00A50AB7"/>
    <w:rsid w:val="00A70FE3"/>
    <w:rsid w:val="00A719B9"/>
    <w:rsid w:val="00A74831"/>
    <w:rsid w:val="00A7681B"/>
    <w:rsid w:val="00A84143"/>
    <w:rsid w:val="00A844E9"/>
    <w:rsid w:val="00A95DA3"/>
    <w:rsid w:val="00AA2F69"/>
    <w:rsid w:val="00AB7628"/>
    <w:rsid w:val="00AC78D3"/>
    <w:rsid w:val="00AE0E50"/>
    <w:rsid w:val="00AE630F"/>
    <w:rsid w:val="00AF6E64"/>
    <w:rsid w:val="00B002CB"/>
    <w:rsid w:val="00B077B8"/>
    <w:rsid w:val="00B14811"/>
    <w:rsid w:val="00B15E7C"/>
    <w:rsid w:val="00B265CA"/>
    <w:rsid w:val="00B31BA1"/>
    <w:rsid w:val="00B34968"/>
    <w:rsid w:val="00B50898"/>
    <w:rsid w:val="00B64061"/>
    <w:rsid w:val="00B677CF"/>
    <w:rsid w:val="00B866D4"/>
    <w:rsid w:val="00B911FE"/>
    <w:rsid w:val="00BA1E12"/>
    <w:rsid w:val="00BC4124"/>
    <w:rsid w:val="00BE5EF5"/>
    <w:rsid w:val="00BE7840"/>
    <w:rsid w:val="00BF4C76"/>
    <w:rsid w:val="00BF6F66"/>
    <w:rsid w:val="00C06F4C"/>
    <w:rsid w:val="00C116DE"/>
    <w:rsid w:val="00C141BE"/>
    <w:rsid w:val="00C14892"/>
    <w:rsid w:val="00C17C48"/>
    <w:rsid w:val="00C246B1"/>
    <w:rsid w:val="00C2529B"/>
    <w:rsid w:val="00C36E9D"/>
    <w:rsid w:val="00C752E0"/>
    <w:rsid w:val="00C7692C"/>
    <w:rsid w:val="00C82291"/>
    <w:rsid w:val="00C854B9"/>
    <w:rsid w:val="00C94456"/>
    <w:rsid w:val="00C974A6"/>
    <w:rsid w:val="00CA1F77"/>
    <w:rsid w:val="00CA690E"/>
    <w:rsid w:val="00CB0AB4"/>
    <w:rsid w:val="00CB33AD"/>
    <w:rsid w:val="00CC13B3"/>
    <w:rsid w:val="00CC1E74"/>
    <w:rsid w:val="00CC5103"/>
    <w:rsid w:val="00CD1760"/>
    <w:rsid w:val="00CD2092"/>
    <w:rsid w:val="00CE2AAA"/>
    <w:rsid w:val="00CE5795"/>
    <w:rsid w:val="00CE621E"/>
    <w:rsid w:val="00D00987"/>
    <w:rsid w:val="00D14AFE"/>
    <w:rsid w:val="00D1782C"/>
    <w:rsid w:val="00D21227"/>
    <w:rsid w:val="00D36EF4"/>
    <w:rsid w:val="00D456B8"/>
    <w:rsid w:val="00D50258"/>
    <w:rsid w:val="00D526C4"/>
    <w:rsid w:val="00D61049"/>
    <w:rsid w:val="00D61098"/>
    <w:rsid w:val="00D62CBD"/>
    <w:rsid w:val="00D671A3"/>
    <w:rsid w:val="00D725C2"/>
    <w:rsid w:val="00D73B50"/>
    <w:rsid w:val="00D827EC"/>
    <w:rsid w:val="00D93535"/>
    <w:rsid w:val="00DB0248"/>
    <w:rsid w:val="00DB0549"/>
    <w:rsid w:val="00DB34C8"/>
    <w:rsid w:val="00DB4A5B"/>
    <w:rsid w:val="00DE2FBA"/>
    <w:rsid w:val="00DE37B8"/>
    <w:rsid w:val="00DE3D85"/>
    <w:rsid w:val="00DE4353"/>
    <w:rsid w:val="00DE4CAA"/>
    <w:rsid w:val="00DE7EA3"/>
    <w:rsid w:val="00E0397D"/>
    <w:rsid w:val="00E115B3"/>
    <w:rsid w:val="00E2370B"/>
    <w:rsid w:val="00E25E49"/>
    <w:rsid w:val="00E266F7"/>
    <w:rsid w:val="00E57A43"/>
    <w:rsid w:val="00E6105A"/>
    <w:rsid w:val="00E729C5"/>
    <w:rsid w:val="00E77FAD"/>
    <w:rsid w:val="00E90160"/>
    <w:rsid w:val="00EA3DD3"/>
    <w:rsid w:val="00EB7804"/>
    <w:rsid w:val="00EC6B14"/>
    <w:rsid w:val="00EE0A55"/>
    <w:rsid w:val="00EF20DD"/>
    <w:rsid w:val="00EF71EB"/>
    <w:rsid w:val="00F0250A"/>
    <w:rsid w:val="00F027C2"/>
    <w:rsid w:val="00F04D00"/>
    <w:rsid w:val="00F1347E"/>
    <w:rsid w:val="00F23F27"/>
    <w:rsid w:val="00F25840"/>
    <w:rsid w:val="00F36305"/>
    <w:rsid w:val="00F575C1"/>
    <w:rsid w:val="00F609D5"/>
    <w:rsid w:val="00F65CD8"/>
    <w:rsid w:val="00F67147"/>
    <w:rsid w:val="00F72DD9"/>
    <w:rsid w:val="00F74677"/>
    <w:rsid w:val="00F76E32"/>
    <w:rsid w:val="00F815EE"/>
    <w:rsid w:val="00F84508"/>
    <w:rsid w:val="00F847AE"/>
    <w:rsid w:val="00F853CE"/>
    <w:rsid w:val="00F878C5"/>
    <w:rsid w:val="00F9644B"/>
    <w:rsid w:val="00F97F57"/>
    <w:rsid w:val="00FA6BBC"/>
    <w:rsid w:val="00FB6294"/>
    <w:rsid w:val="00FC666D"/>
    <w:rsid w:val="00FD2DDE"/>
    <w:rsid w:val="00FD7704"/>
    <w:rsid w:val="00FE0D13"/>
    <w:rsid w:val="00FE1EE4"/>
    <w:rsid w:val="00FE5C18"/>
    <w:rsid w:val="1781B234"/>
    <w:rsid w:val="3596022F"/>
    <w:rsid w:val="621B5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48778"/>
  <w15:docId w15:val="{B1EE2E20-E36E-44BA-BBD9-94FFA101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BBC"/>
    <w:pPr>
      <w:widowControl w:val="0"/>
    </w:pPr>
    <w:rPr>
      <w:snapToGrid w:val="0"/>
      <w:sz w:val="24"/>
    </w:rPr>
  </w:style>
  <w:style w:type="paragraph" w:styleId="Heading1">
    <w:name w:val="heading 1"/>
    <w:basedOn w:val="Normal"/>
    <w:next w:val="Normal"/>
    <w:qFormat/>
    <w:rsid w:val="00FA6BBC"/>
    <w:pPr>
      <w:keepNext/>
      <w:tabs>
        <w:tab w:val="center" w:pos="4680"/>
      </w:tabs>
      <w:jc w:val="center"/>
      <w:outlineLvl w:val="0"/>
    </w:pPr>
    <w:rPr>
      <w:b/>
    </w:rPr>
  </w:style>
  <w:style w:type="paragraph" w:styleId="Heading2">
    <w:name w:val="heading 2"/>
    <w:basedOn w:val="Normal"/>
    <w:next w:val="Normal"/>
    <w:qFormat/>
    <w:rsid w:val="00FA6BBC"/>
    <w:pPr>
      <w:keepNext/>
      <w:ind w:left="720"/>
      <w:jc w:val="right"/>
      <w:outlineLvl w:val="1"/>
    </w:pPr>
    <w:rPr>
      <w:rFonts w:ascii="Arial" w:hAnsi="Arial"/>
      <w:i/>
      <w:sz w:val="18"/>
    </w:rPr>
  </w:style>
  <w:style w:type="paragraph" w:styleId="Heading3">
    <w:name w:val="heading 3"/>
    <w:basedOn w:val="Normal"/>
    <w:next w:val="Normal"/>
    <w:qFormat/>
    <w:rsid w:val="00FA6BBC"/>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A6BBC"/>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CC5103"/>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CC5103"/>
    <w:rPr>
      <w:sz w:val="24"/>
      <w:szCs w:val="24"/>
    </w:rPr>
  </w:style>
  <w:style w:type="paragraph" w:styleId="ListParagraph">
    <w:name w:val="List Paragraph"/>
    <w:basedOn w:val="Normal"/>
    <w:link w:val="ListParagraphChar"/>
    <w:uiPriority w:val="34"/>
    <w:qFormat/>
    <w:rsid w:val="00CC5103"/>
    <w:pPr>
      <w:ind w:left="720"/>
      <w:contextualSpacing/>
    </w:pPr>
  </w:style>
  <w:style w:type="character" w:styleId="CommentReference">
    <w:name w:val="annotation reference"/>
    <w:basedOn w:val="DefaultParagraphFont"/>
    <w:semiHidden/>
    <w:unhideWhenUsed/>
    <w:rsid w:val="005136EC"/>
    <w:rPr>
      <w:sz w:val="16"/>
      <w:szCs w:val="16"/>
    </w:rPr>
  </w:style>
  <w:style w:type="paragraph" w:styleId="CommentText">
    <w:name w:val="annotation text"/>
    <w:basedOn w:val="Normal"/>
    <w:link w:val="CommentTextChar"/>
    <w:semiHidden/>
    <w:unhideWhenUsed/>
    <w:rsid w:val="005136EC"/>
    <w:rPr>
      <w:sz w:val="20"/>
    </w:rPr>
  </w:style>
  <w:style w:type="character" w:customStyle="1" w:styleId="CommentTextChar">
    <w:name w:val="Comment Text Char"/>
    <w:basedOn w:val="DefaultParagraphFont"/>
    <w:link w:val="CommentText"/>
    <w:semiHidden/>
    <w:rsid w:val="005136EC"/>
    <w:rPr>
      <w:snapToGrid w:val="0"/>
    </w:rPr>
  </w:style>
  <w:style w:type="paragraph" w:styleId="CommentSubject">
    <w:name w:val="annotation subject"/>
    <w:basedOn w:val="CommentText"/>
    <w:next w:val="CommentText"/>
    <w:link w:val="CommentSubjectChar"/>
    <w:semiHidden/>
    <w:unhideWhenUsed/>
    <w:rsid w:val="005136EC"/>
    <w:rPr>
      <w:b/>
      <w:bCs/>
    </w:rPr>
  </w:style>
  <w:style w:type="character" w:customStyle="1" w:styleId="CommentSubjectChar">
    <w:name w:val="Comment Subject Char"/>
    <w:basedOn w:val="CommentTextChar"/>
    <w:link w:val="CommentSubject"/>
    <w:semiHidden/>
    <w:rsid w:val="005136EC"/>
    <w:rPr>
      <w:b/>
      <w:bCs/>
      <w:snapToGrid w:val="0"/>
    </w:rPr>
  </w:style>
  <w:style w:type="character" w:customStyle="1" w:styleId="ListParagraphChar">
    <w:name w:val="List Paragraph Char"/>
    <w:basedOn w:val="DefaultParagraphFont"/>
    <w:link w:val="ListParagraph"/>
    <w:uiPriority w:val="34"/>
    <w:locked/>
    <w:rsid w:val="00526F7F"/>
    <w:rPr>
      <w:snapToGrid w:val="0"/>
      <w:sz w:val="24"/>
    </w:rPr>
  </w:style>
  <w:style w:type="character" w:styleId="Hyperlink">
    <w:name w:val="Hyperlink"/>
    <w:basedOn w:val="DefaultParagraphFont"/>
    <w:uiPriority w:val="99"/>
    <w:semiHidden/>
    <w:unhideWhenUsed/>
    <w:rsid w:val="00DE4CAA"/>
    <w:rPr>
      <w:color w:val="0563C1"/>
      <w:u w:val="single"/>
    </w:rPr>
  </w:style>
  <w:style w:type="character" w:styleId="FollowedHyperlink">
    <w:name w:val="FollowedHyperlink"/>
    <w:basedOn w:val="DefaultParagraphFont"/>
    <w:semiHidden/>
    <w:unhideWhenUsed/>
    <w:rsid w:val="00DE4CAA"/>
    <w:rPr>
      <w:color w:val="800080" w:themeColor="followedHyperlink"/>
      <w:u w:val="single"/>
    </w:rPr>
  </w:style>
  <w:style w:type="paragraph" w:styleId="Revision">
    <w:name w:val="Revision"/>
    <w:hidden/>
    <w:uiPriority w:val="99"/>
    <w:semiHidden/>
    <w:rsid w:val="00F04D00"/>
    <w:rPr>
      <w:snapToGrid w:val="0"/>
      <w:sz w:val="24"/>
    </w:rPr>
  </w:style>
  <w:style w:type="paragraph" w:styleId="Header">
    <w:name w:val="header"/>
    <w:basedOn w:val="Normal"/>
    <w:link w:val="HeaderChar"/>
    <w:unhideWhenUsed/>
    <w:rsid w:val="00036D63"/>
    <w:pPr>
      <w:tabs>
        <w:tab w:val="center" w:pos="4680"/>
        <w:tab w:val="right" w:pos="9360"/>
      </w:tabs>
    </w:pPr>
  </w:style>
  <w:style w:type="character" w:customStyle="1" w:styleId="HeaderChar">
    <w:name w:val="Header Char"/>
    <w:basedOn w:val="DefaultParagraphFont"/>
    <w:link w:val="Header"/>
    <w:rsid w:val="00036D6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9421">
      <w:bodyDiv w:val="1"/>
      <w:marLeft w:val="0"/>
      <w:marRight w:val="0"/>
      <w:marTop w:val="0"/>
      <w:marBottom w:val="0"/>
      <w:divBdr>
        <w:top w:val="none" w:sz="0" w:space="0" w:color="auto"/>
        <w:left w:val="none" w:sz="0" w:space="0" w:color="auto"/>
        <w:bottom w:val="none" w:sz="0" w:space="0" w:color="auto"/>
        <w:right w:val="none" w:sz="0" w:space="0" w:color="auto"/>
      </w:divBdr>
    </w:div>
    <w:div w:id="16095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Bell, William (DESE)</DisplayName>
        <AccountId>31</AccountId>
        <AccountType/>
      </UserInfo>
      <UserInfo>
        <DisplayName>Jou, Julia (DESE)</DisplayName>
        <AccountId>20</AccountId>
        <AccountType/>
      </UserInfo>
      <UserInfo>
        <DisplayName>Riley, Jeffrey (DESE)</DisplayName>
        <AccountId>89</AccountId>
        <AccountType/>
      </UserInfo>
      <UserInfo>
        <DisplayName>Correa, Leldamy (DESE)</DisplayName>
        <AccountId>79</AccountId>
        <AccountType/>
      </UserInfo>
      <UserInfo>
        <DisplayName>Schneider, Rhoda E (DESE)</DisplayName>
        <AccountId>55</AccountId>
        <AccountType/>
      </UserInfo>
      <UserInfo>
        <DisplayName>Bettencourt, Helene H. (DESE)</DisplayName>
        <AccountId>90</AccountId>
        <AccountType/>
      </UserInfo>
      <UserInfo>
        <DisplayName>Leitz, Jessica (DESE)</DisplayName>
        <AccountId>91</AccountId>
        <AccountType/>
      </UserInfo>
      <UserInfo>
        <DisplayName>Stronach, Anne Marie  (DESE)</DisplayName>
        <AccountId>92</AccountId>
        <AccountType/>
      </UserInfo>
      <UserInfo>
        <DisplayName>Albino, Julie Swerdlow (DESE)</DisplayName>
        <AccountId>93</AccountId>
        <AccountType/>
      </UserInfo>
      <UserInfo>
        <DisplayName>Sullivan, Courtney (DESE)</DisplayName>
        <AccountId>94</AccountId>
        <AccountType/>
      </UserInfo>
      <UserInfo>
        <DisplayName>Sullivan, John J (DESE)</DisplayName>
        <AccountId>95</AccountId>
        <AccountType/>
      </UserInfo>
      <UserInfo>
        <DisplayName>O'Donnell, Robert F (DESE)</DisplayName>
        <AccountId>96</AccountId>
        <AccountType/>
      </UserInfo>
    </SharedWithUsers>
  </documentManagement>
</p:properties>
</file>

<file path=customXml/itemProps1.xml><?xml version="1.0" encoding="utf-8"?>
<ds:datastoreItem xmlns:ds="http://schemas.openxmlformats.org/officeDocument/2006/customXml" ds:itemID="{AA3F0681-CEB8-4039-BDDF-3504B058A30E}">
  <ds:schemaRefs>
    <ds:schemaRef ds:uri="http://schemas.microsoft.com/sharepoint/v3/contenttype/forms"/>
  </ds:schemaRefs>
</ds:datastoreItem>
</file>

<file path=customXml/itemProps2.xml><?xml version="1.0" encoding="utf-8"?>
<ds:datastoreItem xmlns:ds="http://schemas.openxmlformats.org/officeDocument/2006/customXml" ds:itemID="{BC78A354-2DFA-4D4F-B8E0-B2D06CA7C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2E976-77AE-4E2A-99CF-FC04B22198E5}">
  <ds:schemaRefs>
    <ds:schemaRef ds:uri="http://schemas.microsoft.com/office/2006/metadata/properties"/>
    <ds:schemaRef ds:uri="http://schemas.microsoft.com/office/infopath/2007/PartnerControls"/>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BESE April 2022 Item 8 HWM budget proposal FY23 memo</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2022 Item 8: HWM budget proposal FY23 memo</dc:title>
  <dc:subject/>
  <dc:creator>DESE</dc:creator>
  <cp:keywords/>
  <cp:lastModifiedBy>Zou, Dong (EOE)</cp:lastModifiedBy>
  <cp:revision>4</cp:revision>
  <cp:lastPrinted>2008-03-05T21:17:00Z</cp:lastPrinted>
  <dcterms:created xsi:type="dcterms:W3CDTF">2022-04-19T13:55:00Z</dcterms:created>
  <dcterms:modified xsi:type="dcterms:W3CDTF">2022-04-20T19:53:00Z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2022</vt:lpwstr>
  </property>
</Properties>
</file>