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1E95DEF"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0781DC16" w:rsidR="005E03ED"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6E0D9B57" w:rsidR="000E5E95" w:rsidRDefault="00EB425B" w:rsidP="000E5E95">
            <w:pPr>
              <w:pStyle w:val="Footer"/>
              <w:widowControl w:val="0"/>
              <w:tabs>
                <w:tab w:val="clear" w:pos="4320"/>
                <w:tab w:val="clear" w:pos="8640"/>
              </w:tabs>
            </w:pPr>
            <w:r>
              <w:t>May 1</w:t>
            </w:r>
            <w:r w:rsidR="00426241">
              <w:t>9</w:t>
            </w:r>
            <w:r>
              <w:t>, 2022</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5EE76819" w:rsidR="000E5E95" w:rsidRPr="007A22FF" w:rsidRDefault="006B3BA1" w:rsidP="54415296">
            <w:pPr>
              <w:pStyle w:val="Footer"/>
              <w:widowControl w:val="0"/>
              <w:tabs>
                <w:tab w:val="clear" w:pos="4320"/>
                <w:tab w:val="clear" w:pos="8640"/>
              </w:tabs>
              <w:rPr>
                <w:snapToGrid w:val="0"/>
              </w:rPr>
            </w:pPr>
            <w:r>
              <w:rPr>
                <w:snapToGrid w:val="0"/>
              </w:rPr>
              <w:t>Supporting Students’ Mental and Behavioral Health and Wellbeing</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3185F045" w14:textId="52C12557" w:rsidR="00B03707" w:rsidRPr="00940D7A" w:rsidRDefault="009458A3" w:rsidP="004F78C3">
      <w:r>
        <w:t xml:space="preserve">At the May </w:t>
      </w:r>
      <w:r w:rsidR="003E235F">
        <w:t xml:space="preserve">24, 2022 meeting of </w:t>
      </w:r>
      <w:r w:rsidR="004F78C3" w:rsidRPr="004F78C3">
        <w:t>the Board of Elementary and Secondary Education (Board)</w:t>
      </w:r>
      <w:r w:rsidR="003E235F">
        <w:t xml:space="preserve">, </w:t>
      </w:r>
      <w:r w:rsidR="004F78C3" w:rsidRPr="004F78C3">
        <w:t>Department of Elementary and Secondary Education (Department</w:t>
      </w:r>
      <w:r w:rsidR="00421133">
        <w:t xml:space="preserve"> or </w:t>
      </w:r>
      <w:r w:rsidR="004F78C3" w:rsidRPr="004F78C3">
        <w:t xml:space="preserve">DESE) </w:t>
      </w:r>
      <w:r w:rsidR="003E235F">
        <w:t xml:space="preserve">staff will </w:t>
      </w:r>
      <w:r w:rsidR="00B66330">
        <w:t xml:space="preserve">present </w:t>
      </w:r>
      <w:r w:rsidR="004B0BF0">
        <w:t xml:space="preserve">an overview and </w:t>
      </w:r>
      <w:r w:rsidR="003E235F">
        <w:t>examples of ongoing</w:t>
      </w:r>
      <w:r w:rsidR="003E235F" w:rsidRPr="004F78C3">
        <w:t xml:space="preserve"> </w:t>
      </w:r>
      <w:r w:rsidR="006C6962">
        <w:t xml:space="preserve">DESE </w:t>
      </w:r>
      <w:r w:rsidR="003E235F" w:rsidRPr="004F78C3">
        <w:t xml:space="preserve">initiatives </w:t>
      </w:r>
      <w:r w:rsidR="004F78C3" w:rsidRPr="004F78C3">
        <w:t xml:space="preserve">to </w:t>
      </w:r>
      <w:r w:rsidR="004F78C3">
        <w:t xml:space="preserve">support </w:t>
      </w:r>
      <w:r w:rsidR="00DA5E93">
        <w:t xml:space="preserve">schools and districts </w:t>
      </w:r>
      <w:r w:rsidR="00B03707">
        <w:t xml:space="preserve">in </w:t>
      </w:r>
      <w:r w:rsidR="00726F06">
        <w:t>build</w:t>
      </w:r>
      <w:r w:rsidR="00DA06A1">
        <w:t>ing</w:t>
      </w:r>
      <w:r w:rsidR="00726F06">
        <w:t xml:space="preserve"> and expand</w:t>
      </w:r>
      <w:r w:rsidR="00DA06A1">
        <w:t>ing</w:t>
      </w:r>
      <w:r w:rsidR="00726F06">
        <w:t xml:space="preserve"> comprehensive, m</w:t>
      </w:r>
      <w:r w:rsidR="00726F06" w:rsidRPr="00940D7A">
        <w:t>ulti-tiered systems of support for students</w:t>
      </w:r>
      <w:r w:rsidR="003C257F" w:rsidRPr="00940D7A">
        <w:t>’ mental health and wellbeing.</w:t>
      </w:r>
    </w:p>
    <w:p w14:paraId="45AC05C1" w14:textId="77777777" w:rsidR="003C257F" w:rsidRPr="00940D7A" w:rsidRDefault="003C257F" w:rsidP="004F78C3"/>
    <w:p w14:paraId="6B0290A6" w14:textId="15D199C2" w:rsidR="00CF680D" w:rsidRPr="00940D7A" w:rsidRDefault="00A62DE9" w:rsidP="004F78C3">
      <w:pPr>
        <w:rPr>
          <w:color w:val="222222"/>
          <w:shd w:val="clear" w:color="auto" w:fill="FFFFFF"/>
        </w:rPr>
      </w:pPr>
      <w:r w:rsidRPr="00940D7A">
        <w:rPr>
          <w:color w:val="222222"/>
          <w:shd w:val="clear" w:color="auto" w:fill="FFFFFF"/>
        </w:rPr>
        <w:t>W</w:t>
      </w:r>
      <w:r w:rsidR="00CF680D" w:rsidRPr="00940D7A">
        <w:rPr>
          <w:color w:val="222222"/>
          <w:shd w:val="clear" w:color="auto" w:fill="FFFFFF"/>
        </w:rPr>
        <w:t xml:space="preserve">ork </w:t>
      </w:r>
      <w:r w:rsidRPr="00940D7A">
        <w:rPr>
          <w:color w:val="222222"/>
          <w:shd w:val="clear" w:color="auto" w:fill="FFFFFF"/>
        </w:rPr>
        <w:t xml:space="preserve">in this realm </w:t>
      </w:r>
      <w:r w:rsidR="00CF680D" w:rsidRPr="00940D7A">
        <w:rPr>
          <w:color w:val="222222"/>
          <w:shd w:val="clear" w:color="auto" w:fill="FFFFFF"/>
        </w:rPr>
        <w:t>helps further the Department's </w:t>
      </w:r>
      <w:hyperlink r:id="rId13" w:history="1">
        <w:r w:rsidR="00CF680D" w:rsidRPr="00940D7A">
          <w:rPr>
            <w:rStyle w:val="Hyperlink"/>
            <w:color w:val="0060C7"/>
            <w:shd w:val="clear" w:color="auto" w:fill="FFFFFF"/>
          </w:rPr>
          <w:t>strategic priorities</w:t>
        </w:r>
      </w:hyperlink>
      <w:r w:rsidR="00CF680D" w:rsidRPr="00940D7A">
        <w:rPr>
          <w:color w:val="222222"/>
          <w:shd w:val="clear" w:color="auto" w:fill="FFFFFF"/>
        </w:rPr>
        <w:t xml:space="preserve">, including </w:t>
      </w:r>
      <w:hyperlink r:id="rId14" w:history="1">
        <w:r w:rsidR="00CF680D" w:rsidRPr="00940D7A">
          <w:rPr>
            <w:rStyle w:val="Hyperlink"/>
            <w:color w:val="0060C7"/>
            <w:shd w:val="clear" w:color="auto" w:fill="FFFFFF"/>
          </w:rPr>
          <w:t>strengthening social emotional competencies, health, and safety</w:t>
        </w:r>
      </w:hyperlink>
      <w:r w:rsidR="0093485C">
        <w:rPr>
          <w:color w:val="222222"/>
          <w:shd w:val="clear" w:color="auto" w:fill="FFFFFF"/>
        </w:rPr>
        <w:t>.</w:t>
      </w:r>
      <w:r w:rsidR="00CF680D" w:rsidRPr="00940D7A">
        <w:rPr>
          <w:color w:val="222222"/>
          <w:shd w:val="clear" w:color="auto" w:fill="FFFFFF"/>
        </w:rPr>
        <w:t xml:space="preserve"> </w:t>
      </w:r>
      <w:r w:rsidR="0093485C">
        <w:rPr>
          <w:color w:val="222222"/>
          <w:shd w:val="clear" w:color="auto" w:fill="FFFFFF"/>
        </w:rPr>
        <w:t>T</w:t>
      </w:r>
      <w:r w:rsidR="00CF680D" w:rsidRPr="00940D7A">
        <w:rPr>
          <w:color w:val="222222"/>
          <w:shd w:val="clear" w:color="auto" w:fill="FFFFFF"/>
        </w:rPr>
        <w:t xml:space="preserve">his work is </w:t>
      </w:r>
      <w:r w:rsidR="00314F6D">
        <w:rPr>
          <w:color w:val="222222"/>
          <w:shd w:val="clear" w:color="auto" w:fill="FFFFFF"/>
        </w:rPr>
        <w:t xml:space="preserve">also </w:t>
      </w:r>
      <w:r w:rsidR="00CF680D" w:rsidRPr="00940D7A">
        <w:rPr>
          <w:color w:val="222222"/>
          <w:shd w:val="clear" w:color="auto" w:fill="FFFFFF"/>
        </w:rPr>
        <w:t>aligned with the </w:t>
      </w:r>
      <w:r w:rsidR="00CF680D" w:rsidRPr="00940D7A">
        <w:rPr>
          <w:b/>
          <w:bCs/>
          <w:i/>
          <w:iCs/>
          <w:color w:val="222222"/>
          <w:shd w:val="clear" w:color="auto" w:fill="FFFFFF"/>
        </w:rPr>
        <w:t>Holistic Support and Enrichment</w:t>
      </w:r>
      <w:r w:rsidR="00CF680D" w:rsidRPr="00940D7A">
        <w:rPr>
          <w:color w:val="222222"/>
          <w:shd w:val="clear" w:color="auto" w:fill="FFFFFF"/>
        </w:rPr>
        <w:t xml:space="preserve"> theme described in </w:t>
      </w:r>
      <w:r w:rsidR="00662C45">
        <w:rPr>
          <w:color w:val="222222"/>
          <w:shd w:val="clear" w:color="auto" w:fill="FFFFFF"/>
        </w:rPr>
        <w:t>my report,</w:t>
      </w:r>
      <w:r w:rsidR="00B66552">
        <w:rPr>
          <w:color w:val="222222"/>
          <w:shd w:val="clear" w:color="auto" w:fill="FFFFFF"/>
        </w:rPr>
        <w:t xml:space="preserve"> </w:t>
      </w:r>
      <w:hyperlink r:id="rId15" w:history="1">
        <w:r w:rsidR="00CF680D" w:rsidRPr="00940D7A">
          <w:rPr>
            <w:rStyle w:val="Hyperlink"/>
            <w:color w:val="0060C7"/>
            <w:shd w:val="clear" w:color="auto" w:fill="FFFFFF"/>
          </w:rPr>
          <w:t>Our Way Forward</w:t>
        </w:r>
      </w:hyperlink>
      <w:r w:rsidR="00CF680D" w:rsidRPr="00940D7A">
        <w:rPr>
          <w:color w:val="222222"/>
          <w:shd w:val="clear" w:color="auto" w:fill="FFFFFF"/>
        </w:rPr>
        <w:t>.</w:t>
      </w:r>
    </w:p>
    <w:p w14:paraId="6E537FC2" w14:textId="77777777" w:rsidR="00CF680D" w:rsidRPr="00940D7A" w:rsidRDefault="00CF680D" w:rsidP="004F78C3"/>
    <w:p w14:paraId="1A76EAA9" w14:textId="131C5388" w:rsidR="003C257F" w:rsidRPr="00940D7A" w:rsidRDefault="000A3E05" w:rsidP="004F78C3">
      <w:r w:rsidRPr="00940D7A">
        <w:t xml:space="preserve">As we heard from </w:t>
      </w:r>
      <w:r w:rsidR="00152C58" w:rsidRPr="00940D7A">
        <w:t xml:space="preserve">district leaders at </w:t>
      </w:r>
      <w:r w:rsidR="000C1305" w:rsidRPr="00940D7A">
        <w:t>our</w:t>
      </w:r>
      <w:r w:rsidR="00152C58" w:rsidRPr="00940D7A">
        <w:t xml:space="preserve"> April </w:t>
      </w:r>
      <w:r w:rsidR="00AB0ABD" w:rsidRPr="00940D7A">
        <w:t>26</w:t>
      </w:r>
      <w:r w:rsidR="0064188E" w:rsidRPr="00940D7A">
        <w:t>, 2022</w:t>
      </w:r>
      <w:r w:rsidR="00AB0ABD" w:rsidRPr="00940D7A">
        <w:t xml:space="preserve"> </w:t>
      </w:r>
      <w:r w:rsidR="00EB425B" w:rsidRPr="00940D7A">
        <w:t xml:space="preserve">Board </w:t>
      </w:r>
      <w:r w:rsidR="00AB0ABD" w:rsidRPr="00940D7A">
        <w:t xml:space="preserve">meeting, </w:t>
      </w:r>
      <w:r w:rsidR="007033D5" w:rsidRPr="00940D7A">
        <w:t>students</w:t>
      </w:r>
      <w:r w:rsidR="00BF5CC9" w:rsidRPr="00940D7A">
        <w:t xml:space="preserve"> as well as teachers, school staff</w:t>
      </w:r>
      <w:r w:rsidR="009E2204">
        <w:t>,</w:t>
      </w:r>
      <w:r w:rsidR="00BF5CC9" w:rsidRPr="00940D7A">
        <w:t xml:space="preserve"> and families,</w:t>
      </w:r>
      <w:r w:rsidR="007033D5" w:rsidRPr="00940D7A">
        <w:t xml:space="preserve"> are </w:t>
      </w:r>
      <w:r w:rsidR="00387E14" w:rsidRPr="00940D7A">
        <w:t>cop</w:t>
      </w:r>
      <w:r w:rsidR="00496796">
        <w:t>ing</w:t>
      </w:r>
      <w:r w:rsidR="00387E14" w:rsidRPr="00940D7A">
        <w:t xml:space="preserve"> with the </w:t>
      </w:r>
      <w:r w:rsidR="008A52D3" w:rsidRPr="00940D7A">
        <w:t>impacts of the COVID-19 pandemic</w:t>
      </w:r>
      <w:r w:rsidR="008D540A" w:rsidRPr="00940D7A">
        <w:t xml:space="preserve"> and </w:t>
      </w:r>
      <w:r w:rsidR="00F23CA5">
        <w:t xml:space="preserve">other factors that </w:t>
      </w:r>
      <w:r w:rsidR="008072D0">
        <w:t xml:space="preserve">can </w:t>
      </w:r>
      <w:r w:rsidR="0036441B">
        <w:t>impede learning</w:t>
      </w:r>
      <w:r w:rsidR="00FB318A" w:rsidRPr="00940D7A">
        <w:t xml:space="preserve">. </w:t>
      </w:r>
      <w:r w:rsidR="008072D0">
        <w:t>S</w:t>
      </w:r>
      <w:r w:rsidR="00F128FD" w:rsidRPr="00940D7A">
        <w:t xml:space="preserve">ome students who experience mental health challenges </w:t>
      </w:r>
      <w:r w:rsidR="00D05F32" w:rsidRPr="00940D7A">
        <w:t xml:space="preserve">may be exhibiting more significant behaviors </w:t>
      </w:r>
      <w:r w:rsidR="00321990" w:rsidRPr="00940D7A">
        <w:t xml:space="preserve">and </w:t>
      </w:r>
      <w:r w:rsidR="00D710D8">
        <w:t xml:space="preserve">could </w:t>
      </w:r>
      <w:r w:rsidR="00A1402C" w:rsidRPr="00940D7A">
        <w:t xml:space="preserve">benefit from </w:t>
      </w:r>
      <w:r w:rsidR="00321990" w:rsidRPr="00940D7A">
        <w:t>more intensive supports and interventions</w:t>
      </w:r>
      <w:r w:rsidR="00197BC7" w:rsidRPr="00940D7A">
        <w:t>.</w:t>
      </w:r>
    </w:p>
    <w:p w14:paraId="0CA745B0" w14:textId="77777777" w:rsidR="00BF0C05" w:rsidRPr="00940D7A" w:rsidRDefault="00BF0C05" w:rsidP="004F78C3"/>
    <w:p w14:paraId="58BD4372" w14:textId="4A0758CF" w:rsidR="00415A43" w:rsidRPr="00940D7A" w:rsidRDefault="00D74CD2" w:rsidP="004F78C3">
      <w:r w:rsidRPr="00940D7A">
        <w:t>Our educators are committed to supporting students</w:t>
      </w:r>
      <w:r w:rsidR="00F9066B" w:rsidRPr="00940D7A">
        <w:t xml:space="preserve"> and increasing their understanding of effective practices</w:t>
      </w:r>
      <w:r w:rsidRPr="00940D7A">
        <w:t xml:space="preserve">. </w:t>
      </w:r>
      <w:r w:rsidR="00BF0C05" w:rsidRPr="00940D7A">
        <w:t>I</w:t>
      </w:r>
      <w:r w:rsidR="00081D1E" w:rsidRPr="00940D7A">
        <w:t xml:space="preserve">n the 2020 School Health Profiles questionnaire, </w:t>
      </w:r>
      <w:r w:rsidR="00BF0C05" w:rsidRPr="00940D7A">
        <w:t>93</w:t>
      </w:r>
      <w:r w:rsidR="00D710D8">
        <w:t xml:space="preserve"> percent</w:t>
      </w:r>
      <w:r w:rsidR="00BF0C05" w:rsidRPr="00940D7A">
        <w:t xml:space="preserve"> of teachers reported that they </w:t>
      </w:r>
      <w:r w:rsidR="008674B2" w:rsidRPr="00940D7A">
        <w:t xml:space="preserve">worked to increase </w:t>
      </w:r>
      <w:r w:rsidR="005A7F4C" w:rsidRPr="00940D7A">
        <w:t xml:space="preserve">students’ knowledge about both emotional and mental health, </w:t>
      </w:r>
      <w:r w:rsidR="00871BF1" w:rsidRPr="00940D7A">
        <w:t>83</w:t>
      </w:r>
      <w:r w:rsidR="00D710D8">
        <w:t xml:space="preserve"> percent</w:t>
      </w:r>
      <w:r w:rsidR="00871BF1" w:rsidRPr="00940D7A">
        <w:t xml:space="preserve"> worked with </w:t>
      </w:r>
      <w:r w:rsidR="002B46B0" w:rsidRPr="00940D7A">
        <w:t xml:space="preserve">mental health or social services staff to support students, </w:t>
      </w:r>
      <w:r w:rsidR="00395AA7" w:rsidRPr="00940D7A">
        <w:t>83</w:t>
      </w:r>
      <w:r w:rsidR="00D710D8">
        <w:t xml:space="preserve"> percent </w:t>
      </w:r>
      <w:r w:rsidR="00395AA7" w:rsidRPr="00940D7A">
        <w:t xml:space="preserve">attended professional development </w:t>
      </w:r>
      <w:r w:rsidR="00846D83" w:rsidRPr="00940D7A">
        <w:t xml:space="preserve">on emotional wellbeing, and </w:t>
      </w:r>
      <w:r w:rsidR="00E76112" w:rsidRPr="00940D7A">
        <w:t>87</w:t>
      </w:r>
      <w:r w:rsidR="00D710D8">
        <w:t xml:space="preserve"> percent</w:t>
      </w:r>
      <w:r w:rsidR="00846D83" w:rsidRPr="00940D7A">
        <w:t xml:space="preserve"> </w:t>
      </w:r>
      <w:r w:rsidR="009D6A97" w:rsidRPr="00940D7A">
        <w:t>want</w:t>
      </w:r>
      <w:r w:rsidR="00957310">
        <w:t>ed</w:t>
      </w:r>
      <w:r w:rsidR="009D6A97" w:rsidRPr="00940D7A">
        <w:t xml:space="preserve"> </w:t>
      </w:r>
      <w:r w:rsidR="00846D83" w:rsidRPr="00940D7A">
        <w:t>even more</w:t>
      </w:r>
      <w:r w:rsidR="009D6A97" w:rsidRPr="00940D7A">
        <w:t xml:space="preserve"> professional development on this topic.</w:t>
      </w:r>
    </w:p>
    <w:p w14:paraId="3503EA9E" w14:textId="77777777" w:rsidR="00846D83" w:rsidRPr="00940D7A" w:rsidRDefault="00846D83" w:rsidP="004F78C3"/>
    <w:p w14:paraId="4D4F966D" w14:textId="2F6215DF" w:rsidR="009D6A97" w:rsidRDefault="00046CF1" w:rsidP="004F78C3">
      <w:r w:rsidRPr="00940D7A">
        <w:t>Though major concerns are pervasive, particularly related to anxiety and depression</w:t>
      </w:r>
      <w:r w:rsidR="00E10018" w:rsidRPr="00940D7A">
        <w:t xml:space="preserve">, </w:t>
      </w:r>
      <w:r w:rsidRPr="00940D7A">
        <w:t>m</w:t>
      </w:r>
      <w:r w:rsidR="00167A7C" w:rsidRPr="00940D7A">
        <w:t>any s</w:t>
      </w:r>
      <w:r w:rsidR="0055487D" w:rsidRPr="00940D7A">
        <w:t xml:space="preserve">tudents </w:t>
      </w:r>
      <w:r w:rsidR="00167A7C" w:rsidRPr="00940D7A">
        <w:t xml:space="preserve">do </w:t>
      </w:r>
      <w:r w:rsidR="005A1FB7" w:rsidRPr="00940D7A">
        <w:t xml:space="preserve">feel supported and </w:t>
      </w:r>
      <w:r w:rsidR="00B4553F" w:rsidRPr="00940D7A">
        <w:t>hopeful</w:t>
      </w:r>
      <w:r w:rsidR="00773E0F" w:rsidRPr="00940D7A">
        <w:t xml:space="preserve">. </w:t>
      </w:r>
      <w:r w:rsidR="00B4553F" w:rsidRPr="00940D7A">
        <w:t>T</w:t>
      </w:r>
      <w:r w:rsidR="005A1FB7" w:rsidRPr="00940D7A">
        <w:rPr>
          <w:rFonts w:ascii="ThorndaleAMT,Regular" w:hAnsi="ThorndaleAMT,Regular"/>
          <w:szCs w:val="24"/>
        </w:rPr>
        <w:t xml:space="preserve">he 2019 </w:t>
      </w:r>
      <w:r w:rsidR="0015750F">
        <w:rPr>
          <w:rFonts w:ascii="ThorndaleAMT,Regular" w:hAnsi="ThorndaleAMT,Regular"/>
          <w:szCs w:val="24"/>
        </w:rPr>
        <w:t xml:space="preserve">(pre-pandemic) </w:t>
      </w:r>
      <w:r w:rsidR="005A1FB7" w:rsidRPr="00940D7A">
        <w:rPr>
          <w:rFonts w:ascii="ThorndaleAMT,Regular" w:hAnsi="ThorndaleAMT,Regular"/>
          <w:szCs w:val="24"/>
        </w:rPr>
        <w:t>M</w:t>
      </w:r>
      <w:r w:rsidR="002B4293" w:rsidRPr="00940D7A">
        <w:rPr>
          <w:rFonts w:ascii="ThorndaleAMT,Regular" w:hAnsi="ThorndaleAMT,Regular"/>
          <w:szCs w:val="24"/>
        </w:rPr>
        <w:t>assachusetts Youth Risk Behavior Survey (</w:t>
      </w:r>
      <w:hyperlink r:id="rId16" w:history="1">
        <w:r w:rsidR="005A1FB7" w:rsidRPr="00940D7A">
          <w:rPr>
            <w:rStyle w:val="Hyperlink"/>
            <w:rFonts w:ascii="ThorndaleAMT,Regular" w:hAnsi="ThorndaleAMT,Regular"/>
            <w:szCs w:val="24"/>
          </w:rPr>
          <w:t>YRBS</w:t>
        </w:r>
      </w:hyperlink>
      <w:r w:rsidR="002B4293" w:rsidRPr="00940D7A">
        <w:rPr>
          <w:rFonts w:ascii="ThorndaleAMT,Regular" w:hAnsi="ThorndaleAMT,Regular"/>
          <w:szCs w:val="24"/>
        </w:rPr>
        <w:t xml:space="preserve">) </w:t>
      </w:r>
      <w:r w:rsidR="005A1FB7" w:rsidRPr="00940D7A">
        <w:rPr>
          <w:rFonts w:ascii="ThorndaleAMT,Regular" w:hAnsi="ThorndaleAMT,Regular"/>
          <w:szCs w:val="24"/>
        </w:rPr>
        <w:t>results</w:t>
      </w:r>
      <w:r w:rsidR="00B4553F" w:rsidRPr="00940D7A">
        <w:rPr>
          <w:rFonts w:ascii="ThorndaleAMT,Regular" w:hAnsi="ThorndaleAMT,Regular"/>
          <w:szCs w:val="24"/>
        </w:rPr>
        <w:t xml:space="preserve"> </w:t>
      </w:r>
      <w:r w:rsidR="005A1FB7" w:rsidRPr="00940D7A">
        <w:rPr>
          <w:rFonts w:ascii="ThorndaleAMT,Regular" w:hAnsi="ThorndaleAMT,Regular"/>
          <w:szCs w:val="24"/>
        </w:rPr>
        <w:t>found almost three</w:t>
      </w:r>
      <w:r w:rsidR="00236A1A">
        <w:rPr>
          <w:rFonts w:ascii="ThorndaleAMT,Regular" w:hAnsi="ThorndaleAMT,Regular"/>
          <w:szCs w:val="24"/>
        </w:rPr>
        <w:t>-</w:t>
      </w:r>
      <w:r w:rsidR="005A1FB7" w:rsidRPr="00940D7A">
        <w:rPr>
          <w:rFonts w:ascii="ThorndaleAMT,Regular" w:hAnsi="ThorndaleAMT,Regular"/>
          <w:szCs w:val="24"/>
        </w:rPr>
        <w:t>quarters of high school students (74</w:t>
      </w:r>
      <w:r w:rsidR="00236A1A">
        <w:rPr>
          <w:rFonts w:ascii="ThorndaleAMT,Regular" w:hAnsi="ThorndaleAMT,Regular"/>
          <w:szCs w:val="24"/>
        </w:rPr>
        <w:t xml:space="preserve"> percent</w:t>
      </w:r>
      <w:r w:rsidR="005A1FB7" w:rsidRPr="00940D7A">
        <w:rPr>
          <w:rFonts w:ascii="ThorndaleAMT,Regular" w:hAnsi="ThorndaleAMT,Regular"/>
          <w:szCs w:val="24"/>
        </w:rPr>
        <w:t xml:space="preserve">) </w:t>
      </w:r>
      <w:r w:rsidR="00811482">
        <w:rPr>
          <w:rFonts w:ascii="ThorndaleAMT,Regular" w:hAnsi="ThorndaleAMT,Regular"/>
          <w:szCs w:val="24"/>
        </w:rPr>
        <w:t xml:space="preserve">felt </w:t>
      </w:r>
      <w:r w:rsidR="005A1FB7" w:rsidRPr="00940D7A">
        <w:rPr>
          <w:rFonts w:ascii="ThorndaleAMT,Regular" w:hAnsi="ThorndaleAMT,Regular"/>
          <w:szCs w:val="24"/>
        </w:rPr>
        <w:t>there is a teacher or other adult in the school they can turn to for advice. A similar number of students (73</w:t>
      </w:r>
      <w:r w:rsidR="00236A1A">
        <w:rPr>
          <w:rFonts w:ascii="ThorndaleAMT,Regular" w:hAnsi="ThorndaleAMT,Regular"/>
          <w:szCs w:val="24"/>
        </w:rPr>
        <w:t xml:space="preserve"> percent</w:t>
      </w:r>
      <w:r w:rsidR="005A1FB7" w:rsidRPr="00940D7A">
        <w:rPr>
          <w:rFonts w:ascii="ThorndaleAMT,Regular" w:hAnsi="ThorndaleAMT,Regular"/>
          <w:szCs w:val="24"/>
        </w:rPr>
        <w:t xml:space="preserve">) </w:t>
      </w:r>
      <w:r w:rsidR="00811482">
        <w:rPr>
          <w:rFonts w:ascii="ThorndaleAMT,Regular" w:hAnsi="ThorndaleAMT,Regular"/>
          <w:szCs w:val="24"/>
        </w:rPr>
        <w:t xml:space="preserve">reported they </w:t>
      </w:r>
      <w:r w:rsidR="005A1FB7" w:rsidRPr="00940D7A">
        <w:rPr>
          <w:rFonts w:ascii="ThorndaleAMT,Regular" w:hAnsi="ThorndaleAMT,Regular"/>
          <w:szCs w:val="24"/>
        </w:rPr>
        <w:t>are confident about their future and have plans to complete a post-high school training program such as a vocational program, military</w:t>
      </w:r>
      <w:r w:rsidR="00211BD0">
        <w:rPr>
          <w:rFonts w:ascii="ThorndaleAMT,Regular" w:hAnsi="ThorndaleAMT,Regular"/>
          <w:szCs w:val="24"/>
        </w:rPr>
        <w:t>,</w:t>
      </w:r>
      <w:r w:rsidR="005A1FB7" w:rsidRPr="00940D7A">
        <w:rPr>
          <w:rFonts w:ascii="ThorndaleAMT,Regular" w:hAnsi="ThorndaleAMT,Regular"/>
          <w:szCs w:val="24"/>
        </w:rPr>
        <w:t xml:space="preserve"> or colleg</w:t>
      </w:r>
      <w:r w:rsidR="005A1FB7">
        <w:rPr>
          <w:rFonts w:ascii="ThorndaleAMT,Regular" w:hAnsi="ThorndaleAMT,Regular"/>
          <w:szCs w:val="24"/>
        </w:rPr>
        <w:t>e</w:t>
      </w:r>
      <w:r w:rsidR="00773E0F">
        <w:rPr>
          <w:rFonts w:ascii="ThorndaleAMT,Regular" w:hAnsi="ThorndaleAMT,Regular"/>
          <w:szCs w:val="24"/>
        </w:rPr>
        <w:t xml:space="preserve">. </w:t>
      </w:r>
      <w:r w:rsidR="00B4553F">
        <w:rPr>
          <w:rFonts w:ascii="ThorndaleAMT,Regular" w:hAnsi="ThorndaleAMT,Regular"/>
          <w:szCs w:val="24"/>
        </w:rPr>
        <w:t xml:space="preserve">The latest YRBS </w:t>
      </w:r>
      <w:r w:rsidR="00082374">
        <w:rPr>
          <w:rFonts w:ascii="ThorndaleAMT,Regular" w:hAnsi="ThorndaleAMT,Regular"/>
          <w:szCs w:val="24"/>
        </w:rPr>
        <w:t xml:space="preserve">data </w:t>
      </w:r>
      <w:r w:rsidR="00093E92">
        <w:rPr>
          <w:rFonts w:ascii="ThorndaleAMT,Regular" w:hAnsi="ThorndaleAMT,Regular"/>
          <w:szCs w:val="24"/>
        </w:rPr>
        <w:t xml:space="preserve">(collected </w:t>
      </w:r>
      <w:r w:rsidR="00211BD0">
        <w:rPr>
          <w:rFonts w:ascii="ThorndaleAMT,Regular" w:hAnsi="ThorndaleAMT,Regular"/>
          <w:szCs w:val="24"/>
        </w:rPr>
        <w:t>in f</w:t>
      </w:r>
      <w:r w:rsidR="00093E92">
        <w:rPr>
          <w:rFonts w:ascii="ThorndaleAMT,Regular" w:hAnsi="ThorndaleAMT,Regular"/>
          <w:szCs w:val="24"/>
        </w:rPr>
        <w:t xml:space="preserve">all 2021) </w:t>
      </w:r>
      <w:r w:rsidR="003C6428">
        <w:rPr>
          <w:rFonts w:ascii="ThorndaleAMT,Regular" w:hAnsi="ThorndaleAMT,Regular"/>
          <w:szCs w:val="24"/>
        </w:rPr>
        <w:t xml:space="preserve">is anticipated </w:t>
      </w:r>
      <w:r w:rsidR="008A4EBD">
        <w:rPr>
          <w:rFonts w:ascii="ThorndaleAMT,Regular" w:hAnsi="ThorndaleAMT,Regular"/>
          <w:szCs w:val="24"/>
        </w:rPr>
        <w:t xml:space="preserve">to be released </w:t>
      </w:r>
      <w:r w:rsidR="000E4ED0">
        <w:rPr>
          <w:rFonts w:ascii="ThorndaleAMT,Regular" w:hAnsi="ThorndaleAMT,Regular"/>
          <w:szCs w:val="24"/>
        </w:rPr>
        <w:t>soon</w:t>
      </w:r>
      <w:r w:rsidR="008D38E0">
        <w:rPr>
          <w:rFonts w:ascii="ThorndaleAMT,Regular" w:hAnsi="ThorndaleAMT,Regular"/>
          <w:szCs w:val="24"/>
        </w:rPr>
        <w:t xml:space="preserve"> and will give us additional information</w:t>
      </w:r>
      <w:r w:rsidR="00BA0EAF">
        <w:rPr>
          <w:rFonts w:ascii="ThorndaleAMT,Regular" w:hAnsi="ThorndaleAMT,Regular"/>
          <w:szCs w:val="24"/>
        </w:rPr>
        <w:t xml:space="preserve"> about changes since 2019</w:t>
      </w:r>
      <w:r w:rsidR="000E4ED0">
        <w:rPr>
          <w:rFonts w:ascii="ThorndaleAMT,Regular" w:hAnsi="ThorndaleAMT,Regular"/>
          <w:szCs w:val="24"/>
        </w:rPr>
        <w:t>.</w:t>
      </w:r>
      <w:r w:rsidR="00082374">
        <w:rPr>
          <w:rFonts w:ascii="ThorndaleAMT,Regular" w:hAnsi="ThorndaleAMT,Regular"/>
          <w:szCs w:val="24"/>
        </w:rPr>
        <w:t xml:space="preserve"> </w:t>
      </w:r>
    </w:p>
    <w:p w14:paraId="479E3B1A" w14:textId="0E73C35A" w:rsidR="00170C23" w:rsidRDefault="00973969" w:rsidP="004F78C3">
      <w:r>
        <w:lastRenderedPageBreak/>
        <w:t>F</w:t>
      </w:r>
      <w:r w:rsidR="00E25FF2">
        <w:t xml:space="preserve">ollowing are </w:t>
      </w:r>
      <w:r w:rsidR="00D10314">
        <w:t xml:space="preserve">some </w:t>
      </w:r>
      <w:r w:rsidR="00E25FF2">
        <w:t>examples of support</w:t>
      </w:r>
      <w:r w:rsidR="00864CEC">
        <w:t xml:space="preserve"> </w:t>
      </w:r>
      <w:r w:rsidR="00E25FF2">
        <w:t xml:space="preserve">the Department is </w:t>
      </w:r>
      <w:r w:rsidR="00A333E1">
        <w:t>providing</w:t>
      </w:r>
      <w:r w:rsidR="00407D0B">
        <w:t xml:space="preserve"> to </w:t>
      </w:r>
      <w:r w:rsidR="00864CEC">
        <w:t xml:space="preserve">help </w:t>
      </w:r>
      <w:r w:rsidR="00AB720D">
        <w:t xml:space="preserve">schools and districts </w:t>
      </w:r>
      <w:r w:rsidR="00C30028">
        <w:t xml:space="preserve">strengthen their multi-tiered systems, focus on </w:t>
      </w:r>
      <w:r w:rsidR="00A333E1">
        <w:t>preventi</w:t>
      </w:r>
      <w:r w:rsidR="00A300DD">
        <w:t xml:space="preserve">ng problems and promoting </w:t>
      </w:r>
      <w:r w:rsidR="00CA4966">
        <w:t>mental</w:t>
      </w:r>
      <w:r w:rsidR="00A333E1">
        <w:t xml:space="preserve"> health </w:t>
      </w:r>
      <w:r w:rsidR="00CA4966">
        <w:t>and wellbeing</w:t>
      </w:r>
      <w:r w:rsidR="00C30028">
        <w:t xml:space="preserve">, and </w:t>
      </w:r>
      <w:r w:rsidR="00170C23">
        <w:t xml:space="preserve">strengthen partnerships to meet </w:t>
      </w:r>
      <w:r w:rsidR="00531CE2">
        <w:t xml:space="preserve">students’ </w:t>
      </w:r>
      <w:r w:rsidR="00170C23">
        <w:t>varied needs</w:t>
      </w:r>
      <w:r w:rsidR="00773E0F">
        <w:t xml:space="preserve">. </w:t>
      </w:r>
      <w:r w:rsidR="00527023">
        <w:t xml:space="preserve">We </w:t>
      </w:r>
      <w:r w:rsidR="00B402CB">
        <w:t xml:space="preserve">will </w:t>
      </w:r>
      <w:r w:rsidR="00D55711">
        <w:t xml:space="preserve">continue to </w:t>
      </w:r>
      <w:r w:rsidR="006E6B3A">
        <w:t>listen to</w:t>
      </w:r>
      <w:r w:rsidR="00415A43">
        <w:t xml:space="preserve"> what </w:t>
      </w:r>
      <w:r w:rsidR="00CE6036">
        <w:t>students, families</w:t>
      </w:r>
      <w:r w:rsidR="008B6F96">
        <w:t>,</w:t>
      </w:r>
      <w:r w:rsidR="00CE6036">
        <w:t xml:space="preserve"> and educators are telling us they need and adapt our </w:t>
      </w:r>
      <w:r w:rsidR="00E068C1">
        <w:t>supports where possible.</w:t>
      </w:r>
    </w:p>
    <w:p w14:paraId="0E3A9B98" w14:textId="77777777" w:rsidR="00E25FF2" w:rsidRDefault="00E25FF2" w:rsidP="004F78C3"/>
    <w:p w14:paraId="50D8C07D" w14:textId="64648CEC" w:rsidR="00E25FF2" w:rsidRDefault="00E25FF2" w:rsidP="004F78C3">
      <w:pPr>
        <w:rPr>
          <w:b/>
          <w:bCs/>
        </w:rPr>
      </w:pPr>
      <w:r>
        <w:rPr>
          <w:b/>
          <w:bCs/>
        </w:rPr>
        <w:t>Funding</w:t>
      </w:r>
    </w:p>
    <w:p w14:paraId="260AA0FB" w14:textId="41A7FA30" w:rsidR="00E25FF2" w:rsidRPr="00940D7A" w:rsidRDefault="00E25FF2" w:rsidP="00E25FF2">
      <w:pPr>
        <w:pStyle w:val="ListParagraph"/>
        <w:numPr>
          <w:ilvl w:val="0"/>
          <w:numId w:val="24"/>
        </w:numPr>
        <w:rPr>
          <w:b/>
          <w:bCs/>
        </w:rPr>
      </w:pPr>
      <w:r>
        <w:t xml:space="preserve">Districts are encouraged to </w:t>
      </w:r>
      <w:r w:rsidR="000C2224">
        <w:t xml:space="preserve">leverage </w:t>
      </w:r>
      <w:r w:rsidR="000C2224" w:rsidRPr="001E0EE5">
        <w:rPr>
          <w:b/>
          <w:bCs/>
        </w:rPr>
        <w:t>new an</w:t>
      </w:r>
      <w:r w:rsidR="000C2224" w:rsidRPr="00940D7A">
        <w:rPr>
          <w:b/>
          <w:bCs/>
        </w:rPr>
        <w:t xml:space="preserve">d existing </w:t>
      </w:r>
      <w:r w:rsidR="001E1084" w:rsidRPr="00940D7A">
        <w:rPr>
          <w:b/>
          <w:bCs/>
        </w:rPr>
        <w:t xml:space="preserve">federal </w:t>
      </w:r>
      <w:r w:rsidR="000C2224" w:rsidRPr="00940D7A">
        <w:rPr>
          <w:b/>
          <w:bCs/>
        </w:rPr>
        <w:t>allocation funds</w:t>
      </w:r>
      <w:r w:rsidR="000C2224" w:rsidRPr="00940D7A">
        <w:t xml:space="preserve"> </w:t>
      </w:r>
      <w:r w:rsidR="001E1084" w:rsidRPr="00940D7A">
        <w:t>to support this work</w:t>
      </w:r>
      <w:r w:rsidR="00773E0F" w:rsidRPr="00940D7A">
        <w:t xml:space="preserve"> </w:t>
      </w:r>
      <w:r w:rsidR="001E1084" w:rsidRPr="00940D7A">
        <w:t xml:space="preserve">(e.g., </w:t>
      </w:r>
      <w:hyperlink r:id="rId17" w:history="1">
        <w:r w:rsidR="001E1084" w:rsidRPr="00940D7A">
          <w:rPr>
            <w:rStyle w:val="Hyperlink"/>
          </w:rPr>
          <w:t>ESSER</w:t>
        </w:r>
      </w:hyperlink>
      <w:r w:rsidR="00932859" w:rsidRPr="00940D7A">
        <w:t xml:space="preserve"> I-III</w:t>
      </w:r>
      <w:r w:rsidR="001E1084" w:rsidRPr="00940D7A">
        <w:t xml:space="preserve">, ARP </w:t>
      </w:r>
      <w:hyperlink r:id="rId18" w:history="1">
        <w:r w:rsidR="00932859" w:rsidRPr="00940D7A">
          <w:rPr>
            <w:rStyle w:val="Hyperlink"/>
          </w:rPr>
          <w:t>I</w:t>
        </w:r>
      </w:hyperlink>
      <w:r w:rsidR="00932859" w:rsidRPr="00940D7A">
        <w:t xml:space="preserve"> and </w:t>
      </w:r>
      <w:hyperlink r:id="rId19" w:history="1">
        <w:r w:rsidR="00932859" w:rsidRPr="00940D7A">
          <w:rPr>
            <w:rStyle w:val="Hyperlink"/>
          </w:rPr>
          <w:t>II</w:t>
        </w:r>
      </w:hyperlink>
      <w:r w:rsidR="00FE5368" w:rsidRPr="00940D7A">
        <w:t xml:space="preserve"> f</w:t>
      </w:r>
      <w:r w:rsidR="001E1084" w:rsidRPr="00940D7A">
        <w:t xml:space="preserve">or Homeless Children and Youth, Title </w:t>
      </w:r>
      <w:hyperlink r:id="rId20" w:history="1">
        <w:r w:rsidR="001E1084" w:rsidRPr="00940D7A">
          <w:rPr>
            <w:rStyle w:val="Hyperlink"/>
          </w:rPr>
          <w:t>IVA</w:t>
        </w:r>
      </w:hyperlink>
      <w:r w:rsidR="001E1084" w:rsidRPr="00940D7A">
        <w:t>)</w:t>
      </w:r>
      <w:r w:rsidR="00DD12F0">
        <w:t>.</w:t>
      </w:r>
    </w:p>
    <w:p w14:paraId="09081D8C" w14:textId="16F844C6" w:rsidR="001E1084" w:rsidRPr="00940D7A" w:rsidRDefault="003A2303" w:rsidP="00E25FF2">
      <w:pPr>
        <w:pStyle w:val="ListParagraph"/>
        <w:numPr>
          <w:ilvl w:val="0"/>
          <w:numId w:val="24"/>
        </w:numPr>
        <w:rPr>
          <w:b/>
          <w:bCs/>
        </w:rPr>
      </w:pPr>
      <w:r>
        <w:t>Districts have e</w:t>
      </w:r>
      <w:r w:rsidR="008E34CB" w:rsidRPr="00940D7A">
        <w:t>xpand</w:t>
      </w:r>
      <w:r>
        <w:t>ed</w:t>
      </w:r>
      <w:r w:rsidR="008E34CB" w:rsidRPr="00940D7A">
        <w:t xml:space="preserve"> capacity to address social</w:t>
      </w:r>
      <w:r w:rsidR="001E568B">
        <w:t xml:space="preserve"> and </w:t>
      </w:r>
      <w:r w:rsidR="008E34CB" w:rsidRPr="00940D7A">
        <w:t xml:space="preserve">emotional learning (SEL) and mental health needs of students and families </w:t>
      </w:r>
      <w:r w:rsidR="00653D97" w:rsidRPr="00940D7A">
        <w:t xml:space="preserve">through </w:t>
      </w:r>
      <w:hyperlink r:id="rId21" w:history="1">
        <w:r w:rsidR="00653D97" w:rsidRPr="00940D7A">
          <w:rPr>
            <w:rStyle w:val="Hyperlink"/>
            <w:b/>
            <w:bCs/>
          </w:rPr>
          <w:t>Student Opportunit</w:t>
        </w:r>
        <w:r w:rsidR="008D2C03">
          <w:rPr>
            <w:rStyle w:val="Hyperlink"/>
            <w:b/>
            <w:bCs/>
          </w:rPr>
          <w:t>y</w:t>
        </w:r>
        <w:r w:rsidR="00653D97" w:rsidRPr="00940D7A">
          <w:rPr>
            <w:rStyle w:val="Hyperlink"/>
            <w:b/>
            <w:bCs/>
          </w:rPr>
          <w:t xml:space="preserve"> Act</w:t>
        </w:r>
      </w:hyperlink>
      <w:r w:rsidR="004C4855">
        <w:t xml:space="preserve"> plans and amendments.</w:t>
      </w:r>
    </w:p>
    <w:p w14:paraId="454641DF" w14:textId="059A3F4F" w:rsidR="00653D97" w:rsidRPr="00940D7A" w:rsidRDefault="00FE0594" w:rsidP="00E25FF2">
      <w:pPr>
        <w:pStyle w:val="ListParagraph"/>
        <w:numPr>
          <w:ilvl w:val="0"/>
          <w:numId w:val="24"/>
        </w:numPr>
        <w:rPr>
          <w:b/>
          <w:bCs/>
        </w:rPr>
      </w:pPr>
      <w:r>
        <w:t>More than $11</w:t>
      </w:r>
      <w:r w:rsidR="00A355EA">
        <w:t xml:space="preserve"> million is supporting </w:t>
      </w:r>
      <w:hyperlink r:id="rId22" w:history="1">
        <w:r w:rsidRPr="00D87238">
          <w:rPr>
            <w:rStyle w:val="Hyperlink"/>
          </w:rPr>
          <w:t>7</w:t>
        </w:r>
        <w:r w:rsidR="00A90388">
          <w:rPr>
            <w:rStyle w:val="Hyperlink"/>
          </w:rPr>
          <w:t>3</w:t>
        </w:r>
        <w:r w:rsidRPr="00D87238">
          <w:rPr>
            <w:rStyle w:val="Hyperlink"/>
          </w:rPr>
          <w:t xml:space="preserve"> districts and collaboratives</w:t>
        </w:r>
      </w:hyperlink>
      <w:r w:rsidR="0086392A" w:rsidRPr="00940D7A">
        <w:t xml:space="preserve"> </w:t>
      </w:r>
      <w:r w:rsidR="00A355EA">
        <w:t xml:space="preserve">through </w:t>
      </w:r>
      <w:r w:rsidR="00835146" w:rsidRPr="00940D7A">
        <w:t>a competitive state and federal</w:t>
      </w:r>
      <w:r w:rsidR="00664C78" w:rsidRPr="00940D7A">
        <w:t>ly funded</w:t>
      </w:r>
      <w:r w:rsidR="00835146" w:rsidRPr="00940D7A">
        <w:t xml:space="preserve"> </w:t>
      </w:r>
      <w:hyperlink r:id="rId23" w:history="1">
        <w:r w:rsidR="00913FB8" w:rsidRPr="00D87238">
          <w:rPr>
            <w:rStyle w:val="Hyperlink"/>
            <w:b/>
            <w:bCs/>
          </w:rPr>
          <w:t xml:space="preserve">SEL and Mental Health </w:t>
        </w:r>
        <w:r w:rsidR="0086392A" w:rsidRPr="00D87238">
          <w:rPr>
            <w:rStyle w:val="Hyperlink"/>
            <w:b/>
            <w:bCs/>
          </w:rPr>
          <w:t>grant</w:t>
        </w:r>
      </w:hyperlink>
      <w:r w:rsidR="0086392A" w:rsidRPr="00940D7A">
        <w:t xml:space="preserve"> to</w:t>
      </w:r>
      <w:r w:rsidR="00835146" w:rsidRPr="00940D7A">
        <w:t>:</w:t>
      </w:r>
    </w:p>
    <w:p w14:paraId="2AEC57BD" w14:textId="5D739D1E" w:rsidR="001E0EE5" w:rsidRDefault="001E0EE5" w:rsidP="001E0EE5">
      <w:pPr>
        <w:pStyle w:val="ListParagraph"/>
        <w:numPr>
          <w:ilvl w:val="1"/>
          <w:numId w:val="24"/>
        </w:numPr>
      </w:pPr>
      <w:r>
        <w:t>D</w:t>
      </w:r>
      <w:r w:rsidRPr="001E0EE5">
        <w:t>evelop comprehensive, integrated multi-tiered systems for student, family, and educator social-emotional and/or mental health supports;</w:t>
      </w:r>
    </w:p>
    <w:p w14:paraId="6509DFEF" w14:textId="0C355618" w:rsidR="001E0EE5" w:rsidRPr="001E0EE5" w:rsidRDefault="001E0EE5" w:rsidP="001E0EE5">
      <w:pPr>
        <w:pStyle w:val="ListParagraph"/>
        <w:numPr>
          <w:ilvl w:val="1"/>
          <w:numId w:val="24"/>
        </w:numPr>
      </w:pPr>
      <w:r>
        <w:t>Build</w:t>
      </w:r>
      <w:r w:rsidRPr="001E0EE5">
        <w:t xml:space="preserve"> sustainable infrastructure to facilitate integrated coordination between school and community-based services and/or providers; and</w:t>
      </w:r>
    </w:p>
    <w:p w14:paraId="3BC74F87" w14:textId="430A3789" w:rsidR="001E0EE5" w:rsidRDefault="001E0EE5" w:rsidP="001E0EE5">
      <w:pPr>
        <w:pStyle w:val="ListParagraph"/>
        <w:numPr>
          <w:ilvl w:val="1"/>
          <w:numId w:val="24"/>
        </w:numPr>
      </w:pPr>
      <w:r w:rsidRPr="001E0EE5">
        <w:t xml:space="preserve">Pilot universal mental health screenings for students </w:t>
      </w:r>
      <w:r w:rsidR="00ED0E37">
        <w:t xml:space="preserve">in grades </w:t>
      </w:r>
      <w:r w:rsidRPr="001E0EE5">
        <w:t>K-12</w:t>
      </w:r>
      <w:r>
        <w:t>.</w:t>
      </w:r>
    </w:p>
    <w:p w14:paraId="13000735" w14:textId="77777777" w:rsidR="001E0EE5" w:rsidRPr="001E0EE5" w:rsidRDefault="001E0EE5" w:rsidP="0061708E">
      <w:pPr>
        <w:pStyle w:val="ListParagraph"/>
        <w:ind w:left="1440"/>
      </w:pPr>
    </w:p>
    <w:p w14:paraId="6A8FE019" w14:textId="03B1B98A" w:rsidR="00032FE1" w:rsidRPr="00032FE1" w:rsidRDefault="00032FE1" w:rsidP="00032FE1">
      <w:pPr>
        <w:rPr>
          <w:b/>
          <w:bCs/>
        </w:rPr>
      </w:pPr>
      <w:r>
        <w:rPr>
          <w:b/>
          <w:bCs/>
        </w:rPr>
        <w:t xml:space="preserve">Professional </w:t>
      </w:r>
      <w:r w:rsidR="00CF0FA3">
        <w:rPr>
          <w:b/>
          <w:bCs/>
        </w:rPr>
        <w:t>d</w:t>
      </w:r>
      <w:r>
        <w:rPr>
          <w:b/>
          <w:bCs/>
        </w:rPr>
        <w:t>evelopment</w:t>
      </w:r>
      <w:r w:rsidR="000F3634">
        <w:rPr>
          <w:b/>
          <w:bCs/>
        </w:rPr>
        <w:t xml:space="preserve"> (PD)</w:t>
      </w:r>
      <w:r>
        <w:rPr>
          <w:b/>
          <w:bCs/>
        </w:rPr>
        <w:t xml:space="preserve">, </w:t>
      </w:r>
      <w:r w:rsidR="00CF0FA3">
        <w:rPr>
          <w:b/>
          <w:bCs/>
        </w:rPr>
        <w:t>c</w:t>
      </w:r>
      <w:r w:rsidR="004633BB">
        <w:rPr>
          <w:b/>
          <w:bCs/>
        </w:rPr>
        <w:t>oaching</w:t>
      </w:r>
      <w:r w:rsidR="00607AE4">
        <w:rPr>
          <w:b/>
          <w:bCs/>
        </w:rPr>
        <w:t>,</w:t>
      </w:r>
      <w:r w:rsidR="0061708E">
        <w:rPr>
          <w:b/>
          <w:bCs/>
        </w:rPr>
        <w:t xml:space="preserve"> and other </w:t>
      </w:r>
      <w:r w:rsidR="00CF0FA3">
        <w:rPr>
          <w:b/>
          <w:bCs/>
        </w:rPr>
        <w:t>r</w:t>
      </w:r>
      <w:r w:rsidR="0061708E">
        <w:rPr>
          <w:b/>
          <w:bCs/>
        </w:rPr>
        <w:t>esources</w:t>
      </w:r>
    </w:p>
    <w:p w14:paraId="6D5B598E" w14:textId="467144C6" w:rsidR="009B39D1" w:rsidRPr="0094730E" w:rsidRDefault="00F0497C" w:rsidP="009B39D1">
      <w:r>
        <w:t>Many</w:t>
      </w:r>
      <w:r w:rsidR="009B39D1">
        <w:t xml:space="preserve"> of the Department’s PD </w:t>
      </w:r>
      <w:r>
        <w:t>offerings are</w:t>
      </w:r>
      <w:r w:rsidR="0094234D">
        <w:t xml:space="preserve"> part of series </w:t>
      </w:r>
      <w:r>
        <w:t>that provide</w:t>
      </w:r>
      <w:r w:rsidR="0094234D">
        <w:t xml:space="preserve"> </w:t>
      </w:r>
      <w:r w:rsidR="006B099B">
        <w:t xml:space="preserve">educators </w:t>
      </w:r>
      <w:r w:rsidR="0094234D">
        <w:t xml:space="preserve">and </w:t>
      </w:r>
      <w:r w:rsidR="006B099B">
        <w:t xml:space="preserve">school- </w:t>
      </w:r>
      <w:r w:rsidR="00E73A24">
        <w:br/>
      </w:r>
      <w:r w:rsidR="006B099B">
        <w:t xml:space="preserve">or district-wide </w:t>
      </w:r>
      <w:r w:rsidR="0094234D">
        <w:t xml:space="preserve">teams </w:t>
      </w:r>
      <w:r>
        <w:t>with</w:t>
      </w:r>
      <w:r w:rsidR="0094234D">
        <w:t xml:space="preserve"> </w:t>
      </w:r>
      <w:r w:rsidR="00C96391">
        <w:t xml:space="preserve">support </w:t>
      </w:r>
      <w:r w:rsidRPr="0094730E">
        <w:t>to build</w:t>
      </w:r>
      <w:r w:rsidR="00C96391" w:rsidRPr="0094730E">
        <w:t xml:space="preserve"> sustaina</w:t>
      </w:r>
      <w:r w:rsidR="006653B9" w:rsidRPr="0094730E">
        <w:t xml:space="preserve">ble, comprehensive systems for </w:t>
      </w:r>
      <w:r w:rsidR="005F6EE1" w:rsidRPr="0094730E">
        <w:t>meeting students</w:t>
      </w:r>
      <w:r w:rsidR="006B099B">
        <w:t>’</w:t>
      </w:r>
      <w:r w:rsidR="005F6EE1" w:rsidRPr="0094730E">
        <w:t xml:space="preserve"> needs at all levels.</w:t>
      </w:r>
      <w:r w:rsidRPr="0094730E">
        <w:t xml:space="preserve"> </w:t>
      </w:r>
    </w:p>
    <w:p w14:paraId="6FCCC5F7" w14:textId="02F8ED0F" w:rsidR="00032FE1" w:rsidRPr="0094730E" w:rsidRDefault="00193A3B" w:rsidP="0061708E">
      <w:pPr>
        <w:pStyle w:val="ListParagraph"/>
        <w:numPr>
          <w:ilvl w:val="0"/>
          <w:numId w:val="26"/>
        </w:numPr>
      </w:pPr>
      <w:hyperlink r:id="rId24" w:history="1">
        <w:r w:rsidR="000F3634" w:rsidRPr="0094730E">
          <w:rPr>
            <w:rStyle w:val="Hyperlink"/>
            <w:b/>
            <w:bCs/>
          </w:rPr>
          <w:t>PD Series and</w:t>
        </w:r>
        <w:r w:rsidR="0041274D" w:rsidRPr="0094730E">
          <w:rPr>
            <w:rStyle w:val="Hyperlink"/>
            <w:b/>
            <w:bCs/>
          </w:rPr>
          <w:t xml:space="preserve"> Standalone Sessions</w:t>
        </w:r>
      </w:hyperlink>
      <w:r w:rsidR="0041274D" w:rsidRPr="0094730E">
        <w:rPr>
          <w:b/>
          <w:bCs/>
        </w:rPr>
        <w:t>:</w:t>
      </w:r>
      <w:r w:rsidR="000F3634" w:rsidRPr="0094730E">
        <w:rPr>
          <w:b/>
          <w:bCs/>
        </w:rPr>
        <w:t xml:space="preserve"> </w:t>
      </w:r>
      <w:r w:rsidR="0061708E" w:rsidRPr="0094730E">
        <w:t>In partnership with Walker Therapeutic Programs</w:t>
      </w:r>
      <w:r w:rsidR="000F3634" w:rsidRPr="0094730E">
        <w:t>, the Rennie Center</w:t>
      </w:r>
      <w:r w:rsidR="006B099B">
        <w:t>,</w:t>
      </w:r>
      <w:r w:rsidR="000F3634" w:rsidRPr="0094730E">
        <w:t xml:space="preserve"> and their respective partners</w:t>
      </w:r>
      <w:r w:rsidR="006B099B">
        <w:t>,</w:t>
      </w:r>
      <w:r w:rsidR="000F3634" w:rsidRPr="0094730E">
        <w:t xml:space="preserve"> we have </w:t>
      </w:r>
      <w:r w:rsidR="0041274D" w:rsidRPr="0094730E">
        <w:t xml:space="preserve">offered nearly </w:t>
      </w:r>
      <w:r w:rsidR="0041274D" w:rsidRPr="0094730E">
        <w:rPr>
          <w:b/>
          <w:bCs/>
        </w:rPr>
        <w:t xml:space="preserve">40 </w:t>
      </w:r>
      <w:r w:rsidR="006A0FDF" w:rsidRPr="0094730E">
        <w:rPr>
          <w:b/>
          <w:bCs/>
        </w:rPr>
        <w:t xml:space="preserve">sessions </w:t>
      </w:r>
      <w:r w:rsidR="006A0FDF" w:rsidRPr="0094730E">
        <w:t xml:space="preserve">to over </w:t>
      </w:r>
      <w:r w:rsidR="006A0FDF" w:rsidRPr="0094730E">
        <w:rPr>
          <w:b/>
          <w:bCs/>
        </w:rPr>
        <w:t xml:space="preserve">1,100 </w:t>
      </w:r>
      <w:r w:rsidR="006A0FDF" w:rsidRPr="0094730E">
        <w:t>participants.</w:t>
      </w:r>
      <w:r w:rsidR="00BD43F0" w:rsidRPr="0094730E">
        <w:t xml:space="preserve"> </w:t>
      </w:r>
    </w:p>
    <w:p w14:paraId="65D45A9F" w14:textId="1BE7B11F" w:rsidR="00A31A33" w:rsidRPr="0094730E" w:rsidRDefault="00193A3B" w:rsidP="001047CE">
      <w:pPr>
        <w:pStyle w:val="ListParagraph"/>
        <w:numPr>
          <w:ilvl w:val="0"/>
          <w:numId w:val="23"/>
        </w:numPr>
        <w:ind w:right="-90"/>
      </w:pPr>
      <w:hyperlink r:id="rId25" w:history="1">
        <w:r w:rsidR="00646622" w:rsidRPr="0094730E">
          <w:rPr>
            <w:rStyle w:val="Hyperlink"/>
            <w:b/>
            <w:bCs/>
          </w:rPr>
          <w:t>M</w:t>
        </w:r>
        <w:r w:rsidR="00FA19B8">
          <w:rPr>
            <w:rStyle w:val="Hyperlink"/>
            <w:b/>
            <w:bCs/>
          </w:rPr>
          <w:t>ulti- Tiered Systems of Support (M</w:t>
        </w:r>
        <w:r w:rsidR="00646622" w:rsidRPr="0094730E">
          <w:rPr>
            <w:rStyle w:val="Hyperlink"/>
            <w:b/>
            <w:bCs/>
          </w:rPr>
          <w:t>TSS</w:t>
        </w:r>
        <w:r w:rsidR="00FA19B8">
          <w:rPr>
            <w:rStyle w:val="Hyperlink"/>
            <w:b/>
            <w:bCs/>
          </w:rPr>
          <w:t>)</w:t>
        </w:r>
        <w:r w:rsidR="00646622" w:rsidRPr="0094730E">
          <w:rPr>
            <w:rStyle w:val="Hyperlink"/>
            <w:b/>
            <w:bCs/>
          </w:rPr>
          <w:t xml:space="preserve"> Academies</w:t>
        </w:r>
      </w:hyperlink>
      <w:r w:rsidR="00646622" w:rsidRPr="0094730E">
        <w:rPr>
          <w:b/>
          <w:bCs/>
        </w:rPr>
        <w:t xml:space="preserve">: </w:t>
      </w:r>
      <w:r w:rsidR="00646622" w:rsidRPr="0094730E">
        <w:t xml:space="preserve">The </w:t>
      </w:r>
      <w:r w:rsidR="008F2AD8">
        <w:t>Positive Behavioral Interventions and Supports (</w:t>
      </w:r>
      <w:r w:rsidR="00646622" w:rsidRPr="0094730E">
        <w:t>PBIS</w:t>
      </w:r>
      <w:r w:rsidR="008F2AD8">
        <w:t>)</w:t>
      </w:r>
      <w:r w:rsidR="00646622" w:rsidRPr="0094730E">
        <w:t>, SEL/</w:t>
      </w:r>
      <w:r w:rsidR="00E1147F">
        <w:t>Mental Health,</w:t>
      </w:r>
      <w:r w:rsidR="00646622" w:rsidRPr="0094730E">
        <w:t xml:space="preserve"> and </w:t>
      </w:r>
      <w:r w:rsidR="00BC514D" w:rsidRPr="0094730E">
        <w:t xml:space="preserve">Systemic Student Support (S3) Academies </w:t>
      </w:r>
      <w:r w:rsidR="00E73A24">
        <w:t xml:space="preserve">have </w:t>
      </w:r>
      <w:r w:rsidR="00BC514D" w:rsidRPr="0094730E">
        <w:t xml:space="preserve">engaged </w:t>
      </w:r>
      <w:r w:rsidR="00100A9E" w:rsidRPr="0094730E">
        <w:rPr>
          <w:b/>
          <w:bCs/>
        </w:rPr>
        <w:t xml:space="preserve">152 teams </w:t>
      </w:r>
      <w:r w:rsidR="001047CE">
        <w:t xml:space="preserve">with </w:t>
      </w:r>
      <w:r w:rsidR="00100A9E" w:rsidRPr="0094730E">
        <w:rPr>
          <w:b/>
          <w:bCs/>
        </w:rPr>
        <w:t xml:space="preserve">1,600 team members </w:t>
      </w:r>
      <w:r w:rsidR="00100A9E" w:rsidRPr="0094730E">
        <w:t>in PD and coaching</w:t>
      </w:r>
      <w:r w:rsidR="00BD43F0" w:rsidRPr="0094730E">
        <w:t>.</w:t>
      </w:r>
    </w:p>
    <w:p w14:paraId="53A06C09" w14:textId="65FD3968" w:rsidR="0035389B" w:rsidRPr="0094730E" w:rsidRDefault="00193A3B" w:rsidP="0035389B">
      <w:pPr>
        <w:pStyle w:val="ListParagraph"/>
        <w:numPr>
          <w:ilvl w:val="0"/>
          <w:numId w:val="23"/>
        </w:numPr>
      </w:pPr>
      <w:hyperlink r:id="rId26" w:history="1">
        <w:r w:rsidR="009B40A2" w:rsidRPr="0094730E">
          <w:rPr>
            <w:rStyle w:val="Hyperlink"/>
            <w:b/>
            <w:bCs/>
          </w:rPr>
          <w:t>Youth Mental Health First Aid</w:t>
        </w:r>
      </w:hyperlink>
      <w:r w:rsidR="004771B0">
        <w:rPr>
          <w:rStyle w:val="Hyperlink"/>
          <w:b/>
          <w:bCs/>
        </w:rPr>
        <w:t xml:space="preserve"> (YMHFA)</w:t>
      </w:r>
      <w:r w:rsidR="009B40A2" w:rsidRPr="0094730E">
        <w:t xml:space="preserve">: </w:t>
      </w:r>
      <w:r w:rsidR="00083938" w:rsidRPr="0094730E">
        <w:t>The</w:t>
      </w:r>
      <w:r w:rsidR="001C3E30" w:rsidRPr="0094730E">
        <w:t xml:space="preserve"> Department is offering </w:t>
      </w:r>
      <w:r w:rsidR="002D62FC" w:rsidRPr="0094730E">
        <w:t xml:space="preserve">this training </w:t>
      </w:r>
      <w:r w:rsidR="00943E8F">
        <w:t xml:space="preserve">to </w:t>
      </w:r>
      <w:r w:rsidR="00083938" w:rsidRPr="0094730E">
        <w:t xml:space="preserve">help teachers and other school staff to recognize, support, and refer to professional mental health services, if needed, students who may be experiencing mental health or substance use challenges and/or may be in crisis. </w:t>
      </w:r>
      <w:r w:rsidR="002D62FC" w:rsidRPr="0094730E">
        <w:t>W</w:t>
      </w:r>
      <w:r w:rsidR="00903820" w:rsidRPr="0094730E">
        <w:t xml:space="preserve">ith partners, </w:t>
      </w:r>
      <w:r w:rsidR="004771B0">
        <w:t xml:space="preserve">DESE </w:t>
      </w:r>
      <w:r w:rsidR="000608C5" w:rsidRPr="0094730E">
        <w:t>ha</w:t>
      </w:r>
      <w:r w:rsidR="004771B0">
        <w:t>s</w:t>
      </w:r>
      <w:r w:rsidR="000608C5" w:rsidRPr="0094730E">
        <w:t xml:space="preserve"> delivered</w:t>
      </w:r>
      <w:r w:rsidR="00903820" w:rsidRPr="0094730E">
        <w:t xml:space="preserve"> and </w:t>
      </w:r>
      <w:r w:rsidR="00CF0FA3">
        <w:t xml:space="preserve">is </w:t>
      </w:r>
      <w:r w:rsidR="00903820" w:rsidRPr="0094730E">
        <w:t>continu</w:t>
      </w:r>
      <w:r w:rsidR="00CF0FA3">
        <w:t>ing</w:t>
      </w:r>
      <w:r w:rsidR="00903820" w:rsidRPr="0094730E">
        <w:t xml:space="preserve"> to schedule </w:t>
      </w:r>
      <w:r w:rsidR="002D62FC" w:rsidRPr="0094730E">
        <w:t>with the</w:t>
      </w:r>
      <w:r w:rsidR="00C01CB5" w:rsidRPr="0094730E">
        <w:t xml:space="preserve"> </w:t>
      </w:r>
      <w:r w:rsidR="00C01CB5" w:rsidRPr="0094730E">
        <w:rPr>
          <w:b/>
          <w:bCs/>
        </w:rPr>
        <w:t xml:space="preserve">56 districts </w:t>
      </w:r>
      <w:r w:rsidR="00903820" w:rsidRPr="0094730E">
        <w:t xml:space="preserve">that </w:t>
      </w:r>
      <w:r w:rsidR="001C3E30" w:rsidRPr="0094730E">
        <w:t>have</w:t>
      </w:r>
      <w:r w:rsidR="00125FF3" w:rsidRPr="0094730E">
        <w:t xml:space="preserve"> already</w:t>
      </w:r>
      <w:r w:rsidR="001C3E30" w:rsidRPr="0094730E">
        <w:t xml:space="preserve"> requested </w:t>
      </w:r>
      <w:r w:rsidR="00903820" w:rsidRPr="0094730E">
        <w:t>trainings</w:t>
      </w:r>
      <w:r w:rsidR="001F006C" w:rsidRPr="0094730E">
        <w:t xml:space="preserve"> to reach over </w:t>
      </w:r>
      <w:r w:rsidR="001F006C" w:rsidRPr="0094730E">
        <w:rPr>
          <w:b/>
          <w:bCs/>
        </w:rPr>
        <w:t xml:space="preserve">2,000 </w:t>
      </w:r>
      <w:r w:rsidR="000608C5" w:rsidRPr="0094730E">
        <w:t>participants</w:t>
      </w:r>
      <w:r w:rsidR="0035389B" w:rsidRPr="0094730E">
        <w:t xml:space="preserve"> this school year and summer.</w:t>
      </w:r>
    </w:p>
    <w:p w14:paraId="28310F63" w14:textId="0A81C18D" w:rsidR="005C214A" w:rsidRPr="005E03ED" w:rsidRDefault="00193A3B" w:rsidP="00C437F0">
      <w:pPr>
        <w:pStyle w:val="ListParagraph"/>
        <w:numPr>
          <w:ilvl w:val="0"/>
          <w:numId w:val="23"/>
        </w:numPr>
      </w:pPr>
      <w:hyperlink r:id="rId27" w:history="1">
        <w:r w:rsidR="0094730E" w:rsidRPr="0094730E">
          <w:rPr>
            <w:rStyle w:val="Hyperlink"/>
            <w:b/>
            <w:bCs/>
          </w:rPr>
          <w:t>Promoting Student Engagement, Learning, Wellbeing and Safety — School Year 2021-2022 (Released Summer 2021)</w:t>
        </w:r>
        <w:r w:rsidR="0094730E" w:rsidRPr="0094730E">
          <w:rPr>
            <w:rStyle w:val="Hyperlink"/>
          </w:rPr>
          <w:t> </w:t>
        </w:r>
      </w:hyperlink>
      <w:r w:rsidR="0094730E" w:rsidRPr="0094730E">
        <w:rPr>
          <w:b/>
          <w:bCs/>
        </w:rPr>
        <w:t>:</w:t>
      </w:r>
      <w:r w:rsidR="0094730E" w:rsidRPr="0094730E">
        <w:t> (</w:t>
      </w:r>
      <w:hyperlink r:id="rId28" w:history="1">
        <w:r w:rsidR="0094730E" w:rsidRPr="0094730E">
          <w:rPr>
            <w:rStyle w:val="Hyperlink"/>
          </w:rPr>
          <w:t>Power Point slides </w:t>
        </w:r>
      </w:hyperlink>
      <w:r w:rsidR="0094730E" w:rsidRPr="0094730E">
        <w:t> / </w:t>
      </w:r>
      <w:hyperlink r:id="rId29" w:history="1">
        <w:r w:rsidR="0094730E" w:rsidRPr="0094730E">
          <w:rPr>
            <w:rStyle w:val="Hyperlink"/>
          </w:rPr>
          <w:t>eLearning Module</w:t>
        </w:r>
      </w:hyperlink>
      <w:r w:rsidR="0094730E" w:rsidRPr="0094730E">
        <w:t>)</w:t>
      </w:r>
      <w:r w:rsidR="00527023">
        <w:t xml:space="preserve"> This document </w:t>
      </w:r>
      <w:r w:rsidR="00527023" w:rsidRPr="00527023">
        <w:t xml:space="preserve">includes guidance </w:t>
      </w:r>
      <w:r w:rsidR="004771B0">
        <w:t xml:space="preserve">and </w:t>
      </w:r>
      <w:r w:rsidR="00527023" w:rsidRPr="00527023">
        <w:t xml:space="preserve">resources to help districts develop, strengthen, and implement comprehensive systems for engaging with students and their families, connecting students and families with additional supports they may need, and promoting student safety. This document also includes racial equity and cultural responsiveness considerations to support districts in </w:t>
      </w:r>
      <w:r w:rsidR="00B976C4">
        <w:t xml:space="preserve">promoting </w:t>
      </w:r>
      <w:r w:rsidR="00527023" w:rsidRPr="00527023">
        <w:t>the wellbeing of all students.</w:t>
      </w:r>
    </w:p>
    <w:p w14:paraId="044D8587" w14:textId="3D5CB24D" w:rsidR="0007285A" w:rsidRPr="00BB0D66" w:rsidRDefault="005163F4" w:rsidP="00C437F0">
      <w:pPr>
        <w:rPr>
          <w:b/>
          <w:bCs/>
        </w:rPr>
      </w:pPr>
      <w:r w:rsidRPr="00BB0D66">
        <w:rPr>
          <w:b/>
          <w:bCs/>
        </w:rPr>
        <w:t xml:space="preserve">Department </w:t>
      </w:r>
      <w:r w:rsidR="00BB0D66" w:rsidRPr="00BB0D66">
        <w:rPr>
          <w:b/>
          <w:bCs/>
        </w:rPr>
        <w:t>partnerships with state and local agencies</w:t>
      </w:r>
    </w:p>
    <w:p w14:paraId="57A47900" w14:textId="7D9BB182" w:rsidR="00AB720D" w:rsidRDefault="009D67E2" w:rsidP="00AB720D">
      <w:r>
        <w:t>Building c</w:t>
      </w:r>
      <w:r w:rsidR="002F32DA">
        <w:t xml:space="preserve">omprehensive mental health </w:t>
      </w:r>
      <w:r w:rsidR="00C437F0">
        <w:t>systems</w:t>
      </w:r>
      <w:r w:rsidR="002F32DA">
        <w:t xml:space="preserve"> </w:t>
      </w:r>
      <w:r w:rsidR="00995EBB">
        <w:t xml:space="preserve">is key </w:t>
      </w:r>
      <w:r w:rsidR="005E14D2">
        <w:t xml:space="preserve">to coordinating </w:t>
      </w:r>
      <w:r w:rsidR="00995EBB">
        <w:t xml:space="preserve">supports and resources for </w:t>
      </w:r>
      <w:r w:rsidR="00FE62F0">
        <w:lastRenderedPageBreak/>
        <w:t>students, families</w:t>
      </w:r>
      <w:r w:rsidR="00CF0FA3">
        <w:t>,</w:t>
      </w:r>
      <w:r w:rsidR="00FE62F0">
        <w:t xml:space="preserve"> and school districts</w:t>
      </w:r>
      <w:r w:rsidR="00242EE1">
        <w:t xml:space="preserve">. </w:t>
      </w:r>
      <w:r w:rsidR="007F5013">
        <w:t xml:space="preserve">Working </w:t>
      </w:r>
      <w:r w:rsidR="00BD2EFA">
        <w:t xml:space="preserve">with outside partners </w:t>
      </w:r>
      <w:r w:rsidR="002510DA">
        <w:t xml:space="preserve">is critical </w:t>
      </w:r>
      <w:r w:rsidR="00BD2EFA">
        <w:t xml:space="preserve">to address </w:t>
      </w:r>
      <w:r w:rsidR="007C2B81">
        <w:t>racial inequities</w:t>
      </w:r>
      <w:r w:rsidR="00BC646D">
        <w:t xml:space="preserve">, </w:t>
      </w:r>
      <w:r w:rsidR="0072655B">
        <w:t xml:space="preserve">expand </w:t>
      </w:r>
      <w:r w:rsidR="007C2B81">
        <w:t xml:space="preserve">access </w:t>
      </w:r>
      <w:r w:rsidR="0072655B">
        <w:t xml:space="preserve">to </w:t>
      </w:r>
      <w:r w:rsidR="005C6675">
        <w:t>behavioral and mental health s</w:t>
      </w:r>
      <w:r w:rsidR="002E3C85">
        <w:t>ervices</w:t>
      </w:r>
      <w:r w:rsidR="00BC646D">
        <w:t>, and promote student health and wellness</w:t>
      </w:r>
      <w:r w:rsidR="005C6675">
        <w:t xml:space="preserve">. </w:t>
      </w:r>
      <w:r w:rsidR="00BD2EFA">
        <w:t>The</w:t>
      </w:r>
      <w:r w:rsidR="002F32DA">
        <w:t xml:space="preserve"> </w:t>
      </w:r>
      <w:r w:rsidR="004771B0">
        <w:t>D</w:t>
      </w:r>
      <w:r w:rsidR="00C437F0">
        <w:t xml:space="preserve">epartment </w:t>
      </w:r>
      <w:r w:rsidR="008D2E87">
        <w:t xml:space="preserve">continues to </w:t>
      </w:r>
      <w:r w:rsidR="0081706F">
        <w:t xml:space="preserve">engage </w:t>
      </w:r>
      <w:r w:rsidR="008D2E87">
        <w:t xml:space="preserve">with </w:t>
      </w:r>
      <w:r w:rsidR="00EF48CA">
        <w:t xml:space="preserve">state agencies and </w:t>
      </w:r>
      <w:r w:rsidR="00B02983">
        <w:t xml:space="preserve">local </w:t>
      </w:r>
      <w:r w:rsidR="00B24C62">
        <w:t>advisory groups to</w:t>
      </w:r>
      <w:r w:rsidR="00DA7B13">
        <w:t xml:space="preserve"> discuss </w:t>
      </w:r>
      <w:r w:rsidR="007B4E63">
        <w:t>research</w:t>
      </w:r>
      <w:r w:rsidR="005D23A4">
        <w:t xml:space="preserve"> and identify </w:t>
      </w:r>
      <w:r w:rsidR="007B4E63">
        <w:t>challenges</w:t>
      </w:r>
      <w:r w:rsidR="005D23A4">
        <w:t xml:space="preserve"> and promising practices</w:t>
      </w:r>
      <w:r w:rsidR="00803775">
        <w:t>.</w:t>
      </w:r>
      <w:r w:rsidR="00697B69">
        <w:t xml:space="preserve"> </w:t>
      </w:r>
      <w:r w:rsidR="0077116D">
        <w:t>Examples of t</w:t>
      </w:r>
      <w:r w:rsidR="00A93103">
        <w:t>he</w:t>
      </w:r>
      <w:r w:rsidR="002308F6">
        <w:t>se organizations and groups include</w:t>
      </w:r>
      <w:r w:rsidR="00BC646D">
        <w:t>:</w:t>
      </w:r>
      <w:r w:rsidR="00A93103">
        <w:t xml:space="preserve"> </w:t>
      </w:r>
      <w:r w:rsidR="00A71A35">
        <w:t xml:space="preserve"> </w:t>
      </w:r>
    </w:p>
    <w:p w14:paraId="663E7D5A" w14:textId="5BFBDDDD" w:rsidR="00D17C59" w:rsidRDefault="00227F98" w:rsidP="001C0EEC">
      <w:pPr>
        <w:pStyle w:val="ListParagraph"/>
        <w:numPr>
          <w:ilvl w:val="1"/>
          <w:numId w:val="27"/>
        </w:numPr>
      </w:pPr>
      <w:r>
        <w:t>State agenc</w:t>
      </w:r>
      <w:r w:rsidR="005E3D40">
        <w:t>y partners</w:t>
      </w:r>
      <w:r w:rsidR="001C0EEC">
        <w:t xml:space="preserve">, including </w:t>
      </w:r>
      <w:r w:rsidR="007B0BB2">
        <w:t xml:space="preserve">MassHealth and </w:t>
      </w:r>
      <w:r>
        <w:t xml:space="preserve">the </w:t>
      </w:r>
      <w:r w:rsidR="00846F95">
        <w:t>Department</w:t>
      </w:r>
      <w:r w:rsidR="00C26863">
        <w:t>s</w:t>
      </w:r>
      <w:r w:rsidR="00D17C59">
        <w:t xml:space="preserve"> of</w:t>
      </w:r>
      <w:r w:rsidR="001C0EEC">
        <w:t xml:space="preserve"> </w:t>
      </w:r>
      <w:r w:rsidR="00D17C59">
        <w:t>Mental Health</w:t>
      </w:r>
      <w:r w:rsidR="00C26863">
        <w:t xml:space="preserve">, </w:t>
      </w:r>
      <w:r w:rsidR="001F7A69">
        <w:t>Public Health</w:t>
      </w:r>
      <w:r w:rsidR="00C26863">
        <w:t>,</w:t>
      </w:r>
      <w:r w:rsidR="001C0EEC">
        <w:t xml:space="preserve"> </w:t>
      </w:r>
      <w:r w:rsidR="00E723CA">
        <w:t>Children and Families, Early Education and Care, and more</w:t>
      </w:r>
    </w:p>
    <w:p w14:paraId="3A1B7C90" w14:textId="1F876965" w:rsidR="003A225A" w:rsidRDefault="00410AEA" w:rsidP="00D17C59">
      <w:pPr>
        <w:pStyle w:val="ListParagraph"/>
        <w:numPr>
          <w:ilvl w:val="0"/>
          <w:numId w:val="27"/>
        </w:numPr>
      </w:pPr>
      <w:r>
        <w:t>A</w:t>
      </w:r>
      <w:r w:rsidR="000E4340">
        <w:t>dvisor</w:t>
      </w:r>
      <w:r w:rsidR="001C0EEC">
        <w:t>y</w:t>
      </w:r>
      <w:r w:rsidR="00D535B1">
        <w:t xml:space="preserve"> groups</w:t>
      </w:r>
      <w:r w:rsidR="00650284">
        <w:t xml:space="preserve">, </w:t>
      </w:r>
      <w:r w:rsidR="0072185B">
        <w:t>such as</w:t>
      </w:r>
      <w:r w:rsidR="003A225A">
        <w:t>:</w:t>
      </w:r>
    </w:p>
    <w:p w14:paraId="7EC735D5" w14:textId="2BEF0677" w:rsidR="003A225A" w:rsidRDefault="00227F98" w:rsidP="00E22665">
      <w:pPr>
        <w:pStyle w:val="ListParagraph"/>
        <w:numPr>
          <w:ilvl w:val="1"/>
          <w:numId w:val="28"/>
        </w:numPr>
      </w:pPr>
      <w:r>
        <w:t xml:space="preserve">Children’s Behavioral Health Advisory Council </w:t>
      </w:r>
    </w:p>
    <w:p w14:paraId="4A761D9B" w14:textId="0BD7C459" w:rsidR="003A225A" w:rsidRDefault="001B5511" w:rsidP="00E22665">
      <w:pPr>
        <w:pStyle w:val="ListParagraph"/>
        <w:numPr>
          <w:ilvl w:val="1"/>
          <w:numId w:val="28"/>
        </w:numPr>
      </w:pPr>
      <w:r>
        <w:t>School-Based Behavioral Health Advisory</w:t>
      </w:r>
      <w:r w:rsidR="00227F98">
        <w:t xml:space="preserve"> </w:t>
      </w:r>
    </w:p>
    <w:p w14:paraId="1FC726EB" w14:textId="6F9437E3" w:rsidR="003A225A" w:rsidRDefault="00227F98" w:rsidP="00E22665">
      <w:pPr>
        <w:pStyle w:val="ListParagraph"/>
        <w:numPr>
          <w:ilvl w:val="1"/>
          <w:numId w:val="28"/>
        </w:numPr>
      </w:pPr>
      <w:r>
        <w:t xml:space="preserve">Safe and Supportive Schools Commission </w:t>
      </w:r>
    </w:p>
    <w:p w14:paraId="6AC86C71" w14:textId="625BD732" w:rsidR="001F7A69" w:rsidRDefault="00227F98" w:rsidP="00E22665">
      <w:pPr>
        <w:pStyle w:val="ListParagraph"/>
        <w:numPr>
          <w:ilvl w:val="1"/>
          <w:numId w:val="28"/>
        </w:numPr>
      </w:pPr>
      <w:r>
        <w:t>Coalition of Specialized Instructional Support Personnel</w:t>
      </w:r>
      <w:r w:rsidR="007B6B44">
        <w:t xml:space="preserve"> (</w:t>
      </w:r>
      <w:r w:rsidR="005A21A1">
        <w:t>representing the Massachusetts School Mental Health Consortium</w:t>
      </w:r>
      <w:r w:rsidR="00862FF2">
        <w:t xml:space="preserve"> and the Massachusetts associations of s</w:t>
      </w:r>
      <w:r w:rsidR="005A21A1">
        <w:t xml:space="preserve">chool </w:t>
      </w:r>
      <w:r w:rsidR="00862FF2">
        <w:t>c</w:t>
      </w:r>
      <w:r w:rsidR="005A21A1">
        <w:t xml:space="preserve">ounselors, </w:t>
      </w:r>
      <w:r w:rsidR="00862FF2">
        <w:t>s</w:t>
      </w:r>
      <w:r w:rsidR="005A21A1">
        <w:t xml:space="preserve">chool </w:t>
      </w:r>
      <w:r w:rsidR="00862FF2">
        <w:t>n</w:t>
      </w:r>
      <w:r w:rsidR="005A21A1">
        <w:t xml:space="preserve">urses, </w:t>
      </w:r>
      <w:r w:rsidR="00862FF2">
        <w:t>s</w:t>
      </w:r>
      <w:r w:rsidR="005A21A1">
        <w:t xml:space="preserve">chool </w:t>
      </w:r>
      <w:r w:rsidR="00862FF2">
        <w:t>p</w:t>
      </w:r>
      <w:r w:rsidR="005A21A1">
        <w:t xml:space="preserve">sychologists, </w:t>
      </w:r>
      <w:r w:rsidR="00133CCE">
        <w:t xml:space="preserve">and </w:t>
      </w:r>
      <w:r w:rsidR="00862FF2">
        <w:t>s</w:t>
      </w:r>
      <w:r w:rsidR="00133CCE">
        <w:t xml:space="preserve">ocial </w:t>
      </w:r>
      <w:r w:rsidR="00862FF2">
        <w:t>w</w:t>
      </w:r>
      <w:r w:rsidR="00133CCE">
        <w:t>orkers</w:t>
      </w:r>
      <w:r w:rsidR="002D5912">
        <w:t>)</w:t>
      </w:r>
      <w:r w:rsidR="003A225A">
        <w:t>, and more.</w:t>
      </w:r>
    </w:p>
    <w:p w14:paraId="6A59C5EA" w14:textId="77777777" w:rsidR="00490211" w:rsidRDefault="00490211" w:rsidP="00490211"/>
    <w:p w14:paraId="514BDA6C" w14:textId="446CDC4F" w:rsidR="00490211" w:rsidRDefault="00490211" w:rsidP="00490211">
      <w:r>
        <w:t xml:space="preserve">Department staff </w:t>
      </w:r>
      <w:r w:rsidR="00972F67">
        <w:t xml:space="preserve">from the Office of Student and Family Support </w:t>
      </w:r>
      <w:r>
        <w:t xml:space="preserve">will be at the </w:t>
      </w:r>
      <w:r w:rsidR="00E65D5D">
        <w:t xml:space="preserve">May 24 </w:t>
      </w:r>
      <w:r>
        <w:t xml:space="preserve">Board meeting to </w:t>
      </w:r>
      <w:r w:rsidR="00E65D5D">
        <w:t xml:space="preserve">present </w:t>
      </w:r>
      <w:r>
        <w:t>more information</w:t>
      </w:r>
      <w:r w:rsidR="00E65D5D">
        <w:t xml:space="preserve"> and </w:t>
      </w:r>
      <w:r>
        <w:t xml:space="preserve">respond to </w:t>
      </w:r>
      <w:r w:rsidR="00E65D5D">
        <w:t xml:space="preserve">your </w:t>
      </w:r>
      <w:r>
        <w:t>questions.</w:t>
      </w:r>
    </w:p>
    <w:p w14:paraId="3A435E72" w14:textId="77777777" w:rsidR="00E3076A" w:rsidRPr="00C332A5" w:rsidRDefault="00E3076A" w:rsidP="00490211">
      <w:pPr>
        <w:ind w:left="360"/>
      </w:pPr>
    </w:p>
    <w:sectPr w:rsidR="00E3076A" w:rsidRPr="00C332A5" w:rsidSect="007B3EE1">
      <w:footerReference w:type="default" r:id="rId30"/>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17B0C" w14:textId="77777777" w:rsidR="00193A3B" w:rsidRDefault="00193A3B">
      <w:r>
        <w:separator/>
      </w:r>
    </w:p>
  </w:endnote>
  <w:endnote w:type="continuationSeparator" w:id="0">
    <w:p w14:paraId="633FD9D7" w14:textId="77777777" w:rsidR="00193A3B" w:rsidRDefault="00193A3B">
      <w:r>
        <w:continuationSeparator/>
      </w:r>
    </w:p>
  </w:endnote>
  <w:endnote w:type="continuationNotice" w:id="1">
    <w:p w14:paraId="25E4DBA0" w14:textId="77777777" w:rsidR="00193A3B" w:rsidRDefault="00193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horndaleAMT,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20469" w14:textId="77777777" w:rsidR="00193A3B" w:rsidRDefault="00193A3B">
      <w:r>
        <w:separator/>
      </w:r>
    </w:p>
  </w:footnote>
  <w:footnote w:type="continuationSeparator" w:id="0">
    <w:p w14:paraId="4A39515E" w14:textId="77777777" w:rsidR="00193A3B" w:rsidRDefault="00193A3B">
      <w:r>
        <w:continuationSeparator/>
      </w:r>
    </w:p>
  </w:footnote>
  <w:footnote w:type="continuationNotice" w:id="1">
    <w:p w14:paraId="7B823939" w14:textId="77777777" w:rsidR="00193A3B" w:rsidRDefault="00193A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0CB40EE2"/>
    <w:multiLevelType w:val="hybridMultilevel"/>
    <w:tmpl w:val="485E8FE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2E4455"/>
    <w:multiLevelType w:val="hybridMultilevel"/>
    <w:tmpl w:val="04F478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8"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E380B61"/>
    <w:multiLevelType w:val="hybridMultilevel"/>
    <w:tmpl w:val="5C76B01C"/>
    <w:lvl w:ilvl="0" w:tplc="C840C5BC">
      <w:start w:val="1"/>
      <w:numFmt w:val="bullet"/>
      <w:lvlText w:val="•"/>
      <w:lvlJc w:val="left"/>
      <w:pPr>
        <w:tabs>
          <w:tab w:val="num" w:pos="720"/>
        </w:tabs>
        <w:ind w:left="720" w:hanging="360"/>
      </w:pPr>
      <w:rPr>
        <w:rFonts w:ascii="Arial" w:hAnsi="Arial" w:hint="default"/>
      </w:rPr>
    </w:lvl>
    <w:lvl w:ilvl="1" w:tplc="5C0457D4" w:tentative="1">
      <w:start w:val="1"/>
      <w:numFmt w:val="bullet"/>
      <w:lvlText w:val="•"/>
      <w:lvlJc w:val="left"/>
      <w:pPr>
        <w:tabs>
          <w:tab w:val="num" w:pos="1440"/>
        </w:tabs>
        <w:ind w:left="1440" w:hanging="360"/>
      </w:pPr>
      <w:rPr>
        <w:rFonts w:ascii="Arial" w:hAnsi="Arial" w:hint="default"/>
      </w:rPr>
    </w:lvl>
    <w:lvl w:ilvl="2" w:tplc="F0220B4A">
      <w:start w:val="1"/>
      <w:numFmt w:val="bullet"/>
      <w:lvlText w:val="•"/>
      <w:lvlJc w:val="left"/>
      <w:pPr>
        <w:tabs>
          <w:tab w:val="num" w:pos="2160"/>
        </w:tabs>
        <w:ind w:left="2160" w:hanging="360"/>
      </w:pPr>
      <w:rPr>
        <w:rFonts w:ascii="Arial" w:hAnsi="Arial" w:hint="default"/>
      </w:rPr>
    </w:lvl>
    <w:lvl w:ilvl="3" w:tplc="61348A2A" w:tentative="1">
      <w:start w:val="1"/>
      <w:numFmt w:val="bullet"/>
      <w:lvlText w:val="•"/>
      <w:lvlJc w:val="left"/>
      <w:pPr>
        <w:tabs>
          <w:tab w:val="num" w:pos="2880"/>
        </w:tabs>
        <w:ind w:left="2880" w:hanging="360"/>
      </w:pPr>
      <w:rPr>
        <w:rFonts w:ascii="Arial" w:hAnsi="Arial" w:hint="default"/>
      </w:rPr>
    </w:lvl>
    <w:lvl w:ilvl="4" w:tplc="D11482A4" w:tentative="1">
      <w:start w:val="1"/>
      <w:numFmt w:val="bullet"/>
      <w:lvlText w:val="•"/>
      <w:lvlJc w:val="left"/>
      <w:pPr>
        <w:tabs>
          <w:tab w:val="num" w:pos="3600"/>
        </w:tabs>
        <w:ind w:left="3600" w:hanging="360"/>
      </w:pPr>
      <w:rPr>
        <w:rFonts w:ascii="Arial" w:hAnsi="Arial" w:hint="default"/>
      </w:rPr>
    </w:lvl>
    <w:lvl w:ilvl="5" w:tplc="5DA047CC" w:tentative="1">
      <w:start w:val="1"/>
      <w:numFmt w:val="bullet"/>
      <w:lvlText w:val="•"/>
      <w:lvlJc w:val="left"/>
      <w:pPr>
        <w:tabs>
          <w:tab w:val="num" w:pos="4320"/>
        </w:tabs>
        <w:ind w:left="4320" w:hanging="360"/>
      </w:pPr>
      <w:rPr>
        <w:rFonts w:ascii="Arial" w:hAnsi="Arial" w:hint="default"/>
      </w:rPr>
    </w:lvl>
    <w:lvl w:ilvl="6" w:tplc="B698703C" w:tentative="1">
      <w:start w:val="1"/>
      <w:numFmt w:val="bullet"/>
      <w:lvlText w:val="•"/>
      <w:lvlJc w:val="left"/>
      <w:pPr>
        <w:tabs>
          <w:tab w:val="num" w:pos="5040"/>
        </w:tabs>
        <w:ind w:left="5040" w:hanging="360"/>
      </w:pPr>
      <w:rPr>
        <w:rFonts w:ascii="Arial" w:hAnsi="Arial" w:hint="default"/>
      </w:rPr>
    </w:lvl>
    <w:lvl w:ilvl="7" w:tplc="50D2F3AA" w:tentative="1">
      <w:start w:val="1"/>
      <w:numFmt w:val="bullet"/>
      <w:lvlText w:val="•"/>
      <w:lvlJc w:val="left"/>
      <w:pPr>
        <w:tabs>
          <w:tab w:val="num" w:pos="5760"/>
        </w:tabs>
        <w:ind w:left="5760" w:hanging="360"/>
      </w:pPr>
      <w:rPr>
        <w:rFonts w:ascii="Arial" w:hAnsi="Arial" w:hint="default"/>
      </w:rPr>
    </w:lvl>
    <w:lvl w:ilvl="8" w:tplc="4A4EDF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06F23"/>
    <w:multiLevelType w:val="hybridMultilevel"/>
    <w:tmpl w:val="E158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905920"/>
    <w:multiLevelType w:val="hybridMultilevel"/>
    <w:tmpl w:val="E85804B4"/>
    <w:lvl w:ilvl="0" w:tplc="6492CF74">
      <w:start w:val="1"/>
      <w:numFmt w:val="decimal"/>
      <w:lvlText w:val="%1."/>
      <w:lvlJc w:val="left"/>
      <w:pPr>
        <w:tabs>
          <w:tab w:val="num" w:pos="720"/>
        </w:tabs>
        <w:ind w:left="720" w:hanging="360"/>
      </w:pPr>
    </w:lvl>
    <w:lvl w:ilvl="1" w:tplc="241A791E">
      <w:start w:val="1"/>
      <w:numFmt w:val="decimal"/>
      <w:lvlText w:val="%2."/>
      <w:lvlJc w:val="left"/>
      <w:pPr>
        <w:tabs>
          <w:tab w:val="num" w:pos="1440"/>
        </w:tabs>
        <w:ind w:left="1440" w:hanging="360"/>
      </w:pPr>
    </w:lvl>
    <w:lvl w:ilvl="2" w:tplc="E28A72B0">
      <w:start w:val="1"/>
      <w:numFmt w:val="decimal"/>
      <w:lvlText w:val="%3."/>
      <w:lvlJc w:val="left"/>
      <w:pPr>
        <w:tabs>
          <w:tab w:val="num" w:pos="2160"/>
        </w:tabs>
        <w:ind w:left="2160" w:hanging="360"/>
      </w:pPr>
    </w:lvl>
    <w:lvl w:ilvl="3" w:tplc="4A120EAC">
      <w:start w:val="1"/>
      <w:numFmt w:val="decimal"/>
      <w:lvlText w:val="%4."/>
      <w:lvlJc w:val="left"/>
      <w:pPr>
        <w:tabs>
          <w:tab w:val="num" w:pos="2880"/>
        </w:tabs>
        <w:ind w:left="2880" w:hanging="360"/>
      </w:pPr>
    </w:lvl>
    <w:lvl w:ilvl="4" w:tplc="6332F4B2">
      <w:start w:val="1"/>
      <w:numFmt w:val="decimal"/>
      <w:lvlText w:val="%5."/>
      <w:lvlJc w:val="left"/>
      <w:pPr>
        <w:tabs>
          <w:tab w:val="num" w:pos="3600"/>
        </w:tabs>
        <w:ind w:left="3600" w:hanging="360"/>
      </w:pPr>
    </w:lvl>
    <w:lvl w:ilvl="5" w:tplc="F17E14A6">
      <w:start w:val="1"/>
      <w:numFmt w:val="decimal"/>
      <w:lvlText w:val="%6."/>
      <w:lvlJc w:val="left"/>
      <w:pPr>
        <w:tabs>
          <w:tab w:val="num" w:pos="4320"/>
        </w:tabs>
        <w:ind w:left="4320" w:hanging="360"/>
      </w:pPr>
    </w:lvl>
    <w:lvl w:ilvl="6" w:tplc="6FA20EE8">
      <w:start w:val="1"/>
      <w:numFmt w:val="decimal"/>
      <w:lvlText w:val="%7."/>
      <w:lvlJc w:val="left"/>
      <w:pPr>
        <w:tabs>
          <w:tab w:val="num" w:pos="5040"/>
        </w:tabs>
        <w:ind w:left="5040" w:hanging="360"/>
      </w:pPr>
    </w:lvl>
    <w:lvl w:ilvl="7" w:tplc="439408CE">
      <w:start w:val="1"/>
      <w:numFmt w:val="decimal"/>
      <w:lvlText w:val="%8."/>
      <w:lvlJc w:val="left"/>
      <w:pPr>
        <w:tabs>
          <w:tab w:val="num" w:pos="5760"/>
        </w:tabs>
        <w:ind w:left="5760" w:hanging="360"/>
      </w:pPr>
    </w:lvl>
    <w:lvl w:ilvl="8" w:tplc="0964851E">
      <w:start w:val="1"/>
      <w:numFmt w:val="decimal"/>
      <w:lvlText w:val="%9."/>
      <w:lvlJc w:val="left"/>
      <w:pPr>
        <w:tabs>
          <w:tab w:val="num" w:pos="6480"/>
        </w:tabs>
        <w:ind w:left="6480" w:hanging="360"/>
      </w:pPr>
    </w:lvl>
  </w:abstractNum>
  <w:abstractNum w:abstractNumId="22"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3" w15:restartNumberingAfterBreak="0">
    <w:nsid w:val="6E905E8F"/>
    <w:multiLevelType w:val="hybridMultilevel"/>
    <w:tmpl w:val="8506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AC02C7"/>
    <w:multiLevelType w:val="hybridMultilevel"/>
    <w:tmpl w:val="6998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5"/>
  </w:num>
  <w:num w:numId="4">
    <w:abstractNumId w:val="19"/>
  </w:num>
  <w:num w:numId="5">
    <w:abstractNumId w:val="8"/>
  </w:num>
  <w:num w:numId="6">
    <w:abstractNumId w:val="15"/>
  </w:num>
  <w:num w:numId="7">
    <w:abstractNumId w:val="10"/>
  </w:num>
  <w:num w:numId="8">
    <w:abstractNumId w:val="4"/>
  </w:num>
  <w:num w:numId="9">
    <w:abstractNumId w:val="1"/>
  </w:num>
  <w:num w:numId="10">
    <w:abstractNumId w:val="0"/>
  </w:num>
  <w:num w:numId="11">
    <w:abstractNumId w:val="20"/>
  </w:num>
  <w:num w:numId="12">
    <w:abstractNumId w:val="11"/>
  </w:num>
  <w:num w:numId="13">
    <w:abstractNumId w:val="24"/>
  </w:num>
  <w:num w:numId="14">
    <w:abstractNumId w:val="14"/>
  </w:num>
  <w:num w:numId="15">
    <w:abstractNumId w:val="6"/>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9"/>
  </w:num>
  <w:num w:numId="19">
    <w:abstractNumId w:val="1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23"/>
  </w:num>
  <w:num w:numId="24">
    <w:abstractNumId w:val="26"/>
  </w:num>
  <w:num w:numId="25">
    <w:abstractNumId w:val="16"/>
  </w:num>
  <w:num w:numId="26">
    <w:abstractNumId w:val="18"/>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25CE0"/>
    <w:rsid w:val="00032DCB"/>
    <w:rsid w:val="00032FE1"/>
    <w:rsid w:val="0004066E"/>
    <w:rsid w:val="00041CA1"/>
    <w:rsid w:val="00043ADE"/>
    <w:rsid w:val="000457B9"/>
    <w:rsid w:val="00046685"/>
    <w:rsid w:val="00046CF1"/>
    <w:rsid w:val="000475B1"/>
    <w:rsid w:val="0005197E"/>
    <w:rsid w:val="00052EFE"/>
    <w:rsid w:val="000556C1"/>
    <w:rsid w:val="000576C5"/>
    <w:rsid w:val="000608C5"/>
    <w:rsid w:val="00062FA8"/>
    <w:rsid w:val="00064857"/>
    <w:rsid w:val="0007285A"/>
    <w:rsid w:val="00081D1E"/>
    <w:rsid w:val="00082374"/>
    <w:rsid w:val="00083938"/>
    <w:rsid w:val="00085950"/>
    <w:rsid w:val="00093E92"/>
    <w:rsid w:val="000A065E"/>
    <w:rsid w:val="000A0D6A"/>
    <w:rsid w:val="000A0F1D"/>
    <w:rsid w:val="000A1D08"/>
    <w:rsid w:val="000A3E05"/>
    <w:rsid w:val="000A59A0"/>
    <w:rsid w:val="000B02E4"/>
    <w:rsid w:val="000B1C0A"/>
    <w:rsid w:val="000B38A6"/>
    <w:rsid w:val="000B726B"/>
    <w:rsid w:val="000C1305"/>
    <w:rsid w:val="000C2224"/>
    <w:rsid w:val="000C2726"/>
    <w:rsid w:val="000C2BCD"/>
    <w:rsid w:val="000D0DB3"/>
    <w:rsid w:val="000D1D52"/>
    <w:rsid w:val="000D23B5"/>
    <w:rsid w:val="000E0994"/>
    <w:rsid w:val="000E149E"/>
    <w:rsid w:val="000E4340"/>
    <w:rsid w:val="000E49AC"/>
    <w:rsid w:val="000E4ED0"/>
    <w:rsid w:val="000E5E95"/>
    <w:rsid w:val="000F1F00"/>
    <w:rsid w:val="000F3634"/>
    <w:rsid w:val="000F4D5B"/>
    <w:rsid w:val="0010052A"/>
    <w:rsid w:val="00100A9E"/>
    <w:rsid w:val="0010114E"/>
    <w:rsid w:val="00102369"/>
    <w:rsid w:val="0010387B"/>
    <w:rsid w:val="001047CE"/>
    <w:rsid w:val="0011409B"/>
    <w:rsid w:val="001144C3"/>
    <w:rsid w:val="001175AC"/>
    <w:rsid w:val="001258EC"/>
    <w:rsid w:val="00125FF3"/>
    <w:rsid w:val="00130C6C"/>
    <w:rsid w:val="00131730"/>
    <w:rsid w:val="00133CCE"/>
    <w:rsid w:val="00134901"/>
    <w:rsid w:val="00136904"/>
    <w:rsid w:val="001449CB"/>
    <w:rsid w:val="001511A4"/>
    <w:rsid w:val="00152C58"/>
    <w:rsid w:val="0015328C"/>
    <w:rsid w:val="0015645F"/>
    <w:rsid w:val="00156906"/>
    <w:rsid w:val="0015750F"/>
    <w:rsid w:val="001579CF"/>
    <w:rsid w:val="00164507"/>
    <w:rsid w:val="001652E5"/>
    <w:rsid w:val="00167A7C"/>
    <w:rsid w:val="00167E8F"/>
    <w:rsid w:val="00170340"/>
    <w:rsid w:val="00170C23"/>
    <w:rsid w:val="001710B3"/>
    <w:rsid w:val="00185E9E"/>
    <w:rsid w:val="00190AEB"/>
    <w:rsid w:val="00193A3B"/>
    <w:rsid w:val="00196311"/>
    <w:rsid w:val="00197BC7"/>
    <w:rsid w:val="001A3384"/>
    <w:rsid w:val="001B5511"/>
    <w:rsid w:val="001C0E08"/>
    <w:rsid w:val="001C0EEC"/>
    <w:rsid w:val="001C3E30"/>
    <w:rsid w:val="001D02C5"/>
    <w:rsid w:val="001D2934"/>
    <w:rsid w:val="001D3975"/>
    <w:rsid w:val="001D4709"/>
    <w:rsid w:val="001D4F6E"/>
    <w:rsid w:val="001E0EE5"/>
    <w:rsid w:val="001E1084"/>
    <w:rsid w:val="001E568B"/>
    <w:rsid w:val="001E57B5"/>
    <w:rsid w:val="001F006C"/>
    <w:rsid w:val="001F1BC3"/>
    <w:rsid w:val="001F5005"/>
    <w:rsid w:val="001F56D8"/>
    <w:rsid w:val="001F5825"/>
    <w:rsid w:val="001F7A69"/>
    <w:rsid w:val="00200F90"/>
    <w:rsid w:val="00201172"/>
    <w:rsid w:val="00206A39"/>
    <w:rsid w:val="00210C78"/>
    <w:rsid w:val="002111CB"/>
    <w:rsid w:val="00211BD0"/>
    <w:rsid w:val="00213AD5"/>
    <w:rsid w:val="00215FA9"/>
    <w:rsid w:val="002163A1"/>
    <w:rsid w:val="00227F98"/>
    <w:rsid w:val="002308C1"/>
    <w:rsid w:val="002308F6"/>
    <w:rsid w:val="00236A1A"/>
    <w:rsid w:val="002416E7"/>
    <w:rsid w:val="00241A1F"/>
    <w:rsid w:val="00242EE1"/>
    <w:rsid w:val="00243A55"/>
    <w:rsid w:val="002502CB"/>
    <w:rsid w:val="00250E55"/>
    <w:rsid w:val="002510DA"/>
    <w:rsid w:val="00253A26"/>
    <w:rsid w:val="00261BFC"/>
    <w:rsid w:val="00263AE3"/>
    <w:rsid w:val="002654B4"/>
    <w:rsid w:val="00270310"/>
    <w:rsid w:val="00271228"/>
    <w:rsid w:val="002713FC"/>
    <w:rsid w:val="00273152"/>
    <w:rsid w:val="002804C7"/>
    <w:rsid w:val="002813B0"/>
    <w:rsid w:val="00287B7E"/>
    <w:rsid w:val="00291F01"/>
    <w:rsid w:val="002A0EF6"/>
    <w:rsid w:val="002A3E22"/>
    <w:rsid w:val="002A68B5"/>
    <w:rsid w:val="002B030B"/>
    <w:rsid w:val="002B09A2"/>
    <w:rsid w:val="002B1689"/>
    <w:rsid w:val="002B4293"/>
    <w:rsid w:val="002B46B0"/>
    <w:rsid w:val="002B48F5"/>
    <w:rsid w:val="002B4B10"/>
    <w:rsid w:val="002C0CF9"/>
    <w:rsid w:val="002C2CDF"/>
    <w:rsid w:val="002C56BD"/>
    <w:rsid w:val="002C622E"/>
    <w:rsid w:val="002D1CE4"/>
    <w:rsid w:val="002D4EB8"/>
    <w:rsid w:val="002D5912"/>
    <w:rsid w:val="002D62FC"/>
    <w:rsid w:val="002D6DA3"/>
    <w:rsid w:val="002E1719"/>
    <w:rsid w:val="002E3C85"/>
    <w:rsid w:val="002F32DA"/>
    <w:rsid w:val="002F3534"/>
    <w:rsid w:val="002F5424"/>
    <w:rsid w:val="00306095"/>
    <w:rsid w:val="00307FDD"/>
    <w:rsid w:val="00314F6D"/>
    <w:rsid w:val="00315230"/>
    <w:rsid w:val="003166C8"/>
    <w:rsid w:val="00316F05"/>
    <w:rsid w:val="00321990"/>
    <w:rsid w:val="00329642"/>
    <w:rsid w:val="003300A8"/>
    <w:rsid w:val="00330D15"/>
    <w:rsid w:val="00340A63"/>
    <w:rsid w:val="00341984"/>
    <w:rsid w:val="0035389B"/>
    <w:rsid w:val="0035445A"/>
    <w:rsid w:val="00354C15"/>
    <w:rsid w:val="003550DC"/>
    <w:rsid w:val="00360559"/>
    <w:rsid w:val="00361467"/>
    <w:rsid w:val="00361C74"/>
    <w:rsid w:val="00363A77"/>
    <w:rsid w:val="00363EC5"/>
    <w:rsid w:val="0036441B"/>
    <w:rsid w:val="00365F2F"/>
    <w:rsid w:val="00387E14"/>
    <w:rsid w:val="0039194F"/>
    <w:rsid w:val="00392D39"/>
    <w:rsid w:val="0039533A"/>
    <w:rsid w:val="003953C8"/>
    <w:rsid w:val="00395AA7"/>
    <w:rsid w:val="003A225A"/>
    <w:rsid w:val="003A2303"/>
    <w:rsid w:val="003A2F60"/>
    <w:rsid w:val="003A456D"/>
    <w:rsid w:val="003B43E3"/>
    <w:rsid w:val="003C257F"/>
    <w:rsid w:val="003C4139"/>
    <w:rsid w:val="003C6428"/>
    <w:rsid w:val="003D0F91"/>
    <w:rsid w:val="003D25FA"/>
    <w:rsid w:val="003D335F"/>
    <w:rsid w:val="003E235F"/>
    <w:rsid w:val="00404B36"/>
    <w:rsid w:val="00405677"/>
    <w:rsid w:val="0040659C"/>
    <w:rsid w:val="00407D0B"/>
    <w:rsid w:val="00410AEA"/>
    <w:rsid w:val="00412083"/>
    <w:rsid w:val="0041210C"/>
    <w:rsid w:val="0041274D"/>
    <w:rsid w:val="0041515D"/>
    <w:rsid w:val="004159AD"/>
    <w:rsid w:val="00415A43"/>
    <w:rsid w:val="004173F3"/>
    <w:rsid w:val="004202BA"/>
    <w:rsid w:val="00421133"/>
    <w:rsid w:val="004233C3"/>
    <w:rsid w:val="004242A3"/>
    <w:rsid w:val="00426241"/>
    <w:rsid w:val="00435E8F"/>
    <w:rsid w:val="00442409"/>
    <w:rsid w:val="00442F66"/>
    <w:rsid w:val="004621DF"/>
    <w:rsid w:val="004633BB"/>
    <w:rsid w:val="00466D00"/>
    <w:rsid w:val="00471607"/>
    <w:rsid w:val="00473F1D"/>
    <w:rsid w:val="004771B0"/>
    <w:rsid w:val="00481D9E"/>
    <w:rsid w:val="00484D70"/>
    <w:rsid w:val="00485687"/>
    <w:rsid w:val="00487EF3"/>
    <w:rsid w:val="00490211"/>
    <w:rsid w:val="0049325F"/>
    <w:rsid w:val="00493CB7"/>
    <w:rsid w:val="00496796"/>
    <w:rsid w:val="004A33E4"/>
    <w:rsid w:val="004A4B97"/>
    <w:rsid w:val="004A5A71"/>
    <w:rsid w:val="004A669E"/>
    <w:rsid w:val="004A7C2E"/>
    <w:rsid w:val="004B0BF0"/>
    <w:rsid w:val="004B2D72"/>
    <w:rsid w:val="004B3C8A"/>
    <w:rsid w:val="004C0D66"/>
    <w:rsid w:val="004C1C36"/>
    <w:rsid w:val="004C4855"/>
    <w:rsid w:val="004D040A"/>
    <w:rsid w:val="004D2264"/>
    <w:rsid w:val="004D4CF2"/>
    <w:rsid w:val="004E060F"/>
    <w:rsid w:val="004E5697"/>
    <w:rsid w:val="004F2ACF"/>
    <w:rsid w:val="004F78C3"/>
    <w:rsid w:val="005002A8"/>
    <w:rsid w:val="00501082"/>
    <w:rsid w:val="00507BF7"/>
    <w:rsid w:val="00511E41"/>
    <w:rsid w:val="005135B4"/>
    <w:rsid w:val="005163F4"/>
    <w:rsid w:val="00516A0F"/>
    <w:rsid w:val="005217FC"/>
    <w:rsid w:val="00527023"/>
    <w:rsid w:val="00531CE2"/>
    <w:rsid w:val="00534FF2"/>
    <w:rsid w:val="00536648"/>
    <w:rsid w:val="005430E2"/>
    <w:rsid w:val="005463E4"/>
    <w:rsid w:val="0055308F"/>
    <w:rsid w:val="0055487D"/>
    <w:rsid w:val="00554B85"/>
    <w:rsid w:val="00554F3B"/>
    <w:rsid w:val="00555019"/>
    <w:rsid w:val="00571660"/>
    <w:rsid w:val="00571666"/>
    <w:rsid w:val="00580DFA"/>
    <w:rsid w:val="0058702A"/>
    <w:rsid w:val="0059178C"/>
    <w:rsid w:val="00595D74"/>
    <w:rsid w:val="00596375"/>
    <w:rsid w:val="005976C1"/>
    <w:rsid w:val="005A1FB7"/>
    <w:rsid w:val="005A21A1"/>
    <w:rsid w:val="005A3DFB"/>
    <w:rsid w:val="005A4C11"/>
    <w:rsid w:val="005A7F4C"/>
    <w:rsid w:val="005B0DAB"/>
    <w:rsid w:val="005B7E82"/>
    <w:rsid w:val="005C1013"/>
    <w:rsid w:val="005C214A"/>
    <w:rsid w:val="005C443C"/>
    <w:rsid w:val="005C6675"/>
    <w:rsid w:val="005D013E"/>
    <w:rsid w:val="005D1011"/>
    <w:rsid w:val="005D10B7"/>
    <w:rsid w:val="005D23A4"/>
    <w:rsid w:val="005D28D2"/>
    <w:rsid w:val="005E03ED"/>
    <w:rsid w:val="005E14D2"/>
    <w:rsid w:val="005E3535"/>
    <w:rsid w:val="005E3D40"/>
    <w:rsid w:val="005E4C60"/>
    <w:rsid w:val="005E5C82"/>
    <w:rsid w:val="005F2DD8"/>
    <w:rsid w:val="005F4333"/>
    <w:rsid w:val="005F588A"/>
    <w:rsid w:val="005F6A3B"/>
    <w:rsid w:val="005F6EE1"/>
    <w:rsid w:val="0060075E"/>
    <w:rsid w:val="00603C4D"/>
    <w:rsid w:val="00603CA0"/>
    <w:rsid w:val="00607AE4"/>
    <w:rsid w:val="00607C24"/>
    <w:rsid w:val="0061520B"/>
    <w:rsid w:val="00616E24"/>
    <w:rsid w:val="0061708E"/>
    <w:rsid w:val="00620208"/>
    <w:rsid w:val="00622645"/>
    <w:rsid w:val="00622D73"/>
    <w:rsid w:val="0062685F"/>
    <w:rsid w:val="00630B70"/>
    <w:rsid w:val="00634AC1"/>
    <w:rsid w:val="00634EB6"/>
    <w:rsid w:val="00635070"/>
    <w:rsid w:val="006375F6"/>
    <w:rsid w:val="0064188E"/>
    <w:rsid w:val="00646622"/>
    <w:rsid w:val="0064770F"/>
    <w:rsid w:val="00650284"/>
    <w:rsid w:val="00653D97"/>
    <w:rsid w:val="00653DA3"/>
    <w:rsid w:val="00656E10"/>
    <w:rsid w:val="00660BAE"/>
    <w:rsid w:val="00662C45"/>
    <w:rsid w:val="0066458A"/>
    <w:rsid w:val="006646C8"/>
    <w:rsid w:val="00664C78"/>
    <w:rsid w:val="006653B9"/>
    <w:rsid w:val="00666136"/>
    <w:rsid w:val="006667C0"/>
    <w:rsid w:val="0066789B"/>
    <w:rsid w:val="00680CCF"/>
    <w:rsid w:val="00681C2D"/>
    <w:rsid w:val="00684EC5"/>
    <w:rsid w:val="00691197"/>
    <w:rsid w:val="006925C9"/>
    <w:rsid w:val="00697B69"/>
    <w:rsid w:val="006A0F24"/>
    <w:rsid w:val="006A0FDF"/>
    <w:rsid w:val="006A3D35"/>
    <w:rsid w:val="006A5EC7"/>
    <w:rsid w:val="006B099B"/>
    <w:rsid w:val="006B3BA1"/>
    <w:rsid w:val="006C0F45"/>
    <w:rsid w:val="006C32D4"/>
    <w:rsid w:val="006C6962"/>
    <w:rsid w:val="006D4E62"/>
    <w:rsid w:val="006E2E73"/>
    <w:rsid w:val="006E6B3A"/>
    <w:rsid w:val="006F339C"/>
    <w:rsid w:val="006F5210"/>
    <w:rsid w:val="006F57AE"/>
    <w:rsid w:val="00701A18"/>
    <w:rsid w:val="007033D5"/>
    <w:rsid w:val="0070548F"/>
    <w:rsid w:val="007072FB"/>
    <w:rsid w:val="00711AB6"/>
    <w:rsid w:val="00713DC9"/>
    <w:rsid w:val="00714801"/>
    <w:rsid w:val="0071483B"/>
    <w:rsid w:val="007155C0"/>
    <w:rsid w:val="0072185B"/>
    <w:rsid w:val="007256AB"/>
    <w:rsid w:val="0072655B"/>
    <w:rsid w:val="00726F06"/>
    <w:rsid w:val="007374CB"/>
    <w:rsid w:val="00737AC9"/>
    <w:rsid w:val="00741038"/>
    <w:rsid w:val="0074422E"/>
    <w:rsid w:val="00750959"/>
    <w:rsid w:val="00750D49"/>
    <w:rsid w:val="00755C81"/>
    <w:rsid w:val="007569B3"/>
    <w:rsid w:val="00761FD8"/>
    <w:rsid w:val="00763B5B"/>
    <w:rsid w:val="00763C00"/>
    <w:rsid w:val="007665E9"/>
    <w:rsid w:val="0077043F"/>
    <w:rsid w:val="0077116D"/>
    <w:rsid w:val="007732FB"/>
    <w:rsid w:val="00773E0F"/>
    <w:rsid w:val="00774AA6"/>
    <w:rsid w:val="00774BD3"/>
    <w:rsid w:val="00776BBC"/>
    <w:rsid w:val="00784ACC"/>
    <w:rsid w:val="00785F0D"/>
    <w:rsid w:val="00786BD4"/>
    <w:rsid w:val="00787DE2"/>
    <w:rsid w:val="00787E2D"/>
    <w:rsid w:val="00791578"/>
    <w:rsid w:val="00793595"/>
    <w:rsid w:val="00795DD1"/>
    <w:rsid w:val="007B0BB2"/>
    <w:rsid w:val="007B3EE1"/>
    <w:rsid w:val="007B4E63"/>
    <w:rsid w:val="007B5827"/>
    <w:rsid w:val="007B6B44"/>
    <w:rsid w:val="007C04DE"/>
    <w:rsid w:val="007C2B81"/>
    <w:rsid w:val="007C6735"/>
    <w:rsid w:val="007D2CAF"/>
    <w:rsid w:val="007E09B0"/>
    <w:rsid w:val="007E2623"/>
    <w:rsid w:val="007E2E1E"/>
    <w:rsid w:val="007E62A6"/>
    <w:rsid w:val="007F5013"/>
    <w:rsid w:val="00803008"/>
    <w:rsid w:val="00803775"/>
    <w:rsid w:val="008072D0"/>
    <w:rsid w:val="00807EBF"/>
    <w:rsid w:val="00811482"/>
    <w:rsid w:val="008126E8"/>
    <w:rsid w:val="008127E9"/>
    <w:rsid w:val="008163FF"/>
    <w:rsid w:val="0081706F"/>
    <w:rsid w:val="00824A61"/>
    <w:rsid w:val="00827168"/>
    <w:rsid w:val="0083108B"/>
    <w:rsid w:val="00831CE9"/>
    <w:rsid w:val="00832A24"/>
    <w:rsid w:val="00835146"/>
    <w:rsid w:val="0083611B"/>
    <w:rsid w:val="00841589"/>
    <w:rsid w:val="00842439"/>
    <w:rsid w:val="00843308"/>
    <w:rsid w:val="00844114"/>
    <w:rsid w:val="00844D0E"/>
    <w:rsid w:val="00846D83"/>
    <w:rsid w:val="00846F95"/>
    <w:rsid w:val="008475E5"/>
    <w:rsid w:val="008551A3"/>
    <w:rsid w:val="00856EA1"/>
    <w:rsid w:val="00860A6A"/>
    <w:rsid w:val="00862FF2"/>
    <w:rsid w:val="0086392A"/>
    <w:rsid w:val="00864CEC"/>
    <w:rsid w:val="00865C47"/>
    <w:rsid w:val="008674B2"/>
    <w:rsid w:val="00867C54"/>
    <w:rsid w:val="00871BF1"/>
    <w:rsid w:val="00885EDD"/>
    <w:rsid w:val="008862AD"/>
    <w:rsid w:val="00887AC5"/>
    <w:rsid w:val="0089434C"/>
    <w:rsid w:val="008955F7"/>
    <w:rsid w:val="0089643E"/>
    <w:rsid w:val="00896E27"/>
    <w:rsid w:val="008A07BF"/>
    <w:rsid w:val="008A4EBD"/>
    <w:rsid w:val="008A52D3"/>
    <w:rsid w:val="008A5685"/>
    <w:rsid w:val="008A6FE5"/>
    <w:rsid w:val="008B14B1"/>
    <w:rsid w:val="008B6F96"/>
    <w:rsid w:val="008B7456"/>
    <w:rsid w:val="008B78D9"/>
    <w:rsid w:val="008B7D8E"/>
    <w:rsid w:val="008C238A"/>
    <w:rsid w:val="008C5534"/>
    <w:rsid w:val="008C5998"/>
    <w:rsid w:val="008C6578"/>
    <w:rsid w:val="008C6F0E"/>
    <w:rsid w:val="008D0443"/>
    <w:rsid w:val="008D1C58"/>
    <w:rsid w:val="008D2C03"/>
    <w:rsid w:val="008D2E87"/>
    <w:rsid w:val="008D314F"/>
    <w:rsid w:val="008D38E0"/>
    <w:rsid w:val="008D470F"/>
    <w:rsid w:val="008D540A"/>
    <w:rsid w:val="008D5853"/>
    <w:rsid w:val="008E34CB"/>
    <w:rsid w:val="008E53BD"/>
    <w:rsid w:val="008E732C"/>
    <w:rsid w:val="008F09C3"/>
    <w:rsid w:val="008F18E7"/>
    <w:rsid w:val="008F2AD8"/>
    <w:rsid w:val="008F57DA"/>
    <w:rsid w:val="008FD222"/>
    <w:rsid w:val="009005EB"/>
    <w:rsid w:val="00901C88"/>
    <w:rsid w:val="00903820"/>
    <w:rsid w:val="009048AD"/>
    <w:rsid w:val="00910D64"/>
    <w:rsid w:val="00913FB8"/>
    <w:rsid w:val="009151A7"/>
    <w:rsid w:val="00917F9D"/>
    <w:rsid w:val="00917FC7"/>
    <w:rsid w:val="00922A6F"/>
    <w:rsid w:val="00932810"/>
    <w:rsid w:val="00932859"/>
    <w:rsid w:val="00932C66"/>
    <w:rsid w:val="00932E72"/>
    <w:rsid w:val="009331A2"/>
    <w:rsid w:val="0093485C"/>
    <w:rsid w:val="00936F13"/>
    <w:rsid w:val="00937BC3"/>
    <w:rsid w:val="00940D7A"/>
    <w:rsid w:val="0094234D"/>
    <w:rsid w:val="00943E8F"/>
    <w:rsid w:val="009458A3"/>
    <w:rsid w:val="00946156"/>
    <w:rsid w:val="009468E4"/>
    <w:rsid w:val="0094730E"/>
    <w:rsid w:val="00947C0C"/>
    <w:rsid w:val="00951B4A"/>
    <w:rsid w:val="0095556A"/>
    <w:rsid w:val="00955888"/>
    <w:rsid w:val="00957310"/>
    <w:rsid w:val="0096377A"/>
    <w:rsid w:val="00963EAD"/>
    <w:rsid w:val="0097067C"/>
    <w:rsid w:val="00972AD9"/>
    <w:rsid w:val="00972F67"/>
    <w:rsid w:val="00973969"/>
    <w:rsid w:val="00975FAF"/>
    <w:rsid w:val="00976F4C"/>
    <w:rsid w:val="009778D0"/>
    <w:rsid w:val="00980924"/>
    <w:rsid w:val="00986649"/>
    <w:rsid w:val="00993F38"/>
    <w:rsid w:val="009948D1"/>
    <w:rsid w:val="009954D6"/>
    <w:rsid w:val="00995EBB"/>
    <w:rsid w:val="00996805"/>
    <w:rsid w:val="009A3F37"/>
    <w:rsid w:val="009A565E"/>
    <w:rsid w:val="009A68E1"/>
    <w:rsid w:val="009A76CD"/>
    <w:rsid w:val="009B3502"/>
    <w:rsid w:val="009B39D1"/>
    <w:rsid w:val="009B40A2"/>
    <w:rsid w:val="009B4B18"/>
    <w:rsid w:val="009C1350"/>
    <w:rsid w:val="009C7BC1"/>
    <w:rsid w:val="009D11E3"/>
    <w:rsid w:val="009D638D"/>
    <w:rsid w:val="009D67E2"/>
    <w:rsid w:val="009D6A97"/>
    <w:rsid w:val="009E027A"/>
    <w:rsid w:val="009E2204"/>
    <w:rsid w:val="009E48AC"/>
    <w:rsid w:val="009E5DE8"/>
    <w:rsid w:val="009F5663"/>
    <w:rsid w:val="009F594A"/>
    <w:rsid w:val="009F7A16"/>
    <w:rsid w:val="00A0174E"/>
    <w:rsid w:val="00A02608"/>
    <w:rsid w:val="00A1402C"/>
    <w:rsid w:val="00A20194"/>
    <w:rsid w:val="00A2578F"/>
    <w:rsid w:val="00A300DD"/>
    <w:rsid w:val="00A31A33"/>
    <w:rsid w:val="00A327E4"/>
    <w:rsid w:val="00A333E1"/>
    <w:rsid w:val="00A355EA"/>
    <w:rsid w:val="00A37BA6"/>
    <w:rsid w:val="00A37CC3"/>
    <w:rsid w:val="00A4251A"/>
    <w:rsid w:val="00A4297E"/>
    <w:rsid w:val="00A44BFD"/>
    <w:rsid w:val="00A464FB"/>
    <w:rsid w:val="00A50B8D"/>
    <w:rsid w:val="00A555FD"/>
    <w:rsid w:val="00A62DE9"/>
    <w:rsid w:val="00A64182"/>
    <w:rsid w:val="00A669F1"/>
    <w:rsid w:val="00A67B1A"/>
    <w:rsid w:val="00A70FE3"/>
    <w:rsid w:val="00A71A35"/>
    <w:rsid w:val="00A73C30"/>
    <w:rsid w:val="00A76105"/>
    <w:rsid w:val="00A7681B"/>
    <w:rsid w:val="00A90388"/>
    <w:rsid w:val="00A9121F"/>
    <w:rsid w:val="00A91FF8"/>
    <w:rsid w:val="00A925C1"/>
    <w:rsid w:val="00A93103"/>
    <w:rsid w:val="00A93A5E"/>
    <w:rsid w:val="00A94F83"/>
    <w:rsid w:val="00A954F1"/>
    <w:rsid w:val="00AA2C45"/>
    <w:rsid w:val="00AA46CF"/>
    <w:rsid w:val="00AA4D66"/>
    <w:rsid w:val="00AA53EA"/>
    <w:rsid w:val="00AB0ABD"/>
    <w:rsid w:val="00AB5330"/>
    <w:rsid w:val="00AB720D"/>
    <w:rsid w:val="00AC1A57"/>
    <w:rsid w:val="00AC1C82"/>
    <w:rsid w:val="00AC355B"/>
    <w:rsid w:val="00AD3989"/>
    <w:rsid w:val="00AD461E"/>
    <w:rsid w:val="00AD58F2"/>
    <w:rsid w:val="00AE40B7"/>
    <w:rsid w:val="00AF0A91"/>
    <w:rsid w:val="00AF2E1F"/>
    <w:rsid w:val="00AF406C"/>
    <w:rsid w:val="00AF6352"/>
    <w:rsid w:val="00B02983"/>
    <w:rsid w:val="00B0351F"/>
    <w:rsid w:val="00B03707"/>
    <w:rsid w:val="00B0522F"/>
    <w:rsid w:val="00B10B56"/>
    <w:rsid w:val="00B13D27"/>
    <w:rsid w:val="00B15E7C"/>
    <w:rsid w:val="00B20D7F"/>
    <w:rsid w:val="00B23AD1"/>
    <w:rsid w:val="00B24C62"/>
    <w:rsid w:val="00B26E87"/>
    <w:rsid w:val="00B34968"/>
    <w:rsid w:val="00B36A24"/>
    <w:rsid w:val="00B3741A"/>
    <w:rsid w:val="00B37922"/>
    <w:rsid w:val="00B402CB"/>
    <w:rsid w:val="00B4039E"/>
    <w:rsid w:val="00B406F4"/>
    <w:rsid w:val="00B4553F"/>
    <w:rsid w:val="00B46222"/>
    <w:rsid w:val="00B57575"/>
    <w:rsid w:val="00B6230A"/>
    <w:rsid w:val="00B66330"/>
    <w:rsid w:val="00B66552"/>
    <w:rsid w:val="00B81971"/>
    <w:rsid w:val="00B821C3"/>
    <w:rsid w:val="00B836AF"/>
    <w:rsid w:val="00B83F08"/>
    <w:rsid w:val="00B84176"/>
    <w:rsid w:val="00B9714D"/>
    <w:rsid w:val="00B976C4"/>
    <w:rsid w:val="00BA0EAF"/>
    <w:rsid w:val="00BA1BA6"/>
    <w:rsid w:val="00BA6910"/>
    <w:rsid w:val="00BA7399"/>
    <w:rsid w:val="00BA775F"/>
    <w:rsid w:val="00BB0A76"/>
    <w:rsid w:val="00BB0D66"/>
    <w:rsid w:val="00BB208C"/>
    <w:rsid w:val="00BB31FB"/>
    <w:rsid w:val="00BB5D8F"/>
    <w:rsid w:val="00BB67E0"/>
    <w:rsid w:val="00BB7BB2"/>
    <w:rsid w:val="00BC0B4A"/>
    <w:rsid w:val="00BC142B"/>
    <w:rsid w:val="00BC514D"/>
    <w:rsid w:val="00BC646D"/>
    <w:rsid w:val="00BC6473"/>
    <w:rsid w:val="00BD2885"/>
    <w:rsid w:val="00BD2EFA"/>
    <w:rsid w:val="00BD43F0"/>
    <w:rsid w:val="00BD7402"/>
    <w:rsid w:val="00BD7ED0"/>
    <w:rsid w:val="00BE2178"/>
    <w:rsid w:val="00BE5E8D"/>
    <w:rsid w:val="00BF0C05"/>
    <w:rsid w:val="00BF4ECA"/>
    <w:rsid w:val="00BF5CC9"/>
    <w:rsid w:val="00BF65B8"/>
    <w:rsid w:val="00C003E1"/>
    <w:rsid w:val="00C01CB5"/>
    <w:rsid w:val="00C16096"/>
    <w:rsid w:val="00C16E61"/>
    <w:rsid w:val="00C20A80"/>
    <w:rsid w:val="00C20EEC"/>
    <w:rsid w:val="00C235E4"/>
    <w:rsid w:val="00C24857"/>
    <w:rsid w:val="00C26863"/>
    <w:rsid w:val="00C30028"/>
    <w:rsid w:val="00C31B71"/>
    <w:rsid w:val="00C31B97"/>
    <w:rsid w:val="00C332A5"/>
    <w:rsid w:val="00C34091"/>
    <w:rsid w:val="00C3414D"/>
    <w:rsid w:val="00C35831"/>
    <w:rsid w:val="00C37E40"/>
    <w:rsid w:val="00C41BE1"/>
    <w:rsid w:val="00C437F0"/>
    <w:rsid w:val="00C46D5F"/>
    <w:rsid w:val="00C47D72"/>
    <w:rsid w:val="00C57023"/>
    <w:rsid w:val="00C61DB8"/>
    <w:rsid w:val="00C65880"/>
    <w:rsid w:val="00C67032"/>
    <w:rsid w:val="00C7397D"/>
    <w:rsid w:val="00C750B5"/>
    <w:rsid w:val="00C81340"/>
    <w:rsid w:val="00C87116"/>
    <w:rsid w:val="00C8776E"/>
    <w:rsid w:val="00C95101"/>
    <w:rsid w:val="00C96391"/>
    <w:rsid w:val="00C974A6"/>
    <w:rsid w:val="00CA4966"/>
    <w:rsid w:val="00CB0D38"/>
    <w:rsid w:val="00CB3E17"/>
    <w:rsid w:val="00CB70FF"/>
    <w:rsid w:val="00CC0D5A"/>
    <w:rsid w:val="00CC2D83"/>
    <w:rsid w:val="00CC62B2"/>
    <w:rsid w:val="00CC66FF"/>
    <w:rsid w:val="00CC6C12"/>
    <w:rsid w:val="00CC756F"/>
    <w:rsid w:val="00CD6BD9"/>
    <w:rsid w:val="00CE5315"/>
    <w:rsid w:val="00CE6036"/>
    <w:rsid w:val="00CF0FA3"/>
    <w:rsid w:val="00CF66F0"/>
    <w:rsid w:val="00CF680D"/>
    <w:rsid w:val="00D00F0A"/>
    <w:rsid w:val="00D0526F"/>
    <w:rsid w:val="00D05F32"/>
    <w:rsid w:val="00D10314"/>
    <w:rsid w:val="00D135F0"/>
    <w:rsid w:val="00D1782C"/>
    <w:rsid w:val="00D17C59"/>
    <w:rsid w:val="00D21283"/>
    <w:rsid w:val="00D21D82"/>
    <w:rsid w:val="00D2509D"/>
    <w:rsid w:val="00D41ED1"/>
    <w:rsid w:val="00D456B8"/>
    <w:rsid w:val="00D535B1"/>
    <w:rsid w:val="00D54AED"/>
    <w:rsid w:val="00D55711"/>
    <w:rsid w:val="00D67B5D"/>
    <w:rsid w:val="00D710D8"/>
    <w:rsid w:val="00D73B50"/>
    <w:rsid w:val="00D73C51"/>
    <w:rsid w:val="00D744BC"/>
    <w:rsid w:val="00D74CD2"/>
    <w:rsid w:val="00D854CB"/>
    <w:rsid w:val="00D87238"/>
    <w:rsid w:val="00D875E3"/>
    <w:rsid w:val="00D87AA2"/>
    <w:rsid w:val="00D93DB6"/>
    <w:rsid w:val="00D9488D"/>
    <w:rsid w:val="00DA06A1"/>
    <w:rsid w:val="00DA1886"/>
    <w:rsid w:val="00DA2389"/>
    <w:rsid w:val="00DA5E93"/>
    <w:rsid w:val="00DA6385"/>
    <w:rsid w:val="00DA7999"/>
    <w:rsid w:val="00DA7B13"/>
    <w:rsid w:val="00DB4613"/>
    <w:rsid w:val="00DB4A64"/>
    <w:rsid w:val="00DB5DFB"/>
    <w:rsid w:val="00DB66E6"/>
    <w:rsid w:val="00DB7016"/>
    <w:rsid w:val="00DC10F4"/>
    <w:rsid w:val="00DD12F0"/>
    <w:rsid w:val="00DD1603"/>
    <w:rsid w:val="00DD17DE"/>
    <w:rsid w:val="00DD1E7A"/>
    <w:rsid w:val="00DE3081"/>
    <w:rsid w:val="00DE73A8"/>
    <w:rsid w:val="00DF544F"/>
    <w:rsid w:val="00E00E93"/>
    <w:rsid w:val="00E01297"/>
    <w:rsid w:val="00E03D02"/>
    <w:rsid w:val="00E068C1"/>
    <w:rsid w:val="00E06DAC"/>
    <w:rsid w:val="00E10018"/>
    <w:rsid w:val="00E1147F"/>
    <w:rsid w:val="00E11954"/>
    <w:rsid w:val="00E15C83"/>
    <w:rsid w:val="00E22665"/>
    <w:rsid w:val="00E25398"/>
    <w:rsid w:val="00E25FF2"/>
    <w:rsid w:val="00E3076A"/>
    <w:rsid w:val="00E3387C"/>
    <w:rsid w:val="00E429C8"/>
    <w:rsid w:val="00E43496"/>
    <w:rsid w:val="00E43720"/>
    <w:rsid w:val="00E466AE"/>
    <w:rsid w:val="00E47D6B"/>
    <w:rsid w:val="00E520CA"/>
    <w:rsid w:val="00E547AD"/>
    <w:rsid w:val="00E555C3"/>
    <w:rsid w:val="00E609E5"/>
    <w:rsid w:val="00E616E9"/>
    <w:rsid w:val="00E63280"/>
    <w:rsid w:val="00E65D5D"/>
    <w:rsid w:val="00E723CA"/>
    <w:rsid w:val="00E730C5"/>
    <w:rsid w:val="00E73A24"/>
    <w:rsid w:val="00E76112"/>
    <w:rsid w:val="00E76581"/>
    <w:rsid w:val="00E77FAD"/>
    <w:rsid w:val="00E86100"/>
    <w:rsid w:val="00E91B1E"/>
    <w:rsid w:val="00E93CFB"/>
    <w:rsid w:val="00E95680"/>
    <w:rsid w:val="00E95F74"/>
    <w:rsid w:val="00E961C6"/>
    <w:rsid w:val="00EA1367"/>
    <w:rsid w:val="00EA2B09"/>
    <w:rsid w:val="00EB17D8"/>
    <w:rsid w:val="00EB425B"/>
    <w:rsid w:val="00EB59C2"/>
    <w:rsid w:val="00EC112C"/>
    <w:rsid w:val="00EC2F8B"/>
    <w:rsid w:val="00EC3C27"/>
    <w:rsid w:val="00EC6991"/>
    <w:rsid w:val="00EC7201"/>
    <w:rsid w:val="00EC7A18"/>
    <w:rsid w:val="00ED0E37"/>
    <w:rsid w:val="00ED1A9A"/>
    <w:rsid w:val="00ED3A75"/>
    <w:rsid w:val="00ED7240"/>
    <w:rsid w:val="00ED7872"/>
    <w:rsid w:val="00EE0A55"/>
    <w:rsid w:val="00EE24FC"/>
    <w:rsid w:val="00EE70D9"/>
    <w:rsid w:val="00EF0BED"/>
    <w:rsid w:val="00EF3C80"/>
    <w:rsid w:val="00EF48CA"/>
    <w:rsid w:val="00F00BE3"/>
    <w:rsid w:val="00F01D55"/>
    <w:rsid w:val="00F04445"/>
    <w:rsid w:val="00F0497C"/>
    <w:rsid w:val="00F071C7"/>
    <w:rsid w:val="00F0768F"/>
    <w:rsid w:val="00F128FD"/>
    <w:rsid w:val="00F12B42"/>
    <w:rsid w:val="00F1469B"/>
    <w:rsid w:val="00F15A05"/>
    <w:rsid w:val="00F2396B"/>
    <w:rsid w:val="00F23CA5"/>
    <w:rsid w:val="00F24C25"/>
    <w:rsid w:val="00F25840"/>
    <w:rsid w:val="00F259BE"/>
    <w:rsid w:val="00F26989"/>
    <w:rsid w:val="00F27F99"/>
    <w:rsid w:val="00F30A81"/>
    <w:rsid w:val="00F315A7"/>
    <w:rsid w:val="00F321E4"/>
    <w:rsid w:val="00F42378"/>
    <w:rsid w:val="00F47B52"/>
    <w:rsid w:val="00F54829"/>
    <w:rsid w:val="00F55CDD"/>
    <w:rsid w:val="00F56B5C"/>
    <w:rsid w:val="00F56BD3"/>
    <w:rsid w:val="00F635EF"/>
    <w:rsid w:val="00F64018"/>
    <w:rsid w:val="00F66B73"/>
    <w:rsid w:val="00F71DB4"/>
    <w:rsid w:val="00F74AEF"/>
    <w:rsid w:val="00F7557C"/>
    <w:rsid w:val="00F76E32"/>
    <w:rsid w:val="00F878C5"/>
    <w:rsid w:val="00F9066B"/>
    <w:rsid w:val="00F90E93"/>
    <w:rsid w:val="00F91A7E"/>
    <w:rsid w:val="00FA19B8"/>
    <w:rsid w:val="00FA4B46"/>
    <w:rsid w:val="00FB0D18"/>
    <w:rsid w:val="00FB1F4A"/>
    <w:rsid w:val="00FB2CBC"/>
    <w:rsid w:val="00FB318A"/>
    <w:rsid w:val="00FB46CC"/>
    <w:rsid w:val="00FB640A"/>
    <w:rsid w:val="00FB7A44"/>
    <w:rsid w:val="00FC4C0A"/>
    <w:rsid w:val="00FC6111"/>
    <w:rsid w:val="00FD5A0C"/>
    <w:rsid w:val="00FE0594"/>
    <w:rsid w:val="00FE5368"/>
    <w:rsid w:val="00FE62F0"/>
    <w:rsid w:val="00FF111F"/>
    <w:rsid w:val="00FF1F91"/>
    <w:rsid w:val="00FF4AA1"/>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99F0083"/>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A37187AD-1E10-479C-A05B-997DCF73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221209732">
      <w:bodyDiv w:val="1"/>
      <w:marLeft w:val="0"/>
      <w:marRight w:val="0"/>
      <w:marTop w:val="0"/>
      <w:marBottom w:val="0"/>
      <w:divBdr>
        <w:top w:val="none" w:sz="0" w:space="0" w:color="auto"/>
        <w:left w:val="none" w:sz="0" w:space="0" w:color="auto"/>
        <w:bottom w:val="none" w:sz="0" w:space="0" w:color="auto"/>
        <w:right w:val="none" w:sz="0" w:space="0" w:color="auto"/>
      </w:divBdr>
      <w:divsChild>
        <w:div w:id="212080415">
          <w:marLeft w:val="1440"/>
          <w:marRight w:val="0"/>
          <w:marTop w:val="0"/>
          <w:marBottom w:val="0"/>
          <w:divBdr>
            <w:top w:val="none" w:sz="0" w:space="0" w:color="auto"/>
            <w:left w:val="none" w:sz="0" w:space="0" w:color="auto"/>
            <w:bottom w:val="none" w:sz="0" w:space="0" w:color="auto"/>
            <w:right w:val="none" w:sz="0" w:space="0" w:color="auto"/>
          </w:divBdr>
        </w:div>
        <w:div w:id="1564172561">
          <w:marLeft w:val="1440"/>
          <w:marRight w:val="0"/>
          <w:marTop w:val="0"/>
          <w:marBottom w:val="0"/>
          <w:divBdr>
            <w:top w:val="none" w:sz="0" w:space="0" w:color="auto"/>
            <w:left w:val="none" w:sz="0" w:space="0" w:color="auto"/>
            <w:bottom w:val="none" w:sz="0" w:space="0" w:color="auto"/>
            <w:right w:val="none" w:sz="0" w:space="0" w:color="auto"/>
          </w:divBdr>
        </w:div>
        <w:div w:id="1981763766">
          <w:marLeft w:val="1440"/>
          <w:marRight w:val="0"/>
          <w:marTop w:val="0"/>
          <w:marBottom w:val="0"/>
          <w:divBdr>
            <w:top w:val="none" w:sz="0" w:space="0" w:color="auto"/>
            <w:left w:val="none" w:sz="0" w:space="0" w:color="auto"/>
            <w:bottom w:val="none" w:sz="0" w:space="0" w:color="auto"/>
            <w:right w:val="none" w:sz="0" w:space="0" w:color="auto"/>
          </w:divBdr>
        </w:div>
      </w:divsChild>
    </w:div>
    <w:div w:id="756832105">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903375857">
      <w:bodyDiv w:val="1"/>
      <w:marLeft w:val="0"/>
      <w:marRight w:val="0"/>
      <w:marTop w:val="0"/>
      <w:marBottom w:val="0"/>
      <w:divBdr>
        <w:top w:val="none" w:sz="0" w:space="0" w:color="auto"/>
        <w:left w:val="none" w:sz="0" w:space="0" w:color="auto"/>
        <w:bottom w:val="none" w:sz="0" w:space="0" w:color="auto"/>
        <w:right w:val="none" w:sz="0" w:space="0" w:color="auto"/>
      </w:divBdr>
      <w:divsChild>
        <w:div w:id="5451363">
          <w:marLeft w:val="1440"/>
          <w:marRight w:val="0"/>
          <w:marTop w:val="0"/>
          <w:marBottom w:val="0"/>
          <w:divBdr>
            <w:top w:val="none" w:sz="0" w:space="0" w:color="auto"/>
            <w:left w:val="none" w:sz="0" w:space="0" w:color="auto"/>
            <w:bottom w:val="none" w:sz="0" w:space="0" w:color="auto"/>
            <w:right w:val="none" w:sz="0" w:space="0" w:color="auto"/>
          </w:divBdr>
        </w:div>
        <w:div w:id="136143106">
          <w:marLeft w:val="1440"/>
          <w:marRight w:val="0"/>
          <w:marTop w:val="0"/>
          <w:marBottom w:val="0"/>
          <w:divBdr>
            <w:top w:val="none" w:sz="0" w:space="0" w:color="auto"/>
            <w:left w:val="none" w:sz="0" w:space="0" w:color="auto"/>
            <w:bottom w:val="none" w:sz="0" w:space="0" w:color="auto"/>
            <w:right w:val="none" w:sz="0" w:space="0" w:color="auto"/>
          </w:divBdr>
        </w:div>
        <w:div w:id="1635405587">
          <w:marLeft w:val="144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research/StrategicPlan-Summary.pdf" TargetMode="External"/><Relationship Id="rId18" Type="http://schemas.openxmlformats.org/officeDocument/2006/relationships/hyperlink" Target="https://www.doe.mass.edu/grants/2022/301/" TargetMode="External"/><Relationship Id="rId26" Type="http://schemas.openxmlformats.org/officeDocument/2006/relationships/hyperlink" Target="https://www.doe.mass.edu/sfs/ymhfa/" TargetMode="External"/><Relationship Id="rId3" Type="http://schemas.openxmlformats.org/officeDocument/2006/relationships/customXml" Target="../customXml/item3.xml"/><Relationship Id="rId21" Type="http://schemas.openxmlformats.org/officeDocument/2006/relationships/hyperlink" Target="https://www.doe.mass.edu/so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e.mass.edu/federalgrants/esser/" TargetMode="External"/><Relationship Id="rId25" Type="http://schemas.openxmlformats.org/officeDocument/2006/relationships/hyperlink" Target="https://www.doe.mass.edu/sfss/prof-dev/default.html" TargetMode="External"/><Relationship Id="rId2" Type="http://schemas.openxmlformats.org/officeDocument/2006/relationships/customXml" Target="../customXml/item2.xml"/><Relationship Id="rId16" Type="http://schemas.openxmlformats.org/officeDocument/2006/relationships/hyperlink" Target="https://www.doe.mass.edu/sfs/yrbs/" TargetMode="External"/><Relationship Id="rId20" Type="http://schemas.openxmlformats.org/officeDocument/2006/relationships/hyperlink" Target="https://www.doe.mass.edu/federalgrants/titleiv-a/default.html" TargetMode="External"/><Relationship Id="rId29" Type="http://schemas.openxmlformats.org/officeDocument/2006/relationships/hyperlink" Target="https://www.doe.mass.edu/covid19/mental-health/promoting-wellbeing/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e.mass.edu/covid19/mental-health.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bese/docs/fy2019/2019-06/item2.docx" TargetMode="External"/><Relationship Id="rId23" Type="http://schemas.openxmlformats.org/officeDocument/2006/relationships/hyperlink" Target="https://www.doe.mass.edu/grants/2022/613-311-332/" TargetMode="External"/><Relationship Id="rId28" Type="http://schemas.openxmlformats.org/officeDocument/2006/relationships/hyperlink" Target="https://www.doe.mass.edu/covid19/mental-health/promoting-wellbeing-slides.pptx" TargetMode="External"/><Relationship Id="rId10" Type="http://schemas.openxmlformats.org/officeDocument/2006/relationships/endnotes" Target="endnotes.xml"/><Relationship Id="rId19" Type="http://schemas.openxmlformats.org/officeDocument/2006/relationships/hyperlink" Target="https://www.doe.mass.edu/grants/2022/30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fs/sel/heart-strategy.pdf" TargetMode="External"/><Relationship Id="rId22" Type="http://schemas.openxmlformats.org/officeDocument/2006/relationships/hyperlink" Target="https://www.doe.mass.edu/grants/2022/awards/613-311-332.docx" TargetMode="External"/><Relationship Id="rId27" Type="http://schemas.openxmlformats.org/officeDocument/2006/relationships/hyperlink" Target="https://www.doe.mass.edu/sfs/promoting-wellbeing.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Bennett, Rachelle Engler (DESE)</DisplayName>
        <AccountId>30</AccountId>
        <AccountType/>
      </UserInfo>
      <UserInfo>
        <DisplayName>Sullivan, Courtney (DESE)</DisplayName>
        <AccountId>20</AccountId>
        <AccountType/>
      </UserInfo>
      <UserInfo>
        <DisplayName>McKinnon, Kristen A (DESE)</DisplayName>
        <AccountId>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s>
</ds:datastoreItem>
</file>

<file path=customXml/itemProps3.xml><?xml version="1.0" encoding="utf-8"?>
<ds:datastoreItem xmlns:ds="http://schemas.openxmlformats.org/officeDocument/2006/customXml" ds:itemID="{4FA54B38-B5DF-4E90-A0DD-1D6972EA95F9}">
  <ds:schemaRefs>
    <ds:schemaRef ds:uri="http://schemas.openxmlformats.org/officeDocument/2006/bibliography"/>
  </ds:schemaRefs>
</ds:datastoreItem>
</file>

<file path=customXml/itemProps4.xml><?xml version="1.0" encoding="utf-8"?>
<ds:datastoreItem xmlns:ds="http://schemas.openxmlformats.org/officeDocument/2006/customXml" ds:itemID="{B9EA9378-01E2-4896-A0E0-C1501EDFD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BESE May 2022 Item 3: Supporting Students' Mental Health and Wellness</vt:lpstr>
    </vt:vector>
  </TitlesOfParts>
  <Company/>
  <LinksUpToDate>false</LinksUpToDate>
  <CharactersWithSpaces>8268</CharactersWithSpaces>
  <SharedDoc>false</SharedDoc>
  <HLinks>
    <vt:vector size="102" baseType="variant">
      <vt:variant>
        <vt:i4>1310809</vt:i4>
      </vt:variant>
      <vt:variant>
        <vt:i4>48</vt:i4>
      </vt:variant>
      <vt:variant>
        <vt:i4>0</vt:i4>
      </vt:variant>
      <vt:variant>
        <vt:i4>5</vt:i4>
      </vt:variant>
      <vt:variant>
        <vt:lpwstr>https://www.doe.mass.edu/covid19/mental-health/promoting-wellbeing/index.html</vt:lpwstr>
      </vt:variant>
      <vt:variant>
        <vt:lpwstr/>
      </vt:variant>
      <vt:variant>
        <vt:i4>3997813</vt:i4>
      </vt:variant>
      <vt:variant>
        <vt:i4>45</vt:i4>
      </vt:variant>
      <vt:variant>
        <vt:i4>0</vt:i4>
      </vt:variant>
      <vt:variant>
        <vt:i4>5</vt:i4>
      </vt:variant>
      <vt:variant>
        <vt:lpwstr>https://www.doe.mass.edu/covid19/mental-health/promoting-wellbeing-slides.pptx</vt:lpwstr>
      </vt:variant>
      <vt:variant>
        <vt:lpwstr/>
      </vt:variant>
      <vt:variant>
        <vt:i4>327704</vt:i4>
      </vt:variant>
      <vt:variant>
        <vt:i4>42</vt:i4>
      </vt:variant>
      <vt:variant>
        <vt:i4>0</vt:i4>
      </vt:variant>
      <vt:variant>
        <vt:i4>5</vt:i4>
      </vt:variant>
      <vt:variant>
        <vt:lpwstr>https://www.doe.mass.edu/sfs/promoting-wellbeing.docx</vt:lpwstr>
      </vt:variant>
      <vt:variant>
        <vt:lpwstr/>
      </vt:variant>
      <vt:variant>
        <vt:i4>8061048</vt:i4>
      </vt:variant>
      <vt:variant>
        <vt:i4>39</vt:i4>
      </vt:variant>
      <vt:variant>
        <vt:i4>0</vt:i4>
      </vt:variant>
      <vt:variant>
        <vt:i4>5</vt:i4>
      </vt:variant>
      <vt:variant>
        <vt:lpwstr>https://www.doe.mass.edu/sfs/ymhfa/</vt:lpwstr>
      </vt:variant>
      <vt:variant>
        <vt:lpwstr/>
      </vt:variant>
      <vt:variant>
        <vt:i4>2359397</vt:i4>
      </vt:variant>
      <vt:variant>
        <vt:i4>36</vt:i4>
      </vt:variant>
      <vt:variant>
        <vt:i4>0</vt:i4>
      </vt:variant>
      <vt:variant>
        <vt:i4>5</vt:i4>
      </vt:variant>
      <vt:variant>
        <vt:lpwstr>https://www.doe.mass.edu/sfss/prof-dev/default.html</vt:lpwstr>
      </vt:variant>
      <vt:variant>
        <vt:lpwstr/>
      </vt:variant>
      <vt:variant>
        <vt:i4>6815864</vt:i4>
      </vt:variant>
      <vt:variant>
        <vt:i4>33</vt:i4>
      </vt:variant>
      <vt:variant>
        <vt:i4>0</vt:i4>
      </vt:variant>
      <vt:variant>
        <vt:i4>5</vt:i4>
      </vt:variant>
      <vt:variant>
        <vt:lpwstr>https://www.doe.mass.edu/covid19/mental-health.html</vt:lpwstr>
      </vt:variant>
      <vt:variant>
        <vt:lpwstr/>
      </vt:variant>
      <vt:variant>
        <vt:i4>5374025</vt:i4>
      </vt:variant>
      <vt:variant>
        <vt:i4>30</vt:i4>
      </vt:variant>
      <vt:variant>
        <vt:i4>0</vt:i4>
      </vt:variant>
      <vt:variant>
        <vt:i4>5</vt:i4>
      </vt:variant>
      <vt:variant>
        <vt:lpwstr>https://www.doe.mass.edu/grants/2022/613-311-332/</vt:lpwstr>
      </vt:variant>
      <vt:variant>
        <vt:lpwstr/>
      </vt:variant>
      <vt:variant>
        <vt:i4>1376269</vt:i4>
      </vt:variant>
      <vt:variant>
        <vt:i4>27</vt:i4>
      </vt:variant>
      <vt:variant>
        <vt:i4>0</vt:i4>
      </vt:variant>
      <vt:variant>
        <vt:i4>5</vt:i4>
      </vt:variant>
      <vt:variant>
        <vt:lpwstr>https://www.doe.mass.edu/grants/2022/awards/613-311-332.docx</vt:lpwstr>
      </vt:variant>
      <vt:variant>
        <vt:lpwstr/>
      </vt:variant>
      <vt:variant>
        <vt:i4>1638485</vt:i4>
      </vt:variant>
      <vt:variant>
        <vt:i4>24</vt:i4>
      </vt:variant>
      <vt:variant>
        <vt:i4>0</vt:i4>
      </vt:variant>
      <vt:variant>
        <vt:i4>5</vt:i4>
      </vt:variant>
      <vt:variant>
        <vt:lpwstr>https://www.doe.mass.edu/soa/</vt:lpwstr>
      </vt:variant>
      <vt:variant>
        <vt:lpwstr/>
      </vt:variant>
      <vt:variant>
        <vt:i4>786522</vt:i4>
      </vt:variant>
      <vt:variant>
        <vt:i4>21</vt:i4>
      </vt:variant>
      <vt:variant>
        <vt:i4>0</vt:i4>
      </vt:variant>
      <vt:variant>
        <vt:i4>5</vt:i4>
      </vt:variant>
      <vt:variant>
        <vt:lpwstr>https://www.doe.mass.edu/federalgrants/titleiv-a/default.html</vt:lpwstr>
      </vt:variant>
      <vt:variant>
        <vt:lpwstr/>
      </vt:variant>
      <vt:variant>
        <vt:i4>5570634</vt:i4>
      </vt:variant>
      <vt:variant>
        <vt:i4>18</vt:i4>
      </vt:variant>
      <vt:variant>
        <vt:i4>0</vt:i4>
      </vt:variant>
      <vt:variant>
        <vt:i4>5</vt:i4>
      </vt:variant>
      <vt:variant>
        <vt:lpwstr>https://www.doe.mass.edu/grants/2022/302/</vt:lpwstr>
      </vt:variant>
      <vt:variant>
        <vt:lpwstr/>
      </vt:variant>
      <vt:variant>
        <vt:i4>5636170</vt:i4>
      </vt:variant>
      <vt:variant>
        <vt:i4>15</vt:i4>
      </vt:variant>
      <vt:variant>
        <vt:i4>0</vt:i4>
      </vt:variant>
      <vt:variant>
        <vt:i4>5</vt:i4>
      </vt:variant>
      <vt:variant>
        <vt:lpwstr>https://www.doe.mass.edu/grants/2022/301/</vt:lpwstr>
      </vt:variant>
      <vt:variant>
        <vt:lpwstr/>
      </vt:variant>
      <vt:variant>
        <vt:i4>1835024</vt:i4>
      </vt:variant>
      <vt:variant>
        <vt:i4>12</vt:i4>
      </vt:variant>
      <vt:variant>
        <vt:i4>0</vt:i4>
      </vt:variant>
      <vt:variant>
        <vt:i4>5</vt:i4>
      </vt:variant>
      <vt:variant>
        <vt:lpwstr>https://www.doe.mass.edu/federalgrants/esser/</vt:lpwstr>
      </vt:variant>
      <vt:variant>
        <vt:lpwstr/>
      </vt:variant>
      <vt:variant>
        <vt:i4>4128882</vt:i4>
      </vt:variant>
      <vt:variant>
        <vt:i4>9</vt:i4>
      </vt:variant>
      <vt:variant>
        <vt:i4>0</vt:i4>
      </vt:variant>
      <vt:variant>
        <vt:i4>5</vt:i4>
      </vt:variant>
      <vt:variant>
        <vt:lpwstr>https://www.doe.mass.edu/sfs/yrbs/</vt:lpwstr>
      </vt:variant>
      <vt:variant>
        <vt:lpwstr/>
      </vt:variant>
      <vt:variant>
        <vt:i4>5570627</vt:i4>
      </vt:variant>
      <vt:variant>
        <vt:i4>6</vt:i4>
      </vt:variant>
      <vt:variant>
        <vt:i4>0</vt:i4>
      </vt:variant>
      <vt:variant>
        <vt:i4>5</vt:i4>
      </vt:variant>
      <vt:variant>
        <vt:lpwstr>https://www.doe.mass.edu/bese/docs/fy2019/2019-06/item2.docx</vt:lpwstr>
      </vt:variant>
      <vt:variant>
        <vt:lpwstr/>
      </vt:variant>
      <vt:variant>
        <vt:i4>3211386</vt:i4>
      </vt:variant>
      <vt:variant>
        <vt:i4>3</vt:i4>
      </vt:variant>
      <vt:variant>
        <vt:i4>0</vt:i4>
      </vt:variant>
      <vt:variant>
        <vt:i4>5</vt:i4>
      </vt:variant>
      <vt:variant>
        <vt:lpwstr>https://www.doe.mass.edu/sfs/sel/heart-strategy.pdf</vt:lpwstr>
      </vt:variant>
      <vt:variant>
        <vt:lpwstr/>
      </vt:variant>
      <vt:variant>
        <vt:i4>2228261</vt:i4>
      </vt:variant>
      <vt:variant>
        <vt:i4>0</vt:i4>
      </vt:variant>
      <vt:variant>
        <vt:i4>0</vt:i4>
      </vt:variant>
      <vt:variant>
        <vt:i4>5</vt:i4>
      </vt:variant>
      <vt:variant>
        <vt:lpwstr>https://www.doe.mass.edu/research/StrategicPlan-Summary.pdf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2022 Item 4: Supporting Students' Mental Health and Wellness</dc:title>
  <dc:subject/>
  <dc:creator>DESE</dc:creator>
  <cp:keywords/>
  <cp:lastModifiedBy>Zou, Dong (EOE)</cp:lastModifiedBy>
  <cp:revision>12</cp:revision>
  <cp:lastPrinted>2008-03-06T00:17:00Z</cp:lastPrinted>
  <dcterms:created xsi:type="dcterms:W3CDTF">2022-05-16T14:30:00Z</dcterms:created>
  <dcterms:modified xsi:type="dcterms:W3CDTF">2022-05-19T15:02:00Z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2022</vt:lpwstr>
  </property>
</Properties>
</file>